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3DBD1A" w14:textId="77777777" w:rsidR="00EC73BF" w:rsidRDefault="00995132" w:rsidP="001A3E36">
      <w:pPr>
        <w:sectPr w:rsidR="00EC73BF" w:rsidSect="00A54E47">
          <w:headerReference w:type="even" r:id="rId11"/>
          <w:headerReference w:type="default" r:id="rId12"/>
          <w:footerReference w:type="default" r:id="rId13"/>
          <w:headerReference w:type="first" r:id="rId14"/>
          <w:footerReference w:type="first" r:id="rId15"/>
          <w:type w:val="oddPage"/>
          <w:pgSz w:w="11906" w:h="16838" w:code="9"/>
          <w:pgMar w:top="1440" w:right="1440" w:bottom="1440" w:left="1440" w:header="709" w:footer="709" w:gutter="0"/>
          <w:cols w:space="708"/>
          <w:titlePg/>
          <w:docGrid w:linePitch="360"/>
        </w:sectPr>
      </w:pPr>
      <w:r w:rsidRPr="00087A9D">
        <w:rPr>
          <w:noProof/>
          <w:sz w:val="44"/>
          <w:lang w:eastAsia="en-AU"/>
        </w:rPr>
        <mc:AlternateContent>
          <mc:Choice Requires="wps">
            <w:drawing>
              <wp:inline distT="0" distB="0" distL="0" distR="0" wp14:anchorId="389B04AB" wp14:editId="2E0EEAE4">
                <wp:extent cx="5760000" cy="7683592"/>
                <wp:effectExtent l="0" t="0" r="12700" b="1270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7683592"/>
                        </a:xfrm>
                        <a:prstGeom prst="rect">
                          <a:avLst/>
                        </a:prstGeom>
                        <a:solidFill>
                          <a:schemeClr val="accent4"/>
                        </a:solidFill>
                        <a:ln w="9525" cap="rnd">
                          <a:solidFill>
                            <a:srgbClr val="000000"/>
                          </a:solidFill>
                          <a:round/>
                          <a:headEnd/>
                          <a:tailEnd/>
                        </a:ln>
                        <a:effectLst>
                          <a:softEdge rad="31750"/>
                        </a:effectLst>
                      </wps:spPr>
                      <wps:txbx>
                        <w:txbxContent>
                          <w:p w14:paraId="10530A46" w14:textId="77777777" w:rsidR="000D6539" w:rsidRPr="00EC73BF" w:rsidRDefault="000D6539" w:rsidP="00EC73BF">
                            <w:pPr>
                              <w:pStyle w:val="Headingcover"/>
                            </w:pPr>
                          </w:p>
                          <w:p w14:paraId="5CBDD12E" w14:textId="77777777" w:rsidR="000D6539" w:rsidRDefault="000D6539" w:rsidP="00EC73BF">
                            <w:pPr>
                              <w:pStyle w:val="Headingcover"/>
                            </w:pPr>
                          </w:p>
                          <w:p w14:paraId="790EC2ED" w14:textId="77777777" w:rsidR="000D6539" w:rsidRDefault="000D6539" w:rsidP="00EC73BF">
                            <w:pPr>
                              <w:pStyle w:val="Headingcover"/>
                            </w:pPr>
                          </w:p>
                          <w:p w14:paraId="4658E98B" w14:textId="77777777" w:rsidR="000D6539" w:rsidRPr="001C3502" w:rsidRDefault="000D6539" w:rsidP="00EC73BF">
                            <w:pPr>
                              <w:pStyle w:val="Headingcover"/>
                            </w:pPr>
                            <w:r w:rsidRPr="001C3502">
                              <w:t>National Disability Insurance Scheme</w:t>
                            </w:r>
                          </w:p>
                          <w:p w14:paraId="5C04659E" w14:textId="77777777" w:rsidR="000D6539" w:rsidRPr="001C3502" w:rsidRDefault="000D6539" w:rsidP="00EC73BF">
                            <w:pPr>
                              <w:pStyle w:val="Headingcover"/>
                            </w:pPr>
                          </w:p>
                          <w:p w14:paraId="2FBB3C5C" w14:textId="77777777" w:rsidR="000D6539" w:rsidRPr="001C3502" w:rsidRDefault="000D6539" w:rsidP="00EC73BF">
                            <w:pPr>
                              <w:pStyle w:val="Headingcover"/>
                            </w:pPr>
                          </w:p>
                          <w:p w14:paraId="3D0766B8" w14:textId="77777777" w:rsidR="000D6539" w:rsidRPr="001C3502" w:rsidRDefault="000D6539" w:rsidP="00EC73BF">
                            <w:pPr>
                              <w:pStyle w:val="Headingcover"/>
                            </w:pPr>
                          </w:p>
                          <w:p w14:paraId="5FFC7DC1" w14:textId="77777777" w:rsidR="000D6539" w:rsidRPr="001C3502" w:rsidRDefault="000D6539" w:rsidP="00EC73BF">
                            <w:pPr>
                              <w:pStyle w:val="Headingcover"/>
                            </w:pPr>
                          </w:p>
                          <w:p w14:paraId="747137F1" w14:textId="77777777" w:rsidR="000D6539" w:rsidRDefault="000D6539" w:rsidP="00EC73BF">
                            <w:pPr>
                              <w:pStyle w:val="Headingcover"/>
                            </w:pPr>
                            <w:r>
                              <w:t>Disability Support Worker</w:t>
                            </w:r>
                            <w:r>
                              <w:br/>
                            </w:r>
                            <w:r w:rsidRPr="001C3502">
                              <w:t xml:space="preserve">Cost Model </w:t>
                            </w:r>
                          </w:p>
                          <w:p w14:paraId="367C08CB" w14:textId="77777777" w:rsidR="000D6539" w:rsidRPr="001C3502" w:rsidRDefault="000D6539" w:rsidP="00EC73BF">
                            <w:pPr>
                              <w:pStyle w:val="Headingcover"/>
                            </w:pPr>
                            <w:r>
                              <w:t>2020-21</w:t>
                            </w:r>
                            <w:r w:rsidRPr="001C3502">
                              <w:br/>
                            </w:r>
                          </w:p>
                          <w:p w14:paraId="4F6A317B" w14:textId="77777777" w:rsidR="000D6539" w:rsidRPr="001C3502" w:rsidRDefault="000D6539" w:rsidP="00EC73BF">
                            <w:pPr>
                              <w:pStyle w:val="Headingcover"/>
                            </w:pPr>
                          </w:p>
                          <w:p w14:paraId="37F91E71" w14:textId="77777777" w:rsidR="000D6539" w:rsidRPr="001C3502" w:rsidRDefault="000D6539" w:rsidP="00EC73BF">
                            <w:pPr>
                              <w:pStyle w:val="Headingcover"/>
                            </w:pPr>
                          </w:p>
                          <w:p w14:paraId="6B1197F6" w14:textId="77777777" w:rsidR="000D6539" w:rsidRPr="00773F6C" w:rsidRDefault="000D6539" w:rsidP="00EC73BF">
                            <w:pPr>
                              <w:pStyle w:val="Headingcover"/>
                              <w:rPr>
                                <w:sz w:val="36"/>
                                <w:szCs w:val="36"/>
                              </w:rPr>
                            </w:pPr>
                            <w:r w:rsidRPr="00773F6C">
                              <w:rPr>
                                <w:sz w:val="36"/>
                                <w:szCs w:val="36"/>
                              </w:rPr>
                              <w:t>Valid from: 1 July 2020</w:t>
                            </w:r>
                          </w:p>
                          <w:p w14:paraId="1CFF9A13" w14:textId="302B3329" w:rsidR="000D6539" w:rsidRPr="00773F6C" w:rsidRDefault="000D6539" w:rsidP="00EC73BF">
                            <w:pPr>
                              <w:pStyle w:val="Headingcover"/>
                              <w:rPr>
                                <w:sz w:val="28"/>
                                <w:szCs w:val="28"/>
                              </w:rPr>
                            </w:pPr>
                            <w:r>
                              <w:rPr>
                                <w:sz w:val="28"/>
                                <w:szCs w:val="28"/>
                              </w:rPr>
                              <w:t>(Version 1.0</w:t>
                            </w:r>
                            <w:r w:rsidRPr="00773F6C">
                              <w:rPr>
                                <w:sz w:val="28"/>
                                <w:szCs w:val="28"/>
                              </w:rPr>
                              <w:t xml:space="preserve"> - </w:t>
                            </w:r>
                            <w:r w:rsidRPr="00996565">
                              <w:rPr>
                                <w:sz w:val="28"/>
                                <w:szCs w:val="28"/>
                              </w:rPr>
                              <w:t xml:space="preserve">Publication Date: </w:t>
                            </w:r>
                            <w:r w:rsidR="00DB00AC">
                              <w:rPr>
                                <w:sz w:val="28"/>
                                <w:szCs w:val="28"/>
                              </w:rPr>
                              <w:t>27</w:t>
                            </w:r>
                            <w:r>
                              <w:rPr>
                                <w:sz w:val="28"/>
                                <w:szCs w:val="28"/>
                              </w:rPr>
                              <w:t xml:space="preserve"> July </w:t>
                            </w:r>
                            <w:r w:rsidRPr="00996565">
                              <w:rPr>
                                <w:sz w:val="28"/>
                                <w:szCs w:val="28"/>
                              </w:rPr>
                              <w:t>2020)</w:t>
                            </w:r>
                          </w:p>
                        </w:txbxContent>
                      </wps:txbx>
                      <wps:bodyPr rot="0" vert="horz" wrap="square" lIns="91440" tIns="45720" rIns="91440" bIns="45720" anchor="t" anchorCtr="0">
                        <a:noAutofit/>
                      </wps:bodyPr>
                    </wps:wsp>
                  </a:graphicData>
                </a:graphic>
              </wp:inline>
            </w:drawing>
          </mc:Choice>
          <mc:Fallback>
            <w:pict>
              <v:shapetype w14:anchorId="389B04AB" id="_x0000_t202" coordsize="21600,21600" o:spt="202" path="m,l,21600r21600,l21600,xe">
                <v:stroke joinstyle="miter"/>
                <v:path gradientshapeok="t" o:connecttype="rect"/>
              </v:shapetype>
              <v:shape id="Text Box 2" o:spid="_x0000_s1026" type="#_x0000_t202" style="width:453.55pt;height:6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" fillcolor="#6b2976 [3207]">
                <v:stroke joinstyle="round" endcap="round"/>
                <v:textbox>
                  <w:txbxContent>
                    <w:p w14:paraId="10530A46" w14:textId="77777777" w:rsidR="000D6539" w:rsidRPr="00EC73BF" w:rsidRDefault="000D6539" w:rsidP="00EC73BF">
                      <w:pPr>
                        <w:pStyle w:val="Headingcover"/>
                      </w:pPr>
                    </w:p>
                    <w:p w14:paraId="5CBDD12E" w14:textId="77777777" w:rsidR="000D6539" w:rsidRDefault="000D6539" w:rsidP="00EC73BF">
                      <w:pPr>
                        <w:pStyle w:val="Headingcover"/>
                      </w:pPr>
                    </w:p>
                    <w:p w14:paraId="790EC2ED" w14:textId="77777777" w:rsidR="000D6539" w:rsidRDefault="000D6539" w:rsidP="00EC73BF">
                      <w:pPr>
                        <w:pStyle w:val="Headingcover"/>
                      </w:pPr>
                    </w:p>
                    <w:p w14:paraId="4658E98B" w14:textId="77777777" w:rsidR="000D6539" w:rsidRPr="001C3502" w:rsidRDefault="000D6539" w:rsidP="00EC73BF">
                      <w:pPr>
                        <w:pStyle w:val="Headingcover"/>
                      </w:pPr>
                      <w:r w:rsidRPr="001C3502">
                        <w:t>National Disability Insurance Scheme</w:t>
                      </w:r>
                    </w:p>
                    <w:p w14:paraId="5C04659E" w14:textId="77777777" w:rsidR="000D6539" w:rsidRPr="001C3502" w:rsidRDefault="000D6539" w:rsidP="00EC73BF">
                      <w:pPr>
                        <w:pStyle w:val="Headingcover"/>
                      </w:pPr>
                    </w:p>
                    <w:p w14:paraId="2FBB3C5C" w14:textId="77777777" w:rsidR="000D6539" w:rsidRPr="001C3502" w:rsidRDefault="000D6539" w:rsidP="00EC73BF">
                      <w:pPr>
                        <w:pStyle w:val="Headingcover"/>
                      </w:pPr>
                    </w:p>
                    <w:p w14:paraId="3D0766B8" w14:textId="77777777" w:rsidR="000D6539" w:rsidRPr="001C3502" w:rsidRDefault="000D6539" w:rsidP="00EC73BF">
                      <w:pPr>
                        <w:pStyle w:val="Headingcover"/>
                      </w:pPr>
                    </w:p>
                    <w:p w14:paraId="5FFC7DC1" w14:textId="77777777" w:rsidR="000D6539" w:rsidRPr="001C3502" w:rsidRDefault="000D6539" w:rsidP="00EC73BF">
                      <w:pPr>
                        <w:pStyle w:val="Headingcover"/>
                      </w:pPr>
                    </w:p>
                    <w:p w14:paraId="747137F1" w14:textId="77777777" w:rsidR="000D6539" w:rsidRDefault="000D6539" w:rsidP="00EC73BF">
                      <w:pPr>
                        <w:pStyle w:val="Headingcover"/>
                      </w:pPr>
                      <w:r>
                        <w:t>Disability Support Worker</w:t>
                      </w:r>
                      <w:r>
                        <w:br/>
                      </w:r>
                      <w:r w:rsidRPr="001C3502">
                        <w:t xml:space="preserve">Cost Model </w:t>
                      </w:r>
                    </w:p>
                    <w:p w14:paraId="367C08CB" w14:textId="77777777" w:rsidR="000D6539" w:rsidRPr="001C3502" w:rsidRDefault="000D6539" w:rsidP="00EC73BF">
                      <w:pPr>
                        <w:pStyle w:val="Headingcover"/>
                      </w:pPr>
                      <w:r>
                        <w:t>2020-21</w:t>
                      </w:r>
                      <w:r w:rsidRPr="001C3502">
                        <w:br/>
                      </w:r>
                    </w:p>
                    <w:p w14:paraId="4F6A317B" w14:textId="77777777" w:rsidR="000D6539" w:rsidRPr="001C3502" w:rsidRDefault="000D6539" w:rsidP="00EC73BF">
                      <w:pPr>
                        <w:pStyle w:val="Headingcover"/>
                      </w:pPr>
                    </w:p>
                    <w:p w14:paraId="37F91E71" w14:textId="77777777" w:rsidR="000D6539" w:rsidRPr="001C3502" w:rsidRDefault="000D6539" w:rsidP="00EC73BF">
                      <w:pPr>
                        <w:pStyle w:val="Headingcover"/>
                      </w:pPr>
                    </w:p>
                    <w:p w14:paraId="6B1197F6" w14:textId="77777777" w:rsidR="000D6539" w:rsidRPr="00773F6C" w:rsidRDefault="000D6539" w:rsidP="00EC73BF">
                      <w:pPr>
                        <w:pStyle w:val="Headingcover"/>
                        <w:rPr>
                          <w:sz w:val="36"/>
                          <w:szCs w:val="36"/>
                        </w:rPr>
                      </w:pPr>
                      <w:r w:rsidRPr="00773F6C">
                        <w:rPr>
                          <w:sz w:val="36"/>
                          <w:szCs w:val="36"/>
                        </w:rPr>
                        <w:t>Valid from: 1 July 2020</w:t>
                      </w:r>
                    </w:p>
                    <w:p w14:paraId="1CFF9A13" w14:textId="302B3329" w:rsidR="000D6539" w:rsidRPr="00773F6C" w:rsidRDefault="000D6539" w:rsidP="00EC73BF">
                      <w:pPr>
                        <w:pStyle w:val="Headingcover"/>
                        <w:rPr>
                          <w:sz w:val="28"/>
                          <w:szCs w:val="28"/>
                        </w:rPr>
                      </w:pPr>
                      <w:r>
                        <w:rPr>
                          <w:sz w:val="28"/>
                          <w:szCs w:val="28"/>
                        </w:rPr>
                        <w:t>(Version 1.0</w:t>
                      </w:r>
                      <w:r w:rsidRPr="00773F6C">
                        <w:rPr>
                          <w:sz w:val="28"/>
                          <w:szCs w:val="28"/>
                        </w:rPr>
                        <w:t xml:space="preserve"> - </w:t>
                      </w:r>
                      <w:r w:rsidRPr="00996565">
                        <w:rPr>
                          <w:sz w:val="28"/>
                          <w:szCs w:val="28"/>
                        </w:rPr>
                        <w:t xml:space="preserve">Publication Date: </w:t>
                      </w:r>
                      <w:r w:rsidR="00DB00AC">
                        <w:rPr>
                          <w:sz w:val="28"/>
                          <w:szCs w:val="28"/>
                        </w:rPr>
                        <w:t>27</w:t>
                      </w:r>
                      <w:r>
                        <w:rPr>
                          <w:sz w:val="28"/>
                          <w:szCs w:val="28"/>
                        </w:rPr>
                        <w:t xml:space="preserve"> July </w:t>
                      </w:r>
                      <w:r w:rsidRPr="00996565">
                        <w:rPr>
                          <w:sz w:val="28"/>
                          <w:szCs w:val="28"/>
                        </w:rPr>
                        <w:t>2020)</w:t>
                      </w:r>
                    </w:p>
                  </w:txbxContent>
                </v:textbox>
                <w10:anchorlock/>
              </v:shape>
            </w:pict>
          </mc:Fallback>
        </mc:AlternateContent>
      </w:r>
      <w:r w:rsidR="00BF276E" w:rsidRPr="00087A9D">
        <w:br w:type="page"/>
      </w:r>
    </w:p>
    <w:p w14:paraId="638C5939" w14:textId="77777777" w:rsidR="005F1C33" w:rsidRPr="00087A9D" w:rsidRDefault="00CD599B" w:rsidP="001A3E36">
      <w:pPr>
        <w:rPr>
          <w:b/>
        </w:rPr>
      </w:pPr>
      <w:r w:rsidRPr="00087A9D">
        <w:rPr>
          <w:b/>
        </w:rPr>
        <w:lastRenderedPageBreak/>
        <w:t>C</w:t>
      </w:r>
      <w:r w:rsidR="005F1C33" w:rsidRPr="00087A9D">
        <w:rPr>
          <w:b/>
        </w:rPr>
        <w:t>opyright</w:t>
      </w:r>
    </w:p>
    <w:p w14:paraId="1A47C430" w14:textId="77777777" w:rsidR="005F1C33" w:rsidRPr="00087A9D" w:rsidRDefault="005F1C33" w:rsidP="001A3E36">
      <w:r w:rsidRPr="00087A9D">
        <w:t xml:space="preserve">Copyright in the information contained </w:t>
      </w:r>
      <w:r w:rsidR="00775FAB">
        <w:t>i</w:t>
      </w:r>
      <w:r w:rsidRPr="00087A9D">
        <w:t xml:space="preserve">n this </w:t>
      </w:r>
      <w:r w:rsidR="00E27A53">
        <w:t>document</w:t>
      </w:r>
      <w:r w:rsidR="00EC4C95" w:rsidRPr="00087A9D">
        <w:t xml:space="preserve"> </w:t>
      </w:r>
      <w:r w:rsidRPr="00087A9D">
        <w:t>is owned and protected by the National Disability Insurance Scheme Launch Transition Agency (National Disability Insurance Agency).</w:t>
      </w:r>
    </w:p>
    <w:p w14:paraId="4E3E2F2B" w14:textId="77777777" w:rsidR="005F1C33" w:rsidRPr="00087A9D" w:rsidRDefault="005F1C33" w:rsidP="001A3E36"/>
    <w:p w14:paraId="42A45445" w14:textId="77777777" w:rsidR="005F1C33" w:rsidRPr="00087A9D" w:rsidRDefault="005F1C33" w:rsidP="001A3E36">
      <w:pPr>
        <w:rPr>
          <w:b/>
        </w:rPr>
      </w:pPr>
      <w:r w:rsidRPr="00087A9D">
        <w:rPr>
          <w:b/>
        </w:rPr>
        <w:t>Use of National Disability Insurance Agency copyright material</w:t>
      </w:r>
    </w:p>
    <w:p w14:paraId="3541B821" w14:textId="77777777" w:rsidR="005F1C33" w:rsidRPr="00087A9D" w:rsidRDefault="005F1C33" w:rsidP="001A3E36">
      <w:r w:rsidRPr="00087A9D">
        <w:t xml:space="preserve">The material in this report with the exception of logos, </w:t>
      </w:r>
      <w:r w:rsidR="00CF2B90" w:rsidRPr="00087A9D">
        <w:t>trademarks</w:t>
      </w:r>
      <w:r w:rsidRPr="00087A9D">
        <w:t xml:space="preserve">, third party material and other content as specified is licensed under Creative Commons CC NC licence, version 3.0. With the exception of logos, </w:t>
      </w:r>
      <w:r w:rsidR="00CF2B90" w:rsidRPr="00087A9D">
        <w:t>trademarks</w:t>
      </w:r>
      <w:r w:rsidRPr="00087A9D">
        <w:t xml:space="preserve">, third party material and other content as specified, you may reproduce the material in this </w:t>
      </w:r>
      <w:r w:rsidR="008B0630">
        <w:t>Cost Model</w:t>
      </w:r>
      <w:r w:rsidRPr="00087A9D">
        <w:t>, provided you acknowledge the National Disability Insurance Agency as the owner of all intellectual property rights in the reproduced material by using ‘© National Disability Insurance Sche</w:t>
      </w:r>
      <w:r w:rsidR="00773F6C">
        <w:t>me Launch Transition Agency 2020</w:t>
      </w:r>
      <w:r w:rsidRPr="00087A9D">
        <w:t>’ and do not use the material for commercial purposes.</w:t>
      </w:r>
    </w:p>
    <w:p w14:paraId="35419465" w14:textId="77777777" w:rsidR="005F1C33" w:rsidRPr="00087A9D" w:rsidRDefault="005F1C33" w:rsidP="001A3E36">
      <w:r w:rsidRPr="00087A9D">
        <w:t xml:space="preserve">Reproduction of any Creative Commons material in this </w:t>
      </w:r>
      <w:r w:rsidR="00CD7CF3">
        <w:t>document</w:t>
      </w:r>
      <w:r w:rsidRPr="00087A9D">
        <w:t xml:space="preserve"> is subject to the CC NC licence conditions available on the Creative Commons site, as is the full legal code for this material.</w:t>
      </w:r>
    </w:p>
    <w:p w14:paraId="2FE6A854" w14:textId="77777777" w:rsidR="005F1C33" w:rsidRPr="00087A9D" w:rsidRDefault="005F1C33" w:rsidP="001A3E36"/>
    <w:p w14:paraId="3ED47CDA" w14:textId="77777777" w:rsidR="008B4DE2" w:rsidRPr="00087A9D" w:rsidRDefault="008B4DE2" w:rsidP="001A3E36">
      <w:pPr>
        <w:rPr>
          <w:b/>
        </w:rPr>
      </w:pPr>
      <w:r w:rsidRPr="00087A9D">
        <w:rPr>
          <w:b/>
        </w:rPr>
        <w:t>Terms that we use</w:t>
      </w:r>
    </w:p>
    <w:tbl>
      <w:tblPr>
        <w:tblStyle w:val="PlainTable4"/>
        <w:tblW w:w="0" w:type="auto"/>
        <w:tblLook w:val="0600" w:firstRow="0" w:lastRow="0" w:firstColumn="0" w:lastColumn="0" w:noHBand="1" w:noVBand="1"/>
        <w:tblCaption w:val="Terms that we Use"/>
        <w:tblDescription w:val="Definitions of acronyms used throughout the document: NDIA is the acronym for National Disability Insurance Agency, NDIS is the acronym for National Disability Insurance Scheme, NDIS Q &amp; SC is the acronym for National Disability Insurance Scheme Quality and Safeguards Commission, OOA is the acronym for On-site Overnight Assistance, SDA is the acronym for Specialist Disability Accommodation"/>
      </w:tblPr>
      <w:tblGrid>
        <w:gridCol w:w="2122"/>
        <w:gridCol w:w="6894"/>
      </w:tblGrid>
      <w:tr w:rsidR="00CD7CF3" w:rsidRPr="00087A9D" w14:paraId="4B3E799E" w14:textId="77777777" w:rsidTr="009418DE">
        <w:trPr>
          <w:tblHeader/>
        </w:trPr>
        <w:tc>
          <w:tcPr>
            <w:tcW w:w="2122" w:type="dxa"/>
          </w:tcPr>
          <w:p w14:paraId="78C684F8" w14:textId="77777777" w:rsidR="00CD7CF3" w:rsidRPr="00087A9D" w:rsidRDefault="00CD7CF3" w:rsidP="001A3E36">
            <w:r>
              <w:t>DSW</w:t>
            </w:r>
          </w:p>
        </w:tc>
        <w:tc>
          <w:tcPr>
            <w:tcW w:w="6894" w:type="dxa"/>
          </w:tcPr>
          <w:p w14:paraId="72E80CC3" w14:textId="77777777" w:rsidR="00CD7CF3" w:rsidRPr="00087A9D" w:rsidRDefault="00CD7CF3" w:rsidP="001A3E36">
            <w:r>
              <w:t>Disability Support Worker</w:t>
            </w:r>
          </w:p>
        </w:tc>
      </w:tr>
      <w:tr w:rsidR="008B4DE2" w:rsidRPr="00087A9D" w14:paraId="46137C7E" w14:textId="77777777" w:rsidTr="009418DE">
        <w:trPr>
          <w:tblHeader/>
        </w:trPr>
        <w:tc>
          <w:tcPr>
            <w:tcW w:w="2122" w:type="dxa"/>
          </w:tcPr>
          <w:p w14:paraId="36CC8814" w14:textId="77777777" w:rsidR="008B4DE2" w:rsidRPr="00087A9D" w:rsidRDefault="008B4DE2" w:rsidP="001A3E36">
            <w:r w:rsidRPr="00087A9D">
              <w:t>NDIA</w:t>
            </w:r>
          </w:p>
        </w:tc>
        <w:tc>
          <w:tcPr>
            <w:tcW w:w="6894" w:type="dxa"/>
          </w:tcPr>
          <w:p w14:paraId="5F8D2D66" w14:textId="77777777" w:rsidR="008B4DE2" w:rsidRPr="00087A9D" w:rsidRDefault="008B4DE2" w:rsidP="001A3E36">
            <w:r w:rsidRPr="00087A9D">
              <w:t>National Disability Insurance Agency</w:t>
            </w:r>
          </w:p>
        </w:tc>
      </w:tr>
      <w:tr w:rsidR="008B4DE2" w:rsidRPr="00087A9D" w14:paraId="617B10C5" w14:textId="77777777" w:rsidTr="008B4DE2">
        <w:tc>
          <w:tcPr>
            <w:tcW w:w="2122" w:type="dxa"/>
          </w:tcPr>
          <w:p w14:paraId="749BD0D3" w14:textId="77777777" w:rsidR="008B4DE2" w:rsidRPr="00087A9D" w:rsidRDefault="008B4DE2" w:rsidP="001A3E36">
            <w:r w:rsidRPr="00087A9D">
              <w:t>NDIS</w:t>
            </w:r>
          </w:p>
        </w:tc>
        <w:tc>
          <w:tcPr>
            <w:tcW w:w="6894" w:type="dxa"/>
          </w:tcPr>
          <w:p w14:paraId="18A733CD" w14:textId="77777777" w:rsidR="008B4DE2" w:rsidRPr="00087A9D" w:rsidRDefault="008B4DE2" w:rsidP="001A3E36">
            <w:r w:rsidRPr="00087A9D">
              <w:t>National Disability Insurance Scheme</w:t>
            </w:r>
          </w:p>
        </w:tc>
      </w:tr>
      <w:tr w:rsidR="008B4DE2" w:rsidRPr="00087A9D" w14:paraId="0E4F830D" w14:textId="77777777" w:rsidTr="008B4DE2">
        <w:tc>
          <w:tcPr>
            <w:tcW w:w="2122" w:type="dxa"/>
          </w:tcPr>
          <w:p w14:paraId="493F327A" w14:textId="77777777" w:rsidR="008B4DE2" w:rsidRPr="00087A9D" w:rsidRDefault="00CD53B0" w:rsidP="001A3E36">
            <w:r>
              <w:t>TTP</w:t>
            </w:r>
          </w:p>
        </w:tc>
        <w:tc>
          <w:tcPr>
            <w:tcW w:w="6894" w:type="dxa"/>
          </w:tcPr>
          <w:p w14:paraId="18805527" w14:textId="77777777" w:rsidR="008B4DE2" w:rsidRPr="00087A9D" w:rsidRDefault="00CD53B0" w:rsidP="001A3E36">
            <w:r>
              <w:t>Temporary Transformation Payment</w:t>
            </w:r>
          </w:p>
        </w:tc>
      </w:tr>
    </w:tbl>
    <w:p w14:paraId="1B6340F3" w14:textId="77777777" w:rsidR="008B4DE2" w:rsidRPr="00087A9D" w:rsidRDefault="008B4DE2" w:rsidP="001A3E36"/>
    <w:p w14:paraId="49BF58BC" w14:textId="77777777" w:rsidR="005F1C33" w:rsidRPr="00087A9D" w:rsidRDefault="005F1C33" w:rsidP="001A3E36">
      <w:pPr>
        <w:rPr>
          <w:b/>
        </w:rPr>
      </w:pPr>
      <w:r w:rsidRPr="00087A9D">
        <w:rPr>
          <w:b/>
        </w:rPr>
        <w:t>Further information</w:t>
      </w:r>
    </w:p>
    <w:p w14:paraId="4CBBEF73" w14:textId="77777777" w:rsidR="00713C8A" w:rsidRDefault="005F1C33" w:rsidP="001A3E36">
      <w:pPr>
        <w:rPr>
          <w:rStyle w:val="Hyperlink"/>
        </w:rPr>
      </w:pPr>
      <w:r w:rsidRPr="00087A9D">
        <w:t>Further information on pricing in the National Disability Insurance Scheme can be found at</w:t>
      </w:r>
      <w:r w:rsidR="00713C8A" w:rsidRPr="00087A9D">
        <w:t xml:space="preserve"> </w:t>
      </w:r>
      <w:r w:rsidR="00AA0DA9" w:rsidRPr="00087A9D">
        <w:t xml:space="preserve">the </w:t>
      </w:r>
      <w:hyperlink r:id="rId16" w:history="1">
        <w:r w:rsidR="00AA0DA9" w:rsidRPr="00087A9D">
          <w:rPr>
            <w:rStyle w:val="Hyperlink"/>
          </w:rPr>
          <w:t>NDIS website</w:t>
        </w:r>
      </w:hyperlink>
    </w:p>
    <w:p w14:paraId="60DDEFBC" w14:textId="77777777" w:rsidR="00C1690B" w:rsidRDefault="00C1690B" w:rsidP="001A3E36">
      <w:pPr>
        <w:rPr>
          <w:rStyle w:val="Hyperlink"/>
        </w:rPr>
      </w:pPr>
    </w:p>
    <w:p w14:paraId="3D42DAC9" w14:textId="77777777" w:rsidR="00C1690B" w:rsidRDefault="00C1690B" w:rsidP="001A3E36">
      <w:pPr>
        <w:rPr>
          <w:b/>
        </w:rPr>
      </w:pPr>
      <w:r w:rsidRPr="00C1690B">
        <w:rPr>
          <w:b/>
        </w:rPr>
        <w:t>Footnotes</w:t>
      </w:r>
    </w:p>
    <w:p w14:paraId="48D0228B" w14:textId="77777777" w:rsidR="00C1690B" w:rsidRPr="00C1690B" w:rsidRDefault="00C1690B" w:rsidP="001A3E36">
      <w:pPr>
        <w:rPr>
          <w:b/>
        </w:rPr>
      </w:pPr>
      <w:r w:rsidRPr="00C1690B">
        <w:t>Footnotes are included in Appendix 1 – Footnotes at the end of this report</w:t>
      </w:r>
    </w:p>
    <w:p w14:paraId="73C9F9F2" w14:textId="77777777" w:rsidR="00CD53B0" w:rsidRPr="00CD53B0" w:rsidRDefault="00CD53B0" w:rsidP="00CD53B0"/>
    <w:p w14:paraId="2686B5BF" w14:textId="77777777" w:rsidR="001C3502" w:rsidRPr="00CD53B0" w:rsidRDefault="001C3502" w:rsidP="00CD53B0">
      <w:pPr>
        <w:rPr>
          <w:b/>
        </w:rPr>
      </w:pPr>
      <w:r w:rsidRPr="00CD53B0">
        <w:rPr>
          <w:b/>
        </w:rPr>
        <w:t>Version Control</w:t>
      </w:r>
    </w:p>
    <w:p w14:paraId="18F72B8B" w14:textId="77777777" w:rsidR="001C3502" w:rsidRPr="00CE2443" w:rsidRDefault="001C3502" w:rsidP="001C3502">
      <w:pPr>
        <w:rPr>
          <w:rFonts w:ascii="Arial" w:hAnsi="Arial" w:cs="Arial"/>
        </w:rPr>
      </w:pPr>
      <w:r w:rsidRPr="00CE2443">
        <w:rPr>
          <w:rFonts w:ascii="Arial" w:hAnsi="Arial" w:cs="Arial"/>
        </w:rPr>
        <w:t xml:space="preserve">The NDIS </w:t>
      </w:r>
      <w:r>
        <w:rPr>
          <w:rFonts w:ascii="Arial" w:hAnsi="Arial" w:cs="Arial"/>
        </w:rPr>
        <w:t>Cost Model for Supports Delivered by Disability Support Workers</w:t>
      </w:r>
      <w:r w:rsidRPr="00CE2443">
        <w:rPr>
          <w:rFonts w:ascii="Arial" w:hAnsi="Arial" w:cs="Arial"/>
        </w:rPr>
        <w:t xml:space="preserve"> is subject to change. The latest version of the NDIS </w:t>
      </w:r>
      <w:r>
        <w:rPr>
          <w:rFonts w:ascii="Arial" w:hAnsi="Arial" w:cs="Arial"/>
        </w:rPr>
        <w:t xml:space="preserve">Cost Model </w:t>
      </w:r>
      <w:r w:rsidRPr="00CE2443">
        <w:rPr>
          <w:rFonts w:ascii="Arial" w:hAnsi="Arial" w:cs="Arial"/>
        </w:rPr>
        <w:t xml:space="preserve">is available on the </w:t>
      </w:r>
      <w:hyperlink r:id="rId17" w:history="1">
        <w:r w:rsidRPr="00CE2443">
          <w:rPr>
            <w:rStyle w:val="Hyperlink"/>
            <w:rFonts w:ascii="Arial" w:hAnsi="Arial" w:cs="Arial"/>
          </w:rPr>
          <w:t>NDIS website</w:t>
        </w:r>
      </w:hyperlink>
      <w:r w:rsidRPr="00CE2443">
        <w:rPr>
          <w:rFonts w:ascii="Arial" w:hAnsi="Arial" w:cs="Arial"/>
        </w:rPr>
        <w:t>.</w:t>
      </w:r>
    </w:p>
    <w:tbl>
      <w:tblPr>
        <w:tblStyle w:val="TableGrid1"/>
        <w:tblW w:w="5000" w:type="pct"/>
        <w:tblLook w:val="04A0" w:firstRow="1" w:lastRow="0" w:firstColumn="1" w:lastColumn="0" w:noHBand="0" w:noVBand="1"/>
        <w:tblDescription w:val="Version Control"/>
      </w:tblPr>
      <w:tblGrid>
        <w:gridCol w:w="911"/>
        <w:gridCol w:w="902"/>
        <w:gridCol w:w="4508"/>
        <w:gridCol w:w="1352"/>
        <w:gridCol w:w="1343"/>
      </w:tblGrid>
      <w:tr w:rsidR="001C3502" w:rsidRPr="00CE2443" w14:paraId="3785B9A3" w14:textId="77777777" w:rsidTr="00E93F35">
        <w:trPr>
          <w:tblHeader/>
        </w:trPr>
        <w:tc>
          <w:tcPr>
            <w:tcW w:w="505" w:type="pct"/>
            <w:hideMark/>
          </w:tcPr>
          <w:p w14:paraId="5D4E2E17" w14:textId="77777777" w:rsidR="001C3502" w:rsidRPr="00CE2443" w:rsidRDefault="001C3502" w:rsidP="001C3502">
            <w:pPr>
              <w:spacing w:before="40" w:after="40"/>
              <w:jc w:val="center"/>
              <w:rPr>
                <w:rFonts w:ascii="Arial" w:hAnsi="Arial" w:cs="Arial"/>
                <w:b/>
                <w:sz w:val="18"/>
                <w:szCs w:val="18"/>
              </w:rPr>
            </w:pPr>
            <w:r w:rsidRPr="00CE2443">
              <w:rPr>
                <w:rFonts w:ascii="Arial" w:hAnsi="Arial" w:cs="Arial"/>
                <w:b/>
                <w:sz w:val="18"/>
                <w:szCs w:val="18"/>
              </w:rPr>
              <w:t>Version</w:t>
            </w:r>
          </w:p>
        </w:tc>
        <w:tc>
          <w:tcPr>
            <w:tcW w:w="500" w:type="pct"/>
          </w:tcPr>
          <w:p w14:paraId="1B4B03D8" w14:textId="77777777" w:rsidR="001C3502" w:rsidRPr="00CE2443" w:rsidRDefault="001C3502" w:rsidP="001C3502">
            <w:pPr>
              <w:spacing w:before="40" w:after="40"/>
              <w:jc w:val="center"/>
              <w:rPr>
                <w:rFonts w:ascii="Arial" w:hAnsi="Arial" w:cs="Arial"/>
                <w:b/>
                <w:sz w:val="18"/>
                <w:szCs w:val="18"/>
              </w:rPr>
            </w:pPr>
            <w:r w:rsidRPr="00CE2443">
              <w:rPr>
                <w:rFonts w:ascii="Arial" w:hAnsi="Arial" w:cs="Arial"/>
                <w:b/>
                <w:sz w:val="18"/>
                <w:szCs w:val="18"/>
              </w:rPr>
              <w:t>Page</w:t>
            </w:r>
          </w:p>
        </w:tc>
        <w:tc>
          <w:tcPr>
            <w:tcW w:w="2500" w:type="pct"/>
            <w:hideMark/>
          </w:tcPr>
          <w:p w14:paraId="27DF46FE" w14:textId="77777777" w:rsidR="001C3502" w:rsidRPr="00CE2443" w:rsidRDefault="001C3502" w:rsidP="001C3502">
            <w:pPr>
              <w:spacing w:before="40" w:after="40"/>
              <w:rPr>
                <w:rFonts w:ascii="Arial" w:hAnsi="Arial" w:cs="Arial"/>
                <w:b/>
                <w:sz w:val="18"/>
                <w:szCs w:val="18"/>
              </w:rPr>
            </w:pPr>
            <w:r w:rsidRPr="00CE2443">
              <w:rPr>
                <w:rFonts w:ascii="Arial" w:hAnsi="Arial" w:cs="Arial"/>
                <w:b/>
                <w:sz w:val="18"/>
                <w:szCs w:val="18"/>
              </w:rPr>
              <w:t>Details of Amendment</w:t>
            </w:r>
          </w:p>
        </w:tc>
        <w:tc>
          <w:tcPr>
            <w:tcW w:w="750" w:type="pct"/>
            <w:hideMark/>
          </w:tcPr>
          <w:p w14:paraId="3BB349BA" w14:textId="77777777" w:rsidR="001C3502" w:rsidRPr="00CE2443" w:rsidRDefault="001C3502" w:rsidP="0014173A">
            <w:pPr>
              <w:spacing w:before="40" w:after="40"/>
              <w:jc w:val="center"/>
              <w:rPr>
                <w:rFonts w:ascii="Arial" w:hAnsi="Arial" w:cs="Arial"/>
                <w:b/>
                <w:sz w:val="18"/>
                <w:szCs w:val="18"/>
              </w:rPr>
            </w:pPr>
            <w:r w:rsidRPr="00CE2443">
              <w:rPr>
                <w:rFonts w:ascii="Arial" w:hAnsi="Arial" w:cs="Arial"/>
                <w:b/>
                <w:sz w:val="18"/>
                <w:szCs w:val="18"/>
              </w:rPr>
              <w:t>Release</w:t>
            </w:r>
            <w:r w:rsidRPr="00CE2443">
              <w:rPr>
                <w:rFonts w:ascii="Arial" w:hAnsi="Arial" w:cs="Arial"/>
                <w:b/>
                <w:sz w:val="18"/>
                <w:szCs w:val="18"/>
              </w:rPr>
              <w:br/>
              <w:t>Date</w:t>
            </w:r>
          </w:p>
        </w:tc>
        <w:tc>
          <w:tcPr>
            <w:tcW w:w="745" w:type="pct"/>
          </w:tcPr>
          <w:p w14:paraId="68203B09" w14:textId="77777777" w:rsidR="001C3502" w:rsidRPr="00CE2443" w:rsidRDefault="001C3502" w:rsidP="0014173A">
            <w:pPr>
              <w:spacing w:before="40" w:after="40"/>
              <w:jc w:val="center"/>
              <w:rPr>
                <w:rFonts w:ascii="Arial" w:hAnsi="Arial" w:cs="Arial"/>
                <w:b/>
                <w:sz w:val="18"/>
                <w:szCs w:val="18"/>
              </w:rPr>
            </w:pPr>
            <w:r w:rsidRPr="00CE2443">
              <w:rPr>
                <w:rFonts w:ascii="Arial" w:hAnsi="Arial" w:cs="Arial"/>
                <w:b/>
                <w:sz w:val="18"/>
                <w:szCs w:val="18"/>
              </w:rPr>
              <w:t>Operative</w:t>
            </w:r>
            <w:r w:rsidRPr="00CE2443">
              <w:rPr>
                <w:rFonts w:ascii="Arial" w:hAnsi="Arial" w:cs="Arial"/>
                <w:b/>
                <w:sz w:val="18"/>
                <w:szCs w:val="18"/>
              </w:rPr>
              <w:br/>
              <w:t>Date</w:t>
            </w:r>
          </w:p>
        </w:tc>
      </w:tr>
      <w:tr w:rsidR="001C3502" w:rsidRPr="00CE2443" w14:paraId="2B964D7B" w14:textId="77777777" w:rsidTr="00E93F35">
        <w:trPr>
          <w:tblHeader/>
        </w:trPr>
        <w:tc>
          <w:tcPr>
            <w:tcW w:w="505" w:type="pct"/>
            <w:hideMark/>
          </w:tcPr>
          <w:p w14:paraId="202F753D" w14:textId="77777777" w:rsidR="001C3502" w:rsidRPr="0014173A" w:rsidRDefault="001C3502" w:rsidP="001C3502">
            <w:pPr>
              <w:spacing w:before="40" w:after="40"/>
              <w:jc w:val="center"/>
              <w:rPr>
                <w:rFonts w:ascii="Arial" w:hAnsi="Arial" w:cs="Arial"/>
                <w:sz w:val="18"/>
                <w:szCs w:val="18"/>
              </w:rPr>
            </w:pPr>
            <w:r w:rsidRPr="0014173A">
              <w:rPr>
                <w:rFonts w:ascii="Arial" w:hAnsi="Arial" w:cs="Arial"/>
                <w:sz w:val="18"/>
                <w:szCs w:val="18"/>
              </w:rPr>
              <w:t>1.0</w:t>
            </w:r>
          </w:p>
        </w:tc>
        <w:tc>
          <w:tcPr>
            <w:tcW w:w="500" w:type="pct"/>
          </w:tcPr>
          <w:p w14:paraId="57B16286" w14:textId="77777777" w:rsidR="001C3502" w:rsidRPr="0014173A" w:rsidRDefault="001C3502" w:rsidP="001C3502">
            <w:pPr>
              <w:spacing w:before="40" w:after="40"/>
              <w:jc w:val="center"/>
              <w:rPr>
                <w:rFonts w:ascii="Arial" w:hAnsi="Arial" w:cs="Arial"/>
                <w:sz w:val="18"/>
                <w:szCs w:val="18"/>
              </w:rPr>
            </w:pPr>
          </w:p>
        </w:tc>
        <w:tc>
          <w:tcPr>
            <w:tcW w:w="2500" w:type="pct"/>
            <w:hideMark/>
          </w:tcPr>
          <w:p w14:paraId="4B1DA5D1" w14:textId="77777777" w:rsidR="001C3502" w:rsidRPr="0014173A" w:rsidRDefault="001C3502" w:rsidP="001C3502">
            <w:pPr>
              <w:spacing w:before="40" w:after="40"/>
              <w:rPr>
                <w:rFonts w:ascii="Arial" w:hAnsi="Arial" w:cs="Arial"/>
                <w:sz w:val="18"/>
                <w:szCs w:val="18"/>
              </w:rPr>
            </w:pPr>
            <w:r w:rsidRPr="0014173A">
              <w:rPr>
                <w:rFonts w:ascii="Arial" w:hAnsi="Arial" w:cs="Arial"/>
                <w:sz w:val="18"/>
                <w:szCs w:val="18"/>
              </w:rPr>
              <w:t>First Operative Edition</w:t>
            </w:r>
          </w:p>
        </w:tc>
        <w:tc>
          <w:tcPr>
            <w:tcW w:w="750" w:type="pct"/>
            <w:hideMark/>
          </w:tcPr>
          <w:p w14:paraId="4B6F156C" w14:textId="799ABCB7" w:rsidR="001C3502" w:rsidRPr="0014173A" w:rsidRDefault="00BC5A1B" w:rsidP="0014173A">
            <w:pPr>
              <w:spacing w:before="40" w:after="40"/>
              <w:jc w:val="center"/>
              <w:rPr>
                <w:rFonts w:ascii="Arial" w:hAnsi="Arial" w:cs="Arial"/>
                <w:sz w:val="18"/>
                <w:szCs w:val="18"/>
              </w:rPr>
            </w:pPr>
            <w:r>
              <w:rPr>
                <w:rFonts w:ascii="Arial" w:hAnsi="Arial" w:cs="Arial"/>
                <w:sz w:val="18"/>
                <w:szCs w:val="18"/>
              </w:rPr>
              <w:t>27</w:t>
            </w:r>
            <w:r w:rsidR="00053CEC">
              <w:rPr>
                <w:rFonts w:ascii="Arial" w:hAnsi="Arial" w:cs="Arial"/>
                <w:sz w:val="18"/>
                <w:szCs w:val="18"/>
              </w:rPr>
              <w:t xml:space="preserve"> </w:t>
            </w:r>
            <w:r w:rsidR="001C3502" w:rsidRPr="0014173A">
              <w:rPr>
                <w:rFonts w:ascii="Arial" w:hAnsi="Arial" w:cs="Arial"/>
                <w:sz w:val="18"/>
                <w:szCs w:val="18"/>
              </w:rPr>
              <w:t>July 2020</w:t>
            </w:r>
          </w:p>
        </w:tc>
        <w:tc>
          <w:tcPr>
            <w:tcW w:w="745" w:type="pct"/>
          </w:tcPr>
          <w:p w14:paraId="7F95A98C" w14:textId="77777777" w:rsidR="001C3502" w:rsidRPr="0014173A" w:rsidRDefault="001C3502" w:rsidP="0014173A">
            <w:pPr>
              <w:spacing w:before="40" w:after="40"/>
              <w:jc w:val="center"/>
              <w:rPr>
                <w:rFonts w:ascii="Arial" w:hAnsi="Arial" w:cs="Arial"/>
                <w:sz w:val="18"/>
                <w:szCs w:val="18"/>
              </w:rPr>
            </w:pPr>
            <w:r w:rsidRPr="0014173A">
              <w:rPr>
                <w:rFonts w:ascii="Arial" w:hAnsi="Arial" w:cs="Arial"/>
                <w:sz w:val="18"/>
                <w:szCs w:val="18"/>
              </w:rPr>
              <w:t>1 July 2020</w:t>
            </w:r>
          </w:p>
        </w:tc>
      </w:tr>
    </w:tbl>
    <w:p w14:paraId="402737A2" w14:textId="77777777" w:rsidR="00B9773D" w:rsidRPr="00B9773D" w:rsidRDefault="00B9773D" w:rsidP="00773F6C">
      <w:pPr>
        <w:rPr>
          <w:b/>
        </w:rPr>
        <w:sectPr w:rsidR="00B9773D" w:rsidRPr="00B9773D" w:rsidSect="00A54E47">
          <w:footerReference w:type="first" r:id="rId18"/>
          <w:pgSz w:w="11906" w:h="16838" w:code="9"/>
          <w:pgMar w:top="1440" w:right="1440" w:bottom="1440" w:left="1440" w:header="709" w:footer="709" w:gutter="0"/>
          <w:cols w:space="708"/>
          <w:titlePg/>
          <w:docGrid w:linePitch="360"/>
        </w:sectPr>
      </w:pPr>
    </w:p>
    <w:p w14:paraId="3B8E146C" w14:textId="77777777" w:rsidR="007219F1" w:rsidRPr="00087A9D" w:rsidRDefault="007219F1" w:rsidP="00315545">
      <w:pPr>
        <w:pStyle w:val="TOCHeading"/>
      </w:pPr>
      <w:r w:rsidRPr="00087A9D">
        <w:lastRenderedPageBreak/>
        <w:t>Contents</w:t>
      </w:r>
    </w:p>
    <w:p w14:paraId="54B25384" w14:textId="104D8D4E" w:rsidR="006B7C7A" w:rsidRDefault="0040062A">
      <w:pPr>
        <w:pStyle w:val="TOC1"/>
        <w:rPr>
          <w:rFonts w:eastAsiaTheme="minorEastAsia"/>
          <w:b w:val="0"/>
          <w:noProof/>
          <w:lang w:eastAsia="en-AU"/>
        </w:rPr>
      </w:pPr>
      <w:r w:rsidRPr="00775FAB">
        <w:fldChar w:fldCharType="begin"/>
      </w:r>
      <w:r w:rsidR="008D296D" w:rsidRPr="00087A9D">
        <w:instrText xml:space="preserve"> TOC \o "1-3</w:instrText>
      </w:r>
      <w:r w:rsidRPr="00087A9D">
        <w:instrText xml:space="preserve">" \h \z \u </w:instrText>
      </w:r>
      <w:r w:rsidRPr="00775FAB">
        <w:fldChar w:fldCharType="separate"/>
      </w:r>
      <w:hyperlink w:anchor="_Toc46398733" w:history="1">
        <w:r w:rsidR="006B7C7A" w:rsidRPr="001A42A2">
          <w:rPr>
            <w:rStyle w:val="Hyperlink"/>
            <w:noProof/>
          </w:rPr>
          <w:t>Introduction</w:t>
        </w:r>
        <w:r w:rsidR="006B7C7A">
          <w:rPr>
            <w:noProof/>
            <w:webHidden/>
          </w:rPr>
          <w:tab/>
        </w:r>
        <w:r w:rsidR="006B7C7A">
          <w:rPr>
            <w:noProof/>
            <w:webHidden/>
          </w:rPr>
          <w:fldChar w:fldCharType="begin"/>
        </w:r>
        <w:r w:rsidR="006B7C7A">
          <w:rPr>
            <w:noProof/>
            <w:webHidden/>
          </w:rPr>
          <w:instrText xml:space="preserve"> PAGEREF _Toc46398733 \h </w:instrText>
        </w:r>
        <w:r w:rsidR="006B7C7A">
          <w:rPr>
            <w:noProof/>
            <w:webHidden/>
          </w:rPr>
        </w:r>
        <w:r w:rsidR="006B7C7A">
          <w:rPr>
            <w:noProof/>
            <w:webHidden/>
          </w:rPr>
          <w:fldChar w:fldCharType="separate"/>
        </w:r>
        <w:r w:rsidR="003777EA">
          <w:rPr>
            <w:noProof/>
            <w:webHidden/>
          </w:rPr>
          <w:t>5</w:t>
        </w:r>
        <w:r w:rsidR="006B7C7A">
          <w:rPr>
            <w:noProof/>
            <w:webHidden/>
          </w:rPr>
          <w:fldChar w:fldCharType="end"/>
        </w:r>
      </w:hyperlink>
    </w:p>
    <w:p w14:paraId="583AD873" w14:textId="09D9040E" w:rsidR="006B7C7A" w:rsidRDefault="003777EA">
      <w:pPr>
        <w:pStyle w:val="TOC1"/>
        <w:rPr>
          <w:rFonts w:eastAsiaTheme="minorEastAsia"/>
          <w:b w:val="0"/>
          <w:noProof/>
          <w:lang w:eastAsia="en-AU"/>
        </w:rPr>
      </w:pPr>
      <w:hyperlink w:anchor="_Toc46398734" w:history="1">
        <w:r w:rsidR="006B7C7A" w:rsidRPr="001A42A2">
          <w:rPr>
            <w:rStyle w:val="Hyperlink"/>
            <w:noProof/>
          </w:rPr>
          <w:t>Disability Support Worker Cost Model</w:t>
        </w:r>
        <w:r w:rsidR="006B7C7A">
          <w:rPr>
            <w:noProof/>
            <w:webHidden/>
          </w:rPr>
          <w:tab/>
        </w:r>
        <w:r w:rsidR="006B7C7A">
          <w:rPr>
            <w:noProof/>
            <w:webHidden/>
          </w:rPr>
          <w:fldChar w:fldCharType="begin"/>
        </w:r>
        <w:r w:rsidR="006B7C7A">
          <w:rPr>
            <w:noProof/>
            <w:webHidden/>
          </w:rPr>
          <w:instrText xml:space="preserve"> PAGEREF _Toc46398734 \h </w:instrText>
        </w:r>
        <w:r w:rsidR="006B7C7A">
          <w:rPr>
            <w:noProof/>
            <w:webHidden/>
          </w:rPr>
        </w:r>
        <w:r w:rsidR="006B7C7A">
          <w:rPr>
            <w:noProof/>
            <w:webHidden/>
          </w:rPr>
          <w:fldChar w:fldCharType="separate"/>
        </w:r>
        <w:r>
          <w:rPr>
            <w:noProof/>
            <w:webHidden/>
          </w:rPr>
          <w:t>8</w:t>
        </w:r>
        <w:r w:rsidR="006B7C7A">
          <w:rPr>
            <w:noProof/>
            <w:webHidden/>
          </w:rPr>
          <w:fldChar w:fldCharType="end"/>
        </w:r>
      </w:hyperlink>
    </w:p>
    <w:p w14:paraId="648EAA63" w14:textId="1444A1E8" w:rsidR="006B7C7A" w:rsidRDefault="003777EA">
      <w:pPr>
        <w:pStyle w:val="TOC2"/>
        <w:tabs>
          <w:tab w:val="right" w:leader="dot" w:pos="9016"/>
        </w:tabs>
        <w:rPr>
          <w:rFonts w:eastAsiaTheme="minorEastAsia"/>
          <w:noProof/>
          <w:lang w:eastAsia="en-AU"/>
        </w:rPr>
      </w:pPr>
      <w:hyperlink w:anchor="_Toc46398735" w:history="1">
        <w:r w:rsidR="006B7C7A" w:rsidRPr="001A42A2">
          <w:rPr>
            <w:rStyle w:val="Hyperlink"/>
            <w:noProof/>
          </w:rPr>
          <w:t>Applicable Industrial Award</w:t>
        </w:r>
        <w:r w:rsidR="006B7C7A">
          <w:rPr>
            <w:noProof/>
            <w:webHidden/>
          </w:rPr>
          <w:tab/>
        </w:r>
        <w:r w:rsidR="006B7C7A">
          <w:rPr>
            <w:noProof/>
            <w:webHidden/>
          </w:rPr>
          <w:fldChar w:fldCharType="begin"/>
        </w:r>
        <w:r w:rsidR="006B7C7A">
          <w:rPr>
            <w:noProof/>
            <w:webHidden/>
          </w:rPr>
          <w:instrText xml:space="preserve"> PAGEREF _Toc46398735 \h </w:instrText>
        </w:r>
        <w:r w:rsidR="006B7C7A">
          <w:rPr>
            <w:noProof/>
            <w:webHidden/>
          </w:rPr>
        </w:r>
        <w:r w:rsidR="006B7C7A">
          <w:rPr>
            <w:noProof/>
            <w:webHidden/>
          </w:rPr>
          <w:fldChar w:fldCharType="separate"/>
        </w:r>
        <w:r>
          <w:rPr>
            <w:noProof/>
            <w:webHidden/>
          </w:rPr>
          <w:t>8</w:t>
        </w:r>
        <w:r w:rsidR="006B7C7A">
          <w:rPr>
            <w:noProof/>
            <w:webHidden/>
          </w:rPr>
          <w:fldChar w:fldCharType="end"/>
        </w:r>
      </w:hyperlink>
    </w:p>
    <w:p w14:paraId="502B8669" w14:textId="3AEB66FC" w:rsidR="006B7C7A" w:rsidRDefault="003777EA">
      <w:pPr>
        <w:pStyle w:val="TOC2"/>
        <w:tabs>
          <w:tab w:val="right" w:leader="dot" w:pos="9016"/>
        </w:tabs>
        <w:rPr>
          <w:rFonts w:eastAsiaTheme="minorEastAsia"/>
          <w:noProof/>
          <w:lang w:eastAsia="en-AU"/>
        </w:rPr>
      </w:pPr>
      <w:hyperlink w:anchor="_Toc46398736" w:history="1">
        <w:r w:rsidR="006B7C7A" w:rsidRPr="001A42A2">
          <w:rPr>
            <w:rStyle w:val="Hyperlink"/>
            <w:noProof/>
          </w:rPr>
          <w:t>Base Pay</w:t>
        </w:r>
        <w:r w:rsidR="006B7C7A">
          <w:rPr>
            <w:noProof/>
            <w:webHidden/>
          </w:rPr>
          <w:tab/>
        </w:r>
        <w:r w:rsidR="006B7C7A">
          <w:rPr>
            <w:noProof/>
            <w:webHidden/>
          </w:rPr>
          <w:fldChar w:fldCharType="begin"/>
        </w:r>
        <w:r w:rsidR="006B7C7A">
          <w:rPr>
            <w:noProof/>
            <w:webHidden/>
          </w:rPr>
          <w:instrText xml:space="preserve"> PAGEREF _Toc46398736 \h </w:instrText>
        </w:r>
        <w:r w:rsidR="006B7C7A">
          <w:rPr>
            <w:noProof/>
            <w:webHidden/>
          </w:rPr>
        </w:r>
        <w:r w:rsidR="006B7C7A">
          <w:rPr>
            <w:noProof/>
            <w:webHidden/>
          </w:rPr>
          <w:fldChar w:fldCharType="separate"/>
        </w:r>
        <w:r>
          <w:rPr>
            <w:noProof/>
            <w:webHidden/>
          </w:rPr>
          <w:t>8</w:t>
        </w:r>
        <w:r w:rsidR="006B7C7A">
          <w:rPr>
            <w:noProof/>
            <w:webHidden/>
          </w:rPr>
          <w:fldChar w:fldCharType="end"/>
        </w:r>
      </w:hyperlink>
    </w:p>
    <w:p w14:paraId="30D039F2" w14:textId="270D6537" w:rsidR="006B7C7A" w:rsidRDefault="003777EA">
      <w:pPr>
        <w:pStyle w:val="TOC2"/>
        <w:tabs>
          <w:tab w:val="right" w:leader="dot" w:pos="9016"/>
        </w:tabs>
        <w:rPr>
          <w:rFonts w:eastAsiaTheme="minorEastAsia"/>
          <w:noProof/>
          <w:lang w:eastAsia="en-AU"/>
        </w:rPr>
      </w:pPr>
      <w:hyperlink w:anchor="_Toc46398737" w:history="1">
        <w:r w:rsidR="006B7C7A" w:rsidRPr="001A42A2">
          <w:rPr>
            <w:rStyle w:val="Hyperlink"/>
            <w:noProof/>
          </w:rPr>
          <w:t>Shift Loadings</w:t>
        </w:r>
        <w:r w:rsidR="006B7C7A">
          <w:rPr>
            <w:noProof/>
            <w:webHidden/>
          </w:rPr>
          <w:tab/>
        </w:r>
        <w:r w:rsidR="006B7C7A">
          <w:rPr>
            <w:noProof/>
            <w:webHidden/>
          </w:rPr>
          <w:fldChar w:fldCharType="begin"/>
        </w:r>
        <w:r w:rsidR="006B7C7A">
          <w:rPr>
            <w:noProof/>
            <w:webHidden/>
          </w:rPr>
          <w:instrText xml:space="preserve"> PAGEREF _Toc46398737 \h </w:instrText>
        </w:r>
        <w:r w:rsidR="006B7C7A">
          <w:rPr>
            <w:noProof/>
            <w:webHidden/>
          </w:rPr>
        </w:r>
        <w:r w:rsidR="006B7C7A">
          <w:rPr>
            <w:noProof/>
            <w:webHidden/>
          </w:rPr>
          <w:fldChar w:fldCharType="separate"/>
        </w:r>
        <w:r>
          <w:rPr>
            <w:noProof/>
            <w:webHidden/>
          </w:rPr>
          <w:t>9</w:t>
        </w:r>
        <w:r w:rsidR="006B7C7A">
          <w:rPr>
            <w:noProof/>
            <w:webHidden/>
          </w:rPr>
          <w:fldChar w:fldCharType="end"/>
        </w:r>
      </w:hyperlink>
    </w:p>
    <w:p w14:paraId="3F4BBD8C" w14:textId="7A3B3EA2" w:rsidR="006B7C7A" w:rsidRDefault="003777EA">
      <w:pPr>
        <w:pStyle w:val="TOC2"/>
        <w:tabs>
          <w:tab w:val="right" w:leader="dot" w:pos="9016"/>
        </w:tabs>
        <w:rPr>
          <w:rFonts w:eastAsiaTheme="minorEastAsia"/>
          <w:noProof/>
          <w:lang w:eastAsia="en-AU"/>
        </w:rPr>
      </w:pPr>
      <w:hyperlink w:anchor="_Toc46398738" w:history="1">
        <w:r w:rsidR="006B7C7A" w:rsidRPr="001A42A2">
          <w:rPr>
            <w:rStyle w:val="Hyperlink"/>
            <w:noProof/>
          </w:rPr>
          <w:t>Days Worked Versus Days Paid</w:t>
        </w:r>
        <w:r w:rsidR="006B7C7A">
          <w:rPr>
            <w:noProof/>
            <w:webHidden/>
          </w:rPr>
          <w:tab/>
        </w:r>
        <w:r w:rsidR="006B7C7A">
          <w:rPr>
            <w:noProof/>
            <w:webHidden/>
          </w:rPr>
          <w:fldChar w:fldCharType="begin"/>
        </w:r>
        <w:r w:rsidR="006B7C7A">
          <w:rPr>
            <w:noProof/>
            <w:webHidden/>
          </w:rPr>
          <w:instrText xml:space="preserve"> PAGEREF _Toc46398738 \h </w:instrText>
        </w:r>
        <w:r w:rsidR="006B7C7A">
          <w:rPr>
            <w:noProof/>
            <w:webHidden/>
          </w:rPr>
        </w:r>
        <w:r w:rsidR="006B7C7A">
          <w:rPr>
            <w:noProof/>
            <w:webHidden/>
          </w:rPr>
          <w:fldChar w:fldCharType="separate"/>
        </w:r>
        <w:r>
          <w:rPr>
            <w:noProof/>
            <w:webHidden/>
          </w:rPr>
          <w:t>9</w:t>
        </w:r>
        <w:r w:rsidR="006B7C7A">
          <w:rPr>
            <w:noProof/>
            <w:webHidden/>
          </w:rPr>
          <w:fldChar w:fldCharType="end"/>
        </w:r>
      </w:hyperlink>
    </w:p>
    <w:p w14:paraId="57B38C62" w14:textId="74A483E7" w:rsidR="006B7C7A" w:rsidRDefault="003777EA">
      <w:pPr>
        <w:pStyle w:val="TOC2"/>
        <w:tabs>
          <w:tab w:val="right" w:leader="dot" w:pos="9016"/>
        </w:tabs>
        <w:rPr>
          <w:rFonts w:eastAsiaTheme="minorEastAsia"/>
          <w:noProof/>
          <w:lang w:eastAsia="en-AU"/>
        </w:rPr>
      </w:pPr>
      <w:hyperlink w:anchor="_Toc46398739" w:history="1">
        <w:r w:rsidR="006B7C7A" w:rsidRPr="001A42A2">
          <w:rPr>
            <w:rStyle w:val="Hyperlink"/>
            <w:noProof/>
          </w:rPr>
          <w:t>Salary On-costs</w:t>
        </w:r>
        <w:r w:rsidR="006B7C7A">
          <w:rPr>
            <w:noProof/>
            <w:webHidden/>
          </w:rPr>
          <w:tab/>
        </w:r>
        <w:r w:rsidR="006B7C7A">
          <w:rPr>
            <w:noProof/>
            <w:webHidden/>
          </w:rPr>
          <w:fldChar w:fldCharType="begin"/>
        </w:r>
        <w:r w:rsidR="006B7C7A">
          <w:rPr>
            <w:noProof/>
            <w:webHidden/>
          </w:rPr>
          <w:instrText xml:space="preserve"> PAGEREF _Toc46398739 \h </w:instrText>
        </w:r>
        <w:r w:rsidR="006B7C7A">
          <w:rPr>
            <w:noProof/>
            <w:webHidden/>
          </w:rPr>
        </w:r>
        <w:r w:rsidR="006B7C7A">
          <w:rPr>
            <w:noProof/>
            <w:webHidden/>
          </w:rPr>
          <w:fldChar w:fldCharType="separate"/>
        </w:r>
        <w:r>
          <w:rPr>
            <w:noProof/>
            <w:webHidden/>
          </w:rPr>
          <w:t>11</w:t>
        </w:r>
        <w:r w:rsidR="006B7C7A">
          <w:rPr>
            <w:noProof/>
            <w:webHidden/>
          </w:rPr>
          <w:fldChar w:fldCharType="end"/>
        </w:r>
      </w:hyperlink>
    </w:p>
    <w:p w14:paraId="1E1D745B" w14:textId="529CE4A1" w:rsidR="006B7C7A" w:rsidRDefault="003777EA">
      <w:pPr>
        <w:pStyle w:val="TOC2"/>
        <w:tabs>
          <w:tab w:val="right" w:leader="dot" w:pos="9016"/>
        </w:tabs>
        <w:rPr>
          <w:rFonts w:eastAsiaTheme="minorEastAsia"/>
          <w:noProof/>
          <w:lang w:eastAsia="en-AU"/>
        </w:rPr>
      </w:pPr>
      <w:hyperlink w:anchor="_Toc46398740" w:history="1">
        <w:r w:rsidR="006B7C7A" w:rsidRPr="001A42A2">
          <w:rPr>
            <w:rStyle w:val="Hyperlink"/>
            <w:noProof/>
          </w:rPr>
          <w:t>Supervision costs</w:t>
        </w:r>
        <w:r w:rsidR="006B7C7A">
          <w:rPr>
            <w:noProof/>
            <w:webHidden/>
          </w:rPr>
          <w:tab/>
        </w:r>
        <w:r w:rsidR="006B7C7A">
          <w:rPr>
            <w:noProof/>
            <w:webHidden/>
          </w:rPr>
          <w:fldChar w:fldCharType="begin"/>
        </w:r>
        <w:r w:rsidR="006B7C7A">
          <w:rPr>
            <w:noProof/>
            <w:webHidden/>
          </w:rPr>
          <w:instrText xml:space="preserve"> PAGEREF _Toc46398740 \h </w:instrText>
        </w:r>
        <w:r w:rsidR="006B7C7A">
          <w:rPr>
            <w:noProof/>
            <w:webHidden/>
          </w:rPr>
        </w:r>
        <w:r w:rsidR="006B7C7A">
          <w:rPr>
            <w:noProof/>
            <w:webHidden/>
          </w:rPr>
          <w:fldChar w:fldCharType="separate"/>
        </w:r>
        <w:r>
          <w:rPr>
            <w:noProof/>
            <w:webHidden/>
          </w:rPr>
          <w:t>11</w:t>
        </w:r>
        <w:r w:rsidR="006B7C7A">
          <w:rPr>
            <w:noProof/>
            <w:webHidden/>
          </w:rPr>
          <w:fldChar w:fldCharType="end"/>
        </w:r>
      </w:hyperlink>
    </w:p>
    <w:p w14:paraId="6B0577FC" w14:textId="40D6ED52" w:rsidR="006B7C7A" w:rsidRDefault="003777EA">
      <w:pPr>
        <w:pStyle w:val="TOC2"/>
        <w:tabs>
          <w:tab w:val="right" w:leader="dot" w:pos="9016"/>
        </w:tabs>
        <w:rPr>
          <w:rFonts w:eastAsiaTheme="minorEastAsia"/>
          <w:noProof/>
          <w:lang w:eastAsia="en-AU"/>
        </w:rPr>
      </w:pPr>
      <w:hyperlink w:anchor="_Toc46398741" w:history="1">
        <w:r w:rsidR="006B7C7A" w:rsidRPr="001A42A2">
          <w:rPr>
            <w:rStyle w:val="Hyperlink"/>
            <w:noProof/>
          </w:rPr>
          <w:t>Permanent v Casual Workers</w:t>
        </w:r>
        <w:r w:rsidR="006B7C7A">
          <w:rPr>
            <w:noProof/>
            <w:webHidden/>
          </w:rPr>
          <w:tab/>
        </w:r>
        <w:r w:rsidR="006B7C7A">
          <w:rPr>
            <w:noProof/>
            <w:webHidden/>
          </w:rPr>
          <w:fldChar w:fldCharType="begin"/>
        </w:r>
        <w:r w:rsidR="006B7C7A">
          <w:rPr>
            <w:noProof/>
            <w:webHidden/>
          </w:rPr>
          <w:instrText xml:space="preserve"> PAGEREF _Toc46398741 \h </w:instrText>
        </w:r>
        <w:r w:rsidR="006B7C7A">
          <w:rPr>
            <w:noProof/>
            <w:webHidden/>
          </w:rPr>
        </w:r>
        <w:r w:rsidR="006B7C7A">
          <w:rPr>
            <w:noProof/>
            <w:webHidden/>
          </w:rPr>
          <w:fldChar w:fldCharType="separate"/>
        </w:r>
        <w:r>
          <w:rPr>
            <w:noProof/>
            <w:webHidden/>
          </w:rPr>
          <w:t>12</w:t>
        </w:r>
        <w:r w:rsidR="006B7C7A">
          <w:rPr>
            <w:noProof/>
            <w:webHidden/>
          </w:rPr>
          <w:fldChar w:fldCharType="end"/>
        </w:r>
      </w:hyperlink>
    </w:p>
    <w:p w14:paraId="4BD8EFD7" w14:textId="14A53B85" w:rsidR="006B7C7A" w:rsidRDefault="003777EA">
      <w:pPr>
        <w:pStyle w:val="TOC2"/>
        <w:tabs>
          <w:tab w:val="right" w:leader="dot" w:pos="9016"/>
        </w:tabs>
        <w:rPr>
          <w:rFonts w:eastAsiaTheme="minorEastAsia"/>
          <w:noProof/>
          <w:lang w:eastAsia="en-AU"/>
        </w:rPr>
      </w:pPr>
      <w:hyperlink w:anchor="_Toc46398742" w:history="1">
        <w:r w:rsidR="006B7C7A" w:rsidRPr="001A42A2">
          <w:rPr>
            <w:rStyle w:val="Hyperlink"/>
            <w:noProof/>
          </w:rPr>
          <w:t>Utilisation</w:t>
        </w:r>
        <w:r w:rsidR="006B7C7A">
          <w:rPr>
            <w:noProof/>
            <w:webHidden/>
          </w:rPr>
          <w:tab/>
        </w:r>
        <w:r w:rsidR="006B7C7A">
          <w:rPr>
            <w:noProof/>
            <w:webHidden/>
          </w:rPr>
          <w:fldChar w:fldCharType="begin"/>
        </w:r>
        <w:r w:rsidR="006B7C7A">
          <w:rPr>
            <w:noProof/>
            <w:webHidden/>
          </w:rPr>
          <w:instrText xml:space="preserve"> PAGEREF _Toc46398742 \h </w:instrText>
        </w:r>
        <w:r w:rsidR="006B7C7A">
          <w:rPr>
            <w:noProof/>
            <w:webHidden/>
          </w:rPr>
        </w:r>
        <w:r w:rsidR="006B7C7A">
          <w:rPr>
            <w:noProof/>
            <w:webHidden/>
          </w:rPr>
          <w:fldChar w:fldCharType="separate"/>
        </w:r>
        <w:r>
          <w:rPr>
            <w:noProof/>
            <w:webHidden/>
          </w:rPr>
          <w:t>12</w:t>
        </w:r>
        <w:r w:rsidR="006B7C7A">
          <w:rPr>
            <w:noProof/>
            <w:webHidden/>
          </w:rPr>
          <w:fldChar w:fldCharType="end"/>
        </w:r>
      </w:hyperlink>
    </w:p>
    <w:p w14:paraId="5C75D728" w14:textId="075B14B8" w:rsidR="006B7C7A" w:rsidRDefault="003777EA">
      <w:pPr>
        <w:pStyle w:val="TOC2"/>
        <w:tabs>
          <w:tab w:val="right" w:leader="dot" w:pos="9016"/>
        </w:tabs>
        <w:rPr>
          <w:rFonts w:eastAsiaTheme="minorEastAsia"/>
          <w:noProof/>
          <w:lang w:eastAsia="en-AU"/>
        </w:rPr>
      </w:pPr>
      <w:hyperlink w:anchor="_Toc46398743" w:history="1">
        <w:r w:rsidR="006B7C7A" w:rsidRPr="001A42A2">
          <w:rPr>
            <w:rStyle w:val="Hyperlink"/>
            <w:noProof/>
          </w:rPr>
          <w:t>Overheads</w:t>
        </w:r>
        <w:r w:rsidR="006B7C7A">
          <w:rPr>
            <w:noProof/>
            <w:webHidden/>
          </w:rPr>
          <w:tab/>
        </w:r>
        <w:r w:rsidR="006B7C7A">
          <w:rPr>
            <w:noProof/>
            <w:webHidden/>
          </w:rPr>
          <w:fldChar w:fldCharType="begin"/>
        </w:r>
        <w:r w:rsidR="006B7C7A">
          <w:rPr>
            <w:noProof/>
            <w:webHidden/>
          </w:rPr>
          <w:instrText xml:space="preserve"> PAGEREF _Toc46398743 \h </w:instrText>
        </w:r>
        <w:r w:rsidR="006B7C7A">
          <w:rPr>
            <w:noProof/>
            <w:webHidden/>
          </w:rPr>
        </w:r>
        <w:r w:rsidR="006B7C7A">
          <w:rPr>
            <w:noProof/>
            <w:webHidden/>
          </w:rPr>
          <w:fldChar w:fldCharType="separate"/>
        </w:r>
        <w:r>
          <w:rPr>
            <w:noProof/>
            <w:webHidden/>
          </w:rPr>
          <w:t>13</w:t>
        </w:r>
        <w:r w:rsidR="006B7C7A">
          <w:rPr>
            <w:noProof/>
            <w:webHidden/>
          </w:rPr>
          <w:fldChar w:fldCharType="end"/>
        </w:r>
      </w:hyperlink>
    </w:p>
    <w:p w14:paraId="2FCC0162" w14:textId="6619FE4B" w:rsidR="006B7C7A" w:rsidRDefault="003777EA">
      <w:pPr>
        <w:pStyle w:val="TOC2"/>
        <w:tabs>
          <w:tab w:val="right" w:leader="dot" w:pos="9016"/>
        </w:tabs>
        <w:rPr>
          <w:rFonts w:eastAsiaTheme="minorEastAsia"/>
          <w:noProof/>
          <w:lang w:eastAsia="en-AU"/>
        </w:rPr>
      </w:pPr>
      <w:hyperlink w:anchor="_Toc46398744" w:history="1">
        <w:r w:rsidR="006B7C7A" w:rsidRPr="001A42A2">
          <w:rPr>
            <w:rStyle w:val="Hyperlink"/>
            <w:noProof/>
          </w:rPr>
          <w:t>Margins</w:t>
        </w:r>
        <w:r w:rsidR="006B7C7A">
          <w:rPr>
            <w:noProof/>
            <w:webHidden/>
          </w:rPr>
          <w:tab/>
        </w:r>
        <w:r w:rsidR="006B7C7A">
          <w:rPr>
            <w:noProof/>
            <w:webHidden/>
          </w:rPr>
          <w:fldChar w:fldCharType="begin"/>
        </w:r>
        <w:r w:rsidR="006B7C7A">
          <w:rPr>
            <w:noProof/>
            <w:webHidden/>
          </w:rPr>
          <w:instrText xml:space="preserve"> PAGEREF _Toc46398744 \h </w:instrText>
        </w:r>
        <w:r w:rsidR="006B7C7A">
          <w:rPr>
            <w:noProof/>
            <w:webHidden/>
          </w:rPr>
        </w:r>
        <w:r w:rsidR="006B7C7A">
          <w:rPr>
            <w:noProof/>
            <w:webHidden/>
          </w:rPr>
          <w:fldChar w:fldCharType="separate"/>
        </w:r>
        <w:r>
          <w:rPr>
            <w:noProof/>
            <w:webHidden/>
          </w:rPr>
          <w:t>14</w:t>
        </w:r>
        <w:r w:rsidR="006B7C7A">
          <w:rPr>
            <w:noProof/>
            <w:webHidden/>
          </w:rPr>
          <w:fldChar w:fldCharType="end"/>
        </w:r>
      </w:hyperlink>
    </w:p>
    <w:p w14:paraId="405DDD00" w14:textId="63BB8011" w:rsidR="006B7C7A" w:rsidRDefault="003777EA">
      <w:pPr>
        <w:pStyle w:val="TOC1"/>
        <w:rPr>
          <w:rFonts w:eastAsiaTheme="minorEastAsia"/>
          <w:b w:val="0"/>
          <w:noProof/>
          <w:lang w:eastAsia="en-AU"/>
        </w:rPr>
      </w:pPr>
      <w:hyperlink w:anchor="_Toc46398745" w:history="1">
        <w:r w:rsidR="006B7C7A" w:rsidRPr="001A42A2">
          <w:rPr>
            <w:rStyle w:val="Hyperlink"/>
            <w:noProof/>
          </w:rPr>
          <w:t>Price Limits Determined by the Cost Model</w:t>
        </w:r>
        <w:r w:rsidR="006B7C7A">
          <w:rPr>
            <w:noProof/>
            <w:webHidden/>
          </w:rPr>
          <w:tab/>
        </w:r>
        <w:r w:rsidR="006B7C7A">
          <w:rPr>
            <w:noProof/>
            <w:webHidden/>
          </w:rPr>
          <w:fldChar w:fldCharType="begin"/>
        </w:r>
        <w:r w:rsidR="006B7C7A">
          <w:rPr>
            <w:noProof/>
            <w:webHidden/>
          </w:rPr>
          <w:instrText xml:space="preserve"> PAGEREF _Toc46398745 \h </w:instrText>
        </w:r>
        <w:r w:rsidR="006B7C7A">
          <w:rPr>
            <w:noProof/>
            <w:webHidden/>
          </w:rPr>
        </w:r>
        <w:r w:rsidR="006B7C7A">
          <w:rPr>
            <w:noProof/>
            <w:webHidden/>
          </w:rPr>
          <w:fldChar w:fldCharType="separate"/>
        </w:r>
        <w:r>
          <w:rPr>
            <w:noProof/>
            <w:webHidden/>
          </w:rPr>
          <w:t>15</w:t>
        </w:r>
        <w:r w:rsidR="006B7C7A">
          <w:rPr>
            <w:noProof/>
            <w:webHidden/>
          </w:rPr>
          <w:fldChar w:fldCharType="end"/>
        </w:r>
      </w:hyperlink>
    </w:p>
    <w:p w14:paraId="6BF41F04" w14:textId="776F375E" w:rsidR="006B7C7A" w:rsidRDefault="003777EA">
      <w:pPr>
        <w:pStyle w:val="TOC2"/>
        <w:tabs>
          <w:tab w:val="right" w:leader="dot" w:pos="9016"/>
        </w:tabs>
        <w:rPr>
          <w:rFonts w:eastAsiaTheme="minorEastAsia"/>
          <w:noProof/>
          <w:lang w:eastAsia="en-AU"/>
        </w:rPr>
      </w:pPr>
      <w:hyperlink w:anchor="_Toc46398746" w:history="1">
        <w:r w:rsidR="006B7C7A" w:rsidRPr="001A42A2">
          <w:rPr>
            <w:rStyle w:val="Hyperlink"/>
            <w:noProof/>
          </w:rPr>
          <w:t>Notes</w:t>
        </w:r>
        <w:r w:rsidR="006B7C7A">
          <w:rPr>
            <w:noProof/>
            <w:webHidden/>
          </w:rPr>
          <w:tab/>
        </w:r>
        <w:r w:rsidR="006B7C7A">
          <w:rPr>
            <w:noProof/>
            <w:webHidden/>
          </w:rPr>
          <w:fldChar w:fldCharType="begin"/>
        </w:r>
        <w:r w:rsidR="006B7C7A">
          <w:rPr>
            <w:noProof/>
            <w:webHidden/>
          </w:rPr>
          <w:instrText xml:space="preserve"> PAGEREF _Toc46398746 \h </w:instrText>
        </w:r>
        <w:r w:rsidR="006B7C7A">
          <w:rPr>
            <w:noProof/>
            <w:webHidden/>
          </w:rPr>
        </w:r>
        <w:r w:rsidR="006B7C7A">
          <w:rPr>
            <w:noProof/>
            <w:webHidden/>
          </w:rPr>
          <w:fldChar w:fldCharType="separate"/>
        </w:r>
        <w:r>
          <w:rPr>
            <w:noProof/>
            <w:webHidden/>
          </w:rPr>
          <w:t>29</w:t>
        </w:r>
        <w:r w:rsidR="006B7C7A">
          <w:rPr>
            <w:noProof/>
            <w:webHidden/>
          </w:rPr>
          <w:fldChar w:fldCharType="end"/>
        </w:r>
      </w:hyperlink>
    </w:p>
    <w:p w14:paraId="0F56CA60" w14:textId="63DA9EC0" w:rsidR="006B7C7A" w:rsidRDefault="003777EA">
      <w:pPr>
        <w:pStyle w:val="TOC3"/>
        <w:rPr>
          <w:rFonts w:eastAsiaTheme="minorEastAsia"/>
          <w:noProof/>
          <w:lang w:eastAsia="en-AU"/>
        </w:rPr>
      </w:pPr>
      <w:hyperlink w:anchor="_Toc46398747" w:history="1">
        <w:r w:rsidR="006B7C7A" w:rsidRPr="001A42A2">
          <w:rPr>
            <w:rStyle w:val="Hyperlink"/>
            <w:noProof/>
          </w:rPr>
          <w:t>1.</w:t>
        </w:r>
        <w:r w:rsidR="006B7C7A">
          <w:rPr>
            <w:rFonts w:eastAsiaTheme="minorEastAsia"/>
            <w:noProof/>
            <w:lang w:eastAsia="en-AU"/>
          </w:rPr>
          <w:tab/>
        </w:r>
        <w:r w:rsidR="006B7C7A" w:rsidRPr="001A42A2">
          <w:rPr>
            <w:rStyle w:val="Hyperlink"/>
            <w:noProof/>
          </w:rPr>
          <w:t>Temporary Transformation Payment (TTP)</w:t>
        </w:r>
        <w:r w:rsidR="006B7C7A">
          <w:rPr>
            <w:noProof/>
            <w:webHidden/>
          </w:rPr>
          <w:tab/>
        </w:r>
        <w:r w:rsidR="006B7C7A">
          <w:rPr>
            <w:noProof/>
            <w:webHidden/>
          </w:rPr>
          <w:fldChar w:fldCharType="begin"/>
        </w:r>
        <w:r w:rsidR="006B7C7A">
          <w:rPr>
            <w:noProof/>
            <w:webHidden/>
          </w:rPr>
          <w:instrText xml:space="preserve"> PAGEREF _Toc46398747 \h </w:instrText>
        </w:r>
        <w:r w:rsidR="006B7C7A">
          <w:rPr>
            <w:noProof/>
            <w:webHidden/>
          </w:rPr>
        </w:r>
        <w:r w:rsidR="006B7C7A">
          <w:rPr>
            <w:noProof/>
            <w:webHidden/>
          </w:rPr>
          <w:fldChar w:fldCharType="separate"/>
        </w:r>
        <w:r>
          <w:rPr>
            <w:noProof/>
            <w:webHidden/>
          </w:rPr>
          <w:t>29</w:t>
        </w:r>
        <w:r w:rsidR="006B7C7A">
          <w:rPr>
            <w:noProof/>
            <w:webHidden/>
          </w:rPr>
          <w:fldChar w:fldCharType="end"/>
        </w:r>
      </w:hyperlink>
    </w:p>
    <w:p w14:paraId="0F9E8A56" w14:textId="565EEC88" w:rsidR="006B7C7A" w:rsidRDefault="003777EA">
      <w:pPr>
        <w:pStyle w:val="TOC3"/>
        <w:rPr>
          <w:rFonts w:eastAsiaTheme="minorEastAsia"/>
          <w:noProof/>
          <w:lang w:eastAsia="en-AU"/>
        </w:rPr>
      </w:pPr>
      <w:hyperlink w:anchor="_Toc46398748" w:history="1">
        <w:r w:rsidR="006B7C7A" w:rsidRPr="001A42A2">
          <w:rPr>
            <w:rStyle w:val="Hyperlink"/>
            <w:noProof/>
          </w:rPr>
          <w:t>2.</w:t>
        </w:r>
        <w:r w:rsidR="006B7C7A">
          <w:rPr>
            <w:rFonts w:eastAsiaTheme="minorEastAsia"/>
            <w:noProof/>
            <w:lang w:eastAsia="en-AU"/>
          </w:rPr>
          <w:tab/>
        </w:r>
        <w:r w:rsidR="006B7C7A" w:rsidRPr="001A42A2">
          <w:rPr>
            <w:rStyle w:val="Hyperlink"/>
            <w:noProof/>
          </w:rPr>
          <w:t>Assistance with Self Care Activities - Night-Time Sleepover Support</w:t>
        </w:r>
        <w:r w:rsidR="006B7C7A">
          <w:rPr>
            <w:noProof/>
            <w:webHidden/>
          </w:rPr>
          <w:tab/>
        </w:r>
        <w:r w:rsidR="006B7C7A">
          <w:rPr>
            <w:noProof/>
            <w:webHidden/>
          </w:rPr>
          <w:fldChar w:fldCharType="begin"/>
        </w:r>
        <w:r w:rsidR="006B7C7A">
          <w:rPr>
            <w:noProof/>
            <w:webHidden/>
          </w:rPr>
          <w:instrText xml:space="preserve"> PAGEREF _Toc46398748 \h </w:instrText>
        </w:r>
        <w:r w:rsidR="006B7C7A">
          <w:rPr>
            <w:noProof/>
            <w:webHidden/>
          </w:rPr>
        </w:r>
        <w:r w:rsidR="006B7C7A">
          <w:rPr>
            <w:noProof/>
            <w:webHidden/>
          </w:rPr>
          <w:fldChar w:fldCharType="separate"/>
        </w:r>
        <w:r>
          <w:rPr>
            <w:noProof/>
            <w:webHidden/>
          </w:rPr>
          <w:t>29</w:t>
        </w:r>
        <w:r w:rsidR="006B7C7A">
          <w:rPr>
            <w:noProof/>
            <w:webHidden/>
          </w:rPr>
          <w:fldChar w:fldCharType="end"/>
        </w:r>
      </w:hyperlink>
    </w:p>
    <w:p w14:paraId="502DC754" w14:textId="61EC8CAC" w:rsidR="006B7C7A" w:rsidRDefault="003777EA">
      <w:pPr>
        <w:pStyle w:val="TOC3"/>
        <w:rPr>
          <w:rFonts w:eastAsiaTheme="minorEastAsia"/>
          <w:noProof/>
          <w:lang w:eastAsia="en-AU"/>
        </w:rPr>
      </w:pPr>
      <w:hyperlink w:anchor="_Toc46398749" w:history="1">
        <w:r w:rsidR="006B7C7A" w:rsidRPr="001A42A2">
          <w:rPr>
            <w:rStyle w:val="Hyperlink"/>
            <w:noProof/>
          </w:rPr>
          <w:t>3.</w:t>
        </w:r>
        <w:r w:rsidR="006B7C7A">
          <w:rPr>
            <w:rFonts w:eastAsiaTheme="minorEastAsia"/>
            <w:noProof/>
            <w:lang w:eastAsia="en-AU"/>
          </w:rPr>
          <w:tab/>
        </w:r>
        <w:r w:rsidR="006B7C7A" w:rsidRPr="001A42A2">
          <w:rPr>
            <w:rStyle w:val="Hyperlink"/>
            <w:noProof/>
          </w:rPr>
          <w:t>Establishment Fee for Personal Care/Participation</w:t>
        </w:r>
        <w:r w:rsidR="006B7C7A">
          <w:rPr>
            <w:noProof/>
            <w:webHidden/>
          </w:rPr>
          <w:tab/>
        </w:r>
        <w:r w:rsidR="006B7C7A">
          <w:rPr>
            <w:noProof/>
            <w:webHidden/>
          </w:rPr>
          <w:fldChar w:fldCharType="begin"/>
        </w:r>
        <w:r w:rsidR="006B7C7A">
          <w:rPr>
            <w:noProof/>
            <w:webHidden/>
          </w:rPr>
          <w:instrText xml:space="preserve"> PAGEREF _Toc46398749 \h </w:instrText>
        </w:r>
        <w:r w:rsidR="006B7C7A">
          <w:rPr>
            <w:noProof/>
            <w:webHidden/>
          </w:rPr>
        </w:r>
        <w:r w:rsidR="006B7C7A">
          <w:rPr>
            <w:noProof/>
            <w:webHidden/>
          </w:rPr>
          <w:fldChar w:fldCharType="separate"/>
        </w:r>
        <w:r>
          <w:rPr>
            <w:noProof/>
            <w:webHidden/>
          </w:rPr>
          <w:t>29</w:t>
        </w:r>
        <w:r w:rsidR="006B7C7A">
          <w:rPr>
            <w:noProof/>
            <w:webHidden/>
          </w:rPr>
          <w:fldChar w:fldCharType="end"/>
        </w:r>
      </w:hyperlink>
    </w:p>
    <w:p w14:paraId="0744C34D" w14:textId="302AB47A" w:rsidR="006B7C7A" w:rsidRDefault="003777EA">
      <w:pPr>
        <w:pStyle w:val="TOC3"/>
        <w:rPr>
          <w:rFonts w:eastAsiaTheme="minorEastAsia"/>
          <w:noProof/>
          <w:lang w:eastAsia="en-AU"/>
        </w:rPr>
      </w:pPr>
      <w:hyperlink w:anchor="_Toc46398750" w:history="1">
        <w:r w:rsidR="006B7C7A" w:rsidRPr="001A42A2">
          <w:rPr>
            <w:rStyle w:val="Hyperlink"/>
            <w:noProof/>
          </w:rPr>
          <w:t>4.</w:t>
        </w:r>
        <w:r w:rsidR="006B7C7A">
          <w:rPr>
            <w:rFonts w:eastAsiaTheme="minorEastAsia"/>
            <w:noProof/>
            <w:lang w:eastAsia="en-AU"/>
          </w:rPr>
          <w:tab/>
        </w:r>
        <w:r w:rsidR="006B7C7A" w:rsidRPr="001A42A2">
          <w:rPr>
            <w:rStyle w:val="Hyperlink"/>
            <w:noProof/>
          </w:rPr>
          <w:t>Short Term Accommodation and Assistance (including the respite care)</w:t>
        </w:r>
        <w:r w:rsidR="006B7C7A">
          <w:rPr>
            <w:noProof/>
            <w:webHidden/>
          </w:rPr>
          <w:tab/>
        </w:r>
        <w:r w:rsidR="006B7C7A">
          <w:rPr>
            <w:noProof/>
            <w:webHidden/>
          </w:rPr>
          <w:fldChar w:fldCharType="begin"/>
        </w:r>
        <w:r w:rsidR="006B7C7A">
          <w:rPr>
            <w:noProof/>
            <w:webHidden/>
          </w:rPr>
          <w:instrText xml:space="preserve"> PAGEREF _Toc46398750 \h </w:instrText>
        </w:r>
        <w:r w:rsidR="006B7C7A">
          <w:rPr>
            <w:noProof/>
            <w:webHidden/>
          </w:rPr>
        </w:r>
        <w:r w:rsidR="006B7C7A">
          <w:rPr>
            <w:noProof/>
            <w:webHidden/>
          </w:rPr>
          <w:fldChar w:fldCharType="separate"/>
        </w:r>
        <w:r>
          <w:rPr>
            <w:noProof/>
            <w:webHidden/>
          </w:rPr>
          <w:t>29</w:t>
        </w:r>
        <w:r w:rsidR="006B7C7A">
          <w:rPr>
            <w:noProof/>
            <w:webHidden/>
          </w:rPr>
          <w:fldChar w:fldCharType="end"/>
        </w:r>
      </w:hyperlink>
    </w:p>
    <w:p w14:paraId="74051605" w14:textId="3877E8F7" w:rsidR="006B7C7A" w:rsidRDefault="003777EA">
      <w:pPr>
        <w:pStyle w:val="TOC3"/>
        <w:rPr>
          <w:rFonts w:eastAsiaTheme="minorEastAsia"/>
          <w:noProof/>
          <w:lang w:eastAsia="en-AU"/>
        </w:rPr>
      </w:pPr>
      <w:hyperlink w:anchor="_Toc46398751" w:history="1">
        <w:r w:rsidR="006B7C7A" w:rsidRPr="001A42A2">
          <w:rPr>
            <w:rStyle w:val="Hyperlink"/>
            <w:noProof/>
          </w:rPr>
          <w:t>5.</w:t>
        </w:r>
        <w:r w:rsidR="006B7C7A">
          <w:rPr>
            <w:rFonts w:eastAsiaTheme="minorEastAsia"/>
            <w:noProof/>
            <w:lang w:eastAsia="en-AU"/>
          </w:rPr>
          <w:tab/>
        </w:r>
        <w:r w:rsidR="006B7C7A" w:rsidRPr="001A42A2">
          <w:rPr>
            <w:rStyle w:val="Hyperlink"/>
            <w:noProof/>
          </w:rPr>
          <w:t>Group Activities (Transitional Arrangement)</w:t>
        </w:r>
        <w:r w:rsidR="006B7C7A">
          <w:rPr>
            <w:noProof/>
            <w:webHidden/>
          </w:rPr>
          <w:tab/>
        </w:r>
        <w:r w:rsidR="006B7C7A">
          <w:rPr>
            <w:noProof/>
            <w:webHidden/>
          </w:rPr>
          <w:fldChar w:fldCharType="begin"/>
        </w:r>
        <w:r w:rsidR="006B7C7A">
          <w:rPr>
            <w:noProof/>
            <w:webHidden/>
          </w:rPr>
          <w:instrText xml:space="preserve"> PAGEREF _Toc46398751 \h </w:instrText>
        </w:r>
        <w:r w:rsidR="006B7C7A">
          <w:rPr>
            <w:noProof/>
            <w:webHidden/>
          </w:rPr>
        </w:r>
        <w:r w:rsidR="006B7C7A">
          <w:rPr>
            <w:noProof/>
            <w:webHidden/>
          </w:rPr>
          <w:fldChar w:fldCharType="separate"/>
        </w:r>
        <w:r>
          <w:rPr>
            <w:noProof/>
            <w:webHidden/>
          </w:rPr>
          <w:t>29</w:t>
        </w:r>
        <w:r w:rsidR="006B7C7A">
          <w:rPr>
            <w:noProof/>
            <w:webHidden/>
          </w:rPr>
          <w:fldChar w:fldCharType="end"/>
        </w:r>
      </w:hyperlink>
    </w:p>
    <w:p w14:paraId="022AAEBD" w14:textId="556A3B82" w:rsidR="006B7C7A" w:rsidRDefault="003777EA">
      <w:pPr>
        <w:pStyle w:val="TOC1"/>
        <w:rPr>
          <w:rFonts w:eastAsiaTheme="minorEastAsia"/>
          <w:b w:val="0"/>
          <w:noProof/>
          <w:lang w:eastAsia="en-AU"/>
        </w:rPr>
      </w:pPr>
      <w:hyperlink w:anchor="_Toc46398752" w:history="1">
        <w:r w:rsidR="006B7C7A" w:rsidRPr="001A42A2">
          <w:rPr>
            <w:rStyle w:val="Hyperlink"/>
            <w:noProof/>
          </w:rPr>
          <w:t>Appendix 1 – Footnotes</w:t>
        </w:r>
        <w:r w:rsidR="006B7C7A">
          <w:rPr>
            <w:noProof/>
            <w:webHidden/>
          </w:rPr>
          <w:tab/>
        </w:r>
        <w:r w:rsidR="006B7C7A">
          <w:rPr>
            <w:noProof/>
            <w:webHidden/>
          </w:rPr>
          <w:fldChar w:fldCharType="begin"/>
        </w:r>
        <w:r w:rsidR="006B7C7A">
          <w:rPr>
            <w:noProof/>
            <w:webHidden/>
          </w:rPr>
          <w:instrText xml:space="preserve"> PAGEREF _Toc46398752 \h </w:instrText>
        </w:r>
        <w:r w:rsidR="006B7C7A">
          <w:rPr>
            <w:noProof/>
            <w:webHidden/>
          </w:rPr>
        </w:r>
        <w:r w:rsidR="006B7C7A">
          <w:rPr>
            <w:noProof/>
            <w:webHidden/>
          </w:rPr>
          <w:fldChar w:fldCharType="separate"/>
        </w:r>
        <w:r>
          <w:rPr>
            <w:noProof/>
            <w:webHidden/>
          </w:rPr>
          <w:t>31</w:t>
        </w:r>
        <w:r w:rsidR="006B7C7A">
          <w:rPr>
            <w:noProof/>
            <w:webHidden/>
          </w:rPr>
          <w:fldChar w:fldCharType="end"/>
        </w:r>
      </w:hyperlink>
    </w:p>
    <w:p w14:paraId="3A7E31F2" w14:textId="77777777" w:rsidR="00EE5246" w:rsidRPr="00087A9D" w:rsidRDefault="0040062A" w:rsidP="001A3E36">
      <w:r w:rsidRPr="00775FAB">
        <w:fldChar w:fldCharType="end"/>
      </w:r>
    </w:p>
    <w:p w14:paraId="164EEDFB" w14:textId="77777777" w:rsidR="00CD7CF3" w:rsidRDefault="00CD7CF3" w:rsidP="00315545">
      <w:pPr>
        <w:pStyle w:val="Heading1"/>
        <w:sectPr w:rsidR="00CD7CF3" w:rsidSect="00A54E47">
          <w:pgSz w:w="11906" w:h="16838" w:code="9"/>
          <w:pgMar w:top="1440" w:right="1440" w:bottom="1440" w:left="1440" w:header="709" w:footer="709" w:gutter="0"/>
          <w:cols w:space="708"/>
          <w:titlePg/>
          <w:docGrid w:linePitch="360"/>
        </w:sectPr>
      </w:pPr>
      <w:bookmarkStart w:id="0" w:name="_Toc2341423"/>
    </w:p>
    <w:p w14:paraId="6D0C713A" w14:textId="77777777" w:rsidR="004D32B5" w:rsidRPr="00087A9D" w:rsidRDefault="003F4435" w:rsidP="00315545">
      <w:pPr>
        <w:pStyle w:val="Heading1"/>
      </w:pPr>
      <w:bookmarkStart w:id="1" w:name="_Toc46398733"/>
      <w:r w:rsidRPr="00087A9D">
        <w:t>Introduction</w:t>
      </w:r>
      <w:bookmarkEnd w:id="0"/>
      <w:bookmarkEnd w:id="1"/>
    </w:p>
    <w:p w14:paraId="11609D02" w14:textId="77777777" w:rsidR="00AC5E2D" w:rsidRDefault="00AC5E2D" w:rsidP="00AC5E2D">
      <w:r w:rsidRPr="00087A9D">
        <w:t>The purpose of this document is to set out the</w:t>
      </w:r>
      <w:r>
        <w:t xml:space="preserve"> methodology and assumptions of the Cost Model that the NDIA uses to inform its pricing decisions for supports that are delivered by Disability Support Workers (DSWs). The methodology used to inform the NDIA’s pricing decisions for supports that are delivered by therapists are set out in the </w:t>
      </w:r>
      <w:r w:rsidRPr="00CD7CF3">
        <w:rPr>
          <w:i/>
        </w:rPr>
        <w:t>Review of Therapy Pricing Arrangements</w:t>
      </w:r>
      <w:r>
        <w:t>.</w:t>
      </w:r>
      <w:r>
        <w:rPr>
          <w:rStyle w:val="FootnoteReference"/>
        </w:rPr>
        <w:footnoteReference w:id="2"/>
      </w:r>
    </w:p>
    <w:p w14:paraId="42740E99" w14:textId="77777777" w:rsidR="007836CD" w:rsidRPr="00087A9D" w:rsidRDefault="007836CD" w:rsidP="007836CD">
      <w:r w:rsidRPr="00087A9D">
        <w:t>One of the principal object</w:t>
      </w:r>
      <w:r w:rsidR="007D5116">
        <w:t>ives</w:t>
      </w:r>
      <w:r w:rsidRPr="00087A9D">
        <w:t xml:space="preserve"> of the </w:t>
      </w:r>
      <w:r w:rsidR="00CD7CF3">
        <w:t>National Disability Insurance Scheme (</w:t>
      </w:r>
      <w:r w:rsidRPr="00087A9D">
        <w:t>NDIS</w:t>
      </w:r>
      <w:r w:rsidR="00CD7CF3">
        <w:t>)</w:t>
      </w:r>
      <w:r w:rsidRPr="00087A9D">
        <w:t xml:space="preserve"> is </w:t>
      </w:r>
      <w:r w:rsidR="007D5116">
        <w:t>for</w:t>
      </w:r>
      <w:r w:rsidR="007D5116" w:rsidRPr="00087A9D">
        <w:t xml:space="preserve"> </w:t>
      </w:r>
      <w:r w:rsidR="00FB0CD9" w:rsidRPr="00087A9D">
        <w:t xml:space="preserve">people with </w:t>
      </w:r>
      <w:r w:rsidR="007D5116" w:rsidRPr="00087A9D">
        <w:t>disabilit</w:t>
      </w:r>
      <w:r w:rsidR="007D5116">
        <w:t>y</w:t>
      </w:r>
      <w:r w:rsidR="007D5116" w:rsidRPr="00087A9D">
        <w:t xml:space="preserve"> </w:t>
      </w:r>
      <w:r w:rsidR="007D5116">
        <w:t>to exercise</w:t>
      </w:r>
      <w:r w:rsidRPr="00087A9D">
        <w:t xml:space="preserve"> choice and control over how, and with which providers, they spend their available budgets. The role of </w:t>
      </w:r>
      <w:r w:rsidR="007D5116" w:rsidRPr="00087A9D">
        <w:t>pric</w:t>
      </w:r>
      <w:r w:rsidR="007D5116">
        <w:t>ing</w:t>
      </w:r>
      <w:r w:rsidR="007D5116" w:rsidRPr="00087A9D">
        <w:t xml:space="preserve"> </w:t>
      </w:r>
      <w:r w:rsidRPr="00087A9D">
        <w:t xml:space="preserve">in the NDIS is therefore very </w:t>
      </w:r>
      <w:r w:rsidR="007D5116">
        <w:t>important</w:t>
      </w:r>
      <w:r w:rsidRPr="00087A9D">
        <w:t xml:space="preserve">. Prices, or more precisely participants’ choices in response to </w:t>
      </w:r>
      <w:r w:rsidR="00B207E8" w:rsidRPr="00087A9D">
        <w:t xml:space="preserve">the </w:t>
      </w:r>
      <w:r w:rsidRPr="00087A9D">
        <w:t>prices</w:t>
      </w:r>
      <w:r w:rsidR="00B207E8" w:rsidRPr="00087A9D">
        <w:t xml:space="preserve"> they face in the market</w:t>
      </w:r>
      <w:r w:rsidRPr="00087A9D">
        <w:t>, reflect the preferences and relative value</w:t>
      </w:r>
      <w:r w:rsidR="00B207E8" w:rsidRPr="00087A9D">
        <w:t>s</w:t>
      </w:r>
      <w:r w:rsidRPr="00087A9D">
        <w:t xml:space="preserve"> that different participants place on different types of supports. The aggregation of these individual responses in turn signals to </w:t>
      </w:r>
      <w:r w:rsidR="00EA1761">
        <w:t>providers</w:t>
      </w:r>
      <w:r w:rsidR="00EA1761" w:rsidRPr="00087A9D">
        <w:t xml:space="preserve"> </w:t>
      </w:r>
      <w:r w:rsidRPr="00087A9D">
        <w:t>the quantity and mix of supports to supply. Prices also affect the purchasing power of participants. Higher prices reduce the supports participants can purchase within</w:t>
      </w:r>
      <w:r w:rsidR="006A4FBA" w:rsidRPr="00087A9D">
        <w:t xml:space="preserve"> a given </w:t>
      </w:r>
      <w:r w:rsidR="007D5116">
        <w:t>support</w:t>
      </w:r>
      <w:r w:rsidR="007D5116" w:rsidRPr="00087A9D">
        <w:t xml:space="preserve"> </w:t>
      </w:r>
      <w:r w:rsidR="006A4FBA" w:rsidRPr="00087A9D">
        <w:t>budget. P</w:t>
      </w:r>
      <w:r w:rsidRPr="00087A9D">
        <w:t xml:space="preserve">rices </w:t>
      </w:r>
      <w:r w:rsidR="006A4FBA" w:rsidRPr="00087A9D">
        <w:t xml:space="preserve">also </w:t>
      </w:r>
      <w:r w:rsidRPr="00087A9D">
        <w:t>affect the total costs of the NDIS and therefore its financial sustainability, and the allocation of resources to the NDIS (and therefore possible production), relative to other sectors.</w:t>
      </w:r>
      <w:r w:rsidR="006064CE" w:rsidRPr="00087A9D">
        <w:t xml:space="preserve"> </w:t>
      </w:r>
      <w:r w:rsidRPr="00087A9D">
        <w:t>Pricing can also</w:t>
      </w:r>
      <w:r w:rsidR="006064CE" w:rsidRPr="00087A9D">
        <w:t xml:space="preserve"> </w:t>
      </w:r>
      <w:r w:rsidRPr="00087A9D">
        <w:t>affect providers’</w:t>
      </w:r>
      <w:r w:rsidR="001C69AA" w:rsidRPr="00087A9D">
        <w:t xml:space="preserve"> choices, </w:t>
      </w:r>
      <w:r w:rsidRPr="00087A9D">
        <w:t xml:space="preserve">including by providing incentives: </w:t>
      </w:r>
      <w:r w:rsidR="00E37CD4" w:rsidRPr="00087A9D">
        <w:t xml:space="preserve">for entering the market; </w:t>
      </w:r>
      <w:r w:rsidRPr="00087A9D">
        <w:t xml:space="preserve">for upskilling and right-skilling; for innovation; </w:t>
      </w:r>
      <w:r w:rsidR="001C69AA" w:rsidRPr="00087A9D">
        <w:t xml:space="preserve">and </w:t>
      </w:r>
      <w:r w:rsidRPr="00087A9D">
        <w:t>for improvement</w:t>
      </w:r>
      <w:r w:rsidR="007D5116">
        <w:t>s</w:t>
      </w:r>
      <w:r w:rsidRPr="00087A9D">
        <w:t xml:space="preserve"> in service quality and outcomes. </w:t>
      </w:r>
    </w:p>
    <w:p w14:paraId="7960D83F" w14:textId="77777777" w:rsidR="00B409D1" w:rsidRPr="00087A9D" w:rsidRDefault="006A4FBA" w:rsidP="00B409D1">
      <w:r w:rsidRPr="00087A9D">
        <w:t xml:space="preserve">As the markets for disability goods and services develop and operate more effectively, </w:t>
      </w:r>
      <w:r w:rsidR="00FB0CD9" w:rsidRPr="00087A9D">
        <w:t>it is ex</w:t>
      </w:r>
      <w:r w:rsidRPr="00087A9D">
        <w:t xml:space="preserve">pected that the </w:t>
      </w:r>
      <w:r w:rsidR="00CD7CF3">
        <w:t>National Disability Insurance Agency (</w:t>
      </w:r>
      <w:r w:rsidRPr="00087A9D">
        <w:t>NDIA</w:t>
      </w:r>
      <w:r w:rsidR="00CD7CF3">
        <w:t>), as market steward for the NDIS,</w:t>
      </w:r>
      <w:r w:rsidRPr="00087A9D">
        <w:t xml:space="preserve"> will </w:t>
      </w:r>
      <w:r w:rsidR="007D5116">
        <w:t>be</w:t>
      </w:r>
      <w:r w:rsidRPr="00087A9D">
        <w:t xml:space="preserve"> less intervention</w:t>
      </w:r>
      <w:r w:rsidR="007D5116">
        <w:t>al</w:t>
      </w:r>
      <w:r w:rsidRPr="00087A9D">
        <w:t xml:space="preserve">. However, deregulation will necessarily occur at different points in time </w:t>
      </w:r>
      <w:r w:rsidR="00E37CD4" w:rsidRPr="00087A9D">
        <w:t xml:space="preserve">for different markets </w:t>
      </w:r>
      <w:r w:rsidRPr="00087A9D">
        <w:t xml:space="preserve">and may not be feasible in some cases. Currently, </w:t>
      </w:r>
      <w:r w:rsidR="00B409D1" w:rsidRPr="00087A9D">
        <w:t>the NDIA varies its approach to the regulation of prices</w:t>
      </w:r>
      <w:r w:rsidRPr="00087A9D">
        <w:t xml:space="preserve"> </w:t>
      </w:r>
      <w:r w:rsidR="00B409D1" w:rsidRPr="00087A9D">
        <w:t>between:</w:t>
      </w:r>
    </w:p>
    <w:p w14:paraId="1354F2D5" w14:textId="77777777" w:rsidR="00B409D1" w:rsidRPr="00087A9D" w:rsidRDefault="00B409D1" w:rsidP="00D57227">
      <w:pPr>
        <w:pStyle w:val="ListParagraph"/>
      </w:pPr>
      <w:r w:rsidRPr="00087A9D">
        <w:rPr>
          <w:b/>
        </w:rPr>
        <w:t>No regulation</w:t>
      </w:r>
      <w:r w:rsidRPr="00087A9D">
        <w:t xml:space="preserve"> (deregulated markets): this is typically used in cases where markets are highly competitive – for example, transport.</w:t>
      </w:r>
    </w:p>
    <w:p w14:paraId="3CF4984A" w14:textId="77777777" w:rsidR="00B409D1" w:rsidRPr="00087A9D" w:rsidRDefault="00B409D1" w:rsidP="00D57227">
      <w:pPr>
        <w:pStyle w:val="ListParagraph"/>
      </w:pPr>
      <w:r w:rsidRPr="00087A9D">
        <w:rPr>
          <w:b/>
        </w:rPr>
        <w:t xml:space="preserve">The imposition of </w:t>
      </w:r>
      <w:r w:rsidR="006A299A">
        <w:rPr>
          <w:b/>
        </w:rPr>
        <w:t>price limit</w:t>
      </w:r>
      <w:r w:rsidRPr="00087A9D">
        <w:rPr>
          <w:b/>
        </w:rPr>
        <w:t>s</w:t>
      </w:r>
      <w:r w:rsidRPr="00087A9D">
        <w:t>: these represent a maximum allowable price payable by participants for types of supports. This approach is used in a significant number of markets, which are still developing and growing, such as those for attendant care.</w:t>
      </w:r>
    </w:p>
    <w:p w14:paraId="0E833098" w14:textId="77777777" w:rsidR="00AC5E2D" w:rsidRPr="00AC5E2D" w:rsidRDefault="006064CE" w:rsidP="00AC5E2D">
      <w:pPr>
        <w:pStyle w:val="ListParagraph"/>
      </w:pPr>
      <w:r w:rsidRPr="00087A9D">
        <w:rPr>
          <w:b/>
        </w:rPr>
        <w:t>Quotable supports</w:t>
      </w:r>
      <w:r w:rsidRPr="00087A9D">
        <w:t xml:space="preserve">: in which participants are expected to obtain quotations from suppliers to provide to the NDIA </w:t>
      </w:r>
      <w:r w:rsidR="0035629B">
        <w:t>as part of</w:t>
      </w:r>
      <w:r w:rsidRPr="00087A9D">
        <w:t xml:space="preserve"> verify</w:t>
      </w:r>
      <w:r w:rsidR="0035629B">
        <w:t>ing</w:t>
      </w:r>
      <w:r w:rsidRPr="00087A9D">
        <w:t xml:space="preserve"> that prices are fair and reasonable. </w:t>
      </w:r>
    </w:p>
    <w:p w14:paraId="59EBE54C" w14:textId="77777777" w:rsidR="00AC5E2D" w:rsidRDefault="00AC5E2D" w:rsidP="00AC5E2D">
      <w:r>
        <w:t>Price controls need to take into account efficiency and the need to expand supply. Markets for disability supports are continuing to develop, with both increases in market supply and improvements in production efficiency required. While improvements to production efficiency imply reductions to costs in the long run, expansion of market supply necessitates higher short to medium term prices. To maintain and expand production volumes of disability supports, higher short-term prices are thus needed. This will serve as an incentive to redirect the allocation of resources to the NDIS from other sectors in the economy. Without price growth, supply side shortages will likely exist.</w:t>
      </w:r>
    </w:p>
    <w:p w14:paraId="49C889A6" w14:textId="77777777" w:rsidR="00AC5E2D" w:rsidRDefault="00AC5E2D" w:rsidP="00AC5E2D">
      <w:r>
        <w:t>The NDIS Pricing Strategy is best understood in terms of four different concepts of pricing:</w:t>
      </w:r>
    </w:p>
    <w:p w14:paraId="2D557481" w14:textId="77777777" w:rsidR="00AC5E2D" w:rsidRDefault="00AC5E2D" w:rsidP="00AC5E2D">
      <w:pPr>
        <w:pStyle w:val="DotPoint"/>
      </w:pPr>
      <w:r>
        <w:rPr>
          <w:b/>
        </w:rPr>
        <w:t>Efficient price levels</w:t>
      </w:r>
      <w:r>
        <w:t xml:space="preserve"> – Price levels that represent the long run minimum cost of production. Sufficient production at efficient price level is only expected to be achievable in the long run in mature markets, with strong competition between providers.</w:t>
      </w:r>
    </w:p>
    <w:p w14:paraId="4263527A" w14:textId="77777777" w:rsidR="00AC5E2D" w:rsidRDefault="00AC5E2D" w:rsidP="00AC5E2D">
      <w:pPr>
        <w:pStyle w:val="DotPoint"/>
      </w:pPr>
      <w:r>
        <w:rPr>
          <w:b/>
        </w:rPr>
        <w:t>Sustainable price levels</w:t>
      </w:r>
      <w:r>
        <w:t xml:space="preserve"> – Price levels that represent, at a given time, the price at which a firm operating at current levels of efficiency is viable (even if inefficient against the long run efficient technology). In the short term, prices at or above sustainable levels are required to ensure that current supply levels remain stable and providers with costs somewhat above the most efficient level remain viable. </w:t>
      </w:r>
    </w:p>
    <w:p w14:paraId="775FF573" w14:textId="77777777" w:rsidR="00AC5E2D" w:rsidRDefault="00AC5E2D" w:rsidP="00AC5E2D">
      <w:pPr>
        <w:pStyle w:val="DotPoint"/>
      </w:pPr>
      <w:r>
        <w:rPr>
          <w:b/>
        </w:rPr>
        <w:t>Transitional price levels</w:t>
      </w:r>
      <w:r>
        <w:t xml:space="preserve"> – Price levels that represent, at a given time, the price necessary to attract new providers to enter the market or to reduce exits from the market. Transitional price levels represent the price required to attract economic resources from other parts of the economy to expand provider supply. Transitional price levels are above sustainable price levels, but should only be adopted where, as is the case in the NDIS transition period, a significant expansion of supply is required. </w:t>
      </w:r>
    </w:p>
    <w:p w14:paraId="37582288" w14:textId="77777777" w:rsidR="00AC5E2D" w:rsidRDefault="00AC5E2D" w:rsidP="00AC5E2D">
      <w:pPr>
        <w:pStyle w:val="DotPoint"/>
      </w:pPr>
      <w:r>
        <w:rPr>
          <w:b/>
        </w:rPr>
        <w:t>Price caps</w:t>
      </w:r>
      <w:r>
        <w:t xml:space="preserve"> – Upper limits on prices, used to reduce the potential exercise of market power.</w:t>
      </w:r>
    </w:p>
    <w:bookmarkStart w:id="2" w:name="_Ref1053514"/>
    <w:p w14:paraId="4B3188A8" w14:textId="24CA56B1" w:rsidR="00AC5E2D" w:rsidRDefault="00AC5E2D" w:rsidP="00AC5E2D">
      <w:r>
        <w:fldChar w:fldCharType="begin"/>
      </w:r>
      <w:r>
        <w:instrText xml:space="preserve"> REF _Ref1398080 \h  \* MERGEFORMAT </w:instrText>
      </w:r>
      <w:r>
        <w:fldChar w:fldCharType="separate"/>
      </w:r>
      <w:r w:rsidR="003777EA">
        <w:t>Figure 1</w:t>
      </w:r>
      <w:r>
        <w:fldChar w:fldCharType="end"/>
      </w:r>
      <w:r>
        <w:t xml:space="preserve"> below shows the market clearing equilibrium price and quantity of disability supports prior to the NDIS (at point A) and the long run market clearing equilibrium price and quantity of disability supports including the NDIS demand (at point C). It also illustrates the paths that sustainable price levels (red arrow) and transitional price levels (green arrow) will take in real terms over the transition to the long run market clearing equilibrium price, recognising the potential inefficiency of some current providers and the need to significantly expand and not unnecessarily disrupt the supply of services to people with disabilities. </w:t>
      </w:r>
    </w:p>
    <w:p w14:paraId="46547949" w14:textId="30CC4700" w:rsidR="00AC5E2D" w:rsidRDefault="00AC5E2D" w:rsidP="00AC5E2D">
      <w:pPr>
        <w:pStyle w:val="Caption"/>
      </w:pPr>
      <w:bookmarkStart w:id="3" w:name="_Ref1398080"/>
      <w:bookmarkStart w:id="4" w:name="_Toc19475221"/>
      <w:bookmarkStart w:id="5" w:name="_Toc2339415"/>
      <w:r>
        <w:t>Figure </w:t>
      </w:r>
      <w:r>
        <w:fldChar w:fldCharType="begin"/>
      </w:r>
      <w:r>
        <w:rPr>
          <w:noProof/>
        </w:rPr>
        <w:instrText xml:space="preserve"> SEQ Figure \* ARABIC </w:instrText>
      </w:r>
      <w:r>
        <w:fldChar w:fldCharType="separate"/>
      </w:r>
      <w:r w:rsidR="003777EA">
        <w:rPr>
          <w:noProof/>
        </w:rPr>
        <w:t>1</w:t>
      </w:r>
      <w:r>
        <w:fldChar w:fldCharType="end"/>
      </w:r>
      <w:bookmarkEnd w:id="2"/>
      <w:bookmarkEnd w:id="3"/>
      <w:r>
        <w:t>: Transition from equilibrium prior to the NDIS to the long run NDIS equilibrium</w:t>
      </w:r>
      <w:bookmarkEnd w:id="4"/>
      <w:bookmarkEnd w:id="5"/>
    </w:p>
    <w:p w14:paraId="31BDC0B5" w14:textId="77777777" w:rsidR="00AC5E2D" w:rsidRDefault="00AC5E2D" w:rsidP="00AC5E2D">
      <w:pPr>
        <w:spacing w:after="0"/>
      </w:pPr>
      <w:r>
        <w:rPr>
          <w:noProof/>
          <w:lang w:eastAsia="en-AU"/>
        </w:rPr>
        <w:drawing>
          <wp:inline distT="0" distB="0" distL="0" distR="0" wp14:anchorId="0D55ED58" wp14:editId="347F0B82">
            <wp:extent cx="5398770" cy="3244215"/>
            <wp:effectExtent l="0" t="0" r="0" b="0"/>
            <wp:docPr id="57" name="Picture 57" descr="Figure 9: Transition from equilibrium prior to the NDIS to the long run NDIS equilibrium.&#10;Shows the market clearing equilibrium price and quantity of disability supports prior to the NDIS (at point A) and the shift to the theoretical long run market clearing equilibrium price and quantity of disability supports. This is expected to follow the path along the initial shift in the demand curve for disability supports which would be met with a shift in the long run supply curve at the NDIS full roll-out (at point C, with a higher expected quantity and price equilibrium point)."/>
            <wp:cNvGraphicFramePr/>
            <a:graphic xmlns:a="http://schemas.openxmlformats.org/drawingml/2006/main">
              <a:graphicData uri="http://schemas.openxmlformats.org/drawingml/2006/picture">
                <pic:pic xmlns:pic="http://schemas.openxmlformats.org/drawingml/2006/picture">
                  <pic:nvPicPr>
                    <pic:cNvPr id="57" name="Picture 57" descr="Shows the market clearing equilibrium price and quantity of disability supports prior to the NDIS (at point A) and the shift to the theoretical long run market clearing equilibrium price and quantity of disability supports. This is expected to follow the path along the initial shift in the demand curve for disability supports which would be met with a shift in the long run supply curve at the NDIS full roll-out (at point C, with a higher expected quantity and price equilibrium point)." title="Figure 9: Transition from equilibrium prior to the NDIS to the long run NDIS equilibrium"/>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99405" cy="3250565"/>
                    </a:xfrm>
                    <a:prstGeom prst="rect">
                      <a:avLst/>
                    </a:prstGeom>
                    <a:noFill/>
                  </pic:spPr>
                </pic:pic>
              </a:graphicData>
            </a:graphic>
          </wp:inline>
        </w:drawing>
      </w:r>
    </w:p>
    <w:p w14:paraId="5796BBC4" w14:textId="6BC82EEA" w:rsidR="00AC5E2D" w:rsidRDefault="00AC5E2D" w:rsidP="00AC5E2D">
      <w:r>
        <w:t>In the longer term, efficient price levels are the best representation of the reasonable cos</w:t>
      </w:r>
      <w:r w:rsidR="00AF55F4">
        <w:t xml:space="preserve">t of the provision of a support. </w:t>
      </w:r>
      <w:r>
        <w:t xml:space="preserve">However, in the short to medium term, sustainable price levels are the best representation of the reasonable cost of the provision of a support. In the long run, sustainable price levels tend towards efficient price levels. In the short to medium term, however, as the market matures and expands, price caps need to be sufficient to both maintain current supply and attract new supply. That is, price caps for the NDIS need, in the short to medium-term at least, to be set with regard to transitional price levels, rather than sustainable and </w:t>
      </w:r>
      <w:r w:rsidR="00AF55F4">
        <w:t>long run efficient price levels. P</w:t>
      </w:r>
      <w:r w:rsidRPr="00ED5403">
        <w:t>rice caps</w:t>
      </w:r>
      <w:r>
        <w:rPr>
          <w:b/>
        </w:rPr>
        <w:t xml:space="preserve"> </w:t>
      </w:r>
      <w:r>
        <w:t xml:space="preserve">are </w:t>
      </w:r>
      <w:r w:rsidR="00AF55F4">
        <w:t xml:space="preserve">therefore </w:t>
      </w:r>
      <w:r>
        <w:t xml:space="preserve">set in accordance with the movements in transitional price levels (the green arrow in </w:t>
      </w:r>
      <w:r>
        <w:fldChar w:fldCharType="begin"/>
      </w:r>
      <w:r>
        <w:instrText xml:space="preserve"> REF _Ref1398080 \h </w:instrText>
      </w:r>
      <w:r>
        <w:fldChar w:fldCharType="separate"/>
      </w:r>
      <w:r w:rsidR="003777EA">
        <w:t>Figure </w:t>
      </w:r>
      <w:r w:rsidR="003777EA">
        <w:rPr>
          <w:noProof/>
        </w:rPr>
        <w:t>1</w:t>
      </w:r>
      <w:r>
        <w:fldChar w:fldCharType="end"/>
      </w:r>
      <w:r>
        <w:t xml:space="preserve">), to recognise the costs providers are facing in adjusting to the new arrangements, the time required to unwind established agreements, and to encourage growth in supply while driving efficiency. This is done through an explicit and decreasing loading on sustainable price levels – the Temporary Transformation Payment (TTP). </w:t>
      </w:r>
    </w:p>
    <w:p w14:paraId="4CAE2A24" w14:textId="77777777" w:rsidR="00AC5E2D" w:rsidRDefault="00AC5E2D" w:rsidP="00AC5E2D">
      <w:pPr>
        <w:pStyle w:val="ListParagraph"/>
        <w:numPr>
          <w:ilvl w:val="0"/>
          <w:numId w:val="45"/>
        </w:numPr>
      </w:pPr>
      <w:r>
        <w:t>Sustainable price levels are set with reference to the revealed economics of current providers. They are determined by the outcomes achieved by the most efficient (the 25th percentile) of providers</w:t>
      </w:r>
      <w:r w:rsidR="00862C84">
        <w:t>. This means that at least 25 per cent of providers in the sector are currently operating at better than this cost benchmark.</w:t>
      </w:r>
      <w:r w:rsidR="00862C84">
        <w:rPr>
          <w:rStyle w:val="FootnoteReference"/>
        </w:rPr>
        <w:footnoteReference w:id="3"/>
      </w:r>
      <w:r w:rsidR="00AF55F4">
        <w:t xml:space="preserve"> Th</w:t>
      </w:r>
      <w:r w:rsidR="006B0D9B">
        <w:t>e NDIA therefore considers that th</w:t>
      </w:r>
      <w:r w:rsidR="00AF55F4">
        <w:t>ese benchmarks therefore represent reasonable targets for providers to aim for in the delivery of their services.</w:t>
      </w:r>
    </w:p>
    <w:p w14:paraId="50937C0C" w14:textId="77777777" w:rsidR="00862C84" w:rsidRDefault="00862C84" w:rsidP="00AC5E2D">
      <w:pPr>
        <w:pStyle w:val="ListParagraph"/>
        <w:numPr>
          <w:ilvl w:val="0"/>
          <w:numId w:val="45"/>
        </w:numPr>
      </w:pPr>
      <w:r>
        <w:t>The original level of the TTP (and hence transitional price levels were initially set at the amount to ensure that at least 50 per cent of providers in the sector were operating at better than this cost benchmark. The level of the TTP is being reduced over time to encourage providers to become more efficient and to achieve better value for money for participants and taxpayers.</w:t>
      </w:r>
    </w:p>
    <w:p w14:paraId="450AB173" w14:textId="77777777" w:rsidR="00AC5E2D" w:rsidRDefault="00AC5E2D" w:rsidP="00AC5E2D">
      <w:r>
        <w:t xml:space="preserve">Further information on the NDIA’s approach to pricing be found in the NDIA’s </w:t>
      </w:r>
      <w:r w:rsidRPr="00932124">
        <w:rPr>
          <w:i/>
        </w:rPr>
        <w:t>Pricing Strategy</w:t>
      </w:r>
      <w:r>
        <w:rPr>
          <w:rStyle w:val="FootnoteReference"/>
        </w:rPr>
        <w:footnoteReference w:id="4"/>
      </w:r>
      <w:r>
        <w:t xml:space="preserve"> and in the report of the </w:t>
      </w:r>
      <w:r w:rsidRPr="009C2D82">
        <w:rPr>
          <w:i/>
        </w:rPr>
        <w:t>Annual Pricing Review 2020-21</w:t>
      </w:r>
      <w:r>
        <w:t>.</w:t>
      </w:r>
      <w:r>
        <w:rPr>
          <w:rStyle w:val="FootnoteReference"/>
        </w:rPr>
        <w:footnoteReference w:id="5"/>
      </w:r>
      <w:r>
        <w:t xml:space="preserve"> </w:t>
      </w:r>
    </w:p>
    <w:p w14:paraId="4646617E" w14:textId="77777777" w:rsidR="00ED5403" w:rsidRPr="00087A9D" w:rsidRDefault="00ED5403" w:rsidP="00A22306">
      <w:pPr>
        <w:sectPr w:rsidR="00ED5403" w:rsidRPr="00087A9D" w:rsidSect="00A54E47">
          <w:type w:val="oddPage"/>
          <w:pgSz w:w="11906" w:h="16838" w:code="9"/>
          <w:pgMar w:top="1440" w:right="1440" w:bottom="1440" w:left="1440" w:header="709" w:footer="709" w:gutter="0"/>
          <w:cols w:space="708"/>
          <w:titlePg/>
          <w:docGrid w:linePitch="360"/>
        </w:sectPr>
      </w:pPr>
    </w:p>
    <w:p w14:paraId="1516FB03" w14:textId="77777777" w:rsidR="00B227D9" w:rsidRDefault="00FF6030" w:rsidP="00315545">
      <w:pPr>
        <w:pStyle w:val="Heading1"/>
      </w:pPr>
      <w:bookmarkStart w:id="6" w:name="_Toc46398734"/>
      <w:r>
        <w:t>Disability Support Worker</w:t>
      </w:r>
      <w:r w:rsidR="00F61CF7">
        <w:t xml:space="preserve"> </w:t>
      </w:r>
      <w:r w:rsidR="00A22306">
        <w:t>Cost Model</w:t>
      </w:r>
      <w:bookmarkEnd w:id="6"/>
      <w:r w:rsidR="00A22306">
        <w:t xml:space="preserve"> </w:t>
      </w:r>
    </w:p>
    <w:p w14:paraId="2DA86C92" w14:textId="77777777" w:rsidR="00AF4F1F" w:rsidRPr="00F61CF7" w:rsidRDefault="0001758C" w:rsidP="0001758C">
      <w:r>
        <w:t>This Chapter sets out the assumptions and</w:t>
      </w:r>
      <w:r w:rsidR="004E6680">
        <w:t xml:space="preserve"> methodology of the Cost Model </w:t>
      </w:r>
      <w:r>
        <w:t xml:space="preserve">that the NDIA uses to estimate the costs </w:t>
      </w:r>
      <w:r w:rsidR="00FF6030">
        <w:t xml:space="preserve">to disability service providers </w:t>
      </w:r>
      <w:r>
        <w:t xml:space="preserve">of </w:t>
      </w:r>
      <w:r w:rsidR="00FF6030">
        <w:t>employing Disability Support Workers (DSWs)</w:t>
      </w:r>
      <w:r>
        <w:t xml:space="preserve"> </w:t>
      </w:r>
      <w:r w:rsidR="00FF6030">
        <w:t xml:space="preserve">to deliver </w:t>
      </w:r>
      <w:r>
        <w:t xml:space="preserve">supports </w:t>
      </w:r>
      <w:r w:rsidR="00FF6030">
        <w:t>through the NDIS</w:t>
      </w:r>
      <w:r>
        <w:t xml:space="preserve">. The </w:t>
      </w:r>
      <w:r w:rsidR="00E27A53">
        <w:t>Cost Model</w:t>
      </w:r>
      <w:r>
        <w:t xml:space="preserve"> est</w:t>
      </w:r>
      <w:r w:rsidR="00FF6030">
        <w:t>imates the cost of delivering a billable</w:t>
      </w:r>
      <w:r>
        <w:t xml:space="preserve"> hour of support taking into account all of the costs associated with every billable hour, including</w:t>
      </w:r>
      <w:r w:rsidR="00FF6030">
        <w:t>:</w:t>
      </w:r>
      <w:r>
        <w:t xml:space="preserve"> base pay; shift loadings; holiday pay; salary on costs; supervision costs; utilisation</w:t>
      </w:r>
      <w:r w:rsidR="00FF6030">
        <w:t xml:space="preserve"> (non-billable activities)</w:t>
      </w:r>
      <w:r>
        <w:t xml:space="preserve">; </w:t>
      </w:r>
      <w:r w:rsidR="0088132C">
        <w:t xml:space="preserve">employee allowances; </w:t>
      </w:r>
      <w:r>
        <w:t>corporate overheads and margin.</w:t>
      </w:r>
      <w:r w:rsidR="009C2D82">
        <w:t xml:space="preserve"> These estimates are the basis of the price limits set by the NDIA for supports delivered by DSWs, with price limit set at the level that can be ac</w:t>
      </w:r>
      <w:r w:rsidR="006B0D9B">
        <w:t xml:space="preserve">hieved by </w:t>
      </w:r>
      <w:r w:rsidR="009C2D82">
        <w:t>providers</w:t>
      </w:r>
      <w:r w:rsidR="006B0D9B">
        <w:t xml:space="preserve"> who match the benchmarks set by their reasonable efficient competitors</w:t>
      </w:r>
      <w:r w:rsidR="009C2D82">
        <w:t>.</w:t>
      </w:r>
      <w:r w:rsidR="009A65FC">
        <w:t xml:space="preserve"> Of course, the costs of providers are driven by a number of different factors, all of which are reflected in the Cost Model. Providers may overachieve on some benchmarks and underachieve on others.</w:t>
      </w:r>
    </w:p>
    <w:p w14:paraId="3159E5A5" w14:textId="77777777" w:rsidR="000E200F" w:rsidRDefault="0001758C" w:rsidP="000E200F">
      <w:r>
        <w:t xml:space="preserve">The NDIA recognises that providers have to employ </w:t>
      </w:r>
      <w:r w:rsidR="00CD7CF3">
        <w:t>DSWs</w:t>
      </w:r>
      <w:r>
        <w:t xml:space="preserve"> with different skill levels and levels of experience to meet the dif</w:t>
      </w:r>
      <w:r w:rsidR="006B0D9B">
        <w:t>ferent needs of participants. The Cost Model</w:t>
      </w:r>
      <w:r>
        <w:t xml:space="preserve"> therefore has different sets of cost assumptions for</w:t>
      </w:r>
      <w:r w:rsidR="00FF6030">
        <w:t xml:space="preserve"> </w:t>
      </w:r>
      <w:r w:rsidR="007075DE">
        <w:t>four</w:t>
      </w:r>
      <w:r w:rsidR="006B0D9B">
        <w:t xml:space="preserve"> types of workers</w:t>
      </w:r>
      <w:r>
        <w:t>.</w:t>
      </w:r>
    </w:p>
    <w:p w14:paraId="60CBC527" w14:textId="77777777" w:rsidR="001D5AE6" w:rsidRDefault="0001758C" w:rsidP="00315545">
      <w:pPr>
        <w:pStyle w:val="Heading2"/>
      </w:pPr>
      <w:bookmarkStart w:id="7" w:name="_Toc44506366"/>
      <w:bookmarkStart w:id="8" w:name="_Toc44511371"/>
      <w:bookmarkStart w:id="9" w:name="_Toc44511742"/>
      <w:bookmarkStart w:id="10" w:name="_Toc46398735"/>
      <w:bookmarkEnd w:id="7"/>
      <w:bookmarkEnd w:id="8"/>
      <w:bookmarkEnd w:id="9"/>
      <w:r>
        <w:t>Applicable Industrial Award</w:t>
      </w:r>
      <w:bookmarkEnd w:id="10"/>
    </w:p>
    <w:p w14:paraId="04575DAF" w14:textId="77777777" w:rsidR="0001758C" w:rsidRDefault="0001758C" w:rsidP="0001758C">
      <w:r>
        <w:t xml:space="preserve">The national award for DSWs is the </w:t>
      </w:r>
      <w:bookmarkStart w:id="11" w:name="_Ref18506169"/>
      <w:r w:rsidRPr="0001758C">
        <w:rPr>
          <w:i/>
        </w:rPr>
        <w:t>Social, Community, Home Care and Disability Services Industry Award 2010</w:t>
      </w:r>
      <w:r w:rsidR="00975BC5">
        <w:rPr>
          <w:i/>
        </w:rPr>
        <w:t xml:space="preserve"> </w:t>
      </w:r>
      <w:r w:rsidR="00975BC5">
        <w:t>(SCHADS Award)</w:t>
      </w:r>
      <w:r>
        <w:t>.</w:t>
      </w:r>
      <w:r>
        <w:rPr>
          <w:rStyle w:val="FootnoteReference"/>
        </w:rPr>
        <w:footnoteReference w:id="6"/>
      </w:r>
      <w:r>
        <w:t xml:space="preserve"> The NDIA recognises that some DSWs are employed under Enterprise Bargaining Agreements (EBAs). However, these EBAs have to leave the worker no worse off overall than </w:t>
      </w:r>
      <w:r w:rsidR="00294FA5">
        <w:t xml:space="preserve">they would be under </w:t>
      </w:r>
      <w:r>
        <w:t>the relevan</w:t>
      </w:r>
      <w:r w:rsidR="00294FA5">
        <w:t>t Award</w:t>
      </w:r>
      <w:r w:rsidR="00E27A53">
        <w:t>. A</w:t>
      </w:r>
      <w:r w:rsidR="00294FA5">
        <w:t xml:space="preserve">ny additional benefits offered by EBAs over the Award have been agreed to by providers and </w:t>
      </w:r>
      <w:r w:rsidR="00E41E33">
        <w:t xml:space="preserve">are </w:t>
      </w:r>
      <w:r w:rsidR="00294FA5">
        <w:t xml:space="preserve">often offset by productivity gains. The </w:t>
      </w:r>
      <w:r w:rsidR="00FF6030">
        <w:t xml:space="preserve">NDIA therefore considers the conditions set out in the </w:t>
      </w:r>
      <w:r w:rsidR="00294FA5">
        <w:t xml:space="preserve">SCHADS Award </w:t>
      </w:r>
      <w:r w:rsidR="00FF6030">
        <w:t xml:space="preserve">to be the appropriate foundation for the </w:t>
      </w:r>
      <w:r w:rsidR="00E27A53">
        <w:t>Cost Model</w:t>
      </w:r>
      <w:r w:rsidR="00294FA5">
        <w:t>.</w:t>
      </w:r>
    </w:p>
    <w:p w14:paraId="26B1C75C" w14:textId="77777777" w:rsidR="00F61CF7" w:rsidRDefault="00F61CF7" w:rsidP="00315545">
      <w:pPr>
        <w:pStyle w:val="Heading2"/>
      </w:pPr>
      <w:bookmarkStart w:id="12" w:name="_Toc46398736"/>
      <w:r>
        <w:t>Base Pay</w:t>
      </w:r>
      <w:bookmarkEnd w:id="11"/>
      <w:bookmarkEnd w:id="12"/>
    </w:p>
    <w:p w14:paraId="0D39E486" w14:textId="6708F48E" w:rsidR="00BB06ED" w:rsidRDefault="00BB06ED" w:rsidP="00294FA5">
      <w:r>
        <w:fldChar w:fldCharType="begin"/>
      </w:r>
      <w:r>
        <w:instrText xml:space="preserve"> REF _Ref16507557 \h </w:instrText>
      </w:r>
      <w:r>
        <w:fldChar w:fldCharType="separate"/>
      </w:r>
      <w:r w:rsidR="003777EA" w:rsidRPr="00975FC4">
        <w:t xml:space="preserve">Table </w:t>
      </w:r>
      <w:r w:rsidR="003777EA">
        <w:rPr>
          <w:noProof/>
        </w:rPr>
        <w:t>1</w:t>
      </w:r>
      <w:r>
        <w:fldChar w:fldCharType="end"/>
      </w:r>
      <w:r w:rsidR="00294FA5">
        <w:t xml:space="preserve"> sets out the </w:t>
      </w:r>
      <w:r w:rsidR="00E27A53">
        <w:t>Cost Model’</w:t>
      </w:r>
      <w:r w:rsidR="00294FA5">
        <w:t>s assumptions with respect to the base pay of DSWs.</w:t>
      </w:r>
      <w:r w:rsidR="00294FA5">
        <w:rPr>
          <w:rStyle w:val="FootnoteReference"/>
        </w:rPr>
        <w:footnoteReference w:id="7"/>
      </w:r>
    </w:p>
    <w:p w14:paraId="0100A2D4" w14:textId="42BF68C1" w:rsidR="009172F1" w:rsidRPr="00975FC4" w:rsidRDefault="009172F1" w:rsidP="00773F6C">
      <w:pPr>
        <w:pStyle w:val="Caption"/>
        <w:keepNext w:val="0"/>
      </w:pPr>
      <w:bookmarkStart w:id="13" w:name="_Ref16507557"/>
      <w:bookmarkStart w:id="14" w:name="_Toc17059298"/>
      <w:r w:rsidRPr="00975FC4">
        <w:t xml:space="preserve">Table </w:t>
      </w:r>
      <w:r w:rsidR="003777EA">
        <w:fldChar w:fldCharType="begin"/>
      </w:r>
      <w:r w:rsidR="003777EA">
        <w:instrText xml:space="preserve"> SEQ Table \* ARABIC </w:instrText>
      </w:r>
      <w:r w:rsidR="003777EA">
        <w:fldChar w:fldCharType="separate"/>
      </w:r>
      <w:r w:rsidR="003777EA">
        <w:rPr>
          <w:noProof/>
        </w:rPr>
        <w:t>1</w:t>
      </w:r>
      <w:r w:rsidR="003777EA">
        <w:rPr>
          <w:noProof/>
        </w:rPr>
        <w:fldChar w:fldCharType="end"/>
      </w:r>
      <w:bookmarkEnd w:id="13"/>
      <w:r w:rsidRPr="00975FC4">
        <w:t xml:space="preserve">: </w:t>
      </w:r>
      <w:bookmarkEnd w:id="14"/>
      <w:r w:rsidR="00227122">
        <w:t>Assumed</w:t>
      </w:r>
      <w:r>
        <w:t xml:space="preserve"> SCHADS </w:t>
      </w:r>
      <w:r w:rsidR="001A1BE7">
        <w:t>Classifications and Pay R</w:t>
      </w:r>
      <w:r w:rsidR="00CD7CF3">
        <w:t>ates</w:t>
      </w:r>
      <w:r w:rsidR="00E27A53">
        <w:t>, 1 July 2020</w:t>
      </w:r>
    </w:p>
    <w:tbl>
      <w:tblPr>
        <w:tblStyle w:val="GridTable4-Accent4"/>
        <w:tblW w:w="5000" w:type="pct"/>
        <w:tblLook w:val="04A0" w:firstRow="1" w:lastRow="0" w:firstColumn="1" w:lastColumn="0" w:noHBand="0" w:noVBand="1"/>
        <w:tblDescription w:val="Table 1: Assumed SCHADS Classifications and Pay Rates, 1 July 2020"/>
      </w:tblPr>
      <w:tblGrid>
        <w:gridCol w:w="2688"/>
        <w:gridCol w:w="3623"/>
        <w:gridCol w:w="2705"/>
      </w:tblGrid>
      <w:tr w:rsidR="00BD4CDE" w:rsidRPr="003A3C03" w14:paraId="594BFF58" w14:textId="77777777" w:rsidTr="00773F6C">
        <w:trPr>
          <w:cnfStyle w:val="100000000000" w:firstRow="1" w:lastRow="0" w:firstColumn="0" w:lastColumn="0" w:oddVBand="0" w:evenVBand="0" w:oddHBand="0" w:evenHBand="0" w:firstRowFirstColumn="0" w:firstRowLastColumn="0" w:lastRowFirstColumn="0" w:lastRowLastColumn="0"/>
          <w:trHeight w:val="289"/>
          <w:tblHeader/>
        </w:trPr>
        <w:tc>
          <w:tcPr>
            <w:cnfStyle w:val="001000000000" w:firstRow="0" w:lastRow="0" w:firstColumn="1" w:lastColumn="0" w:oddVBand="0" w:evenVBand="0" w:oddHBand="0" w:evenHBand="0" w:firstRowFirstColumn="0" w:firstRowLastColumn="0" w:lastRowFirstColumn="0" w:lastRowLastColumn="0"/>
            <w:tcW w:w="1491" w:type="pct"/>
            <w:hideMark/>
          </w:tcPr>
          <w:p w14:paraId="107350B2" w14:textId="77777777" w:rsidR="00BD4CDE" w:rsidRPr="00294FA5" w:rsidRDefault="00BD4CDE" w:rsidP="00773F6C">
            <w:pPr>
              <w:spacing w:before="40" w:after="40" w:line="240" w:lineRule="atLeast"/>
              <w:rPr>
                <w:rFonts w:ascii="Calibri" w:hAnsi="Calibri" w:cs="Calibri"/>
                <w:sz w:val="18"/>
                <w:szCs w:val="18"/>
              </w:rPr>
            </w:pPr>
          </w:p>
        </w:tc>
        <w:tc>
          <w:tcPr>
            <w:tcW w:w="2009" w:type="pct"/>
            <w:hideMark/>
          </w:tcPr>
          <w:p w14:paraId="32EB808D" w14:textId="77777777" w:rsidR="00BD4CDE" w:rsidRPr="00294FA5" w:rsidRDefault="00227122" w:rsidP="00773F6C">
            <w:pPr>
              <w:spacing w:before="40" w:after="40" w:line="240" w:lineRule="atLeast"/>
              <w:jc w:val="cente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Assumed</w:t>
            </w:r>
            <w:r w:rsidR="00294FA5">
              <w:rPr>
                <w:sz w:val="18"/>
                <w:szCs w:val="18"/>
              </w:rPr>
              <w:t xml:space="preserve"> </w:t>
            </w:r>
            <w:r w:rsidR="00BD4CDE" w:rsidRPr="00294FA5">
              <w:rPr>
                <w:sz w:val="18"/>
                <w:szCs w:val="18"/>
              </w:rPr>
              <w:t>SCHADS Classification</w:t>
            </w:r>
          </w:p>
        </w:tc>
        <w:tc>
          <w:tcPr>
            <w:tcW w:w="1500" w:type="pct"/>
          </w:tcPr>
          <w:p w14:paraId="0FAF75EF" w14:textId="77777777" w:rsidR="00CD7CF3" w:rsidRPr="00294FA5" w:rsidRDefault="00FD55CF" w:rsidP="00773F6C">
            <w:pPr>
              <w:spacing w:before="40" w:after="40" w:line="240" w:lineRule="atLeast"/>
              <w:jc w:val="center"/>
              <w:cnfStyle w:val="100000000000" w:firstRow="1" w:lastRow="0" w:firstColumn="0" w:lastColumn="0" w:oddVBand="0" w:evenVBand="0" w:oddHBand="0" w:evenHBand="0" w:firstRowFirstColumn="0" w:firstRowLastColumn="0" w:lastRowFirstColumn="0" w:lastRowLastColumn="0"/>
              <w:rPr>
                <w:b w:val="0"/>
                <w:bCs w:val="0"/>
                <w:sz w:val="18"/>
                <w:szCs w:val="18"/>
                <w:lang w:eastAsia="en-AU"/>
              </w:rPr>
            </w:pPr>
            <w:r>
              <w:rPr>
                <w:sz w:val="18"/>
                <w:szCs w:val="18"/>
              </w:rPr>
              <w:t>Award Hourly Rate</w:t>
            </w:r>
          </w:p>
        </w:tc>
      </w:tr>
      <w:tr w:rsidR="00BD4CDE" w14:paraId="4DD6F0AC" w14:textId="77777777" w:rsidTr="00773F6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91" w:type="pct"/>
            <w:hideMark/>
          </w:tcPr>
          <w:p w14:paraId="538FA6ED" w14:textId="77777777" w:rsidR="00BD4CDE" w:rsidRPr="00294FA5" w:rsidRDefault="00996565" w:rsidP="00773F6C">
            <w:pPr>
              <w:spacing w:before="40" w:after="40" w:line="240" w:lineRule="atLeast"/>
              <w:rPr>
                <w:sz w:val="18"/>
                <w:szCs w:val="18"/>
              </w:rPr>
            </w:pPr>
            <w:r>
              <w:rPr>
                <w:sz w:val="18"/>
                <w:szCs w:val="18"/>
              </w:rPr>
              <w:t>DSW 1</w:t>
            </w:r>
          </w:p>
        </w:tc>
        <w:tc>
          <w:tcPr>
            <w:tcW w:w="2009" w:type="pct"/>
            <w:noWrap/>
            <w:hideMark/>
          </w:tcPr>
          <w:p w14:paraId="4903AD0F" w14:textId="77777777" w:rsidR="00BD4CDE" w:rsidRPr="00294FA5" w:rsidRDefault="00BD4CDE" w:rsidP="00773F6C">
            <w:pPr>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sz w:val="18"/>
                <w:szCs w:val="18"/>
              </w:rPr>
            </w:pPr>
            <w:r w:rsidRPr="00294FA5">
              <w:rPr>
                <w:sz w:val="18"/>
                <w:szCs w:val="18"/>
              </w:rPr>
              <w:t>2.3</w:t>
            </w:r>
          </w:p>
        </w:tc>
        <w:tc>
          <w:tcPr>
            <w:tcW w:w="1500" w:type="pct"/>
          </w:tcPr>
          <w:p w14:paraId="2D1305EC" w14:textId="77777777" w:rsidR="00BD4CDE" w:rsidRPr="00294FA5" w:rsidRDefault="00BD4CDE" w:rsidP="00773F6C">
            <w:pPr>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bCs/>
                <w:color w:val="000000"/>
                <w:sz w:val="18"/>
                <w:szCs w:val="18"/>
                <w:lang w:eastAsia="en-AU"/>
              </w:rPr>
            </w:pPr>
            <w:r w:rsidRPr="00294FA5">
              <w:rPr>
                <w:sz w:val="18"/>
                <w:szCs w:val="18"/>
              </w:rPr>
              <w:t>$</w:t>
            </w:r>
            <w:r w:rsidR="000D4540">
              <w:rPr>
                <w:sz w:val="18"/>
                <w:szCs w:val="18"/>
              </w:rPr>
              <w:t>29.56</w:t>
            </w:r>
          </w:p>
        </w:tc>
      </w:tr>
      <w:tr w:rsidR="00BD4CDE" w14:paraId="12C91501" w14:textId="77777777" w:rsidTr="00773F6C">
        <w:trPr>
          <w:trHeight w:val="300"/>
        </w:trPr>
        <w:tc>
          <w:tcPr>
            <w:cnfStyle w:val="001000000000" w:firstRow="0" w:lastRow="0" w:firstColumn="1" w:lastColumn="0" w:oddVBand="0" w:evenVBand="0" w:oddHBand="0" w:evenHBand="0" w:firstRowFirstColumn="0" w:firstRowLastColumn="0" w:lastRowFirstColumn="0" w:lastRowLastColumn="0"/>
            <w:tcW w:w="1491" w:type="pct"/>
            <w:hideMark/>
          </w:tcPr>
          <w:p w14:paraId="49DBCA54" w14:textId="77777777" w:rsidR="00BD4CDE" w:rsidRPr="00294FA5" w:rsidRDefault="00996565" w:rsidP="00773F6C">
            <w:pPr>
              <w:spacing w:before="40" w:after="40" w:line="240" w:lineRule="atLeast"/>
              <w:rPr>
                <w:sz w:val="18"/>
                <w:szCs w:val="18"/>
              </w:rPr>
            </w:pPr>
            <w:r>
              <w:rPr>
                <w:sz w:val="18"/>
                <w:szCs w:val="18"/>
              </w:rPr>
              <w:t>DSW 2</w:t>
            </w:r>
          </w:p>
        </w:tc>
        <w:tc>
          <w:tcPr>
            <w:tcW w:w="2009" w:type="pct"/>
            <w:noWrap/>
            <w:hideMark/>
          </w:tcPr>
          <w:p w14:paraId="0FEDDC2C" w14:textId="77777777" w:rsidR="00BD4CDE" w:rsidRPr="00294FA5" w:rsidRDefault="00BD4CDE" w:rsidP="00773F6C">
            <w:pPr>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sz w:val="18"/>
                <w:szCs w:val="18"/>
              </w:rPr>
            </w:pPr>
            <w:r w:rsidRPr="00294FA5">
              <w:rPr>
                <w:sz w:val="18"/>
                <w:szCs w:val="18"/>
              </w:rPr>
              <w:t>2.4/3.1</w:t>
            </w:r>
          </w:p>
        </w:tc>
        <w:tc>
          <w:tcPr>
            <w:tcW w:w="1500" w:type="pct"/>
          </w:tcPr>
          <w:p w14:paraId="33244DCA" w14:textId="77777777" w:rsidR="00BD4CDE" w:rsidRPr="00294FA5" w:rsidRDefault="00BD4CDE" w:rsidP="00773F6C">
            <w:pPr>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bCs/>
                <w:color w:val="000000"/>
                <w:sz w:val="18"/>
                <w:szCs w:val="18"/>
                <w:lang w:eastAsia="en-AU"/>
              </w:rPr>
            </w:pPr>
            <w:r w:rsidRPr="00294FA5">
              <w:rPr>
                <w:sz w:val="18"/>
                <w:szCs w:val="18"/>
              </w:rPr>
              <w:t>$</w:t>
            </w:r>
            <w:r w:rsidR="000D4540">
              <w:rPr>
                <w:sz w:val="18"/>
                <w:szCs w:val="18"/>
              </w:rPr>
              <w:t>30.69</w:t>
            </w:r>
          </w:p>
        </w:tc>
      </w:tr>
      <w:tr w:rsidR="00BD4CDE" w14:paraId="3DDBD75E" w14:textId="77777777" w:rsidTr="00773F6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91" w:type="pct"/>
            <w:hideMark/>
          </w:tcPr>
          <w:p w14:paraId="473779F1" w14:textId="77777777" w:rsidR="00BD4CDE" w:rsidRPr="00294FA5" w:rsidRDefault="00996565" w:rsidP="00773F6C">
            <w:pPr>
              <w:spacing w:before="40" w:after="40" w:line="240" w:lineRule="atLeast"/>
              <w:rPr>
                <w:sz w:val="18"/>
                <w:szCs w:val="18"/>
              </w:rPr>
            </w:pPr>
            <w:r>
              <w:rPr>
                <w:sz w:val="18"/>
                <w:szCs w:val="18"/>
              </w:rPr>
              <w:t>DSW 3</w:t>
            </w:r>
          </w:p>
        </w:tc>
        <w:tc>
          <w:tcPr>
            <w:tcW w:w="2009" w:type="pct"/>
            <w:noWrap/>
            <w:hideMark/>
          </w:tcPr>
          <w:p w14:paraId="364DDD55" w14:textId="77777777" w:rsidR="00BD4CDE" w:rsidRPr="00294FA5" w:rsidRDefault="00BD4CDE" w:rsidP="00773F6C">
            <w:pPr>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sz w:val="18"/>
                <w:szCs w:val="18"/>
              </w:rPr>
            </w:pPr>
            <w:r w:rsidRPr="00294FA5">
              <w:rPr>
                <w:sz w:val="18"/>
                <w:szCs w:val="18"/>
              </w:rPr>
              <w:t>3.2</w:t>
            </w:r>
          </w:p>
        </w:tc>
        <w:tc>
          <w:tcPr>
            <w:tcW w:w="1500" w:type="pct"/>
          </w:tcPr>
          <w:p w14:paraId="6430C3FE" w14:textId="77777777" w:rsidR="00BD4CDE" w:rsidRPr="00294FA5" w:rsidRDefault="00BD4CDE" w:rsidP="00773F6C">
            <w:pPr>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bCs/>
                <w:color w:val="000000"/>
                <w:sz w:val="18"/>
                <w:szCs w:val="18"/>
                <w:lang w:eastAsia="en-AU"/>
              </w:rPr>
            </w:pPr>
            <w:r w:rsidRPr="00294FA5">
              <w:rPr>
                <w:sz w:val="18"/>
                <w:szCs w:val="18"/>
              </w:rPr>
              <w:t>$</w:t>
            </w:r>
            <w:r w:rsidR="000D4540">
              <w:rPr>
                <w:sz w:val="18"/>
                <w:szCs w:val="18"/>
              </w:rPr>
              <w:t>31.92</w:t>
            </w:r>
          </w:p>
        </w:tc>
      </w:tr>
      <w:tr w:rsidR="007075DE" w14:paraId="26297EF8" w14:textId="77777777" w:rsidTr="00773F6C">
        <w:trPr>
          <w:trHeight w:val="300"/>
        </w:trPr>
        <w:tc>
          <w:tcPr>
            <w:cnfStyle w:val="001000000000" w:firstRow="0" w:lastRow="0" w:firstColumn="1" w:lastColumn="0" w:oddVBand="0" w:evenVBand="0" w:oddHBand="0" w:evenHBand="0" w:firstRowFirstColumn="0" w:firstRowLastColumn="0" w:lastRowFirstColumn="0" w:lastRowLastColumn="0"/>
            <w:tcW w:w="1491" w:type="pct"/>
          </w:tcPr>
          <w:p w14:paraId="35E200CC" w14:textId="77777777" w:rsidR="007075DE" w:rsidRDefault="00996565" w:rsidP="00773F6C">
            <w:pPr>
              <w:spacing w:before="40" w:after="40" w:line="240" w:lineRule="atLeast"/>
              <w:rPr>
                <w:sz w:val="18"/>
                <w:szCs w:val="18"/>
              </w:rPr>
            </w:pPr>
            <w:r>
              <w:rPr>
                <w:sz w:val="18"/>
                <w:szCs w:val="18"/>
              </w:rPr>
              <w:t>DSW 4</w:t>
            </w:r>
          </w:p>
        </w:tc>
        <w:tc>
          <w:tcPr>
            <w:tcW w:w="2009" w:type="pct"/>
            <w:noWrap/>
          </w:tcPr>
          <w:p w14:paraId="3A456F2C" w14:textId="77777777" w:rsidR="007075DE" w:rsidRPr="00294FA5" w:rsidRDefault="007075DE" w:rsidP="00773F6C">
            <w:pPr>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4.4</w:t>
            </w:r>
          </w:p>
        </w:tc>
        <w:tc>
          <w:tcPr>
            <w:tcW w:w="1500" w:type="pct"/>
          </w:tcPr>
          <w:p w14:paraId="14C6B564" w14:textId="77777777" w:rsidR="007075DE" w:rsidRPr="00294FA5" w:rsidRDefault="007075DE" w:rsidP="00773F6C">
            <w:pPr>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$38.34</w:t>
            </w:r>
          </w:p>
        </w:tc>
      </w:tr>
    </w:tbl>
    <w:p w14:paraId="20F8A811" w14:textId="77777777" w:rsidR="00F61CF7" w:rsidRDefault="00F61CF7" w:rsidP="00315545">
      <w:pPr>
        <w:pStyle w:val="Heading2"/>
      </w:pPr>
      <w:bookmarkStart w:id="15" w:name="_Toc46398737"/>
      <w:r>
        <w:t>Shift Loadings</w:t>
      </w:r>
      <w:bookmarkEnd w:id="15"/>
    </w:p>
    <w:p w14:paraId="7E5461F3" w14:textId="1AC4469E" w:rsidR="007751F4" w:rsidRDefault="001A1BE7" w:rsidP="00B658AF">
      <w:r>
        <w:fldChar w:fldCharType="begin"/>
      </w:r>
      <w:r>
        <w:instrText xml:space="preserve"> REF _Ref19024282 \h </w:instrText>
      </w:r>
      <w:r w:rsidR="00B658AF">
        <w:instrText xml:space="preserve"> \* MERGEFORMAT </w:instrText>
      </w:r>
      <w:r>
        <w:fldChar w:fldCharType="separate"/>
      </w:r>
      <w:r w:rsidR="003777EA" w:rsidRPr="00975FC4">
        <w:t xml:space="preserve">Table </w:t>
      </w:r>
      <w:r w:rsidR="003777EA">
        <w:rPr>
          <w:noProof/>
        </w:rPr>
        <w:t>2</w:t>
      </w:r>
      <w:r>
        <w:fldChar w:fldCharType="end"/>
      </w:r>
      <w:r>
        <w:t xml:space="preserve"> sets out the </w:t>
      </w:r>
      <w:r w:rsidR="00E27A53">
        <w:t>Cost Model</w:t>
      </w:r>
      <w:r>
        <w:t xml:space="preserve">’s assumptions with respect to shift loadings. These assumptions are </w:t>
      </w:r>
      <w:r w:rsidR="00E27A53">
        <w:t>based on</w:t>
      </w:r>
      <w:r>
        <w:t xml:space="preserve"> the SCHAD</w:t>
      </w:r>
      <w:r w:rsidR="00E41E33">
        <w:t>S</w:t>
      </w:r>
      <w:r>
        <w:t xml:space="preserve"> Award.</w:t>
      </w:r>
      <w:r w:rsidR="00C46EEB">
        <w:rPr>
          <w:rStyle w:val="FootnoteReference"/>
        </w:rPr>
        <w:footnoteReference w:id="8"/>
      </w:r>
      <w:r w:rsidR="00B658AF">
        <w:t xml:space="preserve"> </w:t>
      </w:r>
    </w:p>
    <w:p w14:paraId="063E95F3" w14:textId="27357E13" w:rsidR="00BB06ED" w:rsidRPr="00975FC4" w:rsidRDefault="00BB06ED" w:rsidP="00BB06ED">
      <w:pPr>
        <w:pStyle w:val="Caption"/>
      </w:pPr>
      <w:bookmarkStart w:id="16" w:name="_Ref19024282"/>
      <w:r w:rsidRPr="00975FC4">
        <w:t xml:space="preserve">Table </w:t>
      </w:r>
      <w:r w:rsidR="003777EA">
        <w:fldChar w:fldCharType="begin"/>
      </w:r>
      <w:r w:rsidR="003777EA">
        <w:instrText xml:space="preserve"> SEQ Table \* ARABIC </w:instrText>
      </w:r>
      <w:r w:rsidR="003777EA">
        <w:fldChar w:fldCharType="separate"/>
      </w:r>
      <w:r w:rsidR="003777EA">
        <w:rPr>
          <w:noProof/>
        </w:rPr>
        <w:t>2</w:t>
      </w:r>
      <w:r w:rsidR="003777EA">
        <w:rPr>
          <w:noProof/>
        </w:rPr>
        <w:fldChar w:fldCharType="end"/>
      </w:r>
      <w:bookmarkEnd w:id="16"/>
      <w:r w:rsidRPr="00975FC4">
        <w:t xml:space="preserve">: </w:t>
      </w:r>
      <w:bookmarkStart w:id="17" w:name="_Ref19024272"/>
      <w:r w:rsidR="00A52707">
        <w:t>Shift Loadings</w:t>
      </w:r>
      <w:bookmarkEnd w:id="17"/>
      <w:r w:rsidR="003133FF">
        <w:t>, 1 July 2020</w:t>
      </w:r>
    </w:p>
    <w:tbl>
      <w:tblPr>
        <w:tblStyle w:val="GridTable4-Accent4"/>
        <w:tblW w:w="5000" w:type="pct"/>
        <w:tblLook w:val="04A0" w:firstRow="1" w:lastRow="0" w:firstColumn="1" w:lastColumn="0" w:noHBand="0" w:noVBand="1"/>
        <w:tblDescription w:val="Table 2: Shift Loadings, 1 July 2020"/>
      </w:tblPr>
      <w:tblGrid>
        <w:gridCol w:w="3006"/>
        <w:gridCol w:w="3006"/>
        <w:gridCol w:w="3004"/>
      </w:tblGrid>
      <w:tr w:rsidR="000E200F" w:rsidRPr="003A3C03" w14:paraId="1804FAFA" w14:textId="77777777" w:rsidTr="00D70AFD">
        <w:trPr>
          <w:cnfStyle w:val="100000000000" w:firstRow="1" w:lastRow="0" w:firstColumn="0" w:lastColumn="0" w:oddVBand="0" w:evenVBand="0" w:oddHBand="0" w:evenHBand="0" w:firstRowFirstColumn="0" w:firstRowLastColumn="0" w:lastRowFirstColumn="0" w:lastRowLastColumn="0"/>
          <w:trHeight w:val="289"/>
          <w:tblHeader/>
        </w:trPr>
        <w:tc>
          <w:tcPr>
            <w:cnfStyle w:val="001000000000" w:firstRow="0" w:lastRow="0" w:firstColumn="1" w:lastColumn="0" w:oddVBand="0" w:evenVBand="0" w:oddHBand="0" w:evenHBand="0" w:firstRowFirstColumn="0" w:firstRowLastColumn="0" w:lastRowFirstColumn="0" w:lastRowLastColumn="0"/>
            <w:tcW w:w="1667" w:type="pct"/>
            <w:hideMark/>
          </w:tcPr>
          <w:p w14:paraId="2A0B49B2" w14:textId="77777777" w:rsidR="000E200F" w:rsidRPr="001A1BE7" w:rsidRDefault="000E200F" w:rsidP="00BB06ED">
            <w:pPr>
              <w:spacing w:before="40" w:after="40" w:line="240" w:lineRule="atLeast"/>
              <w:rPr>
                <w:rFonts w:ascii="Calibri" w:hAnsi="Calibri" w:cs="Calibri"/>
                <w:sz w:val="18"/>
                <w:szCs w:val="18"/>
              </w:rPr>
            </w:pPr>
            <w:r w:rsidRPr="001A1BE7">
              <w:rPr>
                <w:sz w:val="18"/>
                <w:szCs w:val="18"/>
              </w:rPr>
              <w:t>Shift</w:t>
            </w:r>
          </w:p>
        </w:tc>
        <w:tc>
          <w:tcPr>
            <w:tcW w:w="1667" w:type="pct"/>
            <w:hideMark/>
          </w:tcPr>
          <w:p w14:paraId="0E16F0E8" w14:textId="77777777" w:rsidR="000E200F" w:rsidRPr="001A1BE7" w:rsidRDefault="000E200F" w:rsidP="004E6680">
            <w:pPr>
              <w:spacing w:before="40" w:after="40" w:line="240" w:lineRule="atLeast"/>
              <w:jc w:val="center"/>
              <w:cnfStyle w:val="100000000000" w:firstRow="1" w:lastRow="0" w:firstColumn="0" w:lastColumn="0" w:oddVBand="0" w:evenVBand="0" w:oddHBand="0" w:evenHBand="0" w:firstRowFirstColumn="0" w:firstRowLastColumn="0" w:lastRowFirstColumn="0" w:lastRowLastColumn="0"/>
              <w:rPr>
                <w:sz w:val="18"/>
                <w:szCs w:val="18"/>
              </w:rPr>
            </w:pPr>
            <w:r w:rsidRPr="001A1BE7">
              <w:rPr>
                <w:sz w:val="18"/>
                <w:szCs w:val="18"/>
              </w:rPr>
              <w:t xml:space="preserve"> Permanent Loading </w:t>
            </w:r>
          </w:p>
        </w:tc>
        <w:tc>
          <w:tcPr>
            <w:tcW w:w="1667" w:type="pct"/>
          </w:tcPr>
          <w:p w14:paraId="2124B373" w14:textId="77777777" w:rsidR="000E200F" w:rsidRPr="001A1BE7" w:rsidRDefault="000E200F" w:rsidP="004E6680">
            <w:pPr>
              <w:spacing w:before="40" w:after="40" w:line="240" w:lineRule="atLeast"/>
              <w:jc w:val="center"/>
              <w:cnfStyle w:val="100000000000" w:firstRow="1" w:lastRow="0" w:firstColumn="0" w:lastColumn="0" w:oddVBand="0" w:evenVBand="0" w:oddHBand="0" w:evenHBand="0" w:firstRowFirstColumn="0" w:firstRowLastColumn="0" w:lastRowFirstColumn="0" w:lastRowLastColumn="0"/>
              <w:rPr>
                <w:b w:val="0"/>
                <w:bCs w:val="0"/>
                <w:sz w:val="18"/>
                <w:szCs w:val="18"/>
                <w:lang w:eastAsia="en-AU"/>
              </w:rPr>
            </w:pPr>
            <w:r w:rsidRPr="001A1BE7">
              <w:rPr>
                <w:sz w:val="18"/>
                <w:szCs w:val="18"/>
              </w:rPr>
              <w:t xml:space="preserve">Casual Loading </w:t>
            </w:r>
          </w:p>
        </w:tc>
      </w:tr>
      <w:tr w:rsidR="000E200F" w14:paraId="5DAA8116" w14:textId="77777777" w:rsidTr="000E20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67" w:type="pct"/>
            <w:hideMark/>
          </w:tcPr>
          <w:p w14:paraId="121D0524" w14:textId="77777777" w:rsidR="000E200F" w:rsidRPr="001A1BE7" w:rsidRDefault="000E200F" w:rsidP="00BB06ED">
            <w:pPr>
              <w:spacing w:before="40" w:after="40" w:line="240" w:lineRule="atLeast"/>
              <w:rPr>
                <w:sz w:val="18"/>
                <w:szCs w:val="18"/>
              </w:rPr>
            </w:pPr>
            <w:r w:rsidRPr="001A1BE7">
              <w:rPr>
                <w:sz w:val="18"/>
                <w:szCs w:val="18"/>
              </w:rPr>
              <w:t>Weekday</w:t>
            </w:r>
          </w:p>
        </w:tc>
        <w:tc>
          <w:tcPr>
            <w:tcW w:w="1667" w:type="pct"/>
            <w:noWrap/>
            <w:hideMark/>
          </w:tcPr>
          <w:p w14:paraId="7E5AF204" w14:textId="77777777" w:rsidR="000E200F" w:rsidRPr="001A1BE7" w:rsidRDefault="000E200F" w:rsidP="004E6680">
            <w:pPr>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sz w:val="18"/>
                <w:szCs w:val="18"/>
              </w:rPr>
            </w:pPr>
            <w:r w:rsidRPr="001A1BE7">
              <w:rPr>
                <w:sz w:val="18"/>
                <w:szCs w:val="18"/>
              </w:rPr>
              <w:t>0.0%</w:t>
            </w:r>
          </w:p>
        </w:tc>
        <w:tc>
          <w:tcPr>
            <w:tcW w:w="1667" w:type="pct"/>
          </w:tcPr>
          <w:p w14:paraId="02038FA6" w14:textId="77777777" w:rsidR="000E200F" w:rsidRPr="001A1BE7" w:rsidRDefault="000E200F" w:rsidP="004E6680">
            <w:pPr>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bCs/>
                <w:color w:val="000000"/>
                <w:sz w:val="18"/>
                <w:szCs w:val="18"/>
                <w:lang w:eastAsia="en-AU"/>
              </w:rPr>
            </w:pPr>
            <w:r w:rsidRPr="001A1BE7">
              <w:rPr>
                <w:sz w:val="18"/>
                <w:szCs w:val="18"/>
              </w:rPr>
              <w:t>25.0%</w:t>
            </w:r>
          </w:p>
        </w:tc>
      </w:tr>
      <w:tr w:rsidR="000E200F" w14:paraId="7877DC5E" w14:textId="77777777" w:rsidTr="000E200F">
        <w:trPr>
          <w:trHeight w:val="300"/>
        </w:trPr>
        <w:tc>
          <w:tcPr>
            <w:cnfStyle w:val="001000000000" w:firstRow="0" w:lastRow="0" w:firstColumn="1" w:lastColumn="0" w:oddVBand="0" w:evenVBand="0" w:oddHBand="0" w:evenHBand="0" w:firstRowFirstColumn="0" w:firstRowLastColumn="0" w:lastRowFirstColumn="0" w:lastRowLastColumn="0"/>
            <w:tcW w:w="1667" w:type="pct"/>
            <w:hideMark/>
          </w:tcPr>
          <w:p w14:paraId="71270228" w14:textId="77777777" w:rsidR="000E200F" w:rsidRPr="001A1BE7" w:rsidRDefault="000E200F" w:rsidP="00BB06ED">
            <w:pPr>
              <w:spacing w:before="40" w:after="40" w:line="240" w:lineRule="atLeast"/>
              <w:rPr>
                <w:sz w:val="18"/>
                <w:szCs w:val="18"/>
              </w:rPr>
            </w:pPr>
            <w:r w:rsidRPr="001A1BE7">
              <w:rPr>
                <w:sz w:val="18"/>
                <w:szCs w:val="18"/>
              </w:rPr>
              <w:t>Saturday</w:t>
            </w:r>
          </w:p>
        </w:tc>
        <w:tc>
          <w:tcPr>
            <w:tcW w:w="1667" w:type="pct"/>
            <w:noWrap/>
            <w:hideMark/>
          </w:tcPr>
          <w:p w14:paraId="008AAF39" w14:textId="77777777" w:rsidR="000E200F" w:rsidRPr="001A1BE7" w:rsidRDefault="000E200F" w:rsidP="004E6680">
            <w:pPr>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sz w:val="18"/>
                <w:szCs w:val="18"/>
              </w:rPr>
            </w:pPr>
            <w:r w:rsidRPr="001A1BE7">
              <w:rPr>
                <w:sz w:val="18"/>
                <w:szCs w:val="18"/>
              </w:rPr>
              <w:t>50.0%</w:t>
            </w:r>
          </w:p>
        </w:tc>
        <w:tc>
          <w:tcPr>
            <w:tcW w:w="1667" w:type="pct"/>
          </w:tcPr>
          <w:p w14:paraId="6370C664" w14:textId="77777777" w:rsidR="000E200F" w:rsidRPr="001A1BE7" w:rsidRDefault="003133FF" w:rsidP="004E6680">
            <w:pPr>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bCs/>
                <w:color w:val="000000"/>
                <w:sz w:val="18"/>
                <w:szCs w:val="18"/>
                <w:lang w:eastAsia="en-AU"/>
              </w:rPr>
            </w:pPr>
            <w:r>
              <w:rPr>
                <w:sz w:val="18"/>
                <w:szCs w:val="18"/>
              </w:rPr>
              <w:t>75</w:t>
            </w:r>
            <w:r w:rsidR="000E200F" w:rsidRPr="001A1BE7">
              <w:rPr>
                <w:sz w:val="18"/>
                <w:szCs w:val="18"/>
              </w:rPr>
              <w:t>.0%</w:t>
            </w:r>
          </w:p>
        </w:tc>
      </w:tr>
      <w:tr w:rsidR="000E200F" w14:paraId="7F0141CA" w14:textId="77777777" w:rsidTr="000E20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67" w:type="pct"/>
            <w:hideMark/>
          </w:tcPr>
          <w:p w14:paraId="294DF8FD" w14:textId="77777777" w:rsidR="000E200F" w:rsidRPr="001A1BE7" w:rsidRDefault="000E200F" w:rsidP="00BB06ED">
            <w:pPr>
              <w:spacing w:before="40" w:after="40" w:line="240" w:lineRule="atLeast"/>
              <w:rPr>
                <w:sz w:val="18"/>
                <w:szCs w:val="18"/>
              </w:rPr>
            </w:pPr>
            <w:r w:rsidRPr="001A1BE7">
              <w:rPr>
                <w:sz w:val="18"/>
                <w:szCs w:val="18"/>
              </w:rPr>
              <w:t>Sunday</w:t>
            </w:r>
          </w:p>
        </w:tc>
        <w:tc>
          <w:tcPr>
            <w:tcW w:w="1667" w:type="pct"/>
            <w:noWrap/>
            <w:hideMark/>
          </w:tcPr>
          <w:p w14:paraId="2F55B8AF" w14:textId="77777777" w:rsidR="000E200F" w:rsidRPr="001A1BE7" w:rsidRDefault="000E200F" w:rsidP="004E6680">
            <w:pPr>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sz w:val="18"/>
                <w:szCs w:val="18"/>
              </w:rPr>
            </w:pPr>
            <w:r w:rsidRPr="001A1BE7">
              <w:rPr>
                <w:sz w:val="18"/>
                <w:szCs w:val="18"/>
              </w:rPr>
              <w:t>100.0%</w:t>
            </w:r>
          </w:p>
        </w:tc>
        <w:tc>
          <w:tcPr>
            <w:tcW w:w="1667" w:type="pct"/>
          </w:tcPr>
          <w:p w14:paraId="069AE2F3" w14:textId="77777777" w:rsidR="000E200F" w:rsidRPr="001A1BE7" w:rsidRDefault="003133FF" w:rsidP="004E6680">
            <w:pPr>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bCs/>
                <w:color w:val="000000"/>
                <w:sz w:val="18"/>
                <w:szCs w:val="18"/>
                <w:lang w:eastAsia="en-AU"/>
              </w:rPr>
            </w:pPr>
            <w:r>
              <w:rPr>
                <w:sz w:val="18"/>
                <w:szCs w:val="18"/>
              </w:rPr>
              <w:t>125</w:t>
            </w:r>
            <w:r w:rsidR="000E200F" w:rsidRPr="001A1BE7">
              <w:rPr>
                <w:sz w:val="18"/>
                <w:szCs w:val="18"/>
              </w:rPr>
              <w:t>.0%</w:t>
            </w:r>
          </w:p>
        </w:tc>
      </w:tr>
      <w:tr w:rsidR="000E200F" w14:paraId="36951595" w14:textId="77777777" w:rsidTr="000E200F">
        <w:trPr>
          <w:trHeight w:val="300"/>
        </w:trPr>
        <w:tc>
          <w:tcPr>
            <w:cnfStyle w:val="001000000000" w:firstRow="0" w:lastRow="0" w:firstColumn="1" w:lastColumn="0" w:oddVBand="0" w:evenVBand="0" w:oddHBand="0" w:evenHBand="0" w:firstRowFirstColumn="0" w:firstRowLastColumn="0" w:lastRowFirstColumn="0" w:lastRowLastColumn="0"/>
            <w:tcW w:w="1667" w:type="pct"/>
          </w:tcPr>
          <w:p w14:paraId="6E45E774" w14:textId="77777777" w:rsidR="000E200F" w:rsidRPr="001A1BE7" w:rsidRDefault="000E200F" w:rsidP="00BB06ED">
            <w:pPr>
              <w:spacing w:before="40" w:after="40" w:line="240" w:lineRule="atLeast"/>
              <w:rPr>
                <w:sz w:val="18"/>
                <w:szCs w:val="18"/>
              </w:rPr>
            </w:pPr>
            <w:r w:rsidRPr="001A1BE7">
              <w:rPr>
                <w:sz w:val="18"/>
                <w:szCs w:val="18"/>
              </w:rPr>
              <w:t>Public Holiday</w:t>
            </w:r>
          </w:p>
        </w:tc>
        <w:tc>
          <w:tcPr>
            <w:tcW w:w="1667" w:type="pct"/>
            <w:noWrap/>
          </w:tcPr>
          <w:p w14:paraId="0ACD3DC3" w14:textId="77777777" w:rsidR="000E200F" w:rsidRPr="001A1BE7" w:rsidRDefault="000E200F" w:rsidP="004E6680">
            <w:pPr>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sz w:val="18"/>
                <w:szCs w:val="18"/>
              </w:rPr>
            </w:pPr>
            <w:r w:rsidRPr="001A1BE7">
              <w:rPr>
                <w:sz w:val="18"/>
                <w:szCs w:val="18"/>
              </w:rPr>
              <w:t>150.0%</w:t>
            </w:r>
          </w:p>
        </w:tc>
        <w:tc>
          <w:tcPr>
            <w:tcW w:w="1667" w:type="pct"/>
          </w:tcPr>
          <w:p w14:paraId="7EC7159D" w14:textId="77777777" w:rsidR="000E200F" w:rsidRPr="001A1BE7" w:rsidRDefault="000E200F" w:rsidP="004E6680">
            <w:pPr>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sz w:val="18"/>
                <w:szCs w:val="18"/>
              </w:rPr>
            </w:pPr>
            <w:r w:rsidRPr="001A1BE7">
              <w:rPr>
                <w:sz w:val="18"/>
                <w:szCs w:val="18"/>
              </w:rPr>
              <w:t>175.0%</w:t>
            </w:r>
          </w:p>
        </w:tc>
      </w:tr>
      <w:tr w:rsidR="000E200F" w14:paraId="2591D907" w14:textId="77777777" w:rsidTr="000E20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67" w:type="pct"/>
          </w:tcPr>
          <w:p w14:paraId="1069BE30" w14:textId="77777777" w:rsidR="000E200F" w:rsidRPr="001A1BE7" w:rsidRDefault="000E200F" w:rsidP="00455363">
            <w:pPr>
              <w:spacing w:before="40" w:after="40" w:line="240" w:lineRule="atLeast"/>
              <w:rPr>
                <w:sz w:val="18"/>
                <w:szCs w:val="18"/>
              </w:rPr>
            </w:pPr>
            <w:r>
              <w:rPr>
                <w:sz w:val="18"/>
                <w:szCs w:val="18"/>
              </w:rPr>
              <w:t>Evening</w:t>
            </w:r>
            <w:r w:rsidRPr="001A1BE7">
              <w:rPr>
                <w:sz w:val="18"/>
                <w:szCs w:val="18"/>
              </w:rPr>
              <w:t xml:space="preserve"> Shift</w:t>
            </w:r>
          </w:p>
        </w:tc>
        <w:tc>
          <w:tcPr>
            <w:tcW w:w="1667" w:type="pct"/>
            <w:noWrap/>
          </w:tcPr>
          <w:p w14:paraId="43B1EEBC" w14:textId="77777777" w:rsidR="000E200F" w:rsidRPr="001A1BE7" w:rsidRDefault="000E200F" w:rsidP="004E6680">
            <w:pPr>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sz w:val="18"/>
                <w:szCs w:val="18"/>
              </w:rPr>
            </w:pPr>
            <w:r w:rsidRPr="001A1BE7">
              <w:rPr>
                <w:sz w:val="18"/>
                <w:szCs w:val="18"/>
              </w:rPr>
              <w:t>12.5%</w:t>
            </w:r>
          </w:p>
        </w:tc>
        <w:tc>
          <w:tcPr>
            <w:tcW w:w="1667" w:type="pct"/>
          </w:tcPr>
          <w:p w14:paraId="1C207E16" w14:textId="77777777" w:rsidR="000E200F" w:rsidRPr="001A1BE7" w:rsidRDefault="000E200F" w:rsidP="004E6680">
            <w:pPr>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sz w:val="18"/>
                <w:szCs w:val="18"/>
              </w:rPr>
            </w:pPr>
            <w:r w:rsidRPr="001A1BE7">
              <w:rPr>
                <w:sz w:val="18"/>
                <w:szCs w:val="18"/>
              </w:rPr>
              <w:t>37.5%</w:t>
            </w:r>
          </w:p>
        </w:tc>
      </w:tr>
      <w:tr w:rsidR="000E200F" w14:paraId="5FC560F9" w14:textId="77777777" w:rsidTr="000E200F">
        <w:trPr>
          <w:trHeight w:val="300"/>
        </w:trPr>
        <w:tc>
          <w:tcPr>
            <w:cnfStyle w:val="001000000000" w:firstRow="0" w:lastRow="0" w:firstColumn="1" w:lastColumn="0" w:oddVBand="0" w:evenVBand="0" w:oddHBand="0" w:evenHBand="0" w:firstRowFirstColumn="0" w:firstRowLastColumn="0" w:lastRowFirstColumn="0" w:lastRowLastColumn="0"/>
            <w:tcW w:w="1667" w:type="pct"/>
          </w:tcPr>
          <w:p w14:paraId="673F9C82" w14:textId="77777777" w:rsidR="000E200F" w:rsidRPr="001A1BE7" w:rsidRDefault="000E200F" w:rsidP="00BB06ED">
            <w:pPr>
              <w:spacing w:before="40" w:after="40" w:line="240" w:lineRule="atLeast"/>
              <w:rPr>
                <w:sz w:val="18"/>
                <w:szCs w:val="18"/>
              </w:rPr>
            </w:pPr>
            <w:r w:rsidRPr="001A1BE7">
              <w:rPr>
                <w:sz w:val="18"/>
                <w:szCs w:val="18"/>
              </w:rPr>
              <w:t>Night Shift</w:t>
            </w:r>
          </w:p>
        </w:tc>
        <w:tc>
          <w:tcPr>
            <w:tcW w:w="1667" w:type="pct"/>
            <w:noWrap/>
          </w:tcPr>
          <w:p w14:paraId="0E64258F" w14:textId="77777777" w:rsidR="000E200F" w:rsidRPr="001A1BE7" w:rsidRDefault="000E200F" w:rsidP="004E6680">
            <w:pPr>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sz w:val="18"/>
                <w:szCs w:val="18"/>
              </w:rPr>
            </w:pPr>
            <w:r w:rsidRPr="001A1BE7">
              <w:rPr>
                <w:sz w:val="18"/>
                <w:szCs w:val="18"/>
              </w:rPr>
              <w:t>15.0%</w:t>
            </w:r>
          </w:p>
        </w:tc>
        <w:tc>
          <w:tcPr>
            <w:tcW w:w="1667" w:type="pct"/>
          </w:tcPr>
          <w:p w14:paraId="33019BDE" w14:textId="77777777" w:rsidR="000E200F" w:rsidRPr="001A1BE7" w:rsidRDefault="000E200F" w:rsidP="004E6680">
            <w:pPr>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sz w:val="18"/>
                <w:szCs w:val="18"/>
              </w:rPr>
            </w:pPr>
            <w:r w:rsidRPr="001A1BE7">
              <w:rPr>
                <w:sz w:val="18"/>
                <w:szCs w:val="18"/>
              </w:rPr>
              <w:t>40.0%</w:t>
            </w:r>
          </w:p>
        </w:tc>
      </w:tr>
    </w:tbl>
    <w:p w14:paraId="32261BAE" w14:textId="77777777" w:rsidR="00B227D9" w:rsidRDefault="007751F4" w:rsidP="00315545">
      <w:pPr>
        <w:pStyle w:val="Heading2"/>
      </w:pPr>
      <w:bookmarkStart w:id="18" w:name="_Toc46398738"/>
      <w:r>
        <w:t>Days W</w:t>
      </w:r>
      <w:r w:rsidR="001A1BE7">
        <w:t>orked V</w:t>
      </w:r>
      <w:r w:rsidR="00A52707">
        <w:t>ersu</w:t>
      </w:r>
      <w:r w:rsidR="001A1BE7">
        <w:t>s Days P</w:t>
      </w:r>
      <w:r w:rsidR="00B227D9">
        <w:t>aid</w:t>
      </w:r>
      <w:bookmarkEnd w:id="18"/>
    </w:p>
    <w:p w14:paraId="7B00B946" w14:textId="77777777" w:rsidR="00A52707" w:rsidRDefault="001A1BE7" w:rsidP="00A52707">
      <w:r>
        <w:t xml:space="preserve">The </w:t>
      </w:r>
      <w:r w:rsidR="00E27A53">
        <w:t>Cost Model</w:t>
      </w:r>
      <w:r>
        <w:t xml:space="preserve"> recognises that </w:t>
      </w:r>
      <w:r w:rsidR="003133FF">
        <w:t xml:space="preserve">under the SCHADS Award </w:t>
      </w:r>
      <w:r>
        <w:t>a permanent worker</w:t>
      </w:r>
      <w:r w:rsidR="003133FF">
        <w:t>’s ordinary hours of work will be 38 hours per week</w:t>
      </w:r>
      <w:r w:rsidR="003133FF">
        <w:rPr>
          <w:rStyle w:val="FootnoteReference"/>
        </w:rPr>
        <w:footnoteReference w:id="9"/>
      </w:r>
      <w:r w:rsidR="003133FF">
        <w:t>, and that they will be available to work</w:t>
      </w:r>
      <w:r>
        <w:t xml:space="preserve"> on 220 days a year</w:t>
      </w:r>
      <w:r w:rsidR="003133FF">
        <w:t>,</w:t>
      </w:r>
      <w:r w:rsidR="000E200F">
        <w:t xml:space="preserve"> because</w:t>
      </w:r>
      <w:r w:rsidR="002C16A4">
        <w:t xml:space="preserve"> under the National Employment Standards</w:t>
      </w:r>
      <w:r w:rsidR="002C16A4">
        <w:rPr>
          <w:rStyle w:val="FootnoteReference"/>
        </w:rPr>
        <w:footnoteReference w:id="10"/>
      </w:r>
      <w:r w:rsidR="002C16A4">
        <w:t xml:space="preserve"> </w:t>
      </w:r>
      <w:r w:rsidR="000E200F">
        <w:t xml:space="preserve">they </w:t>
      </w:r>
      <w:r w:rsidR="002C16A4">
        <w:t>must be</w:t>
      </w:r>
      <w:r>
        <w:t xml:space="preserve"> paid for:</w:t>
      </w:r>
    </w:p>
    <w:p w14:paraId="65D0B52D" w14:textId="77777777" w:rsidR="0036394E" w:rsidRDefault="00A52707" w:rsidP="007751F4">
      <w:pPr>
        <w:pStyle w:val="ListParagraph"/>
        <w:numPr>
          <w:ilvl w:val="0"/>
          <w:numId w:val="12"/>
        </w:numPr>
      </w:pPr>
      <w:r>
        <w:t>20 days of annual leave</w:t>
      </w:r>
      <w:r w:rsidR="006946B1">
        <w:t>;</w:t>
      </w:r>
      <w:r w:rsidR="0036394E">
        <w:rPr>
          <w:rStyle w:val="FootnoteReference"/>
        </w:rPr>
        <w:footnoteReference w:id="11"/>
      </w:r>
    </w:p>
    <w:p w14:paraId="12C37E34" w14:textId="77777777" w:rsidR="00A52707" w:rsidRDefault="007751F4" w:rsidP="007751F4">
      <w:pPr>
        <w:pStyle w:val="ListParagraph"/>
        <w:numPr>
          <w:ilvl w:val="0"/>
          <w:numId w:val="12"/>
        </w:numPr>
      </w:pPr>
      <w:r>
        <w:t>10 days of public holidays</w:t>
      </w:r>
      <w:r w:rsidR="006946B1">
        <w:t>;</w:t>
      </w:r>
      <w:r w:rsidR="00B46AE1">
        <w:rPr>
          <w:rStyle w:val="FootnoteReference"/>
        </w:rPr>
        <w:footnoteReference w:id="12"/>
      </w:r>
      <w:r w:rsidR="00430082">
        <w:t xml:space="preserve"> and</w:t>
      </w:r>
    </w:p>
    <w:p w14:paraId="70CD5838" w14:textId="77777777" w:rsidR="003C3A52" w:rsidRDefault="001A1BE7" w:rsidP="003C3A52">
      <w:pPr>
        <w:pStyle w:val="ListParagraph"/>
        <w:numPr>
          <w:ilvl w:val="0"/>
          <w:numId w:val="13"/>
        </w:numPr>
      </w:pPr>
      <w:r>
        <w:t xml:space="preserve">Up to </w:t>
      </w:r>
      <w:r w:rsidR="00A52707">
        <w:t>10 days of personal leave</w:t>
      </w:r>
      <w:r w:rsidR="00430082">
        <w:t>.</w:t>
      </w:r>
      <w:r w:rsidR="00B37370">
        <w:rPr>
          <w:rStyle w:val="FootnoteReference"/>
        </w:rPr>
        <w:footnoteReference w:id="13"/>
      </w:r>
    </w:p>
    <w:p w14:paraId="10BE598D" w14:textId="77777777" w:rsidR="000E200F" w:rsidRDefault="003133FF" w:rsidP="000E200F">
      <w:r>
        <w:t xml:space="preserve">The Cost Model recognises that providers need to accrue the revenue to meet the costs of </w:t>
      </w:r>
      <w:r w:rsidR="00430082">
        <w:t>these</w:t>
      </w:r>
      <w:r w:rsidR="000E200F">
        <w:t xml:space="preserve"> leave </w:t>
      </w:r>
      <w:r>
        <w:t>accruals during the billable hours of the DSW.</w:t>
      </w:r>
    </w:p>
    <w:p w14:paraId="717E3DC7" w14:textId="77777777" w:rsidR="001A1BE7" w:rsidRDefault="003133FF" w:rsidP="003133FF">
      <w:r>
        <w:t xml:space="preserve">The Cost Model also recognises that workers accrue Long Service Leave entitlements when they work and that again providers need to accrue the revenue to meet the costs of this leave accrual during the billable hours of the DSW. The Cost Model assumes that workers accrue </w:t>
      </w:r>
      <w:r w:rsidR="00A52707">
        <w:t>4</w:t>
      </w:r>
      <w:r w:rsidR="00A52707" w:rsidRPr="003C3A52">
        <w:rPr>
          <w:rFonts w:cstheme="minorHAnsi"/>
        </w:rPr>
        <w:t>⅓</w:t>
      </w:r>
      <w:r w:rsidR="00A52707">
        <w:t xml:space="preserve"> days of long service leave</w:t>
      </w:r>
      <w:r w:rsidR="00430082">
        <w:t xml:space="preserve"> each year.</w:t>
      </w:r>
      <w:r w:rsidR="00B46AE1" w:rsidRPr="00CD53B0">
        <w:rPr>
          <w:rStyle w:val="FootnoteReference"/>
          <w:rFonts w:cstheme="minorHAnsi"/>
        </w:rPr>
        <w:footnoteReference w:id="14"/>
      </w:r>
    </w:p>
    <w:p w14:paraId="1314E70B" w14:textId="77777777" w:rsidR="0036394E" w:rsidRPr="0036394E" w:rsidRDefault="0036394E" w:rsidP="003133FF">
      <w:pPr>
        <w:rPr>
          <w:rFonts w:cstheme="minorHAnsi"/>
          <w:bCs/>
          <w:sz w:val="18"/>
          <w:szCs w:val="18"/>
        </w:rPr>
      </w:pPr>
      <w:r>
        <w:t>In line with SCHADS Award, the Cost Model also provides a 17.5% loading for annual leave to compensate workers for the shifts they would have otherwise taken.</w:t>
      </w:r>
      <w:r>
        <w:rPr>
          <w:rStyle w:val="FootnoteReference"/>
        </w:rPr>
        <w:footnoteReference w:id="15"/>
      </w:r>
    </w:p>
    <w:p w14:paraId="23F04C44" w14:textId="58188637" w:rsidR="00436E11" w:rsidRPr="00975FC4" w:rsidRDefault="00436E11" w:rsidP="00773F6C">
      <w:pPr>
        <w:pStyle w:val="Caption"/>
        <w:keepNext w:val="0"/>
      </w:pPr>
      <w:bookmarkStart w:id="19" w:name="_Ref19024580"/>
      <w:r w:rsidRPr="00975FC4">
        <w:t xml:space="preserve">Table </w:t>
      </w:r>
      <w:r w:rsidR="003777EA">
        <w:fldChar w:fldCharType="begin"/>
      </w:r>
      <w:r w:rsidR="003777EA">
        <w:instrText xml:space="preserve"> SEQ Table \* ARABIC </w:instrText>
      </w:r>
      <w:r w:rsidR="003777EA">
        <w:fldChar w:fldCharType="separate"/>
      </w:r>
      <w:r w:rsidR="003777EA">
        <w:rPr>
          <w:noProof/>
        </w:rPr>
        <w:t>3</w:t>
      </w:r>
      <w:r w:rsidR="003777EA">
        <w:rPr>
          <w:noProof/>
        </w:rPr>
        <w:fldChar w:fldCharType="end"/>
      </w:r>
      <w:bookmarkEnd w:id="19"/>
      <w:r w:rsidRPr="00975FC4">
        <w:t xml:space="preserve">: </w:t>
      </w:r>
      <w:r w:rsidR="00216517">
        <w:t>Impact of L</w:t>
      </w:r>
      <w:r>
        <w:t xml:space="preserve">eave on </w:t>
      </w:r>
      <w:r w:rsidR="00216517">
        <w:t xml:space="preserve">the Cost per </w:t>
      </w:r>
      <w:r w:rsidR="0086773C">
        <w:t>Worked</w:t>
      </w:r>
      <w:r w:rsidR="00216517">
        <w:t xml:space="preserve"> Hour of a Permanent DSW</w:t>
      </w:r>
    </w:p>
    <w:tbl>
      <w:tblPr>
        <w:tblStyle w:val="GridTable4-Accent4"/>
        <w:tblW w:w="5000" w:type="pct"/>
        <w:tblLook w:val="04A0" w:firstRow="1" w:lastRow="0" w:firstColumn="1" w:lastColumn="0" w:noHBand="0" w:noVBand="1"/>
        <w:tblDescription w:val="Table 3: Impact of Leave on the Cost per Worked Hour of a Permanent DSW"/>
      </w:tblPr>
      <w:tblGrid>
        <w:gridCol w:w="4956"/>
        <w:gridCol w:w="994"/>
        <w:gridCol w:w="992"/>
        <w:gridCol w:w="992"/>
        <w:gridCol w:w="1082"/>
      </w:tblGrid>
      <w:tr w:rsidR="00975BC5" w:rsidRPr="003A3C03" w14:paraId="65371846" w14:textId="77777777" w:rsidTr="00D70AFD">
        <w:trPr>
          <w:cnfStyle w:val="100000000000" w:firstRow="1" w:lastRow="0" w:firstColumn="0" w:lastColumn="0" w:oddVBand="0" w:evenVBand="0" w:oddHBand="0" w:evenHBand="0" w:firstRowFirstColumn="0" w:firstRowLastColumn="0" w:lastRowFirstColumn="0" w:lastRowLastColumn="0"/>
          <w:trHeight w:val="289"/>
          <w:tblHeader/>
        </w:trPr>
        <w:tc>
          <w:tcPr>
            <w:cnfStyle w:val="001000000000" w:firstRow="0" w:lastRow="0" w:firstColumn="1" w:lastColumn="0" w:oddVBand="0" w:evenVBand="0" w:oddHBand="0" w:evenHBand="0" w:firstRowFirstColumn="0" w:firstRowLastColumn="0" w:lastRowFirstColumn="0" w:lastRowLastColumn="0"/>
            <w:tcW w:w="2749" w:type="pct"/>
            <w:hideMark/>
          </w:tcPr>
          <w:p w14:paraId="54AA9A2E" w14:textId="77777777" w:rsidR="00975BC5" w:rsidRPr="001A1BE7" w:rsidRDefault="00975BC5" w:rsidP="00773F6C">
            <w:pPr>
              <w:spacing w:before="40" w:after="40" w:line="240" w:lineRule="atLeast"/>
              <w:rPr>
                <w:rFonts w:cstheme="minorHAnsi"/>
                <w:sz w:val="18"/>
                <w:szCs w:val="18"/>
              </w:rPr>
            </w:pPr>
          </w:p>
        </w:tc>
        <w:tc>
          <w:tcPr>
            <w:tcW w:w="551" w:type="pct"/>
            <w:hideMark/>
          </w:tcPr>
          <w:p w14:paraId="2FE9A982" w14:textId="77777777" w:rsidR="00975BC5" w:rsidRPr="001A1BE7" w:rsidRDefault="00975BC5" w:rsidP="00773F6C">
            <w:pPr>
              <w:spacing w:before="40" w:after="40" w:line="240" w:lineRule="atLeast"/>
              <w:jc w:val="center"/>
              <w:cnfStyle w:val="100000000000" w:firstRow="1"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DSW</w:t>
            </w:r>
            <w:r w:rsidR="00996565">
              <w:rPr>
                <w:rFonts w:cstheme="minorHAnsi"/>
                <w:sz w:val="18"/>
                <w:szCs w:val="18"/>
              </w:rPr>
              <w:t xml:space="preserve"> 1</w:t>
            </w:r>
          </w:p>
        </w:tc>
        <w:tc>
          <w:tcPr>
            <w:tcW w:w="550" w:type="pct"/>
          </w:tcPr>
          <w:p w14:paraId="3218AF0D" w14:textId="77777777" w:rsidR="00975BC5" w:rsidRPr="001A1BE7" w:rsidRDefault="00975BC5" w:rsidP="00773F6C">
            <w:pPr>
              <w:spacing w:before="40" w:after="40" w:line="240" w:lineRule="atLeast"/>
              <w:jc w:val="center"/>
              <w:cnfStyle w:val="100000000000" w:firstRow="1" w:lastRow="0" w:firstColumn="0" w:lastColumn="0" w:oddVBand="0" w:evenVBand="0" w:oddHBand="0" w:evenHBand="0" w:firstRowFirstColumn="0" w:firstRowLastColumn="0" w:lastRowFirstColumn="0" w:lastRowLastColumn="0"/>
              <w:rPr>
                <w:rFonts w:cstheme="minorHAnsi"/>
                <w:b w:val="0"/>
                <w:bCs w:val="0"/>
                <w:sz w:val="18"/>
                <w:szCs w:val="18"/>
                <w:lang w:eastAsia="en-AU"/>
              </w:rPr>
            </w:pPr>
            <w:r>
              <w:rPr>
                <w:rFonts w:cstheme="minorHAnsi"/>
                <w:sz w:val="18"/>
                <w:szCs w:val="18"/>
              </w:rPr>
              <w:t>DSW</w:t>
            </w:r>
            <w:r w:rsidR="00996565">
              <w:rPr>
                <w:rFonts w:cstheme="minorHAnsi"/>
                <w:sz w:val="18"/>
                <w:szCs w:val="18"/>
              </w:rPr>
              <w:t xml:space="preserve"> 2</w:t>
            </w:r>
          </w:p>
        </w:tc>
        <w:tc>
          <w:tcPr>
            <w:tcW w:w="550" w:type="pct"/>
          </w:tcPr>
          <w:p w14:paraId="780062DB" w14:textId="77777777" w:rsidR="00975BC5" w:rsidRPr="001A1BE7" w:rsidRDefault="00975BC5" w:rsidP="00773F6C">
            <w:pPr>
              <w:spacing w:before="40" w:after="40" w:line="240" w:lineRule="atLeast"/>
              <w:jc w:val="center"/>
              <w:cnfStyle w:val="100000000000" w:firstRow="1"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DSW</w:t>
            </w:r>
            <w:r w:rsidR="00996565">
              <w:rPr>
                <w:rFonts w:cstheme="minorHAnsi"/>
                <w:sz w:val="18"/>
                <w:szCs w:val="18"/>
              </w:rPr>
              <w:t xml:space="preserve"> 3</w:t>
            </w:r>
          </w:p>
        </w:tc>
        <w:tc>
          <w:tcPr>
            <w:tcW w:w="600" w:type="pct"/>
          </w:tcPr>
          <w:p w14:paraId="41DD634B" w14:textId="77777777" w:rsidR="00975BC5" w:rsidRDefault="00975BC5" w:rsidP="00773F6C">
            <w:pPr>
              <w:spacing w:before="40" w:after="40" w:line="240" w:lineRule="atLeast"/>
              <w:jc w:val="center"/>
              <w:cnfStyle w:val="100000000000" w:firstRow="1"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DSW</w:t>
            </w:r>
            <w:r w:rsidR="00996565">
              <w:rPr>
                <w:rFonts w:cstheme="minorHAnsi"/>
                <w:sz w:val="18"/>
                <w:szCs w:val="18"/>
              </w:rPr>
              <w:t xml:space="preserve"> 4</w:t>
            </w:r>
          </w:p>
        </w:tc>
      </w:tr>
      <w:tr w:rsidR="00975BC5" w14:paraId="06195D67" w14:textId="77777777" w:rsidTr="00D70A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49" w:type="pct"/>
            <w:hideMark/>
          </w:tcPr>
          <w:p w14:paraId="0DAB2214" w14:textId="77777777" w:rsidR="00975BC5" w:rsidRPr="001A1BE7" w:rsidRDefault="00975BC5" w:rsidP="00773F6C">
            <w:pPr>
              <w:spacing w:before="40" w:after="40" w:line="240" w:lineRule="atLeast"/>
              <w:rPr>
                <w:rFonts w:cstheme="minorHAnsi"/>
                <w:sz w:val="18"/>
                <w:szCs w:val="18"/>
              </w:rPr>
            </w:pPr>
            <w:r w:rsidRPr="001A1BE7">
              <w:rPr>
                <w:rFonts w:cstheme="minorHAnsi"/>
                <w:sz w:val="18"/>
                <w:szCs w:val="18"/>
              </w:rPr>
              <w:t>Standard Hourly Rate</w:t>
            </w:r>
          </w:p>
        </w:tc>
        <w:tc>
          <w:tcPr>
            <w:tcW w:w="551" w:type="pct"/>
            <w:noWrap/>
            <w:hideMark/>
          </w:tcPr>
          <w:p w14:paraId="79471B46" w14:textId="77777777" w:rsidR="00975BC5" w:rsidRPr="001A1BE7" w:rsidRDefault="00975BC5" w:rsidP="00773F6C">
            <w:pPr>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1A1BE7">
              <w:rPr>
                <w:rFonts w:cstheme="minorHAnsi"/>
                <w:b/>
                <w:sz w:val="18"/>
                <w:szCs w:val="18"/>
              </w:rPr>
              <w:t>$</w:t>
            </w:r>
            <w:r>
              <w:rPr>
                <w:rFonts w:cstheme="minorHAnsi"/>
                <w:b/>
                <w:sz w:val="18"/>
                <w:szCs w:val="18"/>
              </w:rPr>
              <w:t>29.56</w:t>
            </w:r>
          </w:p>
        </w:tc>
        <w:tc>
          <w:tcPr>
            <w:tcW w:w="550" w:type="pct"/>
          </w:tcPr>
          <w:p w14:paraId="37EE4D9B" w14:textId="77777777" w:rsidR="00975BC5" w:rsidRPr="001A1BE7" w:rsidRDefault="00975BC5" w:rsidP="00773F6C">
            <w:pPr>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b/>
                <w:bCs/>
                <w:color w:val="000000"/>
                <w:sz w:val="18"/>
                <w:szCs w:val="18"/>
                <w:lang w:eastAsia="en-AU"/>
              </w:rPr>
            </w:pPr>
            <w:r w:rsidRPr="001A1BE7">
              <w:rPr>
                <w:rFonts w:cstheme="minorHAnsi"/>
                <w:b/>
                <w:sz w:val="18"/>
                <w:szCs w:val="18"/>
              </w:rPr>
              <w:t xml:space="preserve"> $</w:t>
            </w:r>
            <w:r>
              <w:rPr>
                <w:rFonts w:cstheme="minorHAnsi"/>
                <w:b/>
                <w:sz w:val="18"/>
                <w:szCs w:val="18"/>
              </w:rPr>
              <w:t>30.69</w:t>
            </w:r>
            <w:r w:rsidRPr="001A1BE7">
              <w:rPr>
                <w:rFonts w:cstheme="minorHAnsi"/>
                <w:b/>
                <w:sz w:val="18"/>
                <w:szCs w:val="18"/>
              </w:rPr>
              <w:t xml:space="preserve"> </w:t>
            </w:r>
          </w:p>
        </w:tc>
        <w:tc>
          <w:tcPr>
            <w:tcW w:w="550" w:type="pct"/>
          </w:tcPr>
          <w:p w14:paraId="4C2412D7" w14:textId="77777777" w:rsidR="00975BC5" w:rsidRPr="001A1BE7" w:rsidRDefault="00975BC5" w:rsidP="00773F6C">
            <w:pPr>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Pr>
                <w:rFonts w:cstheme="minorHAnsi"/>
                <w:b/>
                <w:sz w:val="18"/>
                <w:szCs w:val="18"/>
              </w:rPr>
              <w:t>$31.92</w:t>
            </w:r>
          </w:p>
        </w:tc>
        <w:tc>
          <w:tcPr>
            <w:tcW w:w="600" w:type="pct"/>
          </w:tcPr>
          <w:p w14:paraId="1EF3B2A6" w14:textId="77777777" w:rsidR="00975BC5" w:rsidRDefault="00975BC5" w:rsidP="00773F6C">
            <w:pPr>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Pr>
                <w:rFonts w:cstheme="minorHAnsi"/>
                <w:b/>
                <w:sz w:val="18"/>
                <w:szCs w:val="18"/>
              </w:rPr>
              <w:t>$38.34</w:t>
            </w:r>
          </w:p>
        </w:tc>
      </w:tr>
      <w:tr w:rsidR="00975BC5" w14:paraId="239951F6" w14:textId="77777777" w:rsidTr="00D70AFD">
        <w:trPr>
          <w:trHeight w:val="300"/>
        </w:trPr>
        <w:tc>
          <w:tcPr>
            <w:cnfStyle w:val="001000000000" w:firstRow="0" w:lastRow="0" w:firstColumn="1" w:lastColumn="0" w:oddVBand="0" w:evenVBand="0" w:oddHBand="0" w:evenHBand="0" w:firstRowFirstColumn="0" w:firstRowLastColumn="0" w:lastRowFirstColumn="0" w:lastRowLastColumn="0"/>
            <w:tcW w:w="2749" w:type="pct"/>
            <w:hideMark/>
          </w:tcPr>
          <w:p w14:paraId="1620FCC1" w14:textId="77777777" w:rsidR="00975BC5" w:rsidRPr="001A1BE7" w:rsidRDefault="00975BC5" w:rsidP="00773F6C">
            <w:pPr>
              <w:spacing w:before="40" w:after="40" w:line="240" w:lineRule="atLeast"/>
              <w:rPr>
                <w:rFonts w:cstheme="minorHAnsi"/>
                <w:sz w:val="18"/>
                <w:szCs w:val="18"/>
              </w:rPr>
            </w:pPr>
            <w:r w:rsidRPr="001A1BE7">
              <w:rPr>
                <w:rFonts w:cstheme="minorHAnsi"/>
                <w:sz w:val="18"/>
                <w:szCs w:val="18"/>
              </w:rPr>
              <w:t>A</w:t>
            </w:r>
            <w:r>
              <w:rPr>
                <w:rFonts w:cstheme="minorHAnsi"/>
                <w:sz w:val="18"/>
                <w:szCs w:val="18"/>
              </w:rPr>
              <w:t>llowance for Annual leave</w:t>
            </w:r>
          </w:p>
        </w:tc>
        <w:tc>
          <w:tcPr>
            <w:tcW w:w="551" w:type="pct"/>
            <w:noWrap/>
            <w:hideMark/>
          </w:tcPr>
          <w:p w14:paraId="0A8D44C5" w14:textId="77777777" w:rsidR="00975BC5" w:rsidRPr="001A1BE7" w:rsidRDefault="00975BC5" w:rsidP="00773F6C">
            <w:pPr>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550" w:type="pct"/>
          </w:tcPr>
          <w:p w14:paraId="6893E612" w14:textId="77777777" w:rsidR="00975BC5" w:rsidRPr="001A1BE7" w:rsidRDefault="00975BC5" w:rsidP="00773F6C">
            <w:pPr>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bCs/>
                <w:color w:val="000000"/>
                <w:sz w:val="18"/>
                <w:szCs w:val="18"/>
                <w:lang w:eastAsia="en-AU"/>
              </w:rPr>
            </w:pPr>
          </w:p>
        </w:tc>
        <w:tc>
          <w:tcPr>
            <w:tcW w:w="550" w:type="pct"/>
          </w:tcPr>
          <w:p w14:paraId="0CEE3CB3" w14:textId="77777777" w:rsidR="00975BC5" w:rsidRPr="001A1BE7" w:rsidRDefault="00975BC5" w:rsidP="00773F6C">
            <w:pPr>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b/>
                <w:sz w:val="18"/>
                <w:szCs w:val="18"/>
              </w:rPr>
            </w:pPr>
          </w:p>
        </w:tc>
        <w:tc>
          <w:tcPr>
            <w:tcW w:w="600" w:type="pct"/>
          </w:tcPr>
          <w:p w14:paraId="2A9B51AE" w14:textId="77777777" w:rsidR="00975BC5" w:rsidRPr="001A1BE7" w:rsidRDefault="00975BC5" w:rsidP="00773F6C">
            <w:pPr>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b/>
                <w:sz w:val="18"/>
                <w:szCs w:val="18"/>
              </w:rPr>
            </w:pPr>
          </w:p>
        </w:tc>
      </w:tr>
      <w:tr w:rsidR="00975BC5" w14:paraId="76F752D5" w14:textId="77777777" w:rsidTr="00D70A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49" w:type="pct"/>
            <w:hideMark/>
          </w:tcPr>
          <w:p w14:paraId="4BEA045C" w14:textId="77777777" w:rsidR="00975BC5" w:rsidRPr="001A1BE7" w:rsidRDefault="00975BC5" w:rsidP="00773F6C">
            <w:pPr>
              <w:spacing w:before="40" w:after="40" w:line="240" w:lineRule="atLeast"/>
              <w:ind w:left="593"/>
              <w:rPr>
                <w:rFonts w:cstheme="minorHAnsi"/>
                <w:b w:val="0"/>
                <w:sz w:val="18"/>
                <w:szCs w:val="18"/>
              </w:rPr>
            </w:pPr>
            <w:r w:rsidRPr="001A1BE7">
              <w:rPr>
                <w:rFonts w:cstheme="minorHAnsi"/>
                <w:b w:val="0"/>
                <w:sz w:val="18"/>
                <w:szCs w:val="18"/>
              </w:rPr>
              <w:t xml:space="preserve">a. No. hours leave </w:t>
            </w:r>
            <w:r>
              <w:rPr>
                <w:rFonts w:cstheme="minorHAnsi"/>
                <w:b w:val="0"/>
                <w:sz w:val="18"/>
                <w:szCs w:val="18"/>
              </w:rPr>
              <w:t xml:space="preserve">accrued </w:t>
            </w:r>
            <w:r w:rsidRPr="001A1BE7">
              <w:rPr>
                <w:rFonts w:cstheme="minorHAnsi"/>
                <w:b w:val="0"/>
                <w:sz w:val="18"/>
                <w:szCs w:val="18"/>
              </w:rPr>
              <w:t>in a year (hrs/</w:t>
            </w:r>
            <w:proofErr w:type="spellStart"/>
            <w:r w:rsidRPr="001A1BE7">
              <w:rPr>
                <w:rFonts w:cstheme="minorHAnsi"/>
                <w:b w:val="0"/>
                <w:sz w:val="18"/>
                <w:szCs w:val="18"/>
              </w:rPr>
              <w:t>yr</w:t>
            </w:r>
            <w:proofErr w:type="spellEnd"/>
            <w:r w:rsidRPr="001A1BE7">
              <w:rPr>
                <w:rFonts w:cstheme="minorHAnsi"/>
                <w:b w:val="0"/>
                <w:sz w:val="18"/>
                <w:szCs w:val="18"/>
              </w:rPr>
              <w:t>)</w:t>
            </w:r>
          </w:p>
        </w:tc>
        <w:tc>
          <w:tcPr>
            <w:tcW w:w="551" w:type="pct"/>
            <w:noWrap/>
            <w:hideMark/>
          </w:tcPr>
          <w:p w14:paraId="6BB62DE3" w14:textId="77777777" w:rsidR="00975BC5" w:rsidRPr="001A1BE7" w:rsidRDefault="00975BC5" w:rsidP="00773F6C">
            <w:pPr>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1A1BE7">
              <w:rPr>
                <w:rFonts w:cstheme="minorHAnsi"/>
                <w:sz w:val="18"/>
                <w:szCs w:val="18"/>
              </w:rPr>
              <w:t>152</w:t>
            </w:r>
          </w:p>
        </w:tc>
        <w:tc>
          <w:tcPr>
            <w:tcW w:w="550" w:type="pct"/>
          </w:tcPr>
          <w:p w14:paraId="470B4FF5" w14:textId="77777777" w:rsidR="00975BC5" w:rsidRPr="001A1BE7" w:rsidRDefault="00975BC5" w:rsidP="00773F6C">
            <w:pPr>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bCs/>
                <w:color w:val="000000"/>
                <w:sz w:val="18"/>
                <w:szCs w:val="18"/>
                <w:lang w:eastAsia="en-AU"/>
              </w:rPr>
            </w:pPr>
            <w:r w:rsidRPr="001A1BE7">
              <w:rPr>
                <w:rFonts w:cstheme="minorHAnsi"/>
                <w:sz w:val="18"/>
                <w:szCs w:val="18"/>
              </w:rPr>
              <w:t>152</w:t>
            </w:r>
          </w:p>
        </w:tc>
        <w:tc>
          <w:tcPr>
            <w:tcW w:w="550" w:type="pct"/>
          </w:tcPr>
          <w:p w14:paraId="18073276" w14:textId="77777777" w:rsidR="00975BC5" w:rsidRPr="001A1BE7" w:rsidRDefault="00975BC5" w:rsidP="00773F6C">
            <w:pPr>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bCs/>
                <w:color w:val="000000"/>
                <w:sz w:val="18"/>
                <w:szCs w:val="18"/>
                <w:lang w:eastAsia="en-AU"/>
              </w:rPr>
            </w:pPr>
            <w:r w:rsidRPr="001A1BE7">
              <w:rPr>
                <w:rFonts w:cstheme="minorHAnsi"/>
                <w:sz w:val="18"/>
                <w:szCs w:val="18"/>
              </w:rPr>
              <w:t>152</w:t>
            </w:r>
          </w:p>
        </w:tc>
        <w:tc>
          <w:tcPr>
            <w:tcW w:w="600" w:type="pct"/>
          </w:tcPr>
          <w:p w14:paraId="6727A524" w14:textId="77777777" w:rsidR="00975BC5" w:rsidRPr="001A1BE7" w:rsidRDefault="00975BC5" w:rsidP="00773F6C">
            <w:pPr>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1A1BE7">
              <w:rPr>
                <w:rFonts w:cstheme="minorHAnsi"/>
                <w:sz w:val="18"/>
                <w:szCs w:val="18"/>
              </w:rPr>
              <w:t>152</w:t>
            </w:r>
          </w:p>
        </w:tc>
      </w:tr>
      <w:tr w:rsidR="00975BC5" w14:paraId="55C26E2C" w14:textId="77777777" w:rsidTr="00D70AFD">
        <w:trPr>
          <w:trHeight w:val="300"/>
        </w:trPr>
        <w:tc>
          <w:tcPr>
            <w:cnfStyle w:val="001000000000" w:firstRow="0" w:lastRow="0" w:firstColumn="1" w:lastColumn="0" w:oddVBand="0" w:evenVBand="0" w:oddHBand="0" w:evenHBand="0" w:firstRowFirstColumn="0" w:firstRowLastColumn="0" w:lastRowFirstColumn="0" w:lastRowLastColumn="0"/>
            <w:tcW w:w="2749" w:type="pct"/>
          </w:tcPr>
          <w:p w14:paraId="09319FC8" w14:textId="77777777" w:rsidR="00975BC5" w:rsidRPr="001A1BE7" w:rsidRDefault="00975BC5" w:rsidP="00773F6C">
            <w:pPr>
              <w:spacing w:before="40" w:after="40" w:line="240" w:lineRule="atLeast"/>
              <w:ind w:left="593"/>
              <w:rPr>
                <w:rFonts w:cstheme="minorHAnsi"/>
                <w:b w:val="0"/>
                <w:sz w:val="18"/>
                <w:szCs w:val="18"/>
              </w:rPr>
            </w:pPr>
            <w:r w:rsidRPr="001A1BE7">
              <w:rPr>
                <w:rFonts w:cstheme="minorHAnsi"/>
                <w:b w:val="0"/>
                <w:sz w:val="18"/>
                <w:szCs w:val="18"/>
              </w:rPr>
              <w:t>b. Loading</w:t>
            </w:r>
          </w:p>
        </w:tc>
        <w:tc>
          <w:tcPr>
            <w:tcW w:w="551" w:type="pct"/>
            <w:noWrap/>
          </w:tcPr>
          <w:p w14:paraId="4FCB6C6F" w14:textId="77777777" w:rsidR="00975BC5" w:rsidRPr="001A1BE7" w:rsidRDefault="00975BC5" w:rsidP="00773F6C">
            <w:pPr>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1A1BE7">
              <w:rPr>
                <w:rFonts w:cstheme="minorHAnsi"/>
                <w:sz w:val="18"/>
                <w:szCs w:val="18"/>
              </w:rPr>
              <w:t>17.5%</w:t>
            </w:r>
          </w:p>
        </w:tc>
        <w:tc>
          <w:tcPr>
            <w:tcW w:w="550" w:type="pct"/>
          </w:tcPr>
          <w:p w14:paraId="4A0BC1AE" w14:textId="77777777" w:rsidR="00975BC5" w:rsidRPr="001A1BE7" w:rsidRDefault="00975BC5" w:rsidP="00773F6C">
            <w:pPr>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1A1BE7">
              <w:rPr>
                <w:rFonts w:cstheme="minorHAnsi"/>
                <w:sz w:val="18"/>
                <w:szCs w:val="18"/>
              </w:rPr>
              <w:t>17.5%</w:t>
            </w:r>
          </w:p>
        </w:tc>
        <w:tc>
          <w:tcPr>
            <w:tcW w:w="550" w:type="pct"/>
          </w:tcPr>
          <w:p w14:paraId="40120481" w14:textId="77777777" w:rsidR="00975BC5" w:rsidRPr="001A1BE7" w:rsidRDefault="00975BC5" w:rsidP="00773F6C">
            <w:pPr>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1A1BE7">
              <w:rPr>
                <w:rFonts w:cstheme="minorHAnsi"/>
                <w:sz w:val="18"/>
                <w:szCs w:val="18"/>
              </w:rPr>
              <w:t>17.5%</w:t>
            </w:r>
          </w:p>
        </w:tc>
        <w:tc>
          <w:tcPr>
            <w:tcW w:w="600" w:type="pct"/>
          </w:tcPr>
          <w:p w14:paraId="0E43AFF8" w14:textId="77777777" w:rsidR="00975BC5" w:rsidRPr="001A1BE7" w:rsidRDefault="00975BC5" w:rsidP="00773F6C">
            <w:pPr>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1A1BE7">
              <w:rPr>
                <w:rFonts w:cstheme="minorHAnsi"/>
                <w:sz w:val="18"/>
                <w:szCs w:val="18"/>
              </w:rPr>
              <w:t>17.5%</w:t>
            </w:r>
          </w:p>
        </w:tc>
      </w:tr>
      <w:tr w:rsidR="00975BC5" w14:paraId="7888A18F" w14:textId="77777777" w:rsidTr="00D70A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49" w:type="pct"/>
          </w:tcPr>
          <w:p w14:paraId="1F0966DA" w14:textId="77777777" w:rsidR="00975BC5" w:rsidRPr="001A1BE7" w:rsidRDefault="00975BC5" w:rsidP="00773F6C">
            <w:pPr>
              <w:spacing w:before="40" w:after="40" w:line="240" w:lineRule="atLeast"/>
              <w:ind w:left="593"/>
              <w:rPr>
                <w:rFonts w:cstheme="minorHAnsi"/>
                <w:b w:val="0"/>
                <w:sz w:val="18"/>
                <w:szCs w:val="18"/>
              </w:rPr>
            </w:pPr>
            <w:r w:rsidRPr="001A1BE7">
              <w:rPr>
                <w:rFonts w:cstheme="minorHAnsi"/>
                <w:b w:val="0"/>
                <w:sz w:val="18"/>
                <w:szCs w:val="18"/>
              </w:rPr>
              <w:t>c. Proportion of leave taken</w:t>
            </w:r>
          </w:p>
        </w:tc>
        <w:tc>
          <w:tcPr>
            <w:tcW w:w="551" w:type="pct"/>
            <w:noWrap/>
          </w:tcPr>
          <w:p w14:paraId="46BB7D01" w14:textId="77777777" w:rsidR="00975BC5" w:rsidRPr="001A1BE7" w:rsidRDefault="00975BC5" w:rsidP="00773F6C">
            <w:pPr>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1A1BE7">
              <w:rPr>
                <w:rFonts w:cstheme="minorHAnsi"/>
                <w:sz w:val="18"/>
                <w:szCs w:val="18"/>
              </w:rPr>
              <w:t>100.0%</w:t>
            </w:r>
          </w:p>
        </w:tc>
        <w:tc>
          <w:tcPr>
            <w:tcW w:w="550" w:type="pct"/>
          </w:tcPr>
          <w:p w14:paraId="21B777F7" w14:textId="77777777" w:rsidR="00975BC5" w:rsidRPr="001A1BE7" w:rsidRDefault="00975BC5" w:rsidP="00773F6C">
            <w:pPr>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1A1BE7">
              <w:rPr>
                <w:rFonts w:cstheme="minorHAnsi"/>
                <w:sz w:val="18"/>
                <w:szCs w:val="18"/>
              </w:rPr>
              <w:t>100.0%</w:t>
            </w:r>
          </w:p>
        </w:tc>
        <w:tc>
          <w:tcPr>
            <w:tcW w:w="550" w:type="pct"/>
          </w:tcPr>
          <w:p w14:paraId="16820817" w14:textId="77777777" w:rsidR="00975BC5" w:rsidRPr="001A1BE7" w:rsidRDefault="00975BC5" w:rsidP="00773F6C">
            <w:pPr>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1A1BE7">
              <w:rPr>
                <w:rFonts w:cstheme="minorHAnsi"/>
                <w:sz w:val="18"/>
                <w:szCs w:val="18"/>
              </w:rPr>
              <w:t>100.0%</w:t>
            </w:r>
          </w:p>
        </w:tc>
        <w:tc>
          <w:tcPr>
            <w:tcW w:w="600" w:type="pct"/>
          </w:tcPr>
          <w:p w14:paraId="157D072A" w14:textId="77777777" w:rsidR="00975BC5" w:rsidRPr="001A1BE7" w:rsidRDefault="00975BC5" w:rsidP="00773F6C">
            <w:pPr>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1A1BE7">
              <w:rPr>
                <w:rFonts w:cstheme="minorHAnsi"/>
                <w:sz w:val="18"/>
                <w:szCs w:val="18"/>
              </w:rPr>
              <w:t>100.0%</w:t>
            </w:r>
          </w:p>
        </w:tc>
      </w:tr>
      <w:tr w:rsidR="00975BC5" w14:paraId="2383ECB9" w14:textId="77777777" w:rsidTr="00D70AFD">
        <w:trPr>
          <w:trHeight w:val="300"/>
        </w:trPr>
        <w:tc>
          <w:tcPr>
            <w:cnfStyle w:val="001000000000" w:firstRow="0" w:lastRow="0" w:firstColumn="1" w:lastColumn="0" w:oddVBand="0" w:evenVBand="0" w:oddHBand="0" w:evenHBand="0" w:firstRowFirstColumn="0" w:firstRowLastColumn="0" w:lastRowFirstColumn="0" w:lastRowLastColumn="0"/>
            <w:tcW w:w="2749" w:type="pct"/>
          </w:tcPr>
          <w:p w14:paraId="2CAAD9D8" w14:textId="77777777" w:rsidR="00975BC5" w:rsidRPr="001A1BE7" w:rsidRDefault="00975BC5" w:rsidP="00773F6C">
            <w:pPr>
              <w:spacing w:before="40" w:after="40" w:line="240" w:lineRule="atLeast"/>
              <w:ind w:left="593"/>
              <w:rPr>
                <w:rFonts w:cstheme="minorHAnsi"/>
                <w:sz w:val="18"/>
                <w:szCs w:val="18"/>
              </w:rPr>
            </w:pPr>
            <w:r>
              <w:rPr>
                <w:rFonts w:cstheme="minorHAnsi"/>
                <w:sz w:val="18"/>
                <w:szCs w:val="18"/>
              </w:rPr>
              <w:t>Cost per worked hour</w:t>
            </w:r>
          </w:p>
        </w:tc>
        <w:tc>
          <w:tcPr>
            <w:tcW w:w="551" w:type="pct"/>
            <w:noWrap/>
          </w:tcPr>
          <w:p w14:paraId="317406B7" w14:textId="77777777" w:rsidR="00975BC5" w:rsidRPr="001566A0" w:rsidRDefault="00975BC5" w:rsidP="00773F6C">
            <w:pPr>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b/>
                <w:sz w:val="18"/>
                <w:szCs w:val="18"/>
              </w:rPr>
            </w:pPr>
            <w:r>
              <w:rPr>
                <w:rFonts w:cstheme="minorHAnsi"/>
                <w:b/>
                <w:sz w:val="18"/>
                <w:szCs w:val="18"/>
              </w:rPr>
              <w:t>$3.16</w:t>
            </w:r>
          </w:p>
        </w:tc>
        <w:tc>
          <w:tcPr>
            <w:tcW w:w="550" w:type="pct"/>
          </w:tcPr>
          <w:p w14:paraId="4B326CC0" w14:textId="77777777" w:rsidR="00975BC5" w:rsidRPr="001566A0" w:rsidRDefault="00975BC5" w:rsidP="00773F6C">
            <w:pPr>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b/>
                <w:sz w:val="18"/>
                <w:szCs w:val="18"/>
              </w:rPr>
            </w:pPr>
            <w:r>
              <w:rPr>
                <w:rFonts w:cstheme="minorHAnsi"/>
                <w:b/>
                <w:sz w:val="18"/>
                <w:szCs w:val="18"/>
              </w:rPr>
              <w:t>$3.28</w:t>
            </w:r>
          </w:p>
        </w:tc>
        <w:tc>
          <w:tcPr>
            <w:tcW w:w="550" w:type="pct"/>
          </w:tcPr>
          <w:p w14:paraId="6882EC85" w14:textId="77777777" w:rsidR="00975BC5" w:rsidRPr="001566A0" w:rsidRDefault="00975BC5" w:rsidP="00773F6C">
            <w:pPr>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b/>
                <w:sz w:val="18"/>
                <w:szCs w:val="18"/>
              </w:rPr>
            </w:pPr>
            <w:r>
              <w:rPr>
                <w:rFonts w:cstheme="minorHAnsi"/>
                <w:b/>
                <w:sz w:val="18"/>
                <w:szCs w:val="18"/>
              </w:rPr>
              <w:t>$3.41</w:t>
            </w:r>
          </w:p>
        </w:tc>
        <w:tc>
          <w:tcPr>
            <w:tcW w:w="600" w:type="pct"/>
          </w:tcPr>
          <w:p w14:paraId="01B8A44E" w14:textId="77777777" w:rsidR="00975BC5" w:rsidRDefault="00975BC5" w:rsidP="00773F6C">
            <w:pPr>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b/>
                <w:sz w:val="18"/>
                <w:szCs w:val="18"/>
              </w:rPr>
            </w:pPr>
            <w:r>
              <w:rPr>
                <w:rFonts w:cstheme="minorHAnsi"/>
                <w:b/>
                <w:sz w:val="18"/>
                <w:szCs w:val="18"/>
              </w:rPr>
              <w:t>$4.10</w:t>
            </w:r>
          </w:p>
        </w:tc>
      </w:tr>
      <w:tr w:rsidR="00975BC5" w14:paraId="27026AFC" w14:textId="77777777" w:rsidTr="00D70A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49" w:type="pct"/>
          </w:tcPr>
          <w:p w14:paraId="171D4B61" w14:textId="77777777" w:rsidR="00975BC5" w:rsidRPr="001A1BE7" w:rsidRDefault="00975BC5" w:rsidP="00773F6C">
            <w:pPr>
              <w:spacing w:before="40" w:after="40" w:line="240" w:lineRule="atLeast"/>
              <w:rPr>
                <w:rFonts w:cstheme="minorHAnsi"/>
                <w:sz w:val="18"/>
                <w:szCs w:val="18"/>
              </w:rPr>
            </w:pPr>
            <w:r w:rsidRPr="001A1BE7">
              <w:rPr>
                <w:rFonts w:cstheme="minorHAnsi"/>
                <w:sz w:val="18"/>
                <w:szCs w:val="18"/>
              </w:rPr>
              <w:t>All</w:t>
            </w:r>
            <w:r>
              <w:rPr>
                <w:rFonts w:cstheme="minorHAnsi"/>
                <w:sz w:val="18"/>
                <w:szCs w:val="18"/>
              </w:rPr>
              <w:t>owance for Personal leave</w:t>
            </w:r>
          </w:p>
        </w:tc>
        <w:tc>
          <w:tcPr>
            <w:tcW w:w="551" w:type="pct"/>
            <w:noWrap/>
          </w:tcPr>
          <w:p w14:paraId="59E18E5F" w14:textId="77777777" w:rsidR="00975BC5" w:rsidRPr="001566A0" w:rsidRDefault="00975BC5" w:rsidP="00773F6C">
            <w:pPr>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rPr>
            </w:pPr>
          </w:p>
        </w:tc>
        <w:tc>
          <w:tcPr>
            <w:tcW w:w="550" w:type="pct"/>
          </w:tcPr>
          <w:p w14:paraId="3D1FACF3" w14:textId="77777777" w:rsidR="00975BC5" w:rsidRPr="001566A0" w:rsidRDefault="00975BC5" w:rsidP="00773F6C">
            <w:pPr>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rPr>
            </w:pPr>
          </w:p>
        </w:tc>
        <w:tc>
          <w:tcPr>
            <w:tcW w:w="550" w:type="pct"/>
          </w:tcPr>
          <w:p w14:paraId="033AC956" w14:textId="77777777" w:rsidR="00975BC5" w:rsidRPr="001566A0" w:rsidRDefault="00975BC5" w:rsidP="00773F6C">
            <w:pPr>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rPr>
            </w:pPr>
          </w:p>
        </w:tc>
        <w:tc>
          <w:tcPr>
            <w:tcW w:w="600" w:type="pct"/>
          </w:tcPr>
          <w:p w14:paraId="014AA0AB" w14:textId="77777777" w:rsidR="00975BC5" w:rsidRPr="001566A0" w:rsidRDefault="00975BC5" w:rsidP="00773F6C">
            <w:pPr>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rPr>
            </w:pPr>
          </w:p>
        </w:tc>
      </w:tr>
      <w:tr w:rsidR="00975BC5" w14:paraId="41FD7BD5" w14:textId="77777777" w:rsidTr="00D70AFD">
        <w:trPr>
          <w:trHeight w:val="300"/>
        </w:trPr>
        <w:tc>
          <w:tcPr>
            <w:cnfStyle w:val="001000000000" w:firstRow="0" w:lastRow="0" w:firstColumn="1" w:lastColumn="0" w:oddVBand="0" w:evenVBand="0" w:oddHBand="0" w:evenHBand="0" w:firstRowFirstColumn="0" w:firstRowLastColumn="0" w:lastRowFirstColumn="0" w:lastRowLastColumn="0"/>
            <w:tcW w:w="2749" w:type="pct"/>
          </w:tcPr>
          <w:p w14:paraId="22CF0C20" w14:textId="77777777" w:rsidR="00975BC5" w:rsidRPr="001A1BE7" w:rsidRDefault="00975BC5" w:rsidP="00773F6C">
            <w:pPr>
              <w:spacing w:before="40" w:after="40" w:line="240" w:lineRule="atLeast"/>
              <w:ind w:left="593"/>
              <w:rPr>
                <w:rFonts w:cstheme="minorHAnsi"/>
                <w:b w:val="0"/>
                <w:sz w:val="18"/>
                <w:szCs w:val="18"/>
              </w:rPr>
            </w:pPr>
            <w:r w:rsidRPr="001A1BE7">
              <w:rPr>
                <w:rFonts w:cstheme="minorHAnsi"/>
                <w:b w:val="0"/>
                <w:sz w:val="18"/>
                <w:szCs w:val="18"/>
              </w:rPr>
              <w:t>a. No. hours leave in a year (hrs/</w:t>
            </w:r>
            <w:proofErr w:type="spellStart"/>
            <w:r w:rsidRPr="001A1BE7">
              <w:rPr>
                <w:rFonts w:cstheme="minorHAnsi"/>
                <w:b w:val="0"/>
                <w:sz w:val="18"/>
                <w:szCs w:val="18"/>
              </w:rPr>
              <w:t>yr</w:t>
            </w:r>
            <w:proofErr w:type="spellEnd"/>
            <w:r w:rsidRPr="001A1BE7">
              <w:rPr>
                <w:rFonts w:cstheme="minorHAnsi"/>
                <w:b w:val="0"/>
                <w:sz w:val="18"/>
                <w:szCs w:val="18"/>
              </w:rPr>
              <w:t>)</w:t>
            </w:r>
          </w:p>
        </w:tc>
        <w:tc>
          <w:tcPr>
            <w:tcW w:w="551" w:type="pct"/>
            <w:noWrap/>
          </w:tcPr>
          <w:p w14:paraId="7C10F25D" w14:textId="77777777" w:rsidR="00975BC5" w:rsidRPr="001A1BE7" w:rsidRDefault="00975BC5" w:rsidP="00773F6C">
            <w:pPr>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1A1BE7">
              <w:rPr>
                <w:rFonts w:cstheme="minorHAnsi"/>
                <w:sz w:val="18"/>
                <w:szCs w:val="18"/>
              </w:rPr>
              <w:t>76</w:t>
            </w:r>
          </w:p>
        </w:tc>
        <w:tc>
          <w:tcPr>
            <w:tcW w:w="550" w:type="pct"/>
          </w:tcPr>
          <w:p w14:paraId="312ECDF6" w14:textId="77777777" w:rsidR="00975BC5" w:rsidRPr="001A1BE7" w:rsidRDefault="00975BC5" w:rsidP="00773F6C">
            <w:pPr>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1A1BE7">
              <w:rPr>
                <w:rFonts w:cstheme="minorHAnsi"/>
                <w:sz w:val="18"/>
                <w:szCs w:val="18"/>
              </w:rPr>
              <w:t>76</w:t>
            </w:r>
          </w:p>
        </w:tc>
        <w:tc>
          <w:tcPr>
            <w:tcW w:w="550" w:type="pct"/>
          </w:tcPr>
          <w:p w14:paraId="6BA03573" w14:textId="77777777" w:rsidR="00975BC5" w:rsidRPr="001A1BE7" w:rsidRDefault="00975BC5" w:rsidP="00773F6C">
            <w:pPr>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1A1BE7">
              <w:rPr>
                <w:rFonts w:cstheme="minorHAnsi"/>
                <w:sz w:val="18"/>
                <w:szCs w:val="18"/>
              </w:rPr>
              <w:t>76</w:t>
            </w:r>
          </w:p>
        </w:tc>
        <w:tc>
          <w:tcPr>
            <w:tcW w:w="600" w:type="pct"/>
          </w:tcPr>
          <w:p w14:paraId="7C2F69DF" w14:textId="77777777" w:rsidR="00975BC5" w:rsidRPr="001A1BE7" w:rsidRDefault="00975BC5" w:rsidP="00773F6C">
            <w:pPr>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1A1BE7">
              <w:rPr>
                <w:rFonts w:cstheme="minorHAnsi"/>
                <w:sz w:val="18"/>
                <w:szCs w:val="18"/>
              </w:rPr>
              <w:t>76</w:t>
            </w:r>
          </w:p>
        </w:tc>
      </w:tr>
      <w:tr w:rsidR="00975BC5" w14:paraId="65AFE682" w14:textId="77777777" w:rsidTr="00D70A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49" w:type="pct"/>
          </w:tcPr>
          <w:p w14:paraId="348482E8" w14:textId="77777777" w:rsidR="00975BC5" w:rsidRPr="001A1BE7" w:rsidRDefault="00975BC5" w:rsidP="00773F6C">
            <w:pPr>
              <w:spacing w:before="40" w:after="40" w:line="240" w:lineRule="atLeast"/>
              <w:ind w:left="593"/>
              <w:rPr>
                <w:rFonts w:cstheme="minorHAnsi"/>
                <w:b w:val="0"/>
                <w:sz w:val="18"/>
                <w:szCs w:val="18"/>
              </w:rPr>
            </w:pPr>
            <w:r w:rsidRPr="001A1BE7">
              <w:rPr>
                <w:rFonts w:cstheme="minorHAnsi"/>
                <w:b w:val="0"/>
                <w:sz w:val="18"/>
                <w:szCs w:val="18"/>
              </w:rPr>
              <w:t>b. Loading</w:t>
            </w:r>
          </w:p>
        </w:tc>
        <w:tc>
          <w:tcPr>
            <w:tcW w:w="551" w:type="pct"/>
            <w:noWrap/>
          </w:tcPr>
          <w:p w14:paraId="5A9EC0AB" w14:textId="77777777" w:rsidR="00975BC5" w:rsidRPr="001A1BE7" w:rsidRDefault="00975BC5" w:rsidP="00773F6C">
            <w:pPr>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1A1BE7">
              <w:rPr>
                <w:rFonts w:cstheme="minorHAnsi"/>
                <w:sz w:val="18"/>
                <w:szCs w:val="18"/>
              </w:rPr>
              <w:t>0.0%</w:t>
            </w:r>
          </w:p>
        </w:tc>
        <w:tc>
          <w:tcPr>
            <w:tcW w:w="550" w:type="pct"/>
          </w:tcPr>
          <w:p w14:paraId="1752376A" w14:textId="77777777" w:rsidR="00975BC5" w:rsidRPr="001A1BE7" w:rsidRDefault="00975BC5" w:rsidP="00773F6C">
            <w:pPr>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1A1BE7">
              <w:rPr>
                <w:rFonts w:cstheme="minorHAnsi"/>
                <w:sz w:val="18"/>
                <w:szCs w:val="18"/>
              </w:rPr>
              <w:t>0.0%</w:t>
            </w:r>
          </w:p>
        </w:tc>
        <w:tc>
          <w:tcPr>
            <w:tcW w:w="550" w:type="pct"/>
          </w:tcPr>
          <w:p w14:paraId="4824A870" w14:textId="77777777" w:rsidR="00975BC5" w:rsidRPr="001A1BE7" w:rsidRDefault="00975BC5" w:rsidP="00773F6C">
            <w:pPr>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1A1BE7">
              <w:rPr>
                <w:rFonts w:cstheme="minorHAnsi"/>
                <w:sz w:val="18"/>
                <w:szCs w:val="18"/>
              </w:rPr>
              <w:t>0.0%</w:t>
            </w:r>
          </w:p>
        </w:tc>
        <w:tc>
          <w:tcPr>
            <w:tcW w:w="600" w:type="pct"/>
          </w:tcPr>
          <w:p w14:paraId="415E9CBD" w14:textId="77777777" w:rsidR="00975BC5" w:rsidRPr="001A1BE7" w:rsidRDefault="00975BC5" w:rsidP="00773F6C">
            <w:pPr>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1A1BE7">
              <w:rPr>
                <w:rFonts w:cstheme="minorHAnsi"/>
                <w:sz w:val="18"/>
                <w:szCs w:val="18"/>
              </w:rPr>
              <w:t>0.0%</w:t>
            </w:r>
          </w:p>
        </w:tc>
      </w:tr>
      <w:tr w:rsidR="00975BC5" w14:paraId="5C8F89A1" w14:textId="77777777" w:rsidTr="00D70AFD">
        <w:trPr>
          <w:trHeight w:val="300"/>
        </w:trPr>
        <w:tc>
          <w:tcPr>
            <w:cnfStyle w:val="001000000000" w:firstRow="0" w:lastRow="0" w:firstColumn="1" w:lastColumn="0" w:oddVBand="0" w:evenVBand="0" w:oddHBand="0" w:evenHBand="0" w:firstRowFirstColumn="0" w:firstRowLastColumn="0" w:lastRowFirstColumn="0" w:lastRowLastColumn="0"/>
            <w:tcW w:w="2749" w:type="pct"/>
          </w:tcPr>
          <w:p w14:paraId="282AFFFD" w14:textId="77777777" w:rsidR="00975BC5" w:rsidRPr="001A1BE7" w:rsidRDefault="00975BC5" w:rsidP="00773F6C">
            <w:pPr>
              <w:spacing w:before="40" w:after="40" w:line="240" w:lineRule="atLeast"/>
              <w:ind w:left="593"/>
              <w:rPr>
                <w:rFonts w:cstheme="minorHAnsi"/>
                <w:b w:val="0"/>
                <w:sz w:val="18"/>
                <w:szCs w:val="18"/>
              </w:rPr>
            </w:pPr>
            <w:r w:rsidRPr="001A1BE7">
              <w:rPr>
                <w:rFonts w:cstheme="minorHAnsi"/>
                <w:b w:val="0"/>
                <w:sz w:val="18"/>
                <w:szCs w:val="18"/>
              </w:rPr>
              <w:t>c. Proportion of leave taken</w:t>
            </w:r>
          </w:p>
        </w:tc>
        <w:tc>
          <w:tcPr>
            <w:tcW w:w="551" w:type="pct"/>
            <w:noWrap/>
          </w:tcPr>
          <w:p w14:paraId="14AB62EE" w14:textId="77777777" w:rsidR="00975BC5" w:rsidRPr="001A1BE7" w:rsidRDefault="00975BC5" w:rsidP="00773F6C">
            <w:pPr>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1A1BE7">
              <w:rPr>
                <w:rFonts w:cstheme="minorHAnsi"/>
                <w:sz w:val="18"/>
                <w:szCs w:val="18"/>
              </w:rPr>
              <w:t>100.0%</w:t>
            </w:r>
          </w:p>
        </w:tc>
        <w:tc>
          <w:tcPr>
            <w:tcW w:w="550" w:type="pct"/>
          </w:tcPr>
          <w:p w14:paraId="0DFF0C05" w14:textId="77777777" w:rsidR="00975BC5" w:rsidRPr="001A1BE7" w:rsidRDefault="00975BC5" w:rsidP="00773F6C">
            <w:pPr>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1A1BE7">
              <w:rPr>
                <w:rFonts w:cstheme="minorHAnsi"/>
                <w:sz w:val="18"/>
                <w:szCs w:val="18"/>
              </w:rPr>
              <w:t>100.0%</w:t>
            </w:r>
          </w:p>
        </w:tc>
        <w:tc>
          <w:tcPr>
            <w:tcW w:w="550" w:type="pct"/>
          </w:tcPr>
          <w:p w14:paraId="0C7CE134" w14:textId="77777777" w:rsidR="00975BC5" w:rsidRPr="001A1BE7" w:rsidRDefault="00975BC5" w:rsidP="00773F6C">
            <w:pPr>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1A1BE7">
              <w:rPr>
                <w:rFonts w:cstheme="minorHAnsi"/>
                <w:sz w:val="18"/>
                <w:szCs w:val="18"/>
              </w:rPr>
              <w:t>100.0%</w:t>
            </w:r>
          </w:p>
        </w:tc>
        <w:tc>
          <w:tcPr>
            <w:tcW w:w="600" w:type="pct"/>
          </w:tcPr>
          <w:p w14:paraId="2DD84303" w14:textId="77777777" w:rsidR="00975BC5" w:rsidRPr="001A1BE7" w:rsidRDefault="00975BC5" w:rsidP="00773F6C">
            <w:pPr>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1A1BE7">
              <w:rPr>
                <w:rFonts w:cstheme="minorHAnsi"/>
                <w:sz w:val="18"/>
                <w:szCs w:val="18"/>
              </w:rPr>
              <w:t>100.0%</w:t>
            </w:r>
          </w:p>
        </w:tc>
      </w:tr>
      <w:tr w:rsidR="00975BC5" w14:paraId="7C3DF445" w14:textId="77777777" w:rsidTr="00D70A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49" w:type="pct"/>
          </w:tcPr>
          <w:p w14:paraId="099FC088" w14:textId="77777777" w:rsidR="00975BC5" w:rsidRPr="001A1BE7" w:rsidRDefault="00975BC5" w:rsidP="00773F6C">
            <w:pPr>
              <w:spacing w:before="40" w:after="40" w:line="240" w:lineRule="atLeast"/>
              <w:ind w:left="593"/>
              <w:rPr>
                <w:rFonts w:cstheme="minorHAnsi"/>
                <w:sz w:val="18"/>
                <w:szCs w:val="18"/>
              </w:rPr>
            </w:pPr>
            <w:r>
              <w:rPr>
                <w:rFonts w:cstheme="minorHAnsi"/>
                <w:sz w:val="18"/>
                <w:szCs w:val="18"/>
              </w:rPr>
              <w:t>Cost per worked hour</w:t>
            </w:r>
          </w:p>
        </w:tc>
        <w:tc>
          <w:tcPr>
            <w:tcW w:w="551" w:type="pct"/>
            <w:noWrap/>
          </w:tcPr>
          <w:p w14:paraId="50A9C91E" w14:textId="77777777" w:rsidR="00975BC5" w:rsidRPr="001A1BE7" w:rsidRDefault="00975BC5" w:rsidP="00773F6C">
            <w:pPr>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b/>
                <w:sz w:val="18"/>
                <w:szCs w:val="18"/>
              </w:rPr>
              <w:t>$</w:t>
            </w:r>
            <w:r w:rsidRPr="001566A0">
              <w:rPr>
                <w:rFonts w:cstheme="minorHAnsi"/>
                <w:b/>
                <w:sz w:val="18"/>
                <w:szCs w:val="18"/>
              </w:rPr>
              <w:t>1.</w:t>
            </w:r>
            <w:r>
              <w:rPr>
                <w:rFonts w:cstheme="minorHAnsi"/>
                <w:b/>
                <w:sz w:val="18"/>
                <w:szCs w:val="18"/>
              </w:rPr>
              <w:t>34</w:t>
            </w:r>
          </w:p>
        </w:tc>
        <w:tc>
          <w:tcPr>
            <w:tcW w:w="550" w:type="pct"/>
          </w:tcPr>
          <w:p w14:paraId="1C956814" w14:textId="77777777" w:rsidR="00975BC5" w:rsidRPr="001A1BE7" w:rsidRDefault="00975BC5" w:rsidP="00773F6C">
            <w:pPr>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Pr>
                <w:rFonts w:cstheme="minorHAnsi"/>
                <w:b/>
                <w:sz w:val="18"/>
                <w:szCs w:val="18"/>
              </w:rPr>
              <w:t>$1.39</w:t>
            </w:r>
          </w:p>
        </w:tc>
        <w:tc>
          <w:tcPr>
            <w:tcW w:w="550" w:type="pct"/>
          </w:tcPr>
          <w:p w14:paraId="2AC69B7D" w14:textId="77777777" w:rsidR="00975BC5" w:rsidRPr="001A1BE7" w:rsidRDefault="00975BC5" w:rsidP="00773F6C">
            <w:pPr>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Pr>
                <w:rFonts w:cstheme="minorHAnsi"/>
                <w:b/>
                <w:sz w:val="18"/>
                <w:szCs w:val="18"/>
              </w:rPr>
              <w:t>$1.45</w:t>
            </w:r>
          </w:p>
        </w:tc>
        <w:tc>
          <w:tcPr>
            <w:tcW w:w="600" w:type="pct"/>
          </w:tcPr>
          <w:p w14:paraId="2047C42F" w14:textId="77777777" w:rsidR="00975BC5" w:rsidRDefault="00975BC5" w:rsidP="00773F6C">
            <w:pPr>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Pr>
                <w:rFonts w:cstheme="minorHAnsi"/>
                <w:b/>
                <w:sz w:val="18"/>
                <w:szCs w:val="18"/>
              </w:rPr>
              <w:t>$1.74</w:t>
            </w:r>
          </w:p>
        </w:tc>
      </w:tr>
      <w:tr w:rsidR="00975BC5" w14:paraId="1AFDB324" w14:textId="77777777" w:rsidTr="00D70AFD">
        <w:trPr>
          <w:trHeight w:val="300"/>
        </w:trPr>
        <w:tc>
          <w:tcPr>
            <w:cnfStyle w:val="001000000000" w:firstRow="0" w:lastRow="0" w:firstColumn="1" w:lastColumn="0" w:oddVBand="0" w:evenVBand="0" w:oddHBand="0" w:evenHBand="0" w:firstRowFirstColumn="0" w:firstRowLastColumn="0" w:lastRowFirstColumn="0" w:lastRowLastColumn="0"/>
            <w:tcW w:w="2749" w:type="pct"/>
          </w:tcPr>
          <w:p w14:paraId="6FD0F9EB" w14:textId="77777777" w:rsidR="00975BC5" w:rsidRPr="001A1BE7" w:rsidRDefault="00975BC5" w:rsidP="00773F6C">
            <w:pPr>
              <w:spacing w:before="40" w:after="40" w:line="240" w:lineRule="atLeast"/>
              <w:rPr>
                <w:rFonts w:cstheme="minorHAnsi"/>
                <w:sz w:val="18"/>
                <w:szCs w:val="18"/>
              </w:rPr>
            </w:pPr>
            <w:r w:rsidRPr="001A1BE7">
              <w:rPr>
                <w:rFonts w:cstheme="minorHAnsi"/>
                <w:sz w:val="18"/>
                <w:szCs w:val="18"/>
              </w:rPr>
              <w:t>All</w:t>
            </w:r>
            <w:r>
              <w:rPr>
                <w:rFonts w:cstheme="minorHAnsi"/>
                <w:sz w:val="18"/>
                <w:szCs w:val="18"/>
              </w:rPr>
              <w:t>owance for Public Holiday leave</w:t>
            </w:r>
          </w:p>
        </w:tc>
        <w:tc>
          <w:tcPr>
            <w:tcW w:w="551" w:type="pct"/>
            <w:noWrap/>
          </w:tcPr>
          <w:p w14:paraId="3F109A24" w14:textId="77777777" w:rsidR="00975BC5" w:rsidRPr="001A1BE7" w:rsidRDefault="00975BC5" w:rsidP="00773F6C">
            <w:pPr>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550" w:type="pct"/>
          </w:tcPr>
          <w:p w14:paraId="7AF634F6" w14:textId="77777777" w:rsidR="00975BC5" w:rsidRPr="001A1BE7" w:rsidRDefault="00975BC5" w:rsidP="00773F6C">
            <w:pPr>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b/>
                <w:sz w:val="18"/>
                <w:szCs w:val="18"/>
              </w:rPr>
            </w:pPr>
          </w:p>
        </w:tc>
        <w:tc>
          <w:tcPr>
            <w:tcW w:w="550" w:type="pct"/>
          </w:tcPr>
          <w:p w14:paraId="525AB20F" w14:textId="77777777" w:rsidR="00975BC5" w:rsidRPr="001A1BE7" w:rsidRDefault="00975BC5" w:rsidP="00773F6C">
            <w:pPr>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b/>
                <w:sz w:val="18"/>
                <w:szCs w:val="18"/>
              </w:rPr>
            </w:pPr>
          </w:p>
        </w:tc>
        <w:tc>
          <w:tcPr>
            <w:tcW w:w="600" w:type="pct"/>
          </w:tcPr>
          <w:p w14:paraId="7C6DCA7A" w14:textId="77777777" w:rsidR="00975BC5" w:rsidRPr="001A1BE7" w:rsidRDefault="00975BC5" w:rsidP="00773F6C">
            <w:pPr>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b/>
                <w:sz w:val="18"/>
                <w:szCs w:val="18"/>
              </w:rPr>
            </w:pPr>
          </w:p>
        </w:tc>
      </w:tr>
      <w:tr w:rsidR="00975BC5" w14:paraId="23E266E9" w14:textId="77777777" w:rsidTr="00D70A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49" w:type="pct"/>
          </w:tcPr>
          <w:p w14:paraId="11CE39A2" w14:textId="77777777" w:rsidR="00975BC5" w:rsidRPr="001A1BE7" w:rsidRDefault="00975BC5" w:rsidP="00773F6C">
            <w:pPr>
              <w:spacing w:before="40" w:after="40" w:line="240" w:lineRule="atLeast"/>
              <w:ind w:left="593"/>
              <w:rPr>
                <w:rFonts w:cstheme="minorHAnsi"/>
                <w:b w:val="0"/>
                <w:sz w:val="18"/>
                <w:szCs w:val="18"/>
              </w:rPr>
            </w:pPr>
            <w:r w:rsidRPr="001A1BE7">
              <w:rPr>
                <w:rFonts w:cstheme="minorHAnsi"/>
                <w:b w:val="0"/>
                <w:sz w:val="18"/>
                <w:szCs w:val="18"/>
              </w:rPr>
              <w:t xml:space="preserve">a. No. hours leave </w:t>
            </w:r>
            <w:r>
              <w:rPr>
                <w:rFonts w:cstheme="minorHAnsi"/>
                <w:b w:val="0"/>
                <w:sz w:val="18"/>
                <w:szCs w:val="18"/>
              </w:rPr>
              <w:t xml:space="preserve">accrued </w:t>
            </w:r>
            <w:r w:rsidRPr="001A1BE7">
              <w:rPr>
                <w:rFonts w:cstheme="minorHAnsi"/>
                <w:b w:val="0"/>
                <w:sz w:val="18"/>
                <w:szCs w:val="18"/>
              </w:rPr>
              <w:t>in a year (hrs/</w:t>
            </w:r>
            <w:proofErr w:type="spellStart"/>
            <w:r w:rsidRPr="001A1BE7">
              <w:rPr>
                <w:rFonts w:cstheme="minorHAnsi"/>
                <w:b w:val="0"/>
                <w:sz w:val="18"/>
                <w:szCs w:val="18"/>
              </w:rPr>
              <w:t>yr</w:t>
            </w:r>
            <w:proofErr w:type="spellEnd"/>
            <w:r w:rsidRPr="001A1BE7">
              <w:rPr>
                <w:rFonts w:cstheme="minorHAnsi"/>
                <w:b w:val="0"/>
                <w:sz w:val="18"/>
                <w:szCs w:val="18"/>
              </w:rPr>
              <w:t>)</w:t>
            </w:r>
          </w:p>
        </w:tc>
        <w:tc>
          <w:tcPr>
            <w:tcW w:w="551" w:type="pct"/>
            <w:noWrap/>
          </w:tcPr>
          <w:p w14:paraId="2F85AF41" w14:textId="77777777" w:rsidR="00975BC5" w:rsidRPr="001A1BE7" w:rsidRDefault="00975BC5" w:rsidP="00773F6C">
            <w:pPr>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1A1BE7">
              <w:rPr>
                <w:rFonts w:cstheme="minorHAnsi"/>
                <w:sz w:val="18"/>
                <w:szCs w:val="18"/>
              </w:rPr>
              <w:t>76</w:t>
            </w:r>
          </w:p>
        </w:tc>
        <w:tc>
          <w:tcPr>
            <w:tcW w:w="550" w:type="pct"/>
          </w:tcPr>
          <w:p w14:paraId="36A11B51" w14:textId="77777777" w:rsidR="00975BC5" w:rsidRPr="001A1BE7" w:rsidRDefault="00975BC5" w:rsidP="00773F6C">
            <w:pPr>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1A1BE7">
              <w:rPr>
                <w:rFonts w:cstheme="minorHAnsi"/>
                <w:sz w:val="18"/>
                <w:szCs w:val="18"/>
              </w:rPr>
              <w:t>76</w:t>
            </w:r>
          </w:p>
        </w:tc>
        <w:tc>
          <w:tcPr>
            <w:tcW w:w="550" w:type="pct"/>
          </w:tcPr>
          <w:p w14:paraId="5DA1CFEF" w14:textId="77777777" w:rsidR="00975BC5" w:rsidRPr="001A1BE7" w:rsidRDefault="00975BC5" w:rsidP="00773F6C">
            <w:pPr>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1A1BE7">
              <w:rPr>
                <w:rFonts w:cstheme="minorHAnsi"/>
                <w:sz w:val="18"/>
                <w:szCs w:val="18"/>
              </w:rPr>
              <w:t>76</w:t>
            </w:r>
          </w:p>
        </w:tc>
        <w:tc>
          <w:tcPr>
            <w:tcW w:w="600" w:type="pct"/>
          </w:tcPr>
          <w:p w14:paraId="23B2F80A" w14:textId="77777777" w:rsidR="00975BC5" w:rsidRPr="001A1BE7" w:rsidRDefault="00975BC5" w:rsidP="00773F6C">
            <w:pPr>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1A1BE7">
              <w:rPr>
                <w:rFonts w:cstheme="minorHAnsi"/>
                <w:sz w:val="18"/>
                <w:szCs w:val="18"/>
              </w:rPr>
              <w:t>76</w:t>
            </w:r>
          </w:p>
        </w:tc>
      </w:tr>
      <w:tr w:rsidR="00975BC5" w14:paraId="2CD8012D" w14:textId="77777777" w:rsidTr="00D70AFD">
        <w:trPr>
          <w:trHeight w:val="300"/>
        </w:trPr>
        <w:tc>
          <w:tcPr>
            <w:cnfStyle w:val="001000000000" w:firstRow="0" w:lastRow="0" w:firstColumn="1" w:lastColumn="0" w:oddVBand="0" w:evenVBand="0" w:oddHBand="0" w:evenHBand="0" w:firstRowFirstColumn="0" w:firstRowLastColumn="0" w:lastRowFirstColumn="0" w:lastRowLastColumn="0"/>
            <w:tcW w:w="2749" w:type="pct"/>
          </w:tcPr>
          <w:p w14:paraId="3F92B2DD" w14:textId="77777777" w:rsidR="00975BC5" w:rsidRPr="001A1BE7" w:rsidRDefault="00975BC5" w:rsidP="00773F6C">
            <w:pPr>
              <w:spacing w:before="40" w:after="40" w:line="240" w:lineRule="atLeast"/>
              <w:ind w:left="593"/>
              <w:rPr>
                <w:rFonts w:cstheme="minorHAnsi"/>
                <w:b w:val="0"/>
                <w:sz w:val="18"/>
                <w:szCs w:val="18"/>
              </w:rPr>
            </w:pPr>
            <w:r w:rsidRPr="001A1BE7">
              <w:rPr>
                <w:rFonts w:cstheme="minorHAnsi"/>
                <w:b w:val="0"/>
                <w:sz w:val="18"/>
                <w:szCs w:val="18"/>
              </w:rPr>
              <w:t>b. Loading</w:t>
            </w:r>
          </w:p>
        </w:tc>
        <w:tc>
          <w:tcPr>
            <w:tcW w:w="551" w:type="pct"/>
            <w:noWrap/>
          </w:tcPr>
          <w:p w14:paraId="79E4A74B" w14:textId="77777777" w:rsidR="00975BC5" w:rsidRPr="001A1BE7" w:rsidRDefault="00975BC5" w:rsidP="00773F6C">
            <w:pPr>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1A1BE7">
              <w:rPr>
                <w:rFonts w:cstheme="minorHAnsi"/>
                <w:sz w:val="18"/>
                <w:szCs w:val="18"/>
              </w:rPr>
              <w:t>0.0%</w:t>
            </w:r>
          </w:p>
        </w:tc>
        <w:tc>
          <w:tcPr>
            <w:tcW w:w="550" w:type="pct"/>
          </w:tcPr>
          <w:p w14:paraId="53F2CE5F" w14:textId="77777777" w:rsidR="00975BC5" w:rsidRPr="001A1BE7" w:rsidRDefault="00975BC5" w:rsidP="00773F6C">
            <w:pPr>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1A1BE7">
              <w:rPr>
                <w:rFonts w:cstheme="minorHAnsi"/>
                <w:sz w:val="18"/>
                <w:szCs w:val="18"/>
              </w:rPr>
              <w:t>0.0%</w:t>
            </w:r>
          </w:p>
        </w:tc>
        <w:tc>
          <w:tcPr>
            <w:tcW w:w="550" w:type="pct"/>
          </w:tcPr>
          <w:p w14:paraId="24E40288" w14:textId="77777777" w:rsidR="00975BC5" w:rsidRPr="001A1BE7" w:rsidRDefault="00975BC5" w:rsidP="00773F6C">
            <w:pPr>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1A1BE7">
              <w:rPr>
                <w:rFonts w:cstheme="minorHAnsi"/>
                <w:sz w:val="18"/>
                <w:szCs w:val="18"/>
              </w:rPr>
              <w:t>0.0%</w:t>
            </w:r>
          </w:p>
        </w:tc>
        <w:tc>
          <w:tcPr>
            <w:tcW w:w="600" w:type="pct"/>
          </w:tcPr>
          <w:p w14:paraId="5A41E416" w14:textId="77777777" w:rsidR="00975BC5" w:rsidRPr="001A1BE7" w:rsidRDefault="00975BC5" w:rsidP="00773F6C">
            <w:pPr>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1A1BE7">
              <w:rPr>
                <w:rFonts w:cstheme="minorHAnsi"/>
                <w:sz w:val="18"/>
                <w:szCs w:val="18"/>
              </w:rPr>
              <w:t>0.0%</w:t>
            </w:r>
          </w:p>
        </w:tc>
      </w:tr>
      <w:tr w:rsidR="00975BC5" w14:paraId="30CE5D63" w14:textId="77777777" w:rsidTr="00D70A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49" w:type="pct"/>
          </w:tcPr>
          <w:p w14:paraId="75B1E560" w14:textId="77777777" w:rsidR="00975BC5" w:rsidRPr="001A1BE7" w:rsidRDefault="00975BC5" w:rsidP="00773F6C">
            <w:pPr>
              <w:spacing w:before="40" w:after="40" w:line="240" w:lineRule="atLeast"/>
              <w:ind w:left="593"/>
              <w:rPr>
                <w:rFonts w:cstheme="minorHAnsi"/>
                <w:b w:val="0"/>
                <w:sz w:val="18"/>
                <w:szCs w:val="18"/>
              </w:rPr>
            </w:pPr>
            <w:r w:rsidRPr="001A1BE7">
              <w:rPr>
                <w:rFonts w:cstheme="minorHAnsi"/>
                <w:b w:val="0"/>
                <w:sz w:val="18"/>
                <w:szCs w:val="18"/>
              </w:rPr>
              <w:t>c. Proportion of leave taken</w:t>
            </w:r>
          </w:p>
        </w:tc>
        <w:tc>
          <w:tcPr>
            <w:tcW w:w="551" w:type="pct"/>
            <w:noWrap/>
          </w:tcPr>
          <w:p w14:paraId="44B97F66" w14:textId="77777777" w:rsidR="00975BC5" w:rsidRPr="001A1BE7" w:rsidRDefault="00975BC5" w:rsidP="00773F6C">
            <w:pPr>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1A1BE7">
              <w:rPr>
                <w:rFonts w:cstheme="minorHAnsi"/>
                <w:sz w:val="18"/>
                <w:szCs w:val="18"/>
              </w:rPr>
              <w:t>100.0%</w:t>
            </w:r>
          </w:p>
        </w:tc>
        <w:tc>
          <w:tcPr>
            <w:tcW w:w="550" w:type="pct"/>
          </w:tcPr>
          <w:p w14:paraId="1B5938B5" w14:textId="77777777" w:rsidR="00975BC5" w:rsidRPr="001A1BE7" w:rsidRDefault="00975BC5" w:rsidP="00773F6C">
            <w:pPr>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1A1BE7">
              <w:rPr>
                <w:rFonts w:cstheme="minorHAnsi"/>
                <w:sz w:val="18"/>
                <w:szCs w:val="18"/>
              </w:rPr>
              <w:t>100.0%</w:t>
            </w:r>
          </w:p>
        </w:tc>
        <w:tc>
          <w:tcPr>
            <w:tcW w:w="550" w:type="pct"/>
          </w:tcPr>
          <w:p w14:paraId="48E14AA0" w14:textId="77777777" w:rsidR="00975BC5" w:rsidRPr="001A1BE7" w:rsidRDefault="00975BC5" w:rsidP="00773F6C">
            <w:pPr>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1A1BE7">
              <w:rPr>
                <w:rFonts w:cstheme="minorHAnsi"/>
                <w:sz w:val="18"/>
                <w:szCs w:val="18"/>
              </w:rPr>
              <w:t>100.0%</w:t>
            </w:r>
          </w:p>
        </w:tc>
        <w:tc>
          <w:tcPr>
            <w:tcW w:w="600" w:type="pct"/>
          </w:tcPr>
          <w:p w14:paraId="05F8B1EC" w14:textId="77777777" w:rsidR="00975BC5" w:rsidRPr="001A1BE7" w:rsidRDefault="00975BC5" w:rsidP="00773F6C">
            <w:pPr>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1A1BE7">
              <w:rPr>
                <w:rFonts w:cstheme="minorHAnsi"/>
                <w:sz w:val="18"/>
                <w:szCs w:val="18"/>
              </w:rPr>
              <w:t>100.0%</w:t>
            </w:r>
          </w:p>
        </w:tc>
      </w:tr>
      <w:tr w:rsidR="00975BC5" w14:paraId="53487A3A" w14:textId="77777777" w:rsidTr="00D70AFD">
        <w:trPr>
          <w:trHeight w:val="300"/>
        </w:trPr>
        <w:tc>
          <w:tcPr>
            <w:cnfStyle w:val="001000000000" w:firstRow="0" w:lastRow="0" w:firstColumn="1" w:lastColumn="0" w:oddVBand="0" w:evenVBand="0" w:oddHBand="0" w:evenHBand="0" w:firstRowFirstColumn="0" w:firstRowLastColumn="0" w:lastRowFirstColumn="0" w:lastRowLastColumn="0"/>
            <w:tcW w:w="2749" w:type="pct"/>
          </w:tcPr>
          <w:p w14:paraId="77E170B5" w14:textId="77777777" w:rsidR="00975BC5" w:rsidRPr="001A1BE7" w:rsidRDefault="00975BC5" w:rsidP="00773F6C">
            <w:pPr>
              <w:spacing w:before="40" w:after="40" w:line="240" w:lineRule="atLeast"/>
              <w:ind w:left="593"/>
              <w:rPr>
                <w:rFonts w:cstheme="minorHAnsi"/>
                <w:sz w:val="18"/>
                <w:szCs w:val="18"/>
              </w:rPr>
            </w:pPr>
            <w:r>
              <w:rPr>
                <w:rFonts w:cstheme="minorHAnsi"/>
                <w:sz w:val="18"/>
                <w:szCs w:val="18"/>
              </w:rPr>
              <w:t>Cost per worked hour</w:t>
            </w:r>
          </w:p>
        </w:tc>
        <w:tc>
          <w:tcPr>
            <w:tcW w:w="551" w:type="pct"/>
            <w:noWrap/>
          </w:tcPr>
          <w:p w14:paraId="1EADD67A" w14:textId="77777777" w:rsidR="00975BC5" w:rsidRPr="001A1BE7" w:rsidRDefault="00975BC5" w:rsidP="00773F6C">
            <w:pPr>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b/>
                <w:sz w:val="18"/>
                <w:szCs w:val="18"/>
              </w:rPr>
              <w:t>$</w:t>
            </w:r>
            <w:r w:rsidRPr="001566A0">
              <w:rPr>
                <w:rFonts w:cstheme="minorHAnsi"/>
                <w:b/>
                <w:sz w:val="18"/>
                <w:szCs w:val="18"/>
              </w:rPr>
              <w:t>1.</w:t>
            </w:r>
            <w:r>
              <w:rPr>
                <w:rFonts w:cstheme="minorHAnsi"/>
                <w:b/>
                <w:sz w:val="18"/>
                <w:szCs w:val="18"/>
              </w:rPr>
              <w:t>34</w:t>
            </w:r>
          </w:p>
        </w:tc>
        <w:tc>
          <w:tcPr>
            <w:tcW w:w="550" w:type="pct"/>
          </w:tcPr>
          <w:p w14:paraId="0E09D094" w14:textId="77777777" w:rsidR="00975BC5" w:rsidRPr="001A1BE7" w:rsidRDefault="00975BC5" w:rsidP="00773F6C">
            <w:pPr>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b/>
                <w:sz w:val="18"/>
                <w:szCs w:val="18"/>
              </w:rPr>
            </w:pPr>
            <w:r>
              <w:rPr>
                <w:rFonts w:cstheme="minorHAnsi"/>
                <w:b/>
                <w:sz w:val="18"/>
                <w:szCs w:val="18"/>
              </w:rPr>
              <w:t>$1.39</w:t>
            </w:r>
          </w:p>
        </w:tc>
        <w:tc>
          <w:tcPr>
            <w:tcW w:w="550" w:type="pct"/>
          </w:tcPr>
          <w:p w14:paraId="29937178" w14:textId="77777777" w:rsidR="00975BC5" w:rsidRPr="001A1BE7" w:rsidRDefault="00975BC5" w:rsidP="00773F6C">
            <w:pPr>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b/>
                <w:sz w:val="18"/>
                <w:szCs w:val="18"/>
              </w:rPr>
            </w:pPr>
            <w:r>
              <w:rPr>
                <w:rFonts w:cstheme="minorHAnsi"/>
                <w:b/>
                <w:sz w:val="18"/>
                <w:szCs w:val="18"/>
              </w:rPr>
              <w:t>$1.45</w:t>
            </w:r>
          </w:p>
        </w:tc>
        <w:tc>
          <w:tcPr>
            <w:tcW w:w="600" w:type="pct"/>
          </w:tcPr>
          <w:p w14:paraId="1874C8CF" w14:textId="77777777" w:rsidR="00975BC5" w:rsidRDefault="00975BC5" w:rsidP="00773F6C">
            <w:pPr>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b/>
                <w:sz w:val="18"/>
                <w:szCs w:val="18"/>
              </w:rPr>
            </w:pPr>
            <w:r>
              <w:rPr>
                <w:rFonts w:cstheme="minorHAnsi"/>
                <w:b/>
                <w:sz w:val="18"/>
                <w:szCs w:val="18"/>
              </w:rPr>
              <w:t>$1.74</w:t>
            </w:r>
          </w:p>
        </w:tc>
      </w:tr>
      <w:tr w:rsidR="00975BC5" w14:paraId="24F5FDD0" w14:textId="77777777" w:rsidTr="00D70A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49" w:type="pct"/>
          </w:tcPr>
          <w:p w14:paraId="1E85D26C" w14:textId="77777777" w:rsidR="00975BC5" w:rsidRPr="001A1BE7" w:rsidRDefault="00975BC5" w:rsidP="00773F6C">
            <w:pPr>
              <w:spacing w:before="40" w:after="40" w:line="240" w:lineRule="atLeast"/>
              <w:rPr>
                <w:rFonts w:cstheme="minorHAnsi"/>
                <w:sz w:val="18"/>
                <w:szCs w:val="18"/>
              </w:rPr>
            </w:pPr>
            <w:r w:rsidRPr="001A1BE7">
              <w:rPr>
                <w:rFonts w:cstheme="minorHAnsi"/>
                <w:sz w:val="18"/>
                <w:szCs w:val="18"/>
              </w:rPr>
              <w:t>Allowan</w:t>
            </w:r>
            <w:r>
              <w:rPr>
                <w:rFonts w:cstheme="minorHAnsi"/>
                <w:sz w:val="18"/>
                <w:szCs w:val="18"/>
              </w:rPr>
              <w:t>ce for Long Service leave</w:t>
            </w:r>
          </w:p>
        </w:tc>
        <w:tc>
          <w:tcPr>
            <w:tcW w:w="551" w:type="pct"/>
            <w:noWrap/>
          </w:tcPr>
          <w:p w14:paraId="0EE63A6D" w14:textId="77777777" w:rsidR="00975BC5" w:rsidRPr="001A1BE7" w:rsidRDefault="00975BC5" w:rsidP="00773F6C">
            <w:pPr>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550" w:type="pct"/>
          </w:tcPr>
          <w:p w14:paraId="315C1C20" w14:textId="77777777" w:rsidR="00975BC5" w:rsidRPr="001A1BE7" w:rsidRDefault="00975BC5" w:rsidP="00773F6C">
            <w:pPr>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rPr>
            </w:pPr>
          </w:p>
        </w:tc>
        <w:tc>
          <w:tcPr>
            <w:tcW w:w="550" w:type="pct"/>
          </w:tcPr>
          <w:p w14:paraId="35AFB7C4" w14:textId="77777777" w:rsidR="00975BC5" w:rsidRPr="001A1BE7" w:rsidRDefault="00975BC5" w:rsidP="00773F6C">
            <w:pPr>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rPr>
            </w:pPr>
          </w:p>
        </w:tc>
        <w:tc>
          <w:tcPr>
            <w:tcW w:w="600" w:type="pct"/>
          </w:tcPr>
          <w:p w14:paraId="3129A043" w14:textId="77777777" w:rsidR="00975BC5" w:rsidRPr="001A1BE7" w:rsidRDefault="00975BC5" w:rsidP="00773F6C">
            <w:pPr>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rPr>
            </w:pPr>
          </w:p>
        </w:tc>
      </w:tr>
      <w:tr w:rsidR="00975BC5" w14:paraId="2141039D" w14:textId="77777777" w:rsidTr="00D70AFD">
        <w:trPr>
          <w:trHeight w:val="300"/>
        </w:trPr>
        <w:tc>
          <w:tcPr>
            <w:cnfStyle w:val="001000000000" w:firstRow="0" w:lastRow="0" w:firstColumn="1" w:lastColumn="0" w:oddVBand="0" w:evenVBand="0" w:oddHBand="0" w:evenHBand="0" w:firstRowFirstColumn="0" w:firstRowLastColumn="0" w:lastRowFirstColumn="0" w:lastRowLastColumn="0"/>
            <w:tcW w:w="2749" w:type="pct"/>
          </w:tcPr>
          <w:p w14:paraId="0C16D561" w14:textId="77777777" w:rsidR="00975BC5" w:rsidRPr="001A1BE7" w:rsidRDefault="00975BC5" w:rsidP="00773F6C">
            <w:pPr>
              <w:spacing w:before="40" w:after="40" w:line="240" w:lineRule="atLeast"/>
              <w:ind w:left="593"/>
              <w:rPr>
                <w:rFonts w:cstheme="minorHAnsi"/>
                <w:b w:val="0"/>
                <w:sz w:val="18"/>
                <w:szCs w:val="18"/>
              </w:rPr>
            </w:pPr>
            <w:r w:rsidRPr="001A1BE7">
              <w:rPr>
                <w:rFonts w:cstheme="minorHAnsi"/>
                <w:b w:val="0"/>
                <w:sz w:val="18"/>
                <w:szCs w:val="18"/>
              </w:rPr>
              <w:t xml:space="preserve">a. No. hours leave </w:t>
            </w:r>
            <w:r>
              <w:rPr>
                <w:rFonts w:cstheme="minorHAnsi"/>
                <w:b w:val="0"/>
                <w:sz w:val="18"/>
                <w:szCs w:val="18"/>
              </w:rPr>
              <w:t xml:space="preserve">accrued </w:t>
            </w:r>
            <w:r w:rsidRPr="001A1BE7">
              <w:rPr>
                <w:rFonts w:cstheme="minorHAnsi"/>
                <w:b w:val="0"/>
                <w:sz w:val="18"/>
                <w:szCs w:val="18"/>
              </w:rPr>
              <w:t>in a year (hrs/</w:t>
            </w:r>
            <w:proofErr w:type="spellStart"/>
            <w:r w:rsidRPr="001A1BE7">
              <w:rPr>
                <w:rFonts w:cstheme="minorHAnsi"/>
                <w:b w:val="0"/>
                <w:sz w:val="18"/>
                <w:szCs w:val="18"/>
              </w:rPr>
              <w:t>yr</w:t>
            </w:r>
            <w:proofErr w:type="spellEnd"/>
            <w:r w:rsidRPr="001A1BE7">
              <w:rPr>
                <w:rFonts w:cstheme="minorHAnsi"/>
                <w:b w:val="0"/>
                <w:sz w:val="18"/>
                <w:szCs w:val="18"/>
              </w:rPr>
              <w:t>)</w:t>
            </w:r>
          </w:p>
        </w:tc>
        <w:tc>
          <w:tcPr>
            <w:tcW w:w="551" w:type="pct"/>
            <w:noWrap/>
          </w:tcPr>
          <w:p w14:paraId="6304A248" w14:textId="77777777" w:rsidR="00975BC5" w:rsidRPr="001A1BE7" w:rsidRDefault="00975BC5" w:rsidP="00773F6C">
            <w:pPr>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1A1BE7">
              <w:rPr>
                <w:rFonts w:cstheme="minorHAnsi"/>
                <w:sz w:val="18"/>
                <w:szCs w:val="18"/>
              </w:rPr>
              <w:t>32.93</w:t>
            </w:r>
          </w:p>
        </w:tc>
        <w:tc>
          <w:tcPr>
            <w:tcW w:w="550" w:type="pct"/>
          </w:tcPr>
          <w:p w14:paraId="43D29F43" w14:textId="77777777" w:rsidR="00975BC5" w:rsidRPr="001A1BE7" w:rsidRDefault="00975BC5" w:rsidP="00773F6C">
            <w:pPr>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1A1BE7">
              <w:rPr>
                <w:rFonts w:cstheme="minorHAnsi"/>
                <w:sz w:val="18"/>
                <w:szCs w:val="18"/>
              </w:rPr>
              <w:t>32.93</w:t>
            </w:r>
          </w:p>
        </w:tc>
        <w:tc>
          <w:tcPr>
            <w:tcW w:w="550" w:type="pct"/>
          </w:tcPr>
          <w:p w14:paraId="0234B7E4" w14:textId="77777777" w:rsidR="00975BC5" w:rsidRPr="001A1BE7" w:rsidRDefault="00975BC5" w:rsidP="00773F6C">
            <w:pPr>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1A1BE7">
              <w:rPr>
                <w:rFonts w:cstheme="minorHAnsi"/>
                <w:sz w:val="18"/>
                <w:szCs w:val="18"/>
              </w:rPr>
              <w:t>32.93</w:t>
            </w:r>
          </w:p>
        </w:tc>
        <w:tc>
          <w:tcPr>
            <w:tcW w:w="600" w:type="pct"/>
          </w:tcPr>
          <w:p w14:paraId="3B7F648B" w14:textId="77777777" w:rsidR="00975BC5" w:rsidRPr="001A1BE7" w:rsidRDefault="00975BC5" w:rsidP="00773F6C">
            <w:pPr>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1A1BE7">
              <w:rPr>
                <w:rFonts w:cstheme="minorHAnsi"/>
                <w:sz w:val="18"/>
                <w:szCs w:val="18"/>
              </w:rPr>
              <w:t>32.93</w:t>
            </w:r>
          </w:p>
        </w:tc>
      </w:tr>
      <w:tr w:rsidR="00975BC5" w14:paraId="7AC3218B" w14:textId="77777777" w:rsidTr="00D70A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49" w:type="pct"/>
          </w:tcPr>
          <w:p w14:paraId="563463B8" w14:textId="77777777" w:rsidR="00975BC5" w:rsidRPr="001A1BE7" w:rsidRDefault="00975BC5" w:rsidP="00773F6C">
            <w:pPr>
              <w:spacing w:before="40" w:after="40" w:line="240" w:lineRule="atLeast"/>
              <w:ind w:left="593"/>
              <w:rPr>
                <w:rFonts w:cstheme="minorHAnsi"/>
                <w:b w:val="0"/>
                <w:sz w:val="18"/>
                <w:szCs w:val="18"/>
              </w:rPr>
            </w:pPr>
            <w:r w:rsidRPr="001A1BE7">
              <w:rPr>
                <w:rFonts w:cstheme="minorHAnsi"/>
                <w:b w:val="0"/>
                <w:sz w:val="18"/>
                <w:szCs w:val="18"/>
              </w:rPr>
              <w:t>b. Loading</w:t>
            </w:r>
          </w:p>
        </w:tc>
        <w:tc>
          <w:tcPr>
            <w:tcW w:w="551" w:type="pct"/>
            <w:noWrap/>
          </w:tcPr>
          <w:p w14:paraId="32E260D6" w14:textId="77777777" w:rsidR="00975BC5" w:rsidRPr="001A1BE7" w:rsidRDefault="00975BC5" w:rsidP="00773F6C">
            <w:pPr>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1A1BE7">
              <w:rPr>
                <w:rFonts w:cstheme="minorHAnsi"/>
                <w:sz w:val="18"/>
                <w:szCs w:val="18"/>
              </w:rPr>
              <w:t>0.0%</w:t>
            </w:r>
          </w:p>
        </w:tc>
        <w:tc>
          <w:tcPr>
            <w:tcW w:w="550" w:type="pct"/>
          </w:tcPr>
          <w:p w14:paraId="31A9C729" w14:textId="77777777" w:rsidR="00975BC5" w:rsidRPr="001A1BE7" w:rsidRDefault="00975BC5" w:rsidP="00773F6C">
            <w:pPr>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1A1BE7">
              <w:rPr>
                <w:rFonts w:cstheme="minorHAnsi"/>
                <w:sz w:val="18"/>
                <w:szCs w:val="18"/>
              </w:rPr>
              <w:t>0.0%</w:t>
            </w:r>
          </w:p>
        </w:tc>
        <w:tc>
          <w:tcPr>
            <w:tcW w:w="550" w:type="pct"/>
          </w:tcPr>
          <w:p w14:paraId="594A4C6E" w14:textId="77777777" w:rsidR="00975BC5" w:rsidRPr="001A1BE7" w:rsidRDefault="00975BC5" w:rsidP="00773F6C">
            <w:pPr>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1A1BE7">
              <w:rPr>
                <w:rFonts w:cstheme="minorHAnsi"/>
                <w:sz w:val="18"/>
                <w:szCs w:val="18"/>
              </w:rPr>
              <w:t>0.0%</w:t>
            </w:r>
          </w:p>
        </w:tc>
        <w:tc>
          <w:tcPr>
            <w:tcW w:w="600" w:type="pct"/>
          </w:tcPr>
          <w:p w14:paraId="1262FE51" w14:textId="77777777" w:rsidR="00975BC5" w:rsidRPr="001A1BE7" w:rsidRDefault="00975BC5" w:rsidP="00773F6C">
            <w:pPr>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1A1BE7">
              <w:rPr>
                <w:rFonts w:cstheme="minorHAnsi"/>
                <w:sz w:val="18"/>
                <w:szCs w:val="18"/>
              </w:rPr>
              <w:t>0.0%</w:t>
            </w:r>
          </w:p>
        </w:tc>
      </w:tr>
      <w:tr w:rsidR="00975BC5" w14:paraId="17661462" w14:textId="77777777" w:rsidTr="00D70AFD">
        <w:trPr>
          <w:trHeight w:val="300"/>
        </w:trPr>
        <w:tc>
          <w:tcPr>
            <w:cnfStyle w:val="001000000000" w:firstRow="0" w:lastRow="0" w:firstColumn="1" w:lastColumn="0" w:oddVBand="0" w:evenVBand="0" w:oddHBand="0" w:evenHBand="0" w:firstRowFirstColumn="0" w:firstRowLastColumn="0" w:lastRowFirstColumn="0" w:lastRowLastColumn="0"/>
            <w:tcW w:w="2749" w:type="pct"/>
          </w:tcPr>
          <w:p w14:paraId="2AEAD393" w14:textId="77777777" w:rsidR="00975BC5" w:rsidRPr="001A1BE7" w:rsidRDefault="00975BC5" w:rsidP="00773F6C">
            <w:pPr>
              <w:spacing w:before="40" w:after="40" w:line="240" w:lineRule="atLeast"/>
              <w:ind w:left="593"/>
              <w:rPr>
                <w:rFonts w:cstheme="minorHAnsi"/>
                <w:b w:val="0"/>
                <w:sz w:val="18"/>
                <w:szCs w:val="18"/>
              </w:rPr>
            </w:pPr>
            <w:r w:rsidRPr="001A1BE7">
              <w:rPr>
                <w:rFonts w:cstheme="minorHAnsi"/>
                <w:b w:val="0"/>
                <w:sz w:val="18"/>
                <w:szCs w:val="18"/>
              </w:rPr>
              <w:t>c. Proportion of leave taken</w:t>
            </w:r>
          </w:p>
        </w:tc>
        <w:tc>
          <w:tcPr>
            <w:tcW w:w="551" w:type="pct"/>
            <w:noWrap/>
          </w:tcPr>
          <w:p w14:paraId="0DC36E78" w14:textId="77777777" w:rsidR="00975BC5" w:rsidRPr="001A1BE7" w:rsidRDefault="00975BC5" w:rsidP="00773F6C">
            <w:pPr>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100.0</w:t>
            </w:r>
            <w:r w:rsidRPr="001A1BE7">
              <w:rPr>
                <w:rFonts w:cstheme="minorHAnsi"/>
                <w:sz w:val="18"/>
                <w:szCs w:val="18"/>
              </w:rPr>
              <w:t>%</w:t>
            </w:r>
          </w:p>
        </w:tc>
        <w:tc>
          <w:tcPr>
            <w:tcW w:w="550" w:type="pct"/>
          </w:tcPr>
          <w:p w14:paraId="1D71B0B0" w14:textId="77777777" w:rsidR="00975BC5" w:rsidRPr="001A1BE7" w:rsidRDefault="00975BC5" w:rsidP="00773F6C">
            <w:pPr>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100.0</w:t>
            </w:r>
            <w:r w:rsidRPr="001A1BE7">
              <w:rPr>
                <w:rFonts w:cstheme="minorHAnsi"/>
                <w:sz w:val="18"/>
                <w:szCs w:val="18"/>
              </w:rPr>
              <w:t>%</w:t>
            </w:r>
          </w:p>
        </w:tc>
        <w:tc>
          <w:tcPr>
            <w:tcW w:w="550" w:type="pct"/>
          </w:tcPr>
          <w:p w14:paraId="2D94012B" w14:textId="77777777" w:rsidR="00975BC5" w:rsidRPr="001A1BE7" w:rsidRDefault="00975BC5" w:rsidP="00773F6C">
            <w:pPr>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100.0</w:t>
            </w:r>
            <w:r w:rsidRPr="001A1BE7">
              <w:rPr>
                <w:rFonts w:cstheme="minorHAnsi"/>
                <w:sz w:val="18"/>
                <w:szCs w:val="18"/>
              </w:rPr>
              <w:t>%</w:t>
            </w:r>
          </w:p>
        </w:tc>
        <w:tc>
          <w:tcPr>
            <w:tcW w:w="600" w:type="pct"/>
          </w:tcPr>
          <w:p w14:paraId="21FD8F10" w14:textId="77777777" w:rsidR="00975BC5" w:rsidRDefault="00975BC5" w:rsidP="00773F6C">
            <w:pPr>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100.0</w:t>
            </w:r>
            <w:r w:rsidRPr="001A1BE7">
              <w:rPr>
                <w:rFonts w:cstheme="minorHAnsi"/>
                <w:sz w:val="18"/>
                <w:szCs w:val="18"/>
              </w:rPr>
              <w:t>%</w:t>
            </w:r>
          </w:p>
        </w:tc>
      </w:tr>
      <w:tr w:rsidR="00975BC5" w14:paraId="25F98329" w14:textId="77777777" w:rsidTr="00D70A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49" w:type="pct"/>
          </w:tcPr>
          <w:p w14:paraId="4228B696" w14:textId="77777777" w:rsidR="00975BC5" w:rsidRPr="001A1BE7" w:rsidRDefault="00975BC5" w:rsidP="00773F6C">
            <w:pPr>
              <w:spacing w:before="40" w:after="40" w:line="240" w:lineRule="atLeast"/>
              <w:ind w:left="593"/>
              <w:rPr>
                <w:rFonts w:cstheme="minorHAnsi"/>
                <w:sz w:val="18"/>
                <w:szCs w:val="18"/>
              </w:rPr>
            </w:pPr>
            <w:r>
              <w:rPr>
                <w:rFonts w:cstheme="minorHAnsi"/>
                <w:sz w:val="18"/>
                <w:szCs w:val="18"/>
              </w:rPr>
              <w:t>Cost per worked hour</w:t>
            </w:r>
          </w:p>
        </w:tc>
        <w:tc>
          <w:tcPr>
            <w:tcW w:w="551" w:type="pct"/>
            <w:noWrap/>
          </w:tcPr>
          <w:p w14:paraId="2EF1812B" w14:textId="77777777" w:rsidR="00975BC5" w:rsidRPr="001A1BE7" w:rsidRDefault="00975BC5" w:rsidP="00773F6C">
            <w:pPr>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1A1BE7">
              <w:rPr>
                <w:rFonts w:cstheme="minorHAnsi"/>
                <w:b/>
                <w:sz w:val="18"/>
                <w:szCs w:val="18"/>
              </w:rPr>
              <w:t>$0.</w:t>
            </w:r>
            <w:r>
              <w:rPr>
                <w:rFonts w:cstheme="minorHAnsi"/>
                <w:b/>
                <w:sz w:val="18"/>
                <w:szCs w:val="18"/>
              </w:rPr>
              <w:t>58</w:t>
            </w:r>
          </w:p>
        </w:tc>
        <w:tc>
          <w:tcPr>
            <w:tcW w:w="550" w:type="pct"/>
          </w:tcPr>
          <w:p w14:paraId="01F51EF3" w14:textId="77777777" w:rsidR="00975BC5" w:rsidRPr="001A1BE7" w:rsidRDefault="00975BC5" w:rsidP="00773F6C">
            <w:pPr>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1A1BE7">
              <w:rPr>
                <w:rFonts w:cstheme="minorHAnsi"/>
                <w:b/>
                <w:sz w:val="18"/>
                <w:szCs w:val="18"/>
              </w:rPr>
              <w:t>$0.</w:t>
            </w:r>
            <w:r>
              <w:rPr>
                <w:rFonts w:cstheme="minorHAnsi"/>
                <w:b/>
                <w:sz w:val="18"/>
                <w:szCs w:val="18"/>
              </w:rPr>
              <w:t>60</w:t>
            </w:r>
          </w:p>
        </w:tc>
        <w:tc>
          <w:tcPr>
            <w:tcW w:w="550" w:type="pct"/>
          </w:tcPr>
          <w:p w14:paraId="33B0F8F7" w14:textId="77777777" w:rsidR="00975BC5" w:rsidRPr="001A1BE7" w:rsidRDefault="00975BC5" w:rsidP="00773F6C">
            <w:pPr>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1A1BE7">
              <w:rPr>
                <w:rFonts w:cstheme="minorHAnsi"/>
                <w:b/>
                <w:sz w:val="18"/>
                <w:szCs w:val="18"/>
              </w:rPr>
              <w:t>$0.</w:t>
            </w:r>
            <w:r>
              <w:rPr>
                <w:rFonts w:cstheme="minorHAnsi"/>
                <w:b/>
                <w:sz w:val="18"/>
                <w:szCs w:val="18"/>
              </w:rPr>
              <w:t>63</w:t>
            </w:r>
          </w:p>
        </w:tc>
        <w:tc>
          <w:tcPr>
            <w:tcW w:w="600" w:type="pct"/>
          </w:tcPr>
          <w:p w14:paraId="274BE76A" w14:textId="77777777" w:rsidR="00975BC5" w:rsidRPr="001A1BE7" w:rsidRDefault="00975BC5" w:rsidP="00773F6C">
            <w:pPr>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1A1BE7">
              <w:rPr>
                <w:rFonts w:cstheme="minorHAnsi"/>
                <w:b/>
                <w:sz w:val="18"/>
                <w:szCs w:val="18"/>
              </w:rPr>
              <w:t>$0.</w:t>
            </w:r>
            <w:r>
              <w:rPr>
                <w:rFonts w:cstheme="minorHAnsi"/>
                <w:b/>
                <w:sz w:val="18"/>
                <w:szCs w:val="18"/>
              </w:rPr>
              <w:t>76</w:t>
            </w:r>
          </w:p>
        </w:tc>
      </w:tr>
      <w:tr w:rsidR="00975BC5" w14:paraId="6694EDC4" w14:textId="77777777" w:rsidTr="00D70AFD">
        <w:trPr>
          <w:trHeight w:val="300"/>
        </w:trPr>
        <w:tc>
          <w:tcPr>
            <w:cnfStyle w:val="001000000000" w:firstRow="0" w:lastRow="0" w:firstColumn="1" w:lastColumn="0" w:oddVBand="0" w:evenVBand="0" w:oddHBand="0" w:evenHBand="0" w:firstRowFirstColumn="0" w:firstRowLastColumn="0" w:lastRowFirstColumn="0" w:lastRowLastColumn="0"/>
            <w:tcW w:w="2749" w:type="pct"/>
          </w:tcPr>
          <w:p w14:paraId="70297177" w14:textId="77777777" w:rsidR="00975BC5" w:rsidRPr="001A1BE7" w:rsidRDefault="00975BC5" w:rsidP="00773F6C">
            <w:pPr>
              <w:spacing w:before="40" w:after="40" w:line="240" w:lineRule="atLeast"/>
              <w:rPr>
                <w:rFonts w:cstheme="minorHAnsi"/>
                <w:sz w:val="18"/>
                <w:szCs w:val="18"/>
              </w:rPr>
            </w:pPr>
            <w:r>
              <w:rPr>
                <w:rFonts w:cstheme="minorHAnsi"/>
                <w:sz w:val="18"/>
                <w:szCs w:val="18"/>
              </w:rPr>
              <w:t>Cumulative cost per hour</w:t>
            </w:r>
            <w:r w:rsidRPr="001A1BE7">
              <w:rPr>
                <w:rFonts w:cstheme="minorHAnsi"/>
                <w:sz w:val="18"/>
                <w:szCs w:val="18"/>
              </w:rPr>
              <w:t xml:space="preserve">, </w:t>
            </w:r>
            <w:r>
              <w:rPr>
                <w:rFonts w:cstheme="minorHAnsi"/>
                <w:sz w:val="18"/>
                <w:szCs w:val="18"/>
              </w:rPr>
              <w:t>after</w:t>
            </w:r>
            <w:r w:rsidRPr="001A1BE7">
              <w:rPr>
                <w:rFonts w:cstheme="minorHAnsi"/>
                <w:sz w:val="18"/>
                <w:szCs w:val="18"/>
              </w:rPr>
              <w:t xml:space="preserve"> leave</w:t>
            </w:r>
            <w:r>
              <w:rPr>
                <w:rFonts w:cstheme="minorHAnsi"/>
                <w:sz w:val="18"/>
                <w:szCs w:val="18"/>
              </w:rPr>
              <w:t xml:space="preserve"> costs</w:t>
            </w:r>
          </w:p>
        </w:tc>
        <w:tc>
          <w:tcPr>
            <w:tcW w:w="551" w:type="pct"/>
            <w:noWrap/>
          </w:tcPr>
          <w:p w14:paraId="00F2DD91" w14:textId="77777777" w:rsidR="00975BC5" w:rsidRPr="001566A0" w:rsidRDefault="00975BC5" w:rsidP="00773F6C">
            <w:pPr>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b/>
                <w:sz w:val="18"/>
                <w:szCs w:val="18"/>
              </w:rPr>
            </w:pPr>
            <w:r w:rsidRPr="001566A0">
              <w:rPr>
                <w:rFonts w:cstheme="minorHAnsi"/>
                <w:b/>
                <w:sz w:val="18"/>
                <w:szCs w:val="18"/>
              </w:rPr>
              <w:t>$</w:t>
            </w:r>
            <w:r>
              <w:rPr>
                <w:rFonts w:cstheme="minorHAnsi"/>
                <w:b/>
                <w:sz w:val="18"/>
                <w:szCs w:val="18"/>
              </w:rPr>
              <w:t>35.98</w:t>
            </w:r>
          </w:p>
        </w:tc>
        <w:tc>
          <w:tcPr>
            <w:tcW w:w="550" w:type="pct"/>
          </w:tcPr>
          <w:p w14:paraId="002AB68E" w14:textId="77777777" w:rsidR="00975BC5" w:rsidRPr="001A1BE7" w:rsidRDefault="00975BC5" w:rsidP="00773F6C">
            <w:pPr>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b/>
                <w:sz w:val="18"/>
                <w:szCs w:val="18"/>
              </w:rPr>
            </w:pPr>
            <w:r w:rsidRPr="001A1BE7">
              <w:rPr>
                <w:rFonts w:cstheme="minorHAnsi"/>
                <w:b/>
                <w:sz w:val="18"/>
                <w:szCs w:val="18"/>
              </w:rPr>
              <w:t xml:space="preserve"> $</w:t>
            </w:r>
            <w:r>
              <w:rPr>
                <w:rFonts w:cstheme="minorHAnsi"/>
                <w:b/>
                <w:sz w:val="18"/>
                <w:szCs w:val="18"/>
              </w:rPr>
              <w:t>37.35</w:t>
            </w:r>
            <w:r w:rsidRPr="001A1BE7">
              <w:rPr>
                <w:rFonts w:cstheme="minorHAnsi"/>
                <w:b/>
                <w:sz w:val="18"/>
                <w:szCs w:val="18"/>
              </w:rPr>
              <w:t xml:space="preserve"> </w:t>
            </w:r>
          </w:p>
        </w:tc>
        <w:tc>
          <w:tcPr>
            <w:tcW w:w="550" w:type="pct"/>
          </w:tcPr>
          <w:p w14:paraId="01AA25E1" w14:textId="77777777" w:rsidR="00975BC5" w:rsidRPr="001A1BE7" w:rsidRDefault="00975BC5" w:rsidP="00773F6C">
            <w:pPr>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b/>
                <w:sz w:val="18"/>
                <w:szCs w:val="18"/>
              </w:rPr>
            </w:pPr>
            <w:r>
              <w:rPr>
                <w:rFonts w:cstheme="minorHAnsi"/>
                <w:b/>
                <w:sz w:val="18"/>
                <w:szCs w:val="18"/>
              </w:rPr>
              <w:t>$38.86</w:t>
            </w:r>
          </w:p>
        </w:tc>
        <w:tc>
          <w:tcPr>
            <w:tcW w:w="600" w:type="pct"/>
          </w:tcPr>
          <w:p w14:paraId="777BE1DE" w14:textId="77777777" w:rsidR="00975BC5" w:rsidRDefault="00975BC5" w:rsidP="00773F6C">
            <w:pPr>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b/>
                <w:sz w:val="18"/>
                <w:szCs w:val="18"/>
              </w:rPr>
            </w:pPr>
            <w:r>
              <w:rPr>
                <w:rFonts w:cstheme="minorHAnsi"/>
                <w:b/>
                <w:sz w:val="18"/>
                <w:szCs w:val="18"/>
              </w:rPr>
              <w:t>$46.68</w:t>
            </w:r>
          </w:p>
        </w:tc>
      </w:tr>
      <w:tr w:rsidR="00975BC5" w:rsidRPr="006258AE" w14:paraId="549476AD" w14:textId="77777777" w:rsidTr="00D70A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49" w:type="pct"/>
          </w:tcPr>
          <w:p w14:paraId="7A7265AC" w14:textId="77777777" w:rsidR="00975BC5" w:rsidRPr="001A1BE7" w:rsidRDefault="00975BC5" w:rsidP="00773F6C">
            <w:pPr>
              <w:spacing w:before="40" w:after="40" w:line="240" w:lineRule="atLeast"/>
              <w:rPr>
                <w:rFonts w:cstheme="minorHAnsi"/>
                <w:b w:val="0"/>
                <w:sz w:val="18"/>
                <w:szCs w:val="18"/>
              </w:rPr>
            </w:pPr>
            <w:bookmarkStart w:id="20" w:name="OLE_LINK1"/>
            <w:r w:rsidRPr="001A1BE7">
              <w:rPr>
                <w:rFonts w:cstheme="minorHAnsi"/>
                <w:b w:val="0"/>
                <w:sz w:val="18"/>
                <w:szCs w:val="18"/>
              </w:rPr>
              <w:t xml:space="preserve">Increase from </w:t>
            </w:r>
            <w:r>
              <w:rPr>
                <w:rFonts w:cstheme="minorHAnsi"/>
                <w:b w:val="0"/>
                <w:sz w:val="18"/>
                <w:szCs w:val="18"/>
              </w:rPr>
              <w:t>permanent standard hourly rate</w:t>
            </w:r>
            <w:bookmarkEnd w:id="20"/>
          </w:p>
        </w:tc>
        <w:tc>
          <w:tcPr>
            <w:tcW w:w="551" w:type="pct"/>
            <w:noWrap/>
          </w:tcPr>
          <w:p w14:paraId="11B35FCA" w14:textId="77777777" w:rsidR="00975BC5" w:rsidRPr="001A1BE7" w:rsidRDefault="00975BC5" w:rsidP="00773F6C">
            <w:pPr>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21.7%</w:t>
            </w:r>
          </w:p>
        </w:tc>
        <w:tc>
          <w:tcPr>
            <w:tcW w:w="550" w:type="pct"/>
          </w:tcPr>
          <w:p w14:paraId="296E75DE" w14:textId="77777777" w:rsidR="00975BC5" w:rsidRPr="001A1BE7" w:rsidRDefault="00975BC5" w:rsidP="00773F6C">
            <w:pPr>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1A1BE7">
              <w:rPr>
                <w:rFonts w:cstheme="minorHAnsi"/>
                <w:sz w:val="18"/>
                <w:szCs w:val="18"/>
              </w:rPr>
              <w:t>2</w:t>
            </w:r>
            <w:r>
              <w:rPr>
                <w:rFonts w:cstheme="minorHAnsi"/>
                <w:sz w:val="18"/>
                <w:szCs w:val="18"/>
              </w:rPr>
              <w:t>1.7</w:t>
            </w:r>
            <w:r w:rsidRPr="001A1BE7">
              <w:rPr>
                <w:rFonts w:cstheme="minorHAnsi"/>
                <w:sz w:val="18"/>
                <w:szCs w:val="18"/>
              </w:rPr>
              <w:t>%</w:t>
            </w:r>
          </w:p>
        </w:tc>
        <w:tc>
          <w:tcPr>
            <w:tcW w:w="550" w:type="pct"/>
          </w:tcPr>
          <w:p w14:paraId="0DAC82F1" w14:textId="77777777" w:rsidR="00975BC5" w:rsidRPr="001A1BE7" w:rsidRDefault="00975BC5" w:rsidP="00773F6C">
            <w:pPr>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21.7%</w:t>
            </w:r>
          </w:p>
        </w:tc>
        <w:tc>
          <w:tcPr>
            <w:tcW w:w="600" w:type="pct"/>
          </w:tcPr>
          <w:p w14:paraId="2E28215B" w14:textId="77777777" w:rsidR="00975BC5" w:rsidRDefault="00975BC5" w:rsidP="00773F6C">
            <w:pPr>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21.8%</w:t>
            </w:r>
          </w:p>
        </w:tc>
      </w:tr>
    </w:tbl>
    <w:p w14:paraId="5E99A3C9" w14:textId="77777777" w:rsidR="000D2455" w:rsidRDefault="00BA3CDC" w:rsidP="006B0D9B">
      <w:pPr>
        <w:pStyle w:val="Heading2"/>
      </w:pPr>
      <w:bookmarkStart w:id="21" w:name="_Toc46398739"/>
      <w:r>
        <w:t xml:space="preserve">Salary </w:t>
      </w:r>
      <w:r w:rsidR="00B76D59">
        <w:t>On-costs</w:t>
      </w:r>
      <w:bookmarkEnd w:id="21"/>
    </w:p>
    <w:p w14:paraId="472D4729" w14:textId="77777777" w:rsidR="00735F60" w:rsidRDefault="00BA3CDC" w:rsidP="006B0D9B">
      <w:pPr>
        <w:keepNext/>
      </w:pPr>
      <w:r>
        <w:t xml:space="preserve">The </w:t>
      </w:r>
      <w:r w:rsidR="00E27A53">
        <w:t>Cost Model</w:t>
      </w:r>
      <w:r>
        <w:t xml:space="preserve"> recognises that providers incur othe</w:t>
      </w:r>
      <w:r w:rsidR="007751F4">
        <w:t xml:space="preserve">r costs related to the salaries, </w:t>
      </w:r>
      <w:r>
        <w:t>including:</w:t>
      </w:r>
    </w:p>
    <w:p w14:paraId="2F0FD460" w14:textId="77777777" w:rsidR="005C08A0" w:rsidRDefault="00BA3CDC" w:rsidP="00BA3CDC">
      <w:pPr>
        <w:pStyle w:val="ListParagraph"/>
        <w:numPr>
          <w:ilvl w:val="0"/>
          <w:numId w:val="12"/>
        </w:numPr>
      </w:pPr>
      <w:r>
        <w:t>Superannuation at the statutory</w:t>
      </w:r>
      <w:r w:rsidR="005C08A0">
        <w:t xml:space="preserve"> 9.5% of </w:t>
      </w:r>
      <w:r>
        <w:t xml:space="preserve">base salary, including </w:t>
      </w:r>
      <w:r w:rsidR="00711713">
        <w:t xml:space="preserve">while on </w:t>
      </w:r>
      <w:r>
        <w:t>leave;</w:t>
      </w:r>
      <w:r w:rsidR="005C08A0">
        <w:rPr>
          <w:rStyle w:val="FootnoteReference"/>
        </w:rPr>
        <w:footnoteReference w:id="16"/>
      </w:r>
      <w:r>
        <w:t xml:space="preserve"> </w:t>
      </w:r>
    </w:p>
    <w:p w14:paraId="0D53309C" w14:textId="77777777" w:rsidR="002C0178" w:rsidRDefault="00BA3CDC" w:rsidP="00BA3CDC">
      <w:pPr>
        <w:pStyle w:val="ListParagraph"/>
        <w:numPr>
          <w:ilvl w:val="0"/>
          <w:numId w:val="12"/>
        </w:numPr>
      </w:pPr>
      <w:r>
        <w:t xml:space="preserve">Workers compensation insurance at </w:t>
      </w:r>
      <w:r w:rsidR="009168ED">
        <w:t>1.7</w:t>
      </w:r>
      <w:r>
        <w:t xml:space="preserve">% of base salary, including </w:t>
      </w:r>
      <w:r w:rsidR="00711713">
        <w:t xml:space="preserve">while on </w:t>
      </w:r>
      <w:r>
        <w:t>leave</w:t>
      </w:r>
      <w:r w:rsidR="0086773C">
        <w:t>;</w:t>
      </w:r>
      <w:r w:rsidR="0086773C">
        <w:rPr>
          <w:rStyle w:val="FootnoteReference"/>
        </w:rPr>
        <w:footnoteReference w:id="17"/>
      </w:r>
      <w:r w:rsidR="0086773C">
        <w:t xml:space="preserve"> and</w:t>
      </w:r>
    </w:p>
    <w:p w14:paraId="4B7C79F5" w14:textId="77777777" w:rsidR="00B76D59" w:rsidRDefault="002C0178" w:rsidP="00BA3CDC">
      <w:pPr>
        <w:pStyle w:val="ListParagraph"/>
        <w:numPr>
          <w:ilvl w:val="0"/>
          <w:numId w:val="12"/>
        </w:numPr>
      </w:pPr>
      <w:r>
        <w:t>Employee allowances at 1.0% of base salary</w:t>
      </w:r>
      <w:r w:rsidR="009F6F9F">
        <w:t>.</w:t>
      </w:r>
      <w:r w:rsidR="008E57D4">
        <w:rPr>
          <w:rStyle w:val="FootnoteReference"/>
        </w:rPr>
        <w:footnoteReference w:id="18"/>
      </w:r>
    </w:p>
    <w:p w14:paraId="015F8912" w14:textId="77777777" w:rsidR="007751F4" w:rsidRDefault="007751F4" w:rsidP="007751F4">
      <w:r>
        <w:t xml:space="preserve">The </w:t>
      </w:r>
      <w:r w:rsidR="00E27A53">
        <w:t>Cost Model</w:t>
      </w:r>
      <w:r>
        <w:t xml:space="preserve"> does not provide for payroll tax as most jurisdictions exempt not</w:t>
      </w:r>
      <w:r w:rsidR="009168ED">
        <w:t>-</w:t>
      </w:r>
      <w:r>
        <w:t>for</w:t>
      </w:r>
      <w:r w:rsidR="009168ED">
        <w:t>-</w:t>
      </w:r>
      <w:r>
        <w:t>profit and smaller organisations from payroll tax.</w:t>
      </w:r>
      <w:r w:rsidRPr="00E41E33">
        <w:t xml:space="preserve"> </w:t>
      </w:r>
    </w:p>
    <w:p w14:paraId="491A1B94" w14:textId="478A7D9A" w:rsidR="000C7183" w:rsidRDefault="000C7183" w:rsidP="003C3A52">
      <w:pPr>
        <w:pStyle w:val="Caption"/>
      </w:pPr>
      <w:bookmarkStart w:id="22" w:name="_Ref19026849"/>
      <w:r w:rsidRPr="00975FC4">
        <w:t xml:space="preserve">Table </w:t>
      </w:r>
      <w:r w:rsidR="003777EA">
        <w:fldChar w:fldCharType="begin"/>
      </w:r>
      <w:r w:rsidR="003777EA">
        <w:instrText xml:space="preserve"> SEQ Table \* ARABIC </w:instrText>
      </w:r>
      <w:r w:rsidR="003777EA">
        <w:fldChar w:fldCharType="separate"/>
      </w:r>
      <w:r w:rsidR="003777EA">
        <w:rPr>
          <w:noProof/>
        </w:rPr>
        <w:t>4</w:t>
      </w:r>
      <w:r w:rsidR="003777EA">
        <w:rPr>
          <w:noProof/>
        </w:rPr>
        <w:fldChar w:fldCharType="end"/>
      </w:r>
      <w:bookmarkEnd w:id="22"/>
      <w:r w:rsidRPr="00975FC4">
        <w:t xml:space="preserve">: </w:t>
      </w:r>
      <w:r>
        <w:t>Impact o</w:t>
      </w:r>
      <w:r w:rsidR="00BA3CDC">
        <w:t>f Salary O</w:t>
      </w:r>
      <w:r>
        <w:t xml:space="preserve">n-costs on </w:t>
      </w:r>
      <w:r w:rsidR="00BA3CDC">
        <w:t xml:space="preserve">the </w:t>
      </w:r>
      <w:r w:rsidR="00216517">
        <w:t xml:space="preserve">Cost per </w:t>
      </w:r>
      <w:r w:rsidR="0086773C">
        <w:t>Worked</w:t>
      </w:r>
      <w:r w:rsidR="00216517">
        <w:t xml:space="preserve"> Hour</w:t>
      </w:r>
      <w:r w:rsidR="00BA3CDC">
        <w:t xml:space="preserve"> of </w:t>
      </w:r>
      <w:r w:rsidR="00216517">
        <w:t xml:space="preserve">a </w:t>
      </w:r>
      <w:r w:rsidR="00BA3CDC">
        <w:t>Permanent DSW</w:t>
      </w:r>
    </w:p>
    <w:tbl>
      <w:tblPr>
        <w:tblStyle w:val="GridTable4-Accent4"/>
        <w:tblW w:w="5000" w:type="pct"/>
        <w:tblLook w:val="04A0" w:firstRow="1" w:lastRow="0" w:firstColumn="1" w:lastColumn="0" w:noHBand="0" w:noVBand="1"/>
        <w:tblDescription w:val="Table 4: Impact of Salary On-costs on the Cost per Worked Hour of a Permanent DSW"/>
      </w:tblPr>
      <w:tblGrid>
        <w:gridCol w:w="4954"/>
        <w:gridCol w:w="994"/>
        <w:gridCol w:w="992"/>
        <w:gridCol w:w="992"/>
        <w:gridCol w:w="1084"/>
      </w:tblGrid>
      <w:tr w:rsidR="00996565" w:rsidRPr="003A3C03" w14:paraId="751CFD2A" w14:textId="77777777" w:rsidTr="00996565">
        <w:trPr>
          <w:cnfStyle w:val="100000000000" w:firstRow="1" w:lastRow="0" w:firstColumn="0" w:lastColumn="0" w:oddVBand="0" w:evenVBand="0" w:oddHBand="0" w:evenHBand="0" w:firstRowFirstColumn="0" w:firstRowLastColumn="0" w:lastRowFirstColumn="0" w:lastRowLastColumn="0"/>
          <w:trHeight w:val="289"/>
          <w:tblHeader/>
        </w:trPr>
        <w:tc>
          <w:tcPr>
            <w:cnfStyle w:val="001000000000" w:firstRow="0" w:lastRow="0" w:firstColumn="1" w:lastColumn="0" w:oddVBand="0" w:evenVBand="0" w:oddHBand="0" w:evenHBand="0" w:firstRowFirstColumn="0" w:firstRowLastColumn="0" w:lastRowFirstColumn="0" w:lastRowLastColumn="0"/>
            <w:tcW w:w="2747" w:type="pct"/>
            <w:hideMark/>
          </w:tcPr>
          <w:p w14:paraId="09A0E4C5" w14:textId="77777777" w:rsidR="00996565" w:rsidRPr="001A1BE7" w:rsidRDefault="00996565" w:rsidP="008238F3">
            <w:pPr>
              <w:spacing w:before="40" w:after="40" w:line="240" w:lineRule="atLeast"/>
              <w:rPr>
                <w:rFonts w:cstheme="minorHAnsi"/>
                <w:sz w:val="18"/>
                <w:szCs w:val="18"/>
              </w:rPr>
            </w:pPr>
          </w:p>
        </w:tc>
        <w:tc>
          <w:tcPr>
            <w:tcW w:w="551" w:type="pct"/>
            <w:hideMark/>
          </w:tcPr>
          <w:p w14:paraId="7C751D00" w14:textId="77777777" w:rsidR="00996565" w:rsidRPr="001A1BE7" w:rsidRDefault="00996565" w:rsidP="008238F3">
            <w:pPr>
              <w:spacing w:before="40" w:after="40" w:line="240" w:lineRule="atLeast"/>
              <w:jc w:val="center"/>
              <w:cnfStyle w:val="100000000000" w:firstRow="1"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DSW 1</w:t>
            </w:r>
          </w:p>
        </w:tc>
        <w:tc>
          <w:tcPr>
            <w:tcW w:w="550" w:type="pct"/>
          </w:tcPr>
          <w:p w14:paraId="33E6751F" w14:textId="77777777" w:rsidR="00996565" w:rsidRPr="001A1BE7" w:rsidRDefault="00996565" w:rsidP="008238F3">
            <w:pPr>
              <w:spacing w:before="40" w:after="40" w:line="240" w:lineRule="atLeast"/>
              <w:jc w:val="center"/>
              <w:cnfStyle w:val="100000000000" w:firstRow="1" w:lastRow="0" w:firstColumn="0" w:lastColumn="0" w:oddVBand="0" w:evenVBand="0" w:oddHBand="0" w:evenHBand="0" w:firstRowFirstColumn="0" w:firstRowLastColumn="0" w:lastRowFirstColumn="0" w:lastRowLastColumn="0"/>
              <w:rPr>
                <w:rFonts w:cstheme="minorHAnsi"/>
                <w:b w:val="0"/>
                <w:bCs w:val="0"/>
                <w:sz w:val="18"/>
                <w:szCs w:val="18"/>
                <w:lang w:eastAsia="en-AU"/>
              </w:rPr>
            </w:pPr>
            <w:r>
              <w:rPr>
                <w:rFonts w:cstheme="minorHAnsi"/>
                <w:sz w:val="18"/>
                <w:szCs w:val="18"/>
              </w:rPr>
              <w:t>DSW 2</w:t>
            </w:r>
          </w:p>
        </w:tc>
        <w:tc>
          <w:tcPr>
            <w:tcW w:w="550" w:type="pct"/>
          </w:tcPr>
          <w:p w14:paraId="2B28044C" w14:textId="77777777" w:rsidR="00996565" w:rsidRPr="001A1BE7" w:rsidRDefault="00996565" w:rsidP="008238F3">
            <w:pPr>
              <w:spacing w:before="40" w:after="40" w:line="240" w:lineRule="atLeast"/>
              <w:jc w:val="center"/>
              <w:cnfStyle w:val="100000000000" w:firstRow="1"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DSW 3</w:t>
            </w:r>
          </w:p>
        </w:tc>
        <w:tc>
          <w:tcPr>
            <w:tcW w:w="601" w:type="pct"/>
          </w:tcPr>
          <w:p w14:paraId="3939AFE0" w14:textId="77777777" w:rsidR="00996565" w:rsidRDefault="00996565" w:rsidP="008238F3">
            <w:pPr>
              <w:spacing w:before="40" w:after="40" w:line="240" w:lineRule="atLeast"/>
              <w:jc w:val="center"/>
              <w:cnfStyle w:val="100000000000" w:firstRow="1"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DSW 4</w:t>
            </w:r>
          </w:p>
        </w:tc>
      </w:tr>
      <w:tr w:rsidR="00975BC5" w14:paraId="58F159A8" w14:textId="77777777" w:rsidTr="0099656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47" w:type="pct"/>
            <w:vAlign w:val="center"/>
            <w:hideMark/>
          </w:tcPr>
          <w:p w14:paraId="74291776" w14:textId="77777777" w:rsidR="00975BC5" w:rsidRPr="001A1BE7" w:rsidRDefault="00975BC5" w:rsidP="000D4540">
            <w:pPr>
              <w:keepNext/>
              <w:spacing w:before="40" w:after="40" w:line="240" w:lineRule="atLeast"/>
              <w:rPr>
                <w:rFonts w:cstheme="minorHAnsi"/>
                <w:sz w:val="18"/>
                <w:szCs w:val="18"/>
              </w:rPr>
            </w:pPr>
            <w:r>
              <w:rPr>
                <w:rFonts w:cstheme="minorHAnsi"/>
                <w:sz w:val="18"/>
                <w:szCs w:val="18"/>
              </w:rPr>
              <w:t>Cumulative cost per hour, before on-costs</w:t>
            </w:r>
          </w:p>
        </w:tc>
        <w:tc>
          <w:tcPr>
            <w:tcW w:w="551" w:type="pct"/>
            <w:noWrap/>
            <w:hideMark/>
          </w:tcPr>
          <w:p w14:paraId="6775F696" w14:textId="77777777" w:rsidR="00975BC5" w:rsidRPr="001A1BE7" w:rsidRDefault="00975BC5" w:rsidP="000D4540">
            <w:pPr>
              <w:keepNext/>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1566A0">
              <w:rPr>
                <w:rFonts w:cstheme="minorHAnsi"/>
                <w:b/>
                <w:sz w:val="18"/>
                <w:szCs w:val="18"/>
              </w:rPr>
              <w:t>$</w:t>
            </w:r>
            <w:r>
              <w:rPr>
                <w:rFonts w:cstheme="minorHAnsi"/>
                <w:b/>
                <w:sz w:val="18"/>
                <w:szCs w:val="18"/>
              </w:rPr>
              <w:t>35.98</w:t>
            </w:r>
          </w:p>
        </w:tc>
        <w:tc>
          <w:tcPr>
            <w:tcW w:w="550" w:type="pct"/>
          </w:tcPr>
          <w:p w14:paraId="3381C7E9" w14:textId="77777777" w:rsidR="00975BC5" w:rsidRPr="001A1BE7" w:rsidRDefault="00975BC5" w:rsidP="000D4540">
            <w:pPr>
              <w:keepNext/>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b/>
                <w:bCs/>
                <w:color w:val="000000"/>
                <w:sz w:val="18"/>
                <w:szCs w:val="18"/>
                <w:lang w:eastAsia="en-AU"/>
              </w:rPr>
            </w:pPr>
            <w:r w:rsidRPr="001A1BE7">
              <w:rPr>
                <w:rFonts w:cstheme="minorHAnsi"/>
                <w:b/>
                <w:sz w:val="18"/>
                <w:szCs w:val="18"/>
              </w:rPr>
              <w:t xml:space="preserve"> $</w:t>
            </w:r>
            <w:r>
              <w:rPr>
                <w:rFonts w:cstheme="minorHAnsi"/>
                <w:b/>
                <w:sz w:val="18"/>
                <w:szCs w:val="18"/>
              </w:rPr>
              <w:t>37.35</w:t>
            </w:r>
            <w:r w:rsidRPr="001A1BE7">
              <w:rPr>
                <w:rFonts w:cstheme="minorHAnsi"/>
                <w:b/>
                <w:sz w:val="18"/>
                <w:szCs w:val="18"/>
              </w:rPr>
              <w:t xml:space="preserve"> </w:t>
            </w:r>
          </w:p>
        </w:tc>
        <w:tc>
          <w:tcPr>
            <w:tcW w:w="550" w:type="pct"/>
          </w:tcPr>
          <w:p w14:paraId="14DF134F" w14:textId="77777777" w:rsidR="00975BC5" w:rsidRPr="001A1BE7" w:rsidRDefault="00975BC5" w:rsidP="000D4540">
            <w:pPr>
              <w:keepNext/>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Pr>
                <w:rFonts w:cstheme="minorHAnsi"/>
                <w:b/>
                <w:sz w:val="18"/>
                <w:szCs w:val="18"/>
              </w:rPr>
              <w:t>$38.86</w:t>
            </w:r>
          </w:p>
        </w:tc>
        <w:tc>
          <w:tcPr>
            <w:tcW w:w="601" w:type="pct"/>
          </w:tcPr>
          <w:p w14:paraId="4CF4731F" w14:textId="77777777" w:rsidR="00975BC5" w:rsidRDefault="00975BC5" w:rsidP="000D4540">
            <w:pPr>
              <w:keepNext/>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Pr>
                <w:rFonts w:cstheme="minorHAnsi"/>
                <w:b/>
                <w:sz w:val="18"/>
                <w:szCs w:val="18"/>
              </w:rPr>
              <w:t>$46.68</w:t>
            </w:r>
          </w:p>
        </w:tc>
      </w:tr>
      <w:tr w:rsidR="00975BC5" w14:paraId="0401E91A" w14:textId="77777777" w:rsidTr="00996565">
        <w:trPr>
          <w:trHeight w:val="300"/>
        </w:trPr>
        <w:tc>
          <w:tcPr>
            <w:cnfStyle w:val="001000000000" w:firstRow="0" w:lastRow="0" w:firstColumn="1" w:lastColumn="0" w:oddVBand="0" w:evenVBand="0" w:oddHBand="0" w:evenHBand="0" w:firstRowFirstColumn="0" w:firstRowLastColumn="0" w:lastRowFirstColumn="0" w:lastRowLastColumn="0"/>
            <w:tcW w:w="2747" w:type="pct"/>
            <w:vAlign w:val="center"/>
            <w:hideMark/>
          </w:tcPr>
          <w:p w14:paraId="3E09635D" w14:textId="77777777" w:rsidR="00975BC5" w:rsidRPr="001A1BE7" w:rsidRDefault="00975BC5" w:rsidP="000D4540">
            <w:pPr>
              <w:spacing w:before="40" w:after="40" w:line="240" w:lineRule="atLeast"/>
              <w:rPr>
                <w:rFonts w:cstheme="minorHAnsi"/>
                <w:sz w:val="18"/>
                <w:szCs w:val="18"/>
              </w:rPr>
            </w:pPr>
            <w:r>
              <w:rPr>
                <w:rFonts w:cstheme="minorHAnsi"/>
                <w:sz w:val="18"/>
                <w:szCs w:val="18"/>
              </w:rPr>
              <w:t>Superannuation</w:t>
            </w:r>
          </w:p>
        </w:tc>
        <w:tc>
          <w:tcPr>
            <w:tcW w:w="551" w:type="pct"/>
            <w:noWrap/>
            <w:vAlign w:val="center"/>
            <w:hideMark/>
          </w:tcPr>
          <w:p w14:paraId="0935BEC1" w14:textId="77777777" w:rsidR="00975BC5" w:rsidRPr="001A1BE7" w:rsidRDefault="00975BC5" w:rsidP="000D4540">
            <w:pPr>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550" w:type="pct"/>
            <w:vAlign w:val="center"/>
          </w:tcPr>
          <w:p w14:paraId="6DE3AF07" w14:textId="77777777" w:rsidR="00975BC5" w:rsidRPr="001A1BE7" w:rsidRDefault="00975BC5" w:rsidP="000D4540">
            <w:pPr>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bCs/>
                <w:color w:val="000000"/>
                <w:sz w:val="18"/>
                <w:szCs w:val="18"/>
                <w:lang w:eastAsia="en-AU"/>
              </w:rPr>
            </w:pPr>
          </w:p>
        </w:tc>
        <w:tc>
          <w:tcPr>
            <w:tcW w:w="550" w:type="pct"/>
            <w:vAlign w:val="center"/>
          </w:tcPr>
          <w:p w14:paraId="52BE933B" w14:textId="77777777" w:rsidR="00975BC5" w:rsidRPr="001A1BE7" w:rsidRDefault="00975BC5" w:rsidP="000D4540">
            <w:pPr>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b/>
                <w:sz w:val="18"/>
                <w:szCs w:val="18"/>
              </w:rPr>
            </w:pPr>
          </w:p>
        </w:tc>
        <w:tc>
          <w:tcPr>
            <w:tcW w:w="601" w:type="pct"/>
          </w:tcPr>
          <w:p w14:paraId="742329A7" w14:textId="77777777" w:rsidR="00975BC5" w:rsidRPr="001A1BE7" w:rsidRDefault="00975BC5" w:rsidP="000D4540">
            <w:pPr>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b/>
                <w:sz w:val="18"/>
                <w:szCs w:val="18"/>
              </w:rPr>
            </w:pPr>
          </w:p>
        </w:tc>
      </w:tr>
      <w:tr w:rsidR="00975BC5" w14:paraId="2550011F" w14:textId="77777777" w:rsidTr="0099656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47" w:type="pct"/>
            <w:vAlign w:val="center"/>
          </w:tcPr>
          <w:p w14:paraId="5858409E" w14:textId="77777777" w:rsidR="00975BC5" w:rsidRPr="005C6DDE" w:rsidRDefault="00975BC5" w:rsidP="007075DE">
            <w:pPr>
              <w:spacing w:before="40" w:after="40" w:line="240" w:lineRule="atLeast"/>
              <w:ind w:left="593"/>
              <w:rPr>
                <w:rFonts w:cstheme="minorHAnsi"/>
                <w:b w:val="0"/>
                <w:sz w:val="18"/>
                <w:szCs w:val="18"/>
              </w:rPr>
            </w:pPr>
            <w:r w:rsidRPr="005C6DDE">
              <w:rPr>
                <w:rFonts w:cstheme="minorHAnsi"/>
                <w:b w:val="0"/>
                <w:sz w:val="18"/>
                <w:szCs w:val="18"/>
              </w:rPr>
              <w:t>Superannuation Rate (%)</w:t>
            </w:r>
          </w:p>
        </w:tc>
        <w:tc>
          <w:tcPr>
            <w:tcW w:w="551" w:type="pct"/>
            <w:noWrap/>
            <w:vAlign w:val="center"/>
          </w:tcPr>
          <w:p w14:paraId="4CB3D3C0" w14:textId="77777777" w:rsidR="00975BC5" w:rsidRPr="005C6DDE" w:rsidRDefault="00975BC5" w:rsidP="007075DE">
            <w:pPr>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9.5%</w:t>
            </w:r>
          </w:p>
        </w:tc>
        <w:tc>
          <w:tcPr>
            <w:tcW w:w="550" w:type="pct"/>
            <w:vAlign w:val="center"/>
          </w:tcPr>
          <w:p w14:paraId="29CF4B3C" w14:textId="77777777" w:rsidR="00975BC5" w:rsidRPr="005C6DDE" w:rsidRDefault="00975BC5" w:rsidP="007075DE">
            <w:pPr>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9.5%</w:t>
            </w:r>
          </w:p>
        </w:tc>
        <w:tc>
          <w:tcPr>
            <w:tcW w:w="550" w:type="pct"/>
            <w:vAlign w:val="center"/>
          </w:tcPr>
          <w:p w14:paraId="10861883" w14:textId="77777777" w:rsidR="00975BC5" w:rsidRPr="005C6DDE" w:rsidRDefault="00975BC5" w:rsidP="007075DE">
            <w:pPr>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9.5%</w:t>
            </w:r>
          </w:p>
        </w:tc>
        <w:tc>
          <w:tcPr>
            <w:tcW w:w="601" w:type="pct"/>
            <w:vAlign w:val="center"/>
          </w:tcPr>
          <w:p w14:paraId="036719A8" w14:textId="77777777" w:rsidR="00975BC5" w:rsidRDefault="00975BC5" w:rsidP="007075DE">
            <w:pPr>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9.5%</w:t>
            </w:r>
          </w:p>
        </w:tc>
      </w:tr>
      <w:tr w:rsidR="00975BC5" w14:paraId="723BB99F" w14:textId="77777777" w:rsidTr="00996565">
        <w:trPr>
          <w:trHeight w:val="300"/>
        </w:trPr>
        <w:tc>
          <w:tcPr>
            <w:cnfStyle w:val="001000000000" w:firstRow="0" w:lastRow="0" w:firstColumn="1" w:lastColumn="0" w:oddVBand="0" w:evenVBand="0" w:oddHBand="0" w:evenHBand="0" w:firstRowFirstColumn="0" w:firstRowLastColumn="0" w:lastRowFirstColumn="0" w:lastRowLastColumn="0"/>
            <w:tcW w:w="2747" w:type="pct"/>
            <w:vAlign w:val="center"/>
          </w:tcPr>
          <w:p w14:paraId="0947D9DB" w14:textId="77777777" w:rsidR="00975BC5" w:rsidRPr="005C6DDE" w:rsidRDefault="00975BC5" w:rsidP="007075DE">
            <w:pPr>
              <w:spacing w:before="40" w:after="40" w:line="240" w:lineRule="atLeast"/>
              <w:ind w:left="593"/>
              <w:rPr>
                <w:rFonts w:cstheme="minorHAnsi"/>
                <w:b w:val="0"/>
                <w:sz w:val="18"/>
                <w:szCs w:val="18"/>
              </w:rPr>
            </w:pPr>
            <w:r w:rsidRPr="005C6DDE">
              <w:rPr>
                <w:rFonts w:cstheme="minorHAnsi"/>
                <w:b w:val="0"/>
                <w:sz w:val="18"/>
                <w:szCs w:val="18"/>
              </w:rPr>
              <w:t>Superannuation ($)</w:t>
            </w:r>
          </w:p>
        </w:tc>
        <w:tc>
          <w:tcPr>
            <w:tcW w:w="551" w:type="pct"/>
            <w:noWrap/>
            <w:vAlign w:val="center"/>
          </w:tcPr>
          <w:p w14:paraId="247D6700" w14:textId="77777777" w:rsidR="00975BC5" w:rsidRPr="005C6DDE" w:rsidRDefault="00975BC5" w:rsidP="007075DE">
            <w:pPr>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$3.42</w:t>
            </w:r>
          </w:p>
        </w:tc>
        <w:tc>
          <w:tcPr>
            <w:tcW w:w="550" w:type="pct"/>
            <w:vAlign w:val="center"/>
          </w:tcPr>
          <w:p w14:paraId="79E52691" w14:textId="77777777" w:rsidR="00975BC5" w:rsidRPr="005C6DDE" w:rsidRDefault="00975BC5" w:rsidP="007075DE">
            <w:pPr>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$3.55</w:t>
            </w:r>
          </w:p>
        </w:tc>
        <w:tc>
          <w:tcPr>
            <w:tcW w:w="550" w:type="pct"/>
            <w:vAlign w:val="center"/>
          </w:tcPr>
          <w:p w14:paraId="67057206" w14:textId="77777777" w:rsidR="00975BC5" w:rsidRPr="005C6DDE" w:rsidRDefault="00975BC5" w:rsidP="007075DE">
            <w:pPr>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$3.69</w:t>
            </w:r>
          </w:p>
        </w:tc>
        <w:tc>
          <w:tcPr>
            <w:tcW w:w="601" w:type="pct"/>
            <w:vAlign w:val="center"/>
          </w:tcPr>
          <w:p w14:paraId="56F43901" w14:textId="77777777" w:rsidR="00975BC5" w:rsidRDefault="00975BC5" w:rsidP="007075DE">
            <w:pPr>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$4.43</w:t>
            </w:r>
          </w:p>
        </w:tc>
      </w:tr>
      <w:tr w:rsidR="00975BC5" w14:paraId="529B6B15" w14:textId="77777777" w:rsidTr="0099656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47" w:type="pct"/>
            <w:vAlign w:val="center"/>
          </w:tcPr>
          <w:p w14:paraId="784CF5EE" w14:textId="77777777" w:rsidR="00975BC5" w:rsidRPr="005C6DDE" w:rsidRDefault="00975BC5" w:rsidP="007075DE">
            <w:pPr>
              <w:spacing w:before="40" w:after="40" w:line="240" w:lineRule="atLeast"/>
              <w:rPr>
                <w:rFonts w:cstheme="minorHAnsi"/>
                <w:sz w:val="18"/>
                <w:szCs w:val="18"/>
              </w:rPr>
            </w:pPr>
            <w:r>
              <w:rPr>
                <w:rFonts w:cstheme="minorHAnsi"/>
                <w:sz w:val="18"/>
                <w:szCs w:val="18"/>
              </w:rPr>
              <w:t>Workers Compensation</w:t>
            </w:r>
          </w:p>
        </w:tc>
        <w:tc>
          <w:tcPr>
            <w:tcW w:w="551" w:type="pct"/>
            <w:noWrap/>
            <w:vAlign w:val="center"/>
          </w:tcPr>
          <w:p w14:paraId="3B839E54" w14:textId="77777777" w:rsidR="00975BC5" w:rsidRPr="005C6DDE" w:rsidRDefault="00975BC5" w:rsidP="007075DE">
            <w:pPr>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550" w:type="pct"/>
            <w:vAlign w:val="center"/>
          </w:tcPr>
          <w:p w14:paraId="435DC186" w14:textId="77777777" w:rsidR="00975BC5" w:rsidRPr="005C6DDE" w:rsidRDefault="00975BC5" w:rsidP="007075DE">
            <w:pPr>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550" w:type="pct"/>
            <w:vAlign w:val="center"/>
          </w:tcPr>
          <w:p w14:paraId="7ED616AE" w14:textId="77777777" w:rsidR="00975BC5" w:rsidRPr="005C6DDE" w:rsidRDefault="00975BC5" w:rsidP="007075DE">
            <w:pPr>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601" w:type="pct"/>
            <w:vAlign w:val="center"/>
          </w:tcPr>
          <w:p w14:paraId="76310BB7" w14:textId="77777777" w:rsidR="00975BC5" w:rsidRPr="005C6DDE" w:rsidRDefault="00975BC5" w:rsidP="007075DE">
            <w:pPr>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975BC5" w14:paraId="5A29FE01" w14:textId="77777777" w:rsidTr="00996565">
        <w:trPr>
          <w:trHeight w:val="300"/>
        </w:trPr>
        <w:tc>
          <w:tcPr>
            <w:cnfStyle w:val="001000000000" w:firstRow="0" w:lastRow="0" w:firstColumn="1" w:lastColumn="0" w:oddVBand="0" w:evenVBand="0" w:oddHBand="0" w:evenHBand="0" w:firstRowFirstColumn="0" w:firstRowLastColumn="0" w:lastRowFirstColumn="0" w:lastRowLastColumn="0"/>
            <w:tcW w:w="2747" w:type="pct"/>
            <w:vAlign w:val="center"/>
          </w:tcPr>
          <w:p w14:paraId="2F67EB5B" w14:textId="77777777" w:rsidR="00975BC5" w:rsidRPr="005C6DDE" w:rsidRDefault="00975BC5" w:rsidP="007075DE">
            <w:pPr>
              <w:spacing w:before="40" w:after="40" w:line="240" w:lineRule="atLeast"/>
              <w:ind w:left="593"/>
              <w:rPr>
                <w:rFonts w:cstheme="minorHAnsi"/>
                <w:b w:val="0"/>
                <w:sz w:val="18"/>
                <w:szCs w:val="18"/>
              </w:rPr>
            </w:pPr>
            <w:r>
              <w:rPr>
                <w:rFonts w:cstheme="minorHAnsi"/>
                <w:b w:val="0"/>
                <w:sz w:val="18"/>
                <w:szCs w:val="18"/>
              </w:rPr>
              <w:t xml:space="preserve">Premium </w:t>
            </w:r>
            <w:r w:rsidRPr="005C6DDE">
              <w:rPr>
                <w:rFonts w:cstheme="minorHAnsi"/>
                <w:b w:val="0"/>
                <w:sz w:val="18"/>
                <w:szCs w:val="18"/>
              </w:rPr>
              <w:t>Rate (%)</w:t>
            </w:r>
          </w:p>
        </w:tc>
        <w:tc>
          <w:tcPr>
            <w:tcW w:w="551" w:type="pct"/>
            <w:noWrap/>
            <w:vAlign w:val="center"/>
          </w:tcPr>
          <w:p w14:paraId="40BCDD06" w14:textId="77777777" w:rsidR="00975BC5" w:rsidRPr="005C6DDE" w:rsidRDefault="00975BC5" w:rsidP="007075DE">
            <w:pPr>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1.7%</w:t>
            </w:r>
          </w:p>
        </w:tc>
        <w:tc>
          <w:tcPr>
            <w:tcW w:w="550" w:type="pct"/>
            <w:vAlign w:val="center"/>
          </w:tcPr>
          <w:p w14:paraId="2877F64A" w14:textId="77777777" w:rsidR="00975BC5" w:rsidRPr="005C6DDE" w:rsidRDefault="00975BC5" w:rsidP="007075DE">
            <w:pPr>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1.7%</w:t>
            </w:r>
          </w:p>
        </w:tc>
        <w:tc>
          <w:tcPr>
            <w:tcW w:w="550" w:type="pct"/>
            <w:vAlign w:val="center"/>
          </w:tcPr>
          <w:p w14:paraId="1D3036D2" w14:textId="77777777" w:rsidR="00975BC5" w:rsidRPr="005C6DDE" w:rsidRDefault="00975BC5" w:rsidP="007075DE">
            <w:pPr>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1.7%</w:t>
            </w:r>
          </w:p>
        </w:tc>
        <w:tc>
          <w:tcPr>
            <w:tcW w:w="601" w:type="pct"/>
            <w:vAlign w:val="center"/>
          </w:tcPr>
          <w:p w14:paraId="5DB3EA22" w14:textId="77777777" w:rsidR="00975BC5" w:rsidRDefault="00975BC5" w:rsidP="007075DE">
            <w:pPr>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1.7%</w:t>
            </w:r>
          </w:p>
        </w:tc>
      </w:tr>
      <w:tr w:rsidR="00975BC5" w14:paraId="75670543" w14:textId="77777777" w:rsidTr="0099656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47" w:type="pct"/>
            <w:vAlign w:val="center"/>
          </w:tcPr>
          <w:p w14:paraId="18025C89" w14:textId="77777777" w:rsidR="00975BC5" w:rsidRPr="005C6DDE" w:rsidRDefault="00975BC5" w:rsidP="007075DE">
            <w:pPr>
              <w:spacing w:before="40" w:after="40" w:line="240" w:lineRule="atLeast"/>
              <w:ind w:left="593"/>
              <w:rPr>
                <w:rFonts w:cstheme="minorHAnsi"/>
                <w:b w:val="0"/>
                <w:sz w:val="18"/>
                <w:szCs w:val="18"/>
              </w:rPr>
            </w:pPr>
            <w:r>
              <w:rPr>
                <w:rFonts w:cstheme="minorHAnsi"/>
                <w:b w:val="0"/>
                <w:sz w:val="18"/>
                <w:szCs w:val="18"/>
              </w:rPr>
              <w:t>Premium Cost</w:t>
            </w:r>
            <w:r w:rsidRPr="005C6DDE">
              <w:rPr>
                <w:rFonts w:cstheme="minorHAnsi"/>
                <w:b w:val="0"/>
                <w:sz w:val="18"/>
                <w:szCs w:val="18"/>
              </w:rPr>
              <w:t xml:space="preserve"> ($)</w:t>
            </w:r>
          </w:p>
        </w:tc>
        <w:tc>
          <w:tcPr>
            <w:tcW w:w="551" w:type="pct"/>
            <w:noWrap/>
            <w:vAlign w:val="center"/>
          </w:tcPr>
          <w:p w14:paraId="2DA4A406" w14:textId="77777777" w:rsidR="00975BC5" w:rsidRPr="005C6DDE" w:rsidRDefault="00975BC5" w:rsidP="007075DE">
            <w:pPr>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$0.61</w:t>
            </w:r>
          </w:p>
        </w:tc>
        <w:tc>
          <w:tcPr>
            <w:tcW w:w="550" w:type="pct"/>
            <w:vAlign w:val="center"/>
          </w:tcPr>
          <w:p w14:paraId="2035531F" w14:textId="77777777" w:rsidR="00975BC5" w:rsidRPr="005C6DDE" w:rsidRDefault="00975BC5" w:rsidP="007075DE">
            <w:pPr>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$0.64</w:t>
            </w:r>
          </w:p>
        </w:tc>
        <w:tc>
          <w:tcPr>
            <w:tcW w:w="550" w:type="pct"/>
            <w:vAlign w:val="center"/>
          </w:tcPr>
          <w:p w14:paraId="38C2970A" w14:textId="77777777" w:rsidR="00975BC5" w:rsidRPr="005C6DDE" w:rsidRDefault="00975BC5" w:rsidP="007075DE">
            <w:pPr>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$0.66</w:t>
            </w:r>
          </w:p>
        </w:tc>
        <w:tc>
          <w:tcPr>
            <w:tcW w:w="601" w:type="pct"/>
            <w:vAlign w:val="center"/>
          </w:tcPr>
          <w:p w14:paraId="1C293F1D" w14:textId="77777777" w:rsidR="00975BC5" w:rsidRDefault="00975BC5" w:rsidP="007075DE">
            <w:pPr>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$0.79</w:t>
            </w:r>
          </w:p>
        </w:tc>
      </w:tr>
      <w:tr w:rsidR="00975BC5" w:rsidRPr="005C6DDE" w14:paraId="2755ABC9" w14:textId="77777777" w:rsidTr="00996565">
        <w:trPr>
          <w:trHeight w:val="300"/>
        </w:trPr>
        <w:tc>
          <w:tcPr>
            <w:cnfStyle w:val="001000000000" w:firstRow="0" w:lastRow="0" w:firstColumn="1" w:lastColumn="0" w:oddVBand="0" w:evenVBand="0" w:oddHBand="0" w:evenHBand="0" w:firstRowFirstColumn="0" w:firstRowLastColumn="0" w:lastRowFirstColumn="0" w:lastRowLastColumn="0"/>
            <w:tcW w:w="2747" w:type="pct"/>
            <w:vAlign w:val="center"/>
          </w:tcPr>
          <w:p w14:paraId="0C41D15B" w14:textId="77777777" w:rsidR="00975BC5" w:rsidRPr="002C0178" w:rsidRDefault="00975BC5" w:rsidP="007075DE">
            <w:pPr>
              <w:spacing w:before="40" w:after="40" w:line="240" w:lineRule="atLeast"/>
              <w:rPr>
                <w:rFonts w:cstheme="minorHAnsi"/>
                <w:sz w:val="18"/>
                <w:szCs w:val="18"/>
              </w:rPr>
            </w:pPr>
            <w:r w:rsidRPr="002C0178">
              <w:rPr>
                <w:rFonts w:cstheme="minorHAnsi"/>
                <w:sz w:val="18"/>
                <w:szCs w:val="18"/>
              </w:rPr>
              <w:t>Employee Allowances</w:t>
            </w:r>
          </w:p>
        </w:tc>
        <w:tc>
          <w:tcPr>
            <w:tcW w:w="551" w:type="pct"/>
            <w:noWrap/>
            <w:vAlign w:val="center"/>
          </w:tcPr>
          <w:p w14:paraId="540946D5" w14:textId="77777777" w:rsidR="00975BC5" w:rsidRDefault="00975BC5" w:rsidP="007075DE">
            <w:pPr>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b/>
                <w:sz w:val="18"/>
                <w:szCs w:val="18"/>
              </w:rPr>
            </w:pPr>
          </w:p>
        </w:tc>
        <w:tc>
          <w:tcPr>
            <w:tcW w:w="550" w:type="pct"/>
            <w:vAlign w:val="center"/>
          </w:tcPr>
          <w:p w14:paraId="02EF2AC1" w14:textId="77777777" w:rsidR="00975BC5" w:rsidRDefault="00975BC5" w:rsidP="007075DE">
            <w:pPr>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b/>
                <w:sz w:val="18"/>
                <w:szCs w:val="18"/>
              </w:rPr>
            </w:pPr>
          </w:p>
        </w:tc>
        <w:tc>
          <w:tcPr>
            <w:tcW w:w="550" w:type="pct"/>
            <w:vAlign w:val="center"/>
          </w:tcPr>
          <w:p w14:paraId="2C47EBA2" w14:textId="77777777" w:rsidR="00975BC5" w:rsidRDefault="00975BC5" w:rsidP="007075DE">
            <w:pPr>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b/>
                <w:sz w:val="18"/>
                <w:szCs w:val="18"/>
              </w:rPr>
            </w:pPr>
          </w:p>
        </w:tc>
        <w:tc>
          <w:tcPr>
            <w:tcW w:w="601" w:type="pct"/>
            <w:vAlign w:val="center"/>
          </w:tcPr>
          <w:p w14:paraId="5E275E33" w14:textId="77777777" w:rsidR="00975BC5" w:rsidRDefault="00975BC5" w:rsidP="007075DE">
            <w:pPr>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b/>
                <w:sz w:val="18"/>
                <w:szCs w:val="18"/>
              </w:rPr>
            </w:pPr>
          </w:p>
        </w:tc>
      </w:tr>
      <w:tr w:rsidR="00975BC5" w:rsidRPr="005C6DDE" w14:paraId="7E98C4B7" w14:textId="77777777" w:rsidTr="0099656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47" w:type="pct"/>
            <w:vAlign w:val="center"/>
          </w:tcPr>
          <w:p w14:paraId="1CAC0F05" w14:textId="77777777" w:rsidR="00975BC5" w:rsidRPr="004E6680" w:rsidRDefault="00975BC5" w:rsidP="007075DE">
            <w:pPr>
              <w:spacing w:before="40" w:after="40" w:line="240" w:lineRule="atLeast"/>
              <w:ind w:left="595"/>
              <w:rPr>
                <w:rFonts w:cstheme="minorHAnsi"/>
                <w:b w:val="0"/>
                <w:sz w:val="18"/>
                <w:szCs w:val="18"/>
              </w:rPr>
            </w:pPr>
            <w:r w:rsidRPr="004E6680">
              <w:rPr>
                <w:rFonts w:cstheme="minorHAnsi"/>
                <w:b w:val="0"/>
                <w:sz w:val="18"/>
                <w:szCs w:val="18"/>
              </w:rPr>
              <w:t>Allowance Rate (%)</w:t>
            </w:r>
          </w:p>
        </w:tc>
        <w:tc>
          <w:tcPr>
            <w:tcW w:w="551" w:type="pct"/>
            <w:noWrap/>
            <w:vAlign w:val="center"/>
          </w:tcPr>
          <w:p w14:paraId="0FC8F3DC" w14:textId="77777777" w:rsidR="00975BC5" w:rsidRPr="002C16A4" w:rsidRDefault="00975BC5" w:rsidP="007075DE">
            <w:pPr>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2C16A4">
              <w:rPr>
                <w:rFonts w:cstheme="minorHAnsi"/>
                <w:sz w:val="18"/>
                <w:szCs w:val="18"/>
              </w:rPr>
              <w:t>1.0%</w:t>
            </w:r>
          </w:p>
        </w:tc>
        <w:tc>
          <w:tcPr>
            <w:tcW w:w="550" w:type="pct"/>
            <w:vAlign w:val="center"/>
          </w:tcPr>
          <w:p w14:paraId="2B3FE583" w14:textId="77777777" w:rsidR="00975BC5" w:rsidRDefault="00975BC5" w:rsidP="007075DE">
            <w:pPr>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8C45F6">
              <w:rPr>
                <w:rFonts w:cstheme="minorHAnsi"/>
                <w:sz w:val="18"/>
                <w:szCs w:val="18"/>
              </w:rPr>
              <w:t>1.0%</w:t>
            </w:r>
          </w:p>
        </w:tc>
        <w:tc>
          <w:tcPr>
            <w:tcW w:w="550" w:type="pct"/>
            <w:vAlign w:val="center"/>
          </w:tcPr>
          <w:p w14:paraId="4D549AF8" w14:textId="77777777" w:rsidR="00975BC5" w:rsidRDefault="00975BC5" w:rsidP="007075DE">
            <w:pPr>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8C45F6">
              <w:rPr>
                <w:rFonts w:cstheme="minorHAnsi"/>
                <w:sz w:val="18"/>
                <w:szCs w:val="18"/>
              </w:rPr>
              <w:t>1.0%</w:t>
            </w:r>
          </w:p>
        </w:tc>
        <w:tc>
          <w:tcPr>
            <w:tcW w:w="601" w:type="pct"/>
            <w:vAlign w:val="center"/>
          </w:tcPr>
          <w:p w14:paraId="41CA07C4" w14:textId="77777777" w:rsidR="00975BC5" w:rsidRPr="008C45F6" w:rsidRDefault="00975BC5" w:rsidP="007075DE">
            <w:pPr>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8C45F6">
              <w:rPr>
                <w:rFonts w:cstheme="minorHAnsi"/>
                <w:sz w:val="18"/>
                <w:szCs w:val="18"/>
              </w:rPr>
              <w:t>1.0%</w:t>
            </w:r>
          </w:p>
        </w:tc>
      </w:tr>
      <w:tr w:rsidR="00975BC5" w:rsidRPr="005C6DDE" w14:paraId="2019B615" w14:textId="77777777" w:rsidTr="00996565">
        <w:trPr>
          <w:trHeight w:val="300"/>
        </w:trPr>
        <w:tc>
          <w:tcPr>
            <w:cnfStyle w:val="001000000000" w:firstRow="0" w:lastRow="0" w:firstColumn="1" w:lastColumn="0" w:oddVBand="0" w:evenVBand="0" w:oddHBand="0" w:evenHBand="0" w:firstRowFirstColumn="0" w:firstRowLastColumn="0" w:lastRowFirstColumn="0" w:lastRowLastColumn="0"/>
            <w:tcW w:w="2747" w:type="pct"/>
            <w:vAlign w:val="center"/>
          </w:tcPr>
          <w:p w14:paraId="45BF8A81" w14:textId="77777777" w:rsidR="00975BC5" w:rsidRPr="005C6DDE" w:rsidRDefault="00975BC5" w:rsidP="001E5445">
            <w:pPr>
              <w:spacing w:before="40" w:after="40" w:line="240" w:lineRule="atLeast"/>
              <w:ind w:left="595"/>
              <w:rPr>
                <w:rFonts w:cstheme="minorHAnsi"/>
                <w:sz w:val="18"/>
                <w:szCs w:val="18"/>
              </w:rPr>
            </w:pPr>
            <w:r w:rsidRPr="008C45F6">
              <w:rPr>
                <w:rFonts w:cstheme="minorHAnsi"/>
                <w:b w:val="0"/>
                <w:sz w:val="18"/>
                <w:szCs w:val="18"/>
              </w:rPr>
              <w:t xml:space="preserve">Allowance </w:t>
            </w:r>
            <w:r>
              <w:rPr>
                <w:rFonts w:cstheme="minorHAnsi"/>
                <w:b w:val="0"/>
                <w:sz w:val="18"/>
                <w:szCs w:val="18"/>
              </w:rPr>
              <w:t xml:space="preserve">Cost </w:t>
            </w:r>
            <w:r w:rsidR="001E5445" w:rsidRPr="008C45F6">
              <w:rPr>
                <w:rFonts w:cstheme="minorHAnsi"/>
                <w:b w:val="0"/>
                <w:sz w:val="18"/>
                <w:szCs w:val="18"/>
              </w:rPr>
              <w:t>(</w:t>
            </w:r>
            <w:r w:rsidR="001E5445">
              <w:rPr>
                <w:rFonts w:cstheme="minorHAnsi"/>
                <w:b w:val="0"/>
                <w:sz w:val="18"/>
                <w:szCs w:val="18"/>
              </w:rPr>
              <w:t>$</w:t>
            </w:r>
            <w:r w:rsidR="001E5445" w:rsidRPr="008C45F6">
              <w:rPr>
                <w:rFonts w:cstheme="minorHAnsi"/>
                <w:b w:val="0"/>
                <w:sz w:val="18"/>
                <w:szCs w:val="18"/>
              </w:rPr>
              <w:t>)</w:t>
            </w:r>
          </w:p>
        </w:tc>
        <w:tc>
          <w:tcPr>
            <w:tcW w:w="551" w:type="pct"/>
            <w:noWrap/>
            <w:vAlign w:val="center"/>
          </w:tcPr>
          <w:p w14:paraId="6031519A" w14:textId="77777777" w:rsidR="00975BC5" w:rsidRDefault="00975BC5" w:rsidP="007075DE">
            <w:pPr>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b/>
                <w:sz w:val="18"/>
                <w:szCs w:val="18"/>
              </w:rPr>
            </w:pPr>
            <w:r>
              <w:rPr>
                <w:rFonts w:cstheme="minorHAnsi"/>
                <w:sz w:val="18"/>
                <w:szCs w:val="18"/>
              </w:rPr>
              <w:t>$0.30</w:t>
            </w:r>
          </w:p>
        </w:tc>
        <w:tc>
          <w:tcPr>
            <w:tcW w:w="550" w:type="pct"/>
            <w:vAlign w:val="center"/>
          </w:tcPr>
          <w:p w14:paraId="5F145982" w14:textId="77777777" w:rsidR="00975BC5" w:rsidRDefault="00975BC5" w:rsidP="007075DE">
            <w:pPr>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b/>
                <w:sz w:val="18"/>
                <w:szCs w:val="18"/>
              </w:rPr>
            </w:pPr>
            <w:r>
              <w:rPr>
                <w:rFonts w:cstheme="minorHAnsi"/>
                <w:sz w:val="18"/>
                <w:szCs w:val="18"/>
              </w:rPr>
              <w:t>$0.31</w:t>
            </w:r>
          </w:p>
        </w:tc>
        <w:tc>
          <w:tcPr>
            <w:tcW w:w="550" w:type="pct"/>
            <w:vAlign w:val="center"/>
          </w:tcPr>
          <w:p w14:paraId="2ABAC4E4" w14:textId="77777777" w:rsidR="00975BC5" w:rsidRDefault="00975BC5" w:rsidP="007075DE">
            <w:pPr>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b/>
                <w:sz w:val="18"/>
                <w:szCs w:val="18"/>
              </w:rPr>
            </w:pPr>
            <w:r>
              <w:rPr>
                <w:rFonts w:cstheme="minorHAnsi"/>
                <w:sz w:val="18"/>
                <w:szCs w:val="18"/>
              </w:rPr>
              <w:t>$0.32</w:t>
            </w:r>
          </w:p>
        </w:tc>
        <w:tc>
          <w:tcPr>
            <w:tcW w:w="601" w:type="pct"/>
            <w:vAlign w:val="center"/>
          </w:tcPr>
          <w:p w14:paraId="5A20318C" w14:textId="77777777" w:rsidR="00975BC5" w:rsidRDefault="00975BC5" w:rsidP="007075DE">
            <w:pPr>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$0.38</w:t>
            </w:r>
          </w:p>
        </w:tc>
      </w:tr>
      <w:tr w:rsidR="00975BC5" w:rsidRPr="005C6DDE" w14:paraId="0DC06CBE" w14:textId="77777777" w:rsidTr="0099656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47" w:type="pct"/>
            <w:vAlign w:val="center"/>
          </w:tcPr>
          <w:p w14:paraId="156AFE87" w14:textId="77777777" w:rsidR="00975BC5" w:rsidRPr="005C6DDE" w:rsidRDefault="00975BC5" w:rsidP="007075DE">
            <w:pPr>
              <w:spacing w:before="40" w:after="40" w:line="240" w:lineRule="atLeast"/>
              <w:rPr>
                <w:rFonts w:cstheme="minorHAnsi"/>
                <w:sz w:val="18"/>
                <w:szCs w:val="18"/>
              </w:rPr>
            </w:pPr>
            <w:bookmarkStart w:id="23" w:name="OLE_LINK2"/>
            <w:r w:rsidRPr="005C6DDE">
              <w:rPr>
                <w:rFonts w:cstheme="minorHAnsi"/>
                <w:sz w:val="18"/>
                <w:szCs w:val="18"/>
              </w:rPr>
              <w:t>Cumulative cost per hour, after on-costs</w:t>
            </w:r>
            <w:bookmarkEnd w:id="23"/>
          </w:p>
        </w:tc>
        <w:tc>
          <w:tcPr>
            <w:tcW w:w="551" w:type="pct"/>
            <w:noWrap/>
            <w:vAlign w:val="center"/>
          </w:tcPr>
          <w:p w14:paraId="44B32BAD" w14:textId="77777777" w:rsidR="00975BC5" w:rsidRPr="005C6DDE" w:rsidRDefault="00975BC5" w:rsidP="007075DE">
            <w:pPr>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Pr>
                <w:rFonts w:cstheme="minorHAnsi"/>
                <w:b/>
                <w:sz w:val="18"/>
                <w:szCs w:val="18"/>
              </w:rPr>
              <w:t>$40.31</w:t>
            </w:r>
          </w:p>
        </w:tc>
        <w:tc>
          <w:tcPr>
            <w:tcW w:w="550" w:type="pct"/>
            <w:vAlign w:val="center"/>
          </w:tcPr>
          <w:p w14:paraId="289F7340" w14:textId="77777777" w:rsidR="00975BC5" w:rsidRPr="005C6DDE" w:rsidRDefault="00975BC5" w:rsidP="007075DE">
            <w:pPr>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Pr>
                <w:rFonts w:cstheme="minorHAnsi"/>
                <w:b/>
                <w:sz w:val="18"/>
                <w:szCs w:val="18"/>
              </w:rPr>
              <w:t>$41.85</w:t>
            </w:r>
          </w:p>
        </w:tc>
        <w:tc>
          <w:tcPr>
            <w:tcW w:w="550" w:type="pct"/>
            <w:vAlign w:val="center"/>
          </w:tcPr>
          <w:p w14:paraId="08152B35" w14:textId="77777777" w:rsidR="00975BC5" w:rsidRPr="005C6DDE" w:rsidRDefault="00975BC5" w:rsidP="007075DE">
            <w:pPr>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Pr>
                <w:rFonts w:cstheme="minorHAnsi"/>
                <w:b/>
                <w:sz w:val="18"/>
                <w:szCs w:val="18"/>
              </w:rPr>
              <w:t>$43.53</w:t>
            </w:r>
          </w:p>
        </w:tc>
        <w:tc>
          <w:tcPr>
            <w:tcW w:w="601" w:type="pct"/>
            <w:vAlign w:val="center"/>
          </w:tcPr>
          <w:p w14:paraId="2F273246" w14:textId="77777777" w:rsidR="00975BC5" w:rsidRDefault="00975BC5" w:rsidP="007075DE">
            <w:pPr>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Pr>
                <w:rFonts w:cstheme="minorHAnsi"/>
                <w:b/>
                <w:sz w:val="18"/>
                <w:szCs w:val="18"/>
              </w:rPr>
              <w:t>$52.28</w:t>
            </w:r>
          </w:p>
        </w:tc>
      </w:tr>
      <w:tr w:rsidR="00975BC5" w14:paraId="554B0DA9" w14:textId="77777777" w:rsidTr="00996565">
        <w:trPr>
          <w:trHeight w:val="300"/>
        </w:trPr>
        <w:tc>
          <w:tcPr>
            <w:cnfStyle w:val="001000000000" w:firstRow="0" w:lastRow="0" w:firstColumn="1" w:lastColumn="0" w:oddVBand="0" w:evenVBand="0" w:oddHBand="0" w:evenHBand="0" w:firstRowFirstColumn="0" w:firstRowLastColumn="0" w:lastRowFirstColumn="0" w:lastRowLastColumn="0"/>
            <w:tcW w:w="2747" w:type="pct"/>
            <w:vAlign w:val="center"/>
          </w:tcPr>
          <w:p w14:paraId="2A18692D" w14:textId="77777777" w:rsidR="00975BC5" w:rsidRPr="005C6DDE" w:rsidRDefault="00975BC5" w:rsidP="007075DE">
            <w:pPr>
              <w:spacing w:before="40" w:after="40" w:line="240" w:lineRule="atLeast"/>
              <w:rPr>
                <w:rFonts w:cstheme="minorHAnsi"/>
                <w:b w:val="0"/>
                <w:sz w:val="18"/>
                <w:szCs w:val="18"/>
              </w:rPr>
            </w:pPr>
            <w:r w:rsidRPr="005C6DDE">
              <w:rPr>
                <w:rFonts w:cstheme="minorHAnsi"/>
                <w:b w:val="0"/>
                <w:sz w:val="18"/>
                <w:szCs w:val="18"/>
              </w:rPr>
              <w:t xml:space="preserve">Cumulative </w:t>
            </w:r>
            <w:r>
              <w:rPr>
                <w:rFonts w:cstheme="minorHAnsi"/>
                <w:b w:val="0"/>
                <w:sz w:val="18"/>
                <w:szCs w:val="18"/>
              </w:rPr>
              <w:t>i</w:t>
            </w:r>
            <w:r w:rsidRPr="001A1BE7">
              <w:rPr>
                <w:rFonts w:cstheme="minorHAnsi"/>
                <w:b w:val="0"/>
                <w:sz w:val="18"/>
                <w:szCs w:val="18"/>
              </w:rPr>
              <w:t xml:space="preserve">ncrease from </w:t>
            </w:r>
            <w:r>
              <w:rPr>
                <w:rFonts w:cstheme="minorHAnsi"/>
                <w:b w:val="0"/>
                <w:sz w:val="18"/>
                <w:szCs w:val="18"/>
              </w:rPr>
              <w:t>standard hourly rate</w:t>
            </w:r>
          </w:p>
        </w:tc>
        <w:tc>
          <w:tcPr>
            <w:tcW w:w="551" w:type="pct"/>
            <w:noWrap/>
            <w:vAlign w:val="center"/>
          </w:tcPr>
          <w:p w14:paraId="0587A703" w14:textId="77777777" w:rsidR="00975BC5" w:rsidRPr="005C6DDE" w:rsidRDefault="00975BC5" w:rsidP="007075DE">
            <w:pPr>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36.4%</w:t>
            </w:r>
          </w:p>
        </w:tc>
        <w:tc>
          <w:tcPr>
            <w:tcW w:w="550" w:type="pct"/>
            <w:vAlign w:val="center"/>
          </w:tcPr>
          <w:p w14:paraId="401ED264" w14:textId="77777777" w:rsidR="00975BC5" w:rsidRPr="005C6DDE" w:rsidRDefault="00975BC5" w:rsidP="007075DE">
            <w:pPr>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36.4%</w:t>
            </w:r>
          </w:p>
        </w:tc>
        <w:tc>
          <w:tcPr>
            <w:tcW w:w="550" w:type="pct"/>
            <w:vAlign w:val="center"/>
          </w:tcPr>
          <w:p w14:paraId="797A17EC" w14:textId="77777777" w:rsidR="00975BC5" w:rsidRPr="005C6DDE" w:rsidRDefault="00975BC5" w:rsidP="007075DE">
            <w:pPr>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36.4%</w:t>
            </w:r>
          </w:p>
        </w:tc>
        <w:tc>
          <w:tcPr>
            <w:tcW w:w="601" w:type="pct"/>
            <w:vAlign w:val="center"/>
          </w:tcPr>
          <w:p w14:paraId="5BF4B184" w14:textId="77777777" w:rsidR="00975BC5" w:rsidRDefault="00975BC5" w:rsidP="007075DE">
            <w:pPr>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36.4%</w:t>
            </w:r>
          </w:p>
        </w:tc>
      </w:tr>
    </w:tbl>
    <w:p w14:paraId="3B57FE23" w14:textId="77777777" w:rsidR="00CD54AF" w:rsidRDefault="00CD54AF" w:rsidP="00315545">
      <w:pPr>
        <w:pStyle w:val="Heading2"/>
      </w:pPr>
      <w:bookmarkStart w:id="24" w:name="_Ref18506181"/>
      <w:bookmarkStart w:id="25" w:name="_Toc46398740"/>
      <w:r>
        <w:t>Supervision costs</w:t>
      </w:r>
      <w:bookmarkEnd w:id="24"/>
      <w:bookmarkEnd w:id="25"/>
    </w:p>
    <w:p w14:paraId="39BD5437" w14:textId="77777777" w:rsidR="00985170" w:rsidRDefault="007E0EA7" w:rsidP="00B227D9">
      <w:r>
        <w:t xml:space="preserve">The </w:t>
      </w:r>
      <w:r w:rsidR="00E27A53">
        <w:t>Cost Model</w:t>
      </w:r>
      <w:r>
        <w:t xml:space="preserve"> recognises that DSWs require support and supervision</w:t>
      </w:r>
      <w:r w:rsidR="00B658AF">
        <w:t xml:space="preserve"> and assumes</w:t>
      </w:r>
      <w:r>
        <w:t xml:space="preserve"> that supervisors have the same shift loadings, leave entitlements and salary on-costs as the workers they manage, and that higher skilled workers require higher skilled supervisors. T</w:t>
      </w:r>
      <w:r w:rsidR="008E3AF9">
        <w:t xml:space="preserve">he </w:t>
      </w:r>
      <w:r w:rsidR="00E27A53">
        <w:t>Cost Model</w:t>
      </w:r>
      <w:r w:rsidR="008E3AF9">
        <w:t xml:space="preserve"> </w:t>
      </w:r>
      <w:r w:rsidR="007751F4">
        <w:t xml:space="preserve">also </w:t>
      </w:r>
      <w:r w:rsidR="008E3AF9">
        <w:t xml:space="preserve">assumes a </w:t>
      </w:r>
      <w:r w:rsidR="007751F4">
        <w:t xml:space="preserve">span of control (ratio of </w:t>
      </w:r>
      <w:r w:rsidR="008E3AF9">
        <w:t xml:space="preserve">workers </w:t>
      </w:r>
      <w:r w:rsidR="00216517">
        <w:t xml:space="preserve">per </w:t>
      </w:r>
      <w:r w:rsidR="008E3AF9">
        <w:t>supervisor</w:t>
      </w:r>
      <w:r w:rsidR="007751F4">
        <w:t>) of 1</w:t>
      </w:r>
      <w:r w:rsidR="007D2AC0">
        <w:t>5</w:t>
      </w:r>
      <w:r w:rsidR="007751F4">
        <w:t xml:space="preserve"> to 1</w:t>
      </w:r>
      <w:r w:rsidR="00711713">
        <w:t>.</w:t>
      </w:r>
      <w:r w:rsidR="00711713">
        <w:rPr>
          <w:rStyle w:val="FootnoteReference"/>
        </w:rPr>
        <w:footnoteReference w:id="19"/>
      </w:r>
    </w:p>
    <w:p w14:paraId="2F54911B" w14:textId="141CC342" w:rsidR="000C7183" w:rsidRDefault="000C7183" w:rsidP="005147FD">
      <w:pPr>
        <w:pStyle w:val="Caption"/>
      </w:pPr>
      <w:bookmarkStart w:id="26" w:name="_Ref19026960"/>
      <w:r w:rsidRPr="00975FC4">
        <w:t xml:space="preserve">Table </w:t>
      </w:r>
      <w:r w:rsidR="003777EA">
        <w:fldChar w:fldCharType="begin"/>
      </w:r>
      <w:r w:rsidR="003777EA">
        <w:instrText xml:space="preserve"> SEQ Table \* ARABIC </w:instrText>
      </w:r>
      <w:r w:rsidR="003777EA">
        <w:fldChar w:fldCharType="separate"/>
      </w:r>
      <w:r w:rsidR="003777EA">
        <w:rPr>
          <w:noProof/>
        </w:rPr>
        <w:t>5</w:t>
      </w:r>
      <w:r w:rsidR="003777EA">
        <w:rPr>
          <w:noProof/>
        </w:rPr>
        <w:fldChar w:fldCharType="end"/>
      </w:r>
      <w:bookmarkEnd w:id="26"/>
      <w:r w:rsidRPr="00975FC4">
        <w:t xml:space="preserve">: </w:t>
      </w:r>
      <w:r w:rsidR="00216517">
        <w:t>Impact of S</w:t>
      </w:r>
      <w:r>
        <w:t xml:space="preserve">upervision on </w:t>
      </w:r>
      <w:r w:rsidR="00216517">
        <w:t xml:space="preserve">Cost per </w:t>
      </w:r>
      <w:r w:rsidR="0086773C">
        <w:t>Worked</w:t>
      </w:r>
      <w:r w:rsidR="00CD68BE">
        <w:t xml:space="preserve"> </w:t>
      </w:r>
      <w:r w:rsidR="00216517">
        <w:t>Hour of a Permanent DSW</w:t>
      </w:r>
    </w:p>
    <w:tbl>
      <w:tblPr>
        <w:tblStyle w:val="GridTable4-Accent4"/>
        <w:tblW w:w="5000" w:type="pct"/>
        <w:tblLook w:val="04A0" w:firstRow="1" w:lastRow="0" w:firstColumn="1" w:lastColumn="0" w:noHBand="0" w:noVBand="1"/>
        <w:tblDescription w:val="Table 5: Impact of Supervision on Cost per Worked Hour of a Permanent DSW"/>
      </w:tblPr>
      <w:tblGrid>
        <w:gridCol w:w="4954"/>
        <w:gridCol w:w="994"/>
        <w:gridCol w:w="992"/>
        <w:gridCol w:w="992"/>
        <w:gridCol w:w="1084"/>
      </w:tblGrid>
      <w:tr w:rsidR="00996565" w:rsidRPr="003A3C03" w14:paraId="153389AB" w14:textId="77777777" w:rsidTr="00996565">
        <w:trPr>
          <w:cnfStyle w:val="100000000000" w:firstRow="1" w:lastRow="0" w:firstColumn="0" w:lastColumn="0" w:oddVBand="0" w:evenVBand="0" w:oddHBand="0" w:evenHBand="0" w:firstRowFirstColumn="0" w:firstRowLastColumn="0" w:lastRowFirstColumn="0" w:lastRowLastColumn="0"/>
          <w:trHeight w:val="289"/>
          <w:tblHeader/>
        </w:trPr>
        <w:tc>
          <w:tcPr>
            <w:cnfStyle w:val="001000000000" w:firstRow="0" w:lastRow="0" w:firstColumn="1" w:lastColumn="0" w:oddVBand="0" w:evenVBand="0" w:oddHBand="0" w:evenHBand="0" w:firstRowFirstColumn="0" w:firstRowLastColumn="0" w:lastRowFirstColumn="0" w:lastRowLastColumn="0"/>
            <w:tcW w:w="2747" w:type="pct"/>
            <w:hideMark/>
          </w:tcPr>
          <w:p w14:paraId="5A4F8B74" w14:textId="77777777" w:rsidR="00996565" w:rsidRPr="001A1BE7" w:rsidRDefault="00996565" w:rsidP="00996565">
            <w:pPr>
              <w:keepNext/>
              <w:spacing w:before="40" w:after="40" w:line="240" w:lineRule="atLeast"/>
              <w:rPr>
                <w:rFonts w:cstheme="minorHAnsi"/>
                <w:sz w:val="18"/>
                <w:szCs w:val="18"/>
              </w:rPr>
            </w:pPr>
          </w:p>
        </w:tc>
        <w:tc>
          <w:tcPr>
            <w:tcW w:w="551" w:type="pct"/>
            <w:hideMark/>
          </w:tcPr>
          <w:p w14:paraId="38A5C865" w14:textId="77777777" w:rsidR="00996565" w:rsidRPr="001A1BE7" w:rsidRDefault="00996565" w:rsidP="00996565">
            <w:pPr>
              <w:keepNext/>
              <w:spacing w:before="40" w:after="40" w:line="240" w:lineRule="atLeast"/>
              <w:jc w:val="center"/>
              <w:cnfStyle w:val="100000000000" w:firstRow="1"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DSW 1</w:t>
            </w:r>
          </w:p>
        </w:tc>
        <w:tc>
          <w:tcPr>
            <w:tcW w:w="550" w:type="pct"/>
          </w:tcPr>
          <w:p w14:paraId="4B0589B5" w14:textId="77777777" w:rsidR="00996565" w:rsidRPr="001A1BE7" w:rsidRDefault="00996565" w:rsidP="00996565">
            <w:pPr>
              <w:keepNext/>
              <w:spacing w:before="40" w:after="40" w:line="240" w:lineRule="atLeast"/>
              <w:jc w:val="center"/>
              <w:cnfStyle w:val="100000000000" w:firstRow="1" w:lastRow="0" w:firstColumn="0" w:lastColumn="0" w:oddVBand="0" w:evenVBand="0" w:oddHBand="0" w:evenHBand="0" w:firstRowFirstColumn="0" w:firstRowLastColumn="0" w:lastRowFirstColumn="0" w:lastRowLastColumn="0"/>
              <w:rPr>
                <w:rFonts w:cstheme="minorHAnsi"/>
                <w:b w:val="0"/>
                <w:bCs w:val="0"/>
                <w:sz w:val="18"/>
                <w:szCs w:val="18"/>
                <w:lang w:eastAsia="en-AU"/>
              </w:rPr>
            </w:pPr>
            <w:r>
              <w:rPr>
                <w:rFonts w:cstheme="minorHAnsi"/>
                <w:sz w:val="18"/>
                <w:szCs w:val="18"/>
              </w:rPr>
              <w:t>DSW 2</w:t>
            </w:r>
          </w:p>
        </w:tc>
        <w:tc>
          <w:tcPr>
            <w:tcW w:w="550" w:type="pct"/>
          </w:tcPr>
          <w:p w14:paraId="2E80B561" w14:textId="77777777" w:rsidR="00996565" w:rsidRPr="001A1BE7" w:rsidRDefault="00996565" w:rsidP="00996565">
            <w:pPr>
              <w:keepNext/>
              <w:spacing w:before="40" w:after="40" w:line="240" w:lineRule="atLeast"/>
              <w:jc w:val="center"/>
              <w:cnfStyle w:val="100000000000" w:firstRow="1"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DSW 3</w:t>
            </w:r>
          </w:p>
        </w:tc>
        <w:tc>
          <w:tcPr>
            <w:tcW w:w="601" w:type="pct"/>
          </w:tcPr>
          <w:p w14:paraId="1ABB0ECD" w14:textId="77777777" w:rsidR="00996565" w:rsidRDefault="00996565" w:rsidP="00996565">
            <w:pPr>
              <w:keepNext/>
              <w:spacing w:before="40" w:after="40" w:line="240" w:lineRule="atLeast"/>
              <w:jc w:val="center"/>
              <w:cnfStyle w:val="100000000000" w:firstRow="1"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DSW 4</w:t>
            </w:r>
          </w:p>
        </w:tc>
      </w:tr>
      <w:tr w:rsidR="00996565" w14:paraId="440878E3" w14:textId="77777777" w:rsidTr="0099656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47" w:type="pct"/>
            <w:hideMark/>
          </w:tcPr>
          <w:p w14:paraId="75352BA0" w14:textId="77777777" w:rsidR="00996565" w:rsidRPr="001A1BE7" w:rsidRDefault="00996565" w:rsidP="00996565">
            <w:pPr>
              <w:keepNext/>
              <w:spacing w:before="40" w:after="40" w:line="240" w:lineRule="atLeast"/>
              <w:rPr>
                <w:rFonts w:cstheme="minorHAnsi"/>
                <w:sz w:val="18"/>
                <w:szCs w:val="18"/>
              </w:rPr>
            </w:pPr>
            <w:r>
              <w:rPr>
                <w:rFonts w:cstheme="minorHAnsi"/>
                <w:sz w:val="18"/>
                <w:szCs w:val="18"/>
              </w:rPr>
              <w:t>Cumulative cost per hour, before supervision</w:t>
            </w:r>
          </w:p>
        </w:tc>
        <w:tc>
          <w:tcPr>
            <w:tcW w:w="551" w:type="pct"/>
            <w:noWrap/>
            <w:vAlign w:val="center"/>
            <w:hideMark/>
          </w:tcPr>
          <w:p w14:paraId="13D79668" w14:textId="77777777" w:rsidR="00996565" w:rsidRPr="007519CD" w:rsidRDefault="00996565" w:rsidP="00996565">
            <w:pPr>
              <w:keepNext/>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Pr>
                <w:rFonts w:cstheme="minorHAnsi"/>
                <w:b/>
                <w:sz w:val="18"/>
                <w:szCs w:val="18"/>
              </w:rPr>
              <w:t>$40.31</w:t>
            </w:r>
          </w:p>
        </w:tc>
        <w:tc>
          <w:tcPr>
            <w:tcW w:w="550" w:type="pct"/>
            <w:vAlign w:val="center"/>
          </w:tcPr>
          <w:p w14:paraId="50B1E23B" w14:textId="77777777" w:rsidR="00996565" w:rsidRPr="007519CD" w:rsidRDefault="00996565" w:rsidP="00996565">
            <w:pPr>
              <w:keepNext/>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Pr>
                <w:rFonts w:cstheme="minorHAnsi"/>
                <w:b/>
                <w:sz w:val="18"/>
                <w:szCs w:val="18"/>
              </w:rPr>
              <w:t>$41.85</w:t>
            </w:r>
          </w:p>
        </w:tc>
        <w:tc>
          <w:tcPr>
            <w:tcW w:w="550" w:type="pct"/>
            <w:vAlign w:val="center"/>
          </w:tcPr>
          <w:p w14:paraId="5340D217" w14:textId="77777777" w:rsidR="00996565" w:rsidRPr="007519CD" w:rsidRDefault="00996565" w:rsidP="00996565">
            <w:pPr>
              <w:keepNext/>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Pr>
                <w:rFonts w:cstheme="minorHAnsi"/>
                <w:b/>
                <w:sz w:val="18"/>
                <w:szCs w:val="18"/>
              </w:rPr>
              <w:t>$43.53</w:t>
            </w:r>
          </w:p>
        </w:tc>
        <w:tc>
          <w:tcPr>
            <w:tcW w:w="601" w:type="pct"/>
            <w:vAlign w:val="center"/>
          </w:tcPr>
          <w:p w14:paraId="78C8A254" w14:textId="77777777" w:rsidR="00996565" w:rsidRDefault="00996565" w:rsidP="00996565">
            <w:pPr>
              <w:keepNext/>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Pr>
                <w:rFonts w:cstheme="minorHAnsi"/>
                <w:b/>
                <w:sz w:val="18"/>
                <w:szCs w:val="18"/>
              </w:rPr>
              <w:t>$52.28</w:t>
            </w:r>
          </w:p>
        </w:tc>
      </w:tr>
      <w:tr w:rsidR="00996565" w14:paraId="43A95B0D" w14:textId="77777777" w:rsidTr="00996565">
        <w:trPr>
          <w:trHeight w:val="300"/>
        </w:trPr>
        <w:tc>
          <w:tcPr>
            <w:cnfStyle w:val="001000000000" w:firstRow="0" w:lastRow="0" w:firstColumn="1" w:lastColumn="0" w:oddVBand="0" w:evenVBand="0" w:oddHBand="0" w:evenHBand="0" w:firstRowFirstColumn="0" w:firstRowLastColumn="0" w:lastRowFirstColumn="0" w:lastRowLastColumn="0"/>
            <w:tcW w:w="2747" w:type="pct"/>
            <w:hideMark/>
          </w:tcPr>
          <w:p w14:paraId="1412666C" w14:textId="77777777" w:rsidR="00996565" w:rsidRPr="001A1BE7" w:rsidRDefault="00996565" w:rsidP="00996565">
            <w:pPr>
              <w:keepNext/>
              <w:spacing w:before="40" w:after="40" w:line="240" w:lineRule="atLeast"/>
              <w:rPr>
                <w:rFonts w:cstheme="minorHAnsi"/>
                <w:sz w:val="18"/>
                <w:szCs w:val="18"/>
              </w:rPr>
            </w:pPr>
            <w:r>
              <w:rPr>
                <w:rFonts w:cstheme="minorHAnsi"/>
                <w:sz w:val="18"/>
                <w:szCs w:val="18"/>
              </w:rPr>
              <w:t>Supervisor</w:t>
            </w:r>
          </w:p>
        </w:tc>
        <w:tc>
          <w:tcPr>
            <w:tcW w:w="551" w:type="pct"/>
            <w:noWrap/>
            <w:vAlign w:val="center"/>
          </w:tcPr>
          <w:p w14:paraId="20EFFB6D" w14:textId="77777777" w:rsidR="00996565" w:rsidRPr="001A1BE7" w:rsidRDefault="00996565" w:rsidP="00996565">
            <w:pPr>
              <w:keepNext/>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550" w:type="pct"/>
            <w:vAlign w:val="center"/>
          </w:tcPr>
          <w:p w14:paraId="318D554C" w14:textId="77777777" w:rsidR="00996565" w:rsidRPr="007519CD" w:rsidRDefault="00996565" w:rsidP="00996565">
            <w:pPr>
              <w:keepNext/>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550" w:type="pct"/>
            <w:vAlign w:val="center"/>
          </w:tcPr>
          <w:p w14:paraId="160E1024" w14:textId="77777777" w:rsidR="00996565" w:rsidRPr="007519CD" w:rsidRDefault="00996565" w:rsidP="00996565">
            <w:pPr>
              <w:keepNext/>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601" w:type="pct"/>
            <w:vAlign w:val="center"/>
          </w:tcPr>
          <w:p w14:paraId="348DEC27" w14:textId="77777777" w:rsidR="00996565" w:rsidRPr="007519CD" w:rsidRDefault="00996565" w:rsidP="00996565">
            <w:pPr>
              <w:keepNext/>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996565" w14:paraId="0C487F71" w14:textId="77777777" w:rsidTr="0099656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47" w:type="pct"/>
            <w:vAlign w:val="center"/>
          </w:tcPr>
          <w:p w14:paraId="5316D51E" w14:textId="77777777" w:rsidR="00996565" w:rsidRPr="005C6DDE" w:rsidRDefault="00996565" w:rsidP="00996565">
            <w:pPr>
              <w:keepNext/>
              <w:spacing w:before="40" w:after="40" w:line="240" w:lineRule="atLeast"/>
              <w:ind w:left="593"/>
              <w:rPr>
                <w:rFonts w:cstheme="minorHAnsi"/>
                <w:b w:val="0"/>
                <w:sz w:val="18"/>
                <w:szCs w:val="18"/>
              </w:rPr>
            </w:pPr>
            <w:r>
              <w:rPr>
                <w:rFonts w:cstheme="minorHAnsi"/>
                <w:b w:val="0"/>
                <w:sz w:val="18"/>
                <w:szCs w:val="18"/>
              </w:rPr>
              <w:t>Level of supervisor (SCHADS Equivalent)</w:t>
            </w:r>
          </w:p>
        </w:tc>
        <w:tc>
          <w:tcPr>
            <w:tcW w:w="551" w:type="pct"/>
            <w:noWrap/>
            <w:vAlign w:val="center"/>
          </w:tcPr>
          <w:p w14:paraId="2DFAC01C" w14:textId="77777777" w:rsidR="00996565" w:rsidRPr="005C6DDE" w:rsidRDefault="00996565" w:rsidP="00996565">
            <w:pPr>
              <w:keepNext/>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3.2</w:t>
            </w:r>
          </w:p>
        </w:tc>
        <w:tc>
          <w:tcPr>
            <w:tcW w:w="550" w:type="pct"/>
            <w:vAlign w:val="center"/>
          </w:tcPr>
          <w:p w14:paraId="07A8AE58" w14:textId="77777777" w:rsidR="00996565" w:rsidRPr="005C6DDE" w:rsidRDefault="00996565" w:rsidP="00996565">
            <w:pPr>
              <w:keepNext/>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4.2</w:t>
            </w:r>
          </w:p>
        </w:tc>
        <w:tc>
          <w:tcPr>
            <w:tcW w:w="550" w:type="pct"/>
            <w:vAlign w:val="center"/>
          </w:tcPr>
          <w:p w14:paraId="6D3513F9" w14:textId="77777777" w:rsidR="00996565" w:rsidRPr="005C6DDE" w:rsidRDefault="00996565" w:rsidP="00996565">
            <w:pPr>
              <w:keepNext/>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4.2</w:t>
            </w:r>
          </w:p>
        </w:tc>
        <w:tc>
          <w:tcPr>
            <w:tcW w:w="601" w:type="pct"/>
            <w:vAlign w:val="center"/>
          </w:tcPr>
          <w:p w14:paraId="284C2587" w14:textId="77777777" w:rsidR="00996565" w:rsidRDefault="00996565" w:rsidP="00996565">
            <w:pPr>
              <w:keepNext/>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5.1</w:t>
            </w:r>
          </w:p>
        </w:tc>
      </w:tr>
      <w:tr w:rsidR="00996565" w14:paraId="19212E09" w14:textId="77777777" w:rsidTr="00996565">
        <w:trPr>
          <w:trHeight w:val="300"/>
        </w:trPr>
        <w:tc>
          <w:tcPr>
            <w:cnfStyle w:val="001000000000" w:firstRow="0" w:lastRow="0" w:firstColumn="1" w:lastColumn="0" w:oddVBand="0" w:evenVBand="0" w:oddHBand="0" w:evenHBand="0" w:firstRowFirstColumn="0" w:firstRowLastColumn="0" w:lastRowFirstColumn="0" w:lastRowLastColumn="0"/>
            <w:tcW w:w="2747" w:type="pct"/>
            <w:vAlign w:val="center"/>
          </w:tcPr>
          <w:p w14:paraId="544DCBE5" w14:textId="77777777" w:rsidR="00996565" w:rsidRPr="005C6DDE" w:rsidRDefault="00996565" w:rsidP="00996565">
            <w:pPr>
              <w:keepNext/>
              <w:spacing w:before="40" w:after="40" w:line="240" w:lineRule="atLeast"/>
              <w:ind w:left="593"/>
              <w:rPr>
                <w:rFonts w:cstheme="minorHAnsi"/>
                <w:b w:val="0"/>
                <w:sz w:val="18"/>
                <w:szCs w:val="18"/>
              </w:rPr>
            </w:pPr>
            <w:r>
              <w:rPr>
                <w:rFonts w:cstheme="minorHAnsi"/>
                <w:b w:val="0"/>
                <w:sz w:val="18"/>
                <w:szCs w:val="18"/>
              </w:rPr>
              <w:t>Base Salary</w:t>
            </w:r>
          </w:p>
        </w:tc>
        <w:tc>
          <w:tcPr>
            <w:tcW w:w="551" w:type="pct"/>
            <w:noWrap/>
            <w:vAlign w:val="center"/>
          </w:tcPr>
          <w:p w14:paraId="4793F2B9" w14:textId="77777777" w:rsidR="00996565" w:rsidRPr="005C6DDE" w:rsidRDefault="00996565" w:rsidP="00996565">
            <w:pPr>
              <w:keepNext/>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$31.92</w:t>
            </w:r>
          </w:p>
        </w:tc>
        <w:tc>
          <w:tcPr>
            <w:tcW w:w="550" w:type="pct"/>
            <w:vAlign w:val="center"/>
          </w:tcPr>
          <w:p w14:paraId="11D37794" w14:textId="77777777" w:rsidR="00996565" w:rsidRPr="005C6DDE" w:rsidRDefault="00996565" w:rsidP="00996565">
            <w:pPr>
              <w:keepNext/>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$36.57</w:t>
            </w:r>
          </w:p>
        </w:tc>
        <w:tc>
          <w:tcPr>
            <w:tcW w:w="550" w:type="pct"/>
            <w:vAlign w:val="center"/>
          </w:tcPr>
          <w:p w14:paraId="789F3078" w14:textId="77777777" w:rsidR="00996565" w:rsidRPr="005C6DDE" w:rsidRDefault="00996565" w:rsidP="00996565">
            <w:pPr>
              <w:keepNext/>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$36.57</w:t>
            </w:r>
          </w:p>
        </w:tc>
        <w:tc>
          <w:tcPr>
            <w:tcW w:w="601" w:type="pct"/>
            <w:vAlign w:val="center"/>
          </w:tcPr>
          <w:p w14:paraId="0E136548" w14:textId="77777777" w:rsidR="00996565" w:rsidRDefault="00996565" w:rsidP="00996565">
            <w:pPr>
              <w:keepNext/>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$40.64</w:t>
            </w:r>
          </w:p>
        </w:tc>
      </w:tr>
      <w:tr w:rsidR="00996565" w14:paraId="0F7834D5" w14:textId="77777777" w:rsidTr="0099656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47" w:type="pct"/>
            <w:vAlign w:val="center"/>
          </w:tcPr>
          <w:p w14:paraId="28EFCF8F" w14:textId="77777777" w:rsidR="00996565" w:rsidRPr="005C6DDE" w:rsidRDefault="00996565" w:rsidP="00996565">
            <w:pPr>
              <w:keepNext/>
              <w:spacing w:before="40" w:after="40" w:line="240" w:lineRule="atLeast"/>
              <w:ind w:left="593"/>
              <w:rPr>
                <w:rFonts w:cstheme="minorHAnsi"/>
                <w:b w:val="0"/>
                <w:sz w:val="18"/>
                <w:szCs w:val="18"/>
              </w:rPr>
            </w:pPr>
            <w:r>
              <w:rPr>
                <w:rFonts w:cstheme="minorHAnsi"/>
                <w:b w:val="0"/>
                <w:sz w:val="18"/>
                <w:szCs w:val="18"/>
              </w:rPr>
              <w:t>Leave costs</w:t>
            </w:r>
          </w:p>
        </w:tc>
        <w:tc>
          <w:tcPr>
            <w:tcW w:w="551" w:type="pct"/>
            <w:noWrap/>
            <w:vAlign w:val="center"/>
          </w:tcPr>
          <w:p w14:paraId="12FA74F2" w14:textId="77777777" w:rsidR="00996565" w:rsidRPr="005C6DDE" w:rsidRDefault="00996565" w:rsidP="00996565">
            <w:pPr>
              <w:keepNext/>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$6.94</w:t>
            </w:r>
          </w:p>
        </w:tc>
        <w:tc>
          <w:tcPr>
            <w:tcW w:w="550" w:type="pct"/>
            <w:vAlign w:val="center"/>
          </w:tcPr>
          <w:p w14:paraId="2D653325" w14:textId="77777777" w:rsidR="00996565" w:rsidRPr="005C6DDE" w:rsidRDefault="00996565" w:rsidP="00996565">
            <w:pPr>
              <w:keepNext/>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$7.95</w:t>
            </w:r>
          </w:p>
        </w:tc>
        <w:tc>
          <w:tcPr>
            <w:tcW w:w="550" w:type="pct"/>
            <w:vAlign w:val="center"/>
          </w:tcPr>
          <w:p w14:paraId="1E67D402" w14:textId="77777777" w:rsidR="00996565" w:rsidRPr="005C6DDE" w:rsidRDefault="00996565" w:rsidP="00996565">
            <w:pPr>
              <w:keepNext/>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$7.95</w:t>
            </w:r>
          </w:p>
        </w:tc>
        <w:tc>
          <w:tcPr>
            <w:tcW w:w="601" w:type="pct"/>
            <w:vAlign w:val="center"/>
          </w:tcPr>
          <w:p w14:paraId="103D01BC" w14:textId="77777777" w:rsidR="00996565" w:rsidRDefault="00996565" w:rsidP="00996565">
            <w:pPr>
              <w:keepNext/>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$8.84</w:t>
            </w:r>
          </w:p>
        </w:tc>
      </w:tr>
      <w:tr w:rsidR="00996565" w14:paraId="44384736" w14:textId="77777777" w:rsidTr="00996565">
        <w:trPr>
          <w:trHeight w:val="300"/>
        </w:trPr>
        <w:tc>
          <w:tcPr>
            <w:cnfStyle w:val="001000000000" w:firstRow="0" w:lastRow="0" w:firstColumn="1" w:lastColumn="0" w:oddVBand="0" w:evenVBand="0" w:oddHBand="0" w:evenHBand="0" w:firstRowFirstColumn="0" w:firstRowLastColumn="0" w:lastRowFirstColumn="0" w:lastRowLastColumn="0"/>
            <w:tcW w:w="2747" w:type="pct"/>
            <w:vAlign w:val="center"/>
          </w:tcPr>
          <w:p w14:paraId="118F9750" w14:textId="77777777" w:rsidR="00996565" w:rsidRPr="005C6DDE" w:rsidRDefault="00996565" w:rsidP="00996565">
            <w:pPr>
              <w:keepNext/>
              <w:spacing w:before="40" w:after="40" w:line="240" w:lineRule="atLeast"/>
              <w:ind w:left="593"/>
              <w:rPr>
                <w:rFonts w:cstheme="minorHAnsi"/>
                <w:b w:val="0"/>
                <w:sz w:val="18"/>
                <w:szCs w:val="18"/>
              </w:rPr>
            </w:pPr>
            <w:r>
              <w:rPr>
                <w:rFonts w:cstheme="minorHAnsi"/>
                <w:b w:val="0"/>
                <w:sz w:val="18"/>
                <w:szCs w:val="18"/>
              </w:rPr>
              <w:t>Salary-on costs</w:t>
            </w:r>
          </w:p>
        </w:tc>
        <w:tc>
          <w:tcPr>
            <w:tcW w:w="551" w:type="pct"/>
            <w:noWrap/>
            <w:vAlign w:val="center"/>
          </w:tcPr>
          <w:p w14:paraId="4CAC99ED" w14:textId="77777777" w:rsidR="00996565" w:rsidRPr="005C6DDE" w:rsidRDefault="00996565" w:rsidP="00996565">
            <w:pPr>
              <w:keepNext/>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$4.67</w:t>
            </w:r>
          </w:p>
        </w:tc>
        <w:tc>
          <w:tcPr>
            <w:tcW w:w="550" w:type="pct"/>
            <w:vAlign w:val="center"/>
          </w:tcPr>
          <w:p w14:paraId="1499E5FA" w14:textId="77777777" w:rsidR="00996565" w:rsidRPr="005C6DDE" w:rsidRDefault="00996565" w:rsidP="00996565">
            <w:pPr>
              <w:keepNext/>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$5.35</w:t>
            </w:r>
          </w:p>
        </w:tc>
        <w:tc>
          <w:tcPr>
            <w:tcW w:w="550" w:type="pct"/>
            <w:vAlign w:val="center"/>
          </w:tcPr>
          <w:p w14:paraId="6F18693B" w14:textId="77777777" w:rsidR="00996565" w:rsidRPr="005C6DDE" w:rsidRDefault="00996565" w:rsidP="00996565">
            <w:pPr>
              <w:keepNext/>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$5.35</w:t>
            </w:r>
          </w:p>
        </w:tc>
        <w:tc>
          <w:tcPr>
            <w:tcW w:w="601" w:type="pct"/>
            <w:vAlign w:val="center"/>
          </w:tcPr>
          <w:p w14:paraId="1689EC3B" w14:textId="77777777" w:rsidR="00996565" w:rsidRDefault="00996565" w:rsidP="00996565">
            <w:pPr>
              <w:keepNext/>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$5.95</w:t>
            </w:r>
          </w:p>
        </w:tc>
      </w:tr>
      <w:tr w:rsidR="00996565" w14:paraId="7E4F459D" w14:textId="77777777" w:rsidTr="0099656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47" w:type="pct"/>
            <w:vAlign w:val="center"/>
          </w:tcPr>
          <w:p w14:paraId="3E10A9CD" w14:textId="77777777" w:rsidR="00996565" w:rsidRPr="005C6DDE" w:rsidRDefault="00996565" w:rsidP="00996565">
            <w:pPr>
              <w:keepNext/>
              <w:spacing w:before="40" w:after="40" w:line="240" w:lineRule="atLeast"/>
              <w:rPr>
                <w:rFonts w:cstheme="minorHAnsi"/>
                <w:b w:val="0"/>
                <w:sz w:val="18"/>
                <w:szCs w:val="18"/>
              </w:rPr>
            </w:pPr>
            <w:r w:rsidRPr="007519CD">
              <w:rPr>
                <w:rFonts w:cstheme="minorHAnsi"/>
                <w:sz w:val="18"/>
                <w:szCs w:val="18"/>
              </w:rPr>
              <w:t>Span of control</w:t>
            </w:r>
          </w:p>
        </w:tc>
        <w:tc>
          <w:tcPr>
            <w:tcW w:w="551" w:type="pct"/>
            <w:noWrap/>
            <w:vAlign w:val="center"/>
          </w:tcPr>
          <w:p w14:paraId="204EE661" w14:textId="77777777" w:rsidR="00996565" w:rsidRPr="005C6DDE" w:rsidRDefault="00996565" w:rsidP="00996565">
            <w:pPr>
              <w:keepNext/>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550" w:type="pct"/>
            <w:vAlign w:val="center"/>
          </w:tcPr>
          <w:p w14:paraId="0DE8E6F7" w14:textId="77777777" w:rsidR="00996565" w:rsidRPr="005C6DDE" w:rsidRDefault="00996565" w:rsidP="00996565">
            <w:pPr>
              <w:keepNext/>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550" w:type="pct"/>
            <w:vAlign w:val="center"/>
          </w:tcPr>
          <w:p w14:paraId="3AF14F66" w14:textId="77777777" w:rsidR="00996565" w:rsidRPr="005C6DDE" w:rsidRDefault="00996565" w:rsidP="00996565">
            <w:pPr>
              <w:keepNext/>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601" w:type="pct"/>
            <w:vAlign w:val="center"/>
          </w:tcPr>
          <w:p w14:paraId="567FC256" w14:textId="77777777" w:rsidR="00996565" w:rsidRPr="005C6DDE" w:rsidRDefault="00996565" w:rsidP="00996565">
            <w:pPr>
              <w:keepNext/>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996565" w14:paraId="7DF31742" w14:textId="77777777" w:rsidTr="00996565">
        <w:trPr>
          <w:trHeight w:val="300"/>
        </w:trPr>
        <w:tc>
          <w:tcPr>
            <w:cnfStyle w:val="001000000000" w:firstRow="0" w:lastRow="0" w:firstColumn="1" w:lastColumn="0" w:oddVBand="0" w:evenVBand="0" w:oddHBand="0" w:evenHBand="0" w:firstRowFirstColumn="0" w:firstRowLastColumn="0" w:lastRowFirstColumn="0" w:lastRowLastColumn="0"/>
            <w:tcW w:w="2747" w:type="pct"/>
            <w:vAlign w:val="center"/>
          </w:tcPr>
          <w:p w14:paraId="422E9936" w14:textId="77777777" w:rsidR="00996565" w:rsidRPr="005C6DDE" w:rsidRDefault="00996565" w:rsidP="00996565">
            <w:pPr>
              <w:keepNext/>
              <w:spacing w:before="40" w:after="40" w:line="240" w:lineRule="atLeast"/>
              <w:ind w:left="593"/>
              <w:rPr>
                <w:rFonts w:cstheme="minorHAnsi"/>
                <w:b w:val="0"/>
                <w:sz w:val="18"/>
                <w:szCs w:val="18"/>
              </w:rPr>
            </w:pPr>
            <w:r>
              <w:rPr>
                <w:rFonts w:cstheme="minorHAnsi"/>
                <w:b w:val="0"/>
                <w:sz w:val="18"/>
                <w:szCs w:val="18"/>
              </w:rPr>
              <w:t>Span of control</w:t>
            </w:r>
          </w:p>
        </w:tc>
        <w:tc>
          <w:tcPr>
            <w:tcW w:w="551" w:type="pct"/>
            <w:noWrap/>
            <w:vAlign w:val="center"/>
          </w:tcPr>
          <w:p w14:paraId="10B88C27" w14:textId="77777777" w:rsidR="00996565" w:rsidRPr="005C6DDE" w:rsidRDefault="00996565" w:rsidP="00996565">
            <w:pPr>
              <w:keepNext/>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15</w:t>
            </w:r>
          </w:p>
        </w:tc>
        <w:tc>
          <w:tcPr>
            <w:tcW w:w="550" w:type="pct"/>
            <w:vAlign w:val="center"/>
          </w:tcPr>
          <w:p w14:paraId="12E57E5A" w14:textId="77777777" w:rsidR="00996565" w:rsidRPr="005C6DDE" w:rsidRDefault="00996565" w:rsidP="00996565">
            <w:pPr>
              <w:keepNext/>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15</w:t>
            </w:r>
          </w:p>
        </w:tc>
        <w:tc>
          <w:tcPr>
            <w:tcW w:w="550" w:type="pct"/>
            <w:vAlign w:val="center"/>
          </w:tcPr>
          <w:p w14:paraId="092CEF6E" w14:textId="77777777" w:rsidR="00996565" w:rsidRPr="005C6DDE" w:rsidRDefault="00996565" w:rsidP="00996565">
            <w:pPr>
              <w:keepNext/>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15</w:t>
            </w:r>
          </w:p>
        </w:tc>
        <w:tc>
          <w:tcPr>
            <w:tcW w:w="601" w:type="pct"/>
            <w:vAlign w:val="center"/>
          </w:tcPr>
          <w:p w14:paraId="1BEA134C" w14:textId="77777777" w:rsidR="00996565" w:rsidRDefault="00996565" w:rsidP="00996565">
            <w:pPr>
              <w:keepNext/>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15</w:t>
            </w:r>
          </w:p>
        </w:tc>
      </w:tr>
      <w:tr w:rsidR="00996565" w14:paraId="0C37EB3C" w14:textId="77777777" w:rsidTr="0099656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47" w:type="pct"/>
            <w:vAlign w:val="center"/>
          </w:tcPr>
          <w:p w14:paraId="71D03835" w14:textId="77777777" w:rsidR="00996565" w:rsidRPr="005C6DDE" w:rsidRDefault="00996565" w:rsidP="00996565">
            <w:pPr>
              <w:keepNext/>
              <w:spacing w:before="40" w:after="40" w:line="240" w:lineRule="atLeast"/>
              <w:ind w:left="593"/>
              <w:rPr>
                <w:rFonts w:cstheme="minorHAnsi"/>
                <w:b w:val="0"/>
                <w:sz w:val="18"/>
                <w:szCs w:val="18"/>
              </w:rPr>
            </w:pPr>
            <w:r>
              <w:rPr>
                <w:rFonts w:cstheme="minorHAnsi"/>
                <w:b w:val="0"/>
                <w:sz w:val="18"/>
                <w:szCs w:val="18"/>
              </w:rPr>
              <w:t xml:space="preserve">Cost of supervision </w:t>
            </w:r>
            <w:r w:rsidRPr="005C6DDE">
              <w:rPr>
                <w:rFonts w:cstheme="minorHAnsi"/>
                <w:b w:val="0"/>
                <w:sz w:val="18"/>
                <w:szCs w:val="18"/>
              </w:rPr>
              <w:t>($)</w:t>
            </w:r>
          </w:p>
        </w:tc>
        <w:tc>
          <w:tcPr>
            <w:tcW w:w="551" w:type="pct"/>
            <w:noWrap/>
            <w:vAlign w:val="center"/>
          </w:tcPr>
          <w:p w14:paraId="5C09458F" w14:textId="77777777" w:rsidR="00996565" w:rsidRPr="005C6DDE" w:rsidRDefault="00996565" w:rsidP="00996565">
            <w:pPr>
              <w:keepNext/>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$2.90</w:t>
            </w:r>
          </w:p>
        </w:tc>
        <w:tc>
          <w:tcPr>
            <w:tcW w:w="550" w:type="pct"/>
            <w:vAlign w:val="center"/>
          </w:tcPr>
          <w:p w14:paraId="6ABE65F9" w14:textId="77777777" w:rsidR="00996565" w:rsidRPr="005C6DDE" w:rsidRDefault="00996565" w:rsidP="00996565">
            <w:pPr>
              <w:keepNext/>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$3.32</w:t>
            </w:r>
          </w:p>
        </w:tc>
        <w:tc>
          <w:tcPr>
            <w:tcW w:w="550" w:type="pct"/>
            <w:vAlign w:val="center"/>
          </w:tcPr>
          <w:p w14:paraId="255AF84C" w14:textId="77777777" w:rsidR="00996565" w:rsidRPr="005C6DDE" w:rsidRDefault="00996565" w:rsidP="00996565">
            <w:pPr>
              <w:keepNext/>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$3.32</w:t>
            </w:r>
          </w:p>
        </w:tc>
        <w:tc>
          <w:tcPr>
            <w:tcW w:w="601" w:type="pct"/>
            <w:vAlign w:val="center"/>
          </w:tcPr>
          <w:p w14:paraId="2DF4323C" w14:textId="77777777" w:rsidR="00996565" w:rsidRDefault="00996565" w:rsidP="00996565">
            <w:pPr>
              <w:keepNext/>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$3.70</w:t>
            </w:r>
          </w:p>
        </w:tc>
      </w:tr>
      <w:tr w:rsidR="00996565" w:rsidRPr="00227122" w14:paraId="5B1232FB" w14:textId="77777777" w:rsidTr="00996565">
        <w:trPr>
          <w:trHeight w:val="300"/>
        </w:trPr>
        <w:tc>
          <w:tcPr>
            <w:cnfStyle w:val="001000000000" w:firstRow="0" w:lastRow="0" w:firstColumn="1" w:lastColumn="0" w:oddVBand="0" w:evenVBand="0" w:oddHBand="0" w:evenHBand="0" w:firstRowFirstColumn="0" w:firstRowLastColumn="0" w:lastRowFirstColumn="0" w:lastRowLastColumn="0"/>
            <w:tcW w:w="2747" w:type="pct"/>
            <w:vAlign w:val="center"/>
          </w:tcPr>
          <w:p w14:paraId="5848228E" w14:textId="77777777" w:rsidR="00996565" w:rsidRPr="00227122" w:rsidRDefault="00996565" w:rsidP="00996565">
            <w:pPr>
              <w:keepNext/>
              <w:spacing w:before="40" w:after="40" w:line="240" w:lineRule="atLeast"/>
              <w:rPr>
                <w:rFonts w:cstheme="minorHAnsi"/>
                <w:sz w:val="18"/>
                <w:szCs w:val="18"/>
              </w:rPr>
            </w:pPr>
            <w:bookmarkStart w:id="27" w:name="OLE_LINK3"/>
            <w:bookmarkStart w:id="28" w:name="OLE_LINK4"/>
            <w:r w:rsidRPr="00227122">
              <w:rPr>
                <w:rFonts w:cstheme="minorHAnsi"/>
                <w:sz w:val="18"/>
                <w:szCs w:val="18"/>
              </w:rPr>
              <w:t>Cumulative cost per hour, after supervision</w:t>
            </w:r>
            <w:bookmarkEnd w:id="27"/>
            <w:bookmarkEnd w:id="28"/>
          </w:p>
        </w:tc>
        <w:tc>
          <w:tcPr>
            <w:tcW w:w="551" w:type="pct"/>
            <w:noWrap/>
            <w:vAlign w:val="center"/>
          </w:tcPr>
          <w:p w14:paraId="62627F8B" w14:textId="77777777" w:rsidR="00996565" w:rsidRPr="00227122" w:rsidRDefault="00996565" w:rsidP="00996565">
            <w:pPr>
              <w:keepNext/>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b/>
                <w:sz w:val="18"/>
                <w:szCs w:val="18"/>
              </w:rPr>
            </w:pPr>
            <w:r w:rsidRPr="00227122">
              <w:rPr>
                <w:rFonts w:cstheme="minorHAnsi"/>
                <w:b/>
                <w:sz w:val="18"/>
                <w:szCs w:val="18"/>
              </w:rPr>
              <w:t>$</w:t>
            </w:r>
            <w:r>
              <w:rPr>
                <w:rFonts w:cstheme="minorHAnsi"/>
                <w:b/>
                <w:sz w:val="18"/>
                <w:szCs w:val="18"/>
              </w:rPr>
              <w:t>43.21</w:t>
            </w:r>
          </w:p>
        </w:tc>
        <w:tc>
          <w:tcPr>
            <w:tcW w:w="550" w:type="pct"/>
            <w:vAlign w:val="center"/>
          </w:tcPr>
          <w:p w14:paraId="77C3EF27" w14:textId="77777777" w:rsidR="00996565" w:rsidRPr="00227122" w:rsidRDefault="00996565" w:rsidP="00996565">
            <w:pPr>
              <w:keepNext/>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b/>
                <w:sz w:val="18"/>
                <w:szCs w:val="18"/>
              </w:rPr>
            </w:pPr>
            <w:r w:rsidRPr="00227122">
              <w:rPr>
                <w:rFonts w:cstheme="minorHAnsi"/>
                <w:b/>
                <w:sz w:val="18"/>
                <w:szCs w:val="18"/>
              </w:rPr>
              <w:t>$4</w:t>
            </w:r>
            <w:r>
              <w:rPr>
                <w:rFonts w:cstheme="minorHAnsi"/>
                <w:b/>
                <w:sz w:val="18"/>
                <w:szCs w:val="18"/>
              </w:rPr>
              <w:t>5.18</w:t>
            </w:r>
          </w:p>
        </w:tc>
        <w:tc>
          <w:tcPr>
            <w:tcW w:w="550" w:type="pct"/>
            <w:vAlign w:val="center"/>
          </w:tcPr>
          <w:p w14:paraId="32BAAE72" w14:textId="77777777" w:rsidR="00996565" w:rsidRPr="00227122" w:rsidRDefault="00996565" w:rsidP="00996565">
            <w:pPr>
              <w:keepNext/>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b/>
                <w:sz w:val="18"/>
                <w:szCs w:val="18"/>
              </w:rPr>
            </w:pPr>
            <w:r w:rsidRPr="00227122">
              <w:rPr>
                <w:rFonts w:cstheme="minorHAnsi"/>
                <w:b/>
                <w:sz w:val="18"/>
                <w:szCs w:val="18"/>
              </w:rPr>
              <w:t>$4</w:t>
            </w:r>
            <w:r>
              <w:rPr>
                <w:rFonts w:cstheme="minorHAnsi"/>
                <w:b/>
                <w:sz w:val="18"/>
                <w:szCs w:val="18"/>
              </w:rPr>
              <w:t>6.86</w:t>
            </w:r>
          </w:p>
        </w:tc>
        <w:tc>
          <w:tcPr>
            <w:tcW w:w="601" w:type="pct"/>
            <w:vAlign w:val="center"/>
          </w:tcPr>
          <w:p w14:paraId="3EC307E2" w14:textId="77777777" w:rsidR="00996565" w:rsidRPr="00227122" w:rsidRDefault="00996565" w:rsidP="00996565">
            <w:pPr>
              <w:keepNext/>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b/>
                <w:sz w:val="18"/>
                <w:szCs w:val="18"/>
              </w:rPr>
            </w:pPr>
            <w:r w:rsidRPr="00227122">
              <w:rPr>
                <w:rFonts w:cstheme="minorHAnsi"/>
                <w:b/>
                <w:sz w:val="18"/>
                <w:szCs w:val="18"/>
              </w:rPr>
              <w:t>$</w:t>
            </w:r>
            <w:r>
              <w:rPr>
                <w:rFonts w:cstheme="minorHAnsi"/>
                <w:b/>
                <w:sz w:val="18"/>
                <w:szCs w:val="18"/>
              </w:rPr>
              <w:t>55.98</w:t>
            </w:r>
          </w:p>
        </w:tc>
      </w:tr>
      <w:tr w:rsidR="00996565" w14:paraId="51F080E1" w14:textId="77777777" w:rsidTr="0099656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47" w:type="pct"/>
            <w:vAlign w:val="center"/>
          </w:tcPr>
          <w:p w14:paraId="643AA4C4" w14:textId="77777777" w:rsidR="00996565" w:rsidRPr="005C6DDE" w:rsidRDefault="00996565" w:rsidP="00996565">
            <w:pPr>
              <w:keepNext/>
              <w:spacing w:before="40" w:after="40" w:line="240" w:lineRule="atLeast"/>
              <w:rPr>
                <w:rFonts w:cstheme="minorHAnsi"/>
                <w:b w:val="0"/>
                <w:sz w:val="18"/>
                <w:szCs w:val="18"/>
              </w:rPr>
            </w:pPr>
            <w:r w:rsidRPr="005C6DDE">
              <w:rPr>
                <w:rFonts w:cstheme="minorHAnsi"/>
                <w:b w:val="0"/>
                <w:sz w:val="18"/>
                <w:szCs w:val="18"/>
              </w:rPr>
              <w:t xml:space="preserve">Cumulative </w:t>
            </w:r>
            <w:r>
              <w:rPr>
                <w:rFonts w:cstheme="minorHAnsi"/>
                <w:b w:val="0"/>
                <w:sz w:val="18"/>
                <w:szCs w:val="18"/>
              </w:rPr>
              <w:t>i</w:t>
            </w:r>
            <w:r w:rsidRPr="001A1BE7">
              <w:rPr>
                <w:rFonts w:cstheme="minorHAnsi"/>
                <w:b w:val="0"/>
                <w:sz w:val="18"/>
                <w:szCs w:val="18"/>
              </w:rPr>
              <w:t xml:space="preserve">ncrease from </w:t>
            </w:r>
            <w:r>
              <w:rPr>
                <w:rFonts w:cstheme="minorHAnsi"/>
                <w:b w:val="0"/>
                <w:sz w:val="18"/>
                <w:szCs w:val="18"/>
              </w:rPr>
              <w:t>standard hourly rate</w:t>
            </w:r>
          </w:p>
        </w:tc>
        <w:tc>
          <w:tcPr>
            <w:tcW w:w="551" w:type="pct"/>
            <w:noWrap/>
            <w:vAlign w:val="center"/>
          </w:tcPr>
          <w:p w14:paraId="38CFEE63" w14:textId="77777777" w:rsidR="00996565" w:rsidRPr="005C6DDE" w:rsidRDefault="00996565" w:rsidP="00996565">
            <w:pPr>
              <w:keepNext/>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46.2%</w:t>
            </w:r>
          </w:p>
        </w:tc>
        <w:tc>
          <w:tcPr>
            <w:tcW w:w="550" w:type="pct"/>
            <w:vAlign w:val="center"/>
          </w:tcPr>
          <w:p w14:paraId="1BF9171F" w14:textId="77777777" w:rsidR="00996565" w:rsidRPr="005C6DDE" w:rsidRDefault="00996565" w:rsidP="00996565">
            <w:pPr>
              <w:keepNext/>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47.2%</w:t>
            </w:r>
          </w:p>
        </w:tc>
        <w:tc>
          <w:tcPr>
            <w:tcW w:w="550" w:type="pct"/>
            <w:vAlign w:val="center"/>
          </w:tcPr>
          <w:p w14:paraId="3DF8BADB" w14:textId="77777777" w:rsidR="00996565" w:rsidRPr="005C6DDE" w:rsidRDefault="00996565" w:rsidP="00996565">
            <w:pPr>
              <w:keepNext/>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46.8%</w:t>
            </w:r>
          </w:p>
        </w:tc>
        <w:tc>
          <w:tcPr>
            <w:tcW w:w="601" w:type="pct"/>
            <w:vAlign w:val="center"/>
          </w:tcPr>
          <w:p w14:paraId="0A253F0D" w14:textId="77777777" w:rsidR="00996565" w:rsidRDefault="00996565" w:rsidP="00996565">
            <w:pPr>
              <w:keepNext/>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46.0%</w:t>
            </w:r>
          </w:p>
        </w:tc>
      </w:tr>
    </w:tbl>
    <w:p w14:paraId="128D298F" w14:textId="77777777" w:rsidR="007519CD" w:rsidRDefault="007519CD" w:rsidP="00315545">
      <w:pPr>
        <w:pStyle w:val="Heading2"/>
      </w:pPr>
      <w:bookmarkStart w:id="29" w:name="_Toc46398741"/>
      <w:r>
        <w:t>Permanent v Casual Workers</w:t>
      </w:r>
      <w:bookmarkEnd w:id="29"/>
    </w:p>
    <w:p w14:paraId="4C80030E" w14:textId="77777777" w:rsidR="007519CD" w:rsidRDefault="007519CD" w:rsidP="007519CD">
      <w:r>
        <w:t xml:space="preserve">The </w:t>
      </w:r>
      <w:r w:rsidR="00E27A53">
        <w:t>Cost Model</w:t>
      </w:r>
      <w:r>
        <w:t xml:space="preserve"> assumes that </w:t>
      </w:r>
      <w:r w:rsidR="003D05DD">
        <w:t>70</w:t>
      </w:r>
      <w:r>
        <w:t>% of the DSW workforce is permanently employed</w:t>
      </w:r>
      <w:r w:rsidR="00711713">
        <w:t>.</w:t>
      </w:r>
      <w:r w:rsidR="00711713">
        <w:rPr>
          <w:rStyle w:val="FootnoteReference"/>
        </w:rPr>
        <w:footnoteReference w:id="20"/>
      </w:r>
      <w:r w:rsidR="00711713">
        <w:t xml:space="preserve"> </w:t>
      </w:r>
    </w:p>
    <w:p w14:paraId="6601FB16" w14:textId="1F62C953" w:rsidR="007519CD" w:rsidRDefault="007519CD" w:rsidP="007519CD">
      <w:pPr>
        <w:pStyle w:val="Caption"/>
      </w:pPr>
      <w:bookmarkStart w:id="30" w:name="_Ref19027201"/>
      <w:r w:rsidRPr="00975FC4">
        <w:t xml:space="preserve">Table </w:t>
      </w:r>
      <w:r w:rsidR="003777EA">
        <w:fldChar w:fldCharType="begin"/>
      </w:r>
      <w:r w:rsidR="003777EA">
        <w:instrText xml:space="preserve"> SEQ Table \* ARABIC </w:instrText>
      </w:r>
      <w:r w:rsidR="003777EA">
        <w:fldChar w:fldCharType="separate"/>
      </w:r>
      <w:r w:rsidR="003777EA">
        <w:rPr>
          <w:noProof/>
        </w:rPr>
        <w:t>6</w:t>
      </w:r>
      <w:r w:rsidR="003777EA">
        <w:rPr>
          <w:noProof/>
        </w:rPr>
        <w:fldChar w:fldCharType="end"/>
      </w:r>
      <w:bookmarkEnd w:id="30"/>
      <w:r w:rsidRPr="00975FC4">
        <w:t xml:space="preserve">: </w:t>
      </w:r>
      <w:r>
        <w:t xml:space="preserve">Impact of Casual Loading on the Cost per </w:t>
      </w:r>
      <w:r w:rsidR="0086773C">
        <w:t>Worked</w:t>
      </w:r>
      <w:r>
        <w:t xml:space="preserve"> Hour of a DSW</w:t>
      </w:r>
    </w:p>
    <w:tbl>
      <w:tblPr>
        <w:tblStyle w:val="GridTable4-Accent4"/>
        <w:tblW w:w="5000" w:type="pct"/>
        <w:tblLook w:val="04A0" w:firstRow="1" w:lastRow="0" w:firstColumn="1" w:lastColumn="0" w:noHBand="0" w:noVBand="1"/>
        <w:tblDescription w:val="Table 6: Impact of Casual Loading on the Cost per Worked Hour of a DSW"/>
      </w:tblPr>
      <w:tblGrid>
        <w:gridCol w:w="4956"/>
        <w:gridCol w:w="994"/>
        <w:gridCol w:w="992"/>
        <w:gridCol w:w="992"/>
        <w:gridCol w:w="1082"/>
      </w:tblGrid>
      <w:tr w:rsidR="00996565" w:rsidRPr="003A3C03" w14:paraId="1F774203" w14:textId="77777777" w:rsidTr="00996565">
        <w:trPr>
          <w:cnfStyle w:val="100000000000" w:firstRow="1" w:lastRow="0" w:firstColumn="0" w:lastColumn="0" w:oddVBand="0" w:evenVBand="0" w:oddHBand="0" w:evenHBand="0" w:firstRowFirstColumn="0" w:firstRowLastColumn="0" w:lastRowFirstColumn="0" w:lastRowLastColumn="0"/>
          <w:trHeight w:val="289"/>
          <w:tblHeader/>
        </w:trPr>
        <w:tc>
          <w:tcPr>
            <w:cnfStyle w:val="001000000000" w:firstRow="0" w:lastRow="0" w:firstColumn="1" w:lastColumn="0" w:oddVBand="0" w:evenVBand="0" w:oddHBand="0" w:evenHBand="0" w:firstRowFirstColumn="0" w:firstRowLastColumn="0" w:lastRowFirstColumn="0" w:lastRowLastColumn="0"/>
            <w:tcW w:w="2748" w:type="pct"/>
            <w:hideMark/>
          </w:tcPr>
          <w:p w14:paraId="750A7460" w14:textId="77777777" w:rsidR="00996565" w:rsidRPr="001A1BE7" w:rsidRDefault="00996565" w:rsidP="00996565">
            <w:pPr>
              <w:spacing w:before="40" w:after="40" w:line="240" w:lineRule="atLeast"/>
              <w:rPr>
                <w:rFonts w:cstheme="minorHAnsi"/>
                <w:sz w:val="18"/>
                <w:szCs w:val="18"/>
              </w:rPr>
            </w:pPr>
          </w:p>
        </w:tc>
        <w:tc>
          <w:tcPr>
            <w:tcW w:w="551" w:type="pct"/>
            <w:hideMark/>
          </w:tcPr>
          <w:p w14:paraId="2D1F6A9B" w14:textId="77777777" w:rsidR="00996565" w:rsidRPr="001A1BE7" w:rsidRDefault="00996565" w:rsidP="00996565">
            <w:pPr>
              <w:spacing w:before="40" w:after="40" w:line="240" w:lineRule="atLeast"/>
              <w:jc w:val="center"/>
              <w:cnfStyle w:val="100000000000" w:firstRow="1"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DSW 1</w:t>
            </w:r>
          </w:p>
        </w:tc>
        <w:tc>
          <w:tcPr>
            <w:tcW w:w="550" w:type="pct"/>
          </w:tcPr>
          <w:p w14:paraId="29498D28" w14:textId="77777777" w:rsidR="00996565" w:rsidRPr="001A1BE7" w:rsidRDefault="00996565" w:rsidP="00996565">
            <w:pPr>
              <w:spacing w:before="40" w:after="40" w:line="240" w:lineRule="atLeast"/>
              <w:jc w:val="center"/>
              <w:cnfStyle w:val="100000000000" w:firstRow="1" w:lastRow="0" w:firstColumn="0" w:lastColumn="0" w:oddVBand="0" w:evenVBand="0" w:oddHBand="0" w:evenHBand="0" w:firstRowFirstColumn="0" w:firstRowLastColumn="0" w:lastRowFirstColumn="0" w:lastRowLastColumn="0"/>
              <w:rPr>
                <w:rFonts w:cstheme="minorHAnsi"/>
                <w:b w:val="0"/>
                <w:bCs w:val="0"/>
                <w:sz w:val="18"/>
                <w:szCs w:val="18"/>
                <w:lang w:eastAsia="en-AU"/>
              </w:rPr>
            </w:pPr>
            <w:r>
              <w:rPr>
                <w:rFonts w:cstheme="minorHAnsi"/>
                <w:sz w:val="18"/>
                <w:szCs w:val="18"/>
              </w:rPr>
              <w:t>DSW 2</w:t>
            </w:r>
          </w:p>
        </w:tc>
        <w:tc>
          <w:tcPr>
            <w:tcW w:w="550" w:type="pct"/>
          </w:tcPr>
          <w:p w14:paraId="05B91100" w14:textId="77777777" w:rsidR="00996565" w:rsidRPr="001A1BE7" w:rsidRDefault="00996565" w:rsidP="00996565">
            <w:pPr>
              <w:spacing w:before="40" w:after="40" w:line="240" w:lineRule="atLeast"/>
              <w:jc w:val="center"/>
              <w:cnfStyle w:val="100000000000" w:firstRow="1"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DSW 3</w:t>
            </w:r>
          </w:p>
        </w:tc>
        <w:tc>
          <w:tcPr>
            <w:tcW w:w="600" w:type="pct"/>
          </w:tcPr>
          <w:p w14:paraId="27CDDBD5" w14:textId="77777777" w:rsidR="00996565" w:rsidRDefault="00996565" w:rsidP="00996565">
            <w:pPr>
              <w:spacing w:before="40" w:after="40" w:line="240" w:lineRule="atLeast"/>
              <w:jc w:val="center"/>
              <w:cnfStyle w:val="100000000000" w:firstRow="1"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DSW 4</w:t>
            </w:r>
          </w:p>
        </w:tc>
      </w:tr>
      <w:tr w:rsidR="00996565" w14:paraId="3F4D5C42" w14:textId="77777777" w:rsidTr="0099656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48" w:type="pct"/>
            <w:hideMark/>
          </w:tcPr>
          <w:p w14:paraId="3D2C3971" w14:textId="77777777" w:rsidR="00996565" w:rsidRPr="001A1BE7" w:rsidRDefault="00996565" w:rsidP="00996565">
            <w:pPr>
              <w:spacing w:before="40" w:after="40" w:line="240" w:lineRule="atLeast"/>
              <w:rPr>
                <w:rFonts w:cstheme="minorHAnsi"/>
                <w:sz w:val="18"/>
                <w:szCs w:val="18"/>
              </w:rPr>
            </w:pPr>
            <w:r>
              <w:rPr>
                <w:rFonts w:cstheme="minorHAnsi"/>
                <w:sz w:val="18"/>
                <w:szCs w:val="18"/>
              </w:rPr>
              <w:t>Cumulative cost per hour, at 100% permanent</w:t>
            </w:r>
          </w:p>
        </w:tc>
        <w:tc>
          <w:tcPr>
            <w:tcW w:w="551" w:type="pct"/>
            <w:noWrap/>
            <w:vAlign w:val="center"/>
            <w:hideMark/>
          </w:tcPr>
          <w:p w14:paraId="64A48169" w14:textId="77777777" w:rsidR="00996565" w:rsidRPr="00CD68BE" w:rsidRDefault="00996565" w:rsidP="00996565">
            <w:pPr>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227122">
              <w:rPr>
                <w:rFonts w:cstheme="minorHAnsi"/>
                <w:b/>
                <w:sz w:val="18"/>
                <w:szCs w:val="18"/>
              </w:rPr>
              <w:t>$</w:t>
            </w:r>
            <w:r>
              <w:rPr>
                <w:rFonts w:cstheme="minorHAnsi"/>
                <w:b/>
                <w:sz w:val="18"/>
                <w:szCs w:val="18"/>
              </w:rPr>
              <w:t>43.21</w:t>
            </w:r>
          </w:p>
        </w:tc>
        <w:tc>
          <w:tcPr>
            <w:tcW w:w="550" w:type="pct"/>
            <w:vAlign w:val="center"/>
          </w:tcPr>
          <w:p w14:paraId="16057F6D" w14:textId="77777777" w:rsidR="00996565" w:rsidRPr="00CD68BE" w:rsidRDefault="00996565" w:rsidP="00996565">
            <w:pPr>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b/>
                <w:bCs/>
                <w:color w:val="000000"/>
                <w:sz w:val="18"/>
                <w:szCs w:val="18"/>
                <w:lang w:eastAsia="en-AU"/>
              </w:rPr>
            </w:pPr>
            <w:r w:rsidRPr="00227122">
              <w:rPr>
                <w:rFonts w:cstheme="minorHAnsi"/>
                <w:b/>
                <w:sz w:val="18"/>
                <w:szCs w:val="18"/>
              </w:rPr>
              <w:t>$4</w:t>
            </w:r>
            <w:r>
              <w:rPr>
                <w:rFonts w:cstheme="minorHAnsi"/>
                <w:b/>
                <w:sz w:val="18"/>
                <w:szCs w:val="18"/>
              </w:rPr>
              <w:t>5.18</w:t>
            </w:r>
          </w:p>
        </w:tc>
        <w:tc>
          <w:tcPr>
            <w:tcW w:w="550" w:type="pct"/>
            <w:vAlign w:val="center"/>
          </w:tcPr>
          <w:p w14:paraId="6BF629C0" w14:textId="77777777" w:rsidR="00996565" w:rsidRPr="00CD68BE" w:rsidRDefault="00996565" w:rsidP="00996565">
            <w:pPr>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227122">
              <w:rPr>
                <w:rFonts w:cstheme="minorHAnsi"/>
                <w:b/>
                <w:sz w:val="18"/>
                <w:szCs w:val="18"/>
              </w:rPr>
              <w:t>$4</w:t>
            </w:r>
            <w:r>
              <w:rPr>
                <w:rFonts w:cstheme="minorHAnsi"/>
                <w:b/>
                <w:sz w:val="18"/>
                <w:szCs w:val="18"/>
              </w:rPr>
              <w:t>6.86</w:t>
            </w:r>
          </w:p>
        </w:tc>
        <w:tc>
          <w:tcPr>
            <w:tcW w:w="600" w:type="pct"/>
            <w:vAlign w:val="center"/>
          </w:tcPr>
          <w:p w14:paraId="5DAC8A95" w14:textId="77777777" w:rsidR="00996565" w:rsidRPr="00227122" w:rsidRDefault="00996565" w:rsidP="00996565">
            <w:pPr>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227122">
              <w:rPr>
                <w:rFonts w:cstheme="minorHAnsi"/>
                <w:b/>
                <w:sz w:val="18"/>
                <w:szCs w:val="18"/>
              </w:rPr>
              <w:t>$</w:t>
            </w:r>
            <w:r>
              <w:rPr>
                <w:rFonts w:cstheme="minorHAnsi"/>
                <w:b/>
                <w:sz w:val="18"/>
                <w:szCs w:val="18"/>
              </w:rPr>
              <w:t>55.98</w:t>
            </w:r>
          </w:p>
        </w:tc>
      </w:tr>
      <w:tr w:rsidR="00996565" w:rsidRPr="00CD68BE" w14:paraId="307C70CC" w14:textId="77777777" w:rsidTr="00996565">
        <w:trPr>
          <w:trHeight w:val="300"/>
        </w:trPr>
        <w:tc>
          <w:tcPr>
            <w:cnfStyle w:val="001000000000" w:firstRow="0" w:lastRow="0" w:firstColumn="1" w:lastColumn="0" w:oddVBand="0" w:evenVBand="0" w:oddHBand="0" w:evenHBand="0" w:firstRowFirstColumn="0" w:firstRowLastColumn="0" w:lastRowFirstColumn="0" w:lastRowLastColumn="0"/>
            <w:tcW w:w="2748" w:type="pct"/>
            <w:hideMark/>
          </w:tcPr>
          <w:p w14:paraId="15D9198F" w14:textId="77777777" w:rsidR="00996565" w:rsidRPr="00CD68BE" w:rsidRDefault="00996565" w:rsidP="00996565">
            <w:pPr>
              <w:spacing w:before="40" w:after="40" w:line="240" w:lineRule="atLeast"/>
              <w:rPr>
                <w:rFonts w:cstheme="minorHAnsi"/>
                <w:b w:val="0"/>
                <w:sz w:val="18"/>
                <w:szCs w:val="18"/>
              </w:rPr>
            </w:pPr>
            <w:bookmarkStart w:id="31" w:name="OLE_LINK5"/>
            <w:r w:rsidRPr="00CD68BE">
              <w:rPr>
                <w:rFonts w:cstheme="minorHAnsi"/>
                <w:b w:val="0"/>
                <w:sz w:val="18"/>
                <w:szCs w:val="18"/>
              </w:rPr>
              <w:t xml:space="preserve">Cumulative cost per hour, at </w:t>
            </w:r>
            <w:r>
              <w:rPr>
                <w:rFonts w:cstheme="minorHAnsi"/>
                <w:b w:val="0"/>
                <w:sz w:val="18"/>
                <w:szCs w:val="18"/>
              </w:rPr>
              <w:t>70</w:t>
            </w:r>
            <w:r w:rsidRPr="00CD68BE">
              <w:rPr>
                <w:rFonts w:cstheme="minorHAnsi"/>
                <w:b w:val="0"/>
                <w:sz w:val="18"/>
                <w:szCs w:val="18"/>
              </w:rPr>
              <w:t>% permanent</w:t>
            </w:r>
            <w:bookmarkEnd w:id="31"/>
          </w:p>
        </w:tc>
        <w:tc>
          <w:tcPr>
            <w:tcW w:w="551" w:type="pct"/>
            <w:noWrap/>
            <w:hideMark/>
          </w:tcPr>
          <w:p w14:paraId="44B644A9" w14:textId="77777777" w:rsidR="00996565" w:rsidRPr="00CD68BE" w:rsidRDefault="00996565" w:rsidP="00996565">
            <w:pPr>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CD68BE">
              <w:rPr>
                <w:rFonts w:cstheme="minorHAnsi"/>
                <w:sz w:val="18"/>
                <w:szCs w:val="18"/>
              </w:rPr>
              <w:t>$</w:t>
            </w:r>
            <w:r>
              <w:rPr>
                <w:rFonts w:cstheme="minorHAnsi"/>
                <w:sz w:val="18"/>
                <w:szCs w:val="18"/>
              </w:rPr>
              <w:t>43.73</w:t>
            </w:r>
          </w:p>
        </w:tc>
        <w:tc>
          <w:tcPr>
            <w:tcW w:w="550" w:type="pct"/>
          </w:tcPr>
          <w:p w14:paraId="1F74ECB3" w14:textId="77777777" w:rsidR="00996565" w:rsidRPr="00CD68BE" w:rsidRDefault="00996565" w:rsidP="00996565">
            <w:pPr>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bCs/>
                <w:color w:val="000000"/>
                <w:sz w:val="18"/>
                <w:szCs w:val="18"/>
                <w:lang w:eastAsia="en-AU"/>
              </w:rPr>
            </w:pPr>
            <w:r>
              <w:rPr>
                <w:rFonts w:cstheme="minorHAnsi"/>
                <w:bCs/>
                <w:color w:val="000000"/>
                <w:sz w:val="18"/>
                <w:szCs w:val="18"/>
                <w:lang w:eastAsia="en-AU"/>
              </w:rPr>
              <w:t>$45.71</w:t>
            </w:r>
          </w:p>
        </w:tc>
        <w:tc>
          <w:tcPr>
            <w:tcW w:w="550" w:type="pct"/>
          </w:tcPr>
          <w:p w14:paraId="63A958AE" w14:textId="77777777" w:rsidR="00996565" w:rsidRPr="00CD68BE" w:rsidRDefault="00996565" w:rsidP="00996565">
            <w:pPr>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CD68BE">
              <w:rPr>
                <w:rFonts w:cstheme="minorHAnsi"/>
                <w:sz w:val="18"/>
                <w:szCs w:val="18"/>
              </w:rPr>
              <w:t>$</w:t>
            </w:r>
            <w:r>
              <w:rPr>
                <w:rFonts w:cstheme="minorHAnsi"/>
                <w:sz w:val="18"/>
                <w:szCs w:val="18"/>
              </w:rPr>
              <w:t>47.41</w:t>
            </w:r>
          </w:p>
        </w:tc>
        <w:tc>
          <w:tcPr>
            <w:tcW w:w="600" w:type="pct"/>
          </w:tcPr>
          <w:p w14:paraId="72BBFA40" w14:textId="77777777" w:rsidR="00996565" w:rsidRPr="00CD68BE" w:rsidRDefault="00996565" w:rsidP="00996565">
            <w:pPr>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CD68BE">
              <w:rPr>
                <w:rFonts w:cstheme="minorHAnsi"/>
                <w:sz w:val="18"/>
                <w:szCs w:val="18"/>
              </w:rPr>
              <w:t>$</w:t>
            </w:r>
            <w:r>
              <w:rPr>
                <w:rFonts w:cstheme="minorHAnsi"/>
                <w:sz w:val="18"/>
                <w:szCs w:val="18"/>
              </w:rPr>
              <w:t>56.65</w:t>
            </w:r>
          </w:p>
        </w:tc>
      </w:tr>
      <w:tr w:rsidR="00996565" w:rsidRPr="00CD68BE" w14:paraId="1D43669F" w14:textId="77777777" w:rsidTr="0099656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48" w:type="pct"/>
            <w:vAlign w:val="center"/>
          </w:tcPr>
          <w:p w14:paraId="31000C37" w14:textId="77777777" w:rsidR="00996565" w:rsidRPr="00CD68BE" w:rsidRDefault="00996565" w:rsidP="00996565">
            <w:pPr>
              <w:spacing w:before="40" w:after="40" w:line="240" w:lineRule="atLeast"/>
              <w:rPr>
                <w:rFonts w:cstheme="minorHAnsi"/>
                <w:sz w:val="18"/>
                <w:szCs w:val="18"/>
              </w:rPr>
            </w:pPr>
            <w:r>
              <w:rPr>
                <w:rFonts w:cstheme="minorHAnsi"/>
                <w:sz w:val="18"/>
                <w:szCs w:val="18"/>
              </w:rPr>
              <w:t>Effect of casual loading</w:t>
            </w:r>
          </w:p>
        </w:tc>
        <w:tc>
          <w:tcPr>
            <w:tcW w:w="551" w:type="pct"/>
            <w:noWrap/>
            <w:vAlign w:val="center"/>
          </w:tcPr>
          <w:p w14:paraId="69E1661B" w14:textId="77777777" w:rsidR="00996565" w:rsidRPr="00CD68BE" w:rsidRDefault="00996565" w:rsidP="00996565">
            <w:pPr>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Pr>
                <w:rFonts w:cstheme="minorHAnsi"/>
                <w:b/>
                <w:sz w:val="18"/>
                <w:szCs w:val="18"/>
              </w:rPr>
              <w:t>1.2</w:t>
            </w:r>
            <w:r w:rsidRPr="00CD68BE">
              <w:rPr>
                <w:rFonts w:cstheme="minorHAnsi"/>
                <w:b/>
                <w:sz w:val="18"/>
                <w:szCs w:val="18"/>
              </w:rPr>
              <w:t>%</w:t>
            </w:r>
          </w:p>
        </w:tc>
        <w:tc>
          <w:tcPr>
            <w:tcW w:w="550" w:type="pct"/>
            <w:vAlign w:val="center"/>
          </w:tcPr>
          <w:p w14:paraId="071708A2" w14:textId="77777777" w:rsidR="00996565" w:rsidRPr="00CD68BE" w:rsidRDefault="00996565" w:rsidP="00996565">
            <w:pPr>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Pr>
                <w:rFonts w:cstheme="minorHAnsi"/>
                <w:b/>
                <w:sz w:val="18"/>
                <w:szCs w:val="18"/>
              </w:rPr>
              <w:t>1.2</w:t>
            </w:r>
            <w:r w:rsidRPr="00CD68BE">
              <w:rPr>
                <w:rFonts w:cstheme="minorHAnsi"/>
                <w:b/>
                <w:sz w:val="18"/>
                <w:szCs w:val="18"/>
              </w:rPr>
              <w:t>%</w:t>
            </w:r>
          </w:p>
        </w:tc>
        <w:tc>
          <w:tcPr>
            <w:tcW w:w="550" w:type="pct"/>
            <w:vAlign w:val="center"/>
          </w:tcPr>
          <w:p w14:paraId="19B2D4C5" w14:textId="77777777" w:rsidR="00996565" w:rsidRPr="00CD68BE" w:rsidRDefault="00996565" w:rsidP="00996565">
            <w:pPr>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Pr>
                <w:rFonts w:cstheme="minorHAnsi"/>
                <w:b/>
                <w:sz w:val="18"/>
                <w:szCs w:val="18"/>
              </w:rPr>
              <w:t>1.2</w:t>
            </w:r>
            <w:r w:rsidRPr="00CD68BE">
              <w:rPr>
                <w:rFonts w:cstheme="minorHAnsi"/>
                <w:b/>
                <w:sz w:val="18"/>
                <w:szCs w:val="18"/>
              </w:rPr>
              <w:t>%</w:t>
            </w:r>
          </w:p>
        </w:tc>
        <w:tc>
          <w:tcPr>
            <w:tcW w:w="600" w:type="pct"/>
            <w:vAlign w:val="center"/>
          </w:tcPr>
          <w:p w14:paraId="7C993998" w14:textId="77777777" w:rsidR="00996565" w:rsidRDefault="00996565" w:rsidP="00996565">
            <w:pPr>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Pr>
                <w:rFonts w:cstheme="minorHAnsi"/>
                <w:b/>
                <w:sz w:val="18"/>
                <w:szCs w:val="18"/>
              </w:rPr>
              <w:t>1.2</w:t>
            </w:r>
            <w:r w:rsidRPr="00CD68BE">
              <w:rPr>
                <w:rFonts w:cstheme="minorHAnsi"/>
                <w:b/>
                <w:sz w:val="18"/>
                <w:szCs w:val="18"/>
              </w:rPr>
              <w:t>%</w:t>
            </w:r>
          </w:p>
        </w:tc>
      </w:tr>
      <w:tr w:rsidR="00996565" w14:paraId="280781D9" w14:textId="77777777" w:rsidTr="00996565">
        <w:trPr>
          <w:trHeight w:val="300"/>
        </w:trPr>
        <w:tc>
          <w:tcPr>
            <w:cnfStyle w:val="001000000000" w:firstRow="0" w:lastRow="0" w:firstColumn="1" w:lastColumn="0" w:oddVBand="0" w:evenVBand="0" w:oddHBand="0" w:evenHBand="0" w:firstRowFirstColumn="0" w:firstRowLastColumn="0" w:lastRowFirstColumn="0" w:lastRowLastColumn="0"/>
            <w:tcW w:w="2748" w:type="pct"/>
            <w:vAlign w:val="center"/>
          </w:tcPr>
          <w:p w14:paraId="3DC4928A" w14:textId="77777777" w:rsidR="00996565" w:rsidRPr="005C6DDE" w:rsidRDefault="00996565" w:rsidP="00996565">
            <w:pPr>
              <w:spacing w:before="40" w:after="40" w:line="240" w:lineRule="atLeast"/>
              <w:rPr>
                <w:rFonts w:cstheme="minorHAnsi"/>
                <w:b w:val="0"/>
                <w:sz w:val="18"/>
                <w:szCs w:val="18"/>
              </w:rPr>
            </w:pPr>
            <w:r w:rsidRPr="005C6DDE">
              <w:rPr>
                <w:rFonts w:cstheme="minorHAnsi"/>
                <w:b w:val="0"/>
                <w:sz w:val="18"/>
                <w:szCs w:val="18"/>
              </w:rPr>
              <w:t xml:space="preserve">Cumulative </w:t>
            </w:r>
            <w:r>
              <w:rPr>
                <w:rFonts w:cstheme="minorHAnsi"/>
                <w:b w:val="0"/>
                <w:sz w:val="18"/>
                <w:szCs w:val="18"/>
              </w:rPr>
              <w:t>i</w:t>
            </w:r>
            <w:r w:rsidRPr="001A1BE7">
              <w:rPr>
                <w:rFonts w:cstheme="minorHAnsi"/>
                <w:b w:val="0"/>
                <w:sz w:val="18"/>
                <w:szCs w:val="18"/>
              </w:rPr>
              <w:t xml:space="preserve">ncrease from </w:t>
            </w:r>
            <w:r>
              <w:rPr>
                <w:rFonts w:cstheme="minorHAnsi"/>
                <w:b w:val="0"/>
                <w:sz w:val="18"/>
                <w:szCs w:val="18"/>
              </w:rPr>
              <w:t>standard hourly rate</w:t>
            </w:r>
          </w:p>
        </w:tc>
        <w:tc>
          <w:tcPr>
            <w:tcW w:w="551" w:type="pct"/>
            <w:noWrap/>
            <w:vAlign w:val="center"/>
          </w:tcPr>
          <w:p w14:paraId="39369B7D" w14:textId="77777777" w:rsidR="00996565" w:rsidRDefault="00996565" w:rsidP="00996565">
            <w:pPr>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47.9%</w:t>
            </w:r>
          </w:p>
        </w:tc>
        <w:tc>
          <w:tcPr>
            <w:tcW w:w="550" w:type="pct"/>
            <w:vAlign w:val="center"/>
          </w:tcPr>
          <w:p w14:paraId="7EF7DEB3" w14:textId="77777777" w:rsidR="00996565" w:rsidRDefault="00996565" w:rsidP="00996565">
            <w:pPr>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48.9%</w:t>
            </w:r>
          </w:p>
        </w:tc>
        <w:tc>
          <w:tcPr>
            <w:tcW w:w="550" w:type="pct"/>
            <w:vAlign w:val="center"/>
          </w:tcPr>
          <w:p w14:paraId="0627867F" w14:textId="77777777" w:rsidR="00996565" w:rsidRDefault="00996565" w:rsidP="00996565">
            <w:pPr>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48.5%</w:t>
            </w:r>
          </w:p>
        </w:tc>
        <w:tc>
          <w:tcPr>
            <w:tcW w:w="600" w:type="pct"/>
            <w:vAlign w:val="center"/>
          </w:tcPr>
          <w:p w14:paraId="355F6737" w14:textId="77777777" w:rsidR="00996565" w:rsidRDefault="00996565" w:rsidP="00996565">
            <w:pPr>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47.8%</w:t>
            </w:r>
          </w:p>
        </w:tc>
      </w:tr>
    </w:tbl>
    <w:p w14:paraId="430D25A4" w14:textId="77777777" w:rsidR="00F52078" w:rsidRDefault="00F52078" w:rsidP="00315545">
      <w:pPr>
        <w:pStyle w:val="Heading2"/>
      </w:pPr>
      <w:bookmarkStart w:id="32" w:name="_Toc46398742"/>
      <w:r>
        <w:t>Utilisation</w:t>
      </w:r>
      <w:bookmarkEnd w:id="32"/>
    </w:p>
    <w:p w14:paraId="6A69ED2D" w14:textId="77777777" w:rsidR="00B06227" w:rsidRDefault="00227122" w:rsidP="00436C40">
      <w:r>
        <w:t xml:space="preserve">The </w:t>
      </w:r>
      <w:r w:rsidR="00E27A53">
        <w:t>Cost Model</w:t>
      </w:r>
      <w:r w:rsidR="00436C40">
        <w:t xml:space="preserve"> recognises that not all worked</w:t>
      </w:r>
      <w:r>
        <w:t xml:space="preserve"> hours are billable. For example, the SCHADS Award provides that a DSW should have a ten minute paid break from work every four hours. DSWs also need to undertake training and attend to other issues.</w:t>
      </w:r>
      <w:r w:rsidR="00134E17">
        <w:t xml:space="preserve"> </w:t>
      </w:r>
      <w:r w:rsidR="00CD7CF3">
        <w:t xml:space="preserve">The </w:t>
      </w:r>
      <w:r w:rsidR="00E27A53">
        <w:t>Cost Model</w:t>
      </w:r>
      <w:r w:rsidR="00CD7CF3">
        <w:t xml:space="preserve"> assumes that higher skilled workers with more responsibilities may require more non-billable hours, to maintain their skills and deal with other issues.</w:t>
      </w:r>
      <w:r w:rsidR="00FF5A37">
        <w:t xml:space="preserve"> Accordingly, the </w:t>
      </w:r>
      <w:r w:rsidR="00E27A53">
        <w:t>Cost Model</w:t>
      </w:r>
      <w:r w:rsidR="00FF5A37">
        <w:t xml:space="preserve"> sets the </w:t>
      </w:r>
      <w:r w:rsidR="00321FEE">
        <w:t>utilisation level at 92</w:t>
      </w:r>
      <w:r w:rsidR="00625FD5">
        <w:t>.0</w:t>
      </w:r>
      <w:r w:rsidR="00321FEE">
        <w:t>% for</w:t>
      </w:r>
      <w:r w:rsidR="005147FD">
        <w:t xml:space="preserve"> </w:t>
      </w:r>
      <w:r w:rsidR="00996565">
        <w:t>DSW 1</w:t>
      </w:r>
      <w:r w:rsidR="00321FEE">
        <w:t xml:space="preserve">s, </w:t>
      </w:r>
      <w:r w:rsidR="00625FD5">
        <w:t>89</w:t>
      </w:r>
      <w:r w:rsidR="00E302D9">
        <w:t xml:space="preserve">.0% for </w:t>
      </w:r>
      <w:r w:rsidR="00996565">
        <w:t>DSW 2</w:t>
      </w:r>
      <w:r w:rsidR="00E302D9">
        <w:t xml:space="preserve">s; </w:t>
      </w:r>
      <w:r w:rsidR="00321FEE">
        <w:t xml:space="preserve">87.7% for </w:t>
      </w:r>
      <w:r w:rsidR="00996565">
        <w:t>DSW 3</w:t>
      </w:r>
      <w:r w:rsidR="00321FEE">
        <w:t>s</w:t>
      </w:r>
      <w:r w:rsidR="00E302D9">
        <w:t xml:space="preserve">; and 80% for </w:t>
      </w:r>
      <w:r w:rsidR="00996565">
        <w:t>DSW 4</w:t>
      </w:r>
      <w:r w:rsidR="00E302D9">
        <w:t>s</w:t>
      </w:r>
      <w:r w:rsidR="00436C40">
        <w:t>.</w:t>
      </w:r>
      <w:r w:rsidR="00436C40">
        <w:rPr>
          <w:rStyle w:val="FootnoteReference"/>
        </w:rPr>
        <w:footnoteReference w:id="21"/>
      </w:r>
    </w:p>
    <w:p w14:paraId="7CBCC710" w14:textId="77777777" w:rsidR="00CD7CF3" w:rsidRDefault="00CD7CF3" w:rsidP="00227122">
      <w:r>
        <w:t xml:space="preserve">The </w:t>
      </w:r>
      <w:r w:rsidR="00E27A53">
        <w:t>Cost Model</w:t>
      </w:r>
      <w:r>
        <w:t xml:space="preserve"> assumes that supervisors have the same rate of non-billable hours as </w:t>
      </w:r>
      <w:r w:rsidR="006A50F1">
        <w:t>DSWs.</w:t>
      </w:r>
    </w:p>
    <w:p w14:paraId="712DAA58" w14:textId="2437A7AB" w:rsidR="00CD68BE" w:rsidRDefault="00F52078" w:rsidP="00CD68BE">
      <w:pPr>
        <w:pStyle w:val="Caption"/>
      </w:pPr>
      <w:bookmarkStart w:id="33" w:name="_Ref19044855"/>
      <w:r w:rsidRPr="00975FC4">
        <w:t xml:space="preserve">Table </w:t>
      </w:r>
      <w:r w:rsidR="003777EA">
        <w:fldChar w:fldCharType="begin"/>
      </w:r>
      <w:r w:rsidR="003777EA">
        <w:instrText xml:space="preserve"> SEQ Table \* ARABIC </w:instrText>
      </w:r>
      <w:r w:rsidR="003777EA">
        <w:fldChar w:fldCharType="separate"/>
      </w:r>
      <w:r w:rsidR="003777EA">
        <w:rPr>
          <w:noProof/>
        </w:rPr>
        <w:t>7</w:t>
      </w:r>
      <w:r w:rsidR="003777EA">
        <w:rPr>
          <w:noProof/>
        </w:rPr>
        <w:fldChar w:fldCharType="end"/>
      </w:r>
      <w:bookmarkEnd w:id="33"/>
      <w:r w:rsidRPr="00975FC4">
        <w:t xml:space="preserve">: </w:t>
      </w:r>
      <w:r w:rsidR="00CD68BE">
        <w:t>Impact of U</w:t>
      </w:r>
      <w:r>
        <w:t xml:space="preserve">tilisation on </w:t>
      </w:r>
      <w:r w:rsidR="00CD68BE">
        <w:t>the Cost per Billable Hour of a DSW</w:t>
      </w:r>
    </w:p>
    <w:tbl>
      <w:tblPr>
        <w:tblStyle w:val="GridTable4-Accent4"/>
        <w:tblW w:w="5000" w:type="pct"/>
        <w:tblLook w:val="04A0" w:firstRow="1" w:lastRow="0" w:firstColumn="1" w:lastColumn="0" w:noHBand="0" w:noVBand="1"/>
        <w:tblDescription w:val="Table 7: Impact of Utilisation on the Cost per Billable Hour of a DSW"/>
      </w:tblPr>
      <w:tblGrid>
        <w:gridCol w:w="4956"/>
        <w:gridCol w:w="994"/>
        <w:gridCol w:w="992"/>
        <w:gridCol w:w="992"/>
        <w:gridCol w:w="1082"/>
      </w:tblGrid>
      <w:tr w:rsidR="00996565" w:rsidRPr="003A3C03" w14:paraId="50B37146" w14:textId="77777777" w:rsidTr="00996565">
        <w:trPr>
          <w:cnfStyle w:val="100000000000" w:firstRow="1" w:lastRow="0" w:firstColumn="0" w:lastColumn="0" w:oddVBand="0" w:evenVBand="0" w:oddHBand="0" w:evenHBand="0" w:firstRowFirstColumn="0" w:firstRowLastColumn="0" w:lastRowFirstColumn="0" w:lastRowLastColumn="0"/>
          <w:trHeight w:val="289"/>
          <w:tblHeader/>
        </w:trPr>
        <w:tc>
          <w:tcPr>
            <w:cnfStyle w:val="001000000000" w:firstRow="0" w:lastRow="0" w:firstColumn="1" w:lastColumn="0" w:oddVBand="0" w:evenVBand="0" w:oddHBand="0" w:evenHBand="0" w:firstRowFirstColumn="0" w:firstRowLastColumn="0" w:lastRowFirstColumn="0" w:lastRowLastColumn="0"/>
            <w:tcW w:w="2748" w:type="pct"/>
            <w:hideMark/>
          </w:tcPr>
          <w:p w14:paraId="7FECE3C8" w14:textId="77777777" w:rsidR="00996565" w:rsidRPr="001A1BE7" w:rsidRDefault="00996565" w:rsidP="00996565">
            <w:pPr>
              <w:keepNext/>
              <w:spacing w:before="40" w:after="40" w:line="240" w:lineRule="atLeast"/>
              <w:rPr>
                <w:rFonts w:cstheme="minorHAnsi"/>
                <w:sz w:val="18"/>
                <w:szCs w:val="18"/>
              </w:rPr>
            </w:pPr>
          </w:p>
        </w:tc>
        <w:tc>
          <w:tcPr>
            <w:tcW w:w="551" w:type="pct"/>
            <w:hideMark/>
          </w:tcPr>
          <w:p w14:paraId="3DEB6C90" w14:textId="77777777" w:rsidR="00996565" w:rsidRPr="001A1BE7" w:rsidRDefault="00996565" w:rsidP="00996565">
            <w:pPr>
              <w:keepNext/>
              <w:spacing w:before="40" w:after="40" w:line="240" w:lineRule="atLeast"/>
              <w:jc w:val="center"/>
              <w:cnfStyle w:val="100000000000" w:firstRow="1"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DSW 1</w:t>
            </w:r>
          </w:p>
        </w:tc>
        <w:tc>
          <w:tcPr>
            <w:tcW w:w="550" w:type="pct"/>
          </w:tcPr>
          <w:p w14:paraId="0BB0A25D" w14:textId="77777777" w:rsidR="00996565" w:rsidRPr="001A1BE7" w:rsidRDefault="00996565" w:rsidP="00996565">
            <w:pPr>
              <w:keepNext/>
              <w:spacing w:before="40" w:after="40" w:line="240" w:lineRule="atLeast"/>
              <w:jc w:val="center"/>
              <w:cnfStyle w:val="100000000000" w:firstRow="1" w:lastRow="0" w:firstColumn="0" w:lastColumn="0" w:oddVBand="0" w:evenVBand="0" w:oddHBand="0" w:evenHBand="0" w:firstRowFirstColumn="0" w:firstRowLastColumn="0" w:lastRowFirstColumn="0" w:lastRowLastColumn="0"/>
              <w:rPr>
                <w:rFonts w:cstheme="minorHAnsi"/>
                <w:b w:val="0"/>
                <w:bCs w:val="0"/>
                <w:sz w:val="18"/>
                <w:szCs w:val="18"/>
                <w:lang w:eastAsia="en-AU"/>
              </w:rPr>
            </w:pPr>
            <w:r>
              <w:rPr>
                <w:rFonts w:cstheme="minorHAnsi"/>
                <w:sz w:val="18"/>
                <w:szCs w:val="18"/>
              </w:rPr>
              <w:t>DSW 2</w:t>
            </w:r>
          </w:p>
        </w:tc>
        <w:tc>
          <w:tcPr>
            <w:tcW w:w="550" w:type="pct"/>
          </w:tcPr>
          <w:p w14:paraId="1251794B" w14:textId="77777777" w:rsidR="00996565" w:rsidRPr="001A1BE7" w:rsidRDefault="00996565" w:rsidP="00996565">
            <w:pPr>
              <w:keepNext/>
              <w:spacing w:before="40" w:after="40" w:line="240" w:lineRule="atLeast"/>
              <w:jc w:val="center"/>
              <w:cnfStyle w:val="100000000000" w:firstRow="1"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DSW 3</w:t>
            </w:r>
          </w:p>
        </w:tc>
        <w:tc>
          <w:tcPr>
            <w:tcW w:w="600" w:type="pct"/>
          </w:tcPr>
          <w:p w14:paraId="5AA6EBDD" w14:textId="77777777" w:rsidR="00996565" w:rsidRDefault="00996565" w:rsidP="00996565">
            <w:pPr>
              <w:keepNext/>
              <w:spacing w:before="40" w:after="40" w:line="240" w:lineRule="atLeast"/>
              <w:jc w:val="center"/>
              <w:cnfStyle w:val="100000000000" w:firstRow="1"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DSW 4</w:t>
            </w:r>
          </w:p>
        </w:tc>
      </w:tr>
      <w:tr w:rsidR="00996565" w14:paraId="530A8046" w14:textId="77777777" w:rsidTr="0099656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48" w:type="pct"/>
            <w:hideMark/>
          </w:tcPr>
          <w:p w14:paraId="0F0D6B2A" w14:textId="77777777" w:rsidR="00996565" w:rsidRPr="001A1BE7" w:rsidRDefault="00996565" w:rsidP="00996565">
            <w:pPr>
              <w:keepNext/>
              <w:spacing w:before="40" w:after="40" w:line="240" w:lineRule="atLeast"/>
              <w:rPr>
                <w:rFonts w:cstheme="minorHAnsi"/>
                <w:sz w:val="18"/>
                <w:szCs w:val="18"/>
              </w:rPr>
            </w:pPr>
            <w:r>
              <w:rPr>
                <w:rFonts w:cstheme="minorHAnsi"/>
                <w:sz w:val="18"/>
                <w:szCs w:val="18"/>
              </w:rPr>
              <w:t>Cumulative cost per hour, before utilisation</w:t>
            </w:r>
          </w:p>
        </w:tc>
        <w:tc>
          <w:tcPr>
            <w:tcW w:w="551" w:type="pct"/>
            <w:noWrap/>
            <w:hideMark/>
          </w:tcPr>
          <w:p w14:paraId="10D4F0D8" w14:textId="77777777" w:rsidR="00996565" w:rsidRPr="009768B0" w:rsidRDefault="00996565" w:rsidP="00996565">
            <w:pPr>
              <w:keepNext/>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9768B0">
              <w:rPr>
                <w:rFonts w:cstheme="minorHAnsi"/>
                <w:b/>
                <w:sz w:val="18"/>
                <w:szCs w:val="18"/>
              </w:rPr>
              <w:t>$43.73</w:t>
            </w:r>
          </w:p>
        </w:tc>
        <w:tc>
          <w:tcPr>
            <w:tcW w:w="550" w:type="pct"/>
          </w:tcPr>
          <w:p w14:paraId="542845FD" w14:textId="77777777" w:rsidR="00996565" w:rsidRPr="009768B0" w:rsidRDefault="00996565" w:rsidP="00996565">
            <w:pPr>
              <w:keepNext/>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9768B0">
              <w:rPr>
                <w:rFonts w:cstheme="minorHAnsi"/>
                <w:b/>
                <w:bCs/>
                <w:color w:val="000000"/>
                <w:sz w:val="18"/>
                <w:szCs w:val="18"/>
                <w:lang w:eastAsia="en-AU"/>
              </w:rPr>
              <w:t>$45.71</w:t>
            </w:r>
          </w:p>
        </w:tc>
        <w:tc>
          <w:tcPr>
            <w:tcW w:w="550" w:type="pct"/>
          </w:tcPr>
          <w:p w14:paraId="2811EB9B" w14:textId="77777777" w:rsidR="00996565" w:rsidRPr="009768B0" w:rsidRDefault="00996565" w:rsidP="00996565">
            <w:pPr>
              <w:keepNext/>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9768B0">
              <w:rPr>
                <w:rFonts w:cstheme="minorHAnsi"/>
                <w:b/>
                <w:sz w:val="18"/>
                <w:szCs w:val="18"/>
              </w:rPr>
              <w:t>$47.41</w:t>
            </w:r>
          </w:p>
        </w:tc>
        <w:tc>
          <w:tcPr>
            <w:tcW w:w="600" w:type="pct"/>
          </w:tcPr>
          <w:p w14:paraId="528853FA" w14:textId="77777777" w:rsidR="00996565" w:rsidRPr="009768B0" w:rsidRDefault="00996565" w:rsidP="00996565">
            <w:pPr>
              <w:keepNext/>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Pr>
                <w:rFonts w:cstheme="minorHAnsi"/>
                <w:b/>
                <w:sz w:val="18"/>
                <w:szCs w:val="18"/>
              </w:rPr>
              <w:t>56.65</w:t>
            </w:r>
          </w:p>
        </w:tc>
      </w:tr>
      <w:tr w:rsidR="00996565" w:rsidRPr="00CD68BE" w14:paraId="6A315983" w14:textId="77777777" w:rsidTr="00996565">
        <w:trPr>
          <w:trHeight w:val="300"/>
        </w:trPr>
        <w:tc>
          <w:tcPr>
            <w:cnfStyle w:val="001000000000" w:firstRow="0" w:lastRow="0" w:firstColumn="1" w:lastColumn="0" w:oddVBand="0" w:evenVBand="0" w:oddHBand="0" w:evenHBand="0" w:firstRowFirstColumn="0" w:firstRowLastColumn="0" w:lastRowFirstColumn="0" w:lastRowLastColumn="0"/>
            <w:tcW w:w="2748" w:type="pct"/>
            <w:hideMark/>
          </w:tcPr>
          <w:p w14:paraId="54E7F131" w14:textId="77777777" w:rsidR="00996565" w:rsidRPr="00CD68BE" w:rsidRDefault="00996565" w:rsidP="00996565">
            <w:pPr>
              <w:keepNext/>
              <w:spacing w:before="40" w:after="40" w:line="240" w:lineRule="atLeast"/>
              <w:rPr>
                <w:rFonts w:cstheme="minorHAnsi"/>
                <w:sz w:val="18"/>
                <w:szCs w:val="18"/>
              </w:rPr>
            </w:pPr>
            <w:r w:rsidRPr="00CD68BE">
              <w:rPr>
                <w:rFonts w:cstheme="minorHAnsi"/>
                <w:sz w:val="18"/>
                <w:szCs w:val="18"/>
              </w:rPr>
              <w:t>Util</w:t>
            </w:r>
            <w:r>
              <w:rPr>
                <w:rFonts w:cstheme="minorHAnsi"/>
                <w:sz w:val="18"/>
                <w:szCs w:val="18"/>
              </w:rPr>
              <w:t>i</w:t>
            </w:r>
            <w:r w:rsidRPr="00CD68BE">
              <w:rPr>
                <w:rFonts w:cstheme="minorHAnsi"/>
                <w:sz w:val="18"/>
                <w:szCs w:val="18"/>
              </w:rPr>
              <w:t>sation rates</w:t>
            </w:r>
          </w:p>
        </w:tc>
        <w:tc>
          <w:tcPr>
            <w:tcW w:w="551" w:type="pct"/>
            <w:noWrap/>
          </w:tcPr>
          <w:p w14:paraId="611CD6FD" w14:textId="77777777" w:rsidR="00996565" w:rsidRPr="00CD68BE" w:rsidRDefault="00996565" w:rsidP="00996565">
            <w:pPr>
              <w:keepNext/>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550" w:type="pct"/>
          </w:tcPr>
          <w:p w14:paraId="2A70A138" w14:textId="77777777" w:rsidR="00996565" w:rsidRPr="00384F8D" w:rsidRDefault="00996565" w:rsidP="00996565">
            <w:pPr>
              <w:keepNext/>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550" w:type="pct"/>
          </w:tcPr>
          <w:p w14:paraId="3DE5BE1B" w14:textId="77777777" w:rsidR="00996565" w:rsidRPr="00CD68BE" w:rsidRDefault="00996565" w:rsidP="00996565">
            <w:pPr>
              <w:keepNext/>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600" w:type="pct"/>
          </w:tcPr>
          <w:p w14:paraId="31BAE6B4" w14:textId="77777777" w:rsidR="00996565" w:rsidRPr="00CD68BE" w:rsidRDefault="00996565" w:rsidP="00996565">
            <w:pPr>
              <w:keepNext/>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996565" w:rsidRPr="00CD68BE" w14:paraId="6A642388" w14:textId="77777777" w:rsidTr="0099656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48" w:type="pct"/>
            <w:vAlign w:val="center"/>
          </w:tcPr>
          <w:p w14:paraId="0243D36E" w14:textId="77777777" w:rsidR="00996565" w:rsidRPr="00CD68BE" w:rsidRDefault="00996565" w:rsidP="00996565">
            <w:pPr>
              <w:keepNext/>
              <w:spacing w:before="40" w:after="40" w:line="240" w:lineRule="atLeast"/>
              <w:ind w:left="593"/>
              <w:rPr>
                <w:rFonts w:cstheme="minorHAnsi"/>
                <w:b w:val="0"/>
                <w:sz w:val="18"/>
                <w:szCs w:val="18"/>
              </w:rPr>
            </w:pPr>
            <w:r w:rsidRPr="00CD68BE">
              <w:rPr>
                <w:rFonts w:cstheme="minorHAnsi"/>
                <w:b w:val="0"/>
                <w:sz w:val="18"/>
                <w:szCs w:val="18"/>
              </w:rPr>
              <w:t>Breaks</w:t>
            </w:r>
          </w:p>
        </w:tc>
        <w:tc>
          <w:tcPr>
            <w:tcW w:w="551" w:type="pct"/>
            <w:noWrap/>
            <w:vAlign w:val="center"/>
          </w:tcPr>
          <w:p w14:paraId="7F12D875" w14:textId="77777777" w:rsidR="00996565" w:rsidRPr="00CD68BE" w:rsidRDefault="00996565" w:rsidP="00996565">
            <w:pPr>
              <w:keepNext/>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D68BE">
              <w:rPr>
                <w:rFonts w:cstheme="minorHAnsi"/>
                <w:sz w:val="18"/>
                <w:szCs w:val="18"/>
              </w:rPr>
              <w:t>4.17%</w:t>
            </w:r>
          </w:p>
        </w:tc>
        <w:tc>
          <w:tcPr>
            <w:tcW w:w="550" w:type="pct"/>
            <w:vAlign w:val="center"/>
          </w:tcPr>
          <w:p w14:paraId="1106F4E0" w14:textId="77777777" w:rsidR="00996565" w:rsidRPr="00CD68BE" w:rsidRDefault="00996565" w:rsidP="00996565">
            <w:pPr>
              <w:keepNext/>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4.17%</w:t>
            </w:r>
          </w:p>
        </w:tc>
        <w:tc>
          <w:tcPr>
            <w:tcW w:w="550" w:type="pct"/>
            <w:vAlign w:val="center"/>
          </w:tcPr>
          <w:p w14:paraId="52ECDCDD" w14:textId="77777777" w:rsidR="00996565" w:rsidRPr="00CD68BE" w:rsidRDefault="00996565" w:rsidP="00996565">
            <w:pPr>
              <w:keepNext/>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4.17%</w:t>
            </w:r>
          </w:p>
        </w:tc>
        <w:tc>
          <w:tcPr>
            <w:tcW w:w="600" w:type="pct"/>
            <w:vAlign w:val="center"/>
          </w:tcPr>
          <w:p w14:paraId="63E1D98F" w14:textId="77777777" w:rsidR="00996565" w:rsidRDefault="00996565" w:rsidP="00996565">
            <w:pPr>
              <w:keepNext/>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4.17%</w:t>
            </w:r>
          </w:p>
        </w:tc>
      </w:tr>
      <w:tr w:rsidR="00996565" w:rsidRPr="00CD68BE" w14:paraId="75CB3986" w14:textId="77777777" w:rsidTr="00996565">
        <w:trPr>
          <w:trHeight w:val="300"/>
        </w:trPr>
        <w:tc>
          <w:tcPr>
            <w:cnfStyle w:val="001000000000" w:firstRow="0" w:lastRow="0" w:firstColumn="1" w:lastColumn="0" w:oddVBand="0" w:evenVBand="0" w:oddHBand="0" w:evenHBand="0" w:firstRowFirstColumn="0" w:firstRowLastColumn="0" w:lastRowFirstColumn="0" w:lastRowLastColumn="0"/>
            <w:tcW w:w="2748" w:type="pct"/>
            <w:vAlign w:val="center"/>
          </w:tcPr>
          <w:p w14:paraId="1EB3F76B" w14:textId="77777777" w:rsidR="00996565" w:rsidRPr="00CD68BE" w:rsidRDefault="00996565" w:rsidP="00996565">
            <w:pPr>
              <w:keepNext/>
              <w:spacing w:before="40" w:after="40" w:line="240" w:lineRule="atLeast"/>
              <w:ind w:left="593"/>
              <w:rPr>
                <w:rFonts w:cstheme="minorHAnsi"/>
                <w:b w:val="0"/>
                <w:sz w:val="18"/>
                <w:szCs w:val="18"/>
              </w:rPr>
            </w:pPr>
            <w:r>
              <w:rPr>
                <w:rFonts w:cstheme="minorHAnsi"/>
                <w:b w:val="0"/>
                <w:sz w:val="18"/>
                <w:szCs w:val="18"/>
              </w:rPr>
              <w:t>Training</w:t>
            </w:r>
          </w:p>
        </w:tc>
        <w:tc>
          <w:tcPr>
            <w:tcW w:w="551" w:type="pct"/>
            <w:noWrap/>
            <w:vAlign w:val="center"/>
          </w:tcPr>
          <w:p w14:paraId="792783A2" w14:textId="77777777" w:rsidR="00996565" w:rsidRPr="00CD68BE" w:rsidRDefault="00996565" w:rsidP="00996565">
            <w:pPr>
              <w:keepNext/>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3.29%</w:t>
            </w:r>
          </w:p>
        </w:tc>
        <w:tc>
          <w:tcPr>
            <w:tcW w:w="550" w:type="pct"/>
            <w:vAlign w:val="center"/>
          </w:tcPr>
          <w:p w14:paraId="7BF1CDCB" w14:textId="77777777" w:rsidR="00996565" w:rsidRPr="00CD68BE" w:rsidRDefault="00996565" w:rsidP="00996565">
            <w:pPr>
              <w:keepNext/>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6.58%</w:t>
            </w:r>
          </w:p>
        </w:tc>
        <w:tc>
          <w:tcPr>
            <w:tcW w:w="550" w:type="pct"/>
            <w:vAlign w:val="center"/>
          </w:tcPr>
          <w:p w14:paraId="0670CCFA" w14:textId="77777777" w:rsidR="00996565" w:rsidRPr="00CD68BE" w:rsidRDefault="00996565" w:rsidP="00996565">
            <w:pPr>
              <w:keepNext/>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7.89%</w:t>
            </w:r>
          </w:p>
        </w:tc>
        <w:tc>
          <w:tcPr>
            <w:tcW w:w="600" w:type="pct"/>
            <w:vAlign w:val="center"/>
          </w:tcPr>
          <w:p w14:paraId="30743969" w14:textId="77777777" w:rsidR="00996565" w:rsidRDefault="00996565" w:rsidP="00996565">
            <w:pPr>
              <w:keepNext/>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7.89%</w:t>
            </w:r>
          </w:p>
        </w:tc>
      </w:tr>
      <w:tr w:rsidR="00996565" w:rsidRPr="00CD68BE" w14:paraId="1F440E63" w14:textId="77777777" w:rsidTr="0099656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48" w:type="pct"/>
            <w:vAlign w:val="center"/>
          </w:tcPr>
          <w:p w14:paraId="106AB55B" w14:textId="77777777" w:rsidR="00996565" w:rsidRPr="00CD68BE" w:rsidRDefault="00996565" w:rsidP="00996565">
            <w:pPr>
              <w:keepNext/>
              <w:spacing w:before="40" w:after="40" w:line="240" w:lineRule="atLeast"/>
              <w:ind w:left="593"/>
              <w:rPr>
                <w:rFonts w:cstheme="minorHAnsi"/>
                <w:b w:val="0"/>
                <w:sz w:val="18"/>
                <w:szCs w:val="18"/>
              </w:rPr>
            </w:pPr>
            <w:r w:rsidRPr="00CD68BE">
              <w:rPr>
                <w:rFonts w:cstheme="minorHAnsi"/>
                <w:b w:val="0"/>
                <w:sz w:val="18"/>
                <w:szCs w:val="18"/>
              </w:rPr>
              <w:t>Other</w:t>
            </w:r>
          </w:p>
        </w:tc>
        <w:tc>
          <w:tcPr>
            <w:tcW w:w="551" w:type="pct"/>
            <w:noWrap/>
            <w:vAlign w:val="center"/>
          </w:tcPr>
          <w:p w14:paraId="68BC1848" w14:textId="77777777" w:rsidR="00996565" w:rsidRPr="00CD68BE" w:rsidRDefault="00996565" w:rsidP="00996565">
            <w:pPr>
              <w:keepNext/>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0.54%</w:t>
            </w:r>
          </w:p>
        </w:tc>
        <w:tc>
          <w:tcPr>
            <w:tcW w:w="550" w:type="pct"/>
            <w:vAlign w:val="center"/>
          </w:tcPr>
          <w:p w14:paraId="12FC7327" w14:textId="77777777" w:rsidR="00996565" w:rsidRPr="00CD68BE" w:rsidRDefault="00996565" w:rsidP="00996565">
            <w:pPr>
              <w:keepNext/>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0.25%</w:t>
            </w:r>
          </w:p>
        </w:tc>
        <w:tc>
          <w:tcPr>
            <w:tcW w:w="550" w:type="pct"/>
            <w:vAlign w:val="center"/>
          </w:tcPr>
          <w:p w14:paraId="79DA4F58" w14:textId="77777777" w:rsidR="00996565" w:rsidRPr="00CD68BE" w:rsidRDefault="00996565" w:rsidP="00996565">
            <w:pPr>
              <w:keepNext/>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0.24%</w:t>
            </w:r>
          </w:p>
        </w:tc>
        <w:tc>
          <w:tcPr>
            <w:tcW w:w="600" w:type="pct"/>
            <w:vAlign w:val="center"/>
          </w:tcPr>
          <w:p w14:paraId="4722DB4E" w14:textId="77777777" w:rsidR="00996565" w:rsidRDefault="00996565" w:rsidP="00996565">
            <w:pPr>
              <w:keepNext/>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7.94%</w:t>
            </w:r>
          </w:p>
        </w:tc>
      </w:tr>
      <w:tr w:rsidR="00996565" w:rsidRPr="00CD68BE" w14:paraId="42A2F766" w14:textId="77777777" w:rsidTr="00996565">
        <w:trPr>
          <w:trHeight w:val="300"/>
        </w:trPr>
        <w:tc>
          <w:tcPr>
            <w:cnfStyle w:val="001000000000" w:firstRow="0" w:lastRow="0" w:firstColumn="1" w:lastColumn="0" w:oddVBand="0" w:evenVBand="0" w:oddHBand="0" w:evenHBand="0" w:firstRowFirstColumn="0" w:firstRowLastColumn="0" w:lastRowFirstColumn="0" w:lastRowLastColumn="0"/>
            <w:tcW w:w="2748" w:type="pct"/>
            <w:vAlign w:val="center"/>
          </w:tcPr>
          <w:p w14:paraId="10E8B7A5" w14:textId="77777777" w:rsidR="00996565" w:rsidRPr="00CD68BE" w:rsidRDefault="00996565" w:rsidP="00996565">
            <w:pPr>
              <w:keepNext/>
              <w:spacing w:before="40" w:after="40" w:line="240" w:lineRule="atLeast"/>
              <w:ind w:left="593"/>
              <w:rPr>
                <w:rFonts w:cstheme="minorHAnsi"/>
                <w:sz w:val="18"/>
                <w:szCs w:val="18"/>
              </w:rPr>
            </w:pPr>
            <w:r w:rsidRPr="00CD68BE">
              <w:rPr>
                <w:rFonts w:cstheme="minorHAnsi"/>
                <w:sz w:val="18"/>
                <w:szCs w:val="18"/>
              </w:rPr>
              <w:t>Total Utilisation</w:t>
            </w:r>
            <w:r>
              <w:rPr>
                <w:rFonts w:cstheme="minorHAnsi"/>
                <w:sz w:val="18"/>
                <w:szCs w:val="18"/>
              </w:rPr>
              <w:t xml:space="preserve"> (%)</w:t>
            </w:r>
          </w:p>
        </w:tc>
        <w:tc>
          <w:tcPr>
            <w:tcW w:w="551" w:type="pct"/>
            <w:noWrap/>
            <w:vAlign w:val="center"/>
          </w:tcPr>
          <w:p w14:paraId="4AD9F9F3" w14:textId="77777777" w:rsidR="00996565" w:rsidRPr="00CD68BE" w:rsidRDefault="00996565" w:rsidP="00996565">
            <w:pPr>
              <w:keepNext/>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92.0%</w:t>
            </w:r>
          </w:p>
        </w:tc>
        <w:tc>
          <w:tcPr>
            <w:tcW w:w="550" w:type="pct"/>
            <w:vAlign w:val="center"/>
          </w:tcPr>
          <w:p w14:paraId="2756C448" w14:textId="77777777" w:rsidR="00996565" w:rsidRPr="00CD68BE" w:rsidRDefault="00996565" w:rsidP="00996565">
            <w:pPr>
              <w:keepNext/>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89.0%</w:t>
            </w:r>
          </w:p>
        </w:tc>
        <w:tc>
          <w:tcPr>
            <w:tcW w:w="550" w:type="pct"/>
            <w:vAlign w:val="center"/>
          </w:tcPr>
          <w:p w14:paraId="46B4D24D" w14:textId="77777777" w:rsidR="00996565" w:rsidRPr="00CD68BE" w:rsidRDefault="00996565" w:rsidP="00996565">
            <w:pPr>
              <w:keepNext/>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87.7%</w:t>
            </w:r>
          </w:p>
        </w:tc>
        <w:tc>
          <w:tcPr>
            <w:tcW w:w="600" w:type="pct"/>
            <w:vAlign w:val="center"/>
          </w:tcPr>
          <w:p w14:paraId="21F4AD24" w14:textId="77777777" w:rsidR="00996565" w:rsidRDefault="00996565" w:rsidP="00996565">
            <w:pPr>
              <w:keepNext/>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80.0%</w:t>
            </w:r>
          </w:p>
        </w:tc>
      </w:tr>
      <w:tr w:rsidR="00996565" w14:paraId="58510957" w14:textId="77777777" w:rsidTr="0099656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48" w:type="pct"/>
            <w:vAlign w:val="center"/>
          </w:tcPr>
          <w:p w14:paraId="00F9DC2D" w14:textId="77777777" w:rsidR="00996565" w:rsidRPr="00CD68BE" w:rsidRDefault="00996565" w:rsidP="00996565">
            <w:pPr>
              <w:keepNext/>
              <w:spacing w:before="40" w:after="40" w:line="240" w:lineRule="atLeast"/>
              <w:ind w:left="593"/>
              <w:rPr>
                <w:rFonts w:cstheme="minorHAnsi"/>
                <w:sz w:val="18"/>
                <w:szCs w:val="18"/>
              </w:rPr>
            </w:pPr>
            <w:r w:rsidRPr="00CD68BE">
              <w:rPr>
                <w:rFonts w:cstheme="minorHAnsi"/>
                <w:sz w:val="18"/>
                <w:szCs w:val="18"/>
              </w:rPr>
              <w:t xml:space="preserve">Cost of </w:t>
            </w:r>
            <w:r>
              <w:rPr>
                <w:rFonts w:cstheme="minorHAnsi"/>
                <w:sz w:val="18"/>
                <w:szCs w:val="18"/>
              </w:rPr>
              <w:t xml:space="preserve">utilisation </w:t>
            </w:r>
            <w:r w:rsidRPr="00CD68BE">
              <w:rPr>
                <w:rFonts w:cstheme="minorHAnsi"/>
                <w:sz w:val="18"/>
                <w:szCs w:val="18"/>
              </w:rPr>
              <w:t>($)</w:t>
            </w:r>
          </w:p>
        </w:tc>
        <w:tc>
          <w:tcPr>
            <w:tcW w:w="551" w:type="pct"/>
            <w:noWrap/>
            <w:vAlign w:val="center"/>
          </w:tcPr>
          <w:p w14:paraId="0C804ED7" w14:textId="77777777" w:rsidR="00996565" w:rsidRPr="005C6DDE" w:rsidRDefault="00996565" w:rsidP="00996565">
            <w:pPr>
              <w:keepNext/>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$3.80</w:t>
            </w:r>
          </w:p>
        </w:tc>
        <w:tc>
          <w:tcPr>
            <w:tcW w:w="550" w:type="pct"/>
            <w:vAlign w:val="center"/>
          </w:tcPr>
          <w:p w14:paraId="315D5331" w14:textId="77777777" w:rsidR="00996565" w:rsidRPr="005C6DDE" w:rsidRDefault="00996565" w:rsidP="00996565">
            <w:pPr>
              <w:keepNext/>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$5.65</w:t>
            </w:r>
          </w:p>
        </w:tc>
        <w:tc>
          <w:tcPr>
            <w:tcW w:w="550" w:type="pct"/>
            <w:vAlign w:val="center"/>
          </w:tcPr>
          <w:p w14:paraId="644D4FE9" w14:textId="77777777" w:rsidR="00996565" w:rsidRPr="005C6DDE" w:rsidRDefault="00996565" w:rsidP="00996565">
            <w:pPr>
              <w:keepNext/>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$6.65</w:t>
            </w:r>
          </w:p>
        </w:tc>
        <w:tc>
          <w:tcPr>
            <w:tcW w:w="600" w:type="pct"/>
            <w:vAlign w:val="center"/>
          </w:tcPr>
          <w:p w14:paraId="04FF7C52" w14:textId="77777777" w:rsidR="00996565" w:rsidRDefault="00996565" w:rsidP="00996565">
            <w:pPr>
              <w:keepNext/>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$14.16</w:t>
            </w:r>
          </w:p>
        </w:tc>
      </w:tr>
      <w:tr w:rsidR="00996565" w:rsidRPr="005C6DDE" w14:paraId="1EACF00B" w14:textId="77777777" w:rsidTr="00996565">
        <w:trPr>
          <w:trHeight w:val="300"/>
        </w:trPr>
        <w:tc>
          <w:tcPr>
            <w:cnfStyle w:val="001000000000" w:firstRow="0" w:lastRow="0" w:firstColumn="1" w:lastColumn="0" w:oddVBand="0" w:evenVBand="0" w:oddHBand="0" w:evenHBand="0" w:firstRowFirstColumn="0" w:firstRowLastColumn="0" w:lastRowFirstColumn="0" w:lastRowLastColumn="0"/>
            <w:tcW w:w="2748" w:type="pct"/>
            <w:vAlign w:val="center"/>
          </w:tcPr>
          <w:p w14:paraId="37E0273F" w14:textId="77777777" w:rsidR="00996565" w:rsidRPr="005C6DDE" w:rsidRDefault="00996565" w:rsidP="00996565">
            <w:pPr>
              <w:keepNext/>
              <w:spacing w:before="40" w:after="40" w:line="240" w:lineRule="atLeast"/>
              <w:rPr>
                <w:rFonts w:cstheme="minorHAnsi"/>
                <w:sz w:val="18"/>
                <w:szCs w:val="18"/>
              </w:rPr>
            </w:pPr>
            <w:r w:rsidRPr="005C6DDE">
              <w:rPr>
                <w:rFonts w:cstheme="minorHAnsi"/>
                <w:sz w:val="18"/>
                <w:szCs w:val="18"/>
              </w:rPr>
              <w:t xml:space="preserve">Cumulative cost per hour, after </w:t>
            </w:r>
            <w:r>
              <w:rPr>
                <w:rFonts w:cstheme="minorHAnsi"/>
                <w:sz w:val="18"/>
                <w:szCs w:val="18"/>
              </w:rPr>
              <w:t>utilisation</w:t>
            </w:r>
          </w:p>
        </w:tc>
        <w:tc>
          <w:tcPr>
            <w:tcW w:w="551" w:type="pct"/>
            <w:noWrap/>
            <w:vAlign w:val="center"/>
          </w:tcPr>
          <w:p w14:paraId="2D4E7128" w14:textId="77777777" w:rsidR="00996565" w:rsidRPr="006A50F1" w:rsidRDefault="00996565" w:rsidP="00996565">
            <w:pPr>
              <w:keepNext/>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b/>
                <w:sz w:val="18"/>
                <w:szCs w:val="18"/>
              </w:rPr>
            </w:pPr>
            <w:r w:rsidRPr="006A50F1">
              <w:rPr>
                <w:rFonts w:cstheme="minorHAnsi"/>
                <w:b/>
                <w:sz w:val="18"/>
                <w:szCs w:val="18"/>
              </w:rPr>
              <w:t>$</w:t>
            </w:r>
            <w:r>
              <w:rPr>
                <w:rFonts w:cstheme="minorHAnsi"/>
                <w:b/>
                <w:sz w:val="18"/>
                <w:szCs w:val="18"/>
              </w:rPr>
              <w:t>47.53</w:t>
            </w:r>
          </w:p>
        </w:tc>
        <w:tc>
          <w:tcPr>
            <w:tcW w:w="550" w:type="pct"/>
            <w:vAlign w:val="center"/>
          </w:tcPr>
          <w:p w14:paraId="3557DA22" w14:textId="77777777" w:rsidR="00996565" w:rsidRPr="006A50F1" w:rsidRDefault="00996565" w:rsidP="00996565">
            <w:pPr>
              <w:keepNext/>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b/>
                <w:sz w:val="18"/>
                <w:szCs w:val="18"/>
              </w:rPr>
            </w:pPr>
            <w:r w:rsidRPr="006A50F1">
              <w:rPr>
                <w:rFonts w:cstheme="minorHAnsi"/>
                <w:b/>
                <w:sz w:val="18"/>
                <w:szCs w:val="18"/>
              </w:rPr>
              <w:t>$</w:t>
            </w:r>
            <w:r>
              <w:rPr>
                <w:rFonts w:cstheme="minorHAnsi"/>
                <w:b/>
                <w:sz w:val="18"/>
                <w:szCs w:val="18"/>
              </w:rPr>
              <w:t>51.36</w:t>
            </w:r>
          </w:p>
        </w:tc>
        <w:tc>
          <w:tcPr>
            <w:tcW w:w="550" w:type="pct"/>
            <w:vAlign w:val="center"/>
          </w:tcPr>
          <w:p w14:paraId="06581296" w14:textId="77777777" w:rsidR="00996565" w:rsidRPr="006A50F1" w:rsidRDefault="00996565" w:rsidP="00996565">
            <w:pPr>
              <w:keepNext/>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b/>
                <w:sz w:val="18"/>
                <w:szCs w:val="18"/>
              </w:rPr>
            </w:pPr>
            <w:r w:rsidRPr="006A50F1">
              <w:rPr>
                <w:rFonts w:cstheme="minorHAnsi"/>
                <w:b/>
                <w:sz w:val="18"/>
                <w:szCs w:val="18"/>
              </w:rPr>
              <w:t>$</w:t>
            </w:r>
            <w:r>
              <w:rPr>
                <w:rFonts w:cstheme="minorHAnsi"/>
                <w:b/>
                <w:sz w:val="18"/>
                <w:szCs w:val="18"/>
              </w:rPr>
              <w:t>54.06</w:t>
            </w:r>
          </w:p>
        </w:tc>
        <w:tc>
          <w:tcPr>
            <w:tcW w:w="600" w:type="pct"/>
            <w:vAlign w:val="center"/>
          </w:tcPr>
          <w:p w14:paraId="7BCDBBDC" w14:textId="77777777" w:rsidR="00996565" w:rsidRPr="006A50F1" w:rsidRDefault="00996565" w:rsidP="00996565">
            <w:pPr>
              <w:keepNext/>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b/>
                <w:sz w:val="18"/>
                <w:szCs w:val="18"/>
              </w:rPr>
            </w:pPr>
            <w:r w:rsidRPr="006A50F1">
              <w:rPr>
                <w:rFonts w:cstheme="minorHAnsi"/>
                <w:b/>
                <w:sz w:val="18"/>
                <w:szCs w:val="18"/>
              </w:rPr>
              <w:t>$</w:t>
            </w:r>
            <w:r>
              <w:rPr>
                <w:rFonts w:cstheme="minorHAnsi"/>
                <w:b/>
                <w:sz w:val="18"/>
                <w:szCs w:val="18"/>
              </w:rPr>
              <w:t>70.81</w:t>
            </w:r>
          </w:p>
        </w:tc>
      </w:tr>
      <w:tr w:rsidR="00996565" w14:paraId="082A12F9" w14:textId="77777777" w:rsidTr="0099656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48" w:type="pct"/>
            <w:vAlign w:val="center"/>
          </w:tcPr>
          <w:p w14:paraId="6B81990E" w14:textId="77777777" w:rsidR="00996565" w:rsidRPr="005C6DDE" w:rsidRDefault="00996565" w:rsidP="00996565">
            <w:pPr>
              <w:keepNext/>
              <w:spacing w:before="40" w:after="40" w:line="240" w:lineRule="atLeast"/>
              <w:rPr>
                <w:rFonts w:cstheme="minorHAnsi"/>
                <w:b w:val="0"/>
                <w:sz w:val="18"/>
                <w:szCs w:val="18"/>
              </w:rPr>
            </w:pPr>
            <w:r w:rsidRPr="005C6DDE">
              <w:rPr>
                <w:rFonts w:cstheme="minorHAnsi"/>
                <w:b w:val="0"/>
                <w:sz w:val="18"/>
                <w:szCs w:val="18"/>
              </w:rPr>
              <w:t xml:space="preserve">Cumulative </w:t>
            </w:r>
            <w:r>
              <w:rPr>
                <w:rFonts w:cstheme="minorHAnsi"/>
                <w:b w:val="0"/>
                <w:sz w:val="18"/>
                <w:szCs w:val="18"/>
              </w:rPr>
              <w:t>i</w:t>
            </w:r>
            <w:r w:rsidRPr="001A1BE7">
              <w:rPr>
                <w:rFonts w:cstheme="minorHAnsi"/>
                <w:b w:val="0"/>
                <w:sz w:val="18"/>
                <w:szCs w:val="18"/>
              </w:rPr>
              <w:t xml:space="preserve">ncrease from </w:t>
            </w:r>
            <w:r>
              <w:rPr>
                <w:rFonts w:cstheme="minorHAnsi"/>
                <w:b w:val="0"/>
                <w:sz w:val="18"/>
                <w:szCs w:val="18"/>
              </w:rPr>
              <w:t>standard hourly rate</w:t>
            </w:r>
          </w:p>
        </w:tc>
        <w:tc>
          <w:tcPr>
            <w:tcW w:w="551" w:type="pct"/>
            <w:noWrap/>
            <w:vAlign w:val="center"/>
          </w:tcPr>
          <w:p w14:paraId="65D99DBA" w14:textId="77777777" w:rsidR="00996565" w:rsidRPr="005C6DDE" w:rsidRDefault="00996565" w:rsidP="00996565">
            <w:pPr>
              <w:keepNext/>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60.8%</w:t>
            </w:r>
          </w:p>
        </w:tc>
        <w:tc>
          <w:tcPr>
            <w:tcW w:w="550" w:type="pct"/>
            <w:vAlign w:val="center"/>
          </w:tcPr>
          <w:p w14:paraId="6884DB49" w14:textId="77777777" w:rsidR="00996565" w:rsidRPr="005C6DDE" w:rsidRDefault="00996565" w:rsidP="00996565">
            <w:pPr>
              <w:keepNext/>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67.4%</w:t>
            </w:r>
          </w:p>
        </w:tc>
        <w:tc>
          <w:tcPr>
            <w:tcW w:w="550" w:type="pct"/>
            <w:vAlign w:val="center"/>
          </w:tcPr>
          <w:p w14:paraId="4BDD5CE1" w14:textId="77777777" w:rsidR="00996565" w:rsidRPr="005C6DDE" w:rsidRDefault="00996565" w:rsidP="00996565">
            <w:pPr>
              <w:keepNext/>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69.4%</w:t>
            </w:r>
          </w:p>
        </w:tc>
        <w:tc>
          <w:tcPr>
            <w:tcW w:w="600" w:type="pct"/>
            <w:vAlign w:val="center"/>
          </w:tcPr>
          <w:p w14:paraId="06410A05" w14:textId="77777777" w:rsidR="00996565" w:rsidRDefault="00996565" w:rsidP="00996565">
            <w:pPr>
              <w:keepNext/>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84.7%</w:t>
            </w:r>
          </w:p>
        </w:tc>
      </w:tr>
    </w:tbl>
    <w:p w14:paraId="512693ED" w14:textId="77777777" w:rsidR="00B76D59" w:rsidRDefault="00840413" w:rsidP="00315545">
      <w:pPr>
        <w:pStyle w:val="Heading2"/>
      </w:pPr>
      <w:bookmarkStart w:id="34" w:name="_Toc46398743"/>
      <w:r>
        <w:t>Overheads</w:t>
      </w:r>
      <w:bookmarkEnd w:id="34"/>
    </w:p>
    <w:p w14:paraId="5005D126" w14:textId="77777777" w:rsidR="006A50F1" w:rsidRDefault="00D65E52" w:rsidP="008B748E">
      <w:r>
        <w:t xml:space="preserve">The </w:t>
      </w:r>
      <w:r w:rsidR="00E27A53">
        <w:t>Cost Model</w:t>
      </w:r>
      <w:r>
        <w:t xml:space="preserve"> assumes that </w:t>
      </w:r>
      <w:r w:rsidR="006A50F1">
        <w:t xml:space="preserve">corporate </w:t>
      </w:r>
      <w:r>
        <w:t>overheads are 1</w:t>
      </w:r>
      <w:r w:rsidR="00005261">
        <w:t>2.0</w:t>
      </w:r>
      <w:r w:rsidR="00E302D9">
        <w:t>% of direct costs (all those above)</w:t>
      </w:r>
      <w:r w:rsidR="006A50F1">
        <w:t>.</w:t>
      </w:r>
      <w:r w:rsidR="00334EDE">
        <w:rPr>
          <w:rStyle w:val="FootnoteReference"/>
        </w:rPr>
        <w:footnoteReference w:id="22"/>
      </w:r>
      <w:r w:rsidR="00334EDE">
        <w:t xml:space="preserve"> </w:t>
      </w:r>
    </w:p>
    <w:p w14:paraId="0A3587C8" w14:textId="4E050130" w:rsidR="000C7183" w:rsidRDefault="000C7183" w:rsidP="000457AF">
      <w:pPr>
        <w:pStyle w:val="Caption"/>
      </w:pPr>
      <w:bookmarkStart w:id="35" w:name="_Ref19045240"/>
      <w:r w:rsidRPr="00975FC4">
        <w:t xml:space="preserve">Table </w:t>
      </w:r>
      <w:r w:rsidR="003777EA">
        <w:fldChar w:fldCharType="begin"/>
      </w:r>
      <w:r w:rsidR="003777EA">
        <w:instrText xml:space="preserve"> SEQ Table \* ARABIC </w:instrText>
      </w:r>
      <w:r w:rsidR="003777EA">
        <w:fldChar w:fldCharType="separate"/>
      </w:r>
      <w:r w:rsidR="003777EA">
        <w:rPr>
          <w:noProof/>
        </w:rPr>
        <w:t>8</w:t>
      </w:r>
      <w:r w:rsidR="003777EA">
        <w:rPr>
          <w:noProof/>
        </w:rPr>
        <w:fldChar w:fldCharType="end"/>
      </w:r>
      <w:bookmarkEnd w:id="35"/>
      <w:r w:rsidRPr="00975FC4">
        <w:t xml:space="preserve">: </w:t>
      </w:r>
      <w:r>
        <w:t xml:space="preserve">Impact of </w:t>
      </w:r>
      <w:r w:rsidR="006A50F1">
        <w:t>O</w:t>
      </w:r>
      <w:r>
        <w:t xml:space="preserve">verheads </w:t>
      </w:r>
      <w:r w:rsidR="006A50F1">
        <w:t>on the Cost per Billable Hour of a DSW</w:t>
      </w:r>
    </w:p>
    <w:tbl>
      <w:tblPr>
        <w:tblStyle w:val="GridTable4-Accent4"/>
        <w:tblW w:w="5000" w:type="pct"/>
        <w:tblLook w:val="04A0" w:firstRow="1" w:lastRow="0" w:firstColumn="1" w:lastColumn="0" w:noHBand="0" w:noVBand="1"/>
        <w:tblDescription w:val="Table 8: Impact of Overheads on the Cost per Billable Hour of a DSW"/>
      </w:tblPr>
      <w:tblGrid>
        <w:gridCol w:w="4455"/>
        <w:gridCol w:w="1140"/>
        <w:gridCol w:w="1140"/>
        <w:gridCol w:w="1141"/>
        <w:gridCol w:w="1140"/>
      </w:tblGrid>
      <w:tr w:rsidR="00996565" w:rsidRPr="003A3C03" w14:paraId="652A7F8F" w14:textId="77777777" w:rsidTr="00996565">
        <w:trPr>
          <w:cnfStyle w:val="100000000000" w:firstRow="1" w:lastRow="0" w:firstColumn="0" w:lastColumn="0" w:oddVBand="0" w:evenVBand="0" w:oddHBand="0" w:evenHBand="0" w:firstRowFirstColumn="0" w:firstRowLastColumn="0" w:lastRowFirstColumn="0" w:lastRowLastColumn="0"/>
          <w:trHeight w:val="289"/>
          <w:tblHeader/>
        </w:trPr>
        <w:tc>
          <w:tcPr>
            <w:cnfStyle w:val="001000000000" w:firstRow="0" w:lastRow="0" w:firstColumn="1" w:lastColumn="0" w:oddVBand="0" w:evenVBand="0" w:oddHBand="0" w:evenHBand="0" w:firstRowFirstColumn="0" w:firstRowLastColumn="0" w:lastRowFirstColumn="0" w:lastRowLastColumn="0"/>
            <w:tcW w:w="2471" w:type="pct"/>
            <w:hideMark/>
          </w:tcPr>
          <w:p w14:paraId="42A6C97D" w14:textId="77777777" w:rsidR="00996565" w:rsidRPr="001A1BE7" w:rsidRDefault="00996565" w:rsidP="00996565">
            <w:pPr>
              <w:keepNext/>
              <w:spacing w:before="40" w:after="40" w:line="240" w:lineRule="atLeast"/>
              <w:rPr>
                <w:rFonts w:cstheme="minorHAnsi"/>
                <w:sz w:val="18"/>
                <w:szCs w:val="18"/>
              </w:rPr>
            </w:pPr>
          </w:p>
        </w:tc>
        <w:tc>
          <w:tcPr>
            <w:tcW w:w="632" w:type="pct"/>
            <w:hideMark/>
          </w:tcPr>
          <w:p w14:paraId="138CA557" w14:textId="77777777" w:rsidR="00996565" w:rsidRPr="001A1BE7" w:rsidRDefault="00996565" w:rsidP="00996565">
            <w:pPr>
              <w:keepNext/>
              <w:spacing w:before="40" w:after="40" w:line="240" w:lineRule="atLeast"/>
              <w:jc w:val="center"/>
              <w:cnfStyle w:val="100000000000" w:firstRow="1"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DSW 1</w:t>
            </w:r>
          </w:p>
        </w:tc>
        <w:tc>
          <w:tcPr>
            <w:tcW w:w="632" w:type="pct"/>
          </w:tcPr>
          <w:p w14:paraId="15AFC7C9" w14:textId="77777777" w:rsidR="00996565" w:rsidRPr="001A1BE7" w:rsidRDefault="00996565" w:rsidP="00996565">
            <w:pPr>
              <w:keepNext/>
              <w:spacing w:before="40" w:after="40" w:line="240" w:lineRule="atLeast"/>
              <w:jc w:val="center"/>
              <w:cnfStyle w:val="100000000000" w:firstRow="1" w:lastRow="0" w:firstColumn="0" w:lastColumn="0" w:oddVBand="0" w:evenVBand="0" w:oddHBand="0" w:evenHBand="0" w:firstRowFirstColumn="0" w:firstRowLastColumn="0" w:lastRowFirstColumn="0" w:lastRowLastColumn="0"/>
              <w:rPr>
                <w:rFonts w:cstheme="minorHAnsi"/>
                <w:b w:val="0"/>
                <w:bCs w:val="0"/>
                <w:sz w:val="18"/>
                <w:szCs w:val="18"/>
                <w:lang w:eastAsia="en-AU"/>
              </w:rPr>
            </w:pPr>
            <w:r>
              <w:rPr>
                <w:rFonts w:cstheme="minorHAnsi"/>
                <w:sz w:val="18"/>
                <w:szCs w:val="18"/>
              </w:rPr>
              <w:t>DSW 2</w:t>
            </w:r>
          </w:p>
        </w:tc>
        <w:tc>
          <w:tcPr>
            <w:tcW w:w="633" w:type="pct"/>
          </w:tcPr>
          <w:p w14:paraId="139020F2" w14:textId="77777777" w:rsidR="00996565" w:rsidRPr="001A1BE7" w:rsidRDefault="00996565" w:rsidP="00996565">
            <w:pPr>
              <w:keepNext/>
              <w:spacing w:before="40" w:after="40" w:line="240" w:lineRule="atLeast"/>
              <w:jc w:val="center"/>
              <w:cnfStyle w:val="100000000000" w:firstRow="1"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DSW 3</w:t>
            </w:r>
          </w:p>
        </w:tc>
        <w:tc>
          <w:tcPr>
            <w:tcW w:w="632" w:type="pct"/>
          </w:tcPr>
          <w:p w14:paraId="1B4C9CDD" w14:textId="77777777" w:rsidR="00996565" w:rsidRDefault="00996565" w:rsidP="00996565">
            <w:pPr>
              <w:keepNext/>
              <w:spacing w:before="40" w:after="40" w:line="240" w:lineRule="atLeast"/>
              <w:jc w:val="center"/>
              <w:cnfStyle w:val="100000000000" w:firstRow="1"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DSW 4</w:t>
            </w:r>
          </w:p>
        </w:tc>
      </w:tr>
      <w:tr w:rsidR="00996565" w14:paraId="5768C3FF" w14:textId="77777777" w:rsidTr="0099656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71" w:type="pct"/>
            <w:hideMark/>
          </w:tcPr>
          <w:p w14:paraId="2A6C7069" w14:textId="77777777" w:rsidR="00996565" w:rsidRPr="001A1BE7" w:rsidRDefault="00996565" w:rsidP="00996565">
            <w:pPr>
              <w:keepNext/>
              <w:spacing w:before="40" w:after="40" w:line="240" w:lineRule="atLeast"/>
              <w:rPr>
                <w:rFonts w:cstheme="minorHAnsi"/>
                <w:sz w:val="18"/>
                <w:szCs w:val="18"/>
              </w:rPr>
            </w:pPr>
            <w:r>
              <w:rPr>
                <w:rFonts w:cstheme="minorHAnsi"/>
                <w:sz w:val="18"/>
                <w:szCs w:val="18"/>
              </w:rPr>
              <w:t>Cumulative cost per hour, before overheads</w:t>
            </w:r>
          </w:p>
        </w:tc>
        <w:tc>
          <w:tcPr>
            <w:tcW w:w="632" w:type="pct"/>
            <w:noWrap/>
            <w:vAlign w:val="center"/>
            <w:hideMark/>
          </w:tcPr>
          <w:p w14:paraId="1D212F5C" w14:textId="77777777" w:rsidR="00996565" w:rsidRPr="00384F8D" w:rsidRDefault="00996565" w:rsidP="00996565">
            <w:pPr>
              <w:keepNext/>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6A50F1">
              <w:rPr>
                <w:rFonts w:cstheme="minorHAnsi"/>
                <w:b/>
                <w:sz w:val="18"/>
                <w:szCs w:val="18"/>
              </w:rPr>
              <w:t>$</w:t>
            </w:r>
            <w:r>
              <w:rPr>
                <w:rFonts w:cstheme="minorHAnsi"/>
                <w:b/>
                <w:sz w:val="18"/>
                <w:szCs w:val="18"/>
              </w:rPr>
              <w:t>47.53</w:t>
            </w:r>
          </w:p>
        </w:tc>
        <w:tc>
          <w:tcPr>
            <w:tcW w:w="632" w:type="pct"/>
            <w:vAlign w:val="center"/>
          </w:tcPr>
          <w:p w14:paraId="1D228D47" w14:textId="77777777" w:rsidR="00996565" w:rsidRPr="00384F8D" w:rsidRDefault="00996565" w:rsidP="00996565">
            <w:pPr>
              <w:keepNext/>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6A50F1">
              <w:rPr>
                <w:rFonts w:cstheme="minorHAnsi"/>
                <w:b/>
                <w:sz w:val="18"/>
                <w:szCs w:val="18"/>
              </w:rPr>
              <w:t>$</w:t>
            </w:r>
            <w:r>
              <w:rPr>
                <w:rFonts w:cstheme="minorHAnsi"/>
                <w:b/>
                <w:sz w:val="18"/>
                <w:szCs w:val="18"/>
              </w:rPr>
              <w:t>51.36</w:t>
            </w:r>
          </w:p>
        </w:tc>
        <w:tc>
          <w:tcPr>
            <w:tcW w:w="633" w:type="pct"/>
            <w:vAlign w:val="center"/>
          </w:tcPr>
          <w:p w14:paraId="5192A0C1" w14:textId="77777777" w:rsidR="00996565" w:rsidRPr="00384F8D" w:rsidRDefault="00996565" w:rsidP="00996565">
            <w:pPr>
              <w:keepNext/>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6A50F1">
              <w:rPr>
                <w:rFonts w:cstheme="minorHAnsi"/>
                <w:b/>
                <w:sz w:val="18"/>
                <w:szCs w:val="18"/>
              </w:rPr>
              <w:t>$</w:t>
            </w:r>
            <w:r>
              <w:rPr>
                <w:rFonts w:cstheme="minorHAnsi"/>
                <w:b/>
                <w:sz w:val="18"/>
                <w:szCs w:val="18"/>
              </w:rPr>
              <w:t>54.06</w:t>
            </w:r>
          </w:p>
        </w:tc>
        <w:tc>
          <w:tcPr>
            <w:tcW w:w="632" w:type="pct"/>
            <w:vAlign w:val="center"/>
          </w:tcPr>
          <w:p w14:paraId="012DDC4A" w14:textId="77777777" w:rsidR="00996565" w:rsidRPr="006A50F1" w:rsidRDefault="00996565" w:rsidP="00996565">
            <w:pPr>
              <w:keepNext/>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Pr>
                <w:rFonts w:cstheme="minorHAnsi"/>
                <w:b/>
                <w:sz w:val="18"/>
                <w:szCs w:val="18"/>
              </w:rPr>
              <w:t>$70.81</w:t>
            </w:r>
          </w:p>
        </w:tc>
      </w:tr>
      <w:tr w:rsidR="00996565" w:rsidRPr="00CD68BE" w14:paraId="4DE4EACC" w14:textId="77777777" w:rsidTr="00996565">
        <w:trPr>
          <w:trHeight w:val="300"/>
        </w:trPr>
        <w:tc>
          <w:tcPr>
            <w:cnfStyle w:val="001000000000" w:firstRow="0" w:lastRow="0" w:firstColumn="1" w:lastColumn="0" w:oddVBand="0" w:evenVBand="0" w:oddHBand="0" w:evenHBand="0" w:firstRowFirstColumn="0" w:firstRowLastColumn="0" w:lastRowFirstColumn="0" w:lastRowLastColumn="0"/>
            <w:tcW w:w="2471" w:type="pct"/>
            <w:hideMark/>
          </w:tcPr>
          <w:p w14:paraId="6933E18E" w14:textId="77777777" w:rsidR="00996565" w:rsidRPr="00CD68BE" w:rsidRDefault="00996565" w:rsidP="00996565">
            <w:pPr>
              <w:keepNext/>
              <w:spacing w:before="40" w:after="40" w:line="240" w:lineRule="atLeast"/>
              <w:rPr>
                <w:rFonts w:cstheme="minorHAnsi"/>
                <w:sz w:val="18"/>
                <w:szCs w:val="18"/>
              </w:rPr>
            </w:pPr>
            <w:r>
              <w:rPr>
                <w:rFonts w:cstheme="minorHAnsi"/>
                <w:sz w:val="18"/>
                <w:szCs w:val="18"/>
              </w:rPr>
              <w:t>Overhead</w:t>
            </w:r>
          </w:p>
        </w:tc>
        <w:tc>
          <w:tcPr>
            <w:tcW w:w="632" w:type="pct"/>
            <w:noWrap/>
          </w:tcPr>
          <w:p w14:paraId="0660FAAD" w14:textId="77777777" w:rsidR="00996565" w:rsidRPr="00CD68BE" w:rsidRDefault="00996565" w:rsidP="00996565">
            <w:pPr>
              <w:keepNext/>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632" w:type="pct"/>
          </w:tcPr>
          <w:p w14:paraId="517D7C83" w14:textId="77777777" w:rsidR="00996565" w:rsidRPr="00384F8D" w:rsidRDefault="00996565" w:rsidP="00996565">
            <w:pPr>
              <w:keepNext/>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633" w:type="pct"/>
          </w:tcPr>
          <w:p w14:paraId="561E9A3C" w14:textId="77777777" w:rsidR="00996565" w:rsidRPr="00CD68BE" w:rsidRDefault="00996565" w:rsidP="00996565">
            <w:pPr>
              <w:keepNext/>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632" w:type="pct"/>
          </w:tcPr>
          <w:p w14:paraId="6F0FD82B" w14:textId="77777777" w:rsidR="00996565" w:rsidRPr="00CD68BE" w:rsidRDefault="00996565" w:rsidP="00996565">
            <w:pPr>
              <w:keepNext/>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996565" w:rsidRPr="00CD68BE" w14:paraId="23D60FDC" w14:textId="77777777" w:rsidTr="0099656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71" w:type="pct"/>
            <w:vAlign w:val="center"/>
          </w:tcPr>
          <w:p w14:paraId="621073A4" w14:textId="77777777" w:rsidR="00996565" w:rsidRPr="00CD68BE" w:rsidRDefault="00996565" w:rsidP="00996565">
            <w:pPr>
              <w:keepNext/>
              <w:spacing w:before="40" w:after="40" w:line="240" w:lineRule="atLeast"/>
              <w:ind w:left="593"/>
              <w:rPr>
                <w:rFonts w:cstheme="minorHAnsi"/>
                <w:sz w:val="18"/>
                <w:szCs w:val="18"/>
              </w:rPr>
            </w:pPr>
            <w:r>
              <w:rPr>
                <w:rFonts w:cstheme="minorHAnsi"/>
                <w:sz w:val="18"/>
                <w:szCs w:val="18"/>
              </w:rPr>
              <w:t>Overheads as a share of direct costs (%)</w:t>
            </w:r>
          </w:p>
        </w:tc>
        <w:tc>
          <w:tcPr>
            <w:tcW w:w="632" w:type="pct"/>
            <w:noWrap/>
            <w:vAlign w:val="center"/>
          </w:tcPr>
          <w:p w14:paraId="2C314B1F" w14:textId="77777777" w:rsidR="00996565" w:rsidRPr="00CD68BE" w:rsidRDefault="00996565" w:rsidP="00996565">
            <w:pPr>
              <w:keepNext/>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12.0%</w:t>
            </w:r>
          </w:p>
        </w:tc>
        <w:tc>
          <w:tcPr>
            <w:tcW w:w="632" w:type="pct"/>
            <w:vAlign w:val="center"/>
          </w:tcPr>
          <w:p w14:paraId="7A1BB75B" w14:textId="77777777" w:rsidR="00996565" w:rsidRPr="00CD68BE" w:rsidRDefault="00996565" w:rsidP="00996565">
            <w:pPr>
              <w:keepNext/>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12.0%</w:t>
            </w:r>
          </w:p>
        </w:tc>
        <w:tc>
          <w:tcPr>
            <w:tcW w:w="633" w:type="pct"/>
            <w:vAlign w:val="center"/>
          </w:tcPr>
          <w:p w14:paraId="145608C2" w14:textId="77777777" w:rsidR="00996565" w:rsidRPr="00CD68BE" w:rsidRDefault="00996565" w:rsidP="00996565">
            <w:pPr>
              <w:keepNext/>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12.0%</w:t>
            </w:r>
          </w:p>
        </w:tc>
        <w:tc>
          <w:tcPr>
            <w:tcW w:w="632" w:type="pct"/>
            <w:vAlign w:val="center"/>
          </w:tcPr>
          <w:p w14:paraId="439AC721" w14:textId="77777777" w:rsidR="00996565" w:rsidRDefault="00996565" w:rsidP="00996565">
            <w:pPr>
              <w:keepNext/>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12.0%</w:t>
            </w:r>
          </w:p>
        </w:tc>
      </w:tr>
      <w:tr w:rsidR="00996565" w14:paraId="33E1B496" w14:textId="77777777" w:rsidTr="00996565">
        <w:trPr>
          <w:trHeight w:val="300"/>
        </w:trPr>
        <w:tc>
          <w:tcPr>
            <w:cnfStyle w:val="001000000000" w:firstRow="0" w:lastRow="0" w:firstColumn="1" w:lastColumn="0" w:oddVBand="0" w:evenVBand="0" w:oddHBand="0" w:evenHBand="0" w:firstRowFirstColumn="0" w:firstRowLastColumn="0" w:lastRowFirstColumn="0" w:lastRowLastColumn="0"/>
            <w:tcW w:w="2471" w:type="pct"/>
            <w:vAlign w:val="center"/>
          </w:tcPr>
          <w:p w14:paraId="662B40B6" w14:textId="77777777" w:rsidR="00996565" w:rsidRPr="00CD68BE" w:rsidRDefault="00996565" w:rsidP="00996565">
            <w:pPr>
              <w:keepNext/>
              <w:spacing w:before="40" w:after="40" w:line="240" w:lineRule="atLeast"/>
              <w:ind w:left="593"/>
              <w:rPr>
                <w:rFonts w:cstheme="minorHAnsi"/>
                <w:sz w:val="18"/>
                <w:szCs w:val="18"/>
              </w:rPr>
            </w:pPr>
            <w:r w:rsidRPr="00CD68BE">
              <w:rPr>
                <w:rFonts w:cstheme="minorHAnsi"/>
                <w:sz w:val="18"/>
                <w:szCs w:val="18"/>
              </w:rPr>
              <w:t xml:space="preserve">Cost of </w:t>
            </w:r>
            <w:r>
              <w:rPr>
                <w:rFonts w:cstheme="minorHAnsi"/>
                <w:sz w:val="18"/>
                <w:szCs w:val="18"/>
              </w:rPr>
              <w:t xml:space="preserve">overheads </w:t>
            </w:r>
            <w:r w:rsidRPr="00CD68BE">
              <w:rPr>
                <w:rFonts w:cstheme="minorHAnsi"/>
                <w:sz w:val="18"/>
                <w:szCs w:val="18"/>
              </w:rPr>
              <w:t>($)</w:t>
            </w:r>
          </w:p>
        </w:tc>
        <w:tc>
          <w:tcPr>
            <w:tcW w:w="632" w:type="pct"/>
            <w:noWrap/>
            <w:vAlign w:val="center"/>
          </w:tcPr>
          <w:p w14:paraId="245E857F" w14:textId="77777777" w:rsidR="00996565" w:rsidRPr="005C6DDE" w:rsidRDefault="00996565" w:rsidP="00996565">
            <w:pPr>
              <w:keepNext/>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$5.70</w:t>
            </w:r>
          </w:p>
        </w:tc>
        <w:tc>
          <w:tcPr>
            <w:tcW w:w="632" w:type="pct"/>
            <w:vAlign w:val="center"/>
          </w:tcPr>
          <w:p w14:paraId="59342AE2" w14:textId="77777777" w:rsidR="00996565" w:rsidRPr="005C6DDE" w:rsidRDefault="00996565" w:rsidP="00996565">
            <w:pPr>
              <w:keepNext/>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$6.16</w:t>
            </w:r>
          </w:p>
        </w:tc>
        <w:tc>
          <w:tcPr>
            <w:tcW w:w="633" w:type="pct"/>
            <w:vAlign w:val="center"/>
          </w:tcPr>
          <w:p w14:paraId="415E0076" w14:textId="77777777" w:rsidR="00996565" w:rsidRPr="005C6DDE" w:rsidRDefault="00996565" w:rsidP="00996565">
            <w:pPr>
              <w:keepNext/>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$6.49</w:t>
            </w:r>
          </w:p>
        </w:tc>
        <w:tc>
          <w:tcPr>
            <w:tcW w:w="632" w:type="pct"/>
            <w:vAlign w:val="center"/>
          </w:tcPr>
          <w:p w14:paraId="4E4478F9" w14:textId="77777777" w:rsidR="00996565" w:rsidRDefault="00996565" w:rsidP="00996565">
            <w:pPr>
              <w:keepNext/>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$8.50</w:t>
            </w:r>
          </w:p>
        </w:tc>
      </w:tr>
      <w:tr w:rsidR="00996565" w:rsidRPr="006A50F1" w14:paraId="36FC05CF" w14:textId="77777777" w:rsidTr="0099656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71" w:type="pct"/>
            <w:vAlign w:val="center"/>
          </w:tcPr>
          <w:p w14:paraId="74D9A6F2" w14:textId="77777777" w:rsidR="00996565" w:rsidRPr="006A50F1" w:rsidRDefault="00996565" w:rsidP="00996565">
            <w:pPr>
              <w:keepNext/>
              <w:spacing w:before="40" w:after="40" w:line="240" w:lineRule="atLeast"/>
              <w:rPr>
                <w:rFonts w:cstheme="minorHAnsi"/>
                <w:sz w:val="18"/>
                <w:szCs w:val="18"/>
              </w:rPr>
            </w:pPr>
            <w:r w:rsidRPr="006A50F1">
              <w:rPr>
                <w:rFonts w:cstheme="minorHAnsi"/>
                <w:sz w:val="18"/>
                <w:szCs w:val="18"/>
              </w:rPr>
              <w:t>Cumulative cost per hour, after overheads</w:t>
            </w:r>
          </w:p>
        </w:tc>
        <w:tc>
          <w:tcPr>
            <w:tcW w:w="632" w:type="pct"/>
            <w:noWrap/>
            <w:vAlign w:val="center"/>
          </w:tcPr>
          <w:p w14:paraId="5CE6848E" w14:textId="77777777" w:rsidR="00996565" w:rsidRPr="006A50F1" w:rsidRDefault="00996565" w:rsidP="00996565">
            <w:pPr>
              <w:keepNext/>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6A50F1">
              <w:rPr>
                <w:rFonts w:cstheme="minorHAnsi"/>
                <w:b/>
                <w:sz w:val="18"/>
                <w:szCs w:val="18"/>
              </w:rPr>
              <w:t>$</w:t>
            </w:r>
            <w:r>
              <w:rPr>
                <w:rFonts w:cstheme="minorHAnsi"/>
                <w:b/>
                <w:sz w:val="18"/>
                <w:szCs w:val="18"/>
              </w:rPr>
              <w:t>53.23</w:t>
            </w:r>
          </w:p>
        </w:tc>
        <w:tc>
          <w:tcPr>
            <w:tcW w:w="632" w:type="pct"/>
            <w:vAlign w:val="center"/>
          </w:tcPr>
          <w:p w14:paraId="12781222" w14:textId="77777777" w:rsidR="00996565" w:rsidRPr="006A50F1" w:rsidRDefault="00996565" w:rsidP="00996565">
            <w:pPr>
              <w:keepNext/>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Pr>
                <w:rFonts w:cstheme="minorHAnsi"/>
                <w:b/>
                <w:sz w:val="18"/>
                <w:szCs w:val="18"/>
              </w:rPr>
              <w:t>$57.52</w:t>
            </w:r>
          </w:p>
        </w:tc>
        <w:tc>
          <w:tcPr>
            <w:tcW w:w="633" w:type="pct"/>
            <w:vAlign w:val="center"/>
          </w:tcPr>
          <w:p w14:paraId="235C4DF6" w14:textId="77777777" w:rsidR="00996565" w:rsidRPr="006A50F1" w:rsidRDefault="00996565" w:rsidP="00996565">
            <w:pPr>
              <w:keepNext/>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6A50F1">
              <w:rPr>
                <w:rFonts w:cstheme="minorHAnsi"/>
                <w:b/>
                <w:sz w:val="18"/>
                <w:szCs w:val="18"/>
              </w:rPr>
              <w:t>$</w:t>
            </w:r>
            <w:r>
              <w:rPr>
                <w:rFonts w:cstheme="minorHAnsi"/>
                <w:b/>
                <w:sz w:val="18"/>
                <w:szCs w:val="18"/>
              </w:rPr>
              <w:t>60.55</w:t>
            </w:r>
          </w:p>
        </w:tc>
        <w:tc>
          <w:tcPr>
            <w:tcW w:w="632" w:type="pct"/>
            <w:vAlign w:val="center"/>
          </w:tcPr>
          <w:p w14:paraId="2727A545" w14:textId="77777777" w:rsidR="00996565" w:rsidRPr="006A50F1" w:rsidRDefault="00996565" w:rsidP="00996565">
            <w:pPr>
              <w:keepNext/>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Pr>
                <w:rFonts w:cstheme="minorHAnsi"/>
                <w:b/>
                <w:sz w:val="18"/>
                <w:szCs w:val="18"/>
              </w:rPr>
              <w:t>$79.31</w:t>
            </w:r>
          </w:p>
        </w:tc>
      </w:tr>
      <w:tr w:rsidR="00996565" w14:paraId="0D006848" w14:textId="77777777" w:rsidTr="00996565">
        <w:trPr>
          <w:trHeight w:val="300"/>
        </w:trPr>
        <w:tc>
          <w:tcPr>
            <w:cnfStyle w:val="001000000000" w:firstRow="0" w:lastRow="0" w:firstColumn="1" w:lastColumn="0" w:oddVBand="0" w:evenVBand="0" w:oddHBand="0" w:evenHBand="0" w:firstRowFirstColumn="0" w:firstRowLastColumn="0" w:lastRowFirstColumn="0" w:lastRowLastColumn="0"/>
            <w:tcW w:w="2471" w:type="pct"/>
            <w:vAlign w:val="center"/>
          </w:tcPr>
          <w:p w14:paraId="7D77A372" w14:textId="77777777" w:rsidR="00996565" w:rsidRPr="005C6DDE" w:rsidRDefault="00996565" w:rsidP="00996565">
            <w:pPr>
              <w:spacing w:before="40" w:after="40" w:line="240" w:lineRule="atLeast"/>
              <w:rPr>
                <w:rFonts w:cstheme="minorHAnsi"/>
                <w:b w:val="0"/>
                <w:sz w:val="18"/>
                <w:szCs w:val="18"/>
              </w:rPr>
            </w:pPr>
            <w:r w:rsidRPr="005C6DDE">
              <w:rPr>
                <w:rFonts w:cstheme="minorHAnsi"/>
                <w:b w:val="0"/>
                <w:sz w:val="18"/>
                <w:szCs w:val="18"/>
              </w:rPr>
              <w:t xml:space="preserve">Cumulative </w:t>
            </w:r>
            <w:r>
              <w:rPr>
                <w:rFonts w:cstheme="minorHAnsi"/>
                <w:b w:val="0"/>
                <w:sz w:val="18"/>
                <w:szCs w:val="18"/>
              </w:rPr>
              <w:t>i</w:t>
            </w:r>
            <w:r w:rsidRPr="001A1BE7">
              <w:rPr>
                <w:rFonts w:cstheme="minorHAnsi"/>
                <w:b w:val="0"/>
                <w:sz w:val="18"/>
                <w:szCs w:val="18"/>
              </w:rPr>
              <w:t xml:space="preserve">ncrease from </w:t>
            </w:r>
            <w:r>
              <w:rPr>
                <w:rFonts w:cstheme="minorHAnsi"/>
                <w:b w:val="0"/>
                <w:sz w:val="18"/>
                <w:szCs w:val="18"/>
              </w:rPr>
              <w:t>standard hourly rate</w:t>
            </w:r>
          </w:p>
        </w:tc>
        <w:tc>
          <w:tcPr>
            <w:tcW w:w="632" w:type="pct"/>
            <w:noWrap/>
            <w:vAlign w:val="center"/>
          </w:tcPr>
          <w:p w14:paraId="71C65707" w14:textId="77777777" w:rsidR="00996565" w:rsidRPr="005C6DDE" w:rsidRDefault="00996565" w:rsidP="00996565">
            <w:pPr>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80.1%</w:t>
            </w:r>
          </w:p>
        </w:tc>
        <w:tc>
          <w:tcPr>
            <w:tcW w:w="632" w:type="pct"/>
            <w:vAlign w:val="center"/>
          </w:tcPr>
          <w:p w14:paraId="6105A93E" w14:textId="77777777" w:rsidR="00996565" w:rsidRPr="005C6DDE" w:rsidRDefault="00996565" w:rsidP="00996565">
            <w:pPr>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87.4%</w:t>
            </w:r>
          </w:p>
        </w:tc>
        <w:tc>
          <w:tcPr>
            <w:tcW w:w="633" w:type="pct"/>
            <w:vAlign w:val="center"/>
          </w:tcPr>
          <w:p w14:paraId="313A998C" w14:textId="77777777" w:rsidR="00996565" w:rsidRPr="005C6DDE" w:rsidRDefault="00996565" w:rsidP="00996565">
            <w:pPr>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89.7%</w:t>
            </w:r>
          </w:p>
        </w:tc>
        <w:tc>
          <w:tcPr>
            <w:tcW w:w="632" w:type="pct"/>
            <w:vAlign w:val="center"/>
          </w:tcPr>
          <w:p w14:paraId="30216A86" w14:textId="77777777" w:rsidR="00996565" w:rsidRDefault="00996565" w:rsidP="00996565">
            <w:pPr>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106.9%</w:t>
            </w:r>
          </w:p>
        </w:tc>
      </w:tr>
    </w:tbl>
    <w:p w14:paraId="63AD3E36" w14:textId="77777777" w:rsidR="00840413" w:rsidRDefault="00BA539B" w:rsidP="00315545">
      <w:pPr>
        <w:pStyle w:val="Heading2"/>
      </w:pPr>
      <w:bookmarkStart w:id="36" w:name="_Toc46398744"/>
      <w:r>
        <w:t>Margin</w:t>
      </w:r>
      <w:r w:rsidR="00211A14">
        <w:t>s</w:t>
      </w:r>
      <w:bookmarkEnd w:id="36"/>
    </w:p>
    <w:p w14:paraId="08389655" w14:textId="77777777" w:rsidR="00496D32" w:rsidRDefault="00373C5D" w:rsidP="00B227D9">
      <w:r>
        <w:t xml:space="preserve">The </w:t>
      </w:r>
      <w:r w:rsidR="00E27A53">
        <w:t>Cost Model</w:t>
      </w:r>
      <w:r>
        <w:t xml:space="preserve"> assumes a 2% </w:t>
      </w:r>
      <w:r w:rsidR="00E41E33">
        <w:t xml:space="preserve">margin on other costs. This equates to </w:t>
      </w:r>
      <w:r>
        <w:t xml:space="preserve">a rate of return of 8% against </w:t>
      </w:r>
      <w:r w:rsidR="00E41E33">
        <w:t>working capital</w:t>
      </w:r>
      <w:r w:rsidR="00523D6C">
        <w:t>,</w:t>
      </w:r>
      <w:r w:rsidR="00E41E33">
        <w:t xml:space="preserve"> equivalent to three month’s</w:t>
      </w:r>
      <w:r>
        <w:t xml:space="preserve"> wages</w:t>
      </w:r>
      <w:r w:rsidR="00E41E33">
        <w:t xml:space="preserve"> and entitlements</w:t>
      </w:r>
      <w:r>
        <w:t>.</w:t>
      </w:r>
      <w:r w:rsidR="009C5501">
        <w:t xml:space="preserve"> </w:t>
      </w:r>
    </w:p>
    <w:p w14:paraId="7DEBDFE4" w14:textId="037451BD" w:rsidR="00B658AF" w:rsidRDefault="000C7183" w:rsidP="00B658AF">
      <w:pPr>
        <w:pStyle w:val="Caption"/>
      </w:pPr>
      <w:bookmarkStart w:id="37" w:name="_Ref19047348"/>
      <w:r w:rsidRPr="00975FC4">
        <w:t xml:space="preserve">Table </w:t>
      </w:r>
      <w:r w:rsidR="003777EA">
        <w:fldChar w:fldCharType="begin"/>
      </w:r>
      <w:r w:rsidR="003777EA">
        <w:instrText xml:space="preserve"> SEQ Table \* ARABIC </w:instrText>
      </w:r>
      <w:r w:rsidR="003777EA">
        <w:fldChar w:fldCharType="separate"/>
      </w:r>
      <w:r w:rsidR="003777EA">
        <w:rPr>
          <w:noProof/>
        </w:rPr>
        <w:t>9</w:t>
      </w:r>
      <w:r w:rsidR="003777EA">
        <w:rPr>
          <w:noProof/>
        </w:rPr>
        <w:fldChar w:fldCharType="end"/>
      </w:r>
      <w:bookmarkEnd w:id="37"/>
      <w:r w:rsidRPr="00975FC4">
        <w:t xml:space="preserve">: </w:t>
      </w:r>
      <w:r w:rsidR="00B658AF">
        <w:t>Impact of M</w:t>
      </w:r>
      <w:r>
        <w:t xml:space="preserve">argins </w:t>
      </w:r>
      <w:r w:rsidR="00B658AF">
        <w:t>on the Cost per Billable Hour of a DSW</w:t>
      </w:r>
    </w:p>
    <w:tbl>
      <w:tblPr>
        <w:tblStyle w:val="GridTable4-Accent4"/>
        <w:tblW w:w="5000" w:type="pct"/>
        <w:tblLook w:val="04A0" w:firstRow="1" w:lastRow="0" w:firstColumn="1" w:lastColumn="0" w:noHBand="0" w:noVBand="1"/>
        <w:tblDescription w:val="Table 9: Impact of Margins on the Cost per Billable Hour of a DSW"/>
      </w:tblPr>
      <w:tblGrid>
        <w:gridCol w:w="4956"/>
        <w:gridCol w:w="994"/>
        <w:gridCol w:w="992"/>
        <w:gridCol w:w="992"/>
        <w:gridCol w:w="1082"/>
      </w:tblGrid>
      <w:tr w:rsidR="00996565" w:rsidRPr="003A3C03" w14:paraId="3ECA38B1" w14:textId="77777777" w:rsidTr="00996565">
        <w:trPr>
          <w:cnfStyle w:val="100000000000" w:firstRow="1" w:lastRow="0" w:firstColumn="0" w:lastColumn="0" w:oddVBand="0" w:evenVBand="0" w:oddHBand="0" w:evenHBand="0" w:firstRowFirstColumn="0" w:firstRowLastColumn="0" w:lastRowFirstColumn="0" w:lastRowLastColumn="0"/>
          <w:trHeight w:val="289"/>
          <w:tblHeader/>
        </w:trPr>
        <w:tc>
          <w:tcPr>
            <w:cnfStyle w:val="001000000000" w:firstRow="0" w:lastRow="0" w:firstColumn="1" w:lastColumn="0" w:oddVBand="0" w:evenVBand="0" w:oddHBand="0" w:evenHBand="0" w:firstRowFirstColumn="0" w:firstRowLastColumn="0" w:lastRowFirstColumn="0" w:lastRowLastColumn="0"/>
            <w:tcW w:w="2748" w:type="pct"/>
            <w:hideMark/>
          </w:tcPr>
          <w:p w14:paraId="5CF923B0" w14:textId="77777777" w:rsidR="00996565" w:rsidRPr="001A1BE7" w:rsidRDefault="00996565" w:rsidP="00996565">
            <w:pPr>
              <w:spacing w:before="40" w:after="40" w:line="240" w:lineRule="atLeast"/>
              <w:rPr>
                <w:rFonts w:cstheme="minorHAnsi"/>
                <w:sz w:val="18"/>
                <w:szCs w:val="18"/>
              </w:rPr>
            </w:pPr>
          </w:p>
        </w:tc>
        <w:tc>
          <w:tcPr>
            <w:tcW w:w="551" w:type="pct"/>
            <w:hideMark/>
          </w:tcPr>
          <w:p w14:paraId="5CDB0C80" w14:textId="77777777" w:rsidR="00996565" w:rsidRPr="001A1BE7" w:rsidRDefault="00996565" w:rsidP="00996565">
            <w:pPr>
              <w:spacing w:before="40" w:after="40" w:line="240" w:lineRule="atLeast"/>
              <w:jc w:val="center"/>
              <w:cnfStyle w:val="100000000000" w:firstRow="1"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DSW 1</w:t>
            </w:r>
          </w:p>
        </w:tc>
        <w:tc>
          <w:tcPr>
            <w:tcW w:w="550" w:type="pct"/>
          </w:tcPr>
          <w:p w14:paraId="5A7B641D" w14:textId="77777777" w:rsidR="00996565" w:rsidRPr="001A1BE7" w:rsidRDefault="00996565" w:rsidP="00996565">
            <w:pPr>
              <w:spacing w:before="40" w:after="40" w:line="240" w:lineRule="atLeast"/>
              <w:jc w:val="center"/>
              <w:cnfStyle w:val="100000000000" w:firstRow="1" w:lastRow="0" w:firstColumn="0" w:lastColumn="0" w:oddVBand="0" w:evenVBand="0" w:oddHBand="0" w:evenHBand="0" w:firstRowFirstColumn="0" w:firstRowLastColumn="0" w:lastRowFirstColumn="0" w:lastRowLastColumn="0"/>
              <w:rPr>
                <w:rFonts w:cstheme="minorHAnsi"/>
                <w:b w:val="0"/>
                <w:bCs w:val="0"/>
                <w:sz w:val="18"/>
                <w:szCs w:val="18"/>
                <w:lang w:eastAsia="en-AU"/>
              </w:rPr>
            </w:pPr>
            <w:r>
              <w:rPr>
                <w:rFonts w:cstheme="minorHAnsi"/>
                <w:sz w:val="18"/>
                <w:szCs w:val="18"/>
              </w:rPr>
              <w:t>DSW 2</w:t>
            </w:r>
          </w:p>
        </w:tc>
        <w:tc>
          <w:tcPr>
            <w:tcW w:w="550" w:type="pct"/>
          </w:tcPr>
          <w:p w14:paraId="4ABC8FAA" w14:textId="77777777" w:rsidR="00996565" w:rsidRPr="001A1BE7" w:rsidRDefault="00996565" w:rsidP="00996565">
            <w:pPr>
              <w:spacing w:before="40" w:after="40" w:line="240" w:lineRule="atLeast"/>
              <w:jc w:val="center"/>
              <w:cnfStyle w:val="100000000000" w:firstRow="1"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DSW 3</w:t>
            </w:r>
          </w:p>
        </w:tc>
        <w:tc>
          <w:tcPr>
            <w:tcW w:w="600" w:type="pct"/>
          </w:tcPr>
          <w:p w14:paraId="3EE05283" w14:textId="77777777" w:rsidR="00996565" w:rsidRDefault="00996565" w:rsidP="00996565">
            <w:pPr>
              <w:spacing w:before="40" w:after="40" w:line="240" w:lineRule="atLeast"/>
              <w:jc w:val="center"/>
              <w:cnfStyle w:val="100000000000" w:firstRow="1"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DSW 4</w:t>
            </w:r>
          </w:p>
        </w:tc>
      </w:tr>
      <w:tr w:rsidR="00996565" w14:paraId="27A7E5EF" w14:textId="77777777" w:rsidTr="0099656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48" w:type="pct"/>
            <w:hideMark/>
          </w:tcPr>
          <w:p w14:paraId="6EEDB49E" w14:textId="77777777" w:rsidR="00996565" w:rsidRPr="001A1BE7" w:rsidRDefault="00996565" w:rsidP="00996565">
            <w:pPr>
              <w:spacing w:before="40" w:after="40" w:line="240" w:lineRule="atLeast"/>
              <w:rPr>
                <w:rFonts w:cstheme="minorHAnsi"/>
                <w:sz w:val="18"/>
                <w:szCs w:val="18"/>
              </w:rPr>
            </w:pPr>
            <w:r>
              <w:rPr>
                <w:rFonts w:cstheme="minorHAnsi"/>
                <w:sz w:val="18"/>
                <w:szCs w:val="18"/>
              </w:rPr>
              <w:t>Cumulative cost per hour, before margin</w:t>
            </w:r>
          </w:p>
        </w:tc>
        <w:tc>
          <w:tcPr>
            <w:tcW w:w="551" w:type="pct"/>
            <w:noWrap/>
            <w:vAlign w:val="center"/>
            <w:hideMark/>
          </w:tcPr>
          <w:p w14:paraId="3036F4D4" w14:textId="77777777" w:rsidR="00996565" w:rsidRPr="00384F8D" w:rsidRDefault="00996565" w:rsidP="00996565">
            <w:pPr>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6A50F1">
              <w:rPr>
                <w:rFonts w:cstheme="minorHAnsi"/>
                <w:b/>
                <w:sz w:val="18"/>
                <w:szCs w:val="18"/>
              </w:rPr>
              <w:t>$</w:t>
            </w:r>
            <w:r>
              <w:rPr>
                <w:rFonts w:cstheme="minorHAnsi"/>
                <w:b/>
                <w:sz w:val="18"/>
                <w:szCs w:val="18"/>
              </w:rPr>
              <w:t>53.23</w:t>
            </w:r>
          </w:p>
        </w:tc>
        <w:tc>
          <w:tcPr>
            <w:tcW w:w="550" w:type="pct"/>
            <w:vAlign w:val="center"/>
          </w:tcPr>
          <w:p w14:paraId="475B445A" w14:textId="77777777" w:rsidR="00996565" w:rsidRPr="00384F8D" w:rsidRDefault="00996565" w:rsidP="00996565">
            <w:pPr>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Pr>
                <w:rFonts w:cstheme="minorHAnsi"/>
                <w:b/>
                <w:sz w:val="18"/>
                <w:szCs w:val="18"/>
              </w:rPr>
              <w:t>$57.52</w:t>
            </w:r>
          </w:p>
        </w:tc>
        <w:tc>
          <w:tcPr>
            <w:tcW w:w="550" w:type="pct"/>
            <w:vAlign w:val="center"/>
          </w:tcPr>
          <w:p w14:paraId="135A1AA6" w14:textId="77777777" w:rsidR="00996565" w:rsidRPr="00384F8D" w:rsidRDefault="00996565" w:rsidP="00996565">
            <w:pPr>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6A50F1">
              <w:rPr>
                <w:rFonts w:cstheme="minorHAnsi"/>
                <w:b/>
                <w:sz w:val="18"/>
                <w:szCs w:val="18"/>
              </w:rPr>
              <w:t>$</w:t>
            </w:r>
            <w:r>
              <w:rPr>
                <w:rFonts w:cstheme="minorHAnsi"/>
                <w:b/>
                <w:sz w:val="18"/>
                <w:szCs w:val="18"/>
              </w:rPr>
              <w:t>60.55</w:t>
            </w:r>
          </w:p>
        </w:tc>
        <w:tc>
          <w:tcPr>
            <w:tcW w:w="600" w:type="pct"/>
            <w:vAlign w:val="center"/>
          </w:tcPr>
          <w:p w14:paraId="02BCFFA4" w14:textId="77777777" w:rsidR="00996565" w:rsidRPr="006A50F1" w:rsidRDefault="00996565" w:rsidP="00996565">
            <w:pPr>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Pr>
                <w:rFonts w:cstheme="minorHAnsi"/>
                <w:b/>
                <w:sz w:val="18"/>
                <w:szCs w:val="18"/>
              </w:rPr>
              <w:t>$79.31</w:t>
            </w:r>
          </w:p>
        </w:tc>
      </w:tr>
      <w:tr w:rsidR="00996565" w:rsidRPr="00CD68BE" w14:paraId="3F6391AD" w14:textId="77777777" w:rsidTr="00996565">
        <w:trPr>
          <w:trHeight w:val="300"/>
        </w:trPr>
        <w:tc>
          <w:tcPr>
            <w:cnfStyle w:val="001000000000" w:firstRow="0" w:lastRow="0" w:firstColumn="1" w:lastColumn="0" w:oddVBand="0" w:evenVBand="0" w:oddHBand="0" w:evenHBand="0" w:firstRowFirstColumn="0" w:firstRowLastColumn="0" w:lastRowFirstColumn="0" w:lastRowLastColumn="0"/>
            <w:tcW w:w="2748" w:type="pct"/>
            <w:hideMark/>
          </w:tcPr>
          <w:p w14:paraId="6F2CD3DF" w14:textId="77777777" w:rsidR="00996565" w:rsidRPr="00CD68BE" w:rsidRDefault="00996565" w:rsidP="00996565">
            <w:pPr>
              <w:spacing w:before="40" w:after="40" w:line="240" w:lineRule="atLeast"/>
              <w:rPr>
                <w:rFonts w:cstheme="minorHAnsi"/>
                <w:sz w:val="18"/>
                <w:szCs w:val="18"/>
              </w:rPr>
            </w:pPr>
            <w:r>
              <w:rPr>
                <w:rFonts w:cstheme="minorHAnsi"/>
                <w:sz w:val="18"/>
                <w:szCs w:val="18"/>
              </w:rPr>
              <w:t>Margin</w:t>
            </w:r>
          </w:p>
        </w:tc>
        <w:tc>
          <w:tcPr>
            <w:tcW w:w="551" w:type="pct"/>
            <w:noWrap/>
          </w:tcPr>
          <w:p w14:paraId="25C8FEE2" w14:textId="77777777" w:rsidR="00996565" w:rsidRPr="00CD68BE" w:rsidRDefault="00996565" w:rsidP="00996565">
            <w:pPr>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550" w:type="pct"/>
          </w:tcPr>
          <w:p w14:paraId="2AE6FB18" w14:textId="77777777" w:rsidR="00996565" w:rsidRPr="00384F8D" w:rsidRDefault="00996565" w:rsidP="00996565">
            <w:pPr>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550" w:type="pct"/>
          </w:tcPr>
          <w:p w14:paraId="7A3B9D22" w14:textId="77777777" w:rsidR="00996565" w:rsidRPr="00CD68BE" w:rsidRDefault="00996565" w:rsidP="00996565">
            <w:pPr>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600" w:type="pct"/>
          </w:tcPr>
          <w:p w14:paraId="5C082440" w14:textId="77777777" w:rsidR="00996565" w:rsidRPr="00CD68BE" w:rsidRDefault="00996565" w:rsidP="00996565">
            <w:pPr>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996565" w:rsidRPr="00CD68BE" w14:paraId="773ED170" w14:textId="77777777" w:rsidTr="0099656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48" w:type="pct"/>
            <w:vAlign w:val="center"/>
          </w:tcPr>
          <w:p w14:paraId="69D87F4C" w14:textId="77777777" w:rsidR="00996565" w:rsidRPr="004E6680" w:rsidRDefault="00996565" w:rsidP="00996565">
            <w:pPr>
              <w:spacing w:before="40" w:after="40" w:line="240" w:lineRule="atLeast"/>
              <w:ind w:left="593"/>
              <w:rPr>
                <w:rFonts w:cstheme="minorHAnsi"/>
                <w:b w:val="0"/>
                <w:sz w:val="18"/>
                <w:szCs w:val="18"/>
              </w:rPr>
            </w:pPr>
            <w:r w:rsidRPr="004E6680">
              <w:rPr>
                <w:rFonts w:cstheme="minorHAnsi"/>
                <w:b w:val="0"/>
                <w:sz w:val="18"/>
                <w:szCs w:val="18"/>
              </w:rPr>
              <w:t>Margin as a share of other costs (%)</w:t>
            </w:r>
          </w:p>
        </w:tc>
        <w:tc>
          <w:tcPr>
            <w:tcW w:w="551" w:type="pct"/>
            <w:noWrap/>
            <w:vAlign w:val="center"/>
          </w:tcPr>
          <w:p w14:paraId="31988491" w14:textId="77777777" w:rsidR="00996565" w:rsidRPr="00CD68BE" w:rsidRDefault="00996565" w:rsidP="00996565">
            <w:pPr>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2.0%</w:t>
            </w:r>
          </w:p>
        </w:tc>
        <w:tc>
          <w:tcPr>
            <w:tcW w:w="550" w:type="pct"/>
            <w:vAlign w:val="center"/>
          </w:tcPr>
          <w:p w14:paraId="43226F1D" w14:textId="77777777" w:rsidR="00996565" w:rsidRPr="00CD68BE" w:rsidRDefault="00996565" w:rsidP="00996565">
            <w:pPr>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2.0%</w:t>
            </w:r>
          </w:p>
        </w:tc>
        <w:tc>
          <w:tcPr>
            <w:tcW w:w="550" w:type="pct"/>
            <w:vAlign w:val="center"/>
          </w:tcPr>
          <w:p w14:paraId="1B0D8D78" w14:textId="77777777" w:rsidR="00996565" w:rsidRPr="00CD68BE" w:rsidRDefault="00996565" w:rsidP="00996565">
            <w:pPr>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2.0%</w:t>
            </w:r>
          </w:p>
        </w:tc>
        <w:tc>
          <w:tcPr>
            <w:tcW w:w="600" w:type="pct"/>
            <w:vAlign w:val="center"/>
          </w:tcPr>
          <w:p w14:paraId="71F8F794" w14:textId="77777777" w:rsidR="00996565" w:rsidRDefault="00996565" w:rsidP="00996565">
            <w:pPr>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2.0%</w:t>
            </w:r>
          </w:p>
        </w:tc>
      </w:tr>
      <w:tr w:rsidR="00996565" w14:paraId="6EACB263" w14:textId="77777777" w:rsidTr="00996565">
        <w:trPr>
          <w:trHeight w:val="300"/>
        </w:trPr>
        <w:tc>
          <w:tcPr>
            <w:cnfStyle w:val="001000000000" w:firstRow="0" w:lastRow="0" w:firstColumn="1" w:lastColumn="0" w:oddVBand="0" w:evenVBand="0" w:oddHBand="0" w:evenHBand="0" w:firstRowFirstColumn="0" w:firstRowLastColumn="0" w:lastRowFirstColumn="0" w:lastRowLastColumn="0"/>
            <w:tcW w:w="2748" w:type="pct"/>
            <w:vAlign w:val="center"/>
          </w:tcPr>
          <w:p w14:paraId="3FF5AC73" w14:textId="77777777" w:rsidR="00996565" w:rsidRPr="004E6680" w:rsidRDefault="00996565" w:rsidP="00996565">
            <w:pPr>
              <w:spacing w:before="40" w:after="40" w:line="240" w:lineRule="atLeast"/>
              <w:ind w:left="593"/>
              <w:rPr>
                <w:rFonts w:cstheme="minorHAnsi"/>
                <w:b w:val="0"/>
                <w:sz w:val="18"/>
                <w:szCs w:val="18"/>
              </w:rPr>
            </w:pPr>
            <w:r w:rsidRPr="004E6680">
              <w:rPr>
                <w:rFonts w:cstheme="minorHAnsi"/>
                <w:b w:val="0"/>
                <w:sz w:val="18"/>
                <w:szCs w:val="18"/>
              </w:rPr>
              <w:t>Cost of margin ($)</w:t>
            </w:r>
          </w:p>
        </w:tc>
        <w:tc>
          <w:tcPr>
            <w:tcW w:w="551" w:type="pct"/>
            <w:noWrap/>
            <w:vAlign w:val="center"/>
          </w:tcPr>
          <w:p w14:paraId="4EE58DDF" w14:textId="77777777" w:rsidR="00996565" w:rsidRPr="005C6DDE" w:rsidRDefault="00996565" w:rsidP="00996565">
            <w:pPr>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$1.06</w:t>
            </w:r>
          </w:p>
        </w:tc>
        <w:tc>
          <w:tcPr>
            <w:tcW w:w="550" w:type="pct"/>
            <w:vAlign w:val="center"/>
          </w:tcPr>
          <w:p w14:paraId="57807289" w14:textId="77777777" w:rsidR="00996565" w:rsidRPr="005C6DDE" w:rsidRDefault="00996565" w:rsidP="00996565">
            <w:pPr>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$1.15</w:t>
            </w:r>
          </w:p>
        </w:tc>
        <w:tc>
          <w:tcPr>
            <w:tcW w:w="550" w:type="pct"/>
            <w:vAlign w:val="center"/>
          </w:tcPr>
          <w:p w14:paraId="75B6D964" w14:textId="77777777" w:rsidR="00996565" w:rsidRPr="005C6DDE" w:rsidRDefault="00996565" w:rsidP="00996565">
            <w:pPr>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$1.21</w:t>
            </w:r>
          </w:p>
        </w:tc>
        <w:tc>
          <w:tcPr>
            <w:tcW w:w="600" w:type="pct"/>
            <w:vAlign w:val="center"/>
          </w:tcPr>
          <w:p w14:paraId="02BED98D" w14:textId="77777777" w:rsidR="00996565" w:rsidRDefault="00996565" w:rsidP="00996565">
            <w:pPr>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$1.59</w:t>
            </w:r>
          </w:p>
        </w:tc>
      </w:tr>
      <w:tr w:rsidR="00996565" w:rsidRPr="006A50F1" w14:paraId="54C68A92" w14:textId="77777777" w:rsidTr="0099656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48" w:type="pct"/>
            <w:vAlign w:val="center"/>
          </w:tcPr>
          <w:p w14:paraId="72447AB2" w14:textId="77777777" w:rsidR="00996565" w:rsidRPr="006A50F1" w:rsidRDefault="00996565" w:rsidP="00996565">
            <w:pPr>
              <w:spacing w:before="40" w:after="40" w:line="240" w:lineRule="atLeast"/>
              <w:rPr>
                <w:rFonts w:cstheme="minorHAnsi"/>
                <w:sz w:val="18"/>
                <w:szCs w:val="18"/>
              </w:rPr>
            </w:pPr>
            <w:bookmarkStart w:id="38" w:name="OLE_LINK6"/>
            <w:r w:rsidRPr="006A50F1">
              <w:rPr>
                <w:rFonts w:cstheme="minorHAnsi"/>
                <w:sz w:val="18"/>
                <w:szCs w:val="18"/>
              </w:rPr>
              <w:t xml:space="preserve">Cumulative cost per hour, after </w:t>
            </w:r>
            <w:r>
              <w:rPr>
                <w:rFonts w:cstheme="minorHAnsi"/>
                <w:sz w:val="18"/>
                <w:szCs w:val="18"/>
              </w:rPr>
              <w:t>margin</w:t>
            </w:r>
            <w:bookmarkEnd w:id="38"/>
          </w:p>
        </w:tc>
        <w:tc>
          <w:tcPr>
            <w:tcW w:w="551" w:type="pct"/>
            <w:noWrap/>
            <w:vAlign w:val="center"/>
          </w:tcPr>
          <w:p w14:paraId="482403D0" w14:textId="77777777" w:rsidR="00996565" w:rsidRPr="006A50F1" w:rsidRDefault="00996565" w:rsidP="00996565">
            <w:pPr>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6A50F1">
              <w:rPr>
                <w:rFonts w:cstheme="minorHAnsi"/>
                <w:b/>
                <w:sz w:val="18"/>
                <w:szCs w:val="18"/>
              </w:rPr>
              <w:t>$</w:t>
            </w:r>
            <w:r>
              <w:rPr>
                <w:rFonts w:cstheme="minorHAnsi"/>
                <w:b/>
                <w:sz w:val="18"/>
                <w:szCs w:val="18"/>
              </w:rPr>
              <w:t>54.30</w:t>
            </w:r>
          </w:p>
        </w:tc>
        <w:tc>
          <w:tcPr>
            <w:tcW w:w="550" w:type="pct"/>
            <w:vAlign w:val="center"/>
          </w:tcPr>
          <w:p w14:paraId="28B313DD" w14:textId="77777777" w:rsidR="00996565" w:rsidRPr="006A50F1" w:rsidRDefault="00996565" w:rsidP="008238F3">
            <w:pPr>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6A50F1">
              <w:rPr>
                <w:rFonts w:cstheme="minorHAnsi"/>
                <w:b/>
                <w:sz w:val="18"/>
                <w:szCs w:val="18"/>
              </w:rPr>
              <w:t>$</w:t>
            </w:r>
            <w:r>
              <w:rPr>
                <w:rFonts w:cstheme="minorHAnsi"/>
                <w:b/>
                <w:sz w:val="18"/>
                <w:szCs w:val="18"/>
              </w:rPr>
              <w:t>58.</w:t>
            </w:r>
            <w:r w:rsidR="008238F3">
              <w:rPr>
                <w:rFonts w:cstheme="minorHAnsi"/>
                <w:b/>
                <w:sz w:val="18"/>
                <w:szCs w:val="18"/>
              </w:rPr>
              <w:t>68</w:t>
            </w:r>
          </w:p>
        </w:tc>
        <w:tc>
          <w:tcPr>
            <w:tcW w:w="550" w:type="pct"/>
            <w:vAlign w:val="center"/>
          </w:tcPr>
          <w:p w14:paraId="790DBBD4" w14:textId="77777777" w:rsidR="00996565" w:rsidRPr="006A50F1" w:rsidRDefault="00996565" w:rsidP="00996565">
            <w:pPr>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6A50F1">
              <w:rPr>
                <w:rFonts w:cstheme="minorHAnsi"/>
                <w:b/>
                <w:sz w:val="18"/>
                <w:szCs w:val="18"/>
              </w:rPr>
              <w:t>$</w:t>
            </w:r>
            <w:r>
              <w:rPr>
                <w:rFonts w:cstheme="minorHAnsi"/>
                <w:b/>
                <w:sz w:val="18"/>
                <w:szCs w:val="18"/>
              </w:rPr>
              <w:t>61.76</w:t>
            </w:r>
          </w:p>
        </w:tc>
        <w:tc>
          <w:tcPr>
            <w:tcW w:w="600" w:type="pct"/>
            <w:vAlign w:val="center"/>
          </w:tcPr>
          <w:p w14:paraId="1EEBBD36" w14:textId="77777777" w:rsidR="00996565" w:rsidRPr="006A50F1" w:rsidRDefault="00996565" w:rsidP="00996565">
            <w:pPr>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Pr>
                <w:rFonts w:cstheme="minorHAnsi"/>
                <w:b/>
                <w:sz w:val="18"/>
                <w:szCs w:val="18"/>
              </w:rPr>
              <w:t>$80.90</w:t>
            </w:r>
          </w:p>
        </w:tc>
      </w:tr>
      <w:tr w:rsidR="00996565" w14:paraId="5E510CED" w14:textId="77777777" w:rsidTr="00996565">
        <w:trPr>
          <w:trHeight w:val="300"/>
        </w:trPr>
        <w:tc>
          <w:tcPr>
            <w:cnfStyle w:val="001000000000" w:firstRow="0" w:lastRow="0" w:firstColumn="1" w:lastColumn="0" w:oddVBand="0" w:evenVBand="0" w:oddHBand="0" w:evenHBand="0" w:firstRowFirstColumn="0" w:firstRowLastColumn="0" w:lastRowFirstColumn="0" w:lastRowLastColumn="0"/>
            <w:tcW w:w="2748" w:type="pct"/>
            <w:vAlign w:val="center"/>
          </w:tcPr>
          <w:p w14:paraId="5FBEE797" w14:textId="77777777" w:rsidR="00996565" w:rsidRPr="005C6DDE" w:rsidRDefault="00996565" w:rsidP="00996565">
            <w:pPr>
              <w:spacing w:before="40" w:after="40" w:line="240" w:lineRule="atLeast"/>
              <w:rPr>
                <w:rFonts w:cstheme="minorHAnsi"/>
                <w:b w:val="0"/>
                <w:sz w:val="18"/>
                <w:szCs w:val="18"/>
              </w:rPr>
            </w:pPr>
            <w:r w:rsidRPr="005C6DDE">
              <w:rPr>
                <w:rFonts w:cstheme="minorHAnsi"/>
                <w:b w:val="0"/>
                <w:sz w:val="18"/>
                <w:szCs w:val="18"/>
              </w:rPr>
              <w:t xml:space="preserve">Cumulative </w:t>
            </w:r>
            <w:r>
              <w:rPr>
                <w:rFonts w:cstheme="minorHAnsi"/>
                <w:b w:val="0"/>
                <w:sz w:val="18"/>
                <w:szCs w:val="18"/>
              </w:rPr>
              <w:t>i</w:t>
            </w:r>
            <w:r w:rsidRPr="001A1BE7">
              <w:rPr>
                <w:rFonts w:cstheme="minorHAnsi"/>
                <w:b w:val="0"/>
                <w:sz w:val="18"/>
                <w:szCs w:val="18"/>
              </w:rPr>
              <w:t xml:space="preserve">ncrease from </w:t>
            </w:r>
            <w:r>
              <w:rPr>
                <w:rFonts w:cstheme="minorHAnsi"/>
                <w:b w:val="0"/>
                <w:sz w:val="18"/>
                <w:szCs w:val="18"/>
              </w:rPr>
              <w:t>standard hourly rate</w:t>
            </w:r>
          </w:p>
        </w:tc>
        <w:tc>
          <w:tcPr>
            <w:tcW w:w="551" w:type="pct"/>
            <w:noWrap/>
            <w:vAlign w:val="center"/>
          </w:tcPr>
          <w:p w14:paraId="39C782EB" w14:textId="77777777" w:rsidR="00996565" w:rsidRPr="005C6DDE" w:rsidRDefault="00996565" w:rsidP="00996565">
            <w:pPr>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83.7%</w:t>
            </w:r>
          </w:p>
        </w:tc>
        <w:tc>
          <w:tcPr>
            <w:tcW w:w="550" w:type="pct"/>
            <w:vAlign w:val="center"/>
          </w:tcPr>
          <w:p w14:paraId="35F63CE6" w14:textId="77777777" w:rsidR="00996565" w:rsidRPr="005C6DDE" w:rsidRDefault="00996565" w:rsidP="00996565">
            <w:pPr>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91.2%</w:t>
            </w:r>
          </w:p>
        </w:tc>
        <w:tc>
          <w:tcPr>
            <w:tcW w:w="550" w:type="pct"/>
            <w:vAlign w:val="center"/>
          </w:tcPr>
          <w:p w14:paraId="428B20FE" w14:textId="77777777" w:rsidR="00996565" w:rsidRPr="005C6DDE" w:rsidRDefault="00996565" w:rsidP="00996565">
            <w:pPr>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93.5%</w:t>
            </w:r>
          </w:p>
        </w:tc>
        <w:tc>
          <w:tcPr>
            <w:tcW w:w="600" w:type="pct"/>
            <w:vAlign w:val="center"/>
          </w:tcPr>
          <w:p w14:paraId="6E7D7727" w14:textId="77777777" w:rsidR="00996565" w:rsidRDefault="00996565" w:rsidP="00996565">
            <w:pPr>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110.0%</w:t>
            </w:r>
          </w:p>
        </w:tc>
      </w:tr>
    </w:tbl>
    <w:p w14:paraId="6669C061" w14:textId="77777777" w:rsidR="00ED5403" w:rsidRDefault="00ED5403" w:rsidP="00ED5403">
      <w:pPr>
        <w:sectPr w:rsidR="00ED5403" w:rsidSect="00A54E47">
          <w:pgSz w:w="11906" w:h="16838" w:code="9"/>
          <w:pgMar w:top="1440" w:right="1440" w:bottom="1440" w:left="1440" w:header="709" w:footer="709" w:gutter="0"/>
          <w:cols w:space="708"/>
          <w:titlePg/>
          <w:docGrid w:linePitch="360"/>
        </w:sectPr>
      </w:pPr>
    </w:p>
    <w:p w14:paraId="020632BE" w14:textId="77777777" w:rsidR="00ED5403" w:rsidRDefault="00ED5403" w:rsidP="00ED5403">
      <w:pPr>
        <w:pStyle w:val="Heading1"/>
      </w:pPr>
      <w:bookmarkStart w:id="39" w:name="_Toc46398745"/>
      <w:r w:rsidRPr="00ED5403">
        <w:t>Price Limits Determined by the Cost Model</w:t>
      </w:r>
      <w:bookmarkEnd w:id="39"/>
    </w:p>
    <w:p w14:paraId="42D54CE9" w14:textId="77777777" w:rsidR="00AC5E2D" w:rsidRDefault="00AC5E2D" w:rsidP="00AC5E2D">
      <w:r>
        <w:t xml:space="preserve">The following Table sets out how the price limits for each relevant NDIS support item is related to the NDIA’s estimates of the efficient costs of delivering supports. Further information can </w:t>
      </w:r>
      <w:r w:rsidRPr="008A24A3">
        <w:t xml:space="preserve">be found in the NDIA’s </w:t>
      </w:r>
      <w:r>
        <w:rPr>
          <w:i/>
        </w:rPr>
        <w:t>Price Guide 2020-21.</w:t>
      </w:r>
      <w:r>
        <w:rPr>
          <w:rStyle w:val="FootnoteReference"/>
          <w:i/>
        </w:rPr>
        <w:footnoteReference w:id="23"/>
      </w:r>
      <w:r w:rsidRPr="008A24A3">
        <w:rPr>
          <w:i/>
        </w:rPr>
        <w:t xml:space="preserve">  </w:t>
      </w:r>
    </w:p>
    <w:tbl>
      <w:tblPr>
        <w:tblStyle w:val="GridTable4-Accent4"/>
        <w:tblW w:w="5000" w:type="pct"/>
        <w:tblLook w:val="04A0" w:firstRow="1" w:lastRow="0" w:firstColumn="1" w:lastColumn="0" w:noHBand="0" w:noVBand="1"/>
        <w:tblDescription w:val=" Price Limits Determined by the Cost Model. All NDIS supports that are determined or derived from the DSW Model."/>
      </w:tblPr>
      <w:tblGrid>
        <w:gridCol w:w="1980"/>
        <w:gridCol w:w="5670"/>
        <w:gridCol w:w="2268"/>
        <w:gridCol w:w="786"/>
        <w:gridCol w:w="2085"/>
        <w:gridCol w:w="1159"/>
      </w:tblGrid>
      <w:tr w:rsidR="00AE0D61" w:rsidRPr="00AE0D61" w14:paraId="127A5FF6" w14:textId="77777777" w:rsidTr="00315545">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0BF44EBB" w14:textId="77777777" w:rsidR="00AE0D61" w:rsidRPr="00AE0D61" w:rsidRDefault="00DC3ED7" w:rsidP="00AE0D61">
            <w:pPr>
              <w:spacing w:before="0"/>
              <w:rPr>
                <w:rFonts w:ascii="Calibri" w:eastAsia="Times New Roman" w:hAnsi="Calibri" w:cs="Calibri"/>
                <w:sz w:val="16"/>
                <w:szCs w:val="16"/>
                <w:lang w:eastAsia="en-AU"/>
              </w:rPr>
            </w:pPr>
            <w:r>
              <w:rPr>
                <w:rFonts w:ascii="Calibri" w:eastAsia="Times New Roman" w:hAnsi="Calibri" w:cs="Calibri"/>
                <w:sz w:val="16"/>
                <w:szCs w:val="16"/>
                <w:lang w:eastAsia="en-AU"/>
              </w:rPr>
              <w:t>Sup</w:t>
            </w:r>
            <w:r w:rsidR="00AE0D61" w:rsidRPr="00AE0D61">
              <w:rPr>
                <w:rFonts w:ascii="Calibri" w:eastAsia="Times New Roman" w:hAnsi="Calibri" w:cs="Calibri"/>
                <w:sz w:val="16"/>
                <w:szCs w:val="16"/>
                <w:lang w:eastAsia="en-AU"/>
              </w:rPr>
              <w:t>port Item Number</w:t>
            </w:r>
          </w:p>
        </w:tc>
        <w:tc>
          <w:tcPr>
            <w:tcW w:w="5670" w:type="dxa"/>
            <w:noWrap/>
            <w:vAlign w:val="center"/>
            <w:hideMark/>
          </w:tcPr>
          <w:p w14:paraId="367D1C5F" w14:textId="77777777" w:rsidR="00AE0D61" w:rsidRPr="00AE0D61" w:rsidRDefault="00AE0D61" w:rsidP="00AE0D61">
            <w:pPr>
              <w:spacing w:before="0"/>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6"/>
                <w:szCs w:val="16"/>
                <w:lang w:eastAsia="en-AU"/>
              </w:rPr>
            </w:pPr>
            <w:r w:rsidRPr="00AE0D61">
              <w:rPr>
                <w:rFonts w:ascii="Calibri" w:eastAsia="Times New Roman" w:hAnsi="Calibri" w:cs="Calibri"/>
                <w:sz w:val="16"/>
                <w:szCs w:val="16"/>
                <w:lang w:eastAsia="en-AU"/>
              </w:rPr>
              <w:t>Support Item Name</w:t>
            </w:r>
          </w:p>
        </w:tc>
        <w:tc>
          <w:tcPr>
            <w:tcW w:w="2268" w:type="dxa"/>
            <w:noWrap/>
            <w:vAlign w:val="center"/>
            <w:hideMark/>
          </w:tcPr>
          <w:p w14:paraId="78B64A71" w14:textId="77777777" w:rsidR="00AE0D61" w:rsidRPr="00AE0D61" w:rsidRDefault="00AE0D61" w:rsidP="00AE0D61">
            <w:pPr>
              <w:spacing w:before="0"/>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6"/>
                <w:szCs w:val="16"/>
                <w:lang w:eastAsia="en-AU"/>
              </w:rPr>
            </w:pPr>
            <w:r w:rsidRPr="00AE0D61">
              <w:rPr>
                <w:rFonts w:ascii="Calibri" w:eastAsia="Times New Roman" w:hAnsi="Calibri" w:cs="Calibri"/>
                <w:sz w:val="16"/>
                <w:szCs w:val="16"/>
                <w:lang w:eastAsia="en-AU"/>
              </w:rPr>
              <w:t>Methodology</w:t>
            </w:r>
          </w:p>
        </w:tc>
        <w:tc>
          <w:tcPr>
            <w:tcW w:w="786" w:type="dxa"/>
            <w:noWrap/>
            <w:vAlign w:val="center"/>
            <w:hideMark/>
          </w:tcPr>
          <w:p w14:paraId="0452BA67" w14:textId="77777777" w:rsidR="00AE0D61" w:rsidRPr="00AE0D61" w:rsidRDefault="00AE0D61" w:rsidP="00AE0D61">
            <w:pPr>
              <w:spacing w:before="0"/>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6"/>
                <w:szCs w:val="16"/>
                <w:lang w:eastAsia="en-AU"/>
              </w:rPr>
            </w:pPr>
            <w:r w:rsidRPr="00AE0D61">
              <w:rPr>
                <w:rFonts w:ascii="Calibri" w:eastAsia="Times New Roman" w:hAnsi="Calibri" w:cs="Calibri"/>
                <w:sz w:val="16"/>
                <w:szCs w:val="16"/>
                <w:lang w:eastAsia="en-AU"/>
              </w:rPr>
              <w:t>Basic Model</w:t>
            </w:r>
          </w:p>
        </w:tc>
        <w:tc>
          <w:tcPr>
            <w:tcW w:w="2085" w:type="dxa"/>
            <w:vAlign w:val="center"/>
            <w:hideMark/>
          </w:tcPr>
          <w:p w14:paraId="74C5C3E0" w14:textId="77777777" w:rsidR="00AE0D61" w:rsidRPr="00AE0D61" w:rsidRDefault="00AE0D61" w:rsidP="00AE0D61">
            <w:pPr>
              <w:spacing w:before="0"/>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6"/>
                <w:szCs w:val="16"/>
                <w:lang w:eastAsia="en-AU"/>
              </w:rPr>
            </w:pPr>
            <w:r w:rsidRPr="00AE0D61">
              <w:rPr>
                <w:rFonts w:ascii="Calibri" w:eastAsia="Times New Roman" w:hAnsi="Calibri" w:cs="Calibri"/>
                <w:sz w:val="16"/>
                <w:szCs w:val="16"/>
                <w:lang w:eastAsia="en-AU"/>
              </w:rPr>
              <w:t>Loading</w:t>
            </w:r>
          </w:p>
        </w:tc>
        <w:tc>
          <w:tcPr>
            <w:tcW w:w="1159" w:type="dxa"/>
            <w:noWrap/>
            <w:vAlign w:val="center"/>
            <w:hideMark/>
          </w:tcPr>
          <w:p w14:paraId="61F86CFF" w14:textId="77777777" w:rsidR="00AE0D61" w:rsidRPr="00AE0D61" w:rsidRDefault="00AE0D61" w:rsidP="00AE0D61">
            <w:pPr>
              <w:spacing w:before="0"/>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6"/>
                <w:szCs w:val="16"/>
                <w:lang w:eastAsia="en-AU"/>
              </w:rPr>
            </w:pPr>
            <w:r w:rsidRPr="00AE0D61">
              <w:rPr>
                <w:rFonts w:ascii="Calibri" w:eastAsia="Times New Roman" w:hAnsi="Calibri" w:cs="Calibri"/>
                <w:sz w:val="16"/>
                <w:szCs w:val="16"/>
                <w:lang w:eastAsia="en-AU"/>
              </w:rPr>
              <w:t>Adjustment</w:t>
            </w:r>
          </w:p>
        </w:tc>
      </w:tr>
      <w:tr w:rsidR="00AE0D61" w:rsidRPr="00AE0D61" w14:paraId="251E90CB"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7BC0145D" w14:textId="77777777" w:rsidR="00AE0D61" w:rsidRPr="00AE0D61" w:rsidRDefault="00AE0D61" w:rsidP="00AE0D61">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01_002_0107_1_1</w:t>
            </w:r>
          </w:p>
        </w:tc>
        <w:tc>
          <w:tcPr>
            <w:tcW w:w="5670" w:type="dxa"/>
            <w:noWrap/>
            <w:vAlign w:val="center"/>
            <w:hideMark/>
          </w:tcPr>
          <w:p w14:paraId="12DA363D"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Assistance With Self-Care Activities - Standard - Weekday Night</w:t>
            </w:r>
          </w:p>
        </w:tc>
        <w:tc>
          <w:tcPr>
            <w:tcW w:w="2268" w:type="dxa"/>
            <w:noWrap/>
            <w:vAlign w:val="center"/>
            <w:hideMark/>
          </w:tcPr>
          <w:p w14:paraId="585F7EC7"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Determined by DSW model</w:t>
            </w:r>
          </w:p>
        </w:tc>
        <w:tc>
          <w:tcPr>
            <w:tcW w:w="786" w:type="dxa"/>
            <w:noWrap/>
            <w:vAlign w:val="center"/>
            <w:hideMark/>
          </w:tcPr>
          <w:p w14:paraId="628F701B"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1</w:t>
            </w:r>
          </w:p>
        </w:tc>
        <w:tc>
          <w:tcPr>
            <w:tcW w:w="2085" w:type="dxa"/>
            <w:noWrap/>
            <w:vAlign w:val="center"/>
            <w:hideMark/>
          </w:tcPr>
          <w:p w14:paraId="33CCB784"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Night Loading</w:t>
            </w:r>
          </w:p>
        </w:tc>
        <w:tc>
          <w:tcPr>
            <w:tcW w:w="1159" w:type="dxa"/>
            <w:noWrap/>
            <w:vAlign w:val="center"/>
            <w:hideMark/>
          </w:tcPr>
          <w:p w14:paraId="4FA91885"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p>
        </w:tc>
      </w:tr>
      <w:tr w:rsidR="00AE0D61" w:rsidRPr="00AE0D61" w14:paraId="6294FD9D"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20A5737F" w14:textId="77777777" w:rsidR="00AE0D61" w:rsidRPr="00AE0D61" w:rsidRDefault="00AE0D61" w:rsidP="00AE0D61">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01_002_0107_1_1_T</w:t>
            </w:r>
          </w:p>
        </w:tc>
        <w:tc>
          <w:tcPr>
            <w:tcW w:w="5670" w:type="dxa"/>
            <w:noWrap/>
            <w:vAlign w:val="center"/>
            <w:hideMark/>
          </w:tcPr>
          <w:p w14:paraId="064C8803"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Assistance With Self-Care Activities - Standard - Weekday Night - TTP</w:t>
            </w:r>
          </w:p>
        </w:tc>
        <w:tc>
          <w:tcPr>
            <w:tcW w:w="2268" w:type="dxa"/>
            <w:noWrap/>
            <w:vAlign w:val="center"/>
            <w:hideMark/>
          </w:tcPr>
          <w:p w14:paraId="410A8965"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4C45CB45"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1</w:t>
            </w:r>
          </w:p>
        </w:tc>
        <w:tc>
          <w:tcPr>
            <w:tcW w:w="2085" w:type="dxa"/>
            <w:noWrap/>
            <w:vAlign w:val="center"/>
            <w:hideMark/>
          </w:tcPr>
          <w:p w14:paraId="2C93FF44"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Night Loading</w:t>
            </w:r>
          </w:p>
        </w:tc>
        <w:tc>
          <w:tcPr>
            <w:tcW w:w="1159" w:type="dxa"/>
            <w:noWrap/>
            <w:vAlign w:val="center"/>
            <w:hideMark/>
          </w:tcPr>
          <w:p w14:paraId="44B4AE71" w14:textId="77777777" w:rsidR="00AE0D61" w:rsidRPr="00AE0D61" w:rsidRDefault="00093FC9"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See Note 1</w:t>
            </w:r>
          </w:p>
        </w:tc>
      </w:tr>
      <w:tr w:rsidR="00AE0D61" w:rsidRPr="00AE0D61" w14:paraId="64C6F66A"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08D264B4" w14:textId="77777777" w:rsidR="00AE0D61" w:rsidRPr="00AE0D61" w:rsidRDefault="00AE0D61" w:rsidP="00AE0D61">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01_010_0107_1_1</w:t>
            </w:r>
          </w:p>
        </w:tc>
        <w:tc>
          <w:tcPr>
            <w:tcW w:w="5670" w:type="dxa"/>
            <w:noWrap/>
            <w:vAlign w:val="center"/>
            <w:hideMark/>
          </w:tcPr>
          <w:p w14:paraId="0A6DF9C0"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Assistance With Self-Care Activities - Night-Time Sleepover</w:t>
            </w:r>
          </w:p>
        </w:tc>
        <w:tc>
          <w:tcPr>
            <w:tcW w:w="2268" w:type="dxa"/>
            <w:noWrap/>
            <w:vAlign w:val="center"/>
            <w:hideMark/>
          </w:tcPr>
          <w:p w14:paraId="3813029B"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4C57D591"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1</w:t>
            </w:r>
          </w:p>
        </w:tc>
        <w:tc>
          <w:tcPr>
            <w:tcW w:w="2085" w:type="dxa"/>
            <w:noWrap/>
            <w:vAlign w:val="center"/>
            <w:hideMark/>
          </w:tcPr>
          <w:p w14:paraId="60A8ECAC"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p>
        </w:tc>
        <w:tc>
          <w:tcPr>
            <w:tcW w:w="1159" w:type="dxa"/>
            <w:noWrap/>
            <w:vAlign w:val="center"/>
            <w:hideMark/>
          </w:tcPr>
          <w:p w14:paraId="4B8C69E3" w14:textId="77777777" w:rsidR="00AE0D61" w:rsidRPr="00AE0D61" w:rsidRDefault="00D54BD6"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See Note 2</w:t>
            </w:r>
          </w:p>
        </w:tc>
      </w:tr>
      <w:tr w:rsidR="00AE0D61" w:rsidRPr="00AE0D61" w14:paraId="2D06BFEC"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3FE82F41" w14:textId="77777777" w:rsidR="00AE0D61" w:rsidRPr="00AE0D61" w:rsidRDefault="00AE0D61" w:rsidP="00AE0D61">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01_011_0107_1_1</w:t>
            </w:r>
          </w:p>
        </w:tc>
        <w:tc>
          <w:tcPr>
            <w:tcW w:w="5670" w:type="dxa"/>
            <w:noWrap/>
            <w:vAlign w:val="center"/>
            <w:hideMark/>
          </w:tcPr>
          <w:p w14:paraId="496995EC"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Assistance With Self-Care Activities - Standard - Weekday Daytime</w:t>
            </w:r>
          </w:p>
        </w:tc>
        <w:tc>
          <w:tcPr>
            <w:tcW w:w="2268" w:type="dxa"/>
            <w:noWrap/>
            <w:vAlign w:val="center"/>
            <w:hideMark/>
          </w:tcPr>
          <w:p w14:paraId="72A9593F"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Determined by DSW model</w:t>
            </w:r>
          </w:p>
        </w:tc>
        <w:tc>
          <w:tcPr>
            <w:tcW w:w="786" w:type="dxa"/>
            <w:noWrap/>
            <w:vAlign w:val="center"/>
            <w:hideMark/>
          </w:tcPr>
          <w:p w14:paraId="65D1AFE9"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1</w:t>
            </w:r>
          </w:p>
        </w:tc>
        <w:tc>
          <w:tcPr>
            <w:tcW w:w="2085" w:type="dxa"/>
            <w:noWrap/>
            <w:vAlign w:val="center"/>
            <w:hideMark/>
          </w:tcPr>
          <w:p w14:paraId="38565862"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c>
          <w:tcPr>
            <w:tcW w:w="1159" w:type="dxa"/>
            <w:noWrap/>
            <w:vAlign w:val="center"/>
            <w:hideMark/>
          </w:tcPr>
          <w:p w14:paraId="6389802A"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AU"/>
              </w:rPr>
            </w:pPr>
          </w:p>
        </w:tc>
      </w:tr>
      <w:tr w:rsidR="00AE0D61" w:rsidRPr="00AE0D61" w14:paraId="27C76980"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76FD9374" w14:textId="77777777" w:rsidR="00AE0D61" w:rsidRPr="00AE0D61" w:rsidRDefault="00AE0D61" w:rsidP="00AE0D61">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01_011_0107_1_1_T</w:t>
            </w:r>
          </w:p>
        </w:tc>
        <w:tc>
          <w:tcPr>
            <w:tcW w:w="5670" w:type="dxa"/>
            <w:noWrap/>
            <w:vAlign w:val="center"/>
            <w:hideMark/>
          </w:tcPr>
          <w:p w14:paraId="790EB75B"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Assistance With Self-Care Activities - Standard - Weekday Daytime - TTP</w:t>
            </w:r>
          </w:p>
        </w:tc>
        <w:tc>
          <w:tcPr>
            <w:tcW w:w="2268" w:type="dxa"/>
            <w:noWrap/>
            <w:vAlign w:val="center"/>
            <w:hideMark/>
          </w:tcPr>
          <w:p w14:paraId="449D25C1"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5BBE3527"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1</w:t>
            </w:r>
          </w:p>
        </w:tc>
        <w:tc>
          <w:tcPr>
            <w:tcW w:w="2085" w:type="dxa"/>
            <w:noWrap/>
            <w:vAlign w:val="center"/>
            <w:hideMark/>
          </w:tcPr>
          <w:p w14:paraId="2B0A036B"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p>
        </w:tc>
        <w:tc>
          <w:tcPr>
            <w:tcW w:w="1159" w:type="dxa"/>
            <w:noWrap/>
            <w:vAlign w:val="center"/>
            <w:hideMark/>
          </w:tcPr>
          <w:p w14:paraId="3A31E914" w14:textId="77777777" w:rsidR="00AE0D61" w:rsidRPr="00AE0D61" w:rsidRDefault="00093FC9"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See Note 1</w:t>
            </w:r>
          </w:p>
        </w:tc>
      </w:tr>
      <w:tr w:rsidR="00AE0D61" w:rsidRPr="00AE0D61" w14:paraId="0B199706"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2827270C" w14:textId="77777777" w:rsidR="00AE0D61" w:rsidRPr="00AE0D61" w:rsidRDefault="00AE0D61" w:rsidP="00AE0D61">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01_012_0107_1_1</w:t>
            </w:r>
          </w:p>
        </w:tc>
        <w:tc>
          <w:tcPr>
            <w:tcW w:w="5670" w:type="dxa"/>
            <w:noWrap/>
            <w:vAlign w:val="center"/>
            <w:hideMark/>
          </w:tcPr>
          <w:p w14:paraId="0111BF25"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Assistance With Self-Care Activities - Standard - Public Holiday</w:t>
            </w:r>
          </w:p>
        </w:tc>
        <w:tc>
          <w:tcPr>
            <w:tcW w:w="2268" w:type="dxa"/>
            <w:noWrap/>
            <w:vAlign w:val="center"/>
            <w:hideMark/>
          </w:tcPr>
          <w:p w14:paraId="20DEA25E"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Determined by DSW model</w:t>
            </w:r>
          </w:p>
        </w:tc>
        <w:tc>
          <w:tcPr>
            <w:tcW w:w="786" w:type="dxa"/>
            <w:noWrap/>
            <w:vAlign w:val="center"/>
            <w:hideMark/>
          </w:tcPr>
          <w:p w14:paraId="1807C545"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1</w:t>
            </w:r>
          </w:p>
        </w:tc>
        <w:tc>
          <w:tcPr>
            <w:tcW w:w="2085" w:type="dxa"/>
            <w:noWrap/>
            <w:vAlign w:val="center"/>
            <w:hideMark/>
          </w:tcPr>
          <w:p w14:paraId="7D27B43A"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Public Holiday Loading</w:t>
            </w:r>
          </w:p>
        </w:tc>
        <w:tc>
          <w:tcPr>
            <w:tcW w:w="1159" w:type="dxa"/>
            <w:noWrap/>
            <w:vAlign w:val="center"/>
            <w:hideMark/>
          </w:tcPr>
          <w:p w14:paraId="773A1A8D"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r>
      <w:tr w:rsidR="00AE0D61" w:rsidRPr="00AE0D61" w14:paraId="6E4EC38C"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6FC38822" w14:textId="77777777" w:rsidR="00AE0D61" w:rsidRPr="00AE0D61" w:rsidRDefault="00AE0D61" w:rsidP="00AE0D61">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01_012_0107_1_1_T</w:t>
            </w:r>
          </w:p>
        </w:tc>
        <w:tc>
          <w:tcPr>
            <w:tcW w:w="5670" w:type="dxa"/>
            <w:noWrap/>
            <w:vAlign w:val="center"/>
            <w:hideMark/>
          </w:tcPr>
          <w:p w14:paraId="3B4A8114"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Assistance With Self-Care Activities - Standard - Public Holiday - TTP</w:t>
            </w:r>
          </w:p>
        </w:tc>
        <w:tc>
          <w:tcPr>
            <w:tcW w:w="2268" w:type="dxa"/>
            <w:noWrap/>
            <w:vAlign w:val="center"/>
            <w:hideMark/>
          </w:tcPr>
          <w:p w14:paraId="3446B881"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1820F758"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1</w:t>
            </w:r>
          </w:p>
        </w:tc>
        <w:tc>
          <w:tcPr>
            <w:tcW w:w="2085" w:type="dxa"/>
            <w:noWrap/>
            <w:vAlign w:val="center"/>
            <w:hideMark/>
          </w:tcPr>
          <w:p w14:paraId="43BDB393"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Public Holiday Loading</w:t>
            </w:r>
          </w:p>
        </w:tc>
        <w:tc>
          <w:tcPr>
            <w:tcW w:w="1159" w:type="dxa"/>
            <w:noWrap/>
            <w:vAlign w:val="center"/>
            <w:hideMark/>
          </w:tcPr>
          <w:p w14:paraId="5F9EE89D" w14:textId="77777777" w:rsidR="00AE0D61" w:rsidRPr="00AE0D61" w:rsidRDefault="00093FC9"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See Note 1</w:t>
            </w:r>
          </w:p>
        </w:tc>
      </w:tr>
      <w:tr w:rsidR="00AE0D61" w:rsidRPr="00AE0D61" w14:paraId="6F1A2637"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5EB0BD01" w14:textId="77777777" w:rsidR="00AE0D61" w:rsidRPr="00AE0D61" w:rsidRDefault="00AE0D61" w:rsidP="00AE0D61">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01_013_0107_1_1</w:t>
            </w:r>
          </w:p>
        </w:tc>
        <w:tc>
          <w:tcPr>
            <w:tcW w:w="5670" w:type="dxa"/>
            <w:noWrap/>
            <w:vAlign w:val="center"/>
            <w:hideMark/>
          </w:tcPr>
          <w:p w14:paraId="3D4FC5FA"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Assistance With Self-Care Activities - Standard - Saturday</w:t>
            </w:r>
          </w:p>
        </w:tc>
        <w:tc>
          <w:tcPr>
            <w:tcW w:w="2268" w:type="dxa"/>
            <w:noWrap/>
            <w:vAlign w:val="center"/>
            <w:hideMark/>
          </w:tcPr>
          <w:p w14:paraId="386ACFE7"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Determined by DSW model</w:t>
            </w:r>
          </w:p>
        </w:tc>
        <w:tc>
          <w:tcPr>
            <w:tcW w:w="786" w:type="dxa"/>
            <w:noWrap/>
            <w:vAlign w:val="center"/>
            <w:hideMark/>
          </w:tcPr>
          <w:p w14:paraId="74B6A0B7"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1</w:t>
            </w:r>
          </w:p>
        </w:tc>
        <w:tc>
          <w:tcPr>
            <w:tcW w:w="2085" w:type="dxa"/>
            <w:noWrap/>
            <w:vAlign w:val="center"/>
            <w:hideMark/>
          </w:tcPr>
          <w:p w14:paraId="1D40777B"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Saturday Loading</w:t>
            </w:r>
          </w:p>
        </w:tc>
        <w:tc>
          <w:tcPr>
            <w:tcW w:w="1159" w:type="dxa"/>
            <w:noWrap/>
            <w:vAlign w:val="center"/>
            <w:hideMark/>
          </w:tcPr>
          <w:p w14:paraId="4D346BD8"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r>
      <w:tr w:rsidR="00AE0D61" w:rsidRPr="00AE0D61" w14:paraId="745B267D"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593909A2" w14:textId="77777777" w:rsidR="00AE0D61" w:rsidRPr="00AE0D61" w:rsidRDefault="00AE0D61" w:rsidP="00AE0D61">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01_013_0107_1_1_T</w:t>
            </w:r>
          </w:p>
        </w:tc>
        <w:tc>
          <w:tcPr>
            <w:tcW w:w="5670" w:type="dxa"/>
            <w:noWrap/>
            <w:vAlign w:val="center"/>
            <w:hideMark/>
          </w:tcPr>
          <w:p w14:paraId="7C337D37"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Assistance With Self-Care Activities - Standard - Saturday - TTP</w:t>
            </w:r>
          </w:p>
        </w:tc>
        <w:tc>
          <w:tcPr>
            <w:tcW w:w="2268" w:type="dxa"/>
            <w:noWrap/>
            <w:vAlign w:val="center"/>
            <w:hideMark/>
          </w:tcPr>
          <w:p w14:paraId="5E57A05D"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62AFF383"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1</w:t>
            </w:r>
          </w:p>
        </w:tc>
        <w:tc>
          <w:tcPr>
            <w:tcW w:w="2085" w:type="dxa"/>
            <w:noWrap/>
            <w:vAlign w:val="center"/>
            <w:hideMark/>
          </w:tcPr>
          <w:p w14:paraId="131DDFBB"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Saturday Loading</w:t>
            </w:r>
          </w:p>
        </w:tc>
        <w:tc>
          <w:tcPr>
            <w:tcW w:w="1159" w:type="dxa"/>
            <w:noWrap/>
            <w:vAlign w:val="center"/>
            <w:hideMark/>
          </w:tcPr>
          <w:p w14:paraId="7C1CB510" w14:textId="77777777" w:rsidR="00AE0D61" w:rsidRPr="00AE0D61" w:rsidRDefault="00093FC9"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See Note 1</w:t>
            </w:r>
          </w:p>
        </w:tc>
      </w:tr>
      <w:tr w:rsidR="00AE0D61" w:rsidRPr="00AE0D61" w14:paraId="676D252D"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67E07707" w14:textId="77777777" w:rsidR="00AE0D61" w:rsidRPr="00AE0D61" w:rsidRDefault="00AE0D61" w:rsidP="00AE0D61">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01_014_0107_1_1</w:t>
            </w:r>
          </w:p>
        </w:tc>
        <w:tc>
          <w:tcPr>
            <w:tcW w:w="5670" w:type="dxa"/>
            <w:noWrap/>
            <w:vAlign w:val="center"/>
            <w:hideMark/>
          </w:tcPr>
          <w:p w14:paraId="29433DDB"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Assistance With Self-Care Activities - Standard - Sunday</w:t>
            </w:r>
          </w:p>
        </w:tc>
        <w:tc>
          <w:tcPr>
            <w:tcW w:w="2268" w:type="dxa"/>
            <w:noWrap/>
            <w:vAlign w:val="center"/>
            <w:hideMark/>
          </w:tcPr>
          <w:p w14:paraId="13A8CD22"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Determined by DSW model</w:t>
            </w:r>
          </w:p>
        </w:tc>
        <w:tc>
          <w:tcPr>
            <w:tcW w:w="786" w:type="dxa"/>
            <w:noWrap/>
            <w:vAlign w:val="center"/>
            <w:hideMark/>
          </w:tcPr>
          <w:p w14:paraId="4DD24B45"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1</w:t>
            </w:r>
          </w:p>
        </w:tc>
        <w:tc>
          <w:tcPr>
            <w:tcW w:w="2085" w:type="dxa"/>
            <w:noWrap/>
            <w:vAlign w:val="center"/>
            <w:hideMark/>
          </w:tcPr>
          <w:p w14:paraId="179E7F91"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Sunday Loading</w:t>
            </w:r>
          </w:p>
        </w:tc>
        <w:tc>
          <w:tcPr>
            <w:tcW w:w="1159" w:type="dxa"/>
            <w:noWrap/>
            <w:vAlign w:val="center"/>
            <w:hideMark/>
          </w:tcPr>
          <w:p w14:paraId="3690ADED"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r>
      <w:tr w:rsidR="00AE0D61" w:rsidRPr="00AE0D61" w14:paraId="7456A851"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61382582" w14:textId="77777777" w:rsidR="00AE0D61" w:rsidRPr="00AE0D61" w:rsidRDefault="00AE0D61" w:rsidP="00AE0D61">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01_014_0107_1_1_T</w:t>
            </w:r>
          </w:p>
        </w:tc>
        <w:tc>
          <w:tcPr>
            <w:tcW w:w="5670" w:type="dxa"/>
            <w:noWrap/>
            <w:vAlign w:val="center"/>
            <w:hideMark/>
          </w:tcPr>
          <w:p w14:paraId="4203D739"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Assistance With Self-Care Activities - Standard - Sunday - TTP</w:t>
            </w:r>
          </w:p>
        </w:tc>
        <w:tc>
          <w:tcPr>
            <w:tcW w:w="2268" w:type="dxa"/>
            <w:noWrap/>
            <w:vAlign w:val="center"/>
            <w:hideMark/>
          </w:tcPr>
          <w:p w14:paraId="28648E3C"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34B1562F"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1</w:t>
            </w:r>
          </w:p>
        </w:tc>
        <w:tc>
          <w:tcPr>
            <w:tcW w:w="2085" w:type="dxa"/>
            <w:noWrap/>
            <w:vAlign w:val="center"/>
            <w:hideMark/>
          </w:tcPr>
          <w:p w14:paraId="1244205E"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Sunday Loading</w:t>
            </w:r>
          </w:p>
        </w:tc>
        <w:tc>
          <w:tcPr>
            <w:tcW w:w="1159" w:type="dxa"/>
            <w:noWrap/>
            <w:vAlign w:val="center"/>
            <w:hideMark/>
          </w:tcPr>
          <w:p w14:paraId="5A9A8113" w14:textId="77777777" w:rsidR="00AE0D61" w:rsidRPr="00AE0D61" w:rsidRDefault="00093FC9"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See Note 1</w:t>
            </w:r>
          </w:p>
        </w:tc>
      </w:tr>
      <w:tr w:rsidR="00AE0D61" w:rsidRPr="00AE0D61" w14:paraId="2547AE96"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3B841347" w14:textId="77777777" w:rsidR="00AE0D61" w:rsidRPr="00AE0D61" w:rsidRDefault="00AE0D61" w:rsidP="00AE0D61">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01_015_0107_1_1</w:t>
            </w:r>
          </w:p>
        </w:tc>
        <w:tc>
          <w:tcPr>
            <w:tcW w:w="5670" w:type="dxa"/>
            <w:noWrap/>
            <w:vAlign w:val="center"/>
            <w:hideMark/>
          </w:tcPr>
          <w:p w14:paraId="54E45B57"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Assistance With Self-Care Activities - Standard - Weekday Evening</w:t>
            </w:r>
          </w:p>
        </w:tc>
        <w:tc>
          <w:tcPr>
            <w:tcW w:w="2268" w:type="dxa"/>
            <w:noWrap/>
            <w:vAlign w:val="center"/>
            <w:hideMark/>
          </w:tcPr>
          <w:p w14:paraId="5790FC8F"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Determined by DSW model</w:t>
            </w:r>
          </w:p>
        </w:tc>
        <w:tc>
          <w:tcPr>
            <w:tcW w:w="786" w:type="dxa"/>
            <w:noWrap/>
            <w:vAlign w:val="center"/>
            <w:hideMark/>
          </w:tcPr>
          <w:p w14:paraId="7035DFA0"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1</w:t>
            </w:r>
          </w:p>
        </w:tc>
        <w:tc>
          <w:tcPr>
            <w:tcW w:w="2085" w:type="dxa"/>
            <w:noWrap/>
            <w:vAlign w:val="center"/>
            <w:hideMark/>
          </w:tcPr>
          <w:p w14:paraId="5DD0E99F"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Evening Loading</w:t>
            </w:r>
          </w:p>
        </w:tc>
        <w:tc>
          <w:tcPr>
            <w:tcW w:w="1159" w:type="dxa"/>
            <w:noWrap/>
            <w:vAlign w:val="center"/>
            <w:hideMark/>
          </w:tcPr>
          <w:p w14:paraId="329F5334"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r>
      <w:tr w:rsidR="00AE0D61" w:rsidRPr="00AE0D61" w14:paraId="5260D5A8"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4A0168EA" w14:textId="77777777" w:rsidR="00AE0D61" w:rsidRPr="00AE0D61" w:rsidRDefault="00AE0D61" w:rsidP="00AE0D61">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01_015_0107_1_1_T</w:t>
            </w:r>
          </w:p>
        </w:tc>
        <w:tc>
          <w:tcPr>
            <w:tcW w:w="5670" w:type="dxa"/>
            <w:noWrap/>
            <w:vAlign w:val="center"/>
            <w:hideMark/>
          </w:tcPr>
          <w:p w14:paraId="3322AA3B"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Assistance With Self-Care Activities - Standard - Weekday Evening - TTP</w:t>
            </w:r>
          </w:p>
        </w:tc>
        <w:tc>
          <w:tcPr>
            <w:tcW w:w="2268" w:type="dxa"/>
            <w:noWrap/>
            <w:vAlign w:val="center"/>
            <w:hideMark/>
          </w:tcPr>
          <w:p w14:paraId="53E96F60"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3D629CD4"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1</w:t>
            </w:r>
          </w:p>
        </w:tc>
        <w:tc>
          <w:tcPr>
            <w:tcW w:w="2085" w:type="dxa"/>
            <w:noWrap/>
            <w:vAlign w:val="center"/>
            <w:hideMark/>
          </w:tcPr>
          <w:p w14:paraId="0B273A86"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Evening Loading</w:t>
            </w:r>
          </w:p>
        </w:tc>
        <w:tc>
          <w:tcPr>
            <w:tcW w:w="1159" w:type="dxa"/>
            <w:noWrap/>
            <w:vAlign w:val="center"/>
            <w:hideMark/>
          </w:tcPr>
          <w:p w14:paraId="7AFCE16C" w14:textId="77777777" w:rsidR="00AE0D61" w:rsidRPr="00AE0D61" w:rsidRDefault="00093FC9"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See Note 1</w:t>
            </w:r>
          </w:p>
        </w:tc>
      </w:tr>
      <w:tr w:rsidR="00AE0D61" w:rsidRPr="00AE0D61" w14:paraId="05518A21"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67F17DBF" w14:textId="77777777" w:rsidR="00AE0D61" w:rsidRPr="00AE0D61" w:rsidRDefault="00AE0D61" w:rsidP="00AE0D61">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01_045_0115_1_1</w:t>
            </w:r>
          </w:p>
        </w:tc>
        <w:tc>
          <w:tcPr>
            <w:tcW w:w="5670" w:type="dxa"/>
            <w:noWrap/>
            <w:vAlign w:val="center"/>
            <w:hideMark/>
          </w:tcPr>
          <w:p w14:paraId="367201EC"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STA And Assistance (Inc. Respite) - 1:4 - Weekday</w:t>
            </w:r>
          </w:p>
        </w:tc>
        <w:tc>
          <w:tcPr>
            <w:tcW w:w="2268" w:type="dxa"/>
            <w:noWrap/>
            <w:vAlign w:val="center"/>
            <w:hideMark/>
          </w:tcPr>
          <w:p w14:paraId="4EC08609"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4AE2F62A"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2</w:t>
            </w:r>
          </w:p>
        </w:tc>
        <w:tc>
          <w:tcPr>
            <w:tcW w:w="2085" w:type="dxa"/>
            <w:noWrap/>
            <w:vAlign w:val="center"/>
            <w:hideMark/>
          </w:tcPr>
          <w:p w14:paraId="000A7C82"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c>
          <w:tcPr>
            <w:tcW w:w="1159" w:type="dxa"/>
            <w:noWrap/>
            <w:vAlign w:val="center"/>
            <w:hideMark/>
          </w:tcPr>
          <w:p w14:paraId="2D573323" w14:textId="77777777" w:rsidR="00AE0D61" w:rsidRPr="00AE0D61" w:rsidRDefault="00093FC9"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4</w:t>
            </w:r>
          </w:p>
        </w:tc>
      </w:tr>
      <w:tr w:rsidR="00AE0D61" w:rsidRPr="00AE0D61" w14:paraId="241C8229"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242CCEE2" w14:textId="77777777" w:rsidR="00AE0D61" w:rsidRPr="00AE0D61" w:rsidRDefault="00AE0D61" w:rsidP="00AE0D61">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01_049_0104_1_1</w:t>
            </w:r>
          </w:p>
        </w:tc>
        <w:tc>
          <w:tcPr>
            <w:tcW w:w="5670" w:type="dxa"/>
            <w:noWrap/>
            <w:vAlign w:val="center"/>
            <w:hideMark/>
          </w:tcPr>
          <w:p w14:paraId="66098519"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Establishment Fee For Personal Care/Participation</w:t>
            </w:r>
          </w:p>
        </w:tc>
        <w:tc>
          <w:tcPr>
            <w:tcW w:w="2268" w:type="dxa"/>
            <w:noWrap/>
            <w:vAlign w:val="center"/>
            <w:hideMark/>
          </w:tcPr>
          <w:p w14:paraId="1643F77C"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487A1CFF"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1</w:t>
            </w:r>
          </w:p>
        </w:tc>
        <w:tc>
          <w:tcPr>
            <w:tcW w:w="2085" w:type="dxa"/>
            <w:noWrap/>
            <w:vAlign w:val="center"/>
            <w:hideMark/>
          </w:tcPr>
          <w:p w14:paraId="0FB75162"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p>
        </w:tc>
        <w:tc>
          <w:tcPr>
            <w:tcW w:w="1159" w:type="dxa"/>
            <w:noWrap/>
            <w:vAlign w:val="center"/>
            <w:hideMark/>
          </w:tcPr>
          <w:p w14:paraId="06B9E1EA" w14:textId="77777777" w:rsidR="00AE0D61" w:rsidRPr="00AE0D61" w:rsidRDefault="00D54BD6"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See Note 3</w:t>
            </w:r>
          </w:p>
        </w:tc>
      </w:tr>
      <w:tr w:rsidR="00AE0D61" w:rsidRPr="00AE0D61" w14:paraId="4397A768"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74BA228D" w14:textId="77777777" w:rsidR="00AE0D61" w:rsidRPr="00AE0D61" w:rsidRDefault="00AE0D61" w:rsidP="00AE0D61">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01_049_0107_1_1</w:t>
            </w:r>
          </w:p>
        </w:tc>
        <w:tc>
          <w:tcPr>
            <w:tcW w:w="5670" w:type="dxa"/>
            <w:noWrap/>
            <w:vAlign w:val="center"/>
            <w:hideMark/>
          </w:tcPr>
          <w:p w14:paraId="23CC7C40"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Establishment Fee For Personal Care/Participation</w:t>
            </w:r>
          </w:p>
        </w:tc>
        <w:tc>
          <w:tcPr>
            <w:tcW w:w="2268" w:type="dxa"/>
            <w:noWrap/>
            <w:vAlign w:val="center"/>
            <w:hideMark/>
          </w:tcPr>
          <w:p w14:paraId="76C774FE"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5CE03AFE"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1</w:t>
            </w:r>
          </w:p>
        </w:tc>
        <w:tc>
          <w:tcPr>
            <w:tcW w:w="2085" w:type="dxa"/>
            <w:noWrap/>
            <w:vAlign w:val="center"/>
            <w:hideMark/>
          </w:tcPr>
          <w:p w14:paraId="214412E5"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c>
          <w:tcPr>
            <w:tcW w:w="1159" w:type="dxa"/>
            <w:noWrap/>
            <w:vAlign w:val="center"/>
            <w:hideMark/>
          </w:tcPr>
          <w:p w14:paraId="4B958EE4" w14:textId="77777777" w:rsidR="00AE0D61" w:rsidRPr="00AE0D61" w:rsidRDefault="00D54BD6"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See Note 3</w:t>
            </w:r>
          </w:p>
        </w:tc>
      </w:tr>
      <w:tr w:rsidR="00AE0D61" w:rsidRPr="00AE0D61" w14:paraId="3F03775C"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2BFE0DCF" w14:textId="77777777" w:rsidR="00AE0D61" w:rsidRPr="00AE0D61" w:rsidRDefault="00AE0D61" w:rsidP="00AE0D61">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01_051_0115_1_1</w:t>
            </w:r>
          </w:p>
        </w:tc>
        <w:tc>
          <w:tcPr>
            <w:tcW w:w="5670" w:type="dxa"/>
            <w:noWrap/>
            <w:vAlign w:val="center"/>
            <w:hideMark/>
          </w:tcPr>
          <w:p w14:paraId="4C648D8C"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STA And Assistance (Inc. Respite) - 1:4 - Saturday</w:t>
            </w:r>
          </w:p>
        </w:tc>
        <w:tc>
          <w:tcPr>
            <w:tcW w:w="2268" w:type="dxa"/>
            <w:noWrap/>
            <w:vAlign w:val="center"/>
            <w:hideMark/>
          </w:tcPr>
          <w:p w14:paraId="48971B69"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68036608"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2</w:t>
            </w:r>
          </w:p>
        </w:tc>
        <w:tc>
          <w:tcPr>
            <w:tcW w:w="2085" w:type="dxa"/>
            <w:noWrap/>
            <w:vAlign w:val="center"/>
            <w:hideMark/>
          </w:tcPr>
          <w:p w14:paraId="656E2768"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Saturday Loading</w:t>
            </w:r>
          </w:p>
        </w:tc>
        <w:tc>
          <w:tcPr>
            <w:tcW w:w="1159" w:type="dxa"/>
            <w:noWrap/>
            <w:vAlign w:val="center"/>
            <w:hideMark/>
          </w:tcPr>
          <w:p w14:paraId="4DEAAD34"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4</w:t>
            </w:r>
          </w:p>
        </w:tc>
      </w:tr>
      <w:tr w:rsidR="00AE0D61" w:rsidRPr="00AE0D61" w14:paraId="71D5F687"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0306EB9A" w14:textId="77777777" w:rsidR="00AE0D61" w:rsidRPr="00AE0D61" w:rsidRDefault="00AE0D61" w:rsidP="00AE0D61">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01_052_0115_1_1</w:t>
            </w:r>
          </w:p>
        </w:tc>
        <w:tc>
          <w:tcPr>
            <w:tcW w:w="5670" w:type="dxa"/>
            <w:noWrap/>
            <w:vAlign w:val="center"/>
            <w:hideMark/>
          </w:tcPr>
          <w:p w14:paraId="3B892AFE"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STA And Assistance (Inc. Respite) - 1:4 - Sunday</w:t>
            </w:r>
          </w:p>
        </w:tc>
        <w:tc>
          <w:tcPr>
            <w:tcW w:w="2268" w:type="dxa"/>
            <w:noWrap/>
            <w:vAlign w:val="center"/>
            <w:hideMark/>
          </w:tcPr>
          <w:p w14:paraId="18432706"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633CC601"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2</w:t>
            </w:r>
          </w:p>
        </w:tc>
        <w:tc>
          <w:tcPr>
            <w:tcW w:w="2085" w:type="dxa"/>
            <w:noWrap/>
            <w:vAlign w:val="center"/>
            <w:hideMark/>
          </w:tcPr>
          <w:p w14:paraId="2D84F060"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Sunday Loading</w:t>
            </w:r>
          </w:p>
        </w:tc>
        <w:tc>
          <w:tcPr>
            <w:tcW w:w="1159" w:type="dxa"/>
            <w:noWrap/>
            <w:vAlign w:val="center"/>
            <w:hideMark/>
          </w:tcPr>
          <w:p w14:paraId="60066ECF"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4</w:t>
            </w:r>
          </w:p>
        </w:tc>
      </w:tr>
      <w:tr w:rsidR="00AE0D61" w:rsidRPr="00AE0D61" w14:paraId="13445AA7"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385F987F" w14:textId="77777777" w:rsidR="00AE0D61" w:rsidRPr="00AE0D61" w:rsidRDefault="00AE0D61" w:rsidP="00AE0D61">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01_053_0115_1_1</w:t>
            </w:r>
          </w:p>
        </w:tc>
        <w:tc>
          <w:tcPr>
            <w:tcW w:w="5670" w:type="dxa"/>
            <w:noWrap/>
            <w:vAlign w:val="center"/>
            <w:hideMark/>
          </w:tcPr>
          <w:p w14:paraId="466A18ED"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STA And Assistance (Inc. Respite) - 1:4 - Public Holiday</w:t>
            </w:r>
          </w:p>
        </w:tc>
        <w:tc>
          <w:tcPr>
            <w:tcW w:w="2268" w:type="dxa"/>
            <w:noWrap/>
            <w:vAlign w:val="center"/>
            <w:hideMark/>
          </w:tcPr>
          <w:p w14:paraId="6F4B1F4D"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2FFCB9B2"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2</w:t>
            </w:r>
          </w:p>
        </w:tc>
        <w:tc>
          <w:tcPr>
            <w:tcW w:w="2085" w:type="dxa"/>
            <w:noWrap/>
            <w:vAlign w:val="center"/>
            <w:hideMark/>
          </w:tcPr>
          <w:p w14:paraId="0D6CAAB9"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Public Holiday Loading</w:t>
            </w:r>
          </w:p>
        </w:tc>
        <w:tc>
          <w:tcPr>
            <w:tcW w:w="1159" w:type="dxa"/>
            <w:noWrap/>
            <w:vAlign w:val="center"/>
            <w:hideMark/>
          </w:tcPr>
          <w:p w14:paraId="1CDE3282"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4</w:t>
            </w:r>
          </w:p>
        </w:tc>
      </w:tr>
      <w:tr w:rsidR="00AE0D61" w:rsidRPr="00AE0D61" w14:paraId="41C8FA10"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40567FB3" w14:textId="77777777" w:rsidR="00AE0D61" w:rsidRPr="00AE0D61" w:rsidRDefault="00AE0D61" w:rsidP="00AE0D61">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01_054_0115_1_1</w:t>
            </w:r>
          </w:p>
        </w:tc>
        <w:tc>
          <w:tcPr>
            <w:tcW w:w="5670" w:type="dxa"/>
            <w:noWrap/>
            <w:vAlign w:val="center"/>
            <w:hideMark/>
          </w:tcPr>
          <w:p w14:paraId="516DD75C"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STA And Assistance (Inc. Respite) - 1:2 - Weekday</w:t>
            </w:r>
          </w:p>
        </w:tc>
        <w:tc>
          <w:tcPr>
            <w:tcW w:w="2268" w:type="dxa"/>
            <w:noWrap/>
            <w:vAlign w:val="center"/>
            <w:hideMark/>
          </w:tcPr>
          <w:p w14:paraId="7DEBBC62"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57A7053E"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2</w:t>
            </w:r>
          </w:p>
        </w:tc>
        <w:tc>
          <w:tcPr>
            <w:tcW w:w="2085" w:type="dxa"/>
            <w:noWrap/>
            <w:vAlign w:val="center"/>
            <w:hideMark/>
          </w:tcPr>
          <w:p w14:paraId="3D810F4A"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c>
          <w:tcPr>
            <w:tcW w:w="1159" w:type="dxa"/>
            <w:noWrap/>
            <w:vAlign w:val="center"/>
            <w:hideMark/>
          </w:tcPr>
          <w:p w14:paraId="1B3455B6"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4</w:t>
            </w:r>
          </w:p>
        </w:tc>
      </w:tr>
      <w:tr w:rsidR="00AE0D61" w:rsidRPr="00AE0D61" w14:paraId="0496B795"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562E1493" w14:textId="77777777" w:rsidR="00AE0D61" w:rsidRPr="00AE0D61" w:rsidRDefault="00AE0D61" w:rsidP="00AE0D61">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01_055_0115_1_1</w:t>
            </w:r>
          </w:p>
        </w:tc>
        <w:tc>
          <w:tcPr>
            <w:tcW w:w="5670" w:type="dxa"/>
            <w:noWrap/>
            <w:vAlign w:val="center"/>
            <w:hideMark/>
          </w:tcPr>
          <w:p w14:paraId="40D8204C"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STA And Assistance (Inc. Respite) - 1:2 - Saturday</w:t>
            </w:r>
          </w:p>
        </w:tc>
        <w:tc>
          <w:tcPr>
            <w:tcW w:w="2268" w:type="dxa"/>
            <w:noWrap/>
            <w:vAlign w:val="center"/>
            <w:hideMark/>
          </w:tcPr>
          <w:p w14:paraId="3E5BD5BB"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642343C5"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2</w:t>
            </w:r>
          </w:p>
        </w:tc>
        <w:tc>
          <w:tcPr>
            <w:tcW w:w="2085" w:type="dxa"/>
            <w:noWrap/>
            <w:vAlign w:val="center"/>
            <w:hideMark/>
          </w:tcPr>
          <w:p w14:paraId="37EBB86E"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Saturday Loading</w:t>
            </w:r>
          </w:p>
        </w:tc>
        <w:tc>
          <w:tcPr>
            <w:tcW w:w="1159" w:type="dxa"/>
            <w:noWrap/>
            <w:vAlign w:val="center"/>
            <w:hideMark/>
          </w:tcPr>
          <w:p w14:paraId="690F21F6"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4</w:t>
            </w:r>
          </w:p>
        </w:tc>
      </w:tr>
      <w:tr w:rsidR="00AE0D61" w:rsidRPr="00AE0D61" w14:paraId="052AB672"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250D811C" w14:textId="77777777" w:rsidR="00AE0D61" w:rsidRPr="00AE0D61" w:rsidRDefault="00AE0D61" w:rsidP="00AE0D61">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01_056_0115_1_1</w:t>
            </w:r>
          </w:p>
        </w:tc>
        <w:tc>
          <w:tcPr>
            <w:tcW w:w="5670" w:type="dxa"/>
            <w:noWrap/>
            <w:vAlign w:val="center"/>
            <w:hideMark/>
          </w:tcPr>
          <w:p w14:paraId="121EC892"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STA And Assistance (Inc. Respite) - 1:2 - Sunday</w:t>
            </w:r>
          </w:p>
        </w:tc>
        <w:tc>
          <w:tcPr>
            <w:tcW w:w="2268" w:type="dxa"/>
            <w:noWrap/>
            <w:vAlign w:val="center"/>
            <w:hideMark/>
          </w:tcPr>
          <w:p w14:paraId="420141C3"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45449C92"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2</w:t>
            </w:r>
          </w:p>
        </w:tc>
        <w:tc>
          <w:tcPr>
            <w:tcW w:w="2085" w:type="dxa"/>
            <w:noWrap/>
            <w:vAlign w:val="center"/>
            <w:hideMark/>
          </w:tcPr>
          <w:p w14:paraId="743778DC"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Sunday Loading</w:t>
            </w:r>
          </w:p>
        </w:tc>
        <w:tc>
          <w:tcPr>
            <w:tcW w:w="1159" w:type="dxa"/>
            <w:noWrap/>
            <w:vAlign w:val="center"/>
            <w:hideMark/>
          </w:tcPr>
          <w:p w14:paraId="0F247860"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4</w:t>
            </w:r>
          </w:p>
        </w:tc>
      </w:tr>
      <w:tr w:rsidR="00AE0D61" w:rsidRPr="00AE0D61" w14:paraId="33DB347C"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52A5F666" w14:textId="77777777" w:rsidR="00AE0D61" w:rsidRPr="00AE0D61" w:rsidRDefault="00AE0D61" w:rsidP="00AE0D61">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01_057_0115_1_1</w:t>
            </w:r>
          </w:p>
        </w:tc>
        <w:tc>
          <w:tcPr>
            <w:tcW w:w="5670" w:type="dxa"/>
            <w:noWrap/>
            <w:vAlign w:val="center"/>
            <w:hideMark/>
          </w:tcPr>
          <w:p w14:paraId="43EA8FBB"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STA And Assistance (Inc. Respite) - 1:2 - Public Holiday</w:t>
            </w:r>
          </w:p>
        </w:tc>
        <w:tc>
          <w:tcPr>
            <w:tcW w:w="2268" w:type="dxa"/>
            <w:noWrap/>
            <w:vAlign w:val="center"/>
            <w:hideMark/>
          </w:tcPr>
          <w:p w14:paraId="1898C942"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386DB807"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2</w:t>
            </w:r>
          </w:p>
        </w:tc>
        <w:tc>
          <w:tcPr>
            <w:tcW w:w="2085" w:type="dxa"/>
            <w:noWrap/>
            <w:vAlign w:val="center"/>
            <w:hideMark/>
          </w:tcPr>
          <w:p w14:paraId="6439B038"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Public Holiday Loading</w:t>
            </w:r>
          </w:p>
        </w:tc>
        <w:tc>
          <w:tcPr>
            <w:tcW w:w="1159" w:type="dxa"/>
            <w:noWrap/>
            <w:vAlign w:val="center"/>
            <w:hideMark/>
          </w:tcPr>
          <w:p w14:paraId="142A3FB8"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4</w:t>
            </w:r>
          </w:p>
        </w:tc>
      </w:tr>
      <w:tr w:rsidR="00AE0D61" w:rsidRPr="00AE0D61" w14:paraId="48589A9E"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7B794D30" w14:textId="77777777" w:rsidR="00AE0D61" w:rsidRPr="00AE0D61" w:rsidRDefault="00AE0D61" w:rsidP="00AE0D61">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01_058_0115_1_1</w:t>
            </w:r>
          </w:p>
        </w:tc>
        <w:tc>
          <w:tcPr>
            <w:tcW w:w="5670" w:type="dxa"/>
            <w:noWrap/>
            <w:vAlign w:val="center"/>
            <w:hideMark/>
          </w:tcPr>
          <w:p w14:paraId="779329F6"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STA And Assistance (Inc. Respite) - 1:1 - Weekday</w:t>
            </w:r>
          </w:p>
        </w:tc>
        <w:tc>
          <w:tcPr>
            <w:tcW w:w="2268" w:type="dxa"/>
            <w:noWrap/>
            <w:vAlign w:val="center"/>
            <w:hideMark/>
          </w:tcPr>
          <w:p w14:paraId="63BDC890"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02C42272"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2</w:t>
            </w:r>
          </w:p>
        </w:tc>
        <w:tc>
          <w:tcPr>
            <w:tcW w:w="2085" w:type="dxa"/>
            <w:noWrap/>
            <w:vAlign w:val="center"/>
            <w:hideMark/>
          </w:tcPr>
          <w:p w14:paraId="396A12A2"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c>
          <w:tcPr>
            <w:tcW w:w="1159" w:type="dxa"/>
            <w:noWrap/>
            <w:vAlign w:val="center"/>
            <w:hideMark/>
          </w:tcPr>
          <w:p w14:paraId="35599291"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4</w:t>
            </w:r>
          </w:p>
        </w:tc>
      </w:tr>
      <w:tr w:rsidR="00AE0D61" w:rsidRPr="00AE0D61" w14:paraId="0764A69E"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0A30865B" w14:textId="77777777" w:rsidR="00AE0D61" w:rsidRPr="00AE0D61" w:rsidRDefault="00AE0D61" w:rsidP="00AE0D61">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01_059_0115_1_1</w:t>
            </w:r>
          </w:p>
        </w:tc>
        <w:tc>
          <w:tcPr>
            <w:tcW w:w="5670" w:type="dxa"/>
            <w:noWrap/>
            <w:vAlign w:val="center"/>
            <w:hideMark/>
          </w:tcPr>
          <w:p w14:paraId="029EF434"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STA And Assistance (Inc. Respite) - 1:1 - Saturday</w:t>
            </w:r>
          </w:p>
        </w:tc>
        <w:tc>
          <w:tcPr>
            <w:tcW w:w="2268" w:type="dxa"/>
            <w:noWrap/>
            <w:vAlign w:val="center"/>
            <w:hideMark/>
          </w:tcPr>
          <w:p w14:paraId="270B29A3"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72491546"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2</w:t>
            </w:r>
          </w:p>
        </w:tc>
        <w:tc>
          <w:tcPr>
            <w:tcW w:w="2085" w:type="dxa"/>
            <w:noWrap/>
            <w:vAlign w:val="center"/>
            <w:hideMark/>
          </w:tcPr>
          <w:p w14:paraId="78C22513"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Saturday Loading</w:t>
            </w:r>
          </w:p>
        </w:tc>
        <w:tc>
          <w:tcPr>
            <w:tcW w:w="1159" w:type="dxa"/>
            <w:noWrap/>
            <w:vAlign w:val="center"/>
            <w:hideMark/>
          </w:tcPr>
          <w:p w14:paraId="4B15337A"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4</w:t>
            </w:r>
          </w:p>
        </w:tc>
      </w:tr>
      <w:tr w:rsidR="00AE0D61" w:rsidRPr="00AE0D61" w14:paraId="32D0BD62"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3B589FF7" w14:textId="77777777" w:rsidR="00AE0D61" w:rsidRPr="00AE0D61" w:rsidRDefault="00AE0D61" w:rsidP="00AE0D61">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01_060_0115_1_1</w:t>
            </w:r>
          </w:p>
        </w:tc>
        <w:tc>
          <w:tcPr>
            <w:tcW w:w="5670" w:type="dxa"/>
            <w:noWrap/>
            <w:vAlign w:val="center"/>
            <w:hideMark/>
          </w:tcPr>
          <w:p w14:paraId="51FD92C8"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STA And Assistance (Inc. Respite) - 1:1 - Sunday</w:t>
            </w:r>
          </w:p>
        </w:tc>
        <w:tc>
          <w:tcPr>
            <w:tcW w:w="2268" w:type="dxa"/>
            <w:noWrap/>
            <w:vAlign w:val="center"/>
            <w:hideMark/>
          </w:tcPr>
          <w:p w14:paraId="07F4EA83"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59D54DA0"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2</w:t>
            </w:r>
          </w:p>
        </w:tc>
        <w:tc>
          <w:tcPr>
            <w:tcW w:w="2085" w:type="dxa"/>
            <w:noWrap/>
            <w:vAlign w:val="center"/>
            <w:hideMark/>
          </w:tcPr>
          <w:p w14:paraId="670FC924"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Sunday Loading</w:t>
            </w:r>
          </w:p>
        </w:tc>
        <w:tc>
          <w:tcPr>
            <w:tcW w:w="1159" w:type="dxa"/>
            <w:noWrap/>
            <w:vAlign w:val="center"/>
            <w:hideMark/>
          </w:tcPr>
          <w:p w14:paraId="63A457FF"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4</w:t>
            </w:r>
          </w:p>
        </w:tc>
      </w:tr>
      <w:tr w:rsidR="00AE0D61" w:rsidRPr="00AE0D61" w14:paraId="212828D2"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0CFE3A16" w14:textId="77777777" w:rsidR="00AE0D61" w:rsidRPr="00AE0D61" w:rsidRDefault="00AE0D61" w:rsidP="00AE0D61">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01_061_0115_1_1</w:t>
            </w:r>
          </w:p>
        </w:tc>
        <w:tc>
          <w:tcPr>
            <w:tcW w:w="5670" w:type="dxa"/>
            <w:noWrap/>
            <w:vAlign w:val="center"/>
            <w:hideMark/>
          </w:tcPr>
          <w:p w14:paraId="10071D89"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STA And Assistance (Inc. Respite) - 1:1 - Public Holiday</w:t>
            </w:r>
          </w:p>
        </w:tc>
        <w:tc>
          <w:tcPr>
            <w:tcW w:w="2268" w:type="dxa"/>
            <w:noWrap/>
            <w:vAlign w:val="center"/>
            <w:hideMark/>
          </w:tcPr>
          <w:p w14:paraId="7C04C571"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5E17747D"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2</w:t>
            </w:r>
          </w:p>
        </w:tc>
        <w:tc>
          <w:tcPr>
            <w:tcW w:w="2085" w:type="dxa"/>
            <w:noWrap/>
            <w:vAlign w:val="center"/>
            <w:hideMark/>
          </w:tcPr>
          <w:p w14:paraId="44DCC3BD"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Public Holiday Loading</w:t>
            </w:r>
          </w:p>
        </w:tc>
        <w:tc>
          <w:tcPr>
            <w:tcW w:w="1159" w:type="dxa"/>
            <w:noWrap/>
            <w:vAlign w:val="center"/>
            <w:hideMark/>
          </w:tcPr>
          <w:p w14:paraId="644E0BD0"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4</w:t>
            </w:r>
          </w:p>
        </w:tc>
      </w:tr>
      <w:tr w:rsidR="00AE0D61" w:rsidRPr="00AE0D61" w14:paraId="0C1D0561"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1CB2B63D" w14:textId="77777777" w:rsidR="00AE0D61" w:rsidRPr="00AE0D61" w:rsidRDefault="00AE0D61" w:rsidP="00AE0D61">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01_062_0115_1_1</w:t>
            </w:r>
          </w:p>
        </w:tc>
        <w:tc>
          <w:tcPr>
            <w:tcW w:w="5670" w:type="dxa"/>
            <w:noWrap/>
            <w:vAlign w:val="center"/>
            <w:hideMark/>
          </w:tcPr>
          <w:p w14:paraId="0F06139C"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STA And Assistance (Inc. Respite) - 1:3 - Weekday</w:t>
            </w:r>
          </w:p>
        </w:tc>
        <w:tc>
          <w:tcPr>
            <w:tcW w:w="2268" w:type="dxa"/>
            <w:noWrap/>
            <w:vAlign w:val="center"/>
            <w:hideMark/>
          </w:tcPr>
          <w:p w14:paraId="772B0C27"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497E351F"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2</w:t>
            </w:r>
          </w:p>
        </w:tc>
        <w:tc>
          <w:tcPr>
            <w:tcW w:w="2085" w:type="dxa"/>
            <w:noWrap/>
            <w:vAlign w:val="center"/>
            <w:hideMark/>
          </w:tcPr>
          <w:p w14:paraId="09C8B0F8"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c>
          <w:tcPr>
            <w:tcW w:w="1159" w:type="dxa"/>
            <w:noWrap/>
            <w:vAlign w:val="center"/>
            <w:hideMark/>
          </w:tcPr>
          <w:p w14:paraId="7339D13D"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4</w:t>
            </w:r>
          </w:p>
        </w:tc>
      </w:tr>
      <w:tr w:rsidR="00AE0D61" w:rsidRPr="00AE0D61" w14:paraId="7576F97D"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50640339" w14:textId="77777777" w:rsidR="00AE0D61" w:rsidRPr="00AE0D61" w:rsidRDefault="00AE0D61" w:rsidP="00AE0D61">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01_063_0115_1_1</w:t>
            </w:r>
          </w:p>
        </w:tc>
        <w:tc>
          <w:tcPr>
            <w:tcW w:w="5670" w:type="dxa"/>
            <w:noWrap/>
            <w:vAlign w:val="center"/>
            <w:hideMark/>
          </w:tcPr>
          <w:p w14:paraId="27DC8942"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STA And Assistance (Inc. Respite) - 1:3 - Saturday</w:t>
            </w:r>
          </w:p>
        </w:tc>
        <w:tc>
          <w:tcPr>
            <w:tcW w:w="2268" w:type="dxa"/>
            <w:noWrap/>
            <w:vAlign w:val="center"/>
            <w:hideMark/>
          </w:tcPr>
          <w:p w14:paraId="528A83DD"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26F19BCA"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2</w:t>
            </w:r>
          </w:p>
        </w:tc>
        <w:tc>
          <w:tcPr>
            <w:tcW w:w="2085" w:type="dxa"/>
            <w:noWrap/>
            <w:vAlign w:val="center"/>
            <w:hideMark/>
          </w:tcPr>
          <w:p w14:paraId="1DF25A71"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Saturday Loading</w:t>
            </w:r>
          </w:p>
        </w:tc>
        <w:tc>
          <w:tcPr>
            <w:tcW w:w="1159" w:type="dxa"/>
            <w:noWrap/>
            <w:vAlign w:val="center"/>
            <w:hideMark/>
          </w:tcPr>
          <w:p w14:paraId="75847485"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4</w:t>
            </w:r>
          </w:p>
        </w:tc>
      </w:tr>
      <w:tr w:rsidR="00AE0D61" w:rsidRPr="00AE0D61" w14:paraId="2693FB95"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704E3541" w14:textId="77777777" w:rsidR="00AE0D61" w:rsidRPr="00AE0D61" w:rsidRDefault="00AE0D61" w:rsidP="00AE0D61">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01_064_0115_1_1</w:t>
            </w:r>
          </w:p>
        </w:tc>
        <w:tc>
          <w:tcPr>
            <w:tcW w:w="5670" w:type="dxa"/>
            <w:noWrap/>
            <w:vAlign w:val="center"/>
            <w:hideMark/>
          </w:tcPr>
          <w:p w14:paraId="035E00C5"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STA And Assistance (Inc. Respite) - 1:3 - Sunday</w:t>
            </w:r>
          </w:p>
        </w:tc>
        <w:tc>
          <w:tcPr>
            <w:tcW w:w="2268" w:type="dxa"/>
            <w:noWrap/>
            <w:vAlign w:val="center"/>
            <w:hideMark/>
          </w:tcPr>
          <w:p w14:paraId="4850264F"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45DA8D00"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2</w:t>
            </w:r>
          </w:p>
        </w:tc>
        <w:tc>
          <w:tcPr>
            <w:tcW w:w="2085" w:type="dxa"/>
            <w:noWrap/>
            <w:vAlign w:val="center"/>
            <w:hideMark/>
          </w:tcPr>
          <w:p w14:paraId="6C600CD8"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Sunday Loading</w:t>
            </w:r>
          </w:p>
        </w:tc>
        <w:tc>
          <w:tcPr>
            <w:tcW w:w="1159" w:type="dxa"/>
            <w:noWrap/>
            <w:vAlign w:val="center"/>
            <w:hideMark/>
          </w:tcPr>
          <w:p w14:paraId="3BD99E20"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4</w:t>
            </w:r>
          </w:p>
        </w:tc>
      </w:tr>
      <w:tr w:rsidR="00AE0D61" w:rsidRPr="00AE0D61" w14:paraId="5523A378"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16274153" w14:textId="77777777" w:rsidR="00AE0D61" w:rsidRPr="00AE0D61" w:rsidRDefault="00AE0D61" w:rsidP="00AE0D61">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01_065_0115_1_1</w:t>
            </w:r>
          </w:p>
        </w:tc>
        <w:tc>
          <w:tcPr>
            <w:tcW w:w="5670" w:type="dxa"/>
            <w:noWrap/>
            <w:vAlign w:val="center"/>
            <w:hideMark/>
          </w:tcPr>
          <w:p w14:paraId="7B01B77C"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STA And Assistance (Inc. Respite) - 1:3 - Public Holiday</w:t>
            </w:r>
          </w:p>
        </w:tc>
        <w:tc>
          <w:tcPr>
            <w:tcW w:w="2268" w:type="dxa"/>
            <w:noWrap/>
            <w:vAlign w:val="center"/>
            <w:hideMark/>
          </w:tcPr>
          <w:p w14:paraId="0BE901F1"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04FC31A1"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2</w:t>
            </w:r>
          </w:p>
        </w:tc>
        <w:tc>
          <w:tcPr>
            <w:tcW w:w="2085" w:type="dxa"/>
            <w:noWrap/>
            <w:vAlign w:val="center"/>
            <w:hideMark/>
          </w:tcPr>
          <w:p w14:paraId="5A088E02"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Public Holiday Loading</w:t>
            </w:r>
          </w:p>
        </w:tc>
        <w:tc>
          <w:tcPr>
            <w:tcW w:w="1159" w:type="dxa"/>
            <w:noWrap/>
            <w:vAlign w:val="center"/>
            <w:hideMark/>
          </w:tcPr>
          <w:p w14:paraId="153CB620"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4</w:t>
            </w:r>
          </w:p>
        </w:tc>
      </w:tr>
      <w:tr w:rsidR="00AE0D61" w:rsidRPr="00AE0D61" w14:paraId="768B8100"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53431520" w14:textId="77777777" w:rsidR="00AE0D61" w:rsidRPr="00AE0D61" w:rsidRDefault="00AE0D61" w:rsidP="00AE0D61">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01_200_0115_1_1</w:t>
            </w:r>
          </w:p>
        </w:tc>
        <w:tc>
          <w:tcPr>
            <w:tcW w:w="5670" w:type="dxa"/>
            <w:noWrap/>
            <w:vAlign w:val="center"/>
            <w:hideMark/>
          </w:tcPr>
          <w:p w14:paraId="4F8E40FE"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Assistance With Self-Care Activities in a STA - Weekday Daytime</w:t>
            </w:r>
          </w:p>
        </w:tc>
        <w:tc>
          <w:tcPr>
            <w:tcW w:w="2268" w:type="dxa"/>
            <w:noWrap/>
            <w:vAlign w:val="center"/>
            <w:hideMark/>
          </w:tcPr>
          <w:p w14:paraId="1F603E58"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Determined by DSW model</w:t>
            </w:r>
          </w:p>
        </w:tc>
        <w:tc>
          <w:tcPr>
            <w:tcW w:w="786" w:type="dxa"/>
            <w:noWrap/>
            <w:vAlign w:val="center"/>
            <w:hideMark/>
          </w:tcPr>
          <w:p w14:paraId="4A44894A"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1</w:t>
            </w:r>
          </w:p>
        </w:tc>
        <w:tc>
          <w:tcPr>
            <w:tcW w:w="2085" w:type="dxa"/>
            <w:noWrap/>
            <w:vAlign w:val="center"/>
            <w:hideMark/>
          </w:tcPr>
          <w:p w14:paraId="4253B51F"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c>
          <w:tcPr>
            <w:tcW w:w="1159" w:type="dxa"/>
            <w:noWrap/>
            <w:vAlign w:val="center"/>
            <w:hideMark/>
          </w:tcPr>
          <w:p w14:paraId="20584CEA"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AU"/>
              </w:rPr>
            </w:pPr>
          </w:p>
        </w:tc>
      </w:tr>
      <w:tr w:rsidR="00AE0D61" w:rsidRPr="00AE0D61" w14:paraId="5EFEEE18"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60E0CE97" w14:textId="77777777" w:rsidR="00AE0D61" w:rsidRPr="00AE0D61" w:rsidRDefault="00AE0D61" w:rsidP="00AE0D61">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01_201_0115_1_1</w:t>
            </w:r>
          </w:p>
        </w:tc>
        <w:tc>
          <w:tcPr>
            <w:tcW w:w="5670" w:type="dxa"/>
            <w:noWrap/>
            <w:vAlign w:val="center"/>
            <w:hideMark/>
          </w:tcPr>
          <w:p w14:paraId="2B625EC8"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Assistance With Self-Care Activities in a STA - Weekday Evening</w:t>
            </w:r>
          </w:p>
        </w:tc>
        <w:tc>
          <w:tcPr>
            <w:tcW w:w="2268" w:type="dxa"/>
            <w:noWrap/>
            <w:vAlign w:val="center"/>
            <w:hideMark/>
          </w:tcPr>
          <w:p w14:paraId="77DAF605"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Determined by DSW model</w:t>
            </w:r>
          </w:p>
        </w:tc>
        <w:tc>
          <w:tcPr>
            <w:tcW w:w="786" w:type="dxa"/>
            <w:noWrap/>
            <w:vAlign w:val="center"/>
            <w:hideMark/>
          </w:tcPr>
          <w:p w14:paraId="261D1614"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1</w:t>
            </w:r>
          </w:p>
        </w:tc>
        <w:tc>
          <w:tcPr>
            <w:tcW w:w="2085" w:type="dxa"/>
            <w:noWrap/>
            <w:vAlign w:val="center"/>
            <w:hideMark/>
          </w:tcPr>
          <w:p w14:paraId="44E4C546"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Evening Loading</w:t>
            </w:r>
          </w:p>
        </w:tc>
        <w:tc>
          <w:tcPr>
            <w:tcW w:w="1159" w:type="dxa"/>
            <w:noWrap/>
            <w:vAlign w:val="center"/>
            <w:hideMark/>
          </w:tcPr>
          <w:p w14:paraId="1770D743"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p>
        </w:tc>
      </w:tr>
      <w:tr w:rsidR="00AE0D61" w:rsidRPr="00AE0D61" w14:paraId="77452314"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7500F6DE" w14:textId="77777777" w:rsidR="00AE0D61" w:rsidRPr="00AE0D61" w:rsidRDefault="00AE0D61" w:rsidP="00AE0D61">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01_202_0115_1_1</w:t>
            </w:r>
          </w:p>
        </w:tc>
        <w:tc>
          <w:tcPr>
            <w:tcW w:w="5670" w:type="dxa"/>
            <w:noWrap/>
            <w:vAlign w:val="center"/>
            <w:hideMark/>
          </w:tcPr>
          <w:p w14:paraId="410B8EEC"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Assistance With Self-Care Activities in a STA - Saturday</w:t>
            </w:r>
          </w:p>
        </w:tc>
        <w:tc>
          <w:tcPr>
            <w:tcW w:w="2268" w:type="dxa"/>
            <w:noWrap/>
            <w:vAlign w:val="center"/>
            <w:hideMark/>
          </w:tcPr>
          <w:p w14:paraId="7376B957"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Determined by DSW model</w:t>
            </w:r>
          </w:p>
        </w:tc>
        <w:tc>
          <w:tcPr>
            <w:tcW w:w="786" w:type="dxa"/>
            <w:noWrap/>
            <w:vAlign w:val="center"/>
            <w:hideMark/>
          </w:tcPr>
          <w:p w14:paraId="2CB134FE"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1</w:t>
            </w:r>
          </w:p>
        </w:tc>
        <w:tc>
          <w:tcPr>
            <w:tcW w:w="2085" w:type="dxa"/>
            <w:noWrap/>
            <w:vAlign w:val="center"/>
            <w:hideMark/>
          </w:tcPr>
          <w:p w14:paraId="254ACDD1"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Saturday Loading</w:t>
            </w:r>
          </w:p>
        </w:tc>
        <w:tc>
          <w:tcPr>
            <w:tcW w:w="1159" w:type="dxa"/>
            <w:noWrap/>
            <w:vAlign w:val="center"/>
            <w:hideMark/>
          </w:tcPr>
          <w:p w14:paraId="41C680B9"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r>
      <w:tr w:rsidR="00AE0D61" w:rsidRPr="00AE0D61" w14:paraId="2495FEF0"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325FA95B" w14:textId="77777777" w:rsidR="00AE0D61" w:rsidRPr="00AE0D61" w:rsidRDefault="00AE0D61" w:rsidP="00AE0D61">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01_203_0115_1_1</w:t>
            </w:r>
          </w:p>
        </w:tc>
        <w:tc>
          <w:tcPr>
            <w:tcW w:w="5670" w:type="dxa"/>
            <w:noWrap/>
            <w:vAlign w:val="center"/>
            <w:hideMark/>
          </w:tcPr>
          <w:p w14:paraId="1AF0E1E6"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Assistance With Self-Care Activities in a STA - Sunday</w:t>
            </w:r>
          </w:p>
        </w:tc>
        <w:tc>
          <w:tcPr>
            <w:tcW w:w="2268" w:type="dxa"/>
            <w:noWrap/>
            <w:vAlign w:val="center"/>
            <w:hideMark/>
          </w:tcPr>
          <w:p w14:paraId="2617063A"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Determined by DSW model</w:t>
            </w:r>
          </w:p>
        </w:tc>
        <w:tc>
          <w:tcPr>
            <w:tcW w:w="786" w:type="dxa"/>
            <w:noWrap/>
            <w:vAlign w:val="center"/>
            <w:hideMark/>
          </w:tcPr>
          <w:p w14:paraId="5C56B875"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1</w:t>
            </w:r>
          </w:p>
        </w:tc>
        <w:tc>
          <w:tcPr>
            <w:tcW w:w="2085" w:type="dxa"/>
            <w:noWrap/>
            <w:vAlign w:val="center"/>
            <w:hideMark/>
          </w:tcPr>
          <w:p w14:paraId="05EF5519"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Sunday Loading</w:t>
            </w:r>
          </w:p>
        </w:tc>
        <w:tc>
          <w:tcPr>
            <w:tcW w:w="1159" w:type="dxa"/>
            <w:noWrap/>
            <w:vAlign w:val="center"/>
            <w:hideMark/>
          </w:tcPr>
          <w:p w14:paraId="49A04579"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p>
        </w:tc>
      </w:tr>
      <w:tr w:rsidR="00AE0D61" w:rsidRPr="00AE0D61" w14:paraId="7D977383"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2961F7B5" w14:textId="77777777" w:rsidR="00AE0D61" w:rsidRPr="00AE0D61" w:rsidRDefault="00AE0D61" w:rsidP="00AE0D61">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01_204_0115_1_1</w:t>
            </w:r>
          </w:p>
        </w:tc>
        <w:tc>
          <w:tcPr>
            <w:tcW w:w="5670" w:type="dxa"/>
            <w:noWrap/>
            <w:vAlign w:val="center"/>
            <w:hideMark/>
          </w:tcPr>
          <w:p w14:paraId="2E68AF46"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Assistance With Self-Care Activities in a STA - Public Holiday</w:t>
            </w:r>
          </w:p>
        </w:tc>
        <w:tc>
          <w:tcPr>
            <w:tcW w:w="2268" w:type="dxa"/>
            <w:noWrap/>
            <w:vAlign w:val="center"/>
            <w:hideMark/>
          </w:tcPr>
          <w:p w14:paraId="0118E614"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Determined by DSW model</w:t>
            </w:r>
          </w:p>
        </w:tc>
        <w:tc>
          <w:tcPr>
            <w:tcW w:w="786" w:type="dxa"/>
            <w:noWrap/>
            <w:vAlign w:val="center"/>
            <w:hideMark/>
          </w:tcPr>
          <w:p w14:paraId="333F31FB"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1</w:t>
            </w:r>
          </w:p>
        </w:tc>
        <w:tc>
          <w:tcPr>
            <w:tcW w:w="2085" w:type="dxa"/>
            <w:noWrap/>
            <w:vAlign w:val="center"/>
            <w:hideMark/>
          </w:tcPr>
          <w:p w14:paraId="1A6D442D"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Public Holiday Loading</w:t>
            </w:r>
          </w:p>
        </w:tc>
        <w:tc>
          <w:tcPr>
            <w:tcW w:w="1159" w:type="dxa"/>
            <w:noWrap/>
            <w:vAlign w:val="center"/>
            <w:hideMark/>
          </w:tcPr>
          <w:p w14:paraId="6CDD3718"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r>
      <w:tr w:rsidR="00AE0D61" w:rsidRPr="00AE0D61" w14:paraId="210EE1AA"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36375E74" w14:textId="77777777" w:rsidR="00AE0D61" w:rsidRPr="00AE0D61" w:rsidRDefault="00AE0D61" w:rsidP="00AE0D61">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01_205_0115_1_1</w:t>
            </w:r>
          </w:p>
        </w:tc>
        <w:tc>
          <w:tcPr>
            <w:tcW w:w="5670" w:type="dxa"/>
            <w:noWrap/>
            <w:vAlign w:val="center"/>
            <w:hideMark/>
          </w:tcPr>
          <w:p w14:paraId="052F5758"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Assistance With Self-Care Activities in a STA - Weekday Night</w:t>
            </w:r>
          </w:p>
        </w:tc>
        <w:tc>
          <w:tcPr>
            <w:tcW w:w="2268" w:type="dxa"/>
            <w:noWrap/>
            <w:vAlign w:val="center"/>
            <w:hideMark/>
          </w:tcPr>
          <w:p w14:paraId="04367E39"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Determined by DSW model</w:t>
            </w:r>
          </w:p>
        </w:tc>
        <w:tc>
          <w:tcPr>
            <w:tcW w:w="786" w:type="dxa"/>
            <w:noWrap/>
            <w:vAlign w:val="center"/>
            <w:hideMark/>
          </w:tcPr>
          <w:p w14:paraId="39950D79"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1</w:t>
            </w:r>
          </w:p>
        </w:tc>
        <w:tc>
          <w:tcPr>
            <w:tcW w:w="2085" w:type="dxa"/>
            <w:noWrap/>
            <w:vAlign w:val="center"/>
            <w:hideMark/>
          </w:tcPr>
          <w:p w14:paraId="2632C0B6"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Night Loading</w:t>
            </w:r>
          </w:p>
        </w:tc>
        <w:tc>
          <w:tcPr>
            <w:tcW w:w="1159" w:type="dxa"/>
            <w:noWrap/>
            <w:vAlign w:val="center"/>
            <w:hideMark/>
          </w:tcPr>
          <w:p w14:paraId="0417D339"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p>
        </w:tc>
      </w:tr>
      <w:tr w:rsidR="00AE0D61" w:rsidRPr="00AE0D61" w14:paraId="02CE0C15"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52F3F3D3" w14:textId="77777777" w:rsidR="00AE0D61" w:rsidRPr="00AE0D61" w:rsidRDefault="00AE0D61" w:rsidP="00AE0D61">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01_300_0104_1_1</w:t>
            </w:r>
          </w:p>
        </w:tc>
        <w:tc>
          <w:tcPr>
            <w:tcW w:w="5670" w:type="dxa"/>
            <w:noWrap/>
            <w:vAlign w:val="center"/>
            <w:hideMark/>
          </w:tcPr>
          <w:p w14:paraId="73DDC0EA"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Assistance With Self-Care Activities - Level 1 - Weekday Daytime</w:t>
            </w:r>
          </w:p>
        </w:tc>
        <w:tc>
          <w:tcPr>
            <w:tcW w:w="2268" w:type="dxa"/>
            <w:noWrap/>
            <w:vAlign w:val="center"/>
            <w:hideMark/>
          </w:tcPr>
          <w:p w14:paraId="1D3EB3FE"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Determined by DSW model</w:t>
            </w:r>
          </w:p>
        </w:tc>
        <w:tc>
          <w:tcPr>
            <w:tcW w:w="786" w:type="dxa"/>
            <w:noWrap/>
            <w:vAlign w:val="center"/>
            <w:hideMark/>
          </w:tcPr>
          <w:p w14:paraId="098BC8CE"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1</w:t>
            </w:r>
          </w:p>
        </w:tc>
        <w:tc>
          <w:tcPr>
            <w:tcW w:w="2085" w:type="dxa"/>
            <w:noWrap/>
            <w:vAlign w:val="center"/>
            <w:hideMark/>
          </w:tcPr>
          <w:p w14:paraId="52A33CC9"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c>
          <w:tcPr>
            <w:tcW w:w="1159" w:type="dxa"/>
            <w:noWrap/>
            <w:vAlign w:val="center"/>
            <w:hideMark/>
          </w:tcPr>
          <w:p w14:paraId="5B5FBC77"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AU"/>
              </w:rPr>
            </w:pPr>
          </w:p>
        </w:tc>
      </w:tr>
      <w:tr w:rsidR="00AE0D61" w:rsidRPr="00AE0D61" w14:paraId="1218EFB6"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35B235DB" w14:textId="77777777" w:rsidR="00AE0D61" w:rsidRPr="00AE0D61" w:rsidRDefault="00AE0D61" w:rsidP="00AE0D61">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01_300_0104_1_1_T</w:t>
            </w:r>
          </w:p>
        </w:tc>
        <w:tc>
          <w:tcPr>
            <w:tcW w:w="5670" w:type="dxa"/>
            <w:noWrap/>
            <w:vAlign w:val="center"/>
            <w:hideMark/>
          </w:tcPr>
          <w:p w14:paraId="10C8DD31"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Assistance With Self-Care Activities - Level 1 - Weekday Daytime - TTP</w:t>
            </w:r>
          </w:p>
        </w:tc>
        <w:tc>
          <w:tcPr>
            <w:tcW w:w="2268" w:type="dxa"/>
            <w:noWrap/>
            <w:vAlign w:val="center"/>
            <w:hideMark/>
          </w:tcPr>
          <w:p w14:paraId="04DA67FD"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49D3F774"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1</w:t>
            </w:r>
          </w:p>
        </w:tc>
        <w:tc>
          <w:tcPr>
            <w:tcW w:w="2085" w:type="dxa"/>
            <w:noWrap/>
            <w:vAlign w:val="center"/>
            <w:hideMark/>
          </w:tcPr>
          <w:p w14:paraId="63C8ECDD"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p>
        </w:tc>
        <w:tc>
          <w:tcPr>
            <w:tcW w:w="1159" w:type="dxa"/>
            <w:noWrap/>
            <w:vAlign w:val="center"/>
            <w:hideMark/>
          </w:tcPr>
          <w:p w14:paraId="2E33BE51" w14:textId="77777777" w:rsidR="00AE0D61" w:rsidRPr="00AE0D61" w:rsidRDefault="00093FC9"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See Note 1</w:t>
            </w:r>
          </w:p>
        </w:tc>
      </w:tr>
      <w:tr w:rsidR="00AE0D61" w:rsidRPr="00AE0D61" w14:paraId="0D04210F"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61B0DB21" w14:textId="77777777" w:rsidR="00AE0D61" w:rsidRPr="00AE0D61" w:rsidRDefault="00AE0D61" w:rsidP="00AE0D61">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01_301_0104_1_1</w:t>
            </w:r>
          </w:p>
        </w:tc>
        <w:tc>
          <w:tcPr>
            <w:tcW w:w="5670" w:type="dxa"/>
            <w:noWrap/>
            <w:vAlign w:val="center"/>
            <w:hideMark/>
          </w:tcPr>
          <w:p w14:paraId="58D35BCD"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Assistance With Self-Care Activities - Level 1 - Weekday Evening</w:t>
            </w:r>
          </w:p>
        </w:tc>
        <w:tc>
          <w:tcPr>
            <w:tcW w:w="2268" w:type="dxa"/>
            <w:noWrap/>
            <w:vAlign w:val="center"/>
            <w:hideMark/>
          </w:tcPr>
          <w:p w14:paraId="3F75A702"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Determined by DSW model</w:t>
            </w:r>
          </w:p>
        </w:tc>
        <w:tc>
          <w:tcPr>
            <w:tcW w:w="786" w:type="dxa"/>
            <w:noWrap/>
            <w:vAlign w:val="center"/>
            <w:hideMark/>
          </w:tcPr>
          <w:p w14:paraId="1F94C1E8"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1</w:t>
            </w:r>
          </w:p>
        </w:tc>
        <w:tc>
          <w:tcPr>
            <w:tcW w:w="2085" w:type="dxa"/>
            <w:noWrap/>
            <w:vAlign w:val="center"/>
            <w:hideMark/>
          </w:tcPr>
          <w:p w14:paraId="28DFB461"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Evening Loading</w:t>
            </w:r>
          </w:p>
        </w:tc>
        <w:tc>
          <w:tcPr>
            <w:tcW w:w="1159" w:type="dxa"/>
            <w:noWrap/>
            <w:vAlign w:val="center"/>
            <w:hideMark/>
          </w:tcPr>
          <w:p w14:paraId="2917B193"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r>
      <w:tr w:rsidR="00AE0D61" w:rsidRPr="00AE0D61" w14:paraId="2E670F65"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7274E8F4" w14:textId="77777777" w:rsidR="00AE0D61" w:rsidRPr="00AE0D61" w:rsidRDefault="00AE0D61" w:rsidP="00AE0D61">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01_301_0104_1_1_T</w:t>
            </w:r>
          </w:p>
        </w:tc>
        <w:tc>
          <w:tcPr>
            <w:tcW w:w="5670" w:type="dxa"/>
            <w:noWrap/>
            <w:vAlign w:val="center"/>
            <w:hideMark/>
          </w:tcPr>
          <w:p w14:paraId="0A19D4CD"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Assistance With Self-Care Activities - Level 1 - Weekday Evening - TTP</w:t>
            </w:r>
          </w:p>
        </w:tc>
        <w:tc>
          <w:tcPr>
            <w:tcW w:w="2268" w:type="dxa"/>
            <w:noWrap/>
            <w:vAlign w:val="center"/>
            <w:hideMark/>
          </w:tcPr>
          <w:p w14:paraId="1C056F34"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1787D03F"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1</w:t>
            </w:r>
          </w:p>
        </w:tc>
        <w:tc>
          <w:tcPr>
            <w:tcW w:w="2085" w:type="dxa"/>
            <w:noWrap/>
            <w:vAlign w:val="center"/>
            <w:hideMark/>
          </w:tcPr>
          <w:p w14:paraId="504CB6C2"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Evening Loading</w:t>
            </w:r>
          </w:p>
        </w:tc>
        <w:tc>
          <w:tcPr>
            <w:tcW w:w="1159" w:type="dxa"/>
            <w:noWrap/>
            <w:vAlign w:val="center"/>
            <w:hideMark/>
          </w:tcPr>
          <w:p w14:paraId="2A0C2152" w14:textId="77777777" w:rsidR="00AE0D61" w:rsidRPr="00AE0D61" w:rsidRDefault="00093FC9"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See Note 1</w:t>
            </w:r>
          </w:p>
        </w:tc>
      </w:tr>
      <w:tr w:rsidR="00AE0D61" w:rsidRPr="00AE0D61" w14:paraId="24E22D4D"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42C66FE8" w14:textId="77777777" w:rsidR="00AE0D61" w:rsidRPr="00AE0D61" w:rsidRDefault="00AE0D61" w:rsidP="00AE0D61">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01_302_0104_1_1</w:t>
            </w:r>
          </w:p>
        </w:tc>
        <w:tc>
          <w:tcPr>
            <w:tcW w:w="5670" w:type="dxa"/>
            <w:noWrap/>
            <w:vAlign w:val="center"/>
            <w:hideMark/>
          </w:tcPr>
          <w:p w14:paraId="51BFE56E"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Assistance With Self-Care Activities - Level 1 - Saturday</w:t>
            </w:r>
          </w:p>
        </w:tc>
        <w:tc>
          <w:tcPr>
            <w:tcW w:w="2268" w:type="dxa"/>
            <w:noWrap/>
            <w:vAlign w:val="center"/>
            <w:hideMark/>
          </w:tcPr>
          <w:p w14:paraId="49D1981C"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Determined by DSW model</w:t>
            </w:r>
          </w:p>
        </w:tc>
        <w:tc>
          <w:tcPr>
            <w:tcW w:w="786" w:type="dxa"/>
            <w:noWrap/>
            <w:vAlign w:val="center"/>
            <w:hideMark/>
          </w:tcPr>
          <w:p w14:paraId="08C53A46"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1</w:t>
            </w:r>
          </w:p>
        </w:tc>
        <w:tc>
          <w:tcPr>
            <w:tcW w:w="2085" w:type="dxa"/>
            <w:noWrap/>
            <w:vAlign w:val="center"/>
            <w:hideMark/>
          </w:tcPr>
          <w:p w14:paraId="11594994"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Saturday Loading</w:t>
            </w:r>
          </w:p>
        </w:tc>
        <w:tc>
          <w:tcPr>
            <w:tcW w:w="1159" w:type="dxa"/>
            <w:noWrap/>
            <w:vAlign w:val="center"/>
            <w:hideMark/>
          </w:tcPr>
          <w:p w14:paraId="29686472"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r>
      <w:tr w:rsidR="00AE0D61" w:rsidRPr="00AE0D61" w14:paraId="53CFD645"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13F0AC2E" w14:textId="77777777" w:rsidR="00AE0D61" w:rsidRPr="00AE0D61" w:rsidRDefault="00AE0D61" w:rsidP="00AE0D61">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01_302_0104_1_1_T</w:t>
            </w:r>
          </w:p>
        </w:tc>
        <w:tc>
          <w:tcPr>
            <w:tcW w:w="5670" w:type="dxa"/>
            <w:noWrap/>
            <w:vAlign w:val="center"/>
            <w:hideMark/>
          </w:tcPr>
          <w:p w14:paraId="130A25F3"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Assistance With Self-Care Activities - Level 1 - Saturday - TTP</w:t>
            </w:r>
          </w:p>
        </w:tc>
        <w:tc>
          <w:tcPr>
            <w:tcW w:w="2268" w:type="dxa"/>
            <w:noWrap/>
            <w:vAlign w:val="center"/>
            <w:hideMark/>
          </w:tcPr>
          <w:p w14:paraId="075E8877"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50A5DEA6"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1</w:t>
            </w:r>
          </w:p>
        </w:tc>
        <w:tc>
          <w:tcPr>
            <w:tcW w:w="2085" w:type="dxa"/>
            <w:noWrap/>
            <w:vAlign w:val="center"/>
            <w:hideMark/>
          </w:tcPr>
          <w:p w14:paraId="065B6099"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Saturday Loading</w:t>
            </w:r>
          </w:p>
        </w:tc>
        <w:tc>
          <w:tcPr>
            <w:tcW w:w="1159" w:type="dxa"/>
            <w:noWrap/>
            <w:vAlign w:val="center"/>
            <w:hideMark/>
          </w:tcPr>
          <w:p w14:paraId="7A957C56" w14:textId="77777777" w:rsidR="00AE0D61" w:rsidRPr="00AE0D61" w:rsidRDefault="00093FC9"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See Note 1</w:t>
            </w:r>
          </w:p>
        </w:tc>
      </w:tr>
      <w:tr w:rsidR="00AE0D61" w:rsidRPr="00AE0D61" w14:paraId="5664C9C0"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675BE59D" w14:textId="77777777" w:rsidR="00AE0D61" w:rsidRPr="00AE0D61" w:rsidRDefault="00AE0D61" w:rsidP="00AE0D61">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01_303_0104_1_1</w:t>
            </w:r>
          </w:p>
        </w:tc>
        <w:tc>
          <w:tcPr>
            <w:tcW w:w="5670" w:type="dxa"/>
            <w:noWrap/>
            <w:vAlign w:val="center"/>
            <w:hideMark/>
          </w:tcPr>
          <w:p w14:paraId="4B849BFD"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Assistance With Self-Care Activities - Level 1 - Sunday</w:t>
            </w:r>
          </w:p>
        </w:tc>
        <w:tc>
          <w:tcPr>
            <w:tcW w:w="2268" w:type="dxa"/>
            <w:noWrap/>
            <w:vAlign w:val="center"/>
            <w:hideMark/>
          </w:tcPr>
          <w:p w14:paraId="39611E97"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Determined by DSW model</w:t>
            </w:r>
          </w:p>
        </w:tc>
        <w:tc>
          <w:tcPr>
            <w:tcW w:w="786" w:type="dxa"/>
            <w:noWrap/>
            <w:vAlign w:val="center"/>
            <w:hideMark/>
          </w:tcPr>
          <w:p w14:paraId="5DDF4CFD"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1</w:t>
            </w:r>
          </w:p>
        </w:tc>
        <w:tc>
          <w:tcPr>
            <w:tcW w:w="2085" w:type="dxa"/>
            <w:noWrap/>
            <w:vAlign w:val="center"/>
            <w:hideMark/>
          </w:tcPr>
          <w:p w14:paraId="5A996059"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Sunday Loading</w:t>
            </w:r>
          </w:p>
        </w:tc>
        <w:tc>
          <w:tcPr>
            <w:tcW w:w="1159" w:type="dxa"/>
            <w:noWrap/>
            <w:vAlign w:val="center"/>
            <w:hideMark/>
          </w:tcPr>
          <w:p w14:paraId="49121963"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r>
      <w:tr w:rsidR="00AE0D61" w:rsidRPr="00AE0D61" w14:paraId="2B282462"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739C9BF8" w14:textId="77777777" w:rsidR="00AE0D61" w:rsidRPr="00AE0D61" w:rsidRDefault="00AE0D61" w:rsidP="00AE0D61">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01_303_0104_1_1_T</w:t>
            </w:r>
          </w:p>
        </w:tc>
        <w:tc>
          <w:tcPr>
            <w:tcW w:w="5670" w:type="dxa"/>
            <w:noWrap/>
            <w:vAlign w:val="center"/>
            <w:hideMark/>
          </w:tcPr>
          <w:p w14:paraId="5A187566"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Assistance With Self-Care Activities - Level 1 - Sunday - TTP</w:t>
            </w:r>
          </w:p>
        </w:tc>
        <w:tc>
          <w:tcPr>
            <w:tcW w:w="2268" w:type="dxa"/>
            <w:noWrap/>
            <w:vAlign w:val="center"/>
            <w:hideMark/>
          </w:tcPr>
          <w:p w14:paraId="775CB114"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3A02431A"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1</w:t>
            </w:r>
          </w:p>
        </w:tc>
        <w:tc>
          <w:tcPr>
            <w:tcW w:w="2085" w:type="dxa"/>
            <w:noWrap/>
            <w:vAlign w:val="center"/>
            <w:hideMark/>
          </w:tcPr>
          <w:p w14:paraId="03D51996"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Sunday Loading</w:t>
            </w:r>
          </w:p>
        </w:tc>
        <w:tc>
          <w:tcPr>
            <w:tcW w:w="1159" w:type="dxa"/>
            <w:noWrap/>
            <w:vAlign w:val="center"/>
            <w:hideMark/>
          </w:tcPr>
          <w:p w14:paraId="21433A81" w14:textId="77777777" w:rsidR="00AE0D61" w:rsidRPr="00AE0D61" w:rsidRDefault="00093FC9"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See Note 1</w:t>
            </w:r>
          </w:p>
        </w:tc>
      </w:tr>
      <w:tr w:rsidR="00AE0D61" w:rsidRPr="00AE0D61" w14:paraId="290FB33D"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3E087BF3" w14:textId="77777777" w:rsidR="00AE0D61" w:rsidRPr="00AE0D61" w:rsidRDefault="00AE0D61" w:rsidP="00AE0D61">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01_304_0104_1_1</w:t>
            </w:r>
          </w:p>
        </w:tc>
        <w:tc>
          <w:tcPr>
            <w:tcW w:w="5670" w:type="dxa"/>
            <w:noWrap/>
            <w:vAlign w:val="center"/>
            <w:hideMark/>
          </w:tcPr>
          <w:p w14:paraId="6687E387"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Assistance With Self-Care Activities - Level 1 - Public Holiday</w:t>
            </w:r>
          </w:p>
        </w:tc>
        <w:tc>
          <w:tcPr>
            <w:tcW w:w="2268" w:type="dxa"/>
            <w:noWrap/>
            <w:vAlign w:val="center"/>
            <w:hideMark/>
          </w:tcPr>
          <w:p w14:paraId="0630B279"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Determined by DSW model</w:t>
            </w:r>
          </w:p>
        </w:tc>
        <w:tc>
          <w:tcPr>
            <w:tcW w:w="786" w:type="dxa"/>
            <w:noWrap/>
            <w:vAlign w:val="center"/>
            <w:hideMark/>
          </w:tcPr>
          <w:p w14:paraId="153B8C2C"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1</w:t>
            </w:r>
          </w:p>
        </w:tc>
        <w:tc>
          <w:tcPr>
            <w:tcW w:w="2085" w:type="dxa"/>
            <w:noWrap/>
            <w:vAlign w:val="center"/>
            <w:hideMark/>
          </w:tcPr>
          <w:p w14:paraId="287D4103"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Public Holiday Loading</w:t>
            </w:r>
          </w:p>
        </w:tc>
        <w:tc>
          <w:tcPr>
            <w:tcW w:w="1159" w:type="dxa"/>
            <w:noWrap/>
            <w:vAlign w:val="center"/>
            <w:hideMark/>
          </w:tcPr>
          <w:p w14:paraId="6833DF70"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r>
      <w:tr w:rsidR="00AE0D61" w:rsidRPr="00AE0D61" w14:paraId="738EDB30"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5A5C060C" w14:textId="77777777" w:rsidR="00AE0D61" w:rsidRPr="00AE0D61" w:rsidRDefault="00AE0D61" w:rsidP="00AE0D61">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01_304_0104_1_1_T</w:t>
            </w:r>
          </w:p>
        </w:tc>
        <w:tc>
          <w:tcPr>
            <w:tcW w:w="5670" w:type="dxa"/>
            <w:noWrap/>
            <w:vAlign w:val="center"/>
            <w:hideMark/>
          </w:tcPr>
          <w:p w14:paraId="1760E0DD"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Assistance With Self-Care Activities - Level 1 - Public Holiday - TTP</w:t>
            </w:r>
          </w:p>
        </w:tc>
        <w:tc>
          <w:tcPr>
            <w:tcW w:w="2268" w:type="dxa"/>
            <w:noWrap/>
            <w:vAlign w:val="center"/>
            <w:hideMark/>
          </w:tcPr>
          <w:p w14:paraId="7A9F4457"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4B0DB770"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1</w:t>
            </w:r>
          </w:p>
        </w:tc>
        <w:tc>
          <w:tcPr>
            <w:tcW w:w="2085" w:type="dxa"/>
            <w:noWrap/>
            <w:vAlign w:val="center"/>
            <w:hideMark/>
          </w:tcPr>
          <w:p w14:paraId="68432B03"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Public Holiday Loading</w:t>
            </w:r>
          </w:p>
        </w:tc>
        <w:tc>
          <w:tcPr>
            <w:tcW w:w="1159" w:type="dxa"/>
            <w:noWrap/>
            <w:vAlign w:val="center"/>
            <w:hideMark/>
          </w:tcPr>
          <w:p w14:paraId="73D5FE6F" w14:textId="77777777" w:rsidR="00AE0D61" w:rsidRPr="00AE0D61" w:rsidRDefault="00093FC9"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See Note 1</w:t>
            </w:r>
          </w:p>
        </w:tc>
      </w:tr>
      <w:tr w:rsidR="00AE0D61" w:rsidRPr="00AE0D61" w14:paraId="637FB03A"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4A7BABCF" w14:textId="77777777" w:rsidR="00AE0D61" w:rsidRPr="00AE0D61" w:rsidRDefault="00AE0D61" w:rsidP="00AE0D61">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01_305_0104_1_1</w:t>
            </w:r>
          </w:p>
        </w:tc>
        <w:tc>
          <w:tcPr>
            <w:tcW w:w="5670" w:type="dxa"/>
            <w:noWrap/>
            <w:vAlign w:val="center"/>
            <w:hideMark/>
          </w:tcPr>
          <w:p w14:paraId="057B0948"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Assistance With Self-Care Activities - Level 1 - Weekday Night</w:t>
            </w:r>
          </w:p>
        </w:tc>
        <w:tc>
          <w:tcPr>
            <w:tcW w:w="2268" w:type="dxa"/>
            <w:noWrap/>
            <w:vAlign w:val="center"/>
            <w:hideMark/>
          </w:tcPr>
          <w:p w14:paraId="5C1FC3E8"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Determined by DSW model</w:t>
            </w:r>
          </w:p>
        </w:tc>
        <w:tc>
          <w:tcPr>
            <w:tcW w:w="786" w:type="dxa"/>
            <w:noWrap/>
            <w:vAlign w:val="center"/>
            <w:hideMark/>
          </w:tcPr>
          <w:p w14:paraId="49AB7053"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1</w:t>
            </w:r>
          </w:p>
        </w:tc>
        <w:tc>
          <w:tcPr>
            <w:tcW w:w="2085" w:type="dxa"/>
            <w:noWrap/>
            <w:vAlign w:val="center"/>
            <w:hideMark/>
          </w:tcPr>
          <w:p w14:paraId="51010036"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Night Loading</w:t>
            </w:r>
          </w:p>
        </w:tc>
        <w:tc>
          <w:tcPr>
            <w:tcW w:w="1159" w:type="dxa"/>
            <w:noWrap/>
            <w:vAlign w:val="center"/>
            <w:hideMark/>
          </w:tcPr>
          <w:p w14:paraId="2E71EC36"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r>
      <w:tr w:rsidR="00AE0D61" w:rsidRPr="00AE0D61" w14:paraId="3AB48129"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34988E64" w14:textId="77777777" w:rsidR="00AE0D61" w:rsidRPr="00AE0D61" w:rsidRDefault="00AE0D61" w:rsidP="00AE0D61">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01_305_0104_1_1_T</w:t>
            </w:r>
          </w:p>
        </w:tc>
        <w:tc>
          <w:tcPr>
            <w:tcW w:w="5670" w:type="dxa"/>
            <w:noWrap/>
            <w:vAlign w:val="center"/>
            <w:hideMark/>
          </w:tcPr>
          <w:p w14:paraId="5B9B6CB1"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Assistance With Self-Care Activities - Level 1 - Weekday Night - TTP</w:t>
            </w:r>
          </w:p>
        </w:tc>
        <w:tc>
          <w:tcPr>
            <w:tcW w:w="2268" w:type="dxa"/>
            <w:noWrap/>
            <w:vAlign w:val="center"/>
            <w:hideMark/>
          </w:tcPr>
          <w:p w14:paraId="74A59E62"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10BA1EE0"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1</w:t>
            </w:r>
          </w:p>
        </w:tc>
        <w:tc>
          <w:tcPr>
            <w:tcW w:w="2085" w:type="dxa"/>
            <w:noWrap/>
            <w:vAlign w:val="center"/>
            <w:hideMark/>
          </w:tcPr>
          <w:p w14:paraId="4F3F21DC"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Night Loading</w:t>
            </w:r>
          </w:p>
        </w:tc>
        <w:tc>
          <w:tcPr>
            <w:tcW w:w="1159" w:type="dxa"/>
            <w:noWrap/>
            <w:vAlign w:val="center"/>
            <w:hideMark/>
          </w:tcPr>
          <w:p w14:paraId="4402CE63" w14:textId="77777777" w:rsidR="00AE0D61" w:rsidRPr="00AE0D61" w:rsidRDefault="00093FC9"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See Note 1</w:t>
            </w:r>
          </w:p>
        </w:tc>
      </w:tr>
      <w:tr w:rsidR="00AE0D61" w:rsidRPr="00AE0D61" w14:paraId="173DD826"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39CBC987" w14:textId="77777777" w:rsidR="00AE0D61" w:rsidRPr="00AE0D61" w:rsidRDefault="00AE0D61" w:rsidP="00AE0D61">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01_400_0104_1_1</w:t>
            </w:r>
          </w:p>
        </w:tc>
        <w:tc>
          <w:tcPr>
            <w:tcW w:w="5670" w:type="dxa"/>
            <w:noWrap/>
            <w:vAlign w:val="center"/>
            <w:hideMark/>
          </w:tcPr>
          <w:p w14:paraId="59FF0C65"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Assistance With Self-Care Activities - Level 2 - Weekday Daytime</w:t>
            </w:r>
          </w:p>
        </w:tc>
        <w:tc>
          <w:tcPr>
            <w:tcW w:w="2268" w:type="dxa"/>
            <w:noWrap/>
            <w:vAlign w:val="center"/>
            <w:hideMark/>
          </w:tcPr>
          <w:p w14:paraId="288B5C0E"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Determined by DSW model</w:t>
            </w:r>
          </w:p>
        </w:tc>
        <w:tc>
          <w:tcPr>
            <w:tcW w:w="786" w:type="dxa"/>
            <w:noWrap/>
            <w:vAlign w:val="center"/>
            <w:hideMark/>
          </w:tcPr>
          <w:p w14:paraId="05574501"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2</w:t>
            </w:r>
          </w:p>
        </w:tc>
        <w:tc>
          <w:tcPr>
            <w:tcW w:w="2085" w:type="dxa"/>
            <w:noWrap/>
            <w:vAlign w:val="center"/>
            <w:hideMark/>
          </w:tcPr>
          <w:p w14:paraId="7FFEE883"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c>
          <w:tcPr>
            <w:tcW w:w="1159" w:type="dxa"/>
            <w:noWrap/>
            <w:vAlign w:val="center"/>
            <w:hideMark/>
          </w:tcPr>
          <w:p w14:paraId="712AEFC9"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AU"/>
              </w:rPr>
            </w:pPr>
          </w:p>
        </w:tc>
      </w:tr>
      <w:tr w:rsidR="00AE0D61" w:rsidRPr="00AE0D61" w14:paraId="0F0A5200"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3A99F376" w14:textId="77777777" w:rsidR="00AE0D61" w:rsidRPr="00AE0D61" w:rsidRDefault="00AE0D61" w:rsidP="00AE0D61">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01_400_0104_1_1_T</w:t>
            </w:r>
          </w:p>
        </w:tc>
        <w:tc>
          <w:tcPr>
            <w:tcW w:w="5670" w:type="dxa"/>
            <w:noWrap/>
            <w:vAlign w:val="center"/>
            <w:hideMark/>
          </w:tcPr>
          <w:p w14:paraId="3F1DBE8C"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Assistance With Self-Care Activities - Level 2 - Weekday Daytime - TTP</w:t>
            </w:r>
          </w:p>
        </w:tc>
        <w:tc>
          <w:tcPr>
            <w:tcW w:w="2268" w:type="dxa"/>
            <w:noWrap/>
            <w:vAlign w:val="center"/>
            <w:hideMark/>
          </w:tcPr>
          <w:p w14:paraId="7323E20A"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42A38A07"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2</w:t>
            </w:r>
          </w:p>
        </w:tc>
        <w:tc>
          <w:tcPr>
            <w:tcW w:w="2085" w:type="dxa"/>
            <w:noWrap/>
            <w:vAlign w:val="center"/>
            <w:hideMark/>
          </w:tcPr>
          <w:p w14:paraId="16F2F3B4"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p>
        </w:tc>
        <w:tc>
          <w:tcPr>
            <w:tcW w:w="1159" w:type="dxa"/>
            <w:noWrap/>
            <w:vAlign w:val="center"/>
            <w:hideMark/>
          </w:tcPr>
          <w:p w14:paraId="017C0CF9" w14:textId="77777777" w:rsidR="00AE0D61" w:rsidRPr="00AE0D61" w:rsidRDefault="00093FC9"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See Note 1</w:t>
            </w:r>
          </w:p>
        </w:tc>
      </w:tr>
      <w:tr w:rsidR="00AE0D61" w:rsidRPr="00AE0D61" w14:paraId="29786FA1"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19F87D8E" w14:textId="77777777" w:rsidR="00AE0D61" w:rsidRPr="00AE0D61" w:rsidRDefault="00AE0D61" w:rsidP="00AE0D61">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01_401_0104_1_1</w:t>
            </w:r>
          </w:p>
        </w:tc>
        <w:tc>
          <w:tcPr>
            <w:tcW w:w="5670" w:type="dxa"/>
            <w:noWrap/>
            <w:vAlign w:val="center"/>
            <w:hideMark/>
          </w:tcPr>
          <w:p w14:paraId="6CF56E5D"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Assistance With Self-Care Activities - Level 2 - Weekday Evening</w:t>
            </w:r>
          </w:p>
        </w:tc>
        <w:tc>
          <w:tcPr>
            <w:tcW w:w="2268" w:type="dxa"/>
            <w:noWrap/>
            <w:vAlign w:val="center"/>
            <w:hideMark/>
          </w:tcPr>
          <w:p w14:paraId="1E97C9B4"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Determined by DSW model</w:t>
            </w:r>
          </w:p>
        </w:tc>
        <w:tc>
          <w:tcPr>
            <w:tcW w:w="786" w:type="dxa"/>
            <w:noWrap/>
            <w:vAlign w:val="center"/>
            <w:hideMark/>
          </w:tcPr>
          <w:p w14:paraId="4021CD71"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2</w:t>
            </w:r>
          </w:p>
        </w:tc>
        <w:tc>
          <w:tcPr>
            <w:tcW w:w="2085" w:type="dxa"/>
            <w:noWrap/>
            <w:vAlign w:val="center"/>
            <w:hideMark/>
          </w:tcPr>
          <w:p w14:paraId="6BD333BA"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Evening Loading</w:t>
            </w:r>
          </w:p>
        </w:tc>
        <w:tc>
          <w:tcPr>
            <w:tcW w:w="1159" w:type="dxa"/>
            <w:noWrap/>
            <w:vAlign w:val="center"/>
            <w:hideMark/>
          </w:tcPr>
          <w:p w14:paraId="207451F2"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r>
      <w:tr w:rsidR="00AE0D61" w:rsidRPr="00AE0D61" w14:paraId="18FA9814"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0C5F4E9B" w14:textId="77777777" w:rsidR="00AE0D61" w:rsidRPr="00AE0D61" w:rsidRDefault="00AE0D61" w:rsidP="00AE0D61">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01_401_0104_1_1_T</w:t>
            </w:r>
          </w:p>
        </w:tc>
        <w:tc>
          <w:tcPr>
            <w:tcW w:w="5670" w:type="dxa"/>
            <w:noWrap/>
            <w:vAlign w:val="center"/>
            <w:hideMark/>
          </w:tcPr>
          <w:p w14:paraId="3F573EFD"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Assistance With Self-Care Activities - Level 2 - Weekday Evening - TTP</w:t>
            </w:r>
          </w:p>
        </w:tc>
        <w:tc>
          <w:tcPr>
            <w:tcW w:w="2268" w:type="dxa"/>
            <w:noWrap/>
            <w:vAlign w:val="center"/>
            <w:hideMark/>
          </w:tcPr>
          <w:p w14:paraId="11184FF9"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6CC0B1AF"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2</w:t>
            </w:r>
          </w:p>
        </w:tc>
        <w:tc>
          <w:tcPr>
            <w:tcW w:w="2085" w:type="dxa"/>
            <w:noWrap/>
            <w:vAlign w:val="center"/>
            <w:hideMark/>
          </w:tcPr>
          <w:p w14:paraId="376D898D"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Evening Loading</w:t>
            </w:r>
          </w:p>
        </w:tc>
        <w:tc>
          <w:tcPr>
            <w:tcW w:w="1159" w:type="dxa"/>
            <w:noWrap/>
            <w:vAlign w:val="center"/>
            <w:hideMark/>
          </w:tcPr>
          <w:p w14:paraId="0042AD2F" w14:textId="77777777" w:rsidR="00AE0D61" w:rsidRPr="00AE0D61" w:rsidRDefault="00093FC9"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See Note 1</w:t>
            </w:r>
          </w:p>
        </w:tc>
      </w:tr>
      <w:tr w:rsidR="00AE0D61" w:rsidRPr="00AE0D61" w14:paraId="6071AC96"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60A8ECFD" w14:textId="77777777" w:rsidR="00AE0D61" w:rsidRPr="00AE0D61" w:rsidRDefault="00AE0D61" w:rsidP="00AE0D61">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01_402_0104_1_1</w:t>
            </w:r>
          </w:p>
        </w:tc>
        <w:tc>
          <w:tcPr>
            <w:tcW w:w="5670" w:type="dxa"/>
            <w:noWrap/>
            <w:vAlign w:val="center"/>
            <w:hideMark/>
          </w:tcPr>
          <w:p w14:paraId="4B98972F"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Assistance With Self-Care Activities - Level 2 - Saturday</w:t>
            </w:r>
          </w:p>
        </w:tc>
        <w:tc>
          <w:tcPr>
            <w:tcW w:w="2268" w:type="dxa"/>
            <w:noWrap/>
            <w:vAlign w:val="center"/>
            <w:hideMark/>
          </w:tcPr>
          <w:p w14:paraId="37ECB9FF"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Determined by DSW model</w:t>
            </w:r>
          </w:p>
        </w:tc>
        <w:tc>
          <w:tcPr>
            <w:tcW w:w="786" w:type="dxa"/>
            <w:noWrap/>
            <w:vAlign w:val="center"/>
            <w:hideMark/>
          </w:tcPr>
          <w:p w14:paraId="0FA82FE6"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2</w:t>
            </w:r>
          </w:p>
        </w:tc>
        <w:tc>
          <w:tcPr>
            <w:tcW w:w="2085" w:type="dxa"/>
            <w:noWrap/>
            <w:vAlign w:val="center"/>
            <w:hideMark/>
          </w:tcPr>
          <w:p w14:paraId="4242503D"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Saturday Loading</w:t>
            </w:r>
          </w:p>
        </w:tc>
        <w:tc>
          <w:tcPr>
            <w:tcW w:w="1159" w:type="dxa"/>
            <w:noWrap/>
            <w:vAlign w:val="center"/>
            <w:hideMark/>
          </w:tcPr>
          <w:p w14:paraId="050D0B28"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r>
      <w:tr w:rsidR="00AE0D61" w:rsidRPr="00AE0D61" w14:paraId="5F46761B"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03F6D308" w14:textId="77777777" w:rsidR="00AE0D61" w:rsidRPr="00AE0D61" w:rsidRDefault="00AE0D61" w:rsidP="00AE0D61">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01_402_0104_1_1_T</w:t>
            </w:r>
          </w:p>
        </w:tc>
        <w:tc>
          <w:tcPr>
            <w:tcW w:w="5670" w:type="dxa"/>
            <w:noWrap/>
            <w:vAlign w:val="center"/>
            <w:hideMark/>
          </w:tcPr>
          <w:p w14:paraId="2F0A99E5"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Assistance With Self-Care Activities - Level 2 - Saturday - TTP</w:t>
            </w:r>
          </w:p>
        </w:tc>
        <w:tc>
          <w:tcPr>
            <w:tcW w:w="2268" w:type="dxa"/>
            <w:noWrap/>
            <w:vAlign w:val="center"/>
            <w:hideMark/>
          </w:tcPr>
          <w:p w14:paraId="44BEC4AD"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658BFC8F"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2</w:t>
            </w:r>
          </w:p>
        </w:tc>
        <w:tc>
          <w:tcPr>
            <w:tcW w:w="2085" w:type="dxa"/>
            <w:noWrap/>
            <w:vAlign w:val="center"/>
            <w:hideMark/>
          </w:tcPr>
          <w:p w14:paraId="4664E060"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Saturday Loading</w:t>
            </w:r>
          </w:p>
        </w:tc>
        <w:tc>
          <w:tcPr>
            <w:tcW w:w="1159" w:type="dxa"/>
            <w:noWrap/>
            <w:vAlign w:val="center"/>
            <w:hideMark/>
          </w:tcPr>
          <w:p w14:paraId="2700A854" w14:textId="77777777" w:rsidR="00AE0D61" w:rsidRPr="00AE0D61" w:rsidRDefault="00093FC9"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See Note 1</w:t>
            </w:r>
          </w:p>
        </w:tc>
      </w:tr>
      <w:tr w:rsidR="00AE0D61" w:rsidRPr="00AE0D61" w14:paraId="5E85DE2D"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2D2DD09D" w14:textId="77777777" w:rsidR="00AE0D61" w:rsidRPr="00AE0D61" w:rsidRDefault="00AE0D61" w:rsidP="00AE0D61">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01_403_0104_1_1</w:t>
            </w:r>
          </w:p>
        </w:tc>
        <w:tc>
          <w:tcPr>
            <w:tcW w:w="5670" w:type="dxa"/>
            <w:noWrap/>
            <w:vAlign w:val="center"/>
            <w:hideMark/>
          </w:tcPr>
          <w:p w14:paraId="51A8D29A"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Assistance With Self-Care Activities - Level 2 - Sunday</w:t>
            </w:r>
          </w:p>
        </w:tc>
        <w:tc>
          <w:tcPr>
            <w:tcW w:w="2268" w:type="dxa"/>
            <w:noWrap/>
            <w:vAlign w:val="center"/>
            <w:hideMark/>
          </w:tcPr>
          <w:p w14:paraId="54A4474B"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Determined by DSW model</w:t>
            </w:r>
          </w:p>
        </w:tc>
        <w:tc>
          <w:tcPr>
            <w:tcW w:w="786" w:type="dxa"/>
            <w:noWrap/>
            <w:vAlign w:val="center"/>
            <w:hideMark/>
          </w:tcPr>
          <w:p w14:paraId="3D4FF0EC"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2</w:t>
            </w:r>
          </w:p>
        </w:tc>
        <w:tc>
          <w:tcPr>
            <w:tcW w:w="2085" w:type="dxa"/>
            <w:noWrap/>
            <w:vAlign w:val="center"/>
            <w:hideMark/>
          </w:tcPr>
          <w:p w14:paraId="3EDA5E0F"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Sunday Loading</w:t>
            </w:r>
          </w:p>
        </w:tc>
        <w:tc>
          <w:tcPr>
            <w:tcW w:w="1159" w:type="dxa"/>
            <w:noWrap/>
            <w:vAlign w:val="center"/>
            <w:hideMark/>
          </w:tcPr>
          <w:p w14:paraId="5A57347F"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r>
      <w:tr w:rsidR="00AE0D61" w:rsidRPr="00AE0D61" w14:paraId="1EC8BF14"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50A94FB8" w14:textId="77777777" w:rsidR="00AE0D61" w:rsidRPr="00AE0D61" w:rsidRDefault="00AE0D61" w:rsidP="00AE0D61">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01_403_0104_1_1_T</w:t>
            </w:r>
          </w:p>
        </w:tc>
        <w:tc>
          <w:tcPr>
            <w:tcW w:w="5670" w:type="dxa"/>
            <w:noWrap/>
            <w:vAlign w:val="center"/>
            <w:hideMark/>
          </w:tcPr>
          <w:p w14:paraId="0A642ADA"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Assistance With Self-Care Activities - Level 2 - Sunday - TTP</w:t>
            </w:r>
          </w:p>
        </w:tc>
        <w:tc>
          <w:tcPr>
            <w:tcW w:w="2268" w:type="dxa"/>
            <w:noWrap/>
            <w:vAlign w:val="center"/>
            <w:hideMark/>
          </w:tcPr>
          <w:p w14:paraId="3FCC9AFA"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276241FD"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2</w:t>
            </w:r>
          </w:p>
        </w:tc>
        <w:tc>
          <w:tcPr>
            <w:tcW w:w="2085" w:type="dxa"/>
            <w:noWrap/>
            <w:vAlign w:val="center"/>
            <w:hideMark/>
          </w:tcPr>
          <w:p w14:paraId="7F8A403A"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Sunday Loading</w:t>
            </w:r>
          </w:p>
        </w:tc>
        <w:tc>
          <w:tcPr>
            <w:tcW w:w="1159" w:type="dxa"/>
            <w:noWrap/>
            <w:vAlign w:val="center"/>
            <w:hideMark/>
          </w:tcPr>
          <w:p w14:paraId="75CEEF8C" w14:textId="77777777" w:rsidR="00AE0D61" w:rsidRPr="00AE0D61" w:rsidRDefault="00093FC9"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See Note 1</w:t>
            </w:r>
          </w:p>
        </w:tc>
      </w:tr>
      <w:tr w:rsidR="00AE0D61" w:rsidRPr="00AE0D61" w14:paraId="46D5AC41"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1657276D" w14:textId="77777777" w:rsidR="00AE0D61" w:rsidRPr="00AE0D61" w:rsidRDefault="00AE0D61" w:rsidP="00AE0D61">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01_404_0104_1_1</w:t>
            </w:r>
          </w:p>
        </w:tc>
        <w:tc>
          <w:tcPr>
            <w:tcW w:w="5670" w:type="dxa"/>
            <w:noWrap/>
            <w:vAlign w:val="center"/>
            <w:hideMark/>
          </w:tcPr>
          <w:p w14:paraId="28904D2D"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Assistance With Self-Care Activities - Level 2 - Public Holiday</w:t>
            </w:r>
          </w:p>
        </w:tc>
        <w:tc>
          <w:tcPr>
            <w:tcW w:w="2268" w:type="dxa"/>
            <w:noWrap/>
            <w:vAlign w:val="center"/>
            <w:hideMark/>
          </w:tcPr>
          <w:p w14:paraId="42ED8340"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Determined by DSW model</w:t>
            </w:r>
          </w:p>
        </w:tc>
        <w:tc>
          <w:tcPr>
            <w:tcW w:w="786" w:type="dxa"/>
            <w:noWrap/>
            <w:vAlign w:val="center"/>
            <w:hideMark/>
          </w:tcPr>
          <w:p w14:paraId="2CD1082A"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2</w:t>
            </w:r>
          </w:p>
        </w:tc>
        <w:tc>
          <w:tcPr>
            <w:tcW w:w="2085" w:type="dxa"/>
            <w:noWrap/>
            <w:vAlign w:val="center"/>
            <w:hideMark/>
          </w:tcPr>
          <w:p w14:paraId="6A330BE5"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Public Holiday Loading</w:t>
            </w:r>
          </w:p>
        </w:tc>
        <w:tc>
          <w:tcPr>
            <w:tcW w:w="1159" w:type="dxa"/>
            <w:noWrap/>
            <w:vAlign w:val="center"/>
            <w:hideMark/>
          </w:tcPr>
          <w:p w14:paraId="435C4BD3"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r>
      <w:tr w:rsidR="00AE0D61" w:rsidRPr="00AE0D61" w14:paraId="15816AAF"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0E3E01D9" w14:textId="77777777" w:rsidR="00AE0D61" w:rsidRPr="00AE0D61" w:rsidRDefault="00AE0D61" w:rsidP="00AE0D61">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01_404_0104_1_1_T</w:t>
            </w:r>
          </w:p>
        </w:tc>
        <w:tc>
          <w:tcPr>
            <w:tcW w:w="5670" w:type="dxa"/>
            <w:noWrap/>
            <w:vAlign w:val="center"/>
            <w:hideMark/>
          </w:tcPr>
          <w:p w14:paraId="7BD99933"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Assistance With Self-Care Activities - Level 2 - Public Holiday - TTP</w:t>
            </w:r>
          </w:p>
        </w:tc>
        <w:tc>
          <w:tcPr>
            <w:tcW w:w="2268" w:type="dxa"/>
            <w:noWrap/>
            <w:vAlign w:val="center"/>
            <w:hideMark/>
          </w:tcPr>
          <w:p w14:paraId="65D742A5"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0E249D5E"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2</w:t>
            </w:r>
          </w:p>
        </w:tc>
        <w:tc>
          <w:tcPr>
            <w:tcW w:w="2085" w:type="dxa"/>
            <w:noWrap/>
            <w:vAlign w:val="center"/>
            <w:hideMark/>
          </w:tcPr>
          <w:p w14:paraId="2DB5E86E"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Public Holiday Loading</w:t>
            </w:r>
          </w:p>
        </w:tc>
        <w:tc>
          <w:tcPr>
            <w:tcW w:w="1159" w:type="dxa"/>
            <w:noWrap/>
            <w:vAlign w:val="center"/>
            <w:hideMark/>
          </w:tcPr>
          <w:p w14:paraId="36A2902A" w14:textId="77777777" w:rsidR="00AE0D61" w:rsidRPr="00AE0D61" w:rsidRDefault="00093FC9"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See Note 1</w:t>
            </w:r>
          </w:p>
        </w:tc>
      </w:tr>
      <w:tr w:rsidR="00AE0D61" w:rsidRPr="00AE0D61" w14:paraId="5CAE9B4B"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20E683BB" w14:textId="77777777" w:rsidR="00AE0D61" w:rsidRPr="00AE0D61" w:rsidRDefault="00AE0D61" w:rsidP="00AE0D61">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01_405_0104_1_1</w:t>
            </w:r>
          </w:p>
        </w:tc>
        <w:tc>
          <w:tcPr>
            <w:tcW w:w="5670" w:type="dxa"/>
            <w:noWrap/>
            <w:vAlign w:val="center"/>
            <w:hideMark/>
          </w:tcPr>
          <w:p w14:paraId="465873B3"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Assistance With Self-Care Activities - Level 2 - Weekday Night</w:t>
            </w:r>
          </w:p>
        </w:tc>
        <w:tc>
          <w:tcPr>
            <w:tcW w:w="2268" w:type="dxa"/>
            <w:noWrap/>
            <w:vAlign w:val="center"/>
            <w:hideMark/>
          </w:tcPr>
          <w:p w14:paraId="4A5B80E7"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Determined by DSW model</w:t>
            </w:r>
          </w:p>
        </w:tc>
        <w:tc>
          <w:tcPr>
            <w:tcW w:w="786" w:type="dxa"/>
            <w:noWrap/>
            <w:vAlign w:val="center"/>
            <w:hideMark/>
          </w:tcPr>
          <w:p w14:paraId="336D06D2"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2</w:t>
            </w:r>
          </w:p>
        </w:tc>
        <w:tc>
          <w:tcPr>
            <w:tcW w:w="2085" w:type="dxa"/>
            <w:noWrap/>
            <w:vAlign w:val="center"/>
            <w:hideMark/>
          </w:tcPr>
          <w:p w14:paraId="78AB6527"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Night Loading</w:t>
            </w:r>
          </w:p>
        </w:tc>
        <w:tc>
          <w:tcPr>
            <w:tcW w:w="1159" w:type="dxa"/>
            <w:noWrap/>
            <w:vAlign w:val="center"/>
            <w:hideMark/>
          </w:tcPr>
          <w:p w14:paraId="62547237"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r>
      <w:tr w:rsidR="00AE0D61" w:rsidRPr="00AE0D61" w14:paraId="0A224B7E"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31887AFE" w14:textId="77777777" w:rsidR="00AE0D61" w:rsidRPr="00AE0D61" w:rsidRDefault="00AE0D61" w:rsidP="00AE0D61">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01_405_0104_1_1_T</w:t>
            </w:r>
          </w:p>
        </w:tc>
        <w:tc>
          <w:tcPr>
            <w:tcW w:w="5670" w:type="dxa"/>
            <w:noWrap/>
            <w:vAlign w:val="center"/>
            <w:hideMark/>
          </w:tcPr>
          <w:p w14:paraId="5BE32795"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Assistance With Self-Care Activities - Level 2 - Weekday Night - TTP</w:t>
            </w:r>
          </w:p>
        </w:tc>
        <w:tc>
          <w:tcPr>
            <w:tcW w:w="2268" w:type="dxa"/>
            <w:noWrap/>
            <w:vAlign w:val="center"/>
            <w:hideMark/>
          </w:tcPr>
          <w:p w14:paraId="347259A5"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21E5D29B"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2</w:t>
            </w:r>
          </w:p>
        </w:tc>
        <w:tc>
          <w:tcPr>
            <w:tcW w:w="2085" w:type="dxa"/>
            <w:noWrap/>
            <w:vAlign w:val="center"/>
            <w:hideMark/>
          </w:tcPr>
          <w:p w14:paraId="08CD389D"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Night Loading</w:t>
            </w:r>
          </w:p>
        </w:tc>
        <w:tc>
          <w:tcPr>
            <w:tcW w:w="1159" w:type="dxa"/>
            <w:noWrap/>
            <w:vAlign w:val="center"/>
            <w:hideMark/>
          </w:tcPr>
          <w:p w14:paraId="44018A45" w14:textId="77777777" w:rsidR="00AE0D61" w:rsidRPr="00AE0D61" w:rsidRDefault="00093FC9"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See Note 1</w:t>
            </w:r>
          </w:p>
        </w:tc>
      </w:tr>
      <w:tr w:rsidR="00AE0D61" w:rsidRPr="00AE0D61" w14:paraId="5B46B30C"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60B6CCC1" w14:textId="77777777" w:rsidR="00AE0D61" w:rsidRPr="00AE0D61" w:rsidRDefault="00AE0D61" w:rsidP="00AE0D61">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01_500_0104_1_1</w:t>
            </w:r>
          </w:p>
        </w:tc>
        <w:tc>
          <w:tcPr>
            <w:tcW w:w="5670" w:type="dxa"/>
            <w:noWrap/>
            <w:vAlign w:val="center"/>
            <w:hideMark/>
          </w:tcPr>
          <w:p w14:paraId="5FD9F9DA"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Assistance With Self-Care Activities - Level 3 - Weekday Daytime</w:t>
            </w:r>
          </w:p>
        </w:tc>
        <w:tc>
          <w:tcPr>
            <w:tcW w:w="2268" w:type="dxa"/>
            <w:noWrap/>
            <w:vAlign w:val="center"/>
            <w:hideMark/>
          </w:tcPr>
          <w:p w14:paraId="4853160F"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Determined by DSW model</w:t>
            </w:r>
          </w:p>
        </w:tc>
        <w:tc>
          <w:tcPr>
            <w:tcW w:w="786" w:type="dxa"/>
            <w:noWrap/>
            <w:vAlign w:val="center"/>
            <w:hideMark/>
          </w:tcPr>
          <w:p w14:paraId="36820C93"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3</w:t>
            </w:r>
          </w:p>
        </w:tc>
        <w:tc>
          <w:tcPr>
            <w:tcW w:w="2085" w:type="dxa"/>
            <w:noWrap/>
            <w:vAlign w:val="center"/>
            <w:hideMark/>
          </w:tcPr>
          <w:p w14:paraId="3629360D"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c>
          <w:tcPr>
            <w:tcW w:w="1159" w:type="dxa"/>
            <w:noWrap/>
            <w:vAlign w:val="center"/>
            <w:hideMark/>
          </w:tcPr>
          <w:p w14:paraId="660B519C"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AU"/>
              </w:rPr>
            </w:pPr>
          </w:p>
        </w:tc>
      </w:tr>
      <w:tr w:rsidR="00AE0D61" w:rsidRPr="00AE0D61" w14:paraId="0BCD7AC0"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424FCA58" w14:textId="77777777" w:rsidR="00AE0D61" w:rsidRPr="00AE0D61" w:rsidRDefault="00AE0D61" w:rsidP="00AE0D61">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01_500_0104_1_1_T</w:t>
            </w:r>
          </w:p>
        </w:tc>
        <w:tc>
          <w:tcPr>
            <w:tcW w:w="5670" w:type="dxa"/>
            <w:noWrap/>
            <w:vAlign w:val="center"/>
            <w:hideMark/>
          </w:tcPr>
          <w:p w14:paraId="0A127CE5"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Assistance With Self-Care Activities - Level 3 - Weekday Daytime - TTP</w:t>
            </w:r>
          </w:p>
        </w:tc>
        <w:tc>
          <w:tcPr>
            <w:tcW w:w="2268" w:type="dxa"/>
            <w:noWrap/>
            <w:vAlign w:val="center"/>
            <w:hideMark/>
          </w:tcPr>
          <w:p w14:paraId="024E1864"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090A547A"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3</w:t>
            </w:r>
          </w:p>
        </w:tc>
        <w:tc>
          <w:tcPr>
            <w:tcW w:w="2085" w:type="dxa"/>
            <w:noWrap/>
            <w:vAlign w:val="center"/>
            <w:hideMark/>
          </w:tcPr>
          <w:p w14:paraId="6C577CE0"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p>
        </w:tc>
        <w:tc>
          <w:tcPr>
            <w:tcW w:w="1159" w:type="dxa"/>
            <w:noWrap/>
            <w:vAlign w:val="center"/>
            <w:hideMark/>
          </w:tcPr>
          <w:p w14:paraId="735E82D1" w14:textId="77777777" w:rsidR="00AE0D61" w:rsidRPr="00AE0D61" w:rsidRDefault="00093FC9"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See Note 1</w:t>
            </w:r>
          </w:p>
        </w:tc>
      </w:tr>
      <w:tr w:rsidR="00AE0D61" w:rsidRPr="00AE0D61" w14:paraId="0E6AE51C"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64EABDBD" w14:textId="77777777" w:rsidR="00AE0D61" w:rsidRPr="00AE0D61" w:rsidRDefault="00AE0D61" w:rsidP="00AE0D61">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01_501_0104_1_1</w:t>
            </w:r>
          </w:p>
        </w:tc>
        <w:tc>
          <w:tcPr>
            <w:tcW w:w="5670" w:type="dxa"/>
            <w:noWrap/>
            <w:vAlign w:val="center"/>
            <w:hideMark/>
          </w:tcPr>
          <w:p w14:paraId="1C7DD906"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Assistance With Self-Care Activities - Level 3 - Weekday Evening</w:t>
            </w:r>
          </w:p>
        </w:tc>
        <w:tc>
          <w:tcPr>
            <w:tcW w:w="2268" w:type="dxa"/>
            <w:noWrap/>
            <w:vAlign w:val="center"/>
            <w:hideMark/>
          </w:tcPr>
          <w:p w14:paraId="22FB7B18"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Determined by DSW model</w:t>
            </w:r>
          </w:p>
        </w:tc>
        <w:tc>
          <w:tcPr>
            <w:tcW w:w="786" w:type="dxa"/>
            <w:noWrap/>
            <w:vAlign w:val="center"/>
            <w:hideMark/>
          </w:tcPr>
          <w:p w14:paraId="24AE1F3D"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3</w:t>
            </w:r>
          </w:p>
        </w:tc>
        <w:tc>
          <w:tcPr>
            <w:tcW w:w="2085" w:type="dxa"/>
            <w:noWrap/>
            <w:vAlign w:val="center"/>
            <w:hideMark/>
          </w:tcPr>
          <w:p w14:paraId="46F120A1"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Evening Loading</w:t>
            </w:r>
          </w:p>
        </w:tc>
        <w:tc>
          <w:tcPr>
            <w:tcW w:w="1159" w:type="dxa"/>
            <w:noWrap/>
            <w:vAlign w:val="center"/>
            <w:hideMark/>
          </w:tcPr>
          <w:p w14:paraId="2B7DA68B"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r>
      <w:tr w:rsidR="00AE0D61" w:rsidRPr="00AE0D61" w14:paraId="189A0460"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35E42902" w14:textId="77777777" w:rsidR="00AE0D61" w:rsidRPr="00AE0D61" w:rsidRDefault="00AE0D61" w:rsidP="00AE0D61">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01_501_0104_1_1_T</w:t>
            </w:r>
          </w:p>
        </w:tc>
        <w:tc>
          <w:tcPr>
            <w:tcW w:w="5670" w:type="dxa"/>
            <w:noWrap/>
            <w:vAlign w:val="center"/>
            <w:hideMark/>
          </w:tcPr>
          <w:p w14:paraId="0D05F04C"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Assistance With Self-Care Activities - Level 3 - Weekday Evening - TTP</w:t>
            </w:r>
          </w:p>
        </w:tc>
        <w:tc>
          <w:tcPr>
            <w:tcW w:w="2268" w:type="dxa"/>
            <w:noWrap/>
            <w:vAlign w:val="center"/>
            <w:hideMark/>
          </w:tcPr>
          <w:p w14:paraId="37E03A6C"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302E1E85"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3</w:t>
            </w:r>
          </w:p>
        </w:tc>
        <w:tc>
          <w:tcPr>
            <w:tcW w:w="2085" w:type="dxa"/>
            <w:noWrap/>
            <w:vAlign w:val="center"/>
            <w:hideMark/>
          </w:tcPr>
          <w:p w14:paraId="7455B39F"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Evening Loading</w:t>
            </w:r>
          </w:p>
        </w:tc>
        <w:tc>
          <w:tcPr>
            <w:tcW w:w="1159" w:type="dxa"/>
            <w:noWrap/>
            <w:vAlign w:val="center"/>
            <w:hideMark/>
          </w:tcPr>
          <w:p w14:paraId="16D8DCC4" w14:textId="77777777" w:rsidR="00AE0D61" w:rsidRPr="00AE0D61" w:rsidRDefault="00093FC9"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See Note 1</w:t>
            </w:r>
          </w:p>
        </w:tc>
      </w:tr>
      <w:tr w:rsidR="00AE0D61" w:rsidRPr="00AE0D61" w14:paraId="61D119D6"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67A6A10D" w14:textId="77777777" w:rsidR="00AE0D61" w:rsidRPr="00AE0D61" w:rsidRDefault="00AE0D61" w:rsidP="00AE0D61">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01_502_0104_1_1</w:t>
            </w:r>
          </w:p>
        </w:tc>
        <w:tc>
          <w:tcPr>
            <w:tcW w:w="5670" w:type="dxa"/>
            <w:noWrap/>
            <w:vAlign w:val="center"/>
            <w:hideMark/>
          </w:tcPr>
          <w:p w14:paraId="7E7D692E"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Assistance With Self-Care Activities - Level 3 - Saturday</w:t>
            </w:r>
          </w:p>
        </w:tc>
        <w:tc>
          <w:tcPr>
            <w:tcW w:w="2268" w:type="dxa"/>
            <w:noWrap/>
            <w:vAlign w:val="center"/>
            <w:hideMark/>
          </w:tcPr>
          <w:p w14:paraId="2C38F469"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Determined by DSW model</w:t>
            </w:r>
          </w:p>
        </w:tc>
        <w:tc>
          <w:tcPr>
            <w:tcW w:w="786" w:type="dxa"/>
            <w:noWrap/>
            <w:vAlign w:val="center"/>
            <w:hideMark/>
          </w:tcPr>
          <w:p w14:paraId="20052CCC"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3</w:t>
            </w:r>
          </w:p>
        </w:tc>
        <w:tc>
          <w:tcPr>
            <w:tcW w:w="2085" w:type="dxa"/>
            <w:noWrap/>
            <w:vAlign w:val="center"/>
            <w:hideMark/>
          </w:tcPr>
          <w:p w14:paraId="019460FC"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Saturday Loading</w:t>
            </w:r>
          </w:p>
        </w:tc>
        <w:tc>
          <w:tcPr>
            <w:tcW w:w="1159" w:type="dxa"/>
            <w:noWrap/>
            <w:vAlign w:val="center"/>
            <w:hideMark/>
          </w:tcPr>
          <w:p w14:paraId="345952FA"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r>
      <w:tr w:rsidR="00AE0D61" w:rsidRPr="00AE0D61" w14:paraId="75DC295E"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2DD903FE" w14:textId="77777777" w:rsidR="00AE0D61" w:rsidRPr="00AE0D61" w:rsidRDefault="00AE0D61" w:rsidP="00AE0D61">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01_502_0104_1_1_T</w:t>
            </w:r>
          </w:p>
        </w:tc>
        <w:tc>
          <w:tcPr>
            <w:tcW w:w="5670" w:type="dxa"/>
            <w:noWrap/>
            <w:vAlign w:val="center"/>
            <w:hideMark/>
          </w:tcPr>
          <w:p w14:paraId="797AEFF3"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Assistance With Self-Care Activities - Level 3 - Saturday - TTP</w:t>
            </w:r>
          </w:p>
        </w:tc>
        <w:tc>
          <w:tcPr>
            <w:tcW w:w="2268" w:type="dxa"/>
            <w:noWrap/>
            <w:vAlign w:val="center"/>
            <w:hideMark/>
          </w:tcPr>
          <w:p w14:paraId="7C5444D2"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47E11CC2"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3</w:t>
            </w:r>
          </w:p>
        </w:tc>
        <w:tc>
          <w:tcPr>
            <w:tcW w:w="2085" w:type="dxa"/>
            <w:noWrap/>
            <w:vAlign w:val="center"/>
            <w:hideMark/>
          </w:tcPr>
          <w:p w14:paraId="22190AAE"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Saturday Loading</w:t>
            </w:r>
          </w:p>
        </w:tc>
        <w:tc>
          <w:tcPr>
            <w:tcW w:w="1159" w:type="dxa"/>
            <w:noWrap/>
            <w:vAlign w:val="center"/>
            <w:hideMark/>
          </w:tcPr>
          <w:p w14:paraId="35BB84A3" w14:textId="77777777" w:rsidR="00AE0D61" w:rsidRPr="00AE0D61" w:rsidRDefault="00093FC9"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See Note 1</w:t>
            </w:r>
          </w:p>
        </w:tc>
      </w:tr>
      <w:tr w:rsidR="00AE0D61" w:rsidRPr="00AE0D61" w14:paraId="0CDCBD48"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1A2BF848" w14:textId="77777777" w:rsidR="00AE0D61" w:rsidRPr="00AE0D61" w:rsidRDefault="00AE0D61" w:rsidP="00AE0D61">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01_503_0104_1_1</w:t>
            </w:r>
          </w:p>
        </w:tc>
        <w:tc>
          <w:tcPr>
            <w:tcW w:w="5670" w:type="dxa"/>
            <w:noWrap/>
            <w:vAlign w:val="center"/>
            <w:hideMark/>
          </w:tcPr>
          <w:p w14:paraId="23E0A2D2"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Assistance With Self-Care Activities - Level 3 - Sunday</w:t>
            </w:r>
          </w:p>
        </w:tc>
        <w:tc>
          <w:tcPr>
            <w:tcW w:w="2268" w:type="dxa"/>
            <w:noWrap/>
            <w:vAlign w:val="center"/>
            <w:hideMark/>
          </w:tcPr>
          <w:p w14:paraId="7BD322C2"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Determined by DSW model</w:t>
            </w:r>
          </w:p>
        </w:tc>
        <w:tc>
          <w:tcPr>
            <w:tcW w:w="786" w:type="dxa"/>
            <w:noWrap/>
            <w:vAlign w:val="center"/>
            <w:hideMark/>
          </w:tcPr>
          <w:p w14:paraId="6DE96FD3"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3</w:t>
            </w:r>
          </w:p>
        </w:tc>
        <w:tc>
          <w:tcPr>
            <w:tcW w:w="2085" w:type="dxa"/>
            <w:noWrap/>
            <w:vAlign w:val="center"/>
            <w:hideMark/>
          </w:tcPr>
          <w:p w14:paraId="2F73DB87"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Sunday Loading</w:t>
            </w:r>
          </w:p>
        </w:tc>
        <w:tc>
          <w:tcPr>
            <w:tcW w:w="1159" w:type="dxa"/>
            <w:noWrap/>
            <w:vAlign w:val="center"/>
            <w:hideMark/>
          </w:tcPr>
          <w:p w14:paraId="0AB996D9"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r>
      <w:tr w:rsidR="00AE0D61" w:rsidRPr="00AE0D61" w14:paraId="36B7D2F4"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0B561A59" w14:textId="77777777" w:rsidR="00AE0D61" w:rsidRPr="00AE0D61" w:rsidRDefault="00AE0D61" w:rsidP="00AE0D61">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01_503_0104_1_1_T</w:t>
            </w:r>
          </w:p>
        </w:tc>
        <w:tc>
          <w:tcPr>
            <w:tcW w:w="5670" w:type="dxa"/>
            <w:noWrap/>
            <w:vAlign w:val="center"/>
            <w:hideMark/>
          </w:tcPr>
          <w:p w14:paraId="013D7BBD"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Assistance With Self-Care Activities - Level 3 - Sunday - TTP</w:t>
            </w:r>
          </w:p>
        </w:tc>
        <w:tc>
          <w:tcPr>
            <w:tcW w:w="2268" w:type="dxa"/>
            <w:noWrap/>
            <w:vAlign w:val="center"/>
            <w:hideMark/>
          </w:tcPr>
          <w:p w14:paraId="2EC0A600"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2FAD2B83"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3</w:t>
            </w:r>
          </w:p>
        </w:tc>
        <w:tc>
          <w:tcPr>
            <w:tcW w:w="2085" w:type="dxa"/>
            <w:noWrap/>
            <w:vAlign w:val="center"/>
            <w:hideMark/>
          </w:tcPr>
          <w:p w14:paraId="216B19F2"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Sunday Loading</w:t>
            </w:r>
          </w:p>
        </w:tc>
        <w:tc>
          <w:tcPr>
            <w:tcW w:w="1159" w:type="dxa"/>
            <w:noWrap/>
            <w:vAlign w:val="center"/>
            <w:hideMark/>
          </w:tcPr>
          <w:p w14:paraId="24CF107A" w14:textId="77777777" w:rsidR="00AE0D61" w:rsidRPr="00AE0D61" w:rsidRDefault="00093FC9"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See Note 1</w:t>
            </w:r>
          </w:p>
        </w:tc>
      </w:tr>
      <w:tr w:rsidR="00AE0D61" w:rsidRPr="00AE0D61" w14:paraId="407FF8A7"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4524A66E" w14:textId="77777777" w:rsidR="00AE0D61" w:rsidRPr="00AE0D61" w:rsidRDefault="00AE0D61" w:rsidP="00AE0D61">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01_504_0104_1_1</w:t>
            </w:r>
          </w:p>
        </w:tc>
        <w:tc>
          <w:tcPr>
            <w:tcW w:w="5670" w:type="dxa"/>
            <w:noWrap/>
            <w:vAlign w:val="center"/>
            <w:hideMark/>
          </w:tcPr>
          <w:p w14:paraId="2A11AC91"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Assistance With Self-Care Activities - Level 3 - Public Holiday</w:t>
            </w:r>
          </w:p>
        </w:tc>
        <w:tc>
          <w:tcPr>
            <w:tcW w:w="2268" w:type="dxa"/>
            <w:noWrap/>
            <w:vAlign w:val="center"/>
            <w:hideMark/>
          </w:tcPr>
          <w:p w14:paraId="03161204"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Determined by DSW model</w:t>
            </w:r>
          </w:p>
        </w:tc>
        <w:tc>
          <w:tcPr>
            <w:tcW w:w="786" w:type="dxa"/>
            <w:noWrap/>
            <w:vAlign w:val="center"/>
            <w:hideMark/>
          </w:tcPr>
          <w:p w14:paraId="00BDE70B"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3</w:t>
            </w:r>
          </w:p>
        </w:tc>
        <w:tc>
          <w:tcPr>
            <w:tcW w:w="2085" w:type="dxa"/>
            <w:noWrap/>
            <w:vAlign w:val="center"/>
            <w:hideMark/>
          </w:tcPr>
          <w:p w14:paraId="10553E55"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Public Holiday Loading</w:t>
            </w:r>
          </w:p>
        </w:tc>
        <w:tc>
          <w:tcPr>
            <w:tcW w:w="1159" w:type="dxa"/>
            <w:noWrap/>
            <w:vAlign w:val="center"/>
            <w:hideMark/>
          </w:tcPr>
          <w:p w14:paraId="3145093B"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r>
      <w:tr w:rsidR="00AE0D61" w:rsidRPr="00AE0D61" w14:paraId="0868BD5F"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0872F105" w14:textId="77777777" w:rsidR="00AE0D61" w:rsidRPr="00AE0D61" w:rsidRDefault="00AE0D61" w:rsidP="00AE0D61">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01_504_0104_1_1_T</w:t>
            </w:r>
          </w:p>
        </w:tc>
        <w:tc>
          <w:tcPr>
            <w:tcW w:w="5670" w:type="dxa"/>
            <w:noWrap/>
            <w:vAlign w:val="center"/>
            <w:hideMark/>
          </w:tcPr>
          <w:p w14:paraId="3C94F1D5"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Assistance With Self-Care Activities - Level 3 - Public Holiday - TTP</w:t>
            </w:r>
          </w:p>
        </w:tc>
        <w:tc>
          <w:tcPr>
            <w:tcW w:w="2268" w:type="dxa"/>
            <w:noWrap/>
            <w:vAlign w:val="center"/>
            <w:hideMark/>
          </w:tcPr>
          <w:p w14:paraId="390E47E1"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73E851DC"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3</w:t>
            </w:r>
          </w:p>
        </w:tc>
        <w:tc>
          <w:tcPr>
            <w:tcW w:w="2085" w:type="dxa"/>
            <w:noWrap/>
            <w:vAlign w:val="center"/>
            <w:hideMark/>
          </w:tcPr>
          <w:p w14:paraId="32995DEF"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Public Holiday Loading</w:t>
            </w:r>
          </w:p>
        </w:tc>
        <w:tc>
          <w:tcPr>
            <w:tcW w:w="1159" w:type="dxa"/>
            <w:noWrap/>
            <w:vAlign w:val="center"/>
            <w:hideMark/>
          </w:tcPr>
          <w:p w14:paraId="40B55ACA" w14:textId="77777777" w:rsidR="00AE0D61" w:rsidRPr="00AE0D61" w:rsidRDefault="00093FC9"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See Note 1</w:t>
            </w:r>
          </w:p>
        </w:tc>
      </w:tr>
      <w:tr w:rsidR="00AE0D61" w:rsidRPr="00AE0D61" w14:paraId="6D5FED75"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35358BA7" w14:textId="77777777" w:rsidR="00AE0D61" w:rsidRPr="00AE0D61" w:rsidRDefault="00AE0D61" w:rsidP="00AE0D61">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01_505_0104_1_1</w:t>
            </w:r>
          </w:p>
        </w:tc>
        <w:tc>
          <w:tcPr>
            <w:tcW w:w="5670" w:type="dxa"/>
            <w:noWrap/>
            <w:vAlign w:val="center"/>
            <w:hideMark/>
          </w:tcPr>
          <w:p w14:paraId="623B4A9A"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Assistance With Self-Care Activities - Level 3 - Weekday Night</w:t>
            </w:r>
          </w:p>
        </w:tc>
        <w:tc>
          <w:tcPr>
            <w:tcW w:w="2268" w:type="dxa"/>
            <w:noWrap/>
            <w:vAlign w:val="center"/>
            <w:hideMark/>
          </w:tcPr>
          <w:p w14:paraId="17A9D3FC"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Determined by DSW model</w:t>
            </w:r>
          </w:p>
        </w:tc>
        <w:tc>
          <w:tcPr>
            <w:tcW w:w="786" w:type="dxa"/>
            <w:noWrap/>
            <w:vAlign w:val="center"/>
            <w:hideMark/>
          </w:tcPr>
          <w:p w14:paraId="69361C72"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3</w:t>
            </w:r>
          </w:p>
        </w:tc>
        <w:tc>
          <w:tcPr>
            <w:tcW w:w="2085" w:type="dxa"/>
            <w:noWrap/>
            <w:vAlign w:val="center"/>
            <w:hideMark/>
          </w:tcPr>
          <w:p w14:paraId="5BEE4091"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Night Loading</w:t>
            </w:r>
          </w:p>
        </w:tc>
        <w:tc>
          <w:tcPr>
            <w:tcW w:w="1159" w:type="dxa"/>
            <w:noWrap/>
            <w:vAlign w:val="center"/>
            <w:hideMark/>
          </w:tcPr>
          <w:p w14:paraId="5E2FDDE1"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r>
      <w:tr w:rsidR="00AE0D61" w:rsidRPr="00AE0D61" w14:paraId="0E4AF111"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142590DA" w14:textId="77777777" w:rsidR="00AE0D61" w:rsidRPr="00AE0D61" w:rsidRDefault="00AE0D61" w:rsidP="00AE0D61">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01_505_0104_1_1_T</w:t>
            </w:r>
          </w:p>
        </w:tc>
        <w:tc>
          <w:tcPr>
            <w:tcW w:w="5670" w:type="dxa"/>
            <w:noWrap/>
            <w:vAlign w:val="center"/>
            <w:hideMark/>
          </w:tcPr>
          <w:p w14:paraId="0032ABAE"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Assistance With Self-Care Activities - Level 3 - Weekday Night - TTP</w:t>
            </w:r>
          </w:p>
        </w:tc>
        <w:tc>
          <w:tcPr>
            <w:tcW w:w="2268" w:type="dxa"/>
            <w:noWrap/>
            <w:vAlign w:val="center"/>
            <w:hideMark/>
          </w:tcPr>
          <w:p w14:paraId="32F0D355"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5BE8224B"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3</w:t>
            </w:r>
          </w:p>
        </w:tc>
        <w:tc>
          <w:tcPr>
            <w:tcW w:w="2085" w:type="dxa"/>
            <w:noWrap/>
            <w:vAlign w:val="center"/>
            <w:hideMark/>
          </w:tcPr>
          <w:p w14:paraId="73788B3B"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Night Loading</w:t>
            </w:r>
          </w:p>
        </w:tc>
        <w:tc>
          <w:tcPr>
            <w:tcW w:w="1159" w:type="dxa"/>
            <w:noWrap/>
            <w:vAlign w:val="center"/>
            <w:hideMark/>
          </w:tcPr>
          <w:p w14:paraId="72825D87" w14:textId="77777777" w:rsidR="00AE0D61" w:rsidRPr="00AE0D61" w:rsidRDefault="00093FC9"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See Note 1</w:t>
            </w:r>
          </w:p>
        </w:tc>
      </w:tr>
      <w:tr w:rsidR="00AE0D61" w:rsidRPr="00AE0D61" w14:paraId="5B935A05"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6C0ED7BD" w14:textId="77777777" w:rsidR="00AE0D61" w:rsidRPr="00AE0D61" w:rsidRDefault="00AE0D61" w:rsidP="00AE0D61">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01_790_0106_8_3</w:t>
            </w:r>
          </w:p>
        </w:tc>
        <w:tc>
          <w:tcPr>
            <w:tcW w:w="5670" w:type="dxa"/>
            <w:noWrap/>
            <w:vAlign w:val="center"/>
            <w:hideMark/>
          </w:tcPr>
          <w:p w14:paraId="10776134"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Level 1: Support Connection</w:t>
            </w:r>
          </w:p>
        </w:tc>
        <w:tc>
          <w:tcPr>
            <w:tcW w:w="2268" w:type="dxa"/>
            <w:noWrap/>
            <w:vAlign w:val="center"/>
            <w:hideMark/>
          </w:tcPr>
          <w:p w14:paraId="4ED8BEF6"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Determined by DSW model</w:t>
            </w:r>
          </w:p>
        </w:tc>
        <w:tc>
          <w:tcPr>
            <w:tcW w:w="786" w:type="dxa"/>
            <w:noWrap/>
            <w:vAlign w:val="center"/>
            <w:hideMark/>
          </w:tcPr>
          <w:p w14:paraId="6C22D09C"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3</w:t>
            </w:r>
          </w:p>
        </w:tc>
        <w:tc>
          <w:tcPr>
            <w:tcW w:w="2085" w:type="dxa"/>
            <w:noWrap/>
            <w:vAlign w:val="center"/>
            <w:hideMark/>
          </w:tcPr>
          <w:p w14:paraId="0EA9EA6F"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c>
          <w:tcPr>
            <w:tcW w:w="1159" w:type="dxa"/>
            <w:noWrap/>
            <w:vAlign w:val="center"/>
            <w:hideMark/>
          </w:tcPr>
          <w:p w14:paraId="27935E3F"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AU"/>
              </w:rPr>
            </w:pPr>
          </w:p>
        </w:tc>
      </w:tr>
      <w:tr w:rsidR="00AE0D61" w:rsidRPr="00AE0D61" w14:paraId="2C4426F7"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3EF1686E" w14:textId="77777777" w:rsidR="00AE0D61" w:rsidRPr="00AE0D61" w:rsidRDefault="00AE0D61" w:rsidP="00AE0D61">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01_801_0115_1_1</w:t>
            </w:r>
          </w:p>
        </w:tc>
        <w:tc>
          <w:tcPr>
            <w:tcW w:w="5670" w:type="dxa"/>
            <w:noWrap/>
            <w:vAlign w:val="center"/>
            <w:hideMark/>
          </w:tcPr>
          <w:p w14:paraId="4E400C0B"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Assistance in Supported Independent Living - Standard - Weekday Daytime</w:t>
            </w:r>
          </w:p>
        </w:tc>
        <w:tc>
          <w:tcPr>
            <w:tcW w:w="2268" w:type="dxa"/>
            <w:noWrap/>
            <w:vAlign w:val="center"/>
            <w:hideMark/>
          </w:tcPr>
          <w:p w14:paraId="0A1AD1CC"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Determined by DSW model</w:t>
            </w:r>
          </w:p>
        </w:tc>
        <w:tc>
          <w:tcPr>
            <w:tcW w:w="786" w:type="dxa"/>
            <w:noWrap/>
            <w:vAlign w:val="center"/>
            <w:hideMark/>
          </w:tcPr>
          <w:p w14:paraId="41EF43BE"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1</w:t>
            </w:r>
          </w:p>
        </w:tc>
        <w:tc>
          <w:tcPr>
            <w:tcW w:w="2085" w:type="dxa"/>
            <w:noWrap/>
            <w:vAlign w:val="center"/>
            <w:hideMark/>
          </w:tcPr>
          <w:p w14:paraId="1306B88D"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p>
        </w:tc>
        <w:tc>
          <w:tcPr>
            <w:tcW w:w="1159" w:type="dxa"/>
            <w:noWrap/>
            <w:vAlign w:val="center"/>
            <w:hideMark/>
          </w:tcPr>
          <w:p w14:paraId="03E2BB9D"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n-AU"/>
              </w:rPr>
            </w:pPr>
          </w:p>
        </w:tc>
      </w:tr>
      <w:tr w:rsidR="00AE0D61" w:rsidRPr="00AE0D61" w14:paraId="48C20AC4"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4D979CA9" w14:textId="77777777" w:rsidR="00AE0D61" w:rsidRPr="00AE0D61" w:rsidRDefault="00AE0D61" w:rsidP="00AE0D61">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01_802_0115_1_1</w:t>
            </w:r>
          </w:p>
        </w:tc>
        <w:tc>
          <w:tcPr>
            <w:tcW w:w="5670" w:type="dxa"/>
            <w:noWrap/>
            <w:vAlign w:val="center"/>
            <w:hideMark/>
          </w:tcPr>
          <w:p w14:paraId="4C61CB72"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Assistance in Supported Independent Living - Standard - Weekday Evening</w:t>
            </w:r>
          </w:p>
        </w:tc>
        <w:tc>
          <w:tcPr>
            <w:tcW w:w="2268" w:type="dxa"/>
            <w:noWrap/>
            <w:vAlign w:val="center"/>
            <w:hideMark/>
          </w:tcPr>
          <w:p w14:paraId="5EC6BC43"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Determined by DSW model</w:t>
            </w:r>
          </w:p>
        </w:tc>
        <w:tc>
          <w:tcPr>
            <w:tcW w:w="786" w:type="dxa"/>
            <w:noWrap/>
            <w:vAlign w:val="center"/>
            <w:hideMark/>
          </w:tcPr>
          <w:p w14:paraId="09314D1B"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1</w:t>
            </w:r>
          </w:p>
        </w:tc>
        <w:tc>
          <w:tcPr>
            <w:tcW w:w="2085" w:type="dxa"/>
            <w:noWrap/>
            <w:vAlign w:val="center"/>
            <w:hideMark/>
          </w:tcPr>
          <w:p w14:paraId="4367B477"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Evening Loading</w:t>
            </w:r>
          </w:p>
        </w:tc>
        <w:tc>
          <w:tcPr>
            <w:tcW w:w="1159" w:type="dxa"/>
            <w:noWrap/>
            <w:vAlign w:val="center"/>
            <w:hideMark/>
          </w:tcPr>
          <w:p w14:paraId="7C8300C9"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r>
      <w:tr w:rsidR="00AE0D61" w:rsidRPr="00AE0D61" w14:paraId="61744C41"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5723E2D5" w14:textId="77777777" w:rsidR="00AE0D61" w:rsidRPr="00AE0D61" w:rsidRDefault="00AE0D61" w:rsidP="00AE0D61">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01_803_0115_1_1</w:t>
            </w:r>
          </w:p>
        </w:tc>
        <w:tc>
          <w:tcPr>
            <w:tcW w:w="5670" w:type="dxa"/>
            <w:noWrap/>
            <w:vAlign w:val="center"/>
            <w:hideMark/>
          </w:tcPr>
          <w:p w14:paraId="16C1F939"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Assistance in Supported Independent Living - Standard - Weekday Night</w:t>
            </w:r>
          </w:p>
        </w:tc>
        <w:tc>
          <w:tcPr>
            <w:tcW w:w="2268" w:type="dxa"/>
            <w:noWrap/>
            <w:vAlign w:val="center"/>
            <w:hideMark/>
          </w:tcPr>
          <w:p w14:paraId="2A82AC24"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Determined by DSW model</w:t>
            </w:r>
          </w:p>
        </w:tc>
        <w:tc>
          <w:tcPr>
            <w:tcW w:w="786" w:type="dxa"/>
            <w:noWrap/>
            <w:vAlign w:val="center"/>
            <w:hideMark/>
          </w:tcPr>
          <w:p w14:paraId="7212AFE6"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1</w:t>
            </w:r>
          </w:p>
        </w:tc>
        <w:tc>
          <w:tcPr>
            <w:tcW w:w="2085" w:type="dxa"/>
            <w:noWrap/>
            <w:vAlign w:val="center"/>
            <w:hideMark/>
          </w:tcPr>
          <w:p w14:paraId="51F30E0E"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Night Loading</w:t>
            </w:r>
          </w:p>
        </w:tc>
        <w:tc>
          <w:tcPr>
            <w:tcW w:w="1159" w:type="dxa"/>
            <w:noWrap/>
            <w:vAlign w:val="center"/>
            <w:hideMark/>
          </w:tcPr>
          <w:p w14:paraId="746F0088"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p>
        </w:tc>
      </w:tr>
      <w:tr w:rsidR="00AE0D61" w:rsidRPr="00AE0D61" w14:paraId="72515093"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459E345A" w14:textId="77777777" w:rsidR="00AE0D61" w:rsidRPr="00AE0D61" w:rsidRDefault="00AE0D61" w:rsidP="00AE0D61">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01_804_0115_1_1</w:t>
            </w:r>
          </w:p>
        </w:tc>
        <w:tc>
          <w:tcPr>
            <w:tcW w:w="5670" w:type="dxa"/>
            <w:noWrap/>
            <w:vAlign w:val="center"/>
            <w:hideMark/>
          </w:tcPr>
          <w:p w14:paraId="614B3942"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Assistance in Supported Independent Living - Standard - Saturday</w:t>
            </w:r>
          </w:p>
        </w:tc>
        <w:tc>
          <w:tcPr>
            <w:tcW w:w="2268" w:type="dxa"/>
            <w:noWrap/>
            <w:vAlign w:val="center"/>
            <w:hideMark/>
          </w:tcPr>
          <w:p w14:paraId="1DE08DA4"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Determined by DSW model</w:t>
            </w:r>
          </w:p>
        </w:tc>
        <w:tc>
          <w:tcPr>
            <w:tcW w:w="786" w:type="dxa"/>
            <w:noWrap/>
            <w:vAlign w:val="center"/>
            <w:hideMark/>
          </w:tcPr>
          <w:p w14:paraId="4AA69F4C"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1</w:t>
            </w:r>
          </w:p>
        </w:tc>
        <w:tc>
          <w:tcPr>
            <w:tcW w:w="2085" w:type="dxa"/>
            <w:noWrap/>
            <w:vAlign w:val="center"/>
            <w:hideMark/>
          </w:tcPr>
          <w:p w14:paraId="753A14D3"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Saturday Loading</w:t>
            </w:r>
          </w:p>
        </w:tc>
        <w:tc>
          <w:tcPr>
            <w:tcW w:w="1159" w:type="dxa"/>
            <w:noWrap/>
            <w:vAlign w:val="center"/>
            <w:hideMark/>
          </w:tcPr>
          <w:p w14:paraId="503DEA46"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r>
      <w:tr w:rsidR="00AE0D61" w:rsidRPr="00AE0D61" w14:paraId="00A15FB2"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348D0CBE" w14:textId="77777777" w:rsidR="00AE0D61" w:rsidRPr="00AE0D61" w:rsidRDefault="00AE0D61" w:rsidP="00AE0D61">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01_805_0115_1_1</w:t>
            </w:r>
          </w:p>
        </w:tc>
        <w:tc>
          <w:tcPr>
            <w:tcW w:w="5670" w:type="dxa"/>
            <w:noWrap/>
            <w:vAlign w:val="center"/>
            <w:hideMark/>
          </w:tcPr>
          <w:p w14:paraId="222E99E2"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Assistance in Supported Independent Living - Standard - Sunday</w:t>
            </w:r>
          </w:p>
        </w:tc>
        <w:tc>
          <w:tcPr>
            <w:tcW w:w="2268" w:type="dxa"/>
            <w:noWrap/>
            <w:vAlign w:val="center"/>
            <w:hideMark/>
          </w:tcPr>
          <w:p w14:paraId="70D24A2A"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Determined by DSW model</w:t>
            </w:r>
          </w:p>
        </w:tc>
        <w:tc>
          <w:tcPr>
            <w:tcW w:w="786" w:type="dxa"/>
            <w:noWrap/>
            <w:vAlign w:val="center"/>
            <w:hideMark/>
          </w:tcPr>
          <w:p w14:paraId="4E743002"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1</w:t>
            </w:r>
          </w:p>
        </w:tc>
        <w:tc>
          <w:tcPr>
            <w:tcW w:w="2085" w:type="dxa"/>
            <w:noWrap/>
            <w:vAlign w:val="center"/>
            <w:hideMark/>
          </w:tcPr>
          <w:p w14:paraId="5A629537"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Sunday Loading</w:t>
            </w:r>
          </w:p>
        </w:tc>
        <w:tc>
          <w:tcPr>
            <w:tcW w:w="1159" w:type="dxa"/>
            <w:noWrap/>
            <w:vAlign w:val="center"/>
            <w:hideMark/>
          </w:tcPr>
          <w:p w14:paraId="13034CAE"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p>
        </w:tc>
      </w:tr>
      <w:tr w:rsidR="00AE0D61" w:rsidRPr="00AE0D61" w14:paraId="7A071496"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49E0D0C8" w14:textId="77777777" w:rsidR="00AE0D61" w:rsidRPr="00AE0D61" w:rsidRDefault="00AE0D61" w:rsidP="00AE0D61">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01_806_0115_1_1</w:t>
            </w:r>
          </w:p>
        </w:tc>
        <w:tc>
          <w:tcPr>
            <w:tcW w:w="5670" w:type="dxa"/>
            <w:noWrap/>
            <w:vAlign w:val="center"/>
            <w:hideMark/>
          </w:tcPr>
          <w:p w14:paraId="50B66D6F"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Assistance in Supported Independent Living - Standard - Public Holiday</w:t>
            </w:r>
          </w:p>
        </w:tc>
        <w:tc>
          <w:tcPr>
            <w:tcW w:w="2268" w:type="dxa"/>
            <w:noWrap/>
            <w:vAlign w:val="center"/>
            <w:hideMark/>
          </w:tcPr>
          <w:p w14:paraId="01912C65"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Determined by DSW model</w:t>
            </w:r>
          </w:p>
        </w:tc>
        <w:tc>
          <w:tcPr>
            <w:tcW w:w="786" w:type="dxa"/>
            <w:noWrap/>
            <w:vAlign w:val="center"/>
            <w:hideMark/>
          </w:tcPr>
          <w:p w14:paraId="3960D5D7"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1</w:t>
            </w:r>
          </w:p>
        </w:tc>
        <w:tc>
          <w:tcPr>
            <w:tcW w:w="2085" w:type="dxa"/>
            <w:noWrap/>
            <w:vAlign w:val="center"/>
            <w:hideMark/>
          </w:tcPr>
          <w:p w14:paraId="52F866F5"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Public Holiday Loading</w:t>
            </w:r>
          </w:p>
        </w:tc>
        <w:tc>
          <w:tcPr>
            <w:tcW w:w="1159" w:type="dxa"/>
            <w:noWrap/>
            <w:vAlign w:val="center"/>
            <w:hideMark/>
          </w:tcPr>
          <w:p w14:paraId="1E929FBF"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r>
      <w:tr w:rsidR="00AE0D61" w:rsidRPr="00AE0D61" w14:paraId="32C3A9FD"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7CADB327" w14:textId="77777777" w:rsidR="00AE0D61" w:rsidRPr="00AE0D61" w:rsidRDefault="00AE0D61" w:rsidP="00AE0D61">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01_811_0115_1_1</w:t>
            </w:r>
          </w:p>
        </w:tc>
        <w:tc>
          <w:tcPr>
            <w:tcW w:w="5670" w:type="dxa"/>
            <w:noWrap/>
            <w:vAlign w:val="center"/>
            <w:hideMark/>
          </w:tcPr>
          <w:p w14:paraId="2EBED854"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Assistance in Supported Independent Living - High Intensity - Weekday Daytime</w:t>
            </w:r>
          </w:p>
        </w:tc>
        <w:tc>
          <w:tcPr>
            <w:tcW w:w="2268" w:type="dxa"/>
            <w:noWrap/>
            <w:vAlign w:val="center"/>
            <w:hideMark/>
          </w:tcPr>
          <w:p w14:paraId="6A7DDD6A"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Determined by DSW model</w:t>
            </w:r>
          </w:p>
        </w:tc>
        <w:tc>
          <w:tcPr>
            <w:tcW w:w="786" w:type="dxa"/>
            <w:noWrap/>
            <w:vAlign w:val="center"/>
            <w:hideMark/>
          </w:tcPr>
          <w:p w14:paraId="79A40F9C"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2</w:t>
            </w:r>
          </w:p>
        </w:tc>
        <w:tc>
          <w:tcPr>
            <w:tcW w:w="2085" w:type="dxa"/>
            <w:noWrap/>
            <w:vAlign w:val="center"/>
            <w:hideMark/>
          </w:tcPr>
          <w:p w14:paraId="25F7C74A"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p>
        </w:tc>
        <w:tc>
          <w:tcPr>
            <w:tcW w:w="1159" w:type="dxa"/>
            <w:noWrap/>
            <w:vAlign w:val="center"/>
            <w:hideMark/>
          </w:tcPr>
          <w:p w14:paraId="2DA51FDA"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n-AU"/>
              </w:rPr>
            </w:pPr>
          </w:p>
        </w:tc>
      </w:tr>
      <w:tr w:rsidR="00AE0D61" w:rsidRPr="00AE0D61" w14:paraId="53F8CF42"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175D26CE" w14:textId="77777777" w:rsidR="00AE0D61" w:rsidRPr="00AE0D61" w:rsidRDefault="00AE0D61" w:rsidP="00AE0D61">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01_812_0115_1_1</w:t>
            </w:r>
          </w:p>
        </w:tc>
        <w:tc>
          <w:tcPr>
            <w:tcW w:w="5670" w:type="dxa"/>
            <w:noWrap/>
            <w:vAlign w:val="center"/>
            <w:hideMark/>
          </w:tcPr>
          <w:p w14:paraId="6BA662C8"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Assistance in Supported Independent Living - High Intensity - Weekday Evening</w:t>
            </w:r>
          </w:p>
        </w:tc>
        <w:tc>
          <w:tcPr>
            <w:tcW w:w="2268" w:type="dxa"/>
            <w:noWrap/>
            <w:vAlign w:val="center"/>
            <w:hideMark/>
          </w:tcPr>
          <w:p w14:paraId="69288A77"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Determined by DSW model</w:t>
            </w:r>
          </w:p>
        </w:tc>
        <w:tc>
          <w:tcPr>
            <w:tcW w:w="786" w:type="dxa"/>
            <w:noWrap/>
            <w:vAlign w:val="center"/>
            <w:hideMark/>
          </w:tcPr>
          <w:p w14:paraId="5354E227"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2</w:t>
            </w:r>
          </w:p>
        </w:tc>
        <w:tc>
          <w:tcPr>
            <w:tcW w:w="2085" w:type="dxa"/>
            <w:noWrap/>
            <w:vAlign w:val="center"/>
            <w:hideMark/>
          </w:tcPr>
          <w:p w14:paraId="7A74D3B9"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Evening Loading</w:t>
            </w:r>
          </w:p>
        </w:tc>
        <w:tc>
          <w:tcPr>
            <w:tcW w:w="1159" w:type="dxa"/>
            <w:noWrap/>
            <w:vAlign w:val="center"/>
            <w:hideMark/>
          </w:tcPr>
          <w:p w14:paraId="6EEB4D13"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r>
      <w:tr w:rsidR="00AE0D61" w:rsidRPr="00AE0D61" w14:paraId="3D70D3B3"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0B33EC79" w14:textId="77777777" w:rsidR="00AE0D61" w:rsidRPr="00AE0D61" w:rsidRDefault="00AE0D61" w:rsidP="00AE0D61">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01_813_0115_1_1</w:t>
            </w:r>
          </w:p>
        </w:tc>
        <w:tc>
          <w:tcPr>
            <w:tcW w:w="5670" w:type="dxa"/>
            <w:noWrap/>
            <w:vAlign w:val="center"/>
            <w:hideMark/>
          </w:tcPr>
          <w:p w14:paraId="62039B19"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Assistance in Supported Independent Living - High Intensity - Weekday Night</w:t>
            </w:r>
          </w:p>
        </w:tc>
        <w:tc>
          <w:tcPr>
            <w:tcW w:w="2268" w:type="dxa"/>
            <w:noWrap/>
            <w:vAlign w:val="center"/>
            <w:hideMark/>
          </w:tcPr>
          <w:p w14:paraId="3F61F050"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Determined by DSW model</w:t>
            </w:r>
          </w:p>
        </w:tc>
        <w:tc>
          <w:tcPr>
            <w:tcW w:w="786" w:type="dxa"/>
            <w:noWrap/>
            <w:vAlign w:val="center"/>
            <w:hideMark/>
          </w:tcPr>
          <w:p w14:paraId="2B4D0BEC"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2</w:t>
            </w:r>
          </w:p>
        </w:tc>
        <w:tc>
          <w:tcPr>
            <w:tcW w:w="2085" w:type="dxa"/>
            <w:noWrap/>
            <w:vAlign w:val="center"/>
            <w:hideMark/>
          </w:tcPr>
          <w:p w14:paraId="45CF34ED"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Night Loading</w:t>
            </w:r>
          </w:p>
        </w:tc>
        <w:tc>
          <w:tcPr>
            <w:tcW w:w="1159" w:type="dxa"/>
            <w:noWrap/>
            <w:vAlign w:val="center"/>
            <w:hideMark/>
          </w:tcPr>
          <w:p w14:paraId="392E39EC"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p>
        </w:tc>
      </w:tr>
      <w:tr w:rsidR="00AE0D61" w:rsidRPr="00AE0D61" w14:paraId="3960AFFF"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2C764003" w14:textId="77777777" w:rsidR="00AE0D61" w:rsidRPr="00AE0D61" w:rsidRDefault="00AE0D61" w:rsidP="00AE0D61">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01_814_0115_1_1</w:t>
            </w:r>
          </w:p>
        </w:tc>
        <w:tc>
          <w:tcPr>
            <w:tcW w:w="5670" w:type="dxa"/>
            <w:noWrap/>
            <w:vAlign w:val="center"/>
            <w:hideMark/>
          </w:tcPr>
          <w:p w14:paraId="4F827F97"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Assistance in Supported Independent Living - High Intensity - Saturday</w:t>
            </w:r>
          </w:p>
        </w:tc>
        <w:tc>
          <w:tcPr>
            <w:tcW w:w="2268" w:type="dxa"/>
            <w:noWrap/>
            <w:vAlign w:val="center"/>
            <w:hideMark/>
          </w:tcPr>
          <w:p w14:paraId="5C65AF27"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Determined by DSW model</w:t>
            </w:r>
          </w:p>
        </w:tc>
        <w:tc>
          <w:tcPr>
            <w:tcW w:w="786" w:type="dxa"/>
            <w:noWrap/>
            <w:vAlign w:val="center"/>
            <w:hideMark/>
          </w:tcPr>
          <w:p w14:paraId="43FD4934"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2</w:t>
            </w:r>
          </w:p>
        </w:tc>
        <w:tc>
          <w:tcPr>
            <w:tcW w:w="2085" w:type="dxa"/>
            <w:noWrap/>
            <w:vAlign w:val="center"/>
            <w:hideMark/>
          </w:tcPr>
          <w:p w14:paraId="66EE2827"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Saturday Loading</w:t>
            </w:r>
          </w:p>
        </w:tc>
        <w:tc>
          <w:tcPr>
            <w:tcW w:w="1159" w:type="dxa"/>
            <w:noWrap/>
            <w:vAlign w:val="center"/>
            <w:hideMark/>
          </w:tcPr>
          <w:p w14:paraId="59875F52"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r>
      <w:tr w:rsidR="00AE0D61" w:rsidRPr="00AE0D61" w14:paraId="2270F727"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4D4C8FFE" w14:textId="77777777" w:rsidR="00AE0D61" w:rsidRPr="00AE0D61" w:rsidRDefault="00AE0D61" w:rsidP="00AE0D61">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01_815_0115_1_1</w:t>
            </w:r>
          </w:p>
        </w:tc>
        <w:tc>
          <w:tcPr>
            <w:tcW w:w="5670" w:type="dxa"/>
            <w:noWrap/>
            <w:vAlign w:val="center"/>
            <w:hideMark/>
          </w:tcPr>
          <w:p w14:paraId="0D3CF29F"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Assistance in Supported Independent Living - High Intensity - Sunday</w:t>
            </w:r>
          </w:p>
        </w:tc>
        <w:tc>
          <w:tcPr>
            <w:tcW w:w="2268" w:type="dxa"/>
            <w:noWrap/>
            <w:vAlign w:val="center"/>
            <w:hideMark/>
          </w:tcPr>
          <w:p w14:paraId="76346E16"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Determined by DSW model</w:t>
            </w:r>
          </w:p>
        </w:tc>
        <w:tc>
          <w:tcPr>
            <w:tcW w:w="786" w:type="dxa"/>
            <w:noWrap/>
            <w:vAlign w:val="center"/>
            <w:hideMark/>
          </w:tcPr>
          <w:p w14:paraId="54704843"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2</w:t>
            </w:r>
          </w:p>
        </w:tc>
        <w:tc>
          <w:tcPr>
            <w:tcW w:w="2085" w:type="dxa"/>
            <w:noWrap/>
            <w:vAlign w:val="center"/>
            <w:hideMark/>
          </w:tcPr>
          <w:p w14:paraId="72911F5C"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Sunday Loading</w:t>
            </w:r>
          </w:p>
        </w:tc>
        <w:tc>
          <w:tcPr>
            <w:tcW w:w="1159" w:type="dxa"/>
            <w:noWrap/>
            <w:vAlign w:val="center"/>
            <w:hideMark/>
          </w:tcPr>
          <w:p w14:paraId="446CF147"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p>
        </w:tc>
      </w:tr>
      <w:tr w:rsidR="00AE0D61" w:rsidRPr="00AE0D61" w14:paraId="16926AB1"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62C65C25" w14:textId="77777777" w:rsidR="00AE0D61" w:rsidRPr="00AE0D61" w:rsidRDefault="00AE0D61" w:rsidP="00AE0D61">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01_816_0115_1_1</w:t>
            </w:r>
          </w:p>
        </w:tc>
        <w:tc>
          <w:tcPr>
            <w:tcW w:w="5670" w:type="dxa"/>
            <w:noWrap/>
            <w:vAlign w:val="center"/>
            <w:hideMark/>
          </w:tcPr>
          <w:p w14:paraId="6EC9F47F"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Assistance in Supported Independent Living - High Intensity - Public Holiday</w:t>
            </w:r>
          </w:p>
        </w:tc>
        <w:tc>
          <w:tcPr>
            <w:tcW w:w="2268" w:type="dxa"/>
            <w:noWrap/>
            <w:vAlign w:val="center"/>
            <w:hideMark/>
          </w:tcPr>
          <w:p w14:paraId="54B58C0B"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Determined by DSW model</w:t>
            </w:r>
          </w:p>
        </w:tc>
        <w:tc>
          <w:tcPr>
            <w:tcW w:w="786" w:type="dxa"/>
            <w:noWrap/>
            <w:vAlign w:val="center"/>
            <w:hideMark/>
          </w:tcPr>
          <w:p w14:paraId="53CA6F04"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2</w:t>
            </w:r>
          </w:p>
        </w:tc>
        <w:tc>
          <w:tcPr>
            <w:tcW w:w="2085" w:type="dxa"/>
            <w:noWrap/>
            <w:vAlign w:val="center"/>
            <w:hideMark/>
          </w:tcPr>
          <w:p w14:paraId="1811D14F"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Public Holiday Loading</w:t>
            </w:r>
          </w:p>
        </w:tc>
        <w:tc>
          <w:tcPr>
            <w:tcW w:w="1159" w:type="dxa"/>
            <w:noWrap/>
            <w:vAlign w:val="center"/>
            <w:hideMark/>
          </w:tcPr>
          <w:p w14:paraId="7E9789E7"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r>
      <w:tr w:rsidR="00AE0D61" w:rsidRPr="00AE0D61" w14:paraId="043AF90F"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0A13C0E0" w14:textId="77777777" w:rsidR="00AE0D61" w:rsidRPr="00AE0D61" w:rsidRDefault="00AE0D61" w:rsidP="00AE0D61">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01_832_0115_1_1</w:t>
            </w:r>
          </w:p>
        </w:tc>
        <w:tc>
          <w:tcPr>
            <w:tcW w:w="5670" w:type="dxa"/>
            <w:noWrap/>
            <w:vAlign w:val="center"/>
            <w:hideMark/>
          </w:tcPr>
          <w:p w14:paraId="32DB0A2C"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Assistance in Supported Independent Living - Night-Time Sleepover</w:t>
            </w:r>
          </w:p>
        </w:tc>
        <w:tc>
          <w:tcPr>
            <w:tcW w:w="2268" w:type="dxa"/>
            <w:noWrap/>
            <w:vAlign w:val="center"/>
            <w:hideMark/>
          </w:tcPr>
          <w:p w14:paraId="182207B0"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6C8DAC46"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1</w:t>
            </w:r>
          </w:p>
        </w:tc>
        <w:tc>
          <w:tcPr>
            <w:tcW w:w="2085" w:type="dxa"/>
            <w:noWrap/>
            <w:vAlign w:val="center"/>
            <w:hideMark/>
          </w:tcPr>
          <w:p w14:paraId="1216E242"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p>
        </w:tc>
        <w:tc>
          <w:tcPr>
            <w:tcW w:w="1159" w:type="dxa"/>
            <w:noWrap/>
            <w:vAlign w:val="center"/>
            <w:hideMark/>
          </w:tcPr>
          <w:p w14:paraId="12F2B5F3" w14:textId="77777777" w:rsidR="00AE0D61" w:rsidRPr="00AE0D61" w:rsidRDefault="00D54BD6"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See Note 2</w:t>
            </w:r>
          </w:p>
        </w:tc>
      </w:tr>
      <w:tr w:rsidR="00AE0D61" w:rsidRPr="00AE0D61" w14:paraId="11801A40"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65715664" w14:textId="77777777" w:rsidR="00AE0D61" w:rsidRPr="00AE0D61" w:rsidRDefault="00AE0D61" w:rsidP="00AE0D61">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04_049_0104_1_1</w:t>
            </w:r>
          </w:p>
        </w:tc>
        <w:tc>
          <w:tcPr>
            <w:tcW w:w="5670" w:type="dxa"/>
            <w:noWrap/>
            <w:vAlign w:val="center"/>
            <w:hideMark/>
          </w:tcPr>
          <w:p w14:paraId="480C1F08"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Establishment Fee For Personal Care/Participation</w:t>
            </w:r>
          </w:p>
        </w:tc>
        <w:tc>
          <w:tcPr>
            <w:tcW w:w="2268" w:type="dxa"/>
            <w:noWrap/>
            <w:vAlign w:val="center"/>
            <w:hideMark/>
          </w:tcPr>
          <w:p w14:paraId="140F548B"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2B2B1BC9"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1</w:t>
            </w:r>
          </w:p>
        </w:tc>
        <w:tc>
          <w:tcPr>
            <w:tcW w:w="2085" w:type="dxa"/>
            <w:noWrap/>
            <w:vAlign w:val="center"/>
            <w:hideMark/>
          </w:tcPr>
          <w:p w14:paraId="2FD5A5D8"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c>
          <w:tcPr>
            <w:tcW w:w="1159" w:type="dxa"/>
            <w:noWrap/>
            <w:vAlign w:val="center"/>
            <w:hideMark/>
          </w:tcPr>
          <w:p w14:paraId="32480F4F" w14:textId="77777777" w:rsidR="00AE0D61" w:rsidRPr="00AE0D61" w:rsidRDefault="00D54BD6"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See Note 3</w:t>
            </w:r>
          </w:p>
        </w:tc>
      </w:tr>
      <w:tr w:rsidR="00AE0D61" w:rsidRPr="00AE0D61" w14:paraId="50067CB9"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7A7BC6D6" w14:textId="77777777" w:rsidR="00AE0D61" w:rsidRPr="00AE0D61" w:rsidRDefault="00AE0D61" w:rsidP="00AE0D61">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04_049_0125_1_1</w:t>
            </w:r>
          </w:p>
        </w:tc>
        <w:tc>
          <w:tcPr>
            <w:tcW w:w="5670" w:type="dxa"/>
            <w:noWrap/>
            <w:vAlign w:val="center"/>
            <w:hideMark/>
          </w:tcPr>
          <w:p w14:paraId="79880BC8"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Establishment Fee For Personal Care/Participation</w:t>
            </w:r>
          </w:p>
        </w:tc>
        <w:tc>
          <w:tcPr>
            <w:tcW w:w="2268" w:type="dxa"/>
            <w:noWrap/>
            <w:vAlign w:val="center"/>
            <w:hideMark/>
          </w:tcPr>
          <w:p w14:paraId="7338E439"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6898668D"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1</w:t>
            </w:r>
          </w:p>
        </w:tc>
        <w:tc>
          <w:tcPr>
            <w:tcW w:w="2085" w:type="dxa"/>
            <w:noWrap/>
            <w:vAlign w:val="center"/>
            <w:hideMark/>
          </w:tcPr>
          <w:p w14:paraId="39A31533"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p>
        </w:tc>
        <w:tc>
          <w:tcPr>
            <w:tcW w:w="1159" w:type="dxa"/>
            <w:noWrap/>
            <w:vAlign w:val="center"/>
            <w:hideMark/>
          </w:tcPr>
          <w:p w14:paraId="40712789" w14:textId="77777777" w:rsidR="00AE0D61" w:rsidRPr="00AE0D61" w:rsidRDefault="00D54BD6"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See Note 3</w:t>
            </w:r>
          </w:p>
        </w:tc>
      </w:tr>
      <w:tr w:rsidR="00AE0D61" w:rsidRPr="00AE0D61" w14:paraId="7F29108B"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23EBA9C3" w14:textId="77777777" w:rsidR="00AE0D61" w:rsidRPr="00AE0D61" w:rsidRDefault="00AE0D61" w:rsidP="00AE0D61">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04_049_0133_5_1</w:t>
            </w:r>
          </w:p>
        </w:tc>
        <w:tc>
          <w:tcPr>
            <w:tcW w:w="5670" w:type="dxa"/>
            <w:noWrap/>
            <w:vAlign w:val="center"/>
            <w:hideMark/>
          </w:tcPr>
          <w:p w14:paraId="22DC6E8A"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Establishment Fee For Personal Care/Participation</w:t>
            </w:r>
          </w:p>
        </w:tc>
        <w:tc>
          <w:tcPr>
            <w:tcW w:w="2268" w:type="dxa"/>
            <w:noWrap/>
            <w:vAlign w:val="center"/>
            <w:hideMark/>
          </w:tcPr>
          <w:p w14:paraId="7D896FA8"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1C8D83D5"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1</w:t>
            </w:r>
          </w:p>
        </w:tc>
        <w:tc>
          <w:tcPr>
            <w:tcW w:w="2085" w:type="dxa"/>
            <w:noWrap/>
            <w:vAlign w:val="center"/>
            <w:hideMark/>
          </w:tcPr>
          <w:p w14:paraId="7C074955"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c>
          <w:tcPr>
            <w:tcW w:w="1159" w:type="dxa"/>
            <w:noWrap/>
            <w:vAlign w:val="center"/>
            <w:hideMark/>
          </w:tcPr>
          <w:p w14:paraId="3E95429B" w14:textId="77777777" w:rsidR="00AE0D61" w:rsidRPr="00AE0D61" w:rsidRDefault="00D54BD6"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See Note 3</w:t>
            </w:r>
          </w:p>
        </w:tc>
      </w:tr>
      <w:tr w:rsidR="00AE0D61" w:rsidRPr="00AE0D61" w14:paraId="0F6E33E1"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656C9556" w14:textId="77777777" w:rsidR="00AE0D61" w:rsidRPr="00AE0D61" w:rsidRDefault="00AE0D61" w:rsidP="00AE0D61">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04_049_0136_1_1</w:t>
            </w:r>
          </w:p>
        </w:tc>
        <w:tc>
          <w:tcPr>
            <w:tcW w:w="5670" w:type="dxa"/>
            <w:noWrap/>
            <w:vAlign w:val="center"/>
            <w:hideMark/>
          </w:tcPr>
          <w:p w14:paraId="11A9F35D"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Establishment Fee For Personal Care/Participation</w:t>
            </w:r>
          </w:p>
        </w:tc>
        <w:tc>
          <w:tcPr>
            <w:tcW w:w="2268" w:type="dxa"/>
            <w:noWrap/>
            <w:vAlign w:val="center"/>
            <w:hideMark/>
          </w:tcPr>
          <w:p w14:paraId="3FE9F893"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0DF1E550"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1</w:t>
            </w:r>
          </w:p>
        </w:tc>
        <w:tc>
          <w:tcPr>
            <w:tcW w:w="2085" w:type="dxa"/>
            <w:noWrap/>
            <w:vAlign w:val="center"/>
            <w:hideMark/>
          </w:tcPr>
          <w:p w14:paraId="13F6F399"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p>
        </w:tc>
        <w:tc>
          <w:tcPr>
            <w:tcW w:w="1159" w:type="dxa"/>
            <w:noWrap/>
            <w:vAlign w:val="center"/>
            <w:hideMark/>
          </w:tcPr>
          <w:p w14:paraId="03EBFDA4" w14:textId="77777777" w:rsidR="00AE0D61" w:rsidRPr="00AE0D61" w:rsidRDefault="00D54BD6"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See Note 3</w:t>
            </w:r>
          </w:p>
        </w:tc>
      </w:tr>
      <w:tr w:rsidR="00AE0D61" w:rsidRPr="00AE0D61" w14:paraId="57EDE3A2"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11C8F42A" w14:textId="77777777" w:rsidR="00AE0D61" w:rsidRPr="00AE0D61" w:rsidRDefault="00AE0D61" w:rsidP="00AE0D61">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04_102_0125_6_1</w:t>
            </w:r>
          </w:p>
        </w:tc>
        <w:tc>
          <w:tcPr>
            <w:tcW w:w="5670" w:type="dxa"/>
            <w:noWrap/>
            <w:vAlign w:val="center"/>
            <w:hideMark/>
          </w:tcPr>
          <w:p w14:paraId="654BB64A"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Access Community Social And Rec Activities - Standard - Public Holiday</w:t>
            </w:r>
          </w:p>
        </w:tc>
        <w:tc>
          <w:tcPr>
            <w:tcW w:w="2268" w:type="dxa"/>
            <w:noWrap/>
            <w:vAlign w:val="center"/>
            <w:hideMark/>
          </w:tcPr>
          <w:p w14:paraId="249D1637"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Determined by DSW model</w:t>
            </w:r>
          </w:p>
        </w:tc>
        <w:tc>
          <w:tcPr>
            <w:tcW w:w="786" w:type="dxa"/>
            <w:noWrap/>
            <w:vAlign w:val="center"/>
            <w:hideMark/>
          </w:tcPr>
          <w:p w14:paraId="396A13F2"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1</w:t>
            </w:r>
          </w:p>
        </w:tc>
        <w:tc>
          <w:tcPr>
            <w:tcW w:w="2085" w:type="dxa"/>
            <w:noWrap/>
            <w:vAlign w:val="center"/>
            <w:hideMark/>
          </w:tcPr>
          <w:p w14:paraId="358C0E32"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Public Holiday Loading</w:t>
            </w:r>
          </w:p>
        </w:tc>
        <w:tc>
          <w:tcPr>
            <w:tcW w:w="1159" w:type="dxa"/>
            <w:noWrap/>
            <w:vAlign w:val="center"/>
            <w:hideMark/>
          </w:tcPr>
          <w:p w14:paraId="5909617D"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r>
      <w:tr w:rsidR="00AE0D61" w:rsidRPr="00AE0D61" w14:paraId="79C17808"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5C4294EB" w14:textId="77777777" w:rsidR="00AE0D61" w:rsidRPr="00AE0D61" w:rsidRDefault="00AE0D61" w:rsidP="00AE0D61">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04_102_0125_6_1_T</w:t>
            </w:r>
          </w:p>
        </w:tc>
        <w:tc>
          <w:tcPr>
            <w:tcW w:w="5670" w:type="dxa"/>
            <w:noWrap/>
            <w:vAlign w:val="center"/>
            <w:hideMark/>
          </w:tcPr>
          <w:p w14:paraId="0157D7C3"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Access Community Social And Rec Activities - Public Holiday - TTP</w:t>
            </w:r>
          </w:p>
        </w:tc>
        <w:tc>
          <w:tcPr>
            <w:tcW w:w="2268" w:type="dxa"/>
            <w:noWrap/>
            <w:vAlign w:val="center"/>
            <w:hideMark/>
          </w:tcPr>
          <w:p w14:paraId="21FD05E5"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02D7E28F"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1</w:t>
            </w:r>
          </w:p>
        </w:tc>
        <w:tc>
          <w:tcPr>
            <w:tcW w:w="2085" w:type="dxa"/>
            <w:noWrap/>
            <w:vAlign w:val="center"/>
            <w:hideMark/>
          </w:tcPr>
          <w:p w14:paraId="2F1B480D"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Public Holiday Loading</w:t>
            </w:r>
          </w:p>
        </w:tc>
        <w:tc>
          <w:tcPr>
            <w:tcW w:w="1159" w:type="dxa"/>
            <w:noWrap/>
            <w:vAlign w:val="center"/>
            <w:hideMark/>
          </w:tcPr>
          <w:p w14:paraId="44A7F07B" w14:textId="77777777" w:rsidR="00AE0D61" w:rsidRPr="00AE0D61" w:rsidRDefault="00093FC9"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See Note 1</w:t>
            </w:r>
          </w:p>
        </w:tc>
      </w:tr>
      <w:tr w:rsidR="00AE0D61" w:rsidRPr="00AE0D61" w14:paraId="28E268B9"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0E26CF3C" w14:textId="77777777" w:rsidR="00AE0D61" w:rsidRPr="00AE0D61" w:rsidRDefault="00AE0D61" w:rsidP="00AE0D61">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04_102_0136_6_1</w:t>
            </w:r>
          </w:p>
        </w:tc>
        <w:tc>
          <w:tcPr>
            <w:tcW w:w="5670" w:type="dxa"/>
            <w:noWrap/>
            <w:vAlign w:val="center"/>
            <w:hideMark/>
          </w:tcPr>
          <w:p w14:paraId="01E8DBE2"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 Standard - Weekday Daytime</w:t>
            </w:r>
          </w:p>
        </w:tc>
        <w:tc>
          <w:tcPr>
            <w:tcW w:w="2268" w:type="dxa"/>
            <w:noWrap/>
            <w:vAlign w:val="center"/>
            <w:hideMark/>
          </w:tcPr>
          <w:p w14:paraId="5D483196"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Determined by DSW model</w:t>
            </w:r>
          </w:p>
        </w:tc>
        <w:tc>
          <w:tcPr>
            <w:tcW w:w="786" w:type="dxa"/>
            <w:noWrap/>
            <w:vAlign w:val="center"/>
            <w:hideMark/>
          </w:tcPr>
          <w:p w14:paraId="35A32215"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1</w:t>
            </w:r>
          </w:p>
        </w:tc>
        <w:tc>
          <w:tcPr>
            <w:tcW w:w="2085" w:type="dxa"/>
            <w:noWrap/>
            <w:vAlign w:val="center"/>
            <w:hideMark/>
          </w:tcPr>
          <w:p w14:paraId="4E5F6143"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c>
          <w:tcPr>
            <w:tcW w:w="1159" w:type="dxa"/>
            <w:noWrap/>
            <w:vAlign w:val="center"/>
            <w:hideMark/>
          </w:tcPr>
          <w:p w14:paraId="3C2314D1"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AU"/>
              </w:rPr>
            </w:pPr>
          </w:p>
        </w:tc>
      </w:tr>
      <w:tr w:rsidR="00AE0D61" w:rsidRPr="00AE0D61" w14:paraId="4B3F55B6"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10D85009" w14:textId="77777777" w:rsidR="00AE0D61" w:rsidRPr="00AE0D61" w:rsidRDefault="00AE0D61" w:rsidP="00AE0D61">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04_102_0136_6_1_T</w:t>
            </w:r>
          </w:p>
        </w:tc>
        <w:tc>
          <w:tcPr>
            <w:tcW w:w="5670" w:type="dxa"/>
            <w:noWrap/>
            <w:vAlign w:val="center"/>
            <w:hideMark/>
          </w:tcPr>
          <w:p w14:paraId="5583200B"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 Standard - Weekday Daytime - TTP</w:t>
            </w:r>
          </w:p>
        </w:tc>
        <w:tc>
          <w:tcPr>
            <w:tcW w:w="2268" w:type="dxa"/>
            <w:noWrap/>
            <w:vAlign w:val="center"/>
            <w:hideMark/>
          </w:tcPr>
          <w:p w14:paraId="2271175F"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679A5507"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1</w:t>
            </w:r>
          </w:p>
        </w:tc>
        <w:tc>
          <w:tcPr>
            <w:tcW w:w="2085" w:type="dxa"/>
            <w:noWrap/>
            <w:vAlign w:val="center"/>
            <w:hideMark/>
          </w:tcPr>
          <w:p w14:paraId="26BCCC41"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p>
        </w:tc>
        <w:tc>
          <w:tcPr>
            <w:tcW w:w="1159" w:type="dxa"/>
            <w:noWrap/>
            <w:vAlign w:val="center"/>
            <w:hideMark/>
          </w:tcPr>
          <w:p w14:paraId="33F4A3DE" w14:textId="77777777" w:rsidR="00AE0D61" w:rsidRPr="00AE0D61" w:rsidRDefault="00093FC9"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See Note 1</w:t>
            </w:r>
          </w:p>
        </w:tc>
      </w:tr>
      <w:tr w:rsidR="00AE0D61" w:rsidRPr="00AE0D61" w14:paraId="3632CA6E"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57C80DB1" w14:textId="77777777" w:rsidR="00AE0D61" w:rsidRPr="00AE0D61" w:rsidRDefault="00AE0D61" w:rsidP="00AE0D61">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04_103_0125_6_1</w:t>
            </w:r>
          </w:p>
        </w:tc>
        <w:tc>
          <w:tcPr>
            <w:tcW w:w="5670" w:type="dxa"/>
            <w:noWrap/>
            <w:vAlign w:val="center"/>
            <w:hideMark/>
          </w:tcPr>
          <w:p w14:paraId="30C232B1"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Access Community Social And Rec Activities - Standard - Weekday Evening</w:t>
            </w:r>
          </w:p>
        </w:tc>
        <w:tc>
          <w:tcPr>
            <w:tcW w:w="2268" w:type="dxa"/>
            <w:noWrap/>
            <w:vAlign w:val="center"/>
            <w:hideMark/>
          </w:tcPr>
          <w:p w14:paraId="251F7FA7"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Determined by DSW model</w:t>
            </w:r>
          </w:p>
        </w:tc>
        <w:tc>
          <w:tcPr>
            <w:tcW w:w="786" w:type="dxa"/>
            <w:noWrap/>
            <w:vAlign w:val="center"/>
            <w:hideMark/>
          </w:tcPr>
          <w:p w14:paraId="4470EADB"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1</w:t>
            </w:r>
          </w:p>
        </w:tc>
        <w:tc>
          <w:tcPr>
            <w:tcW w:w="2085" w:type="dxa"/>
            <w:noWrap/>
            <w:vAlign w:val="center"/>
            <w:hideMark/>
          </w:tcPr>
          <w:p w14:paraId="3AEEAE72"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Evening Loading</w:t>
            </w:r>
          </w:p>
        </w:tc>
        <w:tc>
          <w:tcPr>
            <w:tcW w:w="1159" w:type="dxa"/>
            <w:noWrap/>
            <w:vAlign w:val="center"/>
            <w:hideMark/>
          </w:tcPr>
          <w:p w14:paraId="71A731EA"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r>
      <w:tr w:rsidR="00AE0D61" w:rsidRPr="00AE0D61" w14:paraId="529C5E29"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558CB181" w14:textId="77777777" w:rsidR="00AE0D61" w:rsidRPr="00AE0D61" w:rsidRDefault="00AE0D61" w:rsidP="00AE0D61">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04_103_0125_6_1_T</w:t>
            </w:r>
          </w:p>
        </w:tc>
        <w:tc>
          <w:tcPr>
            <w:tcW w:w="5670" w:type="dxa"/>
            <w:noWrap/>
            <w:vAlign w:val="center"/>
            <w:hideMark/>
          </w:tcPr>
          <w:p w14:paraId="11829003"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Access Community Social And Rec Activities - Standard - Weekday Evening - TTP</w:t>
            </w:r>
          </w:p>
        </w:tc>
        <w:tc>
          <w:tcPr>
            <w:tcW w:w="2268" w:type="dxa"/>
            <w:noWrap/>
            <w:vAlign w:val="center"/>
            <w:hideMark/>
          </w:tcPr>
          <w:p w14:paraId="58DB7704"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7671A992"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1</w:t>
            </w:r>
          </w:p>
        </w:tc>
        <w:tc>
          <w:tcPr>
            <w:tcW w:w="2085" w:type="dxa"/>
            <w:noWrap/>
            <w:vAlign w:val="center"/>
            <w:hideMark/>
          </w:tcPr>
          <w:p w14:paraId="01832D12"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Evening Loading</w:t>
            </w:r>
          </w:p>
        </w:tc>
        <w:tc>
          <w:tcPr>
            <w:tcW w:w="1159" w:type="dxa"/>
            <w:noWrap/>
            <w:vAlign w:val="center"/>
            <w:hideMark/>
          </w:tcPr>
          <w:p w14:paraId="2064B5BA" w14:textId="77777777" w:rsidR="00AE0D61" w:rsidRPr="00AE0D61" w:rsidRDefault="00093FC9"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See Note 1</w:t>
            </w:r>
          </w:p>
        </w:tc>
      </w:tr>
      <w:tr w:rsidR="00AE0D61" w:rsidRPr="00AE0D61" w14:paraId="571B502C"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53D53C13" w14:textId="77777777" w:rsidR="00AE0D61" w:rsidRPr="00AE0D61" w:rsidRDefault="00AE0D61" w:rsidP="00AE0D61">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04_103_0136_6_1</w:t>
            </w:r>
          </w:p>
        </w:tc>
        <w:tc>
          <w:tcPr>
            <w:tcW w:w="5670" w:type="dxa"/>
            <w:noWrap/>
            <w:vAlign w:val="center"/>
            <w:hideMark/>
          </w:tcPr>
          <w:p w14:paraId="366E79B9"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 Standard - Weekday Evening</w:t>
            </w:r>
          </w:p>
        </w:tc>
        <w:tc>
          <w:tcPr>
            <w:tcW w:w="2268" w:type="dxa"/>
            <w:noWrap/>
            <w:vAlign w:val="center"/>
            <w:hideMark/>
          </w:tcPr>
          <w:p w14:paraId="4740795C"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Determined by DSW model</w:t>
            </w:r>
          </w:p>
        </w:tc>
        <w:tc>
          <w:tcPr>
            <w:tcW w:w="786" w:type="dxa"/>
            <w:noWrap/>
            <w:vAlign w:val="center"/>
            <w:hideMark/>
          </w:tcPr>
          <w:p w14:paraId="0F7C9F62"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1</w:t>
            </w:r>
          </w:p>
        </w:tc>
        <w:tc>
          <w:tcPr>
            <w:tcW w:w="2085" w:type="dxa"/>
            <w:noWrap/>
            <w:vAlign w:val="center"/>
            <w:hideMark/>
          </w:tcPr>
          <w:p w14:paraId="3AFB27BA"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Evening Loading</w:t>
            </w:r>
          </w:p>
        </w:tc>
        <w:tc>
          <w:tcPr>
            <w:tcW w:w="1159" w:type="dxa"/>
            <w:noWrap/>
            <w:vAlign w:val="center"/>
            <w:hideMark/>
          </w:tcPr>
          <w:p w14:paraId="502FDC17"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r>
      <w:tr w:rsidR="00AE0D61" w:rsidRPr="00AE0D61" w14:paraId="541B5EE6"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4DDF7E73" w14:textId="77777777" w:rsidR="00AE0D61" w:rsidRPr="00AE0D61" w:rsidRDefault="00AE0D61" w:rsidP="00AE0D61">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04_103_0136_6_1_T</w:t>
            </w:r>
          </w:p>
        </w:tc>
        <w:tc>
          <w:tcPr>
            <w:tcW w:w="5670" w:type="dxa"/>
            <w:noWrap/>
            <w:vAlign w:val="center"/>
            <w:hideMark/>
          </w:tcPr>
          <w:p w14:paraId="1202F326"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 Standard - Weekday Evening - TTP</w:t>
            </w:r>
          </w:p>
        </w:tc>
        <w:tc>
          <w:tcPr>
            <w:tcW w:w="2268" w:type="dxa"/>
            <w:noWrap/>
            <w:vAlign w:val="center"/>
            <w:hideMark/>
          </w:tcPr>
          <w:p w14:paraId="1636A577"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49768399"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1</w:t>
            </w:r>
          </w:p>
        </w:tc>
        <w:tc>
          <w:tcPr>
            <w:tcW w:w="2085" w:type="dxa"/>
            <w:noWrap/>
            <w:vAlign w:val="center"/>
            <w:hideMark/>
          </w:tcPr>
          <w:p w14:paraId="62A3555A"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Evening Loading</w:t>
            </w:r>
          </w:p>
        </w:tc>
        <w:tc>
          <w:tcPr>
            <w:tcW w:w="1159" w:type="dxa"/>
            <w:noWrap/>
            <w:vAlign w:val="center"/>
            <w:hideMark/>
          </w:tcPr>
          <w:p w14:paraId="2F0E568E" w14:textId="77777777" w:rsidR="00AE0D61" w:rsidRPr="00AE0D61" w:rsidRDefault="00093FC9"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See Note 1</w:t>
            </w:r>
          </w:p>
        </w:tc>
      </w:tr>
      <w:tr w:rsidR="00AE0D61" w:rsidRPr="00AE0D61" w14:paraId="50B6C9C1"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39148B2D" w14:textId="77777777" w:rsidR="00AE0D61" w:rsidRPr="00AE0D61" w:rsidRDefault="00AE0D61" w:rsidP="00AE0D61">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04_104_0125_6_1</w:t>
            </w:r>
          </w:p>
        </w:tc>
        <w:tc>
          <w:tcPr>
            <w:tcW w:w="5670" w:type="dxa"/>
            <w:noWrap/>
            <w:vAlign w:val="center"/>
            <w:hideMark/>
          </w:tcPr>
          <w:p w14:paraId="642C0D38"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Access Community Social And Rec Activities - Weekday Daytime</w:t>
            </w:r>
          </w:p>
        </w:tc>
        <w:tc>
          <w:tcPr>
            <w:tcW w:w="2268" w:type="dxa"/>
            <w:noWrap/>
            <w:vAlign w:val="center"/>
            <w:hideMark/>
          </w:tcPr>
          <w:p w14:paraId="09040F50"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Determined by DSW model</w:t>
            </w:r>
          </w:p>
        </w:tc>
        <w:tc>
          <w:tcPr>
            <w:tcW w:w="786" w:type="dxa"/>
            <w:noWrap/>
            <w:vAlign w:val="center"/>
            <w:hideMark/>
          </w:tcPr>
          <w:p w14:paraId="7BCC2E1A"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1</w:t>
            </w:r>
          </w:p>
        </w:tc>
        <w:tc>
          <w:tcPr>
            <w:tcW w:w="2085" w:type="dxa"/>
            <w:noWrap/>
            <w:vAlign w:val="center"/>
            <w:hideMark/>
          </w:tcPr>
          <w:p w14:paraId="63118491"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c>
          <w:tcPr>
            <w:tcW w:w="1159" w:type="dxa"/>
            <w:noWrap/>
            <w:vAlign w:val="center"/>
            <w:hideMark/>
          </w:tcPr>
          <w:p w14:paraId="3217A8E3"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AU"/>
              </w:rPr>
            </w:pPr>
          </w:p>
        </w:tc>
      </w:tr>
      <w:tr w:rsidR="00AE0D61" w:rsidRPr="00AE0D61" w14:paraId="5C00D81F"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0F66E149" w14:textId="77777777" w:rsidR="00AE0D61" w:rsidRPr="00AE0D61" w:rsidRDefault="00AE0D61" w:rsidP="00AE0D61">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04_104_0125_6_1_T</w:t>
            </w:r>
          </w:p>
        </w:tc>
        <w:tc>
          <w:tcPr>
            <w:tcW w:w="5670" w:type="dxa"/>
            <w:noWrap/>
            <w:vAlign w:val="center"/>
            <w:hideMark/>
          </w:tcPr>
          <w:p w14:paraId="78DD5DC5"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Access Community Social And Rec Activities - Weekday Daytime - TTP</w:t>
            </w:r>
          </w:p>
        </w:tc>
        <w:tc>
          <w:tcPr>
            <w:tcW w:w="2268" w:type="dxa"/>
            <w:noWrap/>
            <w:vAlign w:val="center"/>
            <w:hideMark/>
          </w:tcPr>
          <w:p w14:paraId="5F634DDE"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7FAF2EDD"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1</w:t>
            </w:r>
          </w:p>
        </w:tc>
        <w:tc>
          <w:tcPr>
            <w:tcW w:w="2085" w:type="dxa"/>
            <w:noWrap/>
            <w:vAlign w:val="center"/>
            <w:hideMark/>
          </w:tcPr>
          <w:p w14:paraId="7EA5BFBB"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p>
        </w:tc>
        <w:tc>
          <w:tcPr>
            <w:tcW w:w="1159" w:type="dxa"/>
            <w:noWrap/>
            <w:vAlign w:val="center"/>
            <w:hideMark/>
          </w:tcPr>
          <w:p w14:paraId="37B9550E" w14:textId="77777777" w:rsidR="00AE0D61" w:rsidRPr="00AE0D61" w:rsidRDefault="00093FC9"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See Note 1</w:t>
            </w:r>
          </w:p>
        </w:tc>
      </w:tr>
      <w:tr w:rsidR="00AE0D61" w:rsidRPr="00AE0D61" w14:paraId="7E55868A"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276FF587" w14:textId="77777777" w:rsidR="00AE0D61" w:rsidRPr="00AE0D61" w:rsidRDefault="00AE0D61" w:rsidP="00AE0D61">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04_104_0136_6_1</w:t>
            </w:r>
          </w:p>
        </w:tc>
        <w:tc>
          <w:tcPr>
            <w:tcW w:w="5670" w:type="dxa"/>
            <w:noWrap/>
            <w:vAlign w:val="center"/>
            <w:hideMark/>
          </w:tcPr>
          <w:p w14:paraId="0D2B14D6"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 Standard - Saturday</w:t>
            </w:r>
          </w:p>
        </w:tc>
        <w:tc>
          <w:tcPr>
            <w:tcW w:w="2268" w:type="dxa"/>
            <w:noWrap/>
            <w:vAlign w:val="center"/>
            <w:hideMark/>
          </w:tcPr>
          <w:p w14:paraId="48CB1295"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Determined by DSW model</w:t>
            </w:r>
          </w:p>
        </w:tc>
        <w:tc>
          <w:tcPr>
            <w:tcW w:w="786" w:type="dxa"/>
            <w:noWrap/>
            <w:vAlign w:val="center"/>
            <w:hideMark/>
          </w:tcPr>
          <w:p w14:paraId="3194CADA"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1</w:t>
            </w:r>
          </w:p>
        </w:tc>
        <w:tc>
          <w:tcPr>
            <w:tcW w:w="2085" w:type="dxa"/>
            <w:noWrap/>
            <w:vAlign w:val="center"/>
            <w:hideMark/>
          </w:tcPr>
          <w:p w14:paraId="3436D62D"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Saturday Loading</w:t>
            </w:r>
          </w:p>
        </w:tc>
        <w:tc>
          <w:tcPr>
            <w:tcW w:w="1159" w:type="dxa"/>
            <w:noWrap/>
            <w:vAlign w:val="center"/>
            <w:hideMark/>
          </w:tcPr>
          <w:p w14:paraId="36C3530A"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r>
      <w:tr w:rsidR="00AE0D61" w:rsidRPr="00AE0D61" w14:paraId="3F750803"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32174928" w14:textId="77777777" w:rsidR="00AE0D61" w:rsidRPr="00AE0D61" w:rsidRDefault="00AE0D61" w:rsidP="00AE0D61">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04_104_0136_6_1_T</w:t>
            </w:r>
          </w:p>
        </w:tc>
        <w:tc>
          <w:tcPr>
            <w:tcW w:w="5670" w:type="dxa"/>
            <w:noWrap/>
            <w:vAlign w:val="center"/>
            <w:hideMark/>
          </w:tcPr>
          <w:p w14:paraId="425E4219"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 Standard - Saturday - TTP</w:t>
            </w:r>
          </w:p>
        </w:tc>
        <w:tc>
          <w:tcPr>
            <w:tcW w:w="2268" w:type="dxa"/>
            <w:noWrap/>
            <w:vAlign w:val="center"/>
            <w:hideMark/>
          </w:tcPr>
          <w:p w14:paraId="351A8642"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559D6F43"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1</w:t>
            </w:r>
          </w:p>
        </w:tc>
        <w:tc>
          <w:tcPr>
            <w:tcW w:w="2085" w:type="dxa"/>
            <w:noWrap/>
            <w:vAlign w:val="center"/>
            <w:hideMark/>
          </w:tcPr>
          <w:p w14:paraId="13C23CA7"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Saturday Loading</w:t>
            </w:r>
          </w:p>
        </w:tc>
        <w:tc>
          <w:tcPr>
            <w:tcW w:w="1159" w:type="dxa"/>
            <w:noWrap/>
            <w:vAlign w:val="center"/>
            <w:hideMark/>
          </w:tcPr>
          <w:p w14:paraId="1D9D87F2" w14:textId="77777777" w:rsidR="00AE0D61" w:rsidRPr="00AE0D61" w:rsidRDefault="00093FC9"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See Note 1</w:t>
            </w:r>
          </w:p>
        </w:tc>
      </w:tr>
      <w:tr w:rsidR="00AE0D61" w:rsidRPr="00AE0D61" w14:paraId="5DDDE4D7"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07C11E4E" w14:textId="77777777" w:rsidR="00AE0D61" w:rsidRPr="00AE0D61" w:rsidRDefault="00AE0D61" w:rsidP="00AE0D61">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04_105_0125_6_1</w:t>
            </w:r>
          </w:p>
        </w:tc>
        <w:tc>
          <w:tcPr>
            <w:tcW w:w="5670" w:type="dxa"/>
            <w:noWrap/>
            <w:vAlign w:val="center"/>
            <w:hideMark/>
          </w:tcPr>
          <w:p w14:paraId="16B44731"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Access Community Social And Rec Activities - Standard - Saturday</w:t>
            </w:r>
          </w:p>
        </w:tc>
        <w:tc>
          <w:tcPr>
            <w:tcW w:w="2268" w:type="dxa"/>
            <w:noWrap/>
            <w:vAlign w:val="center"/>
            <w:hideMark/>
          </w:tcPr>
          <w:p w14:paraId="1D1BE6C3"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Determined by DSW model</w:t>
            </w:r>
          </w:p>
        </w:tc>
        <w:tc>
          <w:tcPr>
            <w:tcW w:w="786" w:type="dxa"/>
            <w:noWrap/>
            <w:vAlign w:val="center"/>
            <w:hideMark/>
          </w:tcPr>
          <w:p w14:paraId="52709703"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1</w:t>
            </w:r>
          </w:p>
        </w:tc>
        <w:tc>
          <w:tcPr>
            <w:tcW w:w="2085" w:type="dxa"/>
            <w:noWrap/>
            <w:vAlign w:val="center"/>
            <w:hideMark/>
          </w:tcPr>
          <w:p w14:paraId="445E3591"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Saturday Loading</w:t>
            </w:r>
          </w:p>
        </w:tc>
        <w:tc>
          <w:tcPr>
            <w:tcW w:w="1159" w:type="dxa"/>
            <w:noWrap/>
            <w:vAlign w:val="center"/>
            <w:hideMark/>
          </w:tcPr>
          <w:p w14:paraId="6D39CF98"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r>
      <w:tr w:rsidR="00AE0D61" w:rsidRPr="00AE0D61" w14:paraId="18DF42B8"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24A0F83B" w14:textId="77777777" w:rsidR="00AE0D61" w:rsidRPr="00AE0D61" w:rsidRDefault="00AE0D61" w:rsidP="00AE0D61">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04_105_0125_6_1_T</w:t>
            </w:r>
          </w:p>
        </w:tc>
        <w:tc>
          <w:tcPr>
            <w:tcW w:w="5670" w:type="dxa"/>
            <w:noWrap/>
            <w:vAlign w:val="center"/>
            <w:hideMark/>
          </w:tcPr>
          <w:p w14:paraId="4E5FA708"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Access Community Social And Rec Activities - Standard - Saturday - TTP</w:t>
            </w:r>
          </w:p>
        </w:tc>
        <w:tc>
          <w:tcPr>
            <w:tcW w:w="2268" w:type="dxa"/>
            <w:noWrap/>
            <w:vAlign w:val="center"/>
            <w:hideMark/>
          </w:tcPr>
          <w:p w14:paraId="4697AF34"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44293ACD"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1</w:t>
            </w:r>
          </w:p>
        </w:tc>
        <w:tc>
          <w:tcPr>
            <w:tcW w:w="2085" w:type="dxa"/>
            <w:noWrap/>
            <w:vAlign w:val="center"/>
            <w:hideMark/>
          </w:tcPr>
          <w:p w14:paraId="7CC1AD4D"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Saturday Loading</w:t>
            </w:r>
          </w:p>
        </w:tc>
        <w:tc>
          <w:tcPr>
            <w:tcW w:w="1159" w:type="dxa"/>
            <w:noWrap/>
            <w:vAlign w:val="center"/>
            <w:hideMark/>
          </w:tcPr>
          <w:p w14:paraId="2D225337" w14:textId="77777777" w:rsidR="00AE0D61" w:rsidRPr="00AE0D61" w:rsidRDefault="00093FC9"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See Note 1</w:t>
            </w:r>
          </w:p>
        </w:tc>
      </w:tr>
      <w:tr w:rsidR="00AE0D61" w:rsidRPr="00AE0D61" w14:paraId="12D242A3"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480F493C" w14:textId="77777777" w:rsidR="00AE0D61" w:rsidRPr="00AE0D61" w:rsidRDefault="00AE0D61" w:rsidP="00AE0D61">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04_105_0136_6_1</w:t>
            </w:r>
          </w:p>
        </w:tc>
        <w:tc>
          <w:tcPr>
            <w:tcW w:w="5670" w:type="dxa"/>
            <w:noWrap/>
            <w:vAlign w:val="center"/>
            <w:hideMark/>
          </w:tcPr>
          <w:p w14:paraId="0D796C13"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 Standard - Sunday</w:t>
            </w:r>
          </w:p>
        </w:tc>
        <w:tc>
          <w:tcPr>
            <w:tcW w:w="2268" w:type="dxa"/>
            <w:noWrap/>
            <w:vAlign w:val="center"/>
            <w:hideMark/>
          </w:tcPr>
          <w:p w14:paraId="0633D040"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Determined by DSW model</w:t>
            </w:r>
          </w:p>
        </w:tc>
        <w:tc>
          <w:tcPr>
            <w:tcW w:w="786" w:type="dxa"/>
            <w:noWrap/>
            <w:vAlign w:val="center"/>
            <w:hideMark/>
          </w:tcPr>
          <w:p w14:paraId="0CC8D556"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1</w:t>
            </w:r>
          </w:p>
        </w:tc>
        <w:tc>
          <w:tcPr>
            <w:tcW w:w="2085" w:type="dxa"/>
            <w:noWrap/>
            <w:vAlign w:val="center"/>
            <w:hideMark/>
          </w:tcPr>
          <w:p w14:paraId="0FACEC8F"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Sunday Loading</w:t>
            </w:r>
          </w:p>
        </w:tc>
        <w:tc>
          <w:tcPr>
            <w:tcW w:w="1159" w:type="dxa"/>
            <w:noWrap/>
            <w:vAlign w:val="center"/>
            <w:hideMark/>
          </w:tcPr>
          <w:p w14:paraId="77FBD2C8"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r>
      <w:tr w:rsidR="00AE0D61" w:rsidRPr="00AE0D61" w14:paraId="10A5668F"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275323FC" w14:textId="77777777" w:rsidR="00AE0D61" w:rsidRPr="00AE0D61" w:rsidRDefault="00AE0D61" w:rsidP="00AE0D61">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04_105_0136_6_1_T</w:t>
            </w:r>
          </w:p>
        </w:tc>
        <w:tc>
          <w:tcPr>
            <w:tcW w:w="5670" w:type="dxa"/>
            <w:noWrap/>
            <w:vAlign w:val="center"/>
            <w:hideMark/>
          </w:tcPr>
          <w:p w14:paraId="3B9839F0"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 Standard - Sunday - TTP</w:t>
            </w:r>
          </w:p>
        </w:tc>
        <w:tc>
          <w:tcPr>
            <w:tcW w:w="2268" w:type="dxa"/>
            <w:noWrap/>
            <w:vAlign w:val="center"/>
            <w:hideMark/>
          </w:tcPr>
          <w:p w14:paraId="59F3794A"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6C80E233"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1</w:t>
            </w:r>
          </w:p>
        </w:tc>
        <w:tc>
          <w:tcPr>
            <w:tcW w:w="2085" w:type="dxa"/>
            <w:noWrap/>
            <w:vAlign w:val="center"/>
            <w:hideMark/>
          </w:tcPr>
          <w:p w14:paraId="2772A1F6"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Sunday Loading</w:t>
            </w:r>
          </w:p>
        </w:tc>
        <w:tc>
          <w:tcPr>
            <w:tcW w:w="1159" w:type="dxa"/>
            <w:noWrap/>
            <w:vAlign w:val="center"/>
            <w:hideMark/>
          </w:tcPr>
          <w:p w14:paraId="73BC0F57" w14:textId="77777777" w:rsidR="00AE0D61" w:rsidRPr="00AE0D61" w:rsidRDefault="00093FC9"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See Note 1</w:t>
            </w:r>
          </w:p>
        </w:tc>
      </w:tr>
      <w:tr w:rsidR="00AE0D61" w:rsidRPr="00AE0D61" w14:paraId="38812D89"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345C296F" w14:textId="77777777" w:rsidR="00AE0D61" w:rsidRPr="00AE0D61" w:rsidRDefault="00AE0D61" w:rsidP="00AE0D61">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04_106_0125_6_1</w:t>
            </w:r>
          </w:p>
        </w:tc>
        <w:tc>
          <w:tcPr>
            <w:tcW w:w="5670" w:type="dxa"/>
            <w:noWrap/>
            <w:vAlign w:val="center"/>
            <w:hideMark/>
          </w:tcPr>
          <w:p w14:paraId="4EAE449D"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Access Community Social And Rec Activities - Standard - Sunday</w:t>
            </w:r>
          </w:p>
        </w:tc>
        <w:tc>
          <w:tcPr>
            <w:tcW w:w="2268" w:type="dxa"/>
            <w:noWrap/>
            <w:vAlign w:val="center"/>
            <w:hideMark/>
          </w:tcPr>
          <w:p w14:paraId="0E8B2B35"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Determined by DSW model</w:t>
            </w:r>
          </w:p>
        </w:tc>
        <w:tc>
          <w:tcPr>
            <w:tcW w:w="786" w:type="dxa"/>
            <w:noWrap/>
            <w:vAlign w:val="center"/>
            <w:hideMark/>
          </w:tcPr>
          <w:p w14:paraId="0C054083"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1</w:t>
            </w:r>
          </w:p>
        </w:tc>
        <w:tc>
          <w:tcPr>
            <w:tcW w:w="2085" w:type="dxa"/>
            <w:noWrap/>
            <w:vAlign w:val="center"/>
            <w:hideMark/>
          </w:tcPr>
          <w:p w14:paraId="4088942B"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Sunday Loading</w:t>
            </w:r>
          </w:p>
        </w:tc>
        <w:tc>
          <w:tcPr>
            <w:tcW w:w="1159" w:type="dxa"/>
            <w:noWrap/>
            <w:vAlign w:val="center"/>
            <w:hideMark/>
          </w:tcPr>
          <w:p w14:paraId="52A90066"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r>
      <w:tr w:rsidR="00AE0D61" w:rsidRPr="00AE0D61" w14:paraId="187EA046"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4EBCAA80" w14:textId="77777777" w:rsidR="00AE0D61" w:rsidRPr="00AE0D61" w:rsidRDefault="00AE0D61" w:rsidP="00AE0D61">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04_106_0125_6_1_T</w:t>
            </w:r>
          </w:p>
        </w:tc>
        <w:tc>
          <w:tcPr>
            <w:tcW w:w="5670" w:type="dxa"/>
            <w:noWrap/>
            <w:vAlign w:val="center"/>
            <w:hideMark/>
          </w:tcPr>
          <w:p w14:paraId="36E5C026"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Access Community Social And Rec Activities - Standard - Sunday - TTP</w:t>
            </w:r>
          </w:p>
        </w:tc>
        <w:tc>
          <w:tcPr>
            <w:tcW w:w="2268" w:type="dxa"/>
            <w:noWrap/>
            <w:vAlign w:val="center"/>
            <w:hideMark/>
          </w:tcPr>
          <w:p w14:paraId="27094EDE"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2B23650E"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1</w:t>
            </w:r>
          </w:p>
        </w:tc>
        <w:tc>
          <w:tcPr>
            <w:tcW w:w="2085" w:type="dxa"/>
            <w:noWrap/>
            <w:vAlign w:val="center"/>
            <w:hideMark/>
          </w:tcPr>
          <w:p w14:paraId="07E88BBA"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Sunday Loading</w:t>
            </w:r>
          </w:p>
        </w:tc>
        <w:tc>
          <w:tcPr>
            <w:tcW w:w="1159" w:type="dxa"/>
            <w:noWrap/>
            <w:vAlign w:val="center"/>
            <w:hideMark/>
          </w:tcPr>
          <w:p w14:paraId="7F45168A" w14:textId="77777777" w:rsidR="00AE0D61" w:rsidRPr="00AE0D61" w:rsidRDefault="00093FC9"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See Note 1</w:t>
            </w:r>
          </w:p>
        </w:tc>
      </w:tr>
      <w:tr w:rsidR="00AE0D61" w:rsidRPr="00AE0D61" w14:paraId="291CEA5B"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4CD765E3" w14:textId="77777777" w:rsidR="00AE0D61" w:rsidRPr="00AE0D61" w:rsidRDefault="00AE0D61" w:rsidP="00AE0D61">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04_106_0136_6_1</w:t>
            </w:r>
          </w:p>
        </w:tc>
        <w:tc>
          <w:tcPr>
            <w:tcW w:w="5670" w:type="dxa"/>
            <w:noWrap/>
            <w:vAlign w:val="center"/>
            <w:hideMark/>
          </w:tcPr>
          <w:p w14:paraId="7E6C81BD"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 Standard - Public Holiday</w:t>
            </w:r>
          </w:p>
        </w:tc>
        <w:tc>
          <w:tcPr>
            <w:tcW w:w="2268" w:type="dxa"/>
            <w:noWrap/>
            <w:vAlign w:val="center"/>
            <w:hideMark/>
          </w:tcPr>
          <w:p w14:paraId="23BA2C6B"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Determined by DSW model</w:t>
            </w:r>
          </w:p>
        </w:tc>
        <w:tc>
          <w:tcPr>
            <w:tcW w:w="786" w:type="dxa"/>
            <w:noWrap/>
            <w:vAlign w:val="center"/>
            <w:hideMark/>
          </w:tcPr>
          <w:p w14:paraId="3846C8FB"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1</w:t>
            </w:r>
          </w:p>
        </w:tc>
        <w:tc>
          <w:tcPr>
            <w:tcW w:w="2085" w:type="dxa"/>
            <w:noWrap/>
            <w:vAlign w:val="center"/>
            <w:hideMark/>
          </w:tcPr>
          <w:p w14:paraId="0E99234C"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Public Holiday Loading</w:t>
            </w:r>
          </w:p>
        </w:tc>
        <w:tc>
          <w:tcPr>
            <w:tcW w:w="1159" w:type="dxa"/>
            <w:noWrap/>
            <w:vAlign w:val="center"/>
            <w:hideMark/>
          </w:tcPr>
          <w:p w14:paraId="23EBD37B"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r>
      <w:tr w:rsidR="00AE0D61" w:rsidRPr="00AE0D61" w14:paraId="250091B5"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55576246" w14:textId="77777777" w:rsidR="00AE0D61" w:rsidRPr="00AE0D61" w:rsidRDefault="00AE0D61" w:rsidP="00AE0D61">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04_106_0136_6_1_T</w:t>
            </w:r>
          </w:p>
        </w:tc>
        <w:tc>
          <w:tcPr>
            <w:tcW w:w="5670" w:type="dxa"/>
            <w:noWrap/>
            <w:vAlign w:val="center"/>
            <w:hideMark/>
          </w:tcPr>
          <w:p w14:paraId="146200A2"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 Standard - Public Holiday - TTP</w:t>
            </w:r>
          </w:p>
        </w:tc>
        <w:tc>
          <w:tcPr>
            <w:tcW w:w="2268" w:type="dxa"/>
            <w:noWrap/>
            <w:vAlign w:val="center"/>
            <w:hideMark/>
          </w:tcPr>
          <w:p w14:paraId="0EBEFB3B"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4FB8B8A3"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1</w:t>
            </w:r>
          </w:p>
        </w:tc>
        <w:tc>
          <w:tcPr>
            <w:tcW w:w="2085" w:type="dxa"/>
            <w:noWrap/>
            <w:vAlign w:val="center"/>
            <w:hideMark/>
          </w:tcPr>
          <w:p w14:paraId="7C901383"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Public Holiday Loading</w:t>
            </w:r>
          </w:p>
        </w:tc>
        <w:tc>
          <w:tcPr>
            <w:tcW w:w="1159" w:type="dxa"/>
            <w:noWrap/>
            <w:vAlign w:val="center"/>
            <w:hideMark/>
          </w:tcPr>
          <w:p w14:paraId="3E4981AD" w14:textId="77777777" w:rsidR="00AE0D61" w:rsidRPr="00AE0D61" w:rsidRDefault="00093FC9"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See Note 1</w:t>
            </w:r>
          </w:p>
        </w:tc>
      </w:tr>
      <w:tr w:rsidR="00AE0D61" w:rsidRPr="00AE0D61" w14:paraId="3ECECD4D"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21E287A6" w14:textId="77777777" w:rsidR="00AE0D61" w:rsidRPr="00AE0D61" w:rsidRDefault="00AE0D61" w:rsidP="00AE0D61">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04_111_0136_6_1</w:t>
            </w:r>
          </w:p>
        </w:tc>
        <w:tc>
          <w:tcPr>
            <w:tcW w:w="5670" w:type="dxa"/>
            <w:noWrap/>
            <w:vAlign w:val="center"/>
            <w:hideMark/>
          </w:tcPr>
          <w:p w14:paraId="0A7ABC4E"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The Community - 1:2 - Standard - Weekday Daytime</w:t>
            </w:r>
          </w:p>
        </w:tc>
        <w:tc>
          <w:tcPr>
            <w:tcW w:w="2268" w:type="dxa"/>
            <w:noWrap/>
            <w:vAlign w:val="center"/>
            <w:hideMark/>
          </w:tcPr>
          <w:p w14:paraId="2196BD60"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2EEBD8D4"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1</w:t>
            </w:r>
          </w:p>
        </w:tc>
        <w:tc>
          <w:tcPr>
            <w:tcW w:w="2085" w:type="dxa"/>
            <w:noWrap/>
            <w:vAlign w:val="center"/>
            <w:hideMark/>
          </w:tcPr>
          <w:p w14:paraId="28EA0566"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c>
          <w:tcPr>
            <w:tcW w:w="1159" w:type="dxa"/>
            <w:noWrap/>
            <w:vAlign w:val="center"/>
            <w:hideMark/>
          </w:tcPr>
          <w:p w14:paraId="34DDDF5D"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AE0D61" w:rsidRPr="00AE0D61" w14:paraId="68E5BB0A"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1EA6C6A3" w14:textId="77777777" w:rsidR="00AE0D61" w:rsidRPr="00AE0D61" w:rsidRDefault="00AE0D61" w:rsidP="00AE0D61">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04_111_0136_6_1_T</w:t>
            </w:r>
          </w:p>
        </w:tc>
        <w:tc>
          <w:tcPr>
            <w:tcW w:w="5670" w:type="dxa"/>
            <w:noWrap/>
            <w:vAlign w:val="center"/>
            <w:hideMark/>
          </w:tcPr>
          <w:p w14:paraId="7F1F0F83"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The Community - 1:2 - Standard - Weekday Daytime - TTP</w:t>
            </w:r>
          </w:p>
        </w:tc>
        <w:tc>
          <w:tcPr>
            <w:tcW w:w="2268" w:type="dxa"/>
            <w:noWrap/>
            <w:vAlign w:val="center"/>
            <w:hideMark/>
          </w:tcPr>
          <w:p w14:paraId="65A30C8C"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3B254FB8"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1</w:t>
            </w:r>
          </w:p>
        </w:tc>
        <w:tc>
          <w:tcPr>
            <w:tcW w:w="2085" w:type="dxa"/>
            <w:noWrap/>
            <w:vAlign w:val="center"/>
            <w:hideMark/>
          </w:tcPr>
          <w:p w14:paraId="21701F29"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p>
        </w:tc>
        <w:tc>
          <w:tcPr>
            <w:tcW w:w="1159" w:type="dxa"/>
            <w:noWrap/>
            <w:vAlign w:val="center"/>
            <w:hideMark/>
          </w:tcPr>
          <w:p w14:paraId="65682F26"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AE0D61" w:rsidRPr="00AE0D61" w14:paraId="30701DCD"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50456099" w14:textId="77777777" w:rsidR="00AE0D61" w:rsidRPr="00AE0D61" w:rsidRDefault="00AE0D61" w:rsidP="00AE0D61">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04_112_0136_6_1</w:t>
            </w:r>
          </w:p>
        </w:tc>
        <w:tc>
          <w:tcPr>
            <w:tcW w:w="5670" w:type="dxa"/>
            <w:noWrap/>
            <w:vAlign w:val="center"/>
            <w:hideMark/>
          </w:tcPr>
          <w:p w14:paraId="1097B1FD"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The Community - 1:2 - Standard - Saturday</w:t>
            </w:r>
          </w:p>
        </w:tc>
        <w:tc>
          <w:tcPr>
            <w:tcW w:w="2268" w:type="dxa"/>
            <w:noWrap/>
            <w:vAlign w:val="center"/>
            <w:hideMark/>
          </w:tcPr>
          <w:p w14:paraId="2693F9AC"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15DE0F42"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1</w:t>
            </w:r>
          </w:p>
        </w:tc>
        <w:tc>
          <w:tcPr>
            <w:tcW w:w="2085" w:type="dxa"/>
            <w:noWrap/>
            <w:vAlign w:val="center"/>
            <w:hideMark/>
          </w:tcPr>
          <w:p w14:paraId="02FC0D4E"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Saturday Loading</w:t>
            </w:r>
          </w:p>
        </w:tc>
        <w:tc>
          <w:tcPr>
            <w:tcW w:w="1159" w:type="dxa"/>
            <w:noWrap/>
            <w:vAlign w:val="center"/>
            <w:hideMark/>
          </w:tcPr>
          <w:p w14:paraId="1A9710E7"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AE0D61" w:rsidRPr="00AE0D61" w14:paraId="53E318CD"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58340E93" w14:textId="77777777" w:rsidR="00AE0D61" w:rsidRPr="00AE0D61" w:rsidRDefault="00AE0D61" w:rsidP="00AE0D61">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04_112_0136_6_1_T</w:t>
            </w:r>
          </w:p>
        </w:tc>
        <w:tc>
          <w:tcPr>
            <w:tcW w:w="5670" w:type="dxa"/>
            <w:noWrap/>
            <w:vAlign w:val="center"/>
            <w:hideMark/>
          </w:tcPr>
          <w:p w14:paraId="601FF3B8"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The Community - 1:2 - Standard - Saturday - TTP</w:t>
            </w:r>
          </w:p>
        </w:tc>
        <w:tc>
          <w:tcPr>
            <w:tcW w:w="2268" w:type="dxa"/>
            <w:noWrap/>
            <w:vAlign w:val="center"/>
            <w:hideMark/>
          </w:tcPr>
          <w:p w14:paraId="44D5BD46"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56CB01B1"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1</w:t>
            </w:r>
          </w:p>
        </w:tc>
        <w:tc>
          <w:tcPr>
            <w:tcW w:w="2085" w:type="dxa"/>
            <w:noWrap/>
            <w:vAlign w:val="center"/>
            <w:hideMark/>
          </w:tcPr>
          <w:p w14:paraId="450CC648"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Saturday Loading</w:t>
            </w:r>
          </w:p>
        </w:tc>
        <w:tc>
          <w:tcPr>
            <w:tcW w:w="1159" w:type="dxa"/>
            <w:noWrap/>
            <w:vAlign w:val="center"/>
            <w:hideMark/>
          </w:tcPr>
          <w:p w14:paraId="161F8FFA"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AE0D61" w:rsidRPr="00AE0D61" w14:paraId="0BEF8142"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4A3B460A" w14:textId="77777777" w:rsidR="00AE0D61" w:rsidRPr="00AE0D61" w:rsidRDefault="00AE0D61" w:rsidP="00AE0D61">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04_113_0136_6_1</w:t>
            </w:r>
          </w:p>
        </w:tc>
        <w:tc>
          <w:tcPr>
            <w:tcW w:w="5670" w:type="dxa"/>
            <w:noWrap/>
            <w:vAlign w:val="center"/>
            <w:hideMark/>
          </w:tcPr>
          <w:p w14:paraId="5EFAD81B"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The Community - 1:2 - Standard - Sunday</w:t>
            </w:r>
          </w:p>
        </w:tc>
        <w:tc>
          <w:tcPr>
            <w:tcW w:w="2268" w:type="dxa"/>
            <w:noWrap/>
            <w:vAlign w:val="center"/>
            <w:hideMark/>
          </w:tcPr>
          <w:p w14:paraId="584161EB"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5F56539A"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1</w:t>
            </w:r>
          </w:p>
        </w:tc>
        <w:tc>
          <w:tcPr>
            <w:tcW w:w="2085" w:type="dxa"/>
            <w:noWrap/>
            <w:vAlign w:val="center"/>
            <w:hideMark/>
          </w:tcPr>
          <w:p w14:paraId="0DD235FB"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Sunday Loading</w:t>
            </w:r>
          </w:p>
        </w:tc>
        <w:tc>
          <w:tcPr>
            <w:tcW w:w="1159" w:type="dxa"/>
            <w:noWrap/>
            <w:vAlign w:val="center"/>
            <w:hideMark/>
          </w:tcPr>
          <w:p w14:paraId="546D9B66"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AE0D61" w:rsidRPr="00AE0D61" w14:paraId="0109582B"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7E3E7559" w14:textId="77777777" w:rsidR="00AE0D61" w:rsidRPr="00AE0D61" w:rsidRDefault="00AE0D61" w:rsidP="00AE0D61">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04_113_0136_6_1_T</w:t>
            </w:r>
          </w:p>
        </w:tc>
        <w:tc>
          <w:tcPr>
            <w:tcW w:w="5670" w:type="dxa"/>
            <w:noWrap/>
            <w:vAlign w:val="center"/>
            <w:hideMark/>
          </w:tcPr>
          <w:p w14:paraId="3D28D643"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The Community - 1:2 - Standard - Sunday - TTP</w:t>
            </w:r>
          </w:p>
        </w:tc>
        <w:tc>
          <w:tcPr>
            <w:tcW w:w="2268" w:type="dxa"/>
            <w:noWrap/>
            <w:vAlign w:val="center"/>
            <w:hideMark/>
          </w:tcPr>
          <w:p w14:paraId="62B096CA"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2B95A40B"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1</w:t>
            </w:r>
          </w:p>
        </w:tc>
        <w:tc>
          <w:tcPr>
            <w:tcW w:w="2085" w:type="dxa"/>
            <w:noWrap/>
            <w:vAlign w:val="center"/>
            <w:hideMark/>
          </w:tcPr>
          <w:p w14:paraId="26C2F99D"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Sunday Loading</w:t>
            </w:r>
          </w:p>
        </w:tc>
        <w:tc>
          <w:tcPr>
            <w:tcW w:w="1159" w:type="dxa"/>
            <w:noWrap/>
            <w:vAlign w:val="center"/>
            <w:hideMark/>
          </w:tcPr>
          <w:p w14:paraId="20EEB7AE"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15545" w:rsidRPr="00AE0D61" w14:paraId="3F773D3B"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5E8827CF" w14:textId="77777777" w:rsidR="00315545" w:rsidRPr="00AE0D61" w:rsidRDefault="00315545" w:rsidP="00315545">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04_114_0136_6_1</w:t>
            </w:r>
          </w:p>
        </w:tc>
        <w:tc>
          <w:tcPr>
            <w:tcW w:w="5670" w:type="dxa"/>
            <w:noWrap/>
            <w:vAlign w:val="center"/>
            <w:hideMark/>
          </w:tcPr>
          <w:p w14:paraId="286C2743"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The Community - 1:2 - Standard - Weekday Afternoon</w:t>
            </w:r>
          </w:p>
        </w:tc>
        <w:tc>
          <w:tcPr>
            <w:tcW w:w="2268" w:type="dxa"/>
            <w:noWrap/>
            <w:vAlign w:val="center"/>
            <w:hideMark/>
          </w:tcPr>
          <w:p w14:paraId="582B0C55"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0684EE4D"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1</w:t>
            </w:r>
          </w:p>
        </w:tc>
        <w:tc>
          <w:tcPr>
            <w:tcW w:w="2085" w:type="dxa"/>
            <w:noWrap/>
            <w:vAlign w:val="center"/>
            <w:hideMark/>
          </w:tcPr>
          <w:p w14:paraId="34B6B626"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Evening Loading</w:t>
            </w:r>
          </w:p>
        </w:tc>
        <w:tc>
          <w:tcPr>
            <w:tcW w:w="1159" w:type="dxa"/>
            <w:noWrap/>
            <w:vAlign w:val="center"/>
            <w:hideMark/>
          </w:tcPr>
          <w:p w14:paraId="60768FCB"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15545" w:rsidRPr="00AE0D61" w14:paraId="57F9FCF1"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5C74DC25" w14:textId="77777777" w:rsidR="00315545" w:rsidRPr="00AE0D61" w:rsidRDefault="00315545" w:rsidP="00315545">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04_114_0136_6_1_T</w:t>
            </w:r>
          </w:p>
        </w:tc>
        <w:tc>
          <w:tcPr>
            <w:tcW w:w="5670" w:type="dxa"/>
            <w:noWrap/>
            <w:vAlign w:val="center"/>
            <w:hideMark/>
          </w:tcPr>
          <w:p w14:paraId="0A2E5DDF"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The Community - 1:2 - Standard - Weekday Afternoon - TTP</w:t>
            </w:r>
          </w:p>
        </w:tc>
        <w:tc>
          <w:tcPr>
            <w:tcW w:w="2268" w:type="dxa"/>
            <w:noWrap/>
            <w:vAlign w:val="center"/>
            <w:hideMark/>
          </w:tcPr>
          <w:p w14:paraId="2FD3F31A"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71220409"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1</w:t>
            </w:r>
          </w:p>
        </w:tc>
        <w:tc>
          <w:tcPr>
            <w:tcW w:w="2085" w:type="dxa"/>
            <w:noWrap/>
            <w:vAlign w:val="center"/>
            <w:hideMark/>
          </w:tcPr>
          <w:p w14:paraId="4101B412"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Evening Loading</w:t>
            </w:r>
          </w:p>
        </w:tc>
        <w:tc>
          <w:tcPr>
            <w:tcW w:w="1159" w:type="dxa"/>
            <w:noWrap/>
            <w:vAlign w:val="center"/>
            <w:hideMark/>
          </w:tcPr>
          <w:p w14:paraId="7965F878"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15545" w:rsidRPr="00AE0D61" w14:paraId="580C3BE7"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2C699261" w14:textId="77777777" w:rsidR="00315545" w:rsidRPr="00AE0D61" w:rsidRDefault="00315545" w:rsidP="00315545">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04_116_0104_6_1</w:t>
            </w:r>
          </w:p>
        </w:tc>
        <w:tc>
          <w:tcPr>
            <w:tcW w:w="5670" w:type="dxa"/>
            <w:noWrap/>
            <w:vAlign w:val="center"/>
            <w:hideMark/>
          </w:tcPr>
          <w:p w14:paraId="69214B22"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The Community - 1:2 - Complex - Weekday Daytime</w:t>
            </w:r>
          </w:p>
        </w:tc>
        <w:tc>
          <w:tcPr>
            <w:tcW w:w="2268" w:type="dxa"/>
            <w:noWrap/>
            <w:vAlign w:val="center"/>
            <w:hideMark/>
          </w:tcPr>
          <w:p w14:paraId="3D4C4486"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31ED951C"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2</w:t>
            </w:r>
          </w:p>
        </w:tc>
        <w:tc>
          <w:tcPr>
            <w:tcW w:w="2085" w:type="dxa"/>
            <w:noWrap/>
            <w:vAlign w:val="center"/>
            <w:hideMark/>
          </w:tcPr>
          <w:p w14:paraId="027E1124"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c>
          <w:tcPr>
            <w:tcW w:w="1159" w:type="dxa"/>
            <w:noWrap/>
            <w:vAlign w:val="center"/>
            <w:hideMark/>
          </w:tcPr>
          <w:p w14:paraId="39644DDF"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15545" w:rsidRPr="00AE0D61" w14:paraId="2B5265B5"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6863003B" w14:textId="77777777" w:rsidR="00315545" w:rsidRPr="00AE0D61" w:rsidRDefault="00315545" w:rsidP="00315545">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04_116_0104_6_1_T</w:t>
            </w:r>
          </w:p>
        </w:tc>
        <w:tc>
          <w:tcPr>
            <w:tcW w:w="5670" w:type="dxa"/>
            <w:noWrap/>
            <w:vAlign w:val="center"/>
            <w:hideMark/>
          </w:tcPr>
          <w:p w14:paraId="390CC62E"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The Community - 1:2 - Complex - Weekday Daytime - TTP</w:t>
            </w:r>
          </w:p>
        </w:tc>
        <w:tc>
          <w:tcPr>
            <w:tcW w:w="2268" w:type="dxa"/>
            <w:noWrap/>
            <w:vAlign w:val="center"/>
            <w:hideMark/>
          </w:tcPr>
          <w:p w14:paraId="3A1B9805"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4FA3D254"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2</w:t>
            </w:r>
          </w:p>
        </w:tc>
        <w:tc>
          <w:tcPr>
            <w:tcW w:w="2085" w:type="dxa"/>
            <w:noWrap/>
            <w:vAlign w:val="center"/>
            <w:hideMark/>
          </w:tcPr>
          <w:p w14:paraId="5AC8CA8A"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p>
        </w:tc>
        <w:tc>
          <w:tcPr>
            <w:tcW w:w="1159" w:type="dxa"/>
            <w:noWrap/>
            <w:vAlign w:val="center"/>
            <w:hideMark/>
          </w:tcPr>
          <w:p w14:paraId="640EEACB"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15545" w:rsidRPr="00AE0D61" w14:paraId="7B64E1CB"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1314A32E" w14:textId="77777777" w:rsidR="00315545" w:rsidRPr="00AE0D61" w:rsidRDefault="00315545" w:rsidP="00315545">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04_117_0104_6_1</w:t>
            </w:r>
          </w:p>
        </w:tc>
        <w:tc>
          <w:tcPr>
            <w:tcW w:w="5670" w:type="dxa"/>
            <w:noWrap/>
            <w:vAlign w:val="center"/>
            <w:hideMark/>
          </w:tcPr>
          <w:p w14:paraId="19C4C7B2"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The Community - 1:2 - Complex - Saturday</w:t>
            </w:r>
          </w:p>
        </w:tc>
        <w:tc>
          <w:tcPr>
            <w:tcW w:w="2268" w:type="dxa"/>
            <w:noWrap/>
            <w:vAlign w:val="center"/>
            <w:hideMark/>
          </w:tcPr>
          <w:p w14:paraId="2D2DC30B"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4FA04C7F"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2</w:t>
            </w:r>
          </w:p>
        </w:tc>
        <w:tc>
          <w:tcPr>
            <w:tcW w:w="2085" w:type="dxa"/>
            <w:noWrap/>
            <w:vAlign w:val="center"/>
            <w:hideMark/>
          </w:tcPr>
          <w:p w14:paraId="53A37343"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Saturday Loading</w:t>
            </w:r>
          </w:p>
        </w:tc>
        <w:tc>
          <w:tcPr>
            <w:tcW w:w="1159" w:type="dxa"/>
            <w:noWrap/>
            <w:vAlign w:val="center"/>
            <w:hideMark/>
          </w:tcPr>
          <w:p w14:paraId="4089A3FC"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15545" w:rsidRPr="00AE0D61" w14:paraId="679C52AB"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6837347C" w14:textId="77777777" w:rsidR="00315545" w:rsidRPr="00AE0D61" w:rsidRDefault="00315545" w:rsidP="00315545">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04_117_0104_6_1_T</w:t>
            </w:r>
          </w:p>
        </w:tc>
        <w:tc>
          <w:tcPr>
            <w:tcW w:w="5670" w:type="dxa"/>
            <w:noWrap/>
            <w:vAlign w:val="center"/>
            <w:hideMark/>
          </w:tcPr>
          <w:p w14:paraId="28E5701C"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The Community - 1:2 - Complex - Saturday - TTP</w:t>
            </w:r>
          </w:p>
        </w:tc>
        <w:tc>
          <w:tcPr>
            <w:tcW w:w="2268" w:type="dxa"/>
            <w:noWrap/>
            <w:vAlign w:val="center"/>
            <w:hideMark/>
          </w:tcPr>
          <w:p w14:paraId="050AADB4"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05B68978"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2</w:t>
            </w:r>
          </w:p>
        </w:tc>
        <w:tc>
          <w:tcPr>
            <w:tcW w:w="2085" w:type="dxa"/>
            <w:noWrap/>
            <w:vAlign w:val="center"/>
            <w:hideMark/>
          </w:tcPr>
          <w:p w14:paraId="46C4611D"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Saturday Loading</w:t>
            </w:r>
          </w:p>
        </w:tc>
        <w:tc>
          <w:tcPr>
            <w:tcW w:w="1159" w:type="dxa"/>
            <w:noWrap/>
            <w:vAlign w:val="center"/>
            <w:hideMark/>
          </w:tcPr>
          <w:p w14:paraId="76CE68ED"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15545" w:rsidRPr="00AE0D61" w14:paraId="0A444BED"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731C4CA6" w14:textId="77777777" w:rsidR="00315545" w:rsidRPr="00AE0D61" w:rsidRDefault="00315545" w:rsidP="00315545">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04_118_0104_6_1</w:t>
            </w:r>
          </w:p>
        </w:tc>
        <w:tc>
          <w:tcPr>
            <w:tcW w:w="5670" w:type="dxa"/>
            <w:noWrap/>
            <w:vAlign w:val="center"/>
            <w:hideMark/>
          </w:tcPr>
          <w:p w14:paraId="1FB5770A"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The Community - 1:2 - Complex - Sunday</w:t>
            </w:r>
          </w:p>
        </w:tc>
        <w:tc>
          <w:tcPr>
            <w:tcW w:w="2268" w:type="dxa"/>
            <w:noWrap/>
            <w:vAlign w:val="center"/>
            <w:hideMark/>
          </w:tcPr>
          <w:p w14:paraId="0FA4827E"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352ED6AB"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2</w:t>
            </w:r>
          </w:p>
        </w:tc>
        <w:tc>
          <w:tcPr>
            <w:tcW w:w="2085" w:type="dxa"/>
            <w:noWrap/>
            <w:vAlign w:val="center"/>
            <w:hideMark/>
          </w:tcPr>
          <w:p w14:paraId="60EE2F1E"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Sunday Loading</w:t>
            </w:r>
          </w:p>
        </w:tc>
        <w:tc>
          <w:tcPr>
            <w:tcW w:w="1159" w:type="dxa"/>
            <w:noWrap/>
            <w:vAlign w:val="center"/>
            <w:hideMark/>
          </w:tcPr>
          <w:p w14:paraId="2C92794D"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15545" w:rsidRPr="00AE0D61" w14:paraId="190C4F11"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79218B7A" w14:textId="77777777" w:rsidR="00315545" w:rsidRPr="00AE0D61" w:rsidRDefault="00315545" w:rsidP="00315545">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04_118_0104_6_1_T</w:t>
            </w:r>
          </w:p>
        </w:tc>
        <w:tc>
          <w:tcPr>
            <w:tcW w:w="5670" w:type="dxa"/>
            <w:noWrap/>
            <w:vAlign w:val="center"/>
            <w:hideMark/>
          </w:tcPr>
          <w:p w14:paraId="16F0B2FF"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The Community - 1:2 - Complex - Sunday - TTP</w:t>
            </w:r>
          </w:p>
        </w:tc>
        <w:tc>
          <w:tcPr>
            <w:tcW w:w="2268" w:type="dxa"/>
            <w:noWrap/>
            <w:vAlign w:val="center"/>
            <w:hideMark/>
          </w:tcPr>
          <w:p w14:paraId="2B0F94DD"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0FCEACEB"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2</w:t>
            </w:r>
          </w:p>
        </w:tc>
        <w:tc>
          <w:tcPr>
            <w:tcW w:w="2085" w:type="dxa"/>
            <w:noWrap/>
            <w:vAlign w:val="center"/>
            <w:hideMark/>
          </w:tcPr>
          <w:p w14:paraId="06CC638E"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Sunday Loading</w:t>
            </w:r>
          </w:p>
        </w:tc>
        <w:tc>
          <w:tcPr>
            <w:tcW w:w="1159" w:type="dxa"/>
            <w:noWrap/>
            <w:vAlign w:val="center"/>
            <w:hideMark/>
          </w:tcPr>
          <w:p w14:paraId="6A13EA31"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15545" w:rsidRPr="00AE0D61" w14:paraId="12493FB8"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0841FCEC" w14:textId="77777777" w:rsidR="00315545" w:rsidRPr="00AE0D61" w:rsidRDefault="00315545" w:rsidP="00315545">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04_119_0104_6_1</w:t>
            </w:r>
          </w:p>
        </w:tc>
        <w:tc>
          <w:tcPr>
            <w:tcW w:w="5670" w:type="dxa"/>
            <w:noWrap/>
            <w:vAlign w:val="center"/>
            <w:hideMark/>
          </w:tcPr>
          <w:p w14:paraId="6690909F"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The Community - 1:2 - Complex - Weekday Afternoon</w:t>
            </w:r>
          </w:p>
        </w:tc>
        <w:tc>
          <w:tcPr>
            <w:tcW w:w="2268" w:type="dxa"/>
            <w:noWrap/>
            <w:vAlign w:val="center"/>
            <w:hideMark/>
          </w:tcPr>
          <w:p w14:paraId="53090804"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1C855CA5"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2</w:t>
            </w:r>
          </w:p>
        </w:tc>
        <w:tc>
          <w:tcPr>
            <w:tcW w:w="2085" w:type="dxa"/>
            <w:noWrap/>
            <w:vAlign w:val="center"/>
            <w:hideMark/>
          </w:tcPr>
          <w:p w14:paraId="433FDB97"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Evening Loading</w:t>
            </w:r>
          </w:p>
        </w:tc>
        <w:tc>
          <w:tcPr>
            <w:tcW w:w="1159" w:type="dxa"/>
            <w:noWrap/>
            <w:vAlign w:val="center"/>
            <w:hideMark/>
          </w:tcPr>
          <w:p w14:paraId="03D80BCC"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15545" w:rsidRPr="00AE0D61" w14:paraId="38222FB6"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1F1E2893" w14:textId="77777777" w:rsidR="00315545" w:rsidRPr="00AE0D61" w:rsidRDefault="00315545" w:rsidP="00315545">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04_119_0104_6_1_T</w:t>
            </w:r>
          </w:p>
        </w:tc>
        <w:tc>
          <w:tcPr>
            <w:tcW w:w="5670" w:type="dxa"/>
            <w:noWrap/>
            <w:vAlign w:val="center"/>
            <w:hideMark/>
          </w:tcPr>
          <w:p w14:paraId="630741C1"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The Community - 1:2 - Complex - Weekday Afternoon - TTP</w:t>
            </w:r>
          </w:p>
        </w:tc>
        <w:tc>
          <w:tcPr>
            <w:tcW w:w="2268" w:type="dxa"/>
            <w:noWrap/>
            <w:vAlign w:val="center"/>
            <w:hideMark/>
          </w:tcPr>
          <w:p w14:paraId="2872655A"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47A6F82D"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2</w:t>
            </w:r>
          </w:p>
        </w:tc>
        <w:tc>
          <w:tcPr>
            <w:tcW w:w="2085" w:type="dxa"/>
            <w:noWrap/>
            <w:vAlign w:val="center"/>
            <w:hideMark/>
          </w:tcPr>
          <w:p w14:paraId="6B8B9EF3"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Evening Loading</w:t>
            </w:r>
          </w:p>
        </w:tc>
        <w:tc>
          <w:tcPr>
            <w:tcW w:w="1159" w:type="dxa"/>
            <w:noWrap/>
            <w:vAlign w:val="center"/>
            <w:hideMark/>
          </w:tcPr>
          <w:p w14:paraId="665DD0DA"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15545" w:rsidRPr="00AE0D61" w14:paraId="508626C5"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128D1DE8" w14:textId="77777777" w:rsidR="00315545" w:rsidRPr="00AE0D61" w:rsidRDefault="00315545" w:rsidP="00315545">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04_120_0136_6_1</w:t>
            </w:r>
          </w:p>
        </w:tc>
        <w:tc>
          <w:tcPr>
            <w:tcW w:w="5670" w:type="dxa"/>
            <w:noWrap/>
            <w:vAlign w:val="center"/>
            <w:hideMark/>
          </w:tcPr>
          <w:p w14:paraId="4AC0F704"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The Community - 1:3 - Standard - Weekday Daytime</w:t>
            </w:r>
          </w:p>
        </w:tc>
        <w:tc>
          <w:tcPr>
            <w:tcW w:w="2268" w:type="dxa"/>
            <w:noWrap/>
            <w:vAlign w:val="center"/>
            <w:hideMark/>
          </w:tcPr>
          <w:p w14:paraId="67D134F5"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5FE99968"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1</w:t>
            </w:r>
          </w:p>
        </w:tc>
        <w:tc>
          <w:tcPr>
            <w:tcW w:w="2085" w:type="dxa"/>
            <w:noWrap/>
            <w:vAlign w:val="center"/>
            <w:hideMark/>
          </w:tcPr>
          <w:p w14:paraId="1FAF1508"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c>
          <w:tcPr>
            <w:tcW w:w="1159" w:type="dxa"/>
            <w:noWrap/>
            <w:vAlign w:val="center"/>
            <w:hideMark/>
          </w:tcPr>
          <w:p w14:paraId="1AC69D1D"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15545" w:rsidRPr="00AE0D61" w14:paraId="4F6EEA94"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458A271D" w14:textId="77777777" w:rsidR="00315545" w:rsidRPr="00AE0D61" w:rsidRDefault="00315545" w:rsidP="00315545">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04_120_0136_6_1_T</w:t>
            </w:r>
          </w:p>
        </w:tc>
        <w:tc>
          <w:tcPr>
            <w:tcW w:w="5670" w:type="dxa"/>
            <w:noWrap/>
            <w:vAlign w:val="center"/>
            <w:hideMark/>
          </w:tcPr>
          <w:p w14:paraId="600B4B51"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The Community - 1:3 - Standard - Weekday Daytime - TTP</w:t>
            </w:r>
          </w:p>
        </w:tc>
        <w:tc>
          <w:tcPr>
            <w:tcW w:w="2268" w:type="dxa"/>
            <w:noWrap/>
            <w:vAlign w:val="center"/>
            <w:hideMark/>
          </w:tcPr>
          <w:p w14:paraId="2C553CB7"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5D070D99"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1</w:t>
            </w:r>
          </w:p>
        </w:tc>
        <w:tc>
          <w:tcPr>
            <w:tcW w:w="2085" w:type="dxa"/>
            <w:noWrap/>
            <w:vAlign w:val="center"/>
            <w:hideMark/>
          </w:tcPr>
          <w:p w14:paraId="72A18D9B"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p>
        </w:tc>
        <w:tc>
          <w:tcPr>
            <w:tcW w:w="1159" w:type="dxa"/>
            <w:noWrap/>
            <w:vAlign w:val="center"/>
            <w:hideMark/>
          </w:tcPr>
          <w:p w14:paraId="3AC26A25"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15545" w:rsidRPr="00AE0D61" w14:paraId="34073E80"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6D2A0123" w14:textId="77777777" w:rsidR="00315545" w:rsidRPr="00AE0D61" w:rsidRDefault="00315545" w:rsidP="00315545">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04_121_0136_6_1</w:t>
            </w:r>
          </w:p>
        </w:tc>
        <w:tc>
          <w:tcPr>
            <w:tcW w:w="5670" w:type="dxa"/>
            <w:noWrap/>
            <w:vAlign w:val="center"/>
            <w:hideMark/>
          </w:tcPr>
          <w:p w14:paraId="7F7A7F97"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The Community - 1:3 - Standard - Saturday</w:t>
            </w:r>
          </w:p>
        </w:tc>
        <w:tc>
          <w:tcPr>
            <w:tcW w:w="2268" w:type="dxa"/>
            <w:noWrap/>
            <w:vAlign w:val="center"/>
            <w:hideMark/>
          </w:tcPr>
          <w:p w14:paraId="197DC901"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0994FCAA"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1</w:t>
            </w:r>
          </w:p>
        </w:tc>
        <w:tc>
          <w:tcPr>
            <w:tcW w:w="2085" w:type="dxa"/>
            <w:noWrap/>
            <w:vAlign w:val="center"/>
            <w:hideMark/>
          </w:tcPr>
          <w:p w14:paraId="33ADBC4F"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Saturday Loading</w:t>
            </w:r>
          </w:p>
        </w:tc>
        <w:tc>
          <w:tcPr>
            <w:tcW w:w="1159" w:type="dxa"/>
            <w:noWrap/>
            <w:vAlign w:val="center"/>
            <w:hideMark/>
          </w:tcPr>
          <w:p w14:paraId="2B1DDF2B"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15545" w:rsidRPr="00AE0D61" w14:paraId="0CB52678"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14F59217" w14:textId="77777777" w:rsidR="00315545" w:rsidRPr="00AE0D61" w:rsidRDefault="00315545" w:rsidP="00315545">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04_121_0136_6_1_T</w:t>
            </w:r>
          </w:p>
        </w:tc>
        <w:tc>
          <w:tcPr>
            <w:tcW w:w="5670" w:type="dxa"/>
            <w:noWrap/>
            <w:vAlign w:val="center"/>
            <w:hideMark/>
          </w:tcPr>
          <w:p w14:paraId="2BF22AD0"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The Community - 1:3 - Standard - Saturday - TTP</w:t>
            </w:r>
          </w:p>
        </w:tc>
        <w:tc>
          <w:tcPr>
            <w:tcW w:w="2268" w:type="dxa"/>
            <w:noWrap/>
            <w:vAlign w:val="center"/>
            <w:hideMark/>
          </w:tcPr>
          <w:p w14:paraId="046138B8"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20C9A571"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1</w:t>
            </w:r>
          </w:p>
        </w:tc>
        <w:tc>
          <w:tcPr>
            <w:tcW w:w="2085" w:type="dxa"/>
            <w:noWrap/>
            <w:vAlign w:val="center"/>
            <w:hideMark/>
          </w:tcPr>
          <w:p w14:paraId="72DC952C"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Saturday Loading</w:t>
            </w:r>
          </w:p>
        </w:tc>
        <w:tc>
          <w:tcPr>
            <w:tcW w:w="1159" w:type="dxa"/>
            <w:noWrap/>
            <w:vAlign w:val="center"/>
            <w:hideMark/>
          </w:tcPr>
          <w:p w14:paraId="1353B0DF"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15545" w:rsidRPr="00AE0D61" w14:paraId="49A181F1"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1C9179B3" w14:textId="77777777" w:rsidR="00315545" w:rsidRPr="00AE0D61" w:rsidRDefault="00315545" w:rsidP="00315545">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04_122_0136_6_1</w:t>
            </w:r>
          </w:p>
        </w:tc>
        <w:tc>
          <w:tcPr>
            <w:tcW w:w="5670" w:type="dxa"/>
            <w:noWrap/>
            <w:vAlign w:val="center"/>
            <w:hideMark/>
          </w:tcPr>
          <w:p w14:paraId="13F69309"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The Community - 1:3 - Standard - Sunday</w:t>
            </w:r>
          </w:p>
        </w:tc>
        <w:tc>
          <w:tcPr>
            <w:tcW w:w="2268" w:type="dxa"/>
            <w:noWrap/>
            <w:vAlign w:val="center"/>
            <w:hideMark/>
          </w:tcPr>
          <w:p w14:paraId="75736CED"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6826A3D3"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1</w:t>
            </w:r>
          </w:p>
        </w:tc>
        <w:tc>
          <w:tcPr>
            <w:tcW w:w="2085" w:type="dxa"/>
            <w:noWrap/>
            <w:vAlign w:val="center"/>
            <w:hideMark/>
          </w:tcPr>
          <w:p w14:paraId="2D67CCDD"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Sunday Loading</w:t>
            </w:r>
          </w:p>
        </w:tc>
        <w:tc>
          <w:tcPr>
            <w:tcW w:w="1159" w:type="dxa"/>
            <w:noWrap/>
            <w:vAlign w:val="center"/>
            <w:hideMark/>
          </w:tcPr>
          <w:p w14:paraId="022B13C1"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15545" w:rsidRPr="00AE0D61" w14:paraId="5C0F2BD6"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5402E88C" w14:textId="77777777" w:rsidR="00315545" w:rsidRPr="00AE0D61" w:rsidRDefault="00315545" w:rsidP="00315545">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04_122_0136_6_1_T</w:t>
            </w:r>
          </w:p>
        </w:tc>
        <w:tc>
          <w:tcPr>
            <w:tcW w:w="5670" w:type="dxa"/>
            <w:noWrap/>
            <w:vAlign w:val="center"/>
            <w:hideMark/>
          </w:tcPr>
          <w:p w14:paraId="0EA02638"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The Community - 1:3 - Standard - Sunday - TTP</w:t>
            </w:r>
          </w:p>
        </w:tc>
        <w:tc>
          <w:tcPr>
            <w:tcW w:w="2268" w:type="dxa"/>
            <w:noWrap/>
            <w:vAlign w:val="center"/>
            <w:hideMark/>
          </w:tcPr>
          <w:p w14:paraId="30E6E047"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2436C488"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1</w:t>
            </w:r>
          </w:p>
        </w:tc>
        <w:tc>
          <w:tcPr>
            <w:tcW w:w="2085" w:type="dxa"/>
            <w:noWrap/>
            <w:vAlign w:val="center"/>
            <w:hideMark/>
          </w:tcPr>
          <w:p w14:paraId="641E6CD8"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Sunday Loading</w:t>
            </w:r>
          </w:p>
        </w:tc>
        <w:tc>
          <w:tcPr>
            <w:tcW w:w="1159" w:type="dxa"/>
            <w:noWrap/>
            <w:vAlign w:val="center"/>
            <w:hideMark/>
          </w:tcPr>
          <w:p w14:paraId="7E4299B2"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15545" w:rsidRPr="00AE0D61" w14:paraId="60983F61"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4D11996B" w14:textId="77777777" w:rsidR="00315545" w:rsidRPr="00AE0D61" w:rsidRDefault="00315545" w:rsidP="00315545">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04_123_0136_6_1</w:t>
            </w:r>
          </w:p>
        </w:tc>
        <w:tc>
          <w:tcPr>
            <w:tcW w:w="5670" w:type="dxa"/>
            <w:noWrap/>
            <w:vAlign w:val="center"/>
            <w:hideMark/>
          </w:tcPr>
          <w:p w14:paraId="37376E32"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The Community - 1:3 - Standard - Weekday Afternoon</w:t>
            </w:r>
          </w:p>
        </w:tc>
        <w:tc>
          <w:tcPr>
            <w:tcW w:w="2268" w:type="dxa"/>
            <w:noWrap/>
            <w:vAlign w:val="center"/>
            <w:hideMark/>
          </w:tcPr>
          <w:p w14:paraId="648B4336"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4D9E60A8"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1</w:t>
            </w:r>
          </w:p>
        </w:tc>
        <w:tc>
          <w:tcPr>
            <w:tcW w:w="2085" w:type="dxa"/>
            <w:noWrap/>
            <w:vAlign w:val="center"/>
            <w:hideMark/>
          </w:tcPr>
          <w:p w14:paraId="4FEEF867"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Evening Loading</w:t>
            </w:r>
          </w:p>
        </w:tc>
        <w:tc>
          <w:tcPr>
            <w:tcW w:w="1159" w:type="dxa"/>
            <w:noWrap/>
            <w:vAlign w:val="center"/>
            <w:hideMark/>
          </w:tcPr>
          <w:p w14:paraId="1DBC6C6C"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15545" w:rsidRPr="00AE0D61" w14:paraId="0F975ED0"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4BC44567" w14:textId="77777777" w:rsidR="00315545" w:rsidRPr="00AE0D61" w:rsidRDefault="00315545" w:rsidP="00315545">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04_123_0136_6_1_T</w:t>
            </w:r>
          </w:p>
        </w:tc>
        <w:tc>
          <w:tcPr>
            <w:tcW w:w="5670" w:type="dxa"/>
            <w:noWrap/>
            <w:vAlign w:val="center"/>
            <w:hideMark/>
          </w:tcPr>
          <w:p w14:paraId="43A7601A"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The Community - 1:3 - Standard - Weekday Afternoon - TTP</w:t>
            </w:r>
          </w:p>
        </w:tc>
        <w:tc>
          <w:tcPr>
            <w:tcW w:w="2268" w:type="dxa"/>
            <w:noWrap/>
            <w:vAlign w:val="center"/>
            <w:hideMark/>
          </w:tcPr>
          <w:p w14:paraId="071E9D91"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3C8F682B"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1</w:t>
            </w:r>
          </w:p>
        </w:tc>
        <w:tc>
          <w:tcPr>
            <w:tcW w:w="2085" w:type="dxa"/>
            <w:noWrap/>
            <w:vAlign w:val="center"/>
            <w:hideMark/>
          </w:tcPr>
          <w:p w14:paraId="649BFEB4"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Evening Loading</w:t>
            </w:r>
          </w:p>
        </w:tc>
        <w:tc>
          <w:tcPr>
            <w:tcW w:w="1159" w:type="dxa"/>
            <w:noWrap/>
            <w:vAlign w:val="center"/>
            <w:hideMark/>
          </w:tcPr>
          <w:p w14:paraId="4F872B5D"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15545" w:rsidRPr="00AE0D61" w14:paraId="619FA59A"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3D1D04BD" w14:textId="77777777" w:rsidR="00315545" w:rsidRPr="00AE0D61" w:rsidRDefault="00315545" w:rsidP="00315545">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04_124_0104_6_1</w:t>
            </w:r>
          </w:p>
        </w:tc>
        <w:tc>
          <w:tcPr>
            <w:tcW w:w="5670" w:type="dxa"/>
            <w:noWrap/>
            <w:vAlign w:val="center"/>
            <w:hideMark/>
          </w:tcPr>
          <w:p w14:paraId="1D4BA2D3"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The Community - 1:3 - Complex - Weekday Daytime</w:t>
            </w:r>
          </w:p>
        </w:tc>
        <w:tc>
          <w:tcPr>
            <w:tcW w:w="2268" w:type="dxa"/>
            <w:noWrap/>
            <w:vAlign w:val="center"/>
            <w:hideMark/>
          </w:tcPr>
          <w:p w14:paraId="79B23C29"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45BAE3FC"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2</w:t>
            </w:r>
          </w:p>
        </w:tc>
        <w:tc>
          <w:tcPr>
            <w:tcW w:w="2085" w:type="dxa"/>
            <w:noWrap/>
            <w:vAlign w:val="center"/>
            <w:hideMark/>
          </w:tcPr>
          <w:p w14:paraId="2DC91463"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c>
          <w:tcPr>
            <w:tcW w:w="1159" w:type="dxa"/>
            <w:noWrap/>
            <w:vAlign w:val="center"/>
            <w:hideMark/>
          </w:tcPr>
          <w:p w14:paraId="161FEBA4"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15545" w:rsidRPr="00AE0D61" w14:paraId="2981BCED"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44A0F989" w14:textId="77777777" w:rsidR="00315545" w:rsidRPr="00AE0D61" w:rsidRDefault="00315545" w:rsidP="00315545">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04_124_0104_6_1_T</w:t>
            </w:r>
          </w:p>
        </w:tc>
        <w:tc>
          <w:tcPr>
            <w:tcW w:w="5670" w:type="dxa"/>
            <w:noWrap/>
            <w:vAlign w:val="center"/>
            <w:hideMark/>
          </w:tcPr>
          <w:p w14:paraId="6E91C885"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The Community - 1:3 - Complex - Weekday Daytime - TTP</w:t>
            </w:r>
          </w:p>
        </w:tc>
        <w:tc>
          <w:tcPr>
            <w:tcW w:w="2268" w:type="dxa"/>
            <w:noWrap/>
            <w:vAlign w:val="center"/>
            <w:hideMark/>
          </w:tcPr>
          <w:p w14:paraId="69C688A8"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00757611"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2</w:t>
            </w:r>
          </w:p>
        </w:tc>
        <w:tc>
          <w:tcPr>
            <w:tcW w:w="2085" w:type="dxa"/>
            <w:noWrap/>
            <w:vAlign w:val="center"/>
            <w:hideMark/>
          </w:tcPr>
          <w:p w14:paraId="353F2645"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p>
        </w:tc>
        <w:tc>
          <w:tcPr>
            <w:tcW w:w="1159" w:type="dxa"/>
            <w:noWrap/>
            <w:vAlign w:val="center"/>
            <w:hideMark/>
          </w:tcPr>
          <w:p w14:paraId="52ABF278"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15545" w:rsidRPr="00AE0D61" w14:paraId="00B178E2"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71398B4A" w14:textId="77777777" w:rsidR="00315545" w:rsidRPr="00AE0D61" w:rsidRDefault="00315545" w:rsidP="00315545">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04_125_0104_6_1</w:t>
            </w:r>
          </w:p>
        </w:tc>
        <w:tc>
          <w:tcPr>
            <w:tcW w:w="5670" w:type="dxa"/>
            <w:noWrap/>
            <w:vAlign w:val="center"/>
            <w:hideMark/>
          </w:tcPr>
          <w:p w14:paraId="47A182C1"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The Community - 1:3 - Complex - Saturday</w:t>
            </w:r>
          </w:p>
        </w:tc>
        <w:tc>
          <w:tcPr>
            <w:tcW w:w="2268" w:type="dxa"/>
            <w:noWrap/>
            <w:vAlign w:val="center"/>
            <w:hideMark/>
          </w:tcPr>
          <w:p w14:paraId="1A21FD1C"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24F7CA3B"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2</w:t>
            </w:r>
          </w:p>
        </w:tc>
        <w:tc>
          <w:tcPr>
            <w:tcW w:w="2085" w:type="dxa"/>
            <w:noWrap/>
            <w:vAlign w:val="center"/>
            <w:hideMark/>
          </w:tcPr>
          <w:p w14:paraId="5115EF9B"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Saturday Loading</w:t>
            </w:r>
          </w:p>
        </w:tc>
        <w:tc>
          <w:tcPr>
            <w:tcW w:w="1159" w:type="dxa"/>
            <w:noWrap/>
            <w:vAlign w:val="center"/>
            <w:hideMark/>
          </w:tcPr>
          <w:p w14:paraId="5195F3A9"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15545" w:rsidRPr="00AE0D61" w14:paraId="4E4066CD"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33772B74" w14:textId="77777777" w:rsidR="00315545" w:rsidRPr="00AE0D61" w:rsidRDefault="00315545" w:rsidP="00315545">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04_125_0104_6_1_T</w:t>
            </w:r>
          </w:p>
        </w:tc>
        <w:tc>
          <w:tcPr>
            <w:tcW w:w="5670" w:type="dxa"/>
            <w:noWrap/>
            <w:vAlign w:val="center"/>
            <w:hideMark/>
          </w:tcPr>
          <w:p w14:paraId="7DCAC134"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The Community - 1:3 - Complex - Saturday - TTP</w:t>
            </w:r>
          </w:p>
        </w:tc>
        <w:tc>
          <w:tcPr>
            <w:tcW w:w="2268" w:type="dxa"/>
            <w:noWrap/>
            <w:vAlign w:val="center"/>
            <w:hideMark/>
          </w:tcPr>
          <w:p w14:paraId="6662D8D8"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7925BCBE"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2</w:t>
            </w:r>
          </w:p>
        </w:tc>
        <w:tc>
          <w:tcPr>
            <w:tcW w:w="2085" w:type="dxa"/>
            <w:noWrap/>
            <w:vAlign w:val="center"/>
            <w:hideMark/>
          </w:tcPr>
          <w:p w14:paraId="37C6C2E7"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Saturday Loading</w:t>
            </w:r>
          </w:p>
        </w:tc>
        <w:tc>
          <w:tcPr>
            <w:tcW w:w="1159" w:type="dxa"/>
            <w:noWrap/>
            <w:vAlign w:val="center"/>
            <w:hideMark/>
          </w:tcPr>
          <w:p w14:paraId="5F2FF7C0"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15545" w:rsidRPr="00AE0D61" w14:paraId="4334230A"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17B4AF73" w14:textId="77777777" w:rsidR="00315545" w:rsidRPr="00AE0D61" w:rsidRDefault="00315545" w:rsidP="00315545">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04_126_0104_6_1</w:t>
            </w:r>
          </w:p>
        </w:tc>
        <w:tc>
          <w:tcPr>
            <w:tcW w:w="5670" w:type="dxa"/>
            <w:noWrap/>
            <w:vAlign w:val="center"/>
            <w:hideMark/>
          </w:tcPr>
          <w:p w14:paraId="09BB949D"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The Community - 1:3 - Complex - Sunday</w:t>
            </w:r>
          </w:p>
        </w:tc>
        <w:tc>
          <w:tcPr>
            <w:tcW w:w="2268" w:type="dxa"/>
            <w:noWrap/>
            <w:vAlign w:val="center"/>
            <w:hideMark/>
          </w:tcPr>
          <w:p w14:paraId="7C410999"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661A261F"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2</w:t>
            </w:r>
          </w:p>
        </w:tc>
        <w:tc>
          <w:tcPr>
            <w:tcW w:w="2085" w:type="dxa"/>
            <w:noWrap/>
            <w:vAlign w:val="center"/>
            <w:hideMark/>
          </w:tcPr>
          <w:p w14:paraId="143550B3"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Sunday Loading</w:t>
            </w:r>
          </w:p>
        </w:tc>
        <w:tc>
          <w:tcPr>
            <w:tcW w:w="1159" w:type="dxa"/>
            <w:noWrap/>
            <w:vAlign w:val="center"/>
            <w:hideMark/>
          </w:tcPr>
          <w:p w14:paraId="5C65A9E8"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15545" w:rsidRPr="00AE0D61" w14:paraId="5F596198"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423116D7" w14:textId="77777777" w:rsidR="00315545" w:rsidRPr="00AE0D61" w:rsidRDefault="00315545" w:rsidP="00315545">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04_126_0104_6_1_T</w:t>
            </w:r>
          </w:p>
        </w:tc>
        <w:tc>
          <w:tcPr>
            <w:tcW w:w="5670" w:type="dxa"/>
            <w:noWrap/>
            <w:vAlign w:val="center"/>
            <w:hideMark/>
          </w:tcPr>
          <w:p w14:paraId="704618A2"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The Community - 1:3 - Complex - Sunday - TTP</w:t>
            </w:r>
          </w:p>
        </w:tc>
        <w:tc>
          <w:tcPr>
            <w:tcW w:w="2268" w:type="dxa"/>
            <w:noWrap/>
            <w:vAlign w:val="center"/>
            <w:hideMark/>
          </w:tcPr>
          <w:p w14:paraId="4C2BF995"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4E12B759"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2</w:t>
            </w:r>
          </w:p>
        </w:tc>
        <w:tc>
          <w:tcPr>
            <w:tcW w:w="2085" w:type="dxa"/>
            <w:noWrap/>
            <w:vAlign w:val="center"/>
            <w:hideMark/>
          </w:tcPr>
          <w:p w14:paraId="3F10B297"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Sunday Loading</w:t>
            </w:r>
          </w:p>
        </w:tc>
        <w:tc>
          <w:tcPr>
            <w:tcW w:w="1159" w:type="dxa"/>
            <w:noWrap/>
            <w:vAlign w:val="center"/>
            <w:hideMark/>
          </w:tcPr>
          <w:p w14:paraId="7EA01BD9"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15545" w:rsidRPr="00AE0D61" w14:paraId="3B06F68F"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0301F78A" w14:textId="77777777" w:rsidR="00315545" w:rsidRPr="00AE0D61" w:rsidRDefault="00315545" w:rsidP="00315545">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04_127_0104_6_1</w:t>
            </w:r>
          </w:p>
        </w:tc>
        <w:tc>
          <w:tcPr>
            <w:tcW w:w="5670" w:type="dxa"/>
            <w:noWrap/>
            <w:vAlign w:val="center"/>
            <w:hideMark/>
          </w:tcPr>
          <w:p w14:paraId="7D820B26"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The Community - 1:3 - Complex - Weekday Afternoon</w:t>
            </w:r>
          </w:p>
        </w:tc>
        <w:tc>
          <w:tcPr>
            <w:tcW w:w="2268" w:type="dxa"/>
            <w:noWrap/>
            <w:vAlign w:val="center"/>
            <w:hideMark/>
          </w:tcPr>
          <w:p w14:paraId="00F29C7C"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7669E5D5"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2</w:t>
            </w:r>
          </w:p>
        </w:tc>
        <w:tc>
          <w:tcPr>
            <w:tcW w:w="2085" w:type="dxa"/>
            <w:noWrap/>
            <w:vAlign w:val="center"/>
            <w:hideMark/>
          </w:tcPr>
          <w:p w14:paraId="57A323B3"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Evening Loading</w:t>
            </w:r>
          </w:p>
        </w:tc>
        <w:tc>
          <w:tcPr>
            <w:tcW w:w="1159" w:type="dxa"/>
            <w:noWrap/>
            <w:vAlign w:val="center"/>
            <w:hideMark/>
          </w:tcPr>
          <w:p w14:paraId="289D710E"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15545" w:rsidRPr="00AE0D61" w14:paraId="1F55DF76"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152DA8F0" w14:textId="77777777" w:rsidR="00315545" w:rsidRPr="00AE0D61" w:rsidRDefault="00315545" w:rsidP="00315545">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04_127_0104_6_1_T</w:t>
            </w:r>
          </w:p>
        </w:tc>
        <w:tc>
          <w:tcPr>
            <w:tcW w:w="5670" w:type="dxa"/>
            <w:noWrap/>
            <w:vAlign w:val="center"/>
            <w:hideMark/>
          </w:tcPr>
          <w:p w14:paraId="13B6C2A0"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The Community - 1:3 - Complex - Weekday Afternoon - TTP</w:t>
            </w:r>
          </w:p>
        </w:tc>
        <w:tc>
          <w:tcPr>
            <w:tcW w:w="2268" w:type="dxa"/>
            <w:noWrap/>
            <w:vAlign w:val="center"/>
            <w:hideMark/>
          </w:tcPr>
          <w:p w14:paraId="655539E2"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119A7111"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2</w:t>
            </w:r>
          </w:p>
        </w:tc>
        <w:tc>
          <w:tcPr>
            <w:tcW w:w="2085" w:type="dxa"/>
            <w:noWrap/>
            <w:vAlign w:val="center"/>
            <w:hideMark/>
          </w:tcPr>
          <w:p w14:paraId="6CF0441B"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Evening Loading</w:t>
            </w:r>
          </w:p>
        </w:tc>
        <w:tc>
          <w:tcPr>
            <w:tcW w:w="1159" w:type="dxa"/>
            <w:noWrap/>
            <w:vAlign w:val="center"/>
            <w:hideMark/>
          </w:tcPr>
          <w:p w14:paraId="5871C315"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15545" w:rsidRPr="00AE0D61" w14:paraId="7AC945E9"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3C6A7BBF" w14:textId="77777777" w:rsidR="00315545" w:rsidRPr="00AE0D61" w:rsidRDefault="00315545" w:rsidP="00315545">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04_128_0136_6_1</w:t>
            </w:r>
          </w:p>
        </w:tc>
        <w:tc>
          <w:tcPr>
            <w:tcW w:w="5670" w:type="dxa"/>
            <w:noWrap/>
            <w:vAlign w:val="center"/>
            <w:hideMark/>
          </w:tcPr>
          <w:p w14:paraId="5C1A2BF9"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The Community - 1:2 - Standard - Public Holiday</w:t>
            </w:r>
          </w:p>
        </w:tc>
        <w:tc>
          <w:tcPr>
            <w:tcW w:w="2268" w:type="dxa"/>
            <w:noWrap/>
            <w:vAlign w:val="center"/>
            <w:hideMark/>
          </w:tcPr>
          <w:p w14:paraId="7315C446"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2517A2F3"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1</w:t>
            </w:r>
          </w:p>
        </w:tc>
        <w:tc>
          <w:tcPr>
            <w:tcW w:w="2085" w:type="dxa"/>
            <w:noWrap/>
            <w:vAlign w:val="center"/>
            <w:hideMark/>
          </w:tcPr>
          <w:p w14:paraId="16D2FEF3"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Public Holiday Loading</w:t>
            </w:r>
          </w:p>
        </w:tc>
        <w:tc>
          <w:tcPr>
            <w:tcW w:w="1159" w:type="dxa"/>
            <w:noWrap/>
            <w:vAlign w:val="center"/>
            <w:hideMark/>
          </w:tcPr>
          <w:p w14:paraId="378B6C5F"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15545" w:rsidRPr="00AE0D61" w14:paraId="65FCDD50"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168BEDD7" w14:textId="77777777" w:rsidR="00315545" w:rsidRPr="00AE0D61" w:rsidRDefault="00315545" w:rsidP="00315545">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04_128_0136_6_1_T</w:t>
            </w:r>
          </w:p>
        </w:tc>
        <w:tc>
          <w:tcPr>
            <w:tcW w:w="5670" w:type="dxa"/>
            <w:noWrap/>
            <w:vAlign w:val="center"/>
            <w:hideMark/>
          </w:tcPr>
          <w:p w14:paraId="112FFDB1"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The Community - 1:2 - Standard - Public Holiday - TTP</w:t>
            </w:r>
          </w:p>
        </w:tc>
        <w:tc>
          <w:tcPr>
            <w:tcW w:w="2268" w:type="dxa"/>
            <w:noWrap/>
            <w:vAlign w:val="center"/>
            <w:hideMark/>
          </w:tcPr>
          <w:p w14:paraId="792425B2"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7AC718EB"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1</w:t>
            </w:r>
          </w:p>
        </w:tc>
        <w:tc>
          <w:tcPr>
            <w:tcW w:w="2085" w:type="dxa"/>
            <w:noWrap/>
            <w:vAlign w:val="center"/>
            <w:hideMark/>
          </w:tcPr>
          <w:p w14:paraId="4313E7EE"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Public Holiday Loading</w:t>
            </w:r>
          </w:p>
        </w:tc>
        <w:tc>
          <w:tcPr>
            <w:tcW w:w="1159" w:type="dxa"/>
            <w:noWrap/>
            <w:vAlign w:val="center"/>
            <w:hideMark/>
          </w:tcPr>
          <w:p w14:paraId="6DB57956"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15545" w:rsidRPr="00AE0D61" w14:paraId="487404C2"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30C336AE" w14:textId="77777777" w:rsidR="00315545" w:rsidRPr="00AE0D61" w:rsidRDefault="00315545" w:rsidP="00315545">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04_129_0136_6_1</w:t>
            </w:r>
          </w:p>
        </w:tc>
        <w:tc>
          <w:tcPr>
            <w:tcW w:w="5670" w:type="dxa"/>
            <w:noWrap/>
            <w:vAlign w:val="center"/>
            <w:hideMark/>
          </w:tcPr>
          <w:p w14:paraId="4C158B46"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The Community - 1:3 - Standard - Public Holiday</w:t>
            </w:r>
          </w:p>
        </w:tc>
        <w:tc>
          <w:tcPr>
            <w:tcW w:w="2268" w:type="dxa"/>
            <w:noWrap/>
            <w:vAlign w:val="center"/>
            <w:hideMark/>
          </w:tcPr>
          <w:p w14:paraId="718CE301"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44ED90C1"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1</w:t>
            </w:r>
          </w:p>
        </w:tc>
        <w:tc>
          <w:tcPr>
            <w:tcW w:w="2085" w:type="dxa"/>
            <w:noWrap/>
            <w:vAlign w:val="center"/>
            <w:hideMark/>
          </w:tcPr>
          <w:p w14:paraId="68D70B76"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Public Holiday Loading</w:t>
            </w:r>
          </w:p>
        </w:tc>
        <w:tc>
          <w:tcPr>
            <w:tcW w:w="1159" w:type="dxa"/>
            <w:noWrap/>
            <w:vAlign w:val="center"/>
            <w:hideMark/>
          </w:tcPr>
          <w:p w14:paraId="1CDF956C"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15545" w:rsidRPr="00AE0D61" w14:paraId="34751A43"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25E76CFB" w14:textId="77777777" w:rsidR="00315545" w:rsidRPr="00AE0D61" w:rsidRDefault="00315545" w:rsidP="00315545">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04_129_0136_6_1_T</w:t>
            </w:r>
          </w:p>
        </w:tc>
        <w:tc>
          <w:tcPr>
            <w:tcW w:w="5670" w:type="dxa"/>
            <w:noWrap/>
            <w:vAlign w:val="center"/>
            <w:hideMark/>
          </w:tcPr>
          <w:p w14:paraId="3A4C9F3E"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The Community - 1:3 - Standard - Public Holiday - TTP</w:t>
            </w:r>
          </w:p>
        </w:tc>
        <w:tc>
          <w:tcPr>
            <w:tcW w:w="2268" w:type="dxa"/>
            <w:noWrap/>
            <w:vAlign w:val="center"/>
            <w:hideMark/>
          </w:tcPr>
          <w:p w14:paraId="2885E0FF"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33155773"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1</w:t>
            </w:r>
          </w:p>
        </w:tc>
        <w:tc>
          <w:tcPr>
            <w:tcW w:w="2085" w:type="dxa"/>
            <w:noWrap/>
            <w:vAlign w:val="center"/>
            <w:hideMark/>
          </w:tcPr>
          <w:p w14:paraId="54C8B530"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Public Holiday Loading</w:t>
            </w:r>
          </w:p>
        </w:tc>
        <w:tc>
          <w:tcPr>
            <w:tcW w:w="1159" w:type="dxa"/>
            <w:noWrap/>
            <w:vAlign w:val="center"/>
            <w:hideMark/>
          </w:tcPr>
          <w:p w14:paraId="32DBC72F"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15545" w:rsidRPr="00AE0D61" w14:paraId="03A4264B"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0B7D3B0F" w14:textId="77777777" w:rsidR="00315545" w:rsidRPr="00AE0D61" w:rsidRDefault="00315545" w:rsidP="00315545">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04_130_0104_6_1</w:t>
            </w:r>
          </w:p>
        </w:tc>
        <w:tc>
          <w:tcPr>
            <w:tcW w:w="5670" w:type="dxa"/>
            <w:noWrap/>
            <w:vAlign w:val="center"/>
            <w:hideMark/>
          </w:tcPr>
          <w:p w14:paraId="5E4F6332"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The Community - 1:2 - Complex - Public Holiday</w:t>
            </w:r>
          </w:p>
        </w:tc>
        <w:tc>
          <w:tcPr>
            <w:tcW w:w="2268" w:type="dxa"/>
            <w:noWrap/>
            <w:vAlign w:val="center"/>
            <w:hideMark/>
          </w:tcPr>
          <w:p w14:paraId="269D7093"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00F4711A"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2</w:t>
            </w:r>
          </w:p>
        </w:tc>
        <w:tc>
          <w:tcPr>
            <w:tcW w:w="2085" w:type="dxa"/>
            <w:noWrap/>
            <w:vAlign w:val="center"/>
            <w:hideMark/>
          </w:tcPr>
          <w:p w14:paraId="3CA3A0AD"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Public Holiday Loading</w:t>
            </w:r>
          </w:p>
        </w:tc>
        <w:tc>
          <w:tcPr>
            <w:tcW w:w="1159" w:type="dxa"/>
            <w:noWrap/>
            <w:vAlign w:val="center"/>
            <w:hideMark/>
          </w:tcPr>
          <w:p w14:paraId="6C57E975"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15545" w:rsidRPr="00AE0D61" w14:paraId="20F2E8DE"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4B5DB73B" w14:textId="77777777" w:rsidR="00315545" w:rsidRPr="00AE0D61" w:rsidRDefault="00315545" w:rsidP="00315545">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04_130_0104_6_1_T</w:t>
            </w:r>
          </w:p>
        </w:tc>
        <w:tc>
          <w:tcPr>
            <w:tcW w:w="5670" w:type="dxa"/>
            <w:noWrap/>
            <w:vAlign w:val="center"/>
            <w:hideMark/>
          </w:tcPr>
          <w:p w14:paraId="654B1DCF"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The Community - 1:2 - Complex - Public Holiday - TTP</w:t>
            </w:r>
          </w:p>
        </w:tc>
        <w:tc>
          <w:tcPr>
            <w:tcW w:w="2268" w:type="dxa"/>
            <w:noWrap/>
            <w:vAlign w:val="center"/>
            <w:hideMark/>
          </w:tcPr>
          <w:p w14:paraId="0DC38411"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20AE28F0"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2</w:t>
            </w:r>
          </w:p>
        </w:tc>
        <w:tc>
          <w:tcPr>
            <w:tcW w:w="2085" w:type="dxa"/>
            <w:noWrap/>
            <w:vAlign w:val="center"/>
            <w:hideMark/>
          </w:tcPr>
          <w:p w14:paraId="546551D5"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Public Holiday Loading</w:t>
            </w:r>
          </w:p>
        </w:tc>
        <w:tc>
          <w:tcPr>
            <w:tcW w:w="1159" w:type="dxa"/>
            <w:noWrap/>
            <w:vAlign w:val="center"/>
            <w:hideMark/>
          </w:tcPr>
          <w:p w14:paraId="4E013FA1"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15545" w:rsidRPr="00AE0D61" w14:paraId="45974774"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21DC5D46" w14:textId="77777777" w:rsidR="00315545" w:rsidRPr="00AE0D61" w:rsidRDefault="00315545" w:rsidP="00315545">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04_131_0104_6_1</w:t>
            </w:r>
          </w:p>
        </w:tc>
        <w:tc>
          <w:tcPr>
            <w:tcW w:w="5670" w:type="dxa"/>
            <w:noWrap/>
            <w:vAlign w:val="center"/>
            <w:hideMark/>
          </w:tcPr>
          <w:p w14:paraId="1DF30AFE"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The Community - 1:3 - Complex - Public Holiday</w:t>
            </w:r>
          </w:p>
        </w:tc>
        <w:tc>
          <w:tcPr>
            <w:tcW w:w="2268" w:type="dxa"/>
            <w:noWrap/>
            <w:vAlign w:val="center"/>
            <w:hideMark/>
          </w:tcPr>
          <w:p w14:paraId="0FF96D78"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6EE95B19"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2</w:t>
            </w:r>
          </w:p>
        </w:tc>
        <w:tc>
          <w:tcPr>
            <w:tcW w:w="2085" w:type="dxa"/>
            <w:noWrap/>
            <w:vAlign w:val="center"/>
            <w:hideMark/>
          </w:tcPr>
          <w:p w14:paraId="0958CB5E"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Public Holiday Loading</w:t>
            </w:r>
          </w:p>
        </w:tc>
        <w:tc>
          <w:tcPr>
            <w:tcW w:w="1159" w:type="dxa"/>
            <w:noWrap/>
            <w:vAlign w:val="center"/>
            <w:hideMark/>
          </w:tcPr>
          <w:p w14:paraId="2E7E7D3D"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15545" w:rsidRPr="00AE0D61" w14:paraId="33EA13B6"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579D131E" w14:textId="77777777" w:rsidR="00315545" w:rsidRPr="00AE0D61" w:rsidRDefault="00315545" w:rsidP="00315545">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04_131_0104_6_1_T</w:t>
            </w:r>
          </w:p>
        </w:tc>
        <w:tc>
          <w:tcPr>
            <w:tcW w:w="5670" w:type="dxa"/>
            <w:noWrap/>
            <w:vAlign w:val="center"/>
            <w:hideMark/>
          </w:tcPr>
          <w:p w14:paraId="3FF347E8"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The Community - 1:3 - Complex - Public Holiday - TTP</w:t>
            </w:r>
          </w:p>
        </w:tc>
        <w:tc>
          <w:tcPr>
            <w:tcW w:w="2268" w:type="dxa"/>
            <w:noWrap/>
            <w:vAlign w:val="center"/>
            <w:hideMark/>
          </w:tcPr>
          <w:p w14:paraId="731A593C"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54DE375A"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2</w:t>
            </w:r>
          </w:p>
        </w:tc>
        <w:tc>
          <w:tcPr>
            <w:tcW w:w="2085" w:type="dxa"/>
            <w:noWrap/>
            <w:vAlign w:val="center"/>
            <w:hideMark/>
          </w:tcPr>
          <w:p w14:paraId="6BFE488A"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Public Holiday Loading</w:t>
            </w:r>
          </w:p>
        </w:tc>
        <w:tc>
          <w:tcPr>
            <w:tcW w:w="1159" w:type="dxa"/>
            <w:noWrap/>
            <w:vAlign w:val="center"/>
            <w:hideMark/>
          </w:tcPr>
          <w:p w14:paraId="1531D5F7"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15545" w:rsidRPr="00AE0D61" w14:paraId="596FFD5E"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360302B0" w14:textId="77777777" w:rsidR="00315545" w:rsidRPr="00AE0D61" w:rsidRDefault="00315545" w:rsidP="00315545">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04_136_0136_6_1</w:t>
            </w:r>
          </w:p>
        </w:tc>
        <w:tc>
          <w:tcPr>
            <w:tcW w:w="5670" w:type="dxa"/>
            <w:noWrap/>
            <w:vAlign w:val="center"/>
            <w:hideMark/>
          </w:tcPr>
          <w:p w14:paraId="2C8ADE0D"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The Community - 1:4 - Standard - Weekday Daytime</w:t>
            </w:r>
          </w:p>
        </w:tc>
        <w:tc>
          <w:tcPr>
            <w:tcW w:w="2268" w:type="dxa"/>
            <w:noWrap/>
            <w:vAlign w:val="center"/>
            <w:hideMark/>
          </w:tcPr>
          <w:p w14:paraId="66755078"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3D9CEAD4"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1</w:t>
            </w:r>
          </w:p>
        </w:tc>
        <w:tc>
          <w:tcPr>
            <w:tcW w:w="2085" w:type="dxa"/>
            <w:noWrap/>
            <w:vAlign w:val="center"/>
            <w:hideMark/>
          </w:tcPr>
          <w:p w14:paraId="47E99BAF"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c>
          <w:tcPr>
            <w:tcW w:w="1159" w:type="dxa"/>
            <w:noWrap/>
            <w:vAlign w:val="center"/>
            <w:hideMark/>
          </w:tcPr>
          <w:p w14:paraId="68066C27"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15545" w:rsidRPr="00AE0D61" w14:paraId="2921AAAE"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3857D9E3" w14:textId="77777777" w:rsidR="00315545" w:rsidRPr="00AE0D61" w:rsidRDefault="00315545" w:rsidP="00315545">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04_136_0136_6_1_T</w:t>
            </w:r>
          </w:p>
        </w:tc>
        <w:tc>
          <w:tcPr>
            <w:tcW w:w="5670" w:type="dxa"/>
            <w:noWrap/>
            <w:vAlign w:val="center"/>
            <w:hideMark/>
          </w:tcPr>
          <w:p w14:paraId="1D4EB208"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The Community - 1:4 - Standard - Weekday Daytime - TTP</w:t>
            </w:r>
          </w:p>
        </w:tc>
        <w:tc>
          <w:tcPr>
            <w:tcW w:w="2268" w:type="dxa"/>
            <w:noWrap/>
            <w:vAlign w:val="center"/>
            <w:hideMark/>
          </w:tcPr>
          <w:p w14:paraId="6F10AB34"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6D84E2F9"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1</w:t>
            </w:r>
          </w:p>
        </w:tc>
        <w:tc>
          <w:tcPr>
            <w:tcW w:w="2085" w:type="dxa"/>
            <w:noWrap/>
            <w:vAlign w:val="center"/>
            <w:hideMark/>
          </w:tcPr>
          <w:p w14:paraId="1E0458AE"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p>
        </w:tc>
        <w:tc>
          <w:tcPr>
            <w:tcW w:w="1159" w:type="dxa"/>
            <w:noWrap/>
            <w:vAlign w:val="center"/>
            <w:hideMark/>
          </w:tcPr>
          <w:p w14:paraId="27CAC62E"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15545" w:rsidRPr="00AE0D61" w14:paraId="0177C8AE"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0B9D9222" w14:textId="77777777" w:rsidR="00315545" w:rsidRPr="00AE0D61" w:rsidRDefault="00315545" w:rsidP="00315545">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04_137_0136_6_1</w:t>
            </w:r>
          </w:p>
        </w:tc>
        <w:tc>
          <w:tcPr>
            <w:tcW w:w="5670" w:type="dxa"/>
            <w:noWrap/>
            <w:vAlign w:val="center"/>
            <w:hideMark/>
          </w:tcPr>
          <w:p w14:paraId="36FBC951"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The Community - 1:4 - Standard - Weekday Afternoon</w:t>
            </w:r>
          </w:p>
        </w:tc>
        <w:tc>
          <w:tcPr>
            <w:tcW w:w="2268" w:type="dxa"/>
            <w:noWrap/>
            <w:vAlign w:val="center"/>
            <w:hideMark/>
          </w:tcPr>
          <w:p w14:paraId="7466ED48"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2BA9E096"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1</w:t>
            </w:r>
          </w:p>
        </w:tc>
        <w:tc>
          <w:tcPr>
            <w:tcW w:w="2085" w:type="dxa"/>
            <w:noWrap/>
            <w:vAlign w:val="center"/>
            <w:hideMark/>
          </w:tcPr>
          <w:p w14:paraId="2F19B708"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Evening Loading</w:t>
            </w:r>
          </w:p>
        </w:tc>
        <w:tc>
          <w:tcPr>
            <w:tcW w:w="1159" w:type="dxa"/>
            <w:noWrap/>
            <w:vAlign w:val="center"/>
            <w:hideMark/>
          </w:tcPr>
          <w:p w14:paraId="088F6DE6"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15545" w:rsidRPr="00AE0D61" w14:paraId="6B70017D"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6B5A708F" w14:textId="77777777" w:rsidR="00315545" w:rsidRPr="00AE0D61" w:rsidRDefault="00315545" w:rsidP="00315545">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04_137_0136_6_1_T</w:t>
            </w:r>
          </w:p>
        </w:tc>
        <w:tc>
          <w:tcPr>
            <w:tcW w:w="5670" w:type="dxa"/>
            <w:noWrap/>
            <w:vAlign w:val="center"/>
            <w:hideMark/>
          </w:tcPr>
          <w:p w14:paraId="079D0462"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The Community - 1:4 - Standard - Weekday Afternoon - TTP</w:t>
            </w:r>
          </w:p>
        </w:tc>
        <w:tc>
          <w:tcPr>
            <w:tcW w:w="2268" w:type="dxa"/>
            <w:noWrap/>
            <w:vAlign w:val="center"/>
            <w:hideMark/>
          </w:tcPr>
          <w:p w14:paraId="2DBDC7F1"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64AC460F"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1</w:t>
            </w:r>
          </w:p>
        </w:tc>
        <w:tc>
          <w:tcPr>
            <w:tcW w:w="2085" w:type="dxa"/>
            <w:noWrap/>
            <w:vAlign w:val="center"/>
            <w:hideMark/>
          </w:tcPr>
          <w:p w14:paraId="4008A1AA"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Evening Loading</w:t>
            </w:r>
          </w:p>
        </w:tc>
        <w:tc>
          <w:tcPr>
            <w:tcW w:w="1159" w:type="dxa"/>
            <w:noWrap/>
            <w:vAlign w:val="center"/>
            <w:hideMark/>
          </w:tcPr>
          <w:p w14:paraId="262EC609"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15545" w:rsidRPr="00AE0D61" w14:paraId="191C1BA3"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42F5F76B" w14:textId="77777777" w:rsidR="00315545" w:rsidRPr="00AE0D61" w:rsidRDefault="00315545" w:rsidP="00315545">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04_138_0136_6_1</w:t>
            </w:r>
          </w:p>
        </w:tc>
        <w:tc>
          <w:tcPr>
            <w:tcW w:w="5670" w:type="dxa"/>
            <w:noWrap/>
            <w:vAlign w:val="center"/>
            <w:hideMark/>
          </w:tcPr>
          <w:p w14:paraId="7121A9FF"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The Community - 1:4 - Standard - Saturday</w:t>
            </w:r>
          </w:p>
        </w:tc>
        <w:tc>
          <w:tcPr>
            <w:tcW w:w="2268" w:type="dxa"/>
            <w:noWrap/>
            <w:vAlign w:val="center"/>
            <w:hideMark/>
          </w:tcPr>
          <w:p w14:paraId="33838B95"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588E94FD"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1</w:t>
            </w:r>
          </w:p>
        </w:tc>
        <w:tc>
          <w:tcPr>
            <w:tcW w:w="2085" w:type="dxa"/>
            <w:noWrap/>
            <w:vAlign w:val="center"/>
            <w:hideMark/>
          </w:tcPr>
          <w:p w14:paraId="70F6A126"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Saturday Loading</w:t>
            </w:r>
          </w:p>
        </w:tc>
        <w:tc>
          <w:tcPr>
            <w:tcW w:w="1159" w:type="dxa"/>
            <w:noWrap/>
            <w:vAlign w:val="center"/>
            <w:hideMark/>
          </w:tcPr>
          <w:p w14:paraId="40911695"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15545" w:rsidRPr="00AE0D61" w14:paraId="63780F83"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665CF6F5" w14:textId="77777777" w:rsidR="00315545" w:rsidRPr="00AE0D61" w:rsidRDefault="00315545" w:rsidP="00315545">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04_138_0136_6_1_T</w:t>
            </w:r>
          </w:p>
        </w:tc>
        <w:tc>
          <w:tcPr>
            <w:tcW w:w="5670" w:type="dxa"/>
            <w:noWrap/>
            <w:vAlign w:val="center"/>
            <w:hideMark/>
          </w:tcPr>
          <w:p w14:paraId="177AFE6E"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The Community - 1:4 - Standard - Saturday - TTP</w:t>
            </w:r>
          </w:p>
        </w:tc>
        <w:tc>
          <w:tcPr>
            <w:tcW w:w="2268" w:type="dxa"/>
            <w:noWrap/>
            <w:vAlign w:val="center"/>
            <w:hideMark/>
          </w:tcPr>
          <w:p w14:paraId="647F8B3D"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0C0D95BB"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1</w:t>
            </w:r>
          </w:p>
        </w:tc>
        <w:tc>
          <w:tcPr>
            <w:tcW w:w="2085" w:type="dxa"/>
            <w:noWrap/>
            <w:vAlign w:val="center"/>
            <w:hideMark/>
          </w:tcPr>
          <w:p w14:paraId="0035D000"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Saturday Loading</w:t>
            </w:r>
          </w:p>
        </w:tc>
        <w:tc>
          <w:tcPr>
            <w:tcW w:w="1159" w:type="dxa"/>
            <w:noWrap/>
            <w:vAlign w:val="center"/>
            <w:hideMark/>
          </w:tcPr>
          <w:p w14:paraId="2B7931CB"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15545" w:rsidRPr="00AE0D61" w14:paraId="2B936985"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0FF809DB" w14:textId="77777777" w:rsidR="00315545" w:rsidRPr="00AE0D61" w:rsidRDefault="00315545" w:rsidP="00315545">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04_139_0136_6_1</w:t>
            </w:r>
          </w:p>
        </w:tc>
        <w:tc>
          <w:tcPr>
            <w:tcW w:w="5670" w:type="dxa"/>
            <w:noWrap/>
            <w:vAlign w:val="center"/>
            <w:hideMark/>
          </w:tcPr>
          <w:p w14:paraId="399ED44D"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The Community - 1:4 - Standard - Sunday</w:t>
            </w:r>
          </w:p>
        </w:tc>
        <w:tc>
          <w:tcPr>
            <w:tcW w:w="2268" w:type="dxa"/>
            <w:noWrap/>
            <w:vAlign w:val="center"/>
            <w:hideMark/>
          </w:tcPr>
          <w:p w14:paraId="1D435B3A"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3C0F7DF6"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1</w:t>
            </w:r>
          </w:p>
        </w:tc>
        <w:tc>
          <w:tcPr>
            <w:tcW w:w="2085" w:type="dxa"/>
            <w:noWrap/>
            <w:vAlign w:val="center"/>
            <w:hideMark/>
          </w:tcPr>
          <w:p w14:paraId="3960218E"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Sunday Loading</w:t>
            </w:r>
          </w:p>
        </w:tc>
        <w:tc>
          <w:tcPr>
            <w:tcW w:w="1159" w:type="dxa"/>
            <w:noWrap/>
            <w:vAlign w:val="center"/>
            <w:hideMark/>
          </w:tcPr>
          <w:p w14:paraId="37F42099"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15545" w:rsidRPr="00AE0D61" w14:paraId="251E3F48"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5143E849" w14:textId="77777777" w:rsidR="00315545" w:rsidRPr="00AE0D61" w:rsidRDefault="00315545" w:rsidP="00315545">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04_139_0136_6_1_T</w:t>
            </w:r>
          </w:p>
        </w:tc>
        <w:tc>
          <w:tcPr>
            <w:tcW w:w="5670" w:type="dxa"/>
            <w:noWrap/>
            <w:vAlign w:val="center"/>
            <w:hideMark/>
          </w:tcPr>
          <w:p w14:paraId="3533119C"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The Community - 1:4 - Standard - Sunday - TTP</w:t>
            </w:r>
          </w:p>
        </w:tc>
        <w:tc>
          <w:tcPr>
            <w:tcW w:w="2268" w:type="dxa"/>
            <w:noWrap/>
            <w:vAlign w:val="center"/>
            <w:hideMark/>
          </w:tcPr>
          <w:p w14:paraId="03376664"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7F5FC033"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1</w:t>
            </w:r>
          </w:p>
        </w:tc>
        <w:tc>
          <w:tcPr>
            <w:tcW w:w="2085" w:type="dxa"/>
            <w:noWrap/>
            <w:vAlign w:val="center"/>
            <w:hideMark/>
          </w:tcPr>
          <w:p w14:paraId="175D5560"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Sunday Loading</w:t>
            </w:r>
          </w:p>
        </w:tc>
        <w:tc>
          <w:tcPr>
            <w:tcW w:w="1159" w:type="dxa"/>
            <w:noWrap/>
            <w:vAlign w:val="center"/>
            <w:hideMark/>
          </w:tcPr>
          <w:p w14:paraId="72A0FD31"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15545" w:rsidRPr="00AE0D61" w14:paraId="29DE9876"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146E7803" w14:textId="77777777" w:rsidR="00315545" w:rsidRPr="00AE0D61" w:rsidRDefault="00315545" w:rsidP="00315545">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04_140_0136_6_1</w:t>
            </w:r>
          </w:p>
        </w:tc>
        <w:tc>
          <w:tcPr>
            <w:tcW w:w="5670" w:type="dxa"/>
            <w:noWrap/>
            <w:vAlign w:val="center"/>
            <w:hideMark/>
          </w:tcPr>
          <w:p w14:paraId="6CFED02C"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The Community - 1:4 - Standard - Public Holiday</w:t>
            </w:r>
          </w:p>
        </w:tc>
        <w:tc>
          <w:tcPr>
            <w:tcW w:w="2268" w:type="dxa"/>
            <w:noWrap/>
            <w:vAlign w:val="center"/>
            <w:hideMark/>
          </w:tcPr>
          <w:p w14:paraId="068513F6"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3A5B6E1A"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1</w:t>
            </w:r>
          </w:p>
        </w:tc>
        <w:tc>
          <w:tcPr>
            <w:tcW w:w="2085" w:type="dxa"/>
            <w:noWrap/>
            <w:vAlign w:val="center"/>
            <w:hideMark/>
          </w:tcPr>
          <w:p w14:paraId="609BBBF4"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Public Holiday Loading</w:t>
            </w:r>
          </w:p>
        </w:tc>
        <w:tc>
          <w:tcPr>
            <w:tcW w:w="1159" w:type="dxa"/>
            <w:noWrap/>
            <w:vAlign w:val="center"/>
            <w:hideMark/>
          </w:tcPr>
          <w:p w14:paraId="518657AE"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15545" w:rsidRPr="00AE0D61" w14:paraId="471647A2"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5B8BB012" w14:textId="77777777" w:rsidR="00315545" w:rsidRPr="00AE0D61" w:rsidRDefault="00315545" w:rsidP="00315545">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04_140_0136_6_1_T</w:t>
            </w:r>
          </w:p>
        </w:tc>
        <w:tc>
          <w:tcPr>
            <w:tcW w:w="5670" w:type="dxa"/>
            <w:noWrap/>
            <w:vAlign w:val="center"/>
            <w:hideMark/>
          </w:tcPr>
          <w:p w14:paraId="18EE8E24"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The Community - 1:4 - Standard - Public Holiday - TTP</w:t>
            </w:r>
          </w:p>
        </w:tc>
        <w:tc>
          <w:tcPr>
            <w:tcW w:w="2268" w:type="dxa"/>
            <w:noWrap/>
            <w:vAlign w:val="center"/>
            <w:hideMark/>
          </w:tcPr>
          <w:p w14:paraId="12CFA843"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4376DA1F"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1</w:t>
            </w:r>
          </w:p>
        </w:tc>
        <w:tc>
          <w:tcPr>
            <w:tcW w:w="2085" w:type="dxa"/>
            <w:noWrap/>
            <w:vAlign w:val="center"/>
            <w:hideMark/>
          </w:tcPr>
          <w:p w14:paraId="419AB18D"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Public Holiday Loading</w:t>
            </w:r>
          </w:p>
        </w:tc>
        <w:tc>
          <w:tcPr>
            <w:tcW w:w="1159" w:type="dxa"/>
            <w:noWrap/>
            <w:vAlign w:val="center"/>
            <w:hideMark/>
          </w:tcPr>
          <w:p w14:paraId="669A4357"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15545" w:rsidRPr="00AE0D61" w14:paraId="2093094D"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3CC6E253" w14:textId="77777777" w:rsidR="00315545" w:rsidRPr="00AE0D61" w:rsidRDefault="00315545" w:rsidP="00315545">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04_141_0136_6_1</w:t>
            </w:r>
          </w:p>
        </w:tc>
        <w:tc>
          <w:tcPr>
            <w:tcW w:w="5670" w:type="dxa"/>
            <w:noWrap/>
            <w:vAlign w:val="center"/>
            <w:hideMark/>
          </w:tcPr>
          <w:p w14:paraId="34E56724"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The Community - 1:5 - Standard - Weekday Daytime</w:t>
            </w:r>
          </w:p>
        </w:tc>
        <w:tc>
          <w:tcPr>
            <w:tcW w:w="2268" w:type="dxa"/>
            <w:noWrap/>
            <w:vAlign w:val="center"/>
            <w:hideMark/>
          </w:tcPr>
          <w:p w14:paraId="5FB29383"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60D1F4B6"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1</w:t>
            </w:r>
          </w:p>
        </w:tc>
        <w:tc>
          <w:tcPr>
            <w:tcW w:w="2085" w:type="dxa"/>
            <w:noWrap/>
            <w:vAlign w:val="center"/>
            <w:hideMark/>
          </w:tcPr>
          <w:p w14:paraId="71A5C813"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c>
          <w:tcPr>
            <w:tcW w:w="1159" w:type="dxa"/>
            <w:noWrap/>
            <w:vAlign w:val="center"/>
            <w:hideMark/>
          </w:tcPr>
          <w:p w14:paraId="7FF9788F"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15545" w:rsidRPr="00AE0D61" w14:paraId="030FB67B"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43D8927C" w14:textId="77777777" w:rsidR="00315545" w:rsidRPr="00AE0D61" w:rsidRDefault="00315545" w:rsidP="00315545">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04_141_0136_6_1_T</w:t>
            </w:r>
          </w:p>
        </w:tc>
        <w:tc>
          <w:tcPr>
            <w:tcW w:w="5670" w:type="dxa"/>
            <w:noWrap/>
            <w:vAlign w:val="center"/>
            <w:hideMark/>
          </w:tcPr>
          <w:p w14:paraId="66786BC5"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The Community - 1:5 - Standard - Weekday Daytime - TTP</w:t>
            </w:r>
          </w:p>
        </w:tc>
        <w:tc>
          <w:tcPr>
            <w:tcW w:w="2268" w:type="dxa"/>
            <w:noWrap/>
            <w:vAlign w:val="center"/>
            <w:hideMark/>
          </w:tcPr>
          <w:p w14:paraId="34CB64C5"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79E5AB3C"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1</w:t>
            </w:r>
          </w:p>
        </w:tc>
        <w:tc>
          <w:tcPr>
            <w:tcW w:w="2085" w:type="dxa"/>
            <w:noWrap/>
            <w:vAlign w:val="center"/>
            <w:hideMark/>
          </w:tcPr>
          <w:p w14:paraId="7AE71C8C"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p>
        </w:tc>
        <w:tc>
          <w:tcPr>
            <w:tcW w:w="1159" w:type="dxa"/>
            <w:noWrap/>
            <w:vAlign w:val="center"/>
            <w:hideMark/>
          </w:tcPr>
          <w:p w14:paraId="0F3F1B87"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15545" w:rsidRPr="00AE0D61" w14:paraId="1649B2C7"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0CD83526" w14:textId="77777777" w:rsidR="00315545" w:rsidRPr="00AE0D61" w:rsidRDefault="00315545" w:rsidP="00315545">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04_142_0136_6_1</w:t>
            </w:r>
          </w:p>
        </w:tc>
        <w:tc>
          <w:tcPr>
            <w:tcW w:w="5670" w:type="dxa"/>
            <w:noWrap/>
            <w:vAlign w:val="center"/>
            <w:hideMark/>
          </w:tcPr>
          <w:p w14:paraId="5D7BA994"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The Community - 1:5 - Standard - Weekday Afternoon</w:t>
            </w:r>
          </w:p>
        </w:tc>
        <w:tc>
          <w:tcPr>
            <w:tcW w:w="2268" w:type="dxa"/>
            <w:noWrap/>
            <w:vAlign w:val="center"/>
            <w:hideMark/>
          </w:tcPr>
          <w:p w14:paraId="6C257B21"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74F192E0"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1</w:t>
            </w:r>
          </w:p>
        </w:tc>
        <w:tc>
          <w:tcPr>
            <w:tcW w:w="2085" w:type="dxa"/>
            <w:noWrap/>
            <w:vAlign w:val="center"/>
            <w:hideMark/>
          </w:tcPr>
          <w:p w14:paraId="729C9F2C"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Evening Loading</w:t>
            </w:r>
          </w:p>
        </w:tc>
        <w:tc>
          <w:tcPr>
            <w:tcW w:w="1159" w:type="dxa"/>
            <w:noWrap/>
            <w:vAlign w:val="center"/>
            <w:hideMark/>
          </w:tcPr>
          <w:p w14:paraId="7D93484D"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15545" w:rsidRPr="00AE0D61" w14:paraId="731F1EFB"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245C3910" w14:textId="77777777" w:rsidR="00315545" w:rsidRPr="00AE0D61" w:rsidRDefault="00315545" w:rsidP="00315545">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04_142_0136_6_1_T</w:t>
            </w:r>
          </w:p>
        </w:tc>
        <w:tc>
          <w:tcPr>
            <w:tcW w:w="5670" w:type="dxa"/>
            <w:noWrap/>
            <w:vAlign w:val="center"/>
            <w:hideMark/>
          </w:tcPr>
          <w:p w14:paraId="0105DA35"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The Community - 1:5 - Standard - Weekday Afternoon - TTP</w:t>
            </w:r>
          </w:p>
        </w:tc>
        <w:tc>
          <w:tcPr>
            <w:tcW w:w="2268" w:type="dxa"/>
            <w:noWrap/>
            <w:vAlign w:val="center"/>
            <w:hideMark/>
          </w:tcPr>
          <w:p w14:paraId="5890C9FE"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45A1EB98"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1</w:t>
            </w:r>
          </w:p>
        </w:tc>
        <w:tc>
          <w:tcPr>
            <w:tcW w:w="2085" w:type="dxa"/>
            <w:noWrap/>
            <w:vAlign w:val="center"/>
            <w:hideMark/>
          </w:tcPr>
          <w:p w14:paraId="6FD7EEBF"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Evening Loading</w:t>
            </w:r>
          </w:p>
        </w:tc>
        <w:tc>
          <w:tcPr>
            <w:tcW w:w="1159" w:type="dxa"/>
            <w:noWrap/>
            <w:vAlign w:val="center"/>
            <w:hideMark/>
          </w:tcPr>
          <w:p w14:paraId="49EF0EFF"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15545" w:rsidRPr="00AE0D61" w14:paraId="6E0AF4EA"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0BF474EE" w14:textId="77777777" w:rsidR="00315545" w:rsidRPr="00AE0D61" w:rsidRDefault="00315545" w:rsidP="00315545">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04_143_0136_6_1</w:t>
            </w:r>
          </w:p>
        </w:tc>
        <w:tc>
          <w:tcPr>
            <w:tcW w:w="5670" w:type="dxa"/>
            <w:noWrap/>
            <w:vAlign w:val="center"/>
            <w:hideMark/>
          </w:tcPr>
          <w:p w14:paraId="3C3677BF"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The Community - 1:5 - Standard - Saturday</w:t>
            </w:r>
          </w:p>
        </w:tc>
        <w:tc>
          <w:tcPr>
            <w:tcW w:w="2268" w:type="dxa"/>
            <w:noWrap/>
            <w:vAlign w:val="center"/>
            <w:hideMark/>
          </w:tcPr>
          <w:p w14:paraId="109CB773"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6736812E"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1</w:t>
            </w:r>
          </w:p>
        </w:tc>
        <w:tc>
          <w:tcPr>
            <w:tcW w:w="2085" w:type="dxa"/>
            <w:noWrap/>
            <w:vAlign w:val="center"/>
            <w:hideMark/>
          </w:tcPr>
          <w:p w14:paraId="3106A9B6"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Saturday Loading</w:t>
            </w:r>
          </w:p>
        </w:tc>
        <w:tc>
          <w:tcPr>
            <w:tcW w:w="1159" w:type="dxa"/>
            <w:noWrap/>
            <w:vAlign w:val="center"/>
            <w:hideMark/>
          </w:tcPr>
          <w:p w14:paraId="67A98973"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15545" w:rsidRPr="00AE0D61" w14:paraId="0A2F3949"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3562A3AE" w14:textId="77777777" w:rsidR="00315545" w:rsidRPr="00AE0D61" w:rsidRDefault="00315545" w:rsidP="00315545">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04_143_0136_6_1_T</w:t>
            </w:r>
          </w:p>
        </w:tc>
        <w:tc>
          <w:tcPr>
            <w:tcW w:w="5670" w:type="dxa"/>
            <w:noWrap/>
            <w:vAlign w:val="center"/>
            <w:hideMark/>
          </w:tcPr>
          <w:p w14:paraId="242E08A1"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The Community - 1:5 - Standard - Saturday - TTP</w:t>
            </w:r>
          </w:p>
        </w:tc>
        <w:tc>
          <w:tcPr>
            <w:tcW w:w="2268" w:type="dxa"/>
            <w:noWrap/>
            <w:vAlign w:val="center"/>
            <w:hideMark/>
          </w:tcPr>
          <w:p w14:paraId="150DC7BB"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4CB41019"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1</w:t>
            </w:r>
          </w:p>
        </w:tc>
        <w:tc>
          <w:tcPr>
            <w:tcW w:w="2085" w:type="dxa"/>
            <w:noWrap/>
            <w:vAlign w:val="center"/>
            <w:hideMark/>
          </w:tcPr>
          <w:p w14:paraId="32DA6DA5"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Saturday Loading</w:t>
            </w:r>
          </w:p>
        </w:tc>
        <w:tc>
          <w:tcPr>
            <w:tcW w:w="1159" w:type="dxa"/>
            <w:noWrap/>
            <w:vAlign w:val="center"/>
            <w:hideMark/>
          </w:tcPr>
          <w:p w14:paraId="00AD0F43"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15545" w:rsidRPr="00AE0D61" w14:paraId="294BB451"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50B564FC" w14:textId="77777777" w:rsidR="00315545" w:rsidRPr="00AE0D61" w:rsidRDefault="00315545" w:rsidP="00315545">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04_144_0136_6_1</w:t>
            </w:r>
          </w:p>
        </w:tc>
        <w:tc>
          <w:tcPr>
            <w:tcW w:w="5670" w:type="dxa"/>
            <w:noWrap/>
            <w:vAlign w:val="center"/>
            <w:hideMark/>
          </w:tcPr>
          <w:p w14:paraId="59EFF71E"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The Community - 1:5 - Standard - Sunday</w:t>
            </w:r>
          </w:p>
        </w:tc>
        <w:tc>
          <w:tcPr>
            <w:tcW w:w="2268" w:type="dxa"/>
            <w:noWrap/>
            <w:vAlign w:val="center"/>
            <w:hideMark/>
          </w:tcPr>
          <w:p w14:paraId="65E81AB4"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14555F4F"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1</w:t>
            </w:r>
          </w:p>
        </w:tc>
        <w:tc>
          <w:tcPr>
            <w:tcW w:w="2085" w:type="dxa"/>
            <w:noWrap/>
            <w:vAlign w:val="center"/>
            <w:hideMark/>
          </w:tcPr>
          <w:p w14:paraId="2A360D1A"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Sunday Loading</w:t>
            </w:r>
          </w:p>
        </w:tc>
        <w:tc>
          <w:tcPr>
            <w:tcW w:w="1159" w:type="dxa"/>
            <w:noWrap/>
            <w:vAlign w:val="center"/>
            <w:hideMark/>
          </w:tcPr>
          <w:p w14:paraId="76A16925"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15545" w:rsidRPr="00AE0D61" w14:paraId="362B8F1F"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58515546" w14:textId="77777777" w:rsidR="00315545" w:rsidRPr="00AE0D61" w:rsidRDefault="00315545" w:rsidP="00315545">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04_144_0136_6_1_T</w:t>
            </w:r>
          </w:p>
        </w:tc>
        <w:tc>
          <w:tcPr>
            <w:tcW w:w="5670" w:type="dxa"/>
            <w:noWrap/>
            <w:vAlign w:val="center"/>
            <w:hideMark/>
          </w:tcPr>
          <w:p w14:paraId="43415411"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The Community - 1:5 - Standard - Sunday - TTP</w:t>
            </w:r>
          </w:p>
        </w:tc>
        <w:tc>
          <w:tcPr>
            <w:tcW w:w="2268" w:type="dxa"/>
            <w:noWrap/>
            <w:vAlign w:val="center"/>
            <w:hideMark/>
          </w:tcPr>
          <w:p w14:paraId="3C42F0C2"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6F1B217C"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1</w:t>
            </w:r>
          </w:p>
        </w:tc>
        <w:tc>
          <w:tcPr>
            <w:tcW w:w="2085" w:type="dxa"/>
            <w:noWrap/>
            <w:vAlign w:val="center"/>
            <w:hideMark/>
          </w:tcPr>
          <w:p w14:paraId="7EE0782C"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Sunday Loading</w:t>
            </w:r>
          </w:p>
        </w:tc>
        <w:tc>
          <w:tcPr>
            <w:tcW w:w="1159" w:type="dxa"/>
            <w:noWrap/>
            <w:vAlign w:val="center"/>
            <w:hideMark/>
          </w:tcPr>
          <w:p w14:paraId="046F2002"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15545" w:rsidRPr="00AE0D61" w14:paraId="55FE66B4"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401E5A0D" w14:textId="77777777" w:rsidR="00315545" w:rsidRPr="00AE0D61" w:rsidRDefault="00315545" w:rsidP="00315545">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04_145_0136_6_1</w:t>
            </w:r>
          </w:p>
        </w:tc>
        <w:tc>
          <w:tcPr>
            <w:tcW w:w="5670" w:type="dxa"/>
            <w:noWrap/>
            <w:vAlign w:val="center"/>
            <w:hideMark/>
          </w:tcPr>
          <w:p w14:paraId="67716AA1"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The Community - 1:5 - Standard - Public Holiday</w:t>
            </w:r>
          </w:p>
        </w:tc>
        <w:tc>
          <w:tcPr>
            <w:tcW w:w="2268" w:type="dxa"/>
            <w:noWrap/>
            <w:vAlign w:val="center"/>
            <w:hideMark/>
          </w:tcPr>
          <w:p w14:paraId="05148E64"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00A73506"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1</w:t>
            </w:r>
          </w:p>
        </w:tc>
        <w:tc>
          <w:tcPr>
            <w:tcW w:w="2085" w:type="dxa"/>
            <w:noWrap/>
            <w:vAlign w:val="center"/>
            <w:hideMark/>
          </w:tcPr>
          <w:p w14:paraId="29A9DE7A"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Public Holiday Loading</w:t>
            </w:r>
          </w:p>
        </w:tc>
        <w:tc>
          <w:tcPr>
            <w:tcW w:w="1159" w:type="dxa"/>
            <w:noWrap/>
            <w:vAlign w:val="center"/>
            <w:hideMark/>
          </w:tcPr>
          <w:p w14:paraId="74C8CA1B"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15545" w:rsidRPr="00AE0D61" w14:paraId="4F570499"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1BB6F769" w14:textId="77777777" w:rsidR="00315545" w:rsidRPr="00AE0D61" w:rsidRDefault="00315545" w:rsidP="00315545">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04_145_0136_6_1_T</w:t>
            </w:r>
          </w:p>
        </w:tc>
        <w:tc>
          <w:tcPr>
            <w:tcW w:w="5670" w:type="dxa"/>
            <w:noWrap/>
            <w:vAlign w:val="center"/>
            <w:hideMark/>
          </w:tcPr>
          <w:p w14:paraId="553E3FD3"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The Community - 1:5 - Standard - Public Holiday - TTP</w:t>
            </w:r>
          </w:p>
        </w:tc>
        <w:tc>
          <w:tcPr>
            <w:tcW w:w="2268" w:type="dxa"/>
            <w:noWrap/>
            <w:vAlign w:val="center"/>
            <w:hideMark/>
          </w:tcPr>
          <w:p w14:paraId="502362D5"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789375C5"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1</w:t>
            </w:r>
          </w:p>
        </w:tc>
        <w:tc>
          <w:tcPr>
            <w:tcW w:w="2085" w:type="dxa"/>
            <w:noWrap/>
            <w:vAlign w:val="center"/>
            <w:hideMark/>
          </w:tcPr>
          <w:p w14:paraId="4C19F217"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Public Holiday Loading</w:t>
            </w:r>
          </w:p>
        </w:tc>
        <w:tc>
          <w:tcPr>
            <w:tcW w:w="1159" w:type="dxa"/>
            <w:noWrap/>
            <w:vAlign w:val="center"/>
            <w:hideMark/>
          </w:tcPr>
          <w:p w14:paraId="1A692902"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15545" w:rsidRPr="00AE0D61" w14:paraId="75740D73"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58583760" w14:textId="77777777" w:rsidR="00315545" w:rsidRPr="00AE0D61" w:rsidRDefault="00315545" w:rsidP="00315545">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04_146_0104_6_1</w:t>
            </w:r>
          </w:p>
        </w:tc>
        <w:tc>
          <w:tcPr>
            <w:tcW w:w="5670" w:type="dxa"/>
            <w:noWrap/>
            <w:vAlign w:val="center"/>
            <w:hideMark/>
          </w:tcPr>
          <w:p w14:paraId="4B5136E4"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The Community - 1:4 - Complex - Weekday Daytime</w:t>
            </w:r>
          </w:p>
        </w:tc>
        <w:tc>
          <w:tcPr>
            <w:tcW w:w="2268" w:type="dxa"/>
            <w:noWrap/>
            <w:vAlign w:val="center"/>
            <w:hideMark/>
          </w:tcPr>
          <w:p w14:paraId="05B39A94"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563DD9C2"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2</w:t>
            </w:r>
          </w:p>
        </w:tc>
        <w:tc>
          <w:tcPr>
            <w:tcW w:w="2085" w:type="dxa"/>
            <w:noWrap/>
            <w:vAlign w:val="center"/>
            <w:hideMark/>
          </w:tcPr>
          <w:p w14:paraId="1DD7D7F2"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c>
          <w:tcPr>
            <w:tcW w:w="1159" w:type="dxa"/>
            <w:noWrap/>
            <w:vAlign w:val="center"/>
            <w:hideMark/>
          </w:tcPr>
          <w:p w14:paraId="7C842B0A"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15545" w:rsidRPr="00AE0D61" w14:paraId="3FB95810"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0034E77F" w14:textId="77777777" w:rsidR="00315545" w:rsidRPr="00AE0D61" w:rsidRDefault="00315545" w:rsidP="00315545">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04_146_0104_6_1_T</w:t>
            </w:r>
          </w:p>
        </w:tc>
        <w:tc>
          <w:tcPr>
            <w:tcW w:w="5670" w:type="dxa"/>
            <w:noWrap/>
            <w:vAlign w:val="center"/>
            <w:hideMark/>
          </w:tcPr>
          <w:p w14:paraId="08A1AA36"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The Community - 1:4 - Complex - Weekday Daytime - TTP</w:t>
            </w:r>
          </w:p>
        </w:tc>
        <w:tc>
          <w:tcPr>
            <w:tcW w:w="2268" w:type="dxa"/>
            <w:noWrap/>
            <w:vAlign w:val="center"/>
            <w:hideMark/>
          </w:tcPr>
          <w:p w14:paraId="3D0BA080"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02193047"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2</w:t>
            </w:r>
          </w:p>
        </w:tc>
        <w:tc>
          <w:tcPr>
            <w:tcW w:w="2085" w:type="dxa"/>
            <w:noWrap/>
            <w:vAlign w:val="center"/>
            <w:hideMark/>
          </w:tcPr>
          <w:p w14:paraId="1B5DB98F"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p>
        </w:tc>
        <w:tc>
          <w:tcPr>
            <w:tcW w:w="1159" w:type="dxa"/>
            <w:noWrap/>
            <w:vAlign w:val="center"/>
            <w:hideMark/>
          </w:tcPr>
          <w:p w14:paraId="75A46B67"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15545" w:rsidRPr="00AE0D61" w14:paraId="76B28DE9"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44742B37" w14:textId="77777777" w:rsidR="00315545" w:rsidRPr="00AE0D61" w:rsidRDefault="00315545" w:rsidP="00315545">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04_147_0104_6_1</w:t>
            </w:r>
          </w:p>
        </w:tc>
        <w:tc>
          <w:tcPr>
            <w:tcW w:w="5670" w:type="dxa"/>
            <w:noWrap/>
            <w:vAlign w:val="center"/>
            <w:hideMark/>
          </w:tcPr>
          <w:p w14:paraId="37AAA8CF"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The Community - 1:4 - Complex - Weekday Afternoon</w:t>
            </w:r>
          </w:p>
        </w:tc>
        <w:tc>
          <w:tcPr>
            <w:tcW w:w="2268" w:type="dxa"/>
            <w:noWrap/>
            <w:vAlign w:val="center"/>
            <w:hideMark/>
          </w:tcPr>
          <w:p w14:paraId="291AE026"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0715C835"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2</w:t>
            </w:r>
          </w:p>
        </w:tc>
        <w:tc>
          <w:tcPr>
            <w:tcW w:w="2085" w:type="dxa"/>
            <w:noWrap/>
            <w:vAlign w:val="center"/>
            <w:hideMark/>
          </w:tcPr>
          <w:p w14:paraId="69AE47C8"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Evening Loading</w:t>
            </w:r>
          </w:p>
        </w:tc>
        <w:tc>
          <w:tcPr>
            <w:tcW w:w="1159" w:type="dxa"/>
            <w:noWrap/>
            <w:vAlign w:val="center"/>
            <w:hideMark/>
          </w:tcPr>
          <w:p w14:paraId="5E04BC24"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15545" w:rsidRPr="00AE0D61" w14:paraId="1333A26C"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3AFB25DF" w14:textId="77777777" w:rsidR="00315545" w:rsidRPr="00AE0D61" w:rsidRDefault="00315545" w:rsidP="00315545">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04_147_0104_6_1_T</w:t>
            </w:r>
          </w:p>
        </w:tc>
        <w:tc>
          <w:tcPr>
            <w:tcW w:w="5670" w:type="dxa"/>
            <w:noWrap/>
            <w:vAlign w:val="center"/>
            <w:hideMark/>
          </w:tcPr>
          <w:p w14:paraId="4FE8AA29"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The Community - 1:4 - Complex - Weekday Afternoon - TTP</w:t>
            </w:r>
          </w:p>
        </w:tc>
        <w:tc>
          <w:tcPr>
            <w:tcW w:w="2268" w:type="dxa"/>
            <w:noWrap/>
            <w:vAlign w:val="center"/>
            <w:hideMark/>
          </w:tcPr>
          <w:p w14:paraId="2BD4D20B"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1E8AC019"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2</w:t>
            </w:r>
          </w:p>
        </w:tc>
        <w:tc>
          <w:tcPr>
            <w:tcW w:w="2085" w:type="dxa"/>
            <w:noWrap/>
            <w:vAlign w:val="center"/>
            <w:hideMark/>
          </w:tcPr>
          <w:p w14:paraId="4BF8393A"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Evening Loading</w:t>
            </w:r>
          </w:p>
        </w:tc>
        <w:tc>
          <w:tcPr>
            <w:tcW w:w="1159" w:type="dxa"/>
            <w:noWrap/>
            <w:vAlign w:val="center"/>
            <w:hideMark/>
          </w:tcPr>
          <w:p w14:paraId="0CB83E1D"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15545" w:rsidRPr="00AE0D61" w14:paraId="0A2302D1"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3EEAD271" w14:textId="77777777" w:rsidR="00315545" w:rsidRPr="00AE0D61" w:rsidRDefault="00315545" w:rsidP="00315545">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04_148_0104_6_1</w:t>
            </w:r>
          </w:p>
        </w:tc>
        <w:tc>
          <w:tcPr>
            <w:tcW w:w="5670" w:type="dxa"/>
            <w:noWrap/>
            <w:vAlign w:val="center"/>
            <w:hideMark/>
          </w:tcPr>
          <w:p w14:paraId="5197FE49"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The Community - 1:4 - Complex - Saturday</w:t>
            </w:r>
          </w:p>
        </w:tc>
        <w:tc>
          <w:tcPr>
            <w:tcW w:w="2268" w:type="dxa"/>
            <w:noWrap/>
            <w:vAlign w:val="center"/>
            <w:hideMark/>
          </w:tcPr>
          <w:p w14:paraId="4F030A10"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42A5F5F5"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2</w:t>
            </w:r>
          </w:p>
        </w:tc>
        <w:tc>
          <w:tcPr>
            <w:tcW w:w="2085" w:type="dxa"/>
            <w:noWrap/>
            <w:vAlign w:val="center"/>
            <w:hideMark/>
          </w:tcPr>
          <w:p w14:paraId="73D9924A"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Saturday Loading</w:t>
            </w:r>
          </w:p>
        </w:tc>
        <w:tc>
          <w:tcPr>
            <w:tcW w:w="1159" w:type="dxa"/>
            <w:noWrap/>
            <w:vAlign w:val="center"/>
            <w:hideMark/>
          </w:tcPr>
          <w:p w14:paraId="7CCE1C5C"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15545" w:rsidRPr="00AE0D61" w14:paraId="6844D8AB"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7C2FB61B" w14:textId="77777777" w:rsidR="00315545" w:rsidRPr="00AE0D61" w:rsidRDefault="00315545" w:rsidP="00315545">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04_148_0104_6_1_T</w:t>
            </w:r>
          </w:p>
        </w:tc>
        <w:tc>
          <w:tcPr>
            <w:tcW w:w="5670" w:type="dxa"/>
            <w:noWrap/>
            <w:vAlign w:val="center"/>
            <w:hideMark/>
          </w:tcPr>
          <w:p w14:paraId="4D6A3420"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The Community - 1:4 - Complex - Saturday - TTP</w:t>
            </w:r>
          </w:p>
        </w:tc>
        <w:tc>
          <w:tcPr>
            <w:tcW w:w="2268" w:type="dxa"/>
            <w:noWrap/>
            <w:vAlign w:val="center"/>
            <w:hideMark/>
          </w:tcPr>
          <w:p w14:paraId="7E5E9573"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0D985737"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2</w:t>
            </w:r>
          </w:p>
        </w:tc>
        <w:tc>
          <w:tcPr>
            <w:tcW w:w="2085" w:type="dxa"/>
            <w:noWrap/>
            <w:vAlign w:val="center"/>
            <w:hideMark/>
          </w:tcPr>
          <w:p w14:paraId="285684F7"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Saturday Loading</w:t>
            </w:r>
          </w:p>
        </w:tc>
        <w:tc>
          <w:tcPr>
            <w:tcW w:w="1159" w:type="dxa"/>
            <w:noWrap/>
            <w:vAlign w:val="center"/>
            <w:hideMark/>
          </w:tcPr>
          <w:p w14:paraId="1A37C31C"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15545" w:rsidRPr="00AE0D61" w14:paraId="2FB18244"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34390D9C" w14:textId="77777777" w:rsidR="00315545" w:rsidRPr="00AE0D61" w:rsidRDefault="00315545" w:rsidP="00315545">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04_149_0104_6_1</w:t>
            </w:r>
          </w:p>
        </w:tc>
        <w:tc>
          <w:tcPr>
            <w:tcW w:w="5670" w:type="dxa"/>
            <w:noWrap/>
            <w:vAlign w:val="center"/>
            <w:hideMark/>
          </w:tcPr>
          <w:p w14:paraId="0BCBEC52"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The Community - 1:4 - Complex - Sunday</w:t>
            </w:r>
          </w:p>
        </w:tc>
        <w:tc>
          <w:tcPr>
            <w:tcW w:w="2268" w:type="dxa"/>
            <w:noWrap/>
            <w:vAlign w:val="center"/>
            <w:hideMark/>
          </w:tcPr>
          <w:p w14:paraId="2935C6AE"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0F13C03B"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2</w:t>
            </w:r>
          </w:p>
        </w:tc>
        <w:tc>
          <w:tcPr>
            <w:tcW w:w="2085" w:type="dxa"/>
            <w:noWrap/>
            <w:vAlign w:val="center"/>
            <w:hideMark/>
          </w:tcPr>
          <w:p w14:paraId="03C241B2"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Sunday Loading</w:t>
            </w:r>
          </w:p>
        </w:tc>
        <w:tc>
          <w:tcPr>
            <w:tcW w:w="1159" w:type="dxa"/>
            <w:noWrap/>
            <w:vAlign w:val="center"/>
            <w:hideMark/>
          </w:tcPr>
          <w:p w14:paraId="4E5F0E39"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15545" w:rsidRPr="00AE0D61" w14:paraId="6D9F01F8"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47DF3136" w14:textId="77777777" w:rsidR="00315545" w:rsidRPr="00AE0D61" w:rsidRDefault="00315545" w:rsidP="00315545">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04_149_0104_6_1_T</w:t>
            </w:r>
          </w:p>
        </w:tc>
        <w:tc>
          <w:tcPr>
            <w:tcW w:w="5670" w:type="dxa"/>
            <w:noWrap/>
            <w:vAlign w:val="center"/>
            <w:hideMark/>
          </w:tcPr>
          <w:p w14:paraId="586FBB88"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The Community - 1:4 - Complex - Sunday - TTP</w:t>
            </w:r>
          </w:p>
        </w:tc>
        <w:tc>
          <w:tcPr>
            <w:tcW w:w="2268" w:type="dxa"/>
            <w:noWrap/>
            <w:vAlign w:val="center"/>
            <w:hideMark/>
          </w:tcPr>
          <w:p w14:paraId="517A4538"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5ABE5600"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2</w:t>
            </w:r>
          </w:p>
        </w:tc>
        <w:tc>
          <w:tcPr>
            <w:tcW w:w="2085" w:type="dxa"/>
            <w:noWrap/>
            <w:vAlign w:val="center"/>
            <w:hideMark/>
          </w:tcPr>
          <w:p w14:paraId="52F623FA"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Sunday Loading</w:t>
            </w:r>
          </w:p>
        </w:tc>
        <w:tc>
          <w:tcPr>
            <w:tcW w:w="1159" w:type="dxa"/>
            <w:noWrap/>
            <w:vAlign w:val="center"/>
            <w:hideMark/>
          </w:tcPr>
          <w:p w14:paraId="47CF0FD4"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15545" w:rsidRPr="00AE0D61" w14:paraId="5889C7BF"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081B6BA7" w14:textId="77777777" w:rsidR="00315545" w:rsidRPr="00AE0D61" w:rsidRDefault="00315545" w:rsidP="00315545">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04_150_0104_6_1</w:t>
            </w:r>
          </w:p>
        </w:tc>
        <w:tc>
          <w:tcPr>
            <w:tcW w:w="5670" w:type="dxa"/>
            <w:noWrap/>
            <w:vAlign w:val="center"/>
            <w:hideMark/>
          </w:tcPr>
          <w:p w14:paraId="1EFD9028"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The Community - 1:4 - Complex - Public Holiday</w:t>
            </w:r>
          </w:p>
        </w:tc>
        <w:tc>
          <w:tcPr>
            <w:tcW w:w="2268" w:type="dxa"/>
            <w:noWrap/>
            <w:vAlign w:val="center"/>
            <w:hideMark/>
          </w:tcPr>
          <w:p w14:paraId="009001A3"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2F9B790C"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2</w:t>
            </w:r>
          </w:p>
        </w:tc>
        <w:tc>
          <w:tcPr>
            <w:tcW w:w="2085" w:type="dxa"/>
            <w:noWrap/>
            <w:vAlign w:val="center"/>
            <w:hideMark/>
          </w:tcPr>
          <w:p w14:paraId="7A7F88FD"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Public Holiday Loading</w:t>
            </w:r>
          </w:p>
        </w:tc>
        <w:tc>
          <w:tcPr>
            <w:tcW w:w="1159" w:type="dxa"/>
            <w:noWrap/>
            <w:vAlign w:val="center"/>
            <w:hideMark/>
          </w:tcPr>
          <w:p w14:paraId="09B75021"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15545" w:rsidRPr="00AE0D61" w14:paraId="5FF3044B"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38C0C859" w14:textId="77777777" w:rsidR="00315545" w:rsidRPr="00AE0D61" w:rsidRDefault="00315545" w:rsidP="00315545">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04_150_0104_6_1_T</w:t>
            </w:r>
          </w:p>
        </w:tc>
        <w:tc>
          <w:tcPr>
            <w:tcW w:w="5670" w:type="dxa"/>
            <w:noWrap/>
            <w:vAlign w:val="center"/>
            <w:hideMark/>
          </w:tcPr>
          <w:p w14:paraId="56D2CFA1"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The Community - 1:4 - Complex - Public Holiday - TTP</w:t>
            </w:r>
          </w:p>
        </w:tc>
        <w:tc>
          <w:tcPr>
            <w:tcW w:w="2268" w:type="dxa"/>
            <w:noWrap/>
            <w:vAlign w:val="center"/>
            <w:hideMark/>
          </w:tcPr>
          <w:p w14:paraId="70743066"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34719BE3"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2</w:t>
            </w:r>
          </w:p>
        </w:tc>
        <w:tc>
          <w:tcPr>
            <w:tcW w:w="2085" w:type="dxa"/>
            <w:noWrap/>
            <w:vAlign w:val="center"/>
            <w:hideMark/>
          </w:tcPr>
          <w:p w14:paraId="05761D6C"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Public Holiday Loading</w:t>
            </w:r>
          </w:p>
        </w:tc>
        <w:tc>
          <w:tcPr>
            <w:tcW w:w="1159" w:type="dxa"/>
            <w:noWrap/>
            <w:vAlign w:val="center"/>
            <w:hideMark/>
          </w:tcPr>
          <w:p w14:paraId="1F53766D"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15545" w:rsidRPr="00AE0D61" w14:paraId="1C8D6EFA"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08F8A324" w14:textId="77777777" w:rsidR="00315545" w:rsidRPr="00AE0D61" w:rsidRDefault="00315545" w:rsidP="00315545">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04_151_0104_6_1</w:t>
            </w:r>
          </w:p>
        </w:tc>
        <w:tc>
          <w:tcPr>
            <w:tcW w:w="5670" w:type="dxa"/>
            <w:noWrap/>
            <w:vAlign w:val="center"/>
            <w:hideMark/>
          </w:tcPr>
          <w:p w14:paraId="45975327"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The Community - 1:5 - Complex - Weekday Daytime</w:t>
            </w:r>
          </w:p>
        </w:tc>
        <w:tc>
          <w:tcPr>
            <w:tcW w:w="2268" w:type="dxa"/>
            <w:noWrap/>
            <w:vAlign w:val="center"/>
            <w:hideMark/>
          </w:tcPr>
          <w:p w14:paraId="595DC60D"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7D83B41D"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2</w:t>
            </w:r>
          </w:p>
        </w:tc>
        <w:tc>
          <w:tcPr>
            <w:tcW w:w="2085" w:type="dxa"/>
            <w:noWrap/>
            <w:vAlign w:val="center"/>
            <w:hideMark/>
          </w:tcPr>
          <w:p w14:paraId="40A1C31B"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c>
          <w:tcPr>
            <w:tcW w:w="1159" w:type="dxa"/>
            <w:noWrap/>
            <w:vAlign w:val="center"/>
            <w:hideMark/>
          </w:tcPr>
          <w:p w14:paraId="18C6C558"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15545" w:rsidRPr="00AE0D61" w14:paraId="6C04793D"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78E73486" w14:textId="77777777" w:rsidR="00315545" w:rsidRPr="00AE0D61" w:rsidRDefault="00315545" w:rsidP="00315545">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04_151_0104_6_1_T</w:t>
            </w:r>
          </w:p>
        </w:tc>
        <w:tc>
          <w:tcPr>
            <w:tcW w:w="5670" w:type="dxa"/>
            <w:noWrap/>
            <w:vAlign w:val="center"/>
            <w:hideMark/>
          </w:tcPr>
          <w:p w14:paraId="58D6F25D"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The Community - 1:5 - Complex - Weekday Daytime - TTP</w:t>
            </w:r>
          </w:p>
        </w:tc>
        <w:tc>
          <w:tcPr>
            <w:tcW w:w="2268" w:type="dxa"/>
            <w:noWrap/>
            <w:vAlign w:val="center"/>
            <w:hideMark/>
          </w:tcPr>
          <w:p w14:paraId="491CB306"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6D0CD3D4"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2</w:t>
            </w:r>
          </w:p>
        </w:tc>
        <w:tc>
          <w:tcPr>
            <w:tcW w:w="2085" w:type="dxa"/>
            <w:noWrap/>
            <w:vAlign w:val="center"/>
            <w:hideMark/>
          </w:tcPr>
          <w:p w14:paraId="20276660"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p>
        </w:tc>
        <w:tc>
          <w:tcPr>
            <w:tcW w:w="1159" w:type="dxa"/>
            <w:noWrap/>
            <w:vAlign w:val="center"/>
            <w:hideMark/>
          </w:tcPr>
          <w:p w14:paraId="228F3C2E"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15545" w:rsidRPr="00AE0D61" w14:paraId="7A5675E3"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02AC12C6" w14:textId="77777777" w:rsidR="00315545" w:rsidRPr="00AE0D61" w:rsidRDefault="00315545" w:rsidP="00315545">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04_152_0104_6_1</w:t>
            </w:r>
          </w:p>
        </w:tc>
        <w:tc>
          <w:tcPr>
            <w:tcW w:w="5670" w:type="dxa"/>
            <w:noWrap/>
            <w:vAlign w:val="center"/>
            <w:hideMark/>
          </w:tcPr>
          <w:p w14:paraId="1E58E1EA"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The Community - 1:5 - Complex - Weekday Afternoon</w:t>
            </w:r>
          </w:p>
        </w:tc>
        <w:tc>
          <w:tcPr>
            <w:tcW w:w="2268" w:type="dxa"/>
            <w:noWrap/>
            <w:vAlign w:val="center"/>
            <w:hideMark/>
          </w:tcPr>
          <w:p w14:paraId="52DF9963"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670C5177"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2</w:t>
            </w:r>
          </w:p>
        </w:tc>
        <w:tc>
          <w:tcPr>
            <w:tcW w:w="2085" w:type="dxa"/>
            <w:noWrap/>
            <w:vAlign w:val="center"/>
            <w:hideMark/>
          </w:tcPr>
          <w:p w14:paraId="5E9E2EA6"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Evening Loading</w:t>
            </w:r>
          </w:p>
        </w:tc>
        <w:tc>
          <w:tcPr>
            <w:tcW w:w="1159" w:type="dxa"/>
            <w:noWrap/>
            <w:vAlign w:val="center"/>
            <w:hideMark/>
          </w:tcPr>
          <w:p w14:paraId="75709023"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15545" w:rsidRPr="00AE0D61" w14:paraId="06B1922C"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61F58A50" w14:textId="77777777" w:rsidR="00315545" w:rsidRPr="00AE0D61" w:rsidRDefault="00315545" w:rsidP="00315545">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04_152_0104_6_1_T</w:t>
            </w:r>
          </w:p>
        </w:tc>
        <w:tc>
          <w:tcPr>
            <w:tcW w:w="5670" w:type="dxa"/>
            <w:noWrap/>
            <w:vAlign w:val="center"/>
            <w:hideMark/>
          </w:tcPr>
          <w:p w14:paraId="23C7FADA"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The Community - 1:5 - Complex - Weekday Afternoon - TTP</w:t>
            </w:r>
          </w:p>
        </w:tc>
        <w:tc>
          <w:tcPr>
            <w:tcW w:w="2268" w:type="dxa"/>
            <w:noWrap/>
            <w:vAlign w:val="center"/>
            <w:hideMark/>
          </w:tcPr>
          <w:p w14:paraId="49EF443A"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7B194666"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2</w:t>
            </w:r>
          </w:p>
        </w:tc>
        <w:tc>
          <w:tcPr>
            <w:tcW w:w="2085" w:type="dxa"/>
            <w:noWrap/>
            <w:vAlign w:val="center"/>
            <w:hideMark/>
          </w:tcPr>
          <w:p w14:paraId="13AEB563"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Evening Loading</w:t>
            </w:r>
          </w:p>
        </w:tc>
        <w:tc>
          <w:tcPr>
            <w:tcW w:w="1159" w:type="dxa"/>
            <w:noWrap/>
            <w:vAlign w:val="center"/>
            <w:hideMark/>
          </w:tcPr>
          <w:p w14:paraId="30715408"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15545" w:rsidRPr="00AE0D61" w14:paraId="3AD5D39D"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65415E99" w14:textId="77777777" w:rsidR="00315545" w:rsidRPr="00AE0D61" w:rsidRDefault="00315545" w:rsidP="00315545">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04_153_0104_6_1</w:t>
            </w:r>
          </w:p>
        </w:tc>
        <w:tc>
          <w:tcPr>
            <w:tcW w:w="5670" w:type="dxa"/>
            <w:noWrap/>
            <w:vAlign w:val="center"/>
            <w:hideMark/>
          </w:tcPr>
          <w:p w14:paraId="17D711C4"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The Community - 1:5 - Complex - Saturday</w:t>
            </w:r>
          </w:p>
        </w:tc>
        <w:tc>
          <w:tcPr>
            <w:tcW w:w="2268" w:type="dxa"/>
            <w:noWrap/>
            <w:vAlign w:val="center"/>
            <w:hideMark/>
          </w:tcPr>
          <w:p w14:paraId="30D13B2F"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65D84FA4"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2</w:t>
            </w:r>
          </w:p>
        </w:tc>
        <w:tc>
          <w:tcPr>
            <w:tcW w:w="2085" w:type="dxa"/>
            <w:noWrap/>
            <w:vAlign w:val="center"/>
            <w:hideMark/>
          </w:tcPr>
          <w:p w14:paraId="3674310D"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Saturday Loading</w:t>
            </w:r>
          </w:p>
        </w:tc>
        <w:tc>
          <w:tcPr>
            <w:tcW w:w="1159" w:type="dxa"/>
            <w:noWrap/>
            <w:vAlign w:val="center"/>
            <w:hideMark/>
          </w:tcPr>
          <w:p w14:paraId="228A9DD6"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15545" w:rsidRPr="00AE0D61" w14:paraId="58860276"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382402B4" w14:textId="77777777" w:rsidR="00315545" w:rsidRPr="00AE0D61" w:rsidRDefault="00315545" w:rsidP="00315545">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04_153_0104_6_1_T</w:t>
            </w:r>
          </w:p>
        </w:tc>
        <w:tc>
          <w:tcPr>
            <w:tcW w:w="5670" w:type="dxa"/>
            <w:noWrap/>
            <w:vAlign w:val="center"/>
            <w:hideMark/>
          </w:tcPr>
          <w:p w14:paraId="588896F8"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The Community - 1:5 - Complex - Saturday - TTP</w:t>
            </w:r>
          </w:p>
        </w:tc>
        <w:tc>
          <w:tcPr>
            <w:tcW w:w="2268" w:type="dxa"/>
            <w:noWrap/>
            <w:vAlign w:val="center"/>
            <w:hideMark/>
          </w:tcPr>
          <w:p w14:paraId="0B14914C"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2F16C4FC"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2</w:t>
            </w:r>
          </w:p>
        </w:tc>
        <w:tc>
          <w:tcPr>
            <w:tcW w:w="2085" w:type="dxa"/>
            <w:noWrap/>
            <w:vAlign w:val="center"/>
            <w:hideMark/>
          </w:tcPr>
          <w:p w14:paraId="178FD01D"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Saturday Loading</w:t>
            </w:r>
          </w:p>
        </w:tc>
        <w:tc>
          <w:tcPr>
            <w:tcW w:w="1159" w:type="dxa"/>
            <w:noWrap/>
            <w:vAlign w:val="center"/>
            <w:hideMark/>
          </w:tcPr>
          <w:p w14:paraId="032FB6D7"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15545" w:rsidRPr="00AE0D61" w14:paraId="077B6C1B"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28195717" w14:textId="77777777" w:rsidR="00315545" w:rsidRPr="00AE0D61" w:rsidRDefault="00315545" w:rsidP="00315545">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04_154_0104_6_1</w:t>
            </w:r>
          </w:p>
        </w:tc>
        <w:tc>
          <w:tcPr>
            <w:tcW w:w="5670" w:type="dxa"/>
            <w:noWrap/>
            <w:vAlign w:val="center"/>
            <w:hideMark/>
          </w:tcPr>
          <w:p w14:paraId="6F2EDF40"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The Community - 1:5 - Complex - Sunday</w:t>
            </w:r>
          </w:p>
        </w:tc>
        <w:tc>
          <w:tcPr>
            <w:tcW w:w="2268" w:type="dxa"/>
            <w:noWrap/>
            <w:vAlign w:val="center"/>
            <w:hideMark/>
          </w:tcPr>
          <w:p w14:paraId="7437888B"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117E24B9"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2</w:t>
            </w:r>
          </w:p>
        </w:tc>
        <w:tc>
          <w:tcPr>
            <w:tcW w:w="2085" w:type="dxa"/>
            <w:noWrap/>
            <w:vAlign w:val="center"/>
            <w:hideMark/>
          </w:tcPr>
          <w:p w14:paraId="2F539A29"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Sunday Loading</w:t>
            </w:r>
          </w:p>
        </w:tc>
        <w:tc>
          <w:tcPr>
            <w:tcW w:w="1159" w:type="dxa"/>
            <w:noWrap/>
            <w:vAlign w:val="center"/>
            <w:hideMark/>
          </w:tcPr>
          <w:p w14:paraId="354DDF47"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15545" w:rsidRPr="00AE0D61" w14:paraId="0695442D"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24EEFBF6" w14:textId="77777777" w:rsidR="00315545" w:rsidRPr="00AE0D61" w:rsidRDefault="00315545" w:rsidP="00315545">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04_154_0104_6_1_T</w:t>
            </w:r>
          </w:p>
        </w:tc>
        <w:tc>
          <w:tcPr>
            <w:tcW w:w="5670" w:type="dxa"/>
            <w:noWrap/>
            <w:vAlign w:val="center"/>
            <w:hideMark/>
          </w:tcPr>
          <w:p w14:paraId="7F44D006"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The Community - 1:5 - Complex - Sunday - TTP</w:t>
            </w:r>
          </w:p>
        </w:tc>
        <w:tc>
          <w:tcPr>
            <w:tcW w:w="2268" w:type="dxa"/>
            <w:noWrap/>
            <w:vAlign w:val="center"/>
            <w:hideMark/>
          </w:tcPr>
          <w:p w14:paraId="0DED7736"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6A02FE00"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2</w:t>
            </w:r>
          </w:p>
        </w:tc>
        <w:tc>
          <w:tcPr>
            <w:tcW w:w="2085" w:type="dxa"/>
            <w:noWrap/>
            <w:vAlign w:val="center"/>
            <w:hideMark/>
          </w:tcPr>
          <w:p w14:paraId="0FD7265C"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Sunday Loading</w:t>
            </w:r>
          </w:p>
        </w:tc>
        <w:tc>
          <w:tcPr>
            <w:tcW w:w="1159" w:type="dxa"/>
            <w:noWrap/>
            <w:vAlign w:val="center"/>
            <w:hideMark/>
          </w:tcPr>
          <w:p w14:paraId="4BE76187"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15545" w:rsidRPr="00AE0D61" w14:paraId="768C5637"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27651471" w14:textId="77777777" w:rsidR="00315545" w:rsidRPr="00AE0D61" w:rsidRDefault="00315545" w:rsidP="00315545">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04_155_0104_6_1</w:t>
            </w:r>
          </w:p>
        </w:tc>
        <w:tc>
          <w:tcPr>
            <w:tcW w:w="5670" w:type="dxa"/>
            <w:noWrap/>
            <w:vAlign w:val="center"/>
            <w:hideMark/>
          </w:tcPr>
          <w:p w14:paraId="6BCDFF53"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The Community - 1:5 - Complex - Public Holiday</w:t>
            </w:r>
          </w:p>
        </w:tc>
        <w:tc>
          <w:tcPr>
            <w:tcW w:w="2268" w:type="dxa"/>
            <w:noWrap/>
            <w:vAlign w:val="center"/>
            <w:hideMark/>
          </w:tcPr>
          <w:p w14:paraId="58C90FE8"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347421C1"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2</w:t>
            </w:r>
          </w:p>
        </w:tc>
        <w:tc>
          <w:tcPr>
            <w:tcW w:w="2085" w:type="dxa"/>
            <w:noWrap/>
            <w:vAlign w:val="center"/>
            <w:hideMark/>
          </w:tcPr>
          <w:p w14:paraId="663FC739"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Public Holiday Loading</w:t>
            </w:r>
          </w:p>
        </w:tc>
        <w:tc>
          <w:tcPr>
            <w:tcW w:w="1159" w:type="dxa"/>
            <w:noWrap/>
            <w:vAlign w:val="center"/>
            <w:hideMark/>
          </w:tcPr>
          <w:p w14:paraId="37CAB4F1"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15545" w:rsidRPr="00AE0D61" w14:paraId="1102D8F1"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00D485ED" w14:textId="77777777" w:rsidR="00315545" w:rsidRPr="00AE0D61" w:rsidRDefault="00315545" w:rsidP="00315545">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04_155_0104_6_1_T</w:t>
            </w:r>
          </w:p>
        </w:tc>
        <w:tc>
          <w:tcPr>
            <w:tcW w:w="5670" w:type="dxa"/>
            <w:noWrap/>
            <w:vAlign w:val="center"/>
            <w:hideMark/>
          </w:tcPr>
          <w:p w14:paraId="74229801"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The Community - 1:5 - Complex - Public Holiday - TTP</w:t>
            </w:r>
          </w:p>
        </w:tc>
        <w:tc>
          <w:tcPr>
            <w:tcW w:w="2268" w:type="dxa"/>
            <w:noWrap/>
            <w:vAlign w:val="center"/>
            <w:hideMark/>
          </w:tcPr>
          <w:p w14:paraId="6E2E666F"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051C9050"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2</w:t>
            </w:r>
          </w:p>
        </w:tc>
        <w:tc>
          <w:tcPr>
            <w:tcW w:w="2085" w:type="dxa"/>
            <w:noWrap/>
            <w:vAlign w:val="center"/>
            <w:hideMark/>
          </w:tcPr>
          <w:p w14:paraId="33D8F467"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Public Holiday Loading</w:t>
            </w:r>
          </w:p>
        </w:tc>
        <w:tc>
          <w:tcPr>
            <w:tcW w:w="1159" w:type="dxa"/>
            <w:noWrap/>
            <w:vAlign w:val="center"/>
            <w:hideMark/>
          </w:tcPr>
          <w:p w14:paraId="2524D4C2"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15545" w:rsidRPr="00AE0D61" w14:paraId="4DBC231E"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35494D73" w14:textId="77777777" w:rsidR="00315545" w:rsidRPr="00AE0D61" w:rsidRDefault="00315545" w:rsidP="00315545">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04_160_0136_6_1</w:t>
            </w:r>
          </w:p>
        </w:tc>
        <w:tc>
          <w:tcPr>
            <w:tcW w:w="5670" w:type="dxa"/>
            <w:noWrap/>
            <w:vAlign w:val="center"/>
            <w:hideMark/>
          </w:tcPr>
          <w:p w14:paraId="582CFB95"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A Centre - 1:1 - Standard - Weekday</w:t>
            </w:r>
          </w:p>
        </w:tc>
        <w:tc>
          <w:tcPr>
            <w:tcW w:w="2268" w:type="dxa"/>
            <w:noWrap/>
            <w:vAlign w:val="center"/>
            <w:hideMark/>
          </w:tcPr>
          <w:p w14:paraId="50BC75EB"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69049CB3"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1</w:t>
            </w:r>
          </w:p>
        </w:tc>
        <w:tc>
          <w:tcPr>
            <w:tcW w:w="2085" w:type="dxa"/>
            <w:noWrap/>
            <w:vAlign w:val="center"/>
            <w:hideMark/>
          </w:tcPr>
          <w:p w14:paraId="70FC612E"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c>
          <w:tcPr>
            <w:tcW w:w="1159" w:type="dxa"/>
            <w:noWrap/>
            <w:vAlign w:val="center"/>
            <w:hideMark/>
          </w:tcPr>
          <w:p w14:paraId="1D291FF8"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15545" w:rsidRPr="00AE0D61" w14:paraId="59C748A8"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459C0E50" w14:textId="77777777" w:rsidR="00315545" w:rsidRPr="00AE0D61" w:rsidRDefault="00315545" w:rsidP="00315545">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04_160_0136_6_1_T</w:t>
            </w:r>
          </w:p>
        </w:tc>
        <w:tc>
          <w:tcPr>
            <w:tcW w:w="5670" w:type="dxa"/>
            <w:noWrap/>
            <w:vAlign w:val="center"/>
            <w:hideMark/>
          </w:tcPr>
          <w:p w14:paraId="0EDDF9CB"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A Centre - 1:1 - Standard - Weekday Daytime - TTP</w:t>
            </w:r>
          </w:p>
        </w:tc>
        <w:tc>
          <w:tcPr>
            <w:tcW w:w="2268" w:type="dxa"/>
            <w:noWrap/>
            <w:vAlign w:val="center"/>
            <w:hideMark/>
          </w:tcPr>
          <w:p w14:paraId="74C49558"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34A23E71"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1</w:t>
            </w:r>
          </w:p>
        </w:tc>
        <w:tc>
          <w:tcPr>
            <w:tcW w:w="2085" w:type="dxa"/>
            <w:noWrap/>
            <w:vAlign w:val="center"/>
            <w:hideMark/>
          </w:tcPr>
          <w:p w14:paraId="4F423710"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p>
        </w:tc>
        <w:tc>
          <w:tcPr>
            <w:tcW w:w="1159" w:type="dxa"/>
            <w:noWrap/>
            <w:vAlign w:val="center"/>
            <w:hideMark/>
          </w:tcPr>
          <w:p w14:paraId="3A473BA0"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15545" w:rsidRPr="00AE0D61" w14:paraId="081A3AD4"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4D3B4593" w14:textId="77777777" w:rsidR="00315545" w:rsidRPr="00AE0D61" w:rsidRDefault="00315545" w:rsidP="00315545">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04_161_0136_6_1</w:t>
            </w:r>
          </w:p>
        </w:tc>
        <w:tc>
          <w:tcPr>
            <w:tcW w:w="5670" w:type="dxa"/>
            <w:noWrap/>
            <w:vAlign w:val="center"/>
            <w:hideMark/>
          </w:tcPr>
          <w:p w14:paraId="75E8EB7F"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A Centre - 1:1 - Standard - Weekday Afternoon</w:t>
            </w:r>
          </w:p>
        </w:tc>
        <w:tc>
          <w:tcPr>
            <w:tcW w:w="2268" w:type="dxa"/>
            <w:noWrap/>
            <w:vAlign w:val="center"/>
            <w:hideMark/>
          </w:tcPr>
          <w:p w14:paraId="039F51D7"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12134B66"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1</w:t>
            </w:r>
          </w:p>
        </w:tc>
        <w:tc>
          <w:tcPr>
            <w:tcW w:w="2085" w:type="dxa"/>
            <w:noWrap/>
            <w:vAlign w:val="center"/>
            <w:hideMark/>
          </w:tcPr>
          <w:p w14:paraId="09403491"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Evening Loading</w:t>
            </w:r>
          </w:p>
        </w:tc>
        <w:tc>
          <w:tcPr>
            <w:tcW w:w="1159" w:type="dxa"/>
            <w:noWrap/>
            <w:vAlign w:val="center"/>
            <w:hideMark/>
          </w:tcPr>
          <w:p w14:paraId="7F2D4E1A"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15545" w:rsidRPr="00AE0D61" w14:paraId="59148C9B"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714F8265" w14:textId="77777777" w:rsidR="00315545" w:rsidRPr="00AE0D61" w:rsidRDefault="00315545" w:rsidP="00315545">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04_161_0136_6_1_T</w:t>
            </w:r>
          </w:p>
        </w:tc>
        <w:tc>
          <w:tcPr>
            <w:tcW w:w="5670" w:type="dxa"/>
            <w:noWrap/>
            <w:vAlign w:val="center"/>
            <w:hideMark/>
          </w:tcPr>
          <w:p w14:paraId="124A636A"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A Centre - 1:1 - Standard - Weekday Afternoon - TTP</w:t>
            </w:r>
          </w:p>
        </w:tc>
        <w:tc>
          <w:tcPr>
            <w:tcW w:w="2268" w:type="dxa"/>
            <w:noWrap/>
            <w:vAlign w:val="center"/>
            <w:hideMark/>
          </w:tcPr>
          <w:p w14:paraId="4AD4A3C3"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5A9B49E7"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1</w:t>
            </w:r>
          </w:p>
        </w:tc>
        <w:tc>
          <w:tcPr>
            <w:tcW w:w="2085" w:type="dxa"/>
            <w:noWrap/>
            <w:vAlign w:val="center"/>
            <w:hideMark/>
          </w:tcPr>
          <w:p w14:paraId="126F097F"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Evening Loading</w:t>
            </w:r>
          </w:p>
        </w:tc>
        <w:tc>
          <w:tcPr>
            <w:tcW w:w="1159" w:type="dxa"/>
            <w:noWrap/>
            <w:vAlign w:val="center"/>
            <w:hideMark/>
          </w:tcPr>
          <w:p w14:paraId="48CC1A2A"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15545" w:rsidRPr="00AE0D61" w14:paraId="042EB83A"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0462FDDD" w14:textId="77777777" w:rsidR="00315545" w:rsidRPr="00AE0D61" w:rsidRDefault="00315545" w:rsidP="00315545">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04_162_0136_6_1</w:t>
            </w:r>
          </w:p>
        </w:tc>
        <w:tc>
          <w:tcPr>
            <w:tcW w:w="5670" w:type="dxa"/>
            <w:noWrap/>
            <w:vAlign w:val="center"/>
            <w:hideMark/>
          </w:tcPr>
          <w:p w14:paraId="64B1BBCF"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A Centre - 1:1 - Standard - Saturday</w:t>
            </w:r>
          </w:p>
        </w:tc>
        <w:tc>
          <w:tcPr>
            <w:tcW w:w="2268" w:type="dxa"/>
            <w:noWrap/>
            <w:vAlign w:val="center"/>
            <w:hideMark/>
          </w:tcPr>
          <w:p w14:paraId="117EDAB4"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4A98F173"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1</w:t>
            </w:r>
          </w:p>
        </w:tc>
        <w:tc>
          <w:tcPr>
            <w:tcW w:w="2085" w:type="dxa"/>
            <w:noWrap/>
            <w:vAlign w:val="center"/>
            <w:hideMark/>
          </w:tcPr>
          <w:p w14:paraId="68739C3F"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Saturday Loading</w:t>
            </w:r>
          </w:p>
        </w:tc>
        <w:tc>
          <w:tcPr>
            <w:tcW w:w="1159" w:type="dxa"/>
            <w:noWrap/>
            <w:vAlign w:val="center"/>
            <w:hideMark/>
          </w:tcPr>
          <w:p w14:paraId="363E0410"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15545" w:rsidRPr="00AE0D61" w14:paraId="1071A76B"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0F5E3774" w14:textId="77777777" w:rsidR="00315545" w:rsidRPr="00AE0D61" w:rsidRDefault="00315545" w:rsidP="00315545">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04_162_0136_6_1_T</w:t>
            </w:r>
          </w:p>
        </w:tc>
        <w:tc>
          <w:tcPr>
            <w:tcW w:w="5670" w:type="dxa"/>
            <w:noWrap/>
            <w:vAlign w:val="center"/>
            <w:hideMark/>
          </w:tcPr>
          <w:p w14:paraId="2C822154"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A Centre - 1:1 - Standard - Saturday - TTP</w:t>
            </w:r>
          </w:p>
        </w:tc>
        <w:tc>
          <w:tcPr>
            <w:tcW w:w="2268" w:type="dxa"/>
            <w:noWrap/>
            <w:vAlign w:val="center"/>
            <w:hideMark/>
          </w:tcPr>
          <w:p w14:paraId="1745523C"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59707C8C"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1</w:t>
            </w:r>
          </w:p>
        </w:tc>
        <w:tc>
          <w:tcPr>
            <w:tcW w:w="2085" w:type="dxa"/>
            <w:noWrap/>
            <w:vAlign w:val="center"/>
            <w:hideMark/>
          </w:tcPr>
          <w:p w14:paraId="4B66DBE7"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Saturday Loading</w:t>
            </w:r>
          </w:p>
        </w:tc>
        <w:tc>
          <w:tcPr>
            <w:tcW w:w="1159" w:type="dxa"/>
            <w:noWrap/>
            <w:vAlign w:val="center"/>
            <w:hideMark/>
          </w:tcPr>
          <w:p w14:paraId="440F0CFA"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15545" w:rsidRPr="00AE0D61" w14:paraId="2D630D06"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73306A1E" w14:textId="77777777" w:rsidR="00315545" w:rsidRPr="00AE0D61" w:rsidRDefault="00315545" w:rsidP="00315545">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04_163_0136_6_1</w:t>
            </w:r>
          </w:p>
        </w:tc>
        <w:tc>
          <w:tcPr>
            <w:tcW w:w="5670" w:type="dxa"/>
            <w:noWrap/>
            <w:vAlign w:val="center"/>
            <w:hideMark/>
          </w:tcPr>
          <w:p w14:paraId="2363EE39"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A Centre - 1:1 - Standard - Sunday</w:t>
            </w:r>
          </w:p>
        </w:tc>
        <w:tc>
          <w:tcPr>
            <w:tcW w:w="2268" w:type="dxa"/>
            <w:noWrap/>
            <w:vAlign w:val="center"/>
            <w:hideMark/>
          </w:tcPr>
          <w:p w14:paraId="4BB6B4C8"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3B423FB6"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1</w:t>
            </w:r>
          </w:p>
        </w:tc>
        <w:tc>
          <w:tcPr>
            <w:tcW w:w="2085" w:type="dxa"/>
            <w:noWrap/>
            <w:vAlign w:val="center"/>
            <w:hideMark/>
          </w:tcPr>
          <w:p w14:paraId="779307E6"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Sunday Loading</w:t>
            </w:r>
          </w:p>
        </w:tc>
        <w:tc>
          <w:tcPr>
            <w:tcW w:w="1159" w:type="dxa"/>
            <w:noWrap/>
            <w:vAlign w:val="center"/>
            <w:hideMark/>
          </w:tcPr>
          <w:p w14:paraId="5EA2FA24"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15545" w:rsidRPr="00AE0D61" w14:paraId="7E99F5AE"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4BF75FC4" w14:textId="77777777" w:rsidR="00315545" w:rsidRPr="00AE0D61" w:rsidRDefault="00315545" w:rsidP="00315545">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04_163_0136_6_1_T</w:t>
            </w:r>
          </w:p>
        </w:tc>
        <w:tc>
          <w:tcPr>
            <w:tcW w:w="5670" w:type="dxa"/>
            <w:noWrap/>
            <w:vAlign w:val="center"/>
            <w:hideMark/>
          </w:tcPr>
          <w:p w14:paraId="6C21D212"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A Centre - 1:1 - Standard - Sunday - TTP</w:t>
            </w:r>
          </w:p>
        </w:tc>
        <w:tc>
          <w:tcPr>
            <w:tcW w:w="2268" w:type="dxa"/>
            <w:noWrap/>
            <w:vAlign w:val="center"/>
            <w:hideMark/>
          </w:tcPr>
          <w:p w14:paraId="6884DDA5"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4C37EC5D"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1</w:t>
            </w:r>
          </w:p>
        </w:tc>
        <w:tc>
          <w:tcPr>
            <w:tcW w:w="2085" w:type="dxa"/>
            <w:noWrap/>
            <w:vAlign w:val="center"/>
            <w:hideMark/>
          </w:tcPr>
          <w:p w14:paraId="18739B6E"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Sunday Loading</w:t>
            </w:r>
          </w:p>
        </w:tc>
        <w:tc>
          <w:tcPr>
            <w:tcW w:w="1159" w:type="dxa"/>
            <w:noWrap/>
            <w:vAlign w:val="center"/>
            <w:hideMark/>
          </w:tcPr>
          <w:p w14:paraId="261E972A"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15545" w:rsidRPr="00AE0D61" w14:paraId="5D9E1C6B"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737302BA" w14:textId="77777777" w:rsidR="00315545" w:rsidRPr="00AE0D61" w:rsidRDefault="00315545" w:rsidP="00315545">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04_164_0136_6_1</w:t>
            </w:r>
          </w:p>
        </w:tc>
        <w:tc>
          <w:tcPr>
            <w:tcW w:w="5670" w:type="dxa"/>
            <w:noWrap/>
            <w:vAlign w:val="center"/>
            <w:hideMark/>
          </w:tcPr>
          <w:p w14:paraId="1E3C96C7"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A Centre - 1:1 - Standard - Public Holiday</w:t>
            </w:r>
          </w:p>
        </w:tc>
        <w:tc>
          <w:tcPr>
            <w:tcW w:w="2268" w:type="dxa"/>
            <w:noWrap/>
            <w:vAlign w:val="center"/>
            <w:hideMark/>
          </w:tcPr>
          <w:p w14:paraId="157117DA"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2EACCB95"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1</w:t>
            </w:r>
          </w:p>
        </w:tc>
        <w:tc>
          <w:tcPr>
            <w:tcW w:w="2085" w:type="dxa"/>
            <w:noWrap/>
            <w:vAlign w:val="center"/>
            <w:hideMark/>
          </w:tcPr>
          <w:p w14:paraId="360ACE40"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Public Holiday Loading</w:t>
            </w:r>
          </w:p>
        </w:tc>
        <w:tc>
          <w:tcPr>
            <w:tcW w:w="1159" w:type="dxa"/>
            <w:noWrap/>
            <w:vAlign w:val="center"/>
            <w:hideMark/>
          </w:tcPr>
          <w:p w14:paraId="57972CCA"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15545" w:rsidRPr="00AE0D61" w14:paraId="42F1B605"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15B52950" w14:textId="77777777" w:rsidR="00315545" w:rsidRPr="00AE0D61" w:rsidRDefault="00315545" w:rsidP="00315545">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04_164_0136_6_1_T</w:t>
            </w:r>
          </w:p>
        </w:tc>
        <w:tc>
          <w:tcPr>
            <w:tcW w:w="5670" w:type="dxa"/>
            <w:noWrap/>
            <w:vAlign w:val="center"/>
            <w:hideMark/>
          </w:tcPr>
          <w:p w14:paraId="61FE9FE0"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A Centre - 1:1 - Standard - Public Holiday - TTP</w:t>
            </w:r>
          </w:p>
        </w:tc>
        <w:tc>
          <w:tcPr>
            <w:tcW w:w="2268" w:type="dxa"/>
            <w:noWrap/>
            <w:vAlign w:val="center"/>
            <w:hideMark/>
          </w:tcPr>
          <w:p w14:paraId="00484EF6"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7109ED22"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1</w:t>
            </w:r>
          </w:p>
        </w:tc>
        <w:tc>
          <w:tcPr>
            <w:tcW w:w="2085" w:type="dxa"/>
            <w:noWrap/>
            <w:vAlign w:val="center"/>
            <w:hideMark/>
          </w:tcPr>
          <w:p w14:paraId="24DB3348"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Public Holiday Loading</w:t>
            </w:r>
          </w:p>
        </w:tc>
        <w:tc>
          <w:tcPr>
            <w:tcW w:w="1159" w:type="dxa"/>
            <w:noWrap/>
            <w:vAlign w:val="center"/>
            <w:hideMark/>
          </w:tcPr>
          <w:p w14:paraId="084B11AC"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15545" w:rsidRPr="00AE0D61" w14:paraId="3A978F21"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4DE0C30B" w14:textId="77777777" w:rsidR="00315545" w:rsidRPr="00AE0D61" w:rsidRDefault="00315545" w:rsidP="00315545">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04_165_0136_6_1</w:t>
            </w:r>
          </w:p>
        </w:tc>
        <w:tc>
          <w:tcPr>
            <w:tcW w:w="5670" w:type="dxa"/>
            <w:noWrap/>
            <w:vAlign w:val="center"/>
            <w:hideMark/>
          </w:tcPr>
          <w:p w14:paraId="42A7660C"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A Centre - 1:2 - Standard - Weekday Daytime</w:t>
            </w:r>
          </w:p>
        </w:tc>
        <w:tc>
          <w:tcPr>
            <w:tcW w:w="2268" w:type="dxa"/>
            <w:noWrap/>
            <w:vAlign w:val="center"/>
            <w:hideMark/>
          </w:tcPr>
          <w:p w14:paraId="2B02A72A"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1FD3B0B4"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1</w:t>
            </w:r>
          </w:p>
        </w:tc>
        <w:tc>
          <w:tcPr>
            <w:tcW w:w="2085" w:type="dxa"/>
            <w:noWrap/>
            <w:vAlign w:val="center"/>
            <w:hideMark/>
          </w:tcPr>
          <w:p w14:paraId="172EB6F2"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c>
          <w:tcPr>
            <w:tcW w:w="1159" w:type="dxa"/>
            <w:noWrap/>
            <w:vAlign w:val="center"/>
            <w:hideMark/>
          </w:tcPr>
          <w:p w14:paraId="762D1550"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15545" w:rsidRPr="00AE0D61" w14:paraId="38ED72AC"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635AC292" w14:textId="77777777" w:rsidR="00315545" w:rsidRPr="00AE0D61" w:rsidRDefault="00315545" w:rsidP="00315545">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04_165_0136_6_1_T</w:t>
            </w:r>
          </w:p>
        </w:tc>
        <w:tc>
          <w:tcPr>
            <w:tcW w:w="5670" w:type="dxa"/>
            <w:noWrap/>
            <w:vAlign w:val="center"/>
            <w:hideMark/>
          </w:tcPr>
          <w:p w14:paraId="2BE75639"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A Centre - 1:2 - Standard - Weekday Daytime - TTP</w:t>
            </w:r>
          </w:p>
        </w:tc>
        <w:tc>
          <w:tcPr>
            <w:tcW w:w="2268" w:type="dxa"/>
            <w:noWrap/>
            <w:vAlign w:val="center"/>
            <w:hideMark/>
          </w:tcPr>
          <w:p w14:paraId="64E393DC"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09AC3FE2"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1</w:t>
            </w:r>
          </w:p>
        </w:tc>
        <w:tc>
          <w:tcPr>
            <w:tcW w:w="2085" w:type="dxa"/>
            <w:noWrap/>
            <w:vAlign w:val="center"/>
            <w:hideMark/>
          </w:tcPr>
          <w:p w14:paraId="301B763A"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p>
        </w:tc>
        <w:tc>
          <w:tcPr>
            <w:tcW w:w="1159" w:type="dxa"/>
            <w:noWrap/>
            <w:vAlign w:val="center"/>
            <w:hideMark/>
          </w:tcPr>
          <w:p w14:paraId="28936098"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15545" w:rsidRPr="00AE0D61" w14:paraId="72FDB366"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085506F5" w14:textId="77777777" w:rsidR="00315545" w:rsidRPr="00AE0D61" w:rsidRDefault="00315545" w:rsidP="00315545">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04_166_0136_6_1</w:t>
            </w:r>
          </w:p>
        </w:tc>
        <w:tc>
          <w:tcPr>
            <w:tcW w:w="5670" w:type="dxa"/>
            <w:noWrap/>
            <w:vAlign w:val="center"/>
            <w:hideMark/>
          </w:tcPr>
          <w:p w14:paraId="40F889A5"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A Centre - 1:2 - Standard - Weekday Afternoon</w:t>
            </w:r>
          </w:p>
        </w:tc>
        <w:tc>
          <w:tcPr>
            <w:tcW w:w="2268" w:type="dxa"/>
            <w:noWrap/>
            <w:vAlign w:val="center"/>
            <w:hideMark/>
          </w:tcPr>
          <w:p w14:paraId="19C551F7"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41E62E19"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1</w:t>
            </w:r>
          </w:p>
        </w:tc>
        <w:tc>
          <w:tcPr>
            <w:tcW w:w="2085" w:type="dxa"/>
            <w:noWrap/>
            <w:vAlign w:val="center"/>
            <w:hideMark/>
          </w:tcPr>
          <w:p w14:paraId="368345DB"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Evening Loading</w:t>
            </w:r>
          </w:p>
        </w:tc>
        <w:tc>
          <w:tcPr>
            <w:tcW w:w="1159" w:type="dxa"/>
            <w:noWrap/>
            <w:vAlign w:val="center"/>
            <w:hideMark/>
          </w:tcPr>
          <w:p w14:paraId="651BB50D"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15545" w:rsidRPr="00AE0D61" w14:paraId="39BEA6CB"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09D83DAE" w14:textId="77777777" w:rsidR="00315545" w:rsidRPr="00AE0D61" w:rsidRDefault="00315545" w:rsidP="00315545">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04_166_0136_6_1_T</w:t>
            </w:r>
          </w:p>
        </w:tc>
        <w:tc>
          <w:tcPr>
            <w:tcW w:w="5670" w:type="dxa"/>
            <w:noWrap/>
            <w:vAlign w:val="center"/>
            <w:hideMark/>
          </w:tcPr>
          <w:p w14:paraId="47C2E5CC"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A Centre - 1:2 - Standard - Weekday Afternoon - TTP</w:t>
            </w:r>
          </w:p>
        </w:tc>
        <w:tc>
          <w:tcPr>
            <w:tcW w:w="2268" w:type="dxa"/>
            <w:noWrap/>
            <w:vAlign w:val="center"/>
            <w:hideMark/>
          </w:tcPr>
          <w:p w14:paraId="1AF695AF"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00D9147F"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1</w:t>
            </w:r>
          </w:p>
        </w:tc>
        <w:tc>
          <w:tcPr>
            <w:tcW w:w="2085" w:type="dxa"/>
            <w:noWrap/>
            <w:vAlign w:val="center"/>
            <w:hideMark/>
          </w:tcPr>
          <w:p w14:paraId="22F40F46"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Evening Loading</w:t>
            </w:r>
          </w:p>
        </w:tc>
        <w:tc>
          <w:tcPr>
            <w:tcW w:w="1159" w:type="dxa"/>
            <w:noWrap/>
            <w:vAlign w:val="center"/>
            <w:hideMark/>
          </w:tcPr>
          <w:p w14:paraId="07FAC0AF"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15545" w:rsidRPr="00AE0D61" w14:paraId="72119CD8"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62119831" w14:textId="77777777" w:rsidR="00315545" w:rsidRPr="00AE0D61" w:rsidRDefault="00315545" w:rsidP="00315545">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04_167_0136_6_1</w:t>
            </w:r>
          </w:p>
        </w:tc>
        <w:tc>
          <w:tcPr>
            <w:tcW w:w="5670" w:type="dxa"/>
            <w:noWrap/>
            <w:vAlign w:val="center"/>
            <w:hideMark/>
          </w:tcPr>
          <w:p w14:paraId="58087B3F"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A Centre - 1:2 - Standard - Saturday</w:t>
            </w:r>
          </w:p>
        </w:tc>
        <w:tc>
          <w:tcPr>
            <w:tcW w:w="2268" w:type="dxa"/>
            <w:noWrap/>
            <w:vAlign w:val="center"/>
            <w:hideMark/>
          </w:tcPr>
          <w:p w14:paraId="586D0BDB"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6A6CC6F1"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1</w:t>
            </w:r>
          </w:p>
        </w:tc>
        <w:tc>
          <w:tcPr>
            <w:tcW w:w="2085" w:type="dxa"/>
            <w:noWrap/>
            <w:vAlign w:val="center"/>
            <w:hideMark/>
          </w:tcPr>
          <w:p w14:paraId="6A190B73"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Saturday Loading</w:t>
            </w:r>
          </w:p>
        </w:tc>
        <w:tc>
          <w:tcPr>
            <w:tcW w:w="1159" w:type="dxa"/>
            <w:noWrap/>
            <w:vAlign w:val="center"/>
            <w:hideMark/>
          </w:tcPr>
          <w:p w14:paraId="5DD93D4D"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15545" w:rsidRPr="00AE0D61" w14:paraId="16EF7804"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28BAFD8F" w14:textId="77777777" w:rsidR="00315545" w:rsidRPr="00AE0D61" w:rsidRDefault="00315545" w:rsidP="00315545">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04_167_0136_6_1_T</w:t>
            </w:r>
          </w:p>
        </w:tc>
        <w:tc>
          <w:tcPr>
            <w:tcW w:w="5670" w:type="dxa"/>
            <w:noWrap/>
            <w:vAlign w:val="center"/>
            <w:hideMark/>
          </w:tcPr>
          <w:p w14:paraId="289E30CA"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A Centre - 1:2 - Standard - Saturday - TTP</w:t>
            </w:r>
          </w:p>
        </w:tc>
        <w:tc>
          <w:tcPr>
            <w:tcW w:w="2268" w:type="dxa"/>
            <w:noWrap/>
            <w:vAlign w:val="center"/>
            <w:hideMark/>
          </w:tcPr>
          <w:p w14:paraId="57C2870E"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5CC3FD79"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1</w:t>
            </w:r>
          </w:p>
        </w:tc>
        <w:tc>
          <w:tcPr>
            <w:tcW w:w="2085" w:type="dxa"/>
            <w:noWrap/>
            <w:vAlign w:val="center"/>
            <w:hideMark/>
          </w:tcPr>
          <w:p w14:paraId="65DFFF8B"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Saturday Loading</w:t>
            </w:r>
          </w:p>
        </w:tc>
        <w:tc>
          <w:tcPr>
            <w:tcW w:w="1159" w:type="dxa"/>
            <w:noWrap/>
            <w:vAlign w:val="center"/>
            <w:hideMark/>
          </w:tcPr>
          <w:p w14:paraId="5D5B699C"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15545" w:rsidRPr="00AE0D61" w14:paraId="37925202"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7BDBEBF8" w14:textId="77777777" w:rsidR="00315545" w:rsidRPr="00AE0D61" w:rsidRDefault="00315545" w:rsidP="00315545">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04_168_0136_6_1</w:t>
            </w:r>
          </w:p>
        </w:tc>
        <w:tc>
          <w:tcPr>
            <w:tcW w:w="5670" w:type="dxa"/>
            <w:noWrap/>
            <w:vAlign w:val="center"/>
            <w:hideMark/>
          </w:tcPr>
          <w:p w14:paraId="3EF883FA"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A Centre - 1:2 - Standard - Sunday</w:t>
            </w:r>
          </w:p>
        </w:tc>
        <w:tc>
          <w:tcPr>
            <w:tcW w:w="2268" w:type="dxa"/>
            <w:noWrap/>
            <w:vAlign w:val="center"/>
            <w:hideMark/>
          </w:tcPr>
          <w:p w14:paraId="5EEBE376"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1A821750"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1</w:t>
            </w:r>
          </w:p>
        </w:tc>
        <w:tc>
          <w:tcPr>
            <w:tcW w:w="2085" w:type="dxa"/>
            <w:noWrap/>
            <w:vAlign w:val="center"/>
            <w:hideMark/>
          </w:tcPr>
          <w:p w14:paraId="0BC50BB1"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Sunday Loading</w:t>
            </w:r>
          </w:p>
        </w:tc>
        <w:tc>
          <w:tcPr>
            <w:tcW w:w="1159" w:type="dxa"/>
            <w:noWrap/>
            <w:vAlign w:val="center"/>
            <w:hideMark/>
          </w:tcPr>
          <w:p w14:paraId="215E3E8C"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15545" w:rsidRPr="00AE0D61" w14:paraId="14548003"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0360E5B4" w14:textId="77777777" w:rsidR="00315545" w:rsidRPr="00AE0D61" w:rsidRDefault="00315545" w:rsidP="00315545">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04_168_0136_6_1_T</w:t>
            </w:r>
          </w:p>
        </w:tc>
        <w:tc>
          <w:tcPr>
            <w:tcW w:w="5670" w:type="dxa"/>
            <w:noWrap/>
            <w:vAlign w:val="center"/>
            <w:hideMark/>
          </w:tcPr>
          <w:p w14:paraId="3758EF1A"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A Centre - 1:2 - Standard - Sunday - TTP</w:t>
            </w:r>
          </w:p>
        </w:tc>
        <w:tc>
          <w:tcPr>
            <w:tcW w:w="2268" w:type="dxa"/>
            <w:noWrap/>
            <w:vAlign w:val="center"/>
            <w:hideMark/>
          </w:tcPr>
          <w:p w14:paraId="69D98193"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584CC908"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1</w:t>
            </w:r>
          </w:p>
        </w:tc>
        <w:tc>
          <w:tcPr>
            <w:tcW w:w="2085" w:type="dxa"/>
            <w:noWrap/>
            <w:vAlign w:val="center"/>
            <w:hideMark/>
          </w:tcPr>
          <w:p w14:paraId="14C90F93"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Sunday Loading</w:t>
            </w:r>
          </w:p>
        </w:tc>
        <w:tc>
          <w:tcPr>
            <w:tcW w:w="1159" w:type="dxa"/>
            <w:noWrap/>
            <w:vAlign w:val="center"/>
            <w:hideMark/>
          </w:tcPr>
          <w:p w14:paraId="006741D0"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15545" w:rsidRPr="00AE0D61" w14:paraId="5BCFEE83"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08BFB675" w14:textId="77777777" w:rsidR="00315545" w:rsidRPr="00AE0D61" w:rsidRDefault="00315545" w:rsidP="00315545">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04_169_0136_6_1</w:t>
            </w:r>
          </w:p>
        </w:tc>
        <w:tc>
          <w:tcPr>
            <w:tcW w:w="5670" w:type="dxa"/>
            <w:noWrap/>
            <w:vAlign w:val="center"/>
            <w:hideMark/>
          </w:tcPr>
          <w:p w14:paraId="3DC74D4C"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A Centre - 1:2 - Standard - Public Holiday</w:t>
            </w:r>
          </w:p>
        </w:tc>
        <w:tc>
          <w:tcPr>
            <w:tcW w:w="2268" w:type="dxa"/>
            <w:noWrap/>
            <w:vAlign w:val="center"/>
            <w:hideMark/>
          </w:tcPr>
          <w:p w14:paraId="21ED41BF"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25FFFFF9"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1</w:t>
            </w:r>
          </w:p>
        </w:tc>
        <w:tc>
          <w:tcPr>
            <w:tcW w:w="2085" w:type="dxa"/>
            <w:noWrap/>
            <w:vAlign w:val="center"/>
            <w:hideMark/>
          </w:tcPr>
          <w:p w14:paraId="690BC726"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Public Holiday Loading</w:t>
            </w:r>
          </w:p>
        </w:tc>
        <w:tc>
          <w:tcPr>
            <w:tcW w:w="1159" w:type="dxa"/>
            <w:noWrap/>
            <w:vAlign w:val="center"/>
            <w:hideMark/>
          </w:tcPr>
          <w:p w14:paraId="03E3F8E4"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15545" w:rsidRPr="00AE0D61" w14:paraId="23E99DB2"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52FDED75" w14:textId="77777777" w:rsidR="00315545" w:rsidRPr="00AE0D61" w:rsidRDefault="00315545" w:rsidP="00315545">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04_169_0136_6_1_T</w:t>
            </w:r>
          </w:p>
        </w:tc>
        <w:tc>
          <w:tcPr>
            <w:tcW w:w="5670" w:type="dxa"/>
            <w:noWrap/>
            <w:vAlign w:val="center"/>
            <w:hideMark/>
          </w:tcPr>
          <w:p w14:paraId="728B817C"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A Centre - 1:2 - Standard - Public Holiday - TTP</w:t>
            </w:r>
          </w:p>
        </w:tc>
        <w:tc>
          <w:tcPr>
            <w:tcW w:w="2268" w:type="dxa"/>
            <w:noWrap/>
            <w:vAlign w:val="center"/>
            <w:hideMark/>
          </w:tcPr>
          <w:p w14:paraId="6CF36609"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509E4800"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1</w:t>
            </w:r>
          </w:p>
        </w:tc>
        <w:tc>
          <w:tcPr>
            <w:tcW w:w="2085" w:type="dxa"/>
            <w:noWrap/>
            <w:vAlign w:val="center"/>
            <w:hideMark/>
          </w:tcPr>
          <w:p w14:paraId="633D1505"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Public Holiday Loading</w:t>
            </w:r>
          </w:p>
        </w:tc>
        <w:tc>
          <w:tcPr>
            <w:tcW w:w="1159" w:type="dxa"/>
            <w:noWrap/>
            <w:vAlign w:val="center"/>
            <w:hideMark/>
          </w:tcPr>
          <w:p w14:paraId="395C45AC"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15545" w:rsidRPr="00AE0D61" w14:paraId="0C495C5D"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545370B5" w14:textId="77777777" w:rsidR="00315545" w:rsidRPr="00AE0D61" w:rsidRDefault="00315545" w:rsidP="00315545">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04_170_0136_6_1</w:t>
            </w:r>
          </w:p>
        </w:tc>
        <w:tc>
          <w:tcPr>
            <w:tcW w:w="5670" w:type="dxa"/>
            <w:noWrap/>
            <w:vAlign w:val="center"/>
            <w:hideMark/>
          </w:tcPr>
          <w:p w14:paraId="2017AEB1"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A Centre - 1:3 - Standard - Weekday Daytime</w:t>
            </w:r>
          </w:p>
        </w:tc>
        <w:tc>
          <w:tcPr>
            <w:tcW w:w="2268" w:type="dxa"/>
            <w:noWrap/>
            <w:vAlign w:val="center"/>
            <w:hideMark/>
          </w:tcPr>
          <w:p w14:paraId="47957519"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4BBA0DC8"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1</w:t>
            </w:r>
          </w:p>
        </w:tc>
        <w:tc>
          <w:tcPr>
            <w:tcW w:w="2085" w:type="dxa"/>
            <w:noWrap/>
            <w:vAlign w:val="center"/>
            <w:hideMark/>
          </w:tcPr>
          <w:p w14:paraId="3BAF995C"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c>
          <w:tcPr>
            <w:tcW w:w="1159" w:type="dxa"/>
            <w:noWrap/>
            <w:vAlign w:val="center"/>
            <w:hideMark/>
          </w:tcPr>
          <w:p w14:paraId="5A9B20E2"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15545" w:rsidRPr="00AE0D61" w14:paraId="5C349DA3"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75692297" w14:textId="77777777" w:rsidR="00315545" w:rsidRPr="00AE0D61" w:rsidRDefault="00315545" w:rsidP="00315545">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04_170_0136_6_1_T</w:t>
            </w:r>
          </w:p>
        </w:tc>
        <w:tc>
          <w:tcPr>
            <w:tcW w:w="5670" w:type="dxa"/>
            <w:noWrap/>
            <w:vAlign w:val="center"/>
            <w:hideMark/>
          </w:tcPr>
          <w:p w14:paraId="5D60EDA5"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A Centre - 1:3 - Standard - Weekday Daytime - TTP</w:t>
            </w:r>
          </w:p>
        </w:tc>
        <w:tc>
          <w:tcPr>
            <w:tcW w:w="2268" w:type="dxa"/>
            <w:noWrap/>
            <w:vAlign w:val="center"/>
            <w:hideMark/>
          </w:tcPr>
          <w:p w14:paraId="6A89B745"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4048B439"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1</w:t>
            </w:r>
          </w:p>
        </w:tc>
        <w:tc>
          <w:tcPr>
            <w:tcW w:w="2085" w:type="dxa"/>
            <w:noWrap/>
            <w:vAlign w:val="center"/>
            <w:hideMark/>
          </w:tcPr>
          <w:p w14:paraId="4036C699"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p>
        </w:tc>
        <w:tc>
          <w:tcPr>
            <w:tcW w:w="1159" w:type="dxa"/>
            <w:noWrap/>
            <w:vAlign w:val="center"/>
            <w:hideMark/>
          </w:tcPr>
          <w:p w14:paraId="106DB7E6"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15545" w:rsidRPr="00AE0D61" w14:paraId="1EA29CAD"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6990610F" w14:textId="77777777" w:rsidR="00315545" w:rsidRPr="00AE0D61" w:rsidRDefault="00315545" w:rsidP="00315545">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04_171_0136_6_1</w:t>
            </w:r>
          </w:p>
        </w:tc>
        <w:tc>
          <w:tcPr>
            <w:tcW w:w="5670" w:type="dxa"/>
            <w:noWrap/>
            <w:vAlign w:val="center"/>
            <w:hideMark/>
          </w:tcPr>
          <w:p w14:paraId="62E87D66"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A Centre - 1:3 - Standard - Weekday Afternoon</w:t>
            </w:r>
          </w:p>
        </w:tc>
        <w:tc>
          <w:tcPr>
            <w:tcW w:w="2268" w:type="dxa"/>
            <w:noWrap/>
            <w:vAlign w:val="center"/>
            <w:hideMark/>
          </w:tcPr>
          <w:p w14:paraId="0C1FA30D"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34BED9E7"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1</w:t>
            </w:r>
          </w:p>
        </w:tc>
        <w:tc>
          <w:tcPr>
            <w:tcW w:w="2085" w:type="dxa"/>
            <w:noWrap/>
            <w:vAlign w:val="center"/>
            <w:hideMark/>
          </w:tcPr>
          <w:p w14:paraId="18BA44E4"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Evening Loading</w:t>
            </w:r>
          </w:p>
        </w:tc>
        <w:tc>
          <w:tcPr>
            <w:tcW w:w="1159" w:type="dxa"/>
            <w:noWrap/>
            <w:vAlign w:val="center"/>
            <w:hideMark/>
          </w:tcPr>
          <w:p w14:paraId="3CF1ADBA"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15545" w:rsidRPr="00AE0D61" w14:paraId="395B015B"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5F616619" w14:textId="77777777" w:rsidR="00315545" w:rsidRPr="00AE0D61" w:rsidRDefault="00315545" w:rsidP="00315545">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04_171_0136_6_1_T</w:t>
            </w:r>
          </w:p>
        </w:tc>
        <w:tc>
          <w:tcPr>
            <w:tcW w:w="5670" w:type="dxa"/>
            <w:noWrap/>
            <w:vAlign w:val="center"/>
            <w:hideMark/>
          </w:tcPr>
          <w:p w14:paraId="3696B156"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A Centre - 1:3 - Standard - Weekday Afternoon - TTP</w:t>
            </w:r>
          </w:p>
        </w:tc>
        <w:tc>
          <w:tcPr>
            <w:tcW w:w="2268" w:type="dxa"/>
            <w:noWrap/>
            <w:vAlign w:val="center"/>
            <w:hideMark/>
          </w:tcPr>
          <w:p w14:paraId="4E1E0B6E"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71A956F8"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1</w:t>
            </w:r>
          </w:p>
        </w:tc>
        <w:tc>
          <w:tcPr>
            <w:tcW w:w="2085" w:type="dxa"/>
            <w:noWrap/>
            <w:vAlign w:val="center"/>
            <w:hideMark/>
          </w:tcPr>
          <w:p w14:paraId="087A6A66"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Evening Loading</w:t>
            </w:r>
          </w:p>
        </w:tc>
        <w:tc>
          <w:tcPr>
            <w:tcW w:w="1159" w:type="dxa"/>
            <w:noWrap/>
            <w:vAlign w:val="center"/>
            <w:hideMark/>
          </w:tcPr>
          <w:p w14:paraId="5B5079BC"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15545" w:rsidRPr="00AE0D61" w14:paraId="247E84C4"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734FD4A6" w14:textId="77777777" w:rsidR="00315545" w:rsidRPr="00AE0D61" w:rsidRDefault="00315545" w:rsidP="00315545">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04_172_0136_6_1</w:t>
            </w:r>
          </w:p>
        </w:tc>
        <w:tc>
          <w:tcPr>
            <w:tcW w:w="5670" w:type="dxa"/>
            <w:noWrap/>
            <w:vAlign w:val="center"/>
            <w:hideMark/>
          </w:tcPr>
          <w:p w14:paraId="589DE747"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A Centre - 1:3 - Standard - Saturday</w:t>
            </w:r>
          </w:p>
        </w:tc>
        <w:tc>
          <w:tcPr>
            <w:tcW w:w="2268" w:type="dxa"/>
            <w:noWrap/>
            <w:vAlign w:val="center"/>
            <w:hideMark/>
          </w:tcPr>
          <w:p w14:paraId="3CBE7C1D"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72AC3EE5"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1</w:t>
            </w:r>
          </w:p>
        </w:tc>
        <w:tc>
          <w:tcPr>
            <w:tcW w:w="2085" w:type="dxa"/>
            <w:noWrap/>
            <w:vAlign w:val="center"/>
            <w:hideMark/>
          </w:tcPr>
          <w:p w14:paraId="54F5D9A4"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Saturday Loading</w:t>
            </w:r>
          </w:p>
        </w:tc>
        <w:tc>
          <w:tcPr>
            <w:tcW w:w="1159" w:type="dxa"/>
            <w:noWrap/>
            <w:vAlign w:val="center"/>
            <w:hideMark/>
          </w:tcPr>
          <w:p w14:paraId="76AB4B8E"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15545" w:rsidRPr="00AE0D61" w14:paraId="3842550E"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24B8288C" w14:textId="77777777" w:rsidR="00315545" w:rsidRPr="00AE0D61" w:rsidRDefault="00315545" w:rsidP="00315545">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04_172_0136_6_1_T</w:t>
            </w:r>
          </w:p>
        </w:tc>
        <w:tc>
          <w:tcPr>
            <w:tcW w:w="5670" w:type="dxa"/>
            <w:noWrap/>
            <w:vAlign w:val="center"/>
            <w:hideMark/>
          </w:tcPr>
          <w:p w14:paraId="47F8586D"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A Centre - 1:3 - Standard - Saturday - TTP</w:t>
            </w:r>
          </w:p>
        </w:tc>
        <w:tc>
          <w:tcPr>
            <w:tcW w:w="2268" w:type="dxa"/>
            <w:noWrap/>
            <w:vAlign w:val="center"/>
            <w:hideMark/>
          </w:tcPr>
          <w:p w14:paraId="1D653813"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4F24E8A6"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1</w:t>
            </w:r>
          </w:p>
        </w:tc>
        <w:tc>
          <w:tcPr>
            <w:tcW w:w="2085" w:type="dxa"/>
            <w:noWrap/>
            <w:vAlign w:val="center"/>
            <w:hideMark/>
          </w:tcPr>
          <w:p w14:paraId="55FE078A"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Saturday Loading</w:t>
            </w:r>
          </w:p>
        </w:tc>
        <w:tc>
          <w:tcPr>
            <w:tcW w:w="1159" w:type="dxa"/>
            <w:noWrap/>
            <w:vAlign w:val="center"/>
            <w:hideMark/>
          </w:tcPr>
          <w:p w14:paraId="0D740DCE"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15545" w:rsidRPr="00AE0D61" w14:paraId="0293DAFA"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63C5BCEC" w14:textId="77777777" w:rsidR="00315545" w:rsidRPr="00AE0D61" w:rsidRDefault="00315545" w:rsidP="00315545">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04_173_0136_6_1</w:t>
            </w:r>
          </w:p>
        </w:tc>
        <w:tc>
          <w:tcPr>
            <w:tcW w:w="5670" w:type="dxa"/>
            <w:noWrap/>
            <w:vAlign w:val="center"/>
            <w:hideMark/>
          </w:tcPr>
          <w:p w14:paraId="33ED8479"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A Centre - 1:3 - Standard - Sunday</w:t>
            </w:r>
          </w:p>
        </w:tc>
        <w:tc>
          <w:tcPr>
            <w:tcW w:w="2268" w:type="dxa"/>
            <w:noWrap/>
            <w:vAlign w:val="center"/>
            <w:hideMark/>
          </w:tcPr>
          <w:p w14:paraId="39FFEE86"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2A6E58FB"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1</w:t>
            </w:r>
          </w:p>
        </w:tc>
        <w:tc>
          <w:tcPr>
            <w:tcW w:w="2085" w:type="dxa"/>
            <w:noWrap/>
            <w:vAlign w:val="center"/>
            <w:hideMark/>
          </w:tcPr>
          <w:p w14:paraId="665867E7"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Sunday Loading</w:t>
            </w:r>
          </w:p>
        </w:tc>
        <w:tc>
          <w:tcPr>
            <w:tcW w:w="1159" w:type="dxa"/>
            <w:noWrap/>
            <w:vAlign w:val="center"/>
            <w:hideMark/>
          </w:tcPr>
          <w:p w14:paraId="6896F723"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15545" w:rsidRPr="00AE0D61" w14:paraId="33EC5718"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7D445373" w14:textId="77777777" w:rsidR="00315545" w:rsidRPr="00AE0D61" w:rsidRDefault="00315545" w:rsidP="00315545">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04_173_0136_6_1_T</w:t>
            </w:r>
          </w:p>
        </w:tc>
        <w:tc>
          <w:tcPr>
            <w:tcW w:w="5670" w:type="dxa"/>
            <w:noWrap/>
            <w:vAlign w:val="center"/>
            <w:hideMark/>
          </w:tcPr>
          <w:p w14:paraId="4142708B"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A Centre - 1:3 - Standard - Sunday - TTP</w:t>
            </w:r>
          </w:p>
        </w:tc>
        <w:tc>
          <w:tcPr>
            <w:tcW w:w="2268" w:type="dxa"/>
            <w:noWrap/>
            <w:vAlign w:val="center"/>
            <w:hideMark/>
          </w:tcPr>
          <w:p w14:paraId="2CE46887"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518AC953"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1</w:t>
            </w:r>
          </w:p>
        </w:tc>
        <w:tc>
          <w:tcPr>
            <w:tcW w:w="2085" w:type="dxa"/>
            <w:noWrap/>
            <w:vAlign w:val="center"/>
            <w:hideMark/>
          </w:tcPr>
          <w:p w14:paraId="545A5D87"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Sunday Loading</w:t>
            </w:r>
          </w:p>
        </w:tc>
        <w:tc>
          <w:tcPr>
            <w:tcW w:w="1159" w:type="dxa"/>
            <w:noWrap/>
            <w:vAlign w:val="center"/>
            <w:hideMark/>
          </w:tcPr>
          <w:p w14:paraId="29C2DEDC"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15545" w:rsidRPr="00AE0D61" w14:paraId="5B18B66E"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0CD5FDE7" w14:textId="77777777" w:rsidR="00315545" w:rsidRPr="00AE0D61" w:rsidRDefault="00315545" w:rsidP="00315545">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04_174_0136_6_1</w:t>
            </w:r>
          </w:p>
        </w:tc>
        <w:tc>
          <w:tcPr>
            <w:tcW w:w="5670" w:type="dxa"/>
            <w:noWrap/>
            <w:vAlign w:val="center"/>
            <w:hideMark/>
          </w:tcPr>
          <w:p w14:paraId="087A33A7"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A Centre - 1:3 - Standard - Public Holiday</w:t>
            </w:r>
          </w:p>
        </w:tc>
        <w:tc>
          <w:tcPr>
            <w:tcW w:w="2268" w:type="dxa"/>
            <w:noWrap/>
            <w:vAlign w:val="center"/>
            <w:hideMark/>
          </w:tcPr>
          <w:p w14:paraId="531C5200"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0082BD05"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1</w:t>
            </w:r>
          </w:p>
        </w:tc>
        <w:tc>
          <w:tcPr>
            <w:tcW w:w="2085" w:type="dxa"/>
            <w:noWrap/>
            <w:vAlign w:val="center"/>
            <w:hideMark/>
          </w:tcPr>
          <w:p w14:paraId="329A1553"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Public Holiday Loading</w:t>
            </w:r>
          </w:p>
        </w:tc>
        <w:tc>
          <w:tcPr>
            <w:tcW w:w="1159" w:type="dxa"/>
            <w:noWrap/>
            <w:vAlign w:val="center"/>
            <w:hideMark/>
          </w:tcPr>
          <w:p w14:paraId="5C30E6F2"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15545" w:rsidRPr="00AE0D61" w14:paraId="042634B5"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5E1B7A51" w14:textId="77777777" w:rsidR="00315545" w:rsidRPr="00AE0D61" w:rsidRDefault="00315545" w:rsidP="00315545">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04_174_0136_6_1_T</w:t>
            </w:r>
          </w:p>
        </w:tc>
        <w:tc>
          <w:tcPr>
            <w:tcW w:w="5670" w:type="dxa"/>
            <w:noWrap/>
            <w:vAlign w:val="center"/>
            <w:hideMark/>
          </w:tcPr>
          <w:p w14:paraId="5F3065E4"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A Centre - 1:3 - Standard - Public Holiday - TTP</w:t>
            </w:r>
          </w:p>
        </w:tc>
        <w:tc>
          <w:tcPr>
            <w:tcW w:w="2268" w:type="dxa"/>
            <w:noWrap/>
            <w:vAlign w:val="center"/>
            <w:hideMark/>
          </w:tcPr>
          <w:p w14:paraId="5EC1CE51"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4C14E83F"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1</w:t>
            </w:r>
          </w:p>
        </w:tc>
        <w:tc>
          <w:tcPr>
            <w:tcW w:w="2085" w:type="dxa"/>
            <w:noWrap/>
            <w:vAlign w:val="center"/>
            <w:hideMark/>
          </w:tcPr>
          <w:p w14:paraId="591E852A"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Public Holiday Loading</w:t>
            </w:r>
          </w:p>
        </w:tc>
        <w:tc>
          <w:tcPr>
            <w:tcW w:w="1159" w:type="dxa"/>
            <w:noWrap/>
            <w:vAlign w:val="center"/>
            <w:hideMark/>
          </w:tcPr>
          <w:p w14:paraId="02E772A7"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15545" w:rsidRPr="00AE0D61" w14:paraId="4959FA99"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48C0B489" w14:textId="77777777" w:rsidR="00315545" w:rsidRPr="00AE0D61" w:rsidRDefault="00315545" w:rsidP="00315545">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04_175_0136_6_1</w:t>
            </w:r>
          </w:p>
        </w:tc>
        <w:tc>
          <w:tcPr>
            <w:tcW w:w="5670" w:type="dxa"/>
            <w:noWrap/>
            <w:vAlign w:val="center"/>
            <w:hideMark/>
          </w:tcPr>
          <w:p w14:paraId="23DABFC2"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A Centre - 1:4 - Standard - Weekday Daytime</w:t>
            </w:r>
          </w:p>
        </w:tc>
        <w:tc>
          <w:tcPr>
            <w:tcW w:w="2268" w:type="dxa"/>
            <w:noWrap/>
            <w:vAlign w:val="center"/>
            <w:hideMark/>
          </w:tcPr>
          <w:p w14:paraId="19FB316C"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54A3BBB3"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1</w:t>
            </w:r>
          </w:p>
        </w:tc>
        <w:tc>
          <w:tcPr>
            <w:tcW w:w="2085" w:type="dxa"/>
            <w:noWrap/>
            <w:vAlign w:val="center"/>
            <w:hideMark/>
          </w:tcPr>
          <w:p w14:paraId="28649619"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c>
          <w:tcPr>
            <w:tcW w:w="1159" w:type="dxa"/>
            <w:noWrap/>
            <w:vAlign w:val="center"/>
            <w:hideMark/>
          </w:tcPr>
          <w:p w14:paraId="35DF0F48"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15545" w:rsidRPr="00AE0D61" w14:paraId="61B7BF77"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1BEF9753" w14:textId="77777777" w:rsidR="00315545" w:rsidRPr="00AE0D61" w:rsidRDefault="00315545" w:rsidP="00315545">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04_175_0136_6_1_T</w:t>
            </w:r>
          </w:p>
        </w:tc>
        <w:tc>
          <w:tcPr>
            <w:tcW w:w="5670" w:type="dxa"/>
            <w:noWrap/>
            <w:vAlign w:val="center"/>
            <w:hideMark/>
          </w:tcPr>
          <w:p w14:paraId="518D1987"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A Centre - 1:4 - Standard - Weekday Daytime - TTP</w:t>
            </w:r>
          </w:p>
        </w:tc>
        <w:tc>
          <w:tcPr>
            <w:tcW w:w="2268" w:type="dxa"/>
            <w:noWrap/>
            <w:vAlign w:val="center"/>
            <w:hideMark/>
          </w:tcPr>
          <w:p w14:paraId="2D1929BC"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3962D508"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1</w:t>
            </w:r>
          </w:p>
        </w:tc>
        <w:tc>
          <w:tcPr>
            <w:tcW w:w="2085" w:type="dxa"/>
            <w:noWrap/>
            <w:vAlign w:val="center"/>
            <w:hideMark/>
          </w:tcPr>
          <w:p w14:paraId="1F93758A"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p>
        </w:tc>
        <w:tc>
          <w:tcPr>
            <w:tcW w:w="1159" w:type="dxa"/>
            <w:noWrap/>
            <w:vAlign w:val="center"/>
            <w:hideMark/>
          </w:tcPr>
          <w:p w14:paraId="7710FC9B"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15545" w:rsidRPr="00AE0D61" w14:paraId="3C192489"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61392D7E" w14:textId="77777777" w:rsidR="00315545" w:rsidRPr="00AE0D61" w:rsidRDefault="00315545" w:rsidP="00315545">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04_176_0136_6_1</w:t>
            </w:r>
          </w:p>
        </w:tc>
        <w:tc>
          <w:tcPr>
            <w:tcW w:w="5670" w:type="dxa"/>
            <w:noWrap/>
            <w:vAlign w:val="center"/>
            <w:hideMark/>
          </w:tcPr>
          <w:p w14:paraId="69931EE0"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A Centre - 1:4 - Standard - Weekday Afternoon</w:t>
            </w:r>
          </w:p>
        </w:tc>
        <w:tc>
          <w:tcPr>
            <w:tcW w:w="2268" w:type="dxa"/>
            <w:noWrap/>
            <w:vAlign w:val="center"/>
            <w:hideMark/>
          </w:tcPr>
          <w:p w14:paraId="4C146AFD"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4659502A"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1</w:t>
            </w:r>
          </w:p>
        </w:tc>
        <w:tc>
          <w:tcPr>
            <w:tcW w:w="2085" w:type="dxa"/>
            <w:noWrap/>
            <w:vAlign w:val="center"/>
            <w:hideMark/>
          </w:tcPr>
          <w:p w14:paraId="6B653671"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Evening Loading</w:t>
            </w:r>
          </w:p>
        </w:tc>
        <w:tc>
          <w:tcPr>
            <w:tcW w:w="1159" w:type="dxa"/>
            <w:noWrap/>
            <w:vAlign w:val="center"/>
            <w:hideMark/>
          </w:tcPr>
          <w:p w14:paraId="24E68F6E"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15545" w:rsidRPr="00AE0D61" w14:paraId="67577A70"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2B9B70BD" w14:textId="77777777" w:rsidR="00315545" w:rsidRPr="00AE0D61" w:rsidRDefault="00315545" w:rsidP="00315545">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04_176_0136_6_1_T</w:t>
            </w:r>
          </w:p>
        </w:tc>
        <w:tc>
          <w:tcPr>
            <w:tcW w:w="5670" w:type="dxa"/>
            <w:noWrap/>
            <w:vAlign w:val="center"/>
            <w:hideMark/>
          </w:tcPr>
          <w:p w14:paraId="0540DBC1"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A Centre - 1:4 - Standard - Weekday Afternoon - TTP</w:t>
            </w:r>
          </w:p>
        </w:tc>
        <w:tc>
          <w:tcPr>
            <w:tcW w:w="2268" w:type="dxa"/>
            <w:noWrap/>
            <w:vAlign w:val="center"/>
            <w:hideMark/>
          </w:tcPr>
          <w:p w14:paraId="243B2D78"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0D4C0A78"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1</w:t>
            </w:r>
          </w:p>
        </w:tc>
        <w:tc>
          <w:tcPr>
            <w:tcW w:w="2085" w:type="dxa"/>
            <w:noWrap/>
            <w:vAlign w:val="center"/>
            <w:hideMark/>
          </w:tcPr>
          <w:p w14:paraId="393A6813"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Evening Loading</w:t>
            </w:r>
          </w:p>
        </w:tc>
        <w:tc>
          <w:tcPr>
            <w:tcW w:w="1159" w:type="dxa"/>
            <w:noWrap/>
            <w:vAlign w:val="center"/>
            <w:hideMark/>
          </w:tcPr>
          <w:p w14:paraId="10B76983"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15545" w:rsidRPr="00AE0D61" w14:paraId="0B96D092"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22010F34" w14:textId="77777777" w:rsidR="00315545" w:rsidRPr="00AE0D61" w:rsidRDefault="00315545" w:rsidP="00315545">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04_177_0136_6_1</w:t>
            </w:r>
          </w:p>
        </w:tc>
        <w:tc>
          <w:tcPr>
            <w:tcW w:w="5670" w:type="dxa"/>
            <w:noWrap/>
            <w:vAlign w:val="center"/>
            <w:hideMark/>
          </w:tcPr>
          <w:p w14:paraId="1DB102AD"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A Centre - 1:4 - Standard - Saturday</w:t>
            </w:r>
          </w:p>
        </w:tc>
        <w:tc>
          <w:tcPr>
            <w:tcW w:w="2268" w:type="dxa"/>
            <w:noWrap/>
            <w:vAlign w:val="center"/>
            <w:hideMark/>
          </w:tcPr>
          <w:p w14:paraId="2AC076F3"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34A0026C"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1</w:t>
            </w:r>
          </w:p>
        </w:tc>
        <w:tc>
          <w:tcPr>
            <w:tcW w:w="2085" w:type="dxa"/>
            <w:noWrap/>
            <w:vAlign w:val="center"/>
            <w:hideMark/>
          </w:tcPr>
          <w:p w14:paraId="7989C146"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Saturday Loading</w:t>
            </w:r>
          </w:p>
        </w:tc>
        <w:tc>
          <w:tcPr>
            <w:tcW w:w="1159" w:type="dxa"/>
            <w:noWrap/>
            <w:vAlign w:val="center"/>
            <w:hideMark/>
          </w:tcPr>
          <w:p w14:paraId="34C884AE"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15545" w:rsidRPr="00AE0D61" w14:paraId="76D0CB34"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33CC1DD9" w14:textId="77777777" w:rsidR="00315545" w:rsidRPr="00AE0D61" w:rsidRDefault="00315545" w:rsidP="00315545">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04_177_0136_6_1_T</w:t>
            </w:r>
          </w:p>
        </w:tc>
        <w:tc>
          <w:tcPr>
            <w:tcW w:w="5670" w:type="dxa"/>
            <w:noWrap/>
            <w:vAlign w:val="center"/>
            <w:hideMark/>
          </w:tcPr>
          <w:p w14:paraId="38A1D923"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A Centre - 1:4 - Standard - Saturday - TTP</w:t>
            </w:r>
          </w:p>
        </w:tc>
        <w:tc>
          <w:tcPr>
            <w:tcW w:w="2268" w:type="dxa"/>
            <w:noWrap/>
            <w:vAlign w:val="center"/>
            <w:hideMark/>
          </w:tcPr>
          <w:p w14:paraId="3413DC3F"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78F53021"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1</w:t>
            </w:r>
          </w:p>
        </w:tc>
        <w:tc>
          <w:tcPr>
            <w:tcW w:w="2085" w:type="dxa"/>
            <w:noWrap/>
            <w:vAlign w:val="center"/>
            <w:hideMark/>
          </w:tcPr>
          <w:p w14:paraId="71445A9F"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Saturday Loading</w:t>
            </w:r>
          </w:p>
        </w:tc>
        <w:tc>
          <w:tcPr>
            <w:tcW w:w="1159" w:type="dxa"/>
            <w:noWrap/>
            <w:vAlign w:val="center"/>
            <w:hideMark/>
          </w:tcPr>
          <w:p w14:paraId="665570AF"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15545" w:rsidRPr="00AE0D61" w14:paraId="4388B0EB"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43107DBB" w14:textId="77777777" w:rsidR="00315545" w:rsidRPr="00AE0D61" w:rsidRDefault="00315545" w:rsidP="00315545">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04_178_0136_6_1</w:t>
            </w:r>
          </w:p>
        </w:tc>
        <w:tc>
          <w:tcPr>
            <w:tcW w:w="5670" w:type="dxa"/>
            <w:noWrap/>
            <w:vAlign w:val="center"/>
            <w:hideMark/>
          </w:tcPr>
          <w:p w14:paraId="6AB441E0"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A Centre - 1:4 - Standard - Sunday</w:t>
            </w:r>
          </w:p>
        </w:tc>
        <w:tc>
          <w:tcPr>
            <w:tcW w:w="2268" w:type="dxa"/>
            <w:noWrap/>
            <w:vAlign w:val="center"/>
            <w:hideMark/>
          </w:tcPr>
          <w:p w14:paraId="20503180"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3F87D065"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1</w:t>
            </w:r>
          </w:p>
        </w:tc>
        <w:tc>
          <w:tcPr>
            <w:tcW w:w="2085" w:type="dxa"/>
            <w:noWrap/>
            <w:vAlign w:val="center"/>
            <w:hideMark/>
          </w:tcPr>
          <w:p w14:paraId="585284D0"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Sunday Loading</w:t>
            </w:r>
          </w:p>
        </w:tc>
        <w:tc>
          <w:tcPr>
            <w:tcW w:w="1159" w:type="dxa"/>
            <w:noWrap/>
            <w:vAlign w:val="center"/>
            <w:hideMark/>
          </w:tcPr>
          <w:p w14:paraId="70BDFC65"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15545" w:rsidRPr="00AE0D61" w14:paraId="1FB19D2A"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6DF7F585" w14:textId="77777777" w:rsidR="00315545" w:rsidRPr="00AE0D61" w:rsidRDefault="00315545" w:rsidP="00315545">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04_178_0136_6_1_T</w:t>
            </w:r>
          </w:p>
        </w:tc>
        <w:tc>
          <w:tcPr>
            <w:tcW w:w="5670" w:type="dxa"/>
            <w:noWrap/>
            <w:vAlign w:val="center"/>
            <w:hideMark/>
          </w:tcPr>
          <w:p w14:paraId="5C92DA76"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A Centre - 1:4 - Standard - Sunday - TTP</w:t>
            </w:r>
          </w:p>
        </w:tc>
        <w:tc>
          <w:tcPr>
            <w:tcW w:w="2268" w:type="dxa"/>
            <w:noWrap/>
            <w:vAlign w:val="center"/>
            <w:hideMark/>
          </w:tcPr>
          <w:p w14:paraId="08D3D77B"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41FE51C4"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1</w:t>
            </w:r>
          </w:p>
        </w:tc>
        <w:tc>
          <w:tcPr>
            <w:tcW w:w="2085" w:type="dxa"/>
            <w:noWrap/>
            <w:vAlign w:val="center"/>
            <w:hideMark/>
          </w:tcPr>
          <w:p w14:paraId="54939C00"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Sunday Loading</w:t>
            </w:r>
          </w:p>
        </w:tc>
        <w:tc>
          <w:tcPr>
            <w:tcW w:w="1159" w:type="dxa"/>
            <w:noWrap/>
            <w:vAlign w:val="center"/>
            <w:hideMark/>
          </w:tcPr>
          <w:p w14:paraId="3DD49700"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15545" w:rsidRPr="00AE0D61" w14:paraId="07661DC7"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7BE716A4" w14:textId="77777777" w:rsidR="00315545" w:rsidRPr="00AE0D61" w:rsidRDefault="00315545" w:rsidP="00315545">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04_179_0136_6_1</w:t>
            </w:r>
          </w:p>
        </w:tc>
        <w:tc>
          <w:tcPr>
            <w:tcW w:w="5670" w:type="dxa"/>
            <w:noWrap/>
            <w:vAlign w:val="center"/>
            <w:hideMark/>
          </w:tcPr>
          <w:p w14:paraId="6B5C8F3B"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A Centre - 1:4 - Standard - Public Holiday</w:t>
            </w:r>
          </w:p>
        </w:tc>
        <w:tc>
          <w:tcPr>
            <w:tcW w:w="2268" w:type="dxa"/>
            <w:noWrap/>
            <w:vAlign w:val="center"/>
            <w:hideMark/>
          </w:tcPr>
          <w:p w14:paraId="58EFBBCD"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00047A93"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1</w:t>
            </w:r>
          </w:p>
        </w:tc>
        <w:tc>
          <w:tcPr>
            <w:tcW w:w="2085" w:type="dxa"/>
            <w:noWrap/>
            <w:vAlign w:val="center"/>
            <w:hideMark/>
          </w:tcPr>
          <w:p w14:paraId="46DEF760"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Public Holiday Loading</w:t>
            </w:r>
          </w:p>
        </w:tc>
        <w:tc>
          <w:tcPr>
            <w:tcW w:w="1159" w:type="dxa"/>
            <w:noWrap/>
            <w:vAlign w:val="center"/>
            <w:hideMark/>
          </w:tcPr>
          <w:p w14:paraId="72C4EA86"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15545" w:rsidRPr="00AE0D61" w14:paraId="1B585FC4"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739121F3" w14:textId="77777777" w:rsidR="00315545" w:rsidRPr="00AE0D61" w:rsidRDefault="00315545" w:rsidP="00315545">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04_179_0136_6_1_T</w:t>
            </w:r>
          </w:p>
        </w:tc>
        <w:tc>
          <w:tcPr>
            <w:tcW w:w="5670" w:type="dxa"/>
            <w:noWrap/>
            <w:vAlign w:val="center"/>
            <w:hideMark/>
          </w:tcPr>
          <w:p w14:paraId="21D04C22"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A Centre - 1:4 - Standard - Public Holiday - TTP</w:t>
            </w:r>
          </w:p>
        </w:tc>
        <w:tc>
          <w:tcPr>
            <w:tcW w:w="2268" w:type="dxa"/>
            <w:noWrap/>
            <w:vAlign w:val="center"/>
            <w:hideMark/>
          </w:tcPr>
          <w:p w14:paraId="4F057AB5"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20416119"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1</w:t>
            </w:r>
          </w:p>
        </w:tc>
        <w:tc>
          <w:tcPr>
            <w:tcW w:w="2085" w:type="dxa"/>
            <w:noWrap/>
            <w:vAlign w:val="center"/>
            <w:hideMark/>
          </w:tcPr>
          <w:p w14:paraId="0736D2C7"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Public Holiday Loading</w:t>
            </w:r>
          </w:p>
        </w:tc>
        <w:tc>
          <w:tcPr>
            <w:tcW w:w="1159" w:type="dxa"/>
            <w:noWrap/>
            <w:vAlign w:val="center"/>
            <w:hideMark/>
          </w:tcPr>
          <w:p w14:paraId="5D40D5D6"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15545" w:rsidRPr="00AE0D61" w14:paraId="0F031CB0"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285EA0B2" w14:textId="77777777" w:rsidR="00315545" w:rsidRPr="00AE0D61" w:rsidRDefault="00315545" w:rsidP="00315545">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04_180_0136_6_1</w:t>
            </w:r>
          </w:p>
        </w:tc>
        <w:tc>
          <w:tcPr>
            <w:tcW w:w="5670" w:type="dxa"/>
            <w:noWrap/>
            <w:vAlign w:val="center"/>
            <w:hideMark/>
          </w:tcPr>
          <w:p w14:paraId="514792DF"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A Centre - 1:5 - Standard - Weekday Daytime</w:t>
            </w:r>
          </w:p>
        </w:tc>
        <w:tc>
          <w:tcPr>
            <w:tcW w:w="2268" w:type="dxa"/>
            <w:noWrap/>
            <w:vAlign w:val="center"/>
            <w:hideMark/>
          </w:tcPr>
          <w:p w14:paraId="41DA566B"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703225CD"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1</w:t>
            </w:r>
          </w:p>
        </w:tc>
        <w:tc>
          <w:tcPr>
            <w:tcW w:w="2085" w:type="dxa"/>
            <w:noWrap/>
            <w:vAlign w:val="center"/>
            <w:hideMark/>
          </w:tcPr>
          <w:p w14:paraId="4EE12EFF"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c>
          <w:tcPr>
            <w:tcW w:w="1159" w:type="dxa"/>
            <w:noWrap/>
            <w:vAlign w:val="center"/>
            <w:hideMark/>
          </w:tcPr>
          <w:p w14:paraId="2FD4BA7D"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15545" w:rsidRPr="00AE0D61" w14:paraId="16ACE780"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05704629" w14:textId="77777777" w:rsidR="00315545" w:rsidRPr="00AE0D61" w:rsidRDefault="00315545" w:rsidP="00315545">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04_180_0136_6_1_T</w:t>
            </w:r>
          </w:p>
        </w:tc>
        <w:tc>
          <w:tcPr>
            <w:tcW w:w="5670" w:type="dxa"/>
            <w:noWrap/>
            <w:vAlign w:val="center"/>
            <w:hideMark/>
          </w:tcPr>
          <w:p w14:paraId="3F404B8A"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A Centre - 1:5 - Standard - Weekday Daytime - TTP</w:t>
            </w:r>
          </w:p>
        </w:tc>
        <w:tc>
          <w:tcPr>
            <w:tcW w:w="2268" w:type="dxa"/>
            <w:noWrap/>
            <w:vAlign w:val="center"/>
            <w:hideMark/>
          </w:tcPr>
          <w:p w14:paraId="209ED343"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081B7AEC"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1</w:t>
            </w:r>
          </w:p>
        </w:tc>
        <w:tc>
          <w:tcPr>
            <w:tcW w:w="2085" w:type="dxa"/>
            <w:noWrap/>
            <w:vAlign w:val="center"/>
            <w:hideMark/>
          </w:tcPr>
          <w:p w14:paraId="21477173"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p>
        </w:tc>
        <w:tc>
          <w:tcPr>
            <w:tcW w:w="1159" w:type="dxa"/>
            <w:noWrap/>
            <w:vAlign w:val="center"/>
            <w:hideMark/>
          </w:tcPr>
          <w:p w14:paraId="4CD807B7"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15545" w:rsidRPr="00AE0D61" w14:paraId="1DA8EE60"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0239E22F" w14:textId="77777777" w:rsidR="00315545" w:rsidRPr="00AE0D61" w:rsidRDefault="00315545" w:rsidP="00315545">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04_181_0136_6_1</w:t>
            </w:r>
          </w:p>
        </w:tc>
        <w:tc>
          <w:tcPr>
            <w:tcW w:w="5670" w:type="dxa"/>
            <w:noWrap/>
            <w:vAlign w:val="center"/>
            <w:hideMark/>
          </w:tcPr>
          <w:p w14:paraId="01A6DFE6"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A Centre - 1:5 - Standard - Weekday Afternoon</w:t>
            </w:r>
          </w:p>
        </w:tc>
        <w:tc>
          <w:tcPr>
            <w:tcW w:w="2268" w:type="dxa"/>
            <w:noWrap/>
            <w:vAlign w:val="center"/>
            <w:hideMark/>
          </w:tcPr>
          <w:p w14:paraId="79E81E38"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58DC4CDD"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1</w:t>
            </w:r>
          </w:p>
        </w:tc>
        <w:tc>
          <w:tcPr>
            <w:tcW w:w="2085" w:type="dxa"/>
            <w:noWrap/>
            <w:vAlign w:val="center"/>
            <w:hideMark/>
          </w:tcPr>
          <w:p w14:paraId="167D9121"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Evening Loading</w:t>
            </w:r>
          </w:p>
        </w:tc>
        <w:tc>
          <w:tcPr>
            <w:tcW w:w="1159" w:type="dxa"/>
            <w:noWrap/>
            <w:vAlign w:val="center"/>
            <w:hideMark/>
          </w:tcPr>
          <w:p w14:paraId="6A356678"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15545" w:rsidRPr="00AE0D61" w14:paraId="3B0B8CA7"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74CD981D" w14:textId="77777777" w:rsidR="00315545" w:rsidRPr="00AE0D61" w:rsidRDefault="00315545" w:rsidP="00315545">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04_181_0136_6_1_T</w:t>
            </w:r>
          </w:p>
        </w:tc>
        <w:tc>
          <w:tcPr>
            <w:tcW w:w="5670" w:type="dxa"/>
            <w:noWrap/>
            <w:vAlign w:val="center"/>
            <w:hideMark/>
          </w:tcPr>
          <w:p w14:paraId="0E517611"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A Centre - 1:5 - Standard - Weekday Afternoon - TTP</w:t>
            </w:r>
          </w:p>
        </w:tc>
        <w:tc>
          <w:tcPr>
            <w:tcW w:w="2268" w:type="dxa"/>
            <w:noWrap/>
            <w:vAlign w:val="center"/>
            <w:hideMark/>
          </w:tcPr>
          <w:p w14:paraId="662B2272"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1FD55911"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1</w:t>
            </w:r>
          </w:p>
        </w:tc>
        <w:tc>
          <w:tcPr>
            <w:tcW w:w="2085" w:type="dxa"/>
            <w:noWrap/>
            <w:vAlign w:val="center"/>
            <w:hideMark/>
          </w:tcPr>
          <w:p w14:paraId="56C698FF"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Evening Loading</w:t>
            </w:r>
          </w:p>
        </w:tc>
        <w:tc>
          <w:tcPr>
            <w:tcW w:w="1159" w:type="dxa"/>
            <w:noWrap/>
            <w:vAlign w:val="center"/>
            <w:hideMark/>
          </w:tcPr>
          <w:p w14:paraId="1BE854D7"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15545" w:rsidRPr="00AE0D61" w14:paraId="249165CB"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451FC69F" w14:textId="77777777" w:rsidR="00315545" w:rsidRPr="00AE0D61" w:rsidRDefault="00315545" w:rsidP="00315545">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04_182_0136_6_1</w:t>
            </w:r>
          </w:p>
        </w:tc>
        <w:tc>
          <w:tcPr>
            <w:tcW w:w="5670" w:type="dxa"/>
            <w:noWrap/>
            <w:vAlign w:val="center"/>
            <w:hideMark/>
          </w:tcPr>
          <w:p w14:paraId="6F13A770"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A Centre - 1:5 - Standard - Saturday</w:t>
            </w:r>
          </w:p>
        </w:tc>
        <w:tc>
          <w:tcPr>
            <w:tcW w:w="2268" w:type="dxa"/>
            <w:noWrap/>
            <w:vAlign w:val="center"/>
            <w:hideMark/>
          </w:tcPr>
          <w:p w14:paraId="600B602F"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2F75C584"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1</w:t>
            </w:r>
          </w:p>
        </w:tc>
        <w:tc>
          <w:tcPr>
            <w:tcW w:w="2085" w:type="dxa"/>
            <w:noWrap/>
            <w:vAlign w:val="center"/>
            <w:hideMark/>
          </w:tcPr>
          <w:p w14:paraId="542715A5"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Saturday Loading</w:t>
            </w:r>
          </w:p>
        </w:tc>
        <w:tc>
          <w:tcPr>
            <w:tcW w:w="1159" w:type="dxa"/>
            <w:noWrap/>
            <w:vAlign w:val="center"/>
            <w:hideMark/>
          </w:tcPr>
          <w:p w14:paraId="7A7639B9"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15545" w:rsidRPr="00AE0D61" w14:paraId="15A7A39A"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78FAF2B0" w14:textId="77777777" w:rsidR="00315545" w:rsidRPr="00AE0D61" w:rsidRDefault="00315545" w:rsidP="00315545">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04_182_0136_6_1_T</w:t>
            </w:r>
          </w:p>
        </w:tc>
        <w:tc>
          <w:tcPr>
            <w:tcW w:w="5670" w:type="dxa"/>
            <w:noWrap/>
            <w:vAlign w:val="center"/>
            <w:hideMark/>
          </w:tcPr>
          <w:p w14:paraId="4E3D30E3"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A Centre - 1:5 - Standard - Saturday - TTP</w:t>
            </w:r>
          </w:p>
        </w:tc>
        <w:tc>
          <w:tcPr>
            <w:tcW w:w="2268" w:type="dxa"/>
            <w:noWrap/>
            <w:vAlign w:val="center"/>
            <w:hideMark/>
          </w:tcPr>
          <w:p w14:paraId="1C89647C"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5DE0B1BA"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1</w:t>
            </w:r>
          </w:p>
        </w:tc>
        <w:tc>
          <w:tcPr>
            <w:tcW w:w="2085" w:type="dxa"/>
            <w:noWrap/>
            <w:vAlign w:val="center"/>
            <w:hideMark/>
          </w:tcPr>
          <w:p w14:paraId="100F0DC1"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Saturday Loading</w:t>
            </w:r>
          </w:p>
        </w:tc>
        <w:tc>
          <w:tcPr>
            <w:tcW w:w="1159" w:type="dxa"/>
            <w:noWrap/>
            <w:vAlign w:val="center"/>
            <w:hideMark/>
          </w:tcPr>
          <w:p w14:paraId="2C8F6F25"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15545" w:rsidRPr="00AE0D61" w14:paraId="0FF07E6E"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5B3C1785" w14:textId="77777777" w:rsidR="00315545" w:rsidRPr="00AE0D61" w:rsidRDefault="00315545" w:rsidP="00315545">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04_183_0136_6_1</w:t>
            </w:r>
          </w:p>
        </w:tc>
        <w:tc>
          <w:tcPr>
            <w:tcW w:w="5670" w:type="dxa"/>
            <w:noWrap/>
            <w:vAlign w:val="center"/>
            <w:hideMark/>
          </w:tcPr>
          <w:p w14:paraId="2B5F3B95"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A Centre - 1:5 - Standard - Sunday</w:t>
            </w:r>
          </w:p>
        </w:tc>
        <w:tc>
          <w:tcPr>
            <w:tcW w:w="2268" w:type="dxa"/>
            <w:noWrap/>
            <w:vAlign w:val="center"/>
            <w:hideMark/>
          </w:tcPr>
          <w:p w14:paraId="7F7D9D0A"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10FE87A4"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1</w:t>
            </w:r>
          </w:p>
        </w:tc>
        <w:tc>
          <w:tcPr>
            <w:tcW w:w="2085" w:type="dxa"/>
            <w:noWrap/>
            <w:vAlign w:val="center"/>
            <w:hideMark/>
          </w:tcPr>
          <w:p w14:paraId="0FA64D90"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Sunday Loading</w:t>
            </w:r>
          </w:p>
        </w:tc>
        <w:tc>
          <w:tcPr>
            <w:tcW w:w="1159" w:type="dxa"/>
            <w:noWrap/>
            <w:vAlign w:val="center"/>
            <w:hideMark/>
          </w:tcPr>
          <w:p w14:paraId="79FA3C84"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15545" w:rsidRPr="00AE0D61" w14:paraId="55B78924"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182EF9C9" w14:textId="77777777" w:rsidR="00315545" w:rsidRPr="00AE0D61" w:rsidRDefault="00315545" w:rsidP="00315545">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04_183_0136_6_1_T</w:t>
            </w:r>
          </w:p>
        </w:tc>
        <w:tc>
          <w:tcPr>
            <w:tcW w:w="5670" w:type="dxa"/>
            <w:noWrap/>
            <w:vAlign w:val="center"/>
            <w:hideMark/>
          </w:tcPr>
          <w:p w14:paraId="5D3153DB"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A Centre - 1:5 - Standard - Sunday - TTP</w:t>
            </w:r>
          </w:p>
        </w:tc>
        <w:tc>
          <w:tcPr>
            <w:tcW w:w="2268" w:type="dxa"/>
            <w:noWrap/>
            <w:vAlign w:val="center"/>
            <w:hideMark/>
          </w:tcPr>
          <w:p w14:paraId="486AEF78"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4971B28C"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1</w:t>
            </w:r>
          </w:p>
        </w:tc>
        <w:tc>
          <w:tcPr>
            <w:tcW w:w="2085" w:type="dxa"/>
            <w:noWrap/>
            <w:vAlign w:val="center"/>
            <w:hideMark/>
          </w:tcPr>
          <w:p w14:paraId="29DB8A8A"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Sunday Loading</w:t>
            </w:r>
          </w:p>
        </w:tc>
        <w:tc>
          <w:tcPr>
            <w:tcW w:w="1159" w:type="dxa"/>
            <w:noWrap/>
            <w:vAlign w:val="center"/>
            <w:hideMark/>
          </w:tcPr>
          <w:p w14:paraId="665E9644"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15545" w:rsidRPr="00AE0D61" w14:paraId="6CBF848F"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7D150D21" w14:textId="77777777" w:rsidR="00315545" w:rsidRPr="00AE0D61" w:rsidRDefault="00315545" w:rsidP="00315545">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04_184_0136_6_1</w:t>
            </w:r>
          </w:p>
        </w:tc>
        <w:tc>
          <w:tcPr>
            <w:tcW w:w="5670" w:type="dxa"/>
            <w:noWrap/>
            <w:vAlign w:val="center"/>
            <w:hideMark/>
          </w:tcPr>
          <w:p w14:paraId="2BA5B023"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A Centre - 1:5 - Standard - Public Holiday</w:t>
            </w:r>
          </w:p>
        </w:tc>
        <w:tc>
          <w:tcPr>
            <w:tcW w:w="2268" w:type="dxa"/>
            <w:noWrap/>
            <w:vAlign w:val="center"/>
            <w:hideMark/>
          </w:tcPr>
          <w:p w14:paraId="0E630004"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07045001"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1</w:t>
            </w:r>
          </w:p>
        </w:tc>
        <w:tc>
          <w:tcPr>
            <w:tcW w:w="2085" w:type="dxa"/>
            <w:noWrap/>
            <w:vAlign w:val="center"/>
            <w:hideMark/>
          </w:tcPr>
          <w:p w14:paraId="4B7DF2D4"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Public Holiday Loading</w:t>
            </w:r>
          </w:p>
        </w:tc>
        <w:tc>
          <w:tcPr>
            <w:tcW w:w="1159" w:type="dxa"/>
            <w:noWrap/>
            <w:vAlign w:val="center"/>
            <w:hideMark/>
          </w:tcPr>
          <w:p w14:paraId="39D99F42"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15545" w:rsidRPr="00AE0D61" w14:paraId="68F603C7"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0A4D5D23" w14:textId="77777777" w:rsidR="00315545" w:rsidRPr="00AE0D61" w:rsidRDefault="00315545" w:rsidP="00315545">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04_184_0136_6_1_T</w:t>
            </w:r>
          </w:p>
        </w:tc>
        <w:tc>
          <w:tcPr>
            <w:tcW w:w="5670" w:type="dxa"/>
            <w:noWrap/>
            <w:vAlign w:val="center"/>
            <w:hideMark/>
          </w:tcPr>
          <w:p w14:paraId="54FAAC81"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A Centre - 1:5 - Standard - Public Holiday - TTP</w:t>
            </w:r>
          </w:p>
        </w:tc>
        <w:tc>
          <w:tcPr>
            <w:tcW w:w="2268" w:type="dxa"/>
            <w:noWrap/>
            <w:vAlign w:val="center"/>
            <w:hideMark/>
          </w:tcPr>
          <w:p w14:paraId="2FB8B1D2"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5B8AA0C6"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1</w:t>
            </w:r>
          </w:p>
        </w:tc>
        <w:tc>
          <w:tcPr>
            <w:tcW w:w="2085" w:type="dxa"/>
            <w:noWrap/>
            <w:vAlign w:val="center"/>
            <w:hideMark/>
          </w:tcPr>
          <w:p w14:paraId="7046C3D0"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Public Holiday Loading</w:t>
            </w:r>
          </w:p>
        </w:tc>
        <w:tc>
          <w:tcPr>
            <w:tcW w:w="1159" w:type="dxa"/>
            <w:noWrap/>
            <w:vAlign w:val="center"/>
            <w:hideMark/>
          </w:tcPr>
          <w:p w14:paraId="65D2F460"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15545" w:rsidRPr="00AE0D61" w14:paraId="39A1F52C"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40FBE1A1" w14:textId="77777777" w:rsidR="00315545" w:rsidRPr="00AE0D61" w:rsidRDefault="00315545" w:rsidP="00315545">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04_185_0104_6_1</w:t>
            </w:r>
          </w:p>
        </w:tc>
        <w:tc>
          <w:tcPr>
            <w:tcW w:w="5670" w:type="dxa"/>
            <w:noWrap/>
            <w:vAlign w:val="center"/>
            <w:hideMark/>
          </w:tcPr>
          <w:p w14:paraId="1A0BAC64"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A Centre - 1:1 - Complex - Weekday Daytime</w:t>
            </w:r>
          </w:p>
        </w:tc>
        <w:tc>
          <w:tcPr>
            <w:tcW w:w="2268" w:type="dxa"/>
            <w:noWrap/>
            <w:vAlign w:val="center"/>
            <w:hideMark/>
          </w:tcPr>
          <w:p w14:paraId="4CE13612"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76E41DC9"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2</w:t>
            </w:r>
          </w:p>
        </w:tc>
        <w:tc>
          <w:tcPr>
            <w:tcW w:w="2085" w:type="dxa"/>
            <w:noWrap/>
            <w:vAlign w:val="center"/>
            <w:hideMark/>
          </w:tcPr>
          <w:p w14:paraId="2857B2A3"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c>
          <w:tcPr>
            <w:tcW w:w="1159" w:type="dxa"/>
            <w:noWrap/>
            <w:vAlign w:val="center"/>
            <w:hideMark/>
          </w:tcPr>
          <w:p w14:paraId="476CF28D"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15545" w:rsidRPr="00AE0D61" w14:paraId="2F5E7264"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15476CAF" w14:textId="77777777" w:rsidR="00315545" w:rsidRPr="00AE0D61" w:rsidRDefault="00315545" w:rsidP="00315545">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04_185_0104_6_1_T</w:t>
            </w:r>
          </w:p>
        </w:tc>
        <w:tc>
          <w:tcPr>
            <w:tcW w:w="5670" w:type="dxa"/>
            <w:noWrap/>
            <w:vAlign w:val="center"/>
            <w:hideMark/>
          </w:tcPr>
          <w:p w14:paraId="702124ED"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A Centre - 1:1 - Complex - Weekday Daytime - TTP</w:t>
            </w:r>
          </w:p>
        </w:tc>
        <w:tc>
          <w:tcPr>
            <w:tcW w:w="2268" w:type="dxa"/>
            <w:noWrap/>
            <w:vAlign w:val="center"/>
            <w:hideMark/>
          </w:tcPr>
          <w:p w14:paraId="42929082"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0BBEA12C"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2</w:t>
            </w:r>
          </w:p>
        </w:tc>
        <w:tc>
          <w:tcPr>
            <w:tcW w:w="2085" w:type="dxa"/>
            <w:noWrap/>
            <w:vAlign w:val="center"/>
            <w:hideMark/>
          </w:tcPr>
          <w:p w14:paraId="2B39D593"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p>
        </w:tc>
        <w:tc>
          <w:tcPr>
            <w:tcW w:w="1159" w:type="dxa"/>
            <w:noWrap/>
            <w:vAlign w:val="center"/>
            <w:hideMark/>
          </w:tcPr>
          <w:p w14:paraId="64C331E8"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25407" w:rsidRPr="00AE0D61" w14:paraId="572E0D7D"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55572963" w14:textId="77777777" w:rsidR="00325407" w:rsidRPr="00AE0D61" w:rsidRDefault="00325407" w:rsidP="00325407">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04_186_0104_6_1</w:t>
            </w:r>
          </w:p>
        </w:tc>
        <w:tc>
          <w:tcPr>
            <w:tcW w:w="5670" w:type="dxa"/>
            <w:noWrap/>
            <w:vAlign w:val="center"/>
            <w:hideMark/>
          </w:tcPr>
          <w:p w14:paraId="0BDBAA9D"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A Centre - 1:1 - Complex - Weekday Afternoon</w:t>
            </w:r>
          </w:p>
        </w:tc>
        <w:tc>
          <w:tcPr>
            <w:tcW w:w="2268" w:type="dxa"/>
            <w:noWrap/>
            <w:vAlign w:val="center"/>
            <w:hideMark/>
          </w:tcPr>
          <w:p w14:paraId="052CEEE1"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27D4D6CD"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2</w:t>
            </w:r>
          </w:p>
        </w:tc>
        <w:tc>
          <w:tcPr>
            <w:tcW w:w="2085" w:type="dxa"/>
            <w:noWrap/>
            <w:vAlign w:val="center"/>
            <w:hideMark/>
          </w:tcPr>
          <w:p w14:paraId="2B413EA1"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Evening Loading</w:t>
            </w:r>
          </w:p>
        </w:tc>
        <w:tc>
          <w:tcPr>
            <w:tcW w:w="1159" w:type="dxa"/>
            <w:noWrap/>
            <w:vAlign w:val="center"/>
            <w:hideMark/>
          </w:tcPr>
          <w:p w14:paraId="010C7D42"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25407" w:rsidRPr="00AE0D61" w14:paraId="4A9F883A"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1CC85D50" w14:textId="77777777" w:rsidR="00325407" w:rsidRPr="00AE0D61" w:rsidRDefault="00325407" w:rsidP="00325407">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04_186_0104_6_1_T</w:t>
            </w:r>
          </w:p>
        </w:tc>
        <w:tc>
          <w:tcPr>
            <w:tcW w:w="5670" w:type="dxa"/>
            <w:noWrap/>
            <w:vAlign w:val="center"/>
            <w:hideMark/>
          </w:tcPr>
          <w:p w14:paraId="4DB09064"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A Centre - 1:1 - Complex - Weekday Afternoon - TTP</w:t>
            </w:r>
          </w:p>
        </w:tc>
        <w:tc>
          <w:tcPr>
            <w:tcW w:w="2268" w:type="dxa"/>
            <w:noWrap/>
            <w:vAlign w:val="center"/>
            <w:hideMark/>
          </w:tcPr>
          <w:p w14:paraId="09A02D5D"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60F904E0"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2</w:t>
            </w:r>
          </w:p>
        </w:tc>
        <w:tc>
          <w:tcPr>
            <w:tcW w:w="2085" w:type="dxa"/>
            <w:noWrap/>
            <w:vAlign w:val="center"/>
            <w:hideMark/>
          </w:tcPr>
          <w:p w14:paraId="4C3CF924"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Evening Loading</w:t>
            </w:r>
          </w:p>
        </w:tc>
        <w:tc>
          <w:tcPr>
            <w:tcW w:w="1159" w:type="dxa"/>
            <w:noWrap/>
            <w:vAlign w:val="center"/>
            <w:hideMark/>
          </w:tcPr>
          <w:p w14:paraId="5A2EA5E7"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25407" w:rsidRPr="00AE0D61" w14:paraId="430F5706"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6539F5D4" w14:textId="77777777" w:rsidR="00325407" w:rsidRPr="00AE0D61" w:rsidRDefault="00325407" w:rsidP="00325407">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04_187_0104_6_1</w:t>
            </w:r>
          </w:p>
        </w:tc>
        <w:tc>
          <w:tcPr>
            <w:tcW w:w="5670" w:type="dxa"/>
            <w:noWrap/>
            <w:vAlign w:val="center"/>
            <w:hideMark/>
          </w:tcPr>
          <w:p w14:paraId="7B98C145"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A Centre - 1:1 - Complex - Saturday</w:t>
            </w:r>
          </w:p>
        </w:tc>
        <w:tc>
          <w:tcPr>
            <w:tcW w:w="2268" w:type="dxa"/>
            <w:noWrap/>
            <w:vAlign w:val="center"/>
            <w:hideMark/>
          </w:tcPr>
          <w:p w14:paraId="2E3B6C8D"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38C03A0F"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2</w:t>
            </w:r>
          </w:p>
        </w:tc>
        <w:tc>
          <w:tcPr>
            <w:tcW w:w="2085" w:type="dxa"/>
            <w:noWrap/>
            <w:vAlign w:val="center"/>
            <w:hideMark/>
          </w:tcPr>
          <w:p w14:paraId="41802D50"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Saturday Loading</w:t>
            </w:r>
          </w:p>
        </w:tc>
        <w:tc>
          <w:tcPr>
            <w:tcW w:w="1159" w:type="dxa"/>
            <w:noWrap/>
            <w:vAlign w:val="center"/>
            <w:hideMark/>
          </w:tcPr>
          <w:p w14:paraId="6D57240F"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25407" w:rsidRPr="00AE0D61" w14:paraId="5943F8A5"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3E8A5985" w14:textId="77777777" w:rsidR="00325407" w:rsidRPr="00AE0D61" w:rsidRDefault="00325407" w:rsidP="00325407">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04_187_0104_6_1_T</w:t>
            </w:r>
          </w:p>
        </w:tc>
        <w:tc>
          <w:tcPr>
            <w:tcW w:w="5670" w:type="dxa"/>
            <w:noWrap/>
            <w:vAlign w:val="center"/>
            <w:hideMark/>
          </w:tcPr>
          <w:p w14:paraId="5C992313"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A Centre - 1:1 - Complex - Saturday - TTP</w:t>
            </w:r>
          </w:p>
        </w:tc>
        <w:tc>
          <w:tcPr>
            <w:tcW w:w="2268" w:type="dxa"/>
            <w:noWrap/>
            <w:vAlign w:val="center"/>
            <w:hideMark/>
          </w:tcPr>
          <w:p w14:paraId="79E36EFC"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2525A6A5"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2</w:t>
            </w:r>
          </w:p>
        </w:tc>
        <w:tc>
          <w:tcPr>
            <w:tcW w:w="2085" w:type="dxa"/>
            <w:noWrap/>
            <w:vAlign w:val="center"/>
            <w:hideMark/>
          </w:tcPr>
          <w:p w14:paraId="3076CD67"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Saturday Loading</w:t>
            </w:r>
          </w:p>
        </w:tc>
        <w:tc>
          <w:tcPr>
            <w:tcW w:w="1159" w:type="dxa"/>
            <w:noWrap/>
            <w:vAlign w:val="center"/>
            <w:hideMark/>
          </w:tcPr>
          <w:p w14:paraId="58B2AA81"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25407" w:rsidRPr="00AE0D61" w14:paraId="66481205"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1FA6AD5B" w14:textId="77777777" w:rsidR="00325407" w:rsidRPr="00AE0D61" w:rsidRDefault="00325407" w:rsidP="00325407">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04_188_0104_6_1</w:t>
            </w:r>
          </w:p>
        </w:tc>
        <w:tc>
          <w:tcPr>
            <w:tcW w:w="5670" w:type="dxa"/>
            <w:noWrap/>
            <w:vAlign w:val="center"/>
            <w:hideMark/>
          </w:tcPr>
          <w:p w14:paraId="5855469C"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A Centre - 1:1 - Complex - Sunday</w:t>
            </w:r>
          </w:p>
        </w:tc>
        <w:tc>
          <w:tcPr>
            <w:tcW w:w="2268" w:type="dxa"/>
            <w:noWrap/>
            <w:vAlign w:val="center"/>
            <w:hideMark/>
          </w:tcPr>
          <w:p w14:paraId="5A82C49C"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65BD6AC3"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2</w:t>
            </w:r>
          </w:p>
        </w:tc>
        <w:tc>
          <w:tcPr>
            <w:tcW w:w="2085" w:type="dxa"/>
            <w:noWrap/>
            <w:vAlign w:val="center"/>
            <w:hideMark/>
          </w:tcPr>
          <w:p w14:paraId="2EB5AFBB"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Sunday Loading</w:t>
            </w:r>
          </w:p>
        </w:tc>
        <w:tc>
          <w:tcPr>
            <w:tcW w:w="1159" w:type="dxa"/>
            <w:noWrap/>
            <w:vAlign w:val="center"/>
            <w:hideMark/>
          </w:tcPr>
          <w:p w14:paraId="0B235A33"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25407" w:rsidRPr="00AE0D61" w14:paraId="01FC9544"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75E82C32" w14:textId="77777777" w:rsidR="00325407" w:rsidRPr="00AE0D61" w:rsidRDefault="00325407" w:rsidP="00325407">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04_188_0104_6_1_T</w:t>
            </w:r>
          </w:p>
        </w:tc>
        <w:tc>
          <w:tcPr>
            <w:tcW w:w="5670" w:type="dxa"/>
            <w:noWrap/>
            <w:vAlign w:val="center"/>
            <w:hideMark/>
          </w:tcPr>
          <w:p w14:paraId="66F466F5"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A Centre - 1:1 - Complex - Sunday - TTP</w:t>
            </w:r>
          </w:p>
        </w:tc>
        <w:tc>
          <w:tcPr>
            <w:tcW w:w="2268" w:type="dxa"/>
            <w:noWrap/>
            <w:vAlign w:val="center"/>
            <w:hideMark/>
          </w:tcPr>
          <w:p w14:paraId="491EBB51"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3B04E4FF"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2</w:t>
            </w:r>
          </w:p>
        </w:tc>
        <w:tc>
          <w:tcPr>
            <w:tcW w:w="2085" w:type="dxa"/>
            <w:noWrap/>
            <w:vAlign w:val="center"/>
            <w:hideMark/>
          </w:tcPr>
          <w:p w14:paraId="45D1EAEB"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Sunday Loading</w:t>
            </w:r>
          </w:p>
        </w:tc>
        <w:tc>
          <w:tcPr>
            <w:tcW w:w="1159" w:type="dxa"/>
            <w:noWrap/>
            <w:vAlign w:val="center"/>
            <w:hideMark/>
          </w:tcPr>
          <w:p w14:paraId="212E22DF"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25407" w:rsidRPr="00AE0D61" w14:paraId="3ABA4B6A"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51F6F36C" w14:textId="77777777" w:rsidR="00325407" w:rsidRPr="00AE0D61" w:rsidRDefault="00325407" w:rsidP="00325407">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04_189_0104_6_1</w:t>
            </w:r>
          </w:p>
        </w:tc>
        <w:tc>
          <w:tcPr>
            <w:tcW w:w="5670" w:type="dxa"/>
            <w:noWrap/>
            <w:vAlign w:val="center"/>
            <w:hideMark/>
          </w:tcPr>
          <w:p w14:paraId="09E5460A"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A Centre - 1:1 - Complex - Public Holiday</w:t>
            </w:r>
          </w:p>
        </w:tc>
        <w:tc>
          <w:tcPr>
            <w:tcW w:w="2268" w:type="dxa"/>
            <w:noWrap/>
            <w:vAlign w:val="center"/>
            <w:hideMark/>
          </w:tcPr>
          <w:p w14:paraId="3BBCA2E8"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4EC27DBD"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2</w:t>
            </w:r>
          </w:p>
        </w:tc>
        <w:tc>
          <w:tcPr>
            <w:tcW w:w="2085" w:type="dxa"/>
            <w:noWrap/>
            <w:vAlign w:val="center"/>
            <w:hideMark/>
          </w:tcPr>
          <w:p w14:paraId="165EA53D"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Public Holiday Loading</w:t>
            </w:r>
          </w:p>
        </w:tc>
        <w:tc>
          <w:tcPr>
            <w:tcW w:w="1159" w:type="dxa"/>
            <w:noWrap/>
            <w:vAlign w:val="center"/>
            <w:hideMark/>
          </w:tcPr>
          <w:p w14:paraId="47F5C603"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25407" w:rsidRPr="00AE0D61" w14:paraId="39DF1003"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17EBF1AF" w14:textId="77777777" w:rsidR="00325407" w:rsidRPr="00AE0D61" w:rsidRDefault="00325407" w:rsidP="00325407">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04_189_0104_6_1_T</w:t>
            </w:r>
          </w:p>
        </w:tc>
        <w:tc>
          <w:tcPr>
            <w:tcW w:w="5670" w:type="dxa"/>
            <w:noWrap/>
            <w:vAlign w:val="center"/>
            <w:hideMark/>
          </w:tcPr>
          <w:p w14:paraId="51A387B0"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A Centre - 1:1 - Complex - Public Holiday - TTP</w:t>
            </w:r>
          </w:p>
        </w:tc>
        <w:tc>
          <w:tcPr>
            <w:tcW w:w="2268" w:type="dxa"/>
            <w:noWrap/>
            <w:vAlign w:val="center"/>
            <w:hideMark/>
          </w:tcPr>
          <w:p w14:paraId="09993EDC"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570D422E"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2</w:t>
            </w:r>
          </w:p>
        </w:tc>
        <w:tc>
          <w:tcPr>
            <w:tcW w:w="2085" w:type="dxa"/>
            <w:noWrap/>
            <w:vAlign w:val="center"/>
            <w:hideMark/>
          </w:tcPr>
          <w:p w14:paraId="32B0CAC2"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Public Holiday Loading</w:t>
            </w:r>
          </w:p>
        </w:tc>
        <w:tc>
          <w:tcPr>
            <w:tcW w:w="1159" w:type="dxa"/>
            <w:noWrap/>
            <w:vAlign w:val="center"/>
            <w:hideMark/>
          </w:tcPr>
          <w:p w14:paraId="435F4B78"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25407" w:rsidRPr="00AE0D61" w14:paraId="25BA9141"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3D761FA0" w14:textId="77777777" w:rsidR="00325407" w:rsidRPr="00AE0D61" w:rsidRDefault="00325407" w:rsidP="00325407">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04_190_0104_6_1</w:t>
            </w:r>
          </w:p>
        </w:tc>
        <w:tc>
          <w:tcPr>
            <w:tcW w:w="5670" w:type="dxa"/>
            <w:noWrap/>
            <w:vAlign w:val="center"/>
            <w:hideMark/>
          </w:tcPr>
          <w:p w14:paraId="77A82379"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A Centre - 1:2 - Complex - Weekday Daytime</w:t>
            </w:r>
          </w:p>
        </w:tc>
        <w:tc>
          <w:tcPr>
            <w:tcW w:w="2268" w:type="dxa"/>
            <w:noWrap/>
            <w:vAlign w:val="center"/>
            <w:hideMark/>
          </w:tcPr>
          <w:p w14:paraId="0865DDCF"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46FB039F"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2</w:t>
            </w:r>
          </w:p>
        </w:tc>
        <w:tc>
          <w:tcPr>
            <w:tcW w:w="2085" w:type="dxa"/>
            <w:noWrap/>
            <w:vAlign w:val="center"/>
            <w:hideMark/>
          </w:tcPr>
          <w:p w14:paraId="26C6D829"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c>
          <w:tcPr>
            <w:tcW w:w="1159" w:type="dxa"/>
            <w:noWrap/>
            <w:vAlign w:val="center"/>
            <w:hideMark/>
          </w:tcPr>
          <w:p w14:paraId="355F57DD"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25407" w:rsidRPr="00AE0D61" w14:paraId="59B92AFA"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01632789" w14:textId="77777777" w:rsidR="00325407" w:rsidRPr="00AE0D61" w:rsidRDefault="00325407" w:rsidP="00325407">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04_190_0104_6_1_T</w:t>
            </w:r>
          </w:p>
        </w:tc>
        <w:tc>
          <w:tcPr>
            <w:tcW w:w="5670" w:type="dxa"/>
            <w:noWrap/>
            <w:vAlign w:val="center"/>
            <w:hideMark/>
          </w:tcPr>
          <w:p w14:paraId="53F059BB"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A Centre - 1:2 - Complex - Weekday Daytime - TTP</w:t>
            </w:r>
          </w:p>
        </w:tc>
        <w:tc>
          <w:tcPr>
            <w:tcW w:w="2268" w:type="dxa"/>
            <w:noWrap/>
            <w:vAlign w:val="center"/>
            <w:hideMark/>
          </w:tcPr>
          <w:p w14:paraId="46AF4628"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4D234F10"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2</w:t>
            </w:r>
          </w:p>
        </w:tc>
        <w:tc>
          <w:tcPr>
            <w:tcW w:w="2085" w:type="dxa"/>
            <w:noWrap/>
            <w:vAlign w:val="center"/>
            <w:hideMark/>
          </w:tcPr>
          <w:p w14:paraId="5E9CED2E"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p>
        </w:tc>
        <w:tc>
          <w:tcPr>
            <w:tcW w:w="1159" w:type="dxa"/>
            <w:noWrap/>
            <w:vAlign w:val="center"/>
            <w:hideMark/>
          </w:tcPr>
          <w:p w14:paraId="4543EBC8"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25407" w:rsidRPr="00AE0D61" w14:paraId="73DFF9B7"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2FB29210" w14:textId="77777777" w:rsidR="00325407" w:rsidRPr="00AE0D61" w:rsidRDefault="00325407" w:rsidP="00325407">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04_191_0104_6_1</w:t>
            </w:r>
          </w:p>
        </w:tc>
        <w:tc>
          <w:tcPr>
            <w:tcW w:w="5670" w:type="dxa"/>
            <w:noWrap/>
            <w:vAlign w:val="center"/>
            <w:hideMark/>
          </w:tcPr>
          <w:p w14:paraId="709A3019"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A Centre - 1:2 - Complex - Weekday Afternoon</w:t>
            </w:r>
          </w:p>
        </w:tc>
        <w:tc>
          <w:tcPr>
            <w:tcW w:w="2268" w:type="dxa"/>
            <w:noWrap/>
            <w:vAlign w:val="center"/>
            <w:hideMark/>
          </w:tcPr>
          <w:p w14:paraId="66342970"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7A269F5A"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2</w:t>
            </w:r>
          </w:p>
        </w:tc>
        <w:tc>
          <w:tcPr>
            <w:tcW w:w="2085" w:type="dxa"/>
            <w:noWrap/>
            <w:vAlign w:val="center"/>
            <w:hideMark/>
          </w:tcPr>
          <w:p w14:paraId="36BC2E97"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Evening Loading</w:t>
            </w:r>
          </w:p>
        </w:tc>
        <w:tc>
          <w:tcPr>
            <w:tcW w:w="1159" w:type="dxa"/>
            <w:noWrap/>
            <w:vAlign w:val="center"/>
            <w:hideMark/>
          </w:tcPr>
          <w:p w14:paraId="6C542A19"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25407" w:rsidRPr="00AE0D61" w14:paraId="793730BE"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727BCC67" w14:textId="77777777" w:rsidR="00325407" w:rsidRPr="00AE0D61" w:rsidRDefault="00325407" w:rsidP="00325407">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04_191_0104_6_1_T</w:t>
            </w:r>
          </w:p>
        </w:tc>
        <w:tc>
          <w:tcPr>
            <w:tcW w:w="5670" w:type="dxa"/>
            <w:noWrap/>
            <w:vAlign w:val="center"/>
            <w:hideMark/>
          </w:tcPr>
          <w:p w14:paraId="125D6D0D"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A Centre - 1:2 - Complex - Weekday Afternoon - TTP</w:t>
            </w:r>
          </w:p>
        </w:tc>
        <w:tc>
          <w:tcPr>
            <w:tcW w:w="2268" w:type="dxa"/>
            <w:noWrap/>
            <w:vAlign w:val="center"/>
            <w:hideMark/>
          </w:tcPr>
          <w:p w14:paraId="252D5947"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57C6AC31"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2</w:t>
            </w:r>
          </w:p>
        </w:tc>
        <w:tc>
          <w:tcPr>
            <w:tcW w:w="2085" w:type="dxa"/>
            <w:noWrap/>
            <w:vAlign w:val="center"/>
            <w:hideMark/>
          </w:tcPr>
          <w:p w14:paraId="7BC8C4DD"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Evening Loading</w:t>
            </w:r>
          </w:p>
        </w:tc>
        <w:tc>
          <w:tcPr>
            <w:tcW w:w="1159" w:type="dxa"/>
            <w:noWrap/>
            <w:vAlign w:val="center"/>
            <w:hideMark/>
          </w:tcPr>
          <w:p w14:paraId="60355628"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25407" w:rsidRPr="00AE0D61" w14:paraId="78369F04"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5555DEA9" w14:textId="77777777" w:rsidR="00325407" w:rsidRPr="00AE0D61" w:rsidRDefault="00325407" w:rsidP="00325407">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04_192_0104_6_1</w:t>
            </w:r>
          </w:p>
        </w:tc>
        <w:tc>
          <w:tcPr>
            <w:tcW w:w="5670" w:type="dxa"/>
            <w:noWrap/>
            <w:vAlign w:val="center"/>
            <w:hideMark/>
          </w:tcPr>
          <w:p w14:paraId="5A4BDA20"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A Centre - 1:2 - Complex - Saturday</w:t>
            </w:r>
          </w:p>
        </w:tc>
        <w:tc>
          <w:tcPr>
            <w:tcW w:w="2268" w:type="dxa"/>
            <w:noWrap/>
            <w:vAlign w:val="center"/>
            <w:hideMark/>
          </w:tcPr>
          <w:p w14:paraId="2AFBEA93"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1D62C0ED"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2</w:t>
            </w:r>
          </w:p>
        </w:tc>
        <w:tc>
          <w:tcPr>
            <w:tcW w:w="2085" w:type="dxa"/>
            <w:noWrap/>
            <w:vAlign w:val="center"/>
            <w:hideMark/>
          </w:tcPr>
          <w:p w14:paraId="70900E6D"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Saturday Loading</w:t>
            </w:r>
          </w:p>
        </w:tc>
        <w:tc>
          <w:tcPr>
            <w:tcW w:w="1159" w:type="dxa"/>
            <w:noWrap/>
            <w:vAlign w:val="center"/>
            <w:hideMark/>
          </w:tcPr>
          <w:p w14:paraId="61864CA1"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25407" w:rsidRPr="00AE0D61" w14:paraId="40B54F31"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627F572F" w14:textId="77777777" w:rsidR="00325407" w:rsidRPr="00AE0D61" w:rsidRDefault="00325407" w:rsidP="00325407">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04_192_0104_6_1_T</w:t>
            </w:r>
          </w:p>
        </w:tc>
        <w:tc>
          <w:tcPr>
            <w:tcW w:w="5670" w:type="dxa"/>
            <w:noWrap/>
            <w:vAlign w:val="center"/>
            <w:hideMark/>
          </w:tcPr>
          <w:p w14:paraId="4A40944B"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A Centre - 1:2 - Complex - Saturday - TTP</w:t>
            </w:r>
          </w:p>
        </w:tc>
        <w:tc>
          <w:tcPr>
            <w:tcW w:w="2268" w:type="dxa"/>
            <w:noWrap/>
            <w:vAlign w:val="center"/>
            <w:hideMark/>
          </w:tcPr>
          <w:p w14:paraId="2A85E281"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6D4F3FDC"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2</w:t>
            </w:r>
          </w:p>
        </w:tc>
        <w:tc>
          <w:tcPr>
            <w:tcW w:w="2085" w:type="dxa"/>
            <w:noWrap/>
            <w:vAlign w:val="center"/>
            <w:hideMark/>
          </w:tcPr>
          <w:p w14:paraId="1451C253"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Saturday Loading</w:t>
            </w:r>
          </w:p>
        </w:tc>
        <w:tc>
          <w:tcPr>
            <w:tcW w:w="1159" w:type="dxa"/>
            <w:noWrap/>
            <w:vAlign w:val="center"/>
            <w:hideMark/>
          </w:tcPr>
          <w:p w14:paraId="1F98B71B"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25407" w:rsidRPr="00AE0D61" w14:paraId="395FF1F1"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06ABD01D" w14:textId="77777777" w:rsidR="00325407" w:rsidRPr="00AE0D61" w:rsidRDefault="00325407" w:rsidP="00325407">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04_193_0104_6_1</w:t>
            </w:r>
          </w:p>
        </w:tc>
        <w:tc>
          <w:tcPr>
            <w:tcW w:w="5670" w:type="dxa"/>
            <w:noWrap/>
            <w:vAlign w:val="center"/>
            <w:hideMark/>
          </w:tcPr>
          <w:p w14:paraId="085B9CB0"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A Centre - 1:2 - Complex - Sunday</w:t>
            </w:r>
          </w:p>
        </w:tc>
        <w:tc>
          <w:tcPr>
            <w:tcW w:w="2268" w:type="dxa"/>
            <w:noWrap/>
            <w:vAlign w:val="center"/>
            <w:hideMark/>
          </w:tcPr>
          <w:p w14:paraId="3D96CF99"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5DA6FB3E"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2</w:t>
            </w:r>
          </w:p>
        </w:tc>
        <w:tc>
          <w:tcPr>
            <w:tcW w:w="2085" w:type="dxa"/>
            <w:noWrap/>
            <w:vAlign w:val="center"/>
            <w:hideMark/>
          </w:tcPr>
          <w:p w14:paraId="6A01717B"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Sunday Loading</w:t>
            </w:r>
          </w:p>
        </w:tc>
        <w:tc>
          <w:tcPr>
            <w:tcW w:w="1159" w:type="dxa"/>
            <w:noWrap/>
            <w:vAlign w:val="center"/>
            <w:hideMark/>
          </w:tcPr>
          <w:p w14:paraId="546B7478"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25407" w:rsidRPr="00AE0D61" w14:paraId="476FC217"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30D175EE" w14:textId="77777777" w:rsidR="00325407" w:rsidRPr="00AE0D61" w:rsidRDefault="00325407" w:rsidP="00325407">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04_193_0104_6_1_T</w:t>
            </w:r>
          </w:p>
        </w:tc>
        <w:tc>
          <w:tcPr>
            <w:tcW w:w="5670" w:type="dxa"/>
            <w:noWrap/>
            <w:vAlign w:val="center"/>
            <w:hideMark/>
          </w:tcPr>
          <w:p w14:paraId="6EA5FAF5"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A Centre - 1:2 - Complex - Sunday - TTP</w:t>
            </w:r>
          </w:p>
        </w:tc>
        <w:tc>
          <w:tcPr>
            <w:tcW w:w="2268" w:type="dxa"/>
            <w:noWrap/>
            <w:vAlign w:val="center"/>
            <w:hideMark/>
          </w:tcPr>
          <w:p w14:paraId="70997E7D"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4B967A6B"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2</w:t>
            </w:r>
          </w:p>
        </w:tc>
        <w:tc>
          <w:tcPr>
            <w:tcW w:w="2085" w:type="dxa"/>
            <w:noWrap/>
            <w:vAlign w:val="center"/>
            <w:hideMark/>
          </w:tcPr>
          <w:p w14:paraId="66E34232"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Sunday Loading</w:t>
            </w:r>
          </w:p>
        </w:tc>
        <w:tc>
          <w:tcPr>
            <w:tcW w:w="1159" w:type="dxa"/>
            <w:noWrap/>
            <w:vAlign w:val="center"/>
            <w:hideMark/>
          </w:tcPr>
          <w:p w14:paraId="376F6483"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25407" w:rsidRPr="00AE0D61" w14:paraId="5B38E71E"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2575D7A8" w14:textId="77777777" w:rsidR="00325407" w:rsidRPr="00AE0D61" w:rsidRDefault="00325407" w:rsidP="00325407">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04_194_0104_6_1</w:t>
            </w:r>
          </w:p>
        </w:tc>
        <w:tc>
          <w:tcPr>
            <w:tcW w:w="5670" w:type="dxa"/>
            <w:noWrap/>
            <w:vAlign w:val="center"/>
            <w:hideMark/>
          </w:tcPr>
          <w:p w14:paraId="34DEFFB4"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A Centre - 1:2 - Complex - Public Holiday</w:t>
            </w:r>
          </w:p>
        </w:tc>
        <w:tc>
          <w:tcPr>
            <w:tcW w:w="2268" w:type="dxa"/>
            <w:noWrap/>
            <w:vAlign w:val="center"/>
            <w:hideMark/>
          </w:tcPr>
          <w:p w14:paraId="6A0474A7"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47FC29D2"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2</w:t>
            </w:r>
          </w:p>
        </w:tc>
        <w:tc>
          <w:tcPr>
            <w:tcW w:w="2085" w:type="dxa"/>
            <w:noWrap/>
            <w:vAlign w:val="center"/>
            <w:hideMark/>
          </w:tcPr>
          <w:p w14:paraId="2FDD407F"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Public Holiday Loading</w:t>
            </w:r>
          </w:p>
        </w:tc>
        <w:tc>
          <w:tcPr>
            <w:tcW w:w="1159" w:type="dxa"/>
            <w:noWrap/>
            <w:vAlign w:val="center"/>
            <w:hideMark/>
          </w:tcPr>
          <w:p w14:paraId="56000E7E"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25407" w:rsidRPr="00AE0D61" w14:paraId="7BA7FF6A"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31074097" w14:textId="77777777" w:rsidR="00325407" w:rsidRPr="00AE0D61" w:rsidRDefault="00325407" w:rsidP="00325407">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04_194_0104_6_1_T</w:t>
            </w:r>
          </w:p>
        </w:tc>
        <w:tc>
          <w:tcPr>
            <w:tcW w:w="5670" w:type="dxa"/>
            <w:noWrap/>
            <w:vAlign w:val="center"/>
            <w:hideMark/>
          </w:tcPr>
          <w:p w14:paraId="7E45C0C3"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A Centre - 1:2 - Complex - Public Holiday - TTP</w:t>
            </w:r>
          </w:p>
        </w:tc>
        <w:tc>
          <w:tcPr>
            <w:tcW w:w="2268" w:type="dxa"/>
            <w:noWrap/>
            <w:vAlign w:val="center"/>
            <w:hideMark/>
          </w:tcPr>
          <w:p w14:paraId="5500E5DC"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1E7F0DDA"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2</w:t>
            </w:r>
          </w:p>
        </w:tc>
        <w:tc>
          <w:tcPr>
            <w:tcW w:w="2085" w:type="dxa"/>
            <w:noWrap/>
            <w:vAlign w:val="center"/>
            <w:hideMark/>
          </w:tcPr>
          <w:p w14:paraId="0B433160"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Public Holiday Loading</w:t>
            </w:r>
          </w:p>
        </w:tc>
        <w:tc>
          <w:tcPr>
            <w:tcW w:w="1159" w:type="dxa"/>
            <w:noWrap/>
            <w:vAlign w:val="center"/>
            <w:hideMark/>
          </w:tcPr>
          <w:p w14:paraId="2BC9E6CD"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25407" w:rsidRPr="00AE0D61" w14:paraId="6FDBF4DF"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76FE8781" w14:textId="77777777" w:rsidR="00325407" w:rsidRPr="00AE0D61" w:rsidRDefault="00325407" w:rsidP="00325407">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04_195_0104_6_1</w:t>
            </w:r>
          </w:p>
        </w:tc>
        <w:tc>
          <w:tcPr>
            <w:tcW w:w="5670" w:type="dxa"/>
            <w:noWrap/>
            <w:vAlign w:val="center"/>
            <w:hideMark/>
          </w:tcPr>
          <w:p w14:paraId="1DA165C3"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A Centre - 1:3 - Complex - Weekday Daytime</w:t>
            </w:r>
          </w:p>
        </w:tc>
        <w:tc>
          <w:tcPr>
            <w:tcW w:w="2268" w:type="dxa"/>
            <w:noWrap/>
            <w:vAlign w:val="center"/>
            <w:hideMark/>
          </w:tcPr>
          <w:p w14:paraId="53C9B418"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7C0ED6C7"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2</w:t>
            </w:r>
          </w:p>
        </w:tc>
        <w:tc>
          <w:tcPr>
            <w:tcW w:w="2085" w:type="dxa"/>
            <w:noWrap/>
            <w:vAlign w:val="center"/>
            <w:hideMark/>
          </w:tcPr>
          <w:p w14:paraId="60529D3B"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c>
          <w:tcPr>
            <w:tcW w:w="1159" w:type="dxa"/>
            <w:noWrap/>
            <w:vAlign w:val="center"/>
            <w:hideMark/>
          </w:tcPr>
          <w:p w14:paraId="5C66D3E6"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25407" w:rsidRPr="00AE0D61" w14:paraId="48A83C36"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644DF271" w14:textId="77777777" w:rsidR="00325407" w:rsidRPr="00AE0D61" w:rsidRDefault="00325407" w:rsidP="00325407">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04_195_0104_6_1_T</w:t>
            </w:r>
          </w:p>
        </w:tc>
        <w:tc>
          <w:tcPr>
            <w:tcW w:w="5670" w:type="dxa"/>
            <w:noWrap/>
            <w:vAlign w:val="center"/>
            <w:hideMark/>
          </w:tcPr>
          <w:p w14:paraId="1D5AB464"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A Centre - 1:3 - Complex - Weekday Daytime - TTP</w:t>
            </w:r>
          </w:p>
        </w:tc>
        <w:tc>
          <w:tcPr>
            <w:tcW w:w="2268" w:type="dxa"/>
            <w:noWrap/>
            <w:vAlign w:val="center"/>
            <w:hideMark/>
          </w:tcPr>
          <w:p w14:paraId="3BC723EA"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61B99BB3"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2</w:t>
            </w:r>
          </w:p>
        </w:tc>
        <w:tc>
          <w:tcPr>
            <w:tcW w:w="2085" w:type="dxa"/>
            <w:noWrap/>
            <w:vAlign w:val="center"/>
            <w:hideMark/>
          </w:tcPr>
          <w:p w14:paraId="28971E1C"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p>
        </w:tc>
        <w:tc>
          <w:tcPr>
            <w:tcW w:w="1159" w:type="dxa"/>
            <w:noWrap/>
            <w:vAlign w:val="center"/>
            <w:hideMark/>
          </w:tcPr>
          <w:p w14:paraId="486AEA38"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25407" w:rsidRPr="00AE0D61" w14:paraId="4FCD2556"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791AC399" w14:textId="77777777" w:rsidR="00325407" w:rsidRPr="00AE0D61" w:rsidRDefault="00325407" w:rsidP="00325407">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04_196_0104_6_1</w:t>
            </w:r>
          </w:p>
        </w:tc>
        <w:tc>
          <w:tcPr>
            <w:tcW w:w="5670" w:type="dxa"/>
            <w:noWrap/>
            <w:vAlign w:val="center"/>
            <w:hideMark/>
          </w:tcPr>
          <w:p w14:paraId="12CEB893"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A Centre - 1:3 - Complex - Weekday Afternoon</w:t>
            </w:r>
          </w:p>
        </w:tc>
        <w:tc>
          <w:tcPr>
            <w:tcW w:w="2268" w:type="dxa"/>
            <w:noWrap/>
            <w:vAlign w:val="center"/>
            <w:hideMark/>
          </w:tcPr>
          <w:p w14:paraId="1F8B99C6"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49970783"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2</w:t>
            </w:r>
          </w:p>
        </w:tc>
        <w:tc>
          <w:tcPr>
            <w:tcW w:w="2085" w:type="dxa"/>
            <w:noWrap/>
            <w:vAlign w:val="center"/>
            <w:hideMark/>
          </w:tcPr>
          <w:p w14:paraId="42080A7A"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Evening Loading</w:t>
            </w:r>
          </w:p>
        </w:tc>
        <w:tc>
          <w:tcPr>
            <w:tcW w:w="1159" w:type="dxa"/>
            <w:noWrap/>
            <w:vAlign w:val="center"/>
            <w:hideMark/>
          </w:tcPr>
          <w:p w14:paraId="4986B4A6"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25407" w:rsidRPr="00AE0D61" w14:paraId="45B853F3"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0C1E36B4" w14:textId="77777777" w:rsidR="00325407" w:rsidRPr="00AE0D61" w:rsidRDefault="00325407" w:rsidP="00325407">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04_196_0104_6_1_T</w:t>
            </w:r>
          </w:p>
        </w:tc>
        <w:tc>
          <w:tcPr>
            <w:tcW w:w="5670" w:type="dxa"/>
            <w:noWrap/>
            <w:vAlign w:val="center"/>
            <w:hideMark/>
          </w:tcPr>
          <w:p w14:paraId="7E253E6D"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A Centre - 1:3 - Complex - Weekday Afternoon - TTP</w:t>
            </w:r>
          </w:p>
        </w:tc>
        <w:tc>
          <w:tcPr>
            <w:tcW w:w="2268" w:type="dxa"/>
            <w:noWrap/>
            <w:vAlign w:val="center"/>
            <w:hideMark/>
          </w:tcPr>
          <w:p w14:paraId="75D8CDC9"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195B9155"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2</w:t>
            </w:r>
          </w:p>
        </w:tc>
        <w:tc>
          <w:tcPr>
            <w:tcW w:w="2085" w:type="dxa"/>
            <w:noWrap/>
            <w:vAlign w:val="center"/>
            <w:hideMark/>
          </w:tcPr>
          <w:p w14:paraId="68E32059"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Evening Loading</w:t>
            </w:r>
          </w:p>
        </w:tc>
        <w:tc>
          <w:tcPr>
            <w:tcW w:w="1159" w:type="dxa"/>
            <w:noWrap/>
            <w:vAlign w:val="center"/>
            <w:hideMark/>
          </w:tcPr>
          <w:p w14:paraId="6C5CF88E"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25407" w:rsidRPr="00AE0D61" w14:paraId="5E0A4526"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4B796E90" w14:textId="77777777" w:rsidR="00325407" w:rsidRPr="00AE0D61" w:rsidRDefault="00325407" w:rsidP="00325407">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04_197_0104_6_1</w:t>
            </w:r>
          </w:p>
        </w:tc>
        <w:tc>
          <w:tcPr>
            <w:tcW w:w="5670" w:type="dxa"/>
            <w:noWrap/>
            <w:vAlign w:val="center"/>
            <w:hideMark/>
          </w:tcPr>
          <w:p w14:paraId="0C9369A0"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A Centre - 1:3 - Complex - Saturday</w:t>
            </w:r>
          </w:p>
        </w:tc>
        <w:tc>
          <w:tcPr>
            <w:tcW w:w="2268" w:type="dxa"/>
            <w:noWrap/>
            <w:vAlign w:val="center"/>
            <w:hideMark/>
          </w:tcPr>
          <w:p w14:paraId="0E47D467"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74AC2C83"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2</w:t>
            </w:r>
          </w:p>
        </w:tc>
        <w:tc>
          <w:tcPr>
            <w:tcW w:w="2085" w:type="dxa"/>
            <w:noWrap/>
            <w:vAlign w:val="center"/>
            <w:hideMark/>
          </w:tcPr>
          <w:p w14:paraId="0C34872B"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Saturday Loading</w:t>
            </w:r>
          </w:p>
        </w:tc>
        <w:tc>
          <w:tcPr>
            <w:tcW w:w="1159" w:type="dxa"/>
            <w:noWrap/>
            <w:vAlign w:val="center"/>
            <w:hideMark/>
          </w:tcPr>
          <w:p w14:paraId="56322D8C"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25407" w:rsidRPr="00AE0D61" w14:paraId="7F8D76F6"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4B0BB538" w14:textId="77777777" w:rsidR="00325407" w:rsidRPr="00AE0D61" w:rsidRDefault="00325407" w:rsidP="00325407">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04_197_0104_6_1_T</w:t>
            </w:r>
          </w:p>
        </w:tc>
        <w:tc>
          <w:tcPr>
            <w:tcW w:w="5670" w:type="dxa"/>
            <w:noWrap/>
            <w:vAlign w:val="center"/>
            <w:hideMark/>
          </w:tcPr>
          <w:p w14:paraId="1B340D32"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A Centre - 1:3 - Complex - Saturday - TTP</w:t>
            </w:r>
          </w:p>
        </w:tc>
        <w:tc>
          <w:tcPr>
            <w:tcW w:w="2268" w:type="dxa"/>
            <w:noWrap/>
            <w:vAlign w:val="center"/>
            <w:hideMark/>
          </w:tcPr>
          <w:p w14:paraId="36EB0790"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718DF554"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2</w:t>
            </w:r>
          </w:p>
        </w:tc>
        <w:tc>
          <w:tcPr>
            <w:tcW w:w="2085" w:type="dxa"/>
            <w:noWrap/>
            <w:vAlign w:val="center"/>
            <w:hideMark/>
          </w:tcPr>
          <w:p w14:paraId="6E09856F"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Saturday Loading</w:t>
            </w:r>
          </w:p>
        </w:tc>
        <w:tc>
          <w:tcPr>
            <w:tcW w:w="1159" w:type="dxa"/>
            <w:noWrap/>
            <w:vAlign w:val="center"/>
            <w:hideMark/>
          </w:tcPr>
          <w:p w14:paraId="7E50DF24"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25407" w:rsidRPr="00AE0D61" w14:paraId="61D432AB"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7119CA8D" w14:textId="77777777" w:rsidR="00325407" w:rsidRPr="00AE0D61" w:rsidRDefault="00325407" w:rsidP="00325407">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04_198_0104_6_1</w:t>
            </w:r>
          </w:p>
        </w:tc>
        <w:tc>
          <w:tcPr>
            <w:tcW w:w="5670" w:type="dxa"/>
            <w:noWrap/>
            <w:vAlign w:val="center"/>
            <w:hideMark/>
          </w:tcPr>
          <w:p w14:paraId="057C87ED"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A Centre - 1:3 - Complex - Sunday</w:t>
            </w:r>
          </w:p>
        </w:tc>
        <w:tc>
          <w:tcPr>
            <w:tcW w:w="2268" w:type="dxa"/>
            <w:noWrap/>
            <w:vAlign w:val="center"/>
            <w:hideMark/>
          </w:tcPr>
          <w:p w14:paraId="15773696"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1975E7C5"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2</w:t>
            </w:r>
          </w:p>
        </w:tc>
        <w:tc>
          <w:tcPr>
            <w:tcW w:w="2085" w:type="dxa"/>
            <w:noWrap/>
            <w:vAlign w:val="center"/>
            <w:hideMark/>
          </w:tcPr>
          <w:p w14:paraId="5B492AC9"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Sunday Loading</w:t>
            </w:r>
          </w:p>
        </w:tc>
        <w:tc>
          <w:tcPr>
            <w:tcW w:w="1159" w:type="dxa"/>
            <w:noWrap/>
            <w:vAlign w:val="center"/>
            <w:hideMark/>
          </w:tcPr>
          <w:p w14:paraId="20FB4008"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25407" w:rsidRPr="00AE0D61" w14:paraId="513A58D5"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24A8BA11" w14:textId="77777777" w:rsidR="00325407" w:rsidRPr="00AE0D61" w:rsidRDefault="00325407" w:rsidP="00325407">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04_198_0104_6_1_T</w:t>
            </w:r>
          </w:p>
        </w:tc>
        <w:tc>
          <w:tcPr>
            <w:tcW w:w="5670" w:type="dxa"/>
            <w:noWrap/>
            <w:vAlign w:val="center"/>
            <w:hideMark/>
          </w:tcPr>
          <w:p w14:paraId="77F6DFE3"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A Centre - 1:3 - Complex - Sunday - TTP</w:t>
            </w:r>
          </w:p>
        </w:tc>
        <w:tc>
          <w:tcPr>
            <w:tcW w:w="2268" w:type="dxa"/>
            <w:noWrap/>
            <w:vAlign w:val="center"/>
            <w:hideMark/>
          </w:tcPr>
          <w:p w14:paraId="54F7ECC4"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46430B39"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2</w:t>
            </w:r>
          </w:p>
        </w:tc>
        <w:tc>
          <w:tcPr>
            <w:tcW w:w="2085" w:type="dxa"/>
            <w:noWrap/>
            <w:vAlign w:val="center"/>
            <w:hideMark/>
          </w:tcPr>
          <w:p w14:paraId="15125264"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Sunday Loading</w:t>
            </w:r>
          </w:p>
        </w:tc>
        <w:tc>
          <w:tcPr>
            <w:tcW w:w="1159" w:type="dxa"/>
            <w:noWrap/>
            <w:vAlign w:val="center"/>
            <w:hideMark/>
          </w:tcPr>
          <w:p w14:paraId="7AEF8125"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25407" w:rsidRPr="00AE0D61" w14:paraId="6B9A272A"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466ECEE7" w14:textId="77777777" w:rsidR="00325407" w:rsidRPr="00AE0D61" w:rsidRDefault="00325407" w:rsidP="00325407">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04_199_0104_6_1</w:t>
            </w:r>
          </w:p>
        </w:tc>
        <w:tc>
          <w:tcPr>
            <w:tcW w:w="5670" w:type="dxa"/>
            <w:noWrap/>
            <w:vAlign w:val="center"/>
            <w:hideMark/>
          </w:tcPr>
          <w:p w14:paraId="2404407F"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A Centre - 1:3 - Complex - Public Holiday</w:t>
            </w:r>
          </w:p>
        </w:tc>
        <w:tc>
          <w:tcPr>
            <w:tcW w:w="2268" w:type="dxa"/>
            <w:noWrap/>
            <w:vAlign w:val="center"/>
            <w:hideMark/>
          </w:tcPr>
          <w:p w14:paraId="522B140A"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59AC9D8C"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2</w:t>
            </w:r>
          </w:p>
        </w:tc>
        <w:tc>
          <w:tcPr>
            <w:tcW w:w="2085" w:type="dxa"/>
            <w:noWrap/>
            <w:vAlign w:val="center"/>
            <w:hideMark/>
          </w:tcPr>
          <w:p w14:paraId="4E24DC80"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Public Holiday Loading</w:t>
            </w:r>
          </w:p>
        </w:tc>
        <w:tc>
          <w:tcPr>
            <w:tcW w:w="1159" w:type="dxa"/>
            <w:noWrap/>
            <w:vAlign w:val="center"/>
            <w:hideMark/>
          </w:tcPr>
          <w:p w14:paraId="772BEFC4"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25407" w:rsidRPr="00AE0D61" w14:paraId="67701888"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13DD64EE" w14:textId="77777777" w:rsidR="00325407" w:rsidRPr="00AE0D61" w:rsidRDefault="00325407" w:rsidP="00325407">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04_199_0104_6_1_T</w:t>
            </w:r>
          </w:p>
        </w:tc>
        <w:tc>
          <w:tcPr>
            <w:tcW w:w="5670" w:type="dxa"/>
            <w:noWrap/>
            <w:vAlign w:val="center"/>
            <w:hideMark/>
          </w:tcPr>
          <w:p w14:paraId="2F75BCE1"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A Centre - 1:3 - Complex - Public Holiday - TTP</w:t>
            </w:r>
          </w:p>
        </w:tc>
        <w:tc>
          <w:tcPr>
            <w:tcW w:w="2268" w:type="dxa"/>
            <w:noWrap/>
            <w:vAlign w:val="center"/>
            <w:hideMark/>
          </w:tcPr>
          <w:p w14:paraId="52DBC2FA"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53D3D659"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2</w:t>
            </w:r>
          </w:p>
        </w:tc>
        <w:tc>
          <w:tcPr>
            <w:tcW w:w="2085" w:type="dxa"/>
            <w:noWrap/>
            <w:vAlign w:val="center"/>
            <w:hideMark/>
          </w:tcPr>
          <w:p w14:paraId="00D2F2E5"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Public Holiday Loading</w:t>
            </w:r>
          </w:p>
        </w:tc>
        <w:tc>
          <w:tcPr>
            <w:tcW w:w="1159" w:type="dxa"/>
            <w:noWrap/>
            <w:vAlign w:val="center"/>
            <w:hideMark/>
          </w:tcPr>
          <w:p w14:paraId="37BCF782"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25407" w:rsidRPr="00AE0D61" w14:paraId="5DE8E9BE"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526A0AB2" w14:textId="77777777" w:rsidR="00325407" w:rsidRPr="00AE0D61" w:rsidRDefault="00325407" w:rsidP="00325407">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04_200_0104_6_1</w:t>
            </w:r>
          </w:p>
        </w:tc>
        <w:tc>
          <w:tcPr>
            <w:tcW w:w="5670" w:type="dxa"/>
            <w:noWrap/>
            <w:vAlign w:val="center"/>
            <w:hideMark/>
          </w:tcPr>
          <w:p w14:paraId="49294114"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A Centre - 1:4 - Complex - Weekday Daytime</w:t>
            </w:r>
          </w:p>
        </w:tc>
        <w:tc>
          <w:tcPr>
            <w:tcW w:w="2268" w:type="dxa"/>
            <w:noWrap/>
            <w:vAlign w:val="center"/>
            <w:hideMark/>
          </w:tcPr>
          <w:p w14:paraId="4EB2841E"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3183434C"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2</w:t>
            </w:r>
          </w:p>
        </w:tc>
        <w:tc>
          <w:tcPr>
            <w:tcW w:w="2085" w:type="dxa"/>
            <w:noWrap/>
            <w:vAlign w:val="center"/>
            <w:hideMark/>
          </w:tcPr>
          <w:p w14:paraId="13B990A1"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c>
          <w:tcPr>
            <w:tcW w:w="1159" w:type="dxa"/>
            <w:noWrap/>
            <w:vAlign w:val="center"/>
            <w:hideMark/>
          </w:tcPr>
          <w:p w14:paraId="50EE380B"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25407" w:rsidRPr="00AE0D61" w14:paraId="2D475C95"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4B5BFF81" w14:textId="77777777" w:rsidR="00325407" w:rsidRPr="00AE0D61" w:rsidRDefault="00325407" w:rsidP="00325407">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04_200_0104_6_1_T</w:t>
            </w:r>
          </w:p>
        </w:tc>
        <w:tc>
          <w:tcPr>
            <w:tcW w:w="5670" w:type="dxa"/>
            <w:noWrap/>
            <w:vAlign w:val="center"/>
            <w:hideMark/>
          </w:tcPr>
          <w:p w14:paraId="2365DDC5"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A Centre - 1:4 - Complex - Weekday Daytime - TTP</w:t>
            </w:r>
          </w:p>
        </w:tc>
        <w:tc>
          <w:tcPr>
            <w:tcW w:w="2268" w:type="dxa"/>
            <w:noWrap/>
            <w:vAlign w:val="center"/>
            <w:hideMark/>
          </w:tcPr>
          <w:p w14:paraId="15F9833E"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202CAF9A"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2</w:t>
            </w:r>
          </w:p>
        </w:tc>
        <w:tc>
          <w:tcPr>
            <w:tcW w:w="2085" w:type="dxa"/>
            <w:noWrap/>
            <w:vAlign w:val="center"/>
            <w:hideMark/>
          </w:tcPr>
          <w:p w14:paraId="6D5964C2"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p>
        </w:tc>
        <w:tc>
          <w:tcPr>
            <w:tcW w:w="1159" w:type="dxa"/>
            <w:noWrap/>
            <w:vAlign w:val="center"/>
            <w:hideMark/>
          </w:tcPr>
          <w:p w14:paraId="197B6110"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25407" w:rsidRPr="00AE0D61" w14:paraId="348FD505"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25B79BB1" w14:textId="77777777" w:rsidR="00325407" w:rsidRPr="00AE0D61" w:rsidRDefault="00325407" w:rsidP="00325407">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04_201_0104_6_1</w:t>
            </w:r>
          </w:p>
        </w:tc>
        <w:tc>
          <w:tcPr>
            <w:tcW w:w="5670" w:type="dxa"/>
            <w:noWrap/>
            <w:vAlign w:val="center"/>
            <w:hideMark/>
          </w:tcPr>
          <w:p w14:paraId="0FDCADCB"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A Centre - 1:4 - Complex - Weekday Afternoon</w:t>
            </w:r>
          </w:p>
        </w:tc>
        <w:tc>
          <w:tcPr>
            <w:tcW w:w="2268" w:type="dxa"/>
            <w:noWrap/>
            <w:vAlign w:val="center"/>
            <w:hideMark/>
          </w:tcPr>
          <w:p w14:paraId="20040C15"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5650321B"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2</w:t>
            </w:r>
          </w:p>
        </w:tc>
        <w:tc>
          <w:tcPr>
            <w:tcW w:w="2085" w:type="dxa"/>
            <w:noWrap/>
            <w:vAlign w:val="center"/>
            <w:hideMark/>
          </w:tcPr>
          <w:p w14:paraId="5D9F23A7"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Evening Loading</w:t>
            </w:r>
          </w:p>
        </w:tc>
        <w:tc>
          <w:tcPr>
            <w:tcW w:w="1159" w:type="dxa"/>
            <w:noWrap/>
            <w:vAlign w:val="center"/>
            <w:hideMark/>
          </w:tcPr>
          <w:p w14:paraId="3D27A272"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25407" w:rsidRPr="00AE0D61" w14:paraId="1AF3CBAB"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0CEBDFFC" w14:textId="77777777" w:rsidR="00325407" w:rsidRPr="00AE0D61" w:rsidRDefault="00325407" w:rsidP="00325407">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04_201_0104_6_1_T</w:t>
            </w:r>
          </w:p>
        </w:tc>
        <w:tc>
          <w:tcPr>
            <w:tcW w:w="5670" w:type="dxa"/>
            <w:noWrap/>
            <w:vAlign w:val="center"/>
            <w:hideMark/>
          </w:tcPr>
          <w:p w14:paraId="4FFC7EBE"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A Centre - 1:4 - Complex - Weekday Afternoon - TTP</w:t>
            </w:r>
          </w:p>
        </w:tc>
        <w:tc>
          <w:tcPr>
            <w:tcW w:w="2268" w:type="dxa"/>
            <w:noWrap/>
            <w:vAlign w:val="center"/>
            <w:hideMark/>
          </w:tcPr>
          <w:p w14:paraId="249721B5"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54F4D8B2"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2</w:t>
            </w:r>
          </w:p>
        </w:tc>
        <w:tc>
          <w:tcPr>
            <w:tcW w:w="2085" w:type="dxa"/>
            <w:noWrap/>
            <w:vAlign w:val="center"/>
            <w:hideMark/>
          </w:tcPr>
          <w:p w14:paraId="502A0A7E"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Evening Loading</w:t>
            </w:r>
          </w:p>
        </w:tc>
        <w:tc>
          <w:tcPr>
            <w:tcW w:w="1159" w:type="dxa"/>
            <w:noWrap/>
            <w:vAlign w:val="center"/>
            <w:hideMark/>
          </w:tcPr>
          <w:p w14:paraId="77E157D7"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25407" w:rsidRPr="00AE0D61" w14:paraId="2F7BBDE3"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15D91CA4" w14:textId="77777777" w:rsidR="00325407" w:rsidRPr="00AE0D61" w:rsidRDefault="00325407" w:rsidP="00325407">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04_202_0104_6_1</w:t>
            </w:r>
          </w:p>
        </w:tc>
        <w:tc>
          <w:tcPr>
            <w:tcW w:w="5670" w:type="dxa"/>
            <w:noWrap/>
            <w:vAlign w:val="center"/>
            <w:hideMark/>
          </w:tcPr>
          <w:p w14:paraId="452C77ED"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A Centre - 1:4 - Complex - Saturday</w:t>
            </w:r>
          </w:p>
        </w:tc>
        <w:tc>
          <w:tcPr>
            <w:tcW w:w="2268" w:type="dxa"/>
            <w:noWrap/>
            <w:vAlign w:val="center"/>
            <w:hideMark/>
          </w:tcPr>
          <w:p w14:paraId="5601895A"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13FF1BC3"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2</w:t>
            </w:r>
          </w:p>
        </w:tc>
        <w:tc>
          <w:tcPr>
            <w:tcW w:w="2085" w:type="dxa"/>
            <w:noWrap/>
            <w:vAlign w:val="center"/>
            <w:hideMark/>
          </w:tcPr>
          <w:p w14:paraId="3CD8C80E"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Saturday Loading</w:t>
            </w:r>
          </w:p>
        </w:tc>
        <w:tc>
          <w:tcPr>
            <w:tcW w:w="1159" w:type="dxa"/>
            <w:noWrap/>
            <w:vAlign w:val="center"/>
            <w:hideMark/>
          </w:tcPr>
          <w:p w14:paraId="637F8E1C"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25407" w:rsidRPr="00AE0D61" w14:paraId="755AAC0B"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39306EA7" w14:textId="77777777" w:rsidR="00325407" w:rsidRPr="00AE0D61" w:rsidRDefault="00325407" w:rsidP="00325407">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04_202_0104_6_1_T</w:t>
            </w:r>
          </w:p>
        </w:tc>
        <w:tc>
          <w:tcPr>
            <w:tcW w:w="5670" w:type="dxa"/>
            <w:noWrap/>
            <w:vAlign w:val="center"/>
            <w:hideMark/>
          </w:tcPr>
          <w:p w14:paraId="1211D78F"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A Centre - 1:4 - Complex - Saturday - TTP</w:t>
            </w:r>
          </w:p>
        </w:tc>
        <w:tc>
          <w:tcPr>
            <w:tcW w:w="2268" w:type="dxa"/>
            <w:noWrap/>
            <w:vAlign w:val="center"/>
            <w:hideMark/>
          </w:tcPr>
          <w:p w14:paraId="51874916"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4E0BBD6A"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2</w:t>
            </w:r>
          </w:p>
        </w:tc>
        <w:tc>
          <w:tcPr>
            <w:tcW w:w="2085" w:type="dxa"/>
            <w:noWrap/>
            <w:vAlign w:val="center"/>
            <w:hideMark/>
          </w:tcPr>
          <w:p w14:paraId="336E5EFB"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Saturday Loading</w:t>
            </w:r>
          </w:p>
        </w:tc>
        <w:tc>
          <w:tcPr>
            <w:tcW w:w="1159" w:type="dxa"/>
            <w:noWrap/>
            <w:vAlign w:val="center"/>
            <w:hideMark/>
          </w:tcPr>
          <w:p w14:paraId="2C3E8400"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25407" w:rsidRPr="00AE0D61" w14:paraId="54777185"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32871D1B" w14:textId="77777777" w:rsidR="00325407" w:rsidRPr="00AE0D61" w:rsidRDefault="00325407" w:rsidP="00325407">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04_203_0104_6_1</w:t>
            </w:r>
          </w:p>
        </w:tc>
        <w:tc>
          <w:tcPr>
            <w:tcW w:w="5670" w:type="dxa"/>
            <w:noWrap/>
            <w:vAlign w:val="center"/>
            <w:hideMark/>
          </w:tcPr>
          <w:p w14:paraId="04745912"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A Centre - 1:4 - Complex - Sunday</w:t>
            </w:r>
          </w:p>
        </w:tc>
        <w:tc>
          <w:tcPr>
            <w:tcW w:w="2268" w:type="dxa"/>
            <w:noWrap/>
            <w:vAlign w:val="center"/>
            <w:hideMark/>
          </w:tcPr>
          <w:p w14:paraId="7E89CD38"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0792DAB4"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2</w:t>
            </w:r>
          </w:p>
        </w:tc>
        <w:tc>
          <w:tcPr>
            <w:tcW w:w="2085" w:type="dxa"/>
            <w:noWrap/>
            <w:vAlign w:val="center"/>
            <w:hideMark/>
          </w:tcPr>
          <w:p w14:paraId="27DCDA86"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Sunday Loading</w:t>
            </w:r>
          </w:p>
        </w:tc>
        <w:tc>
          <w:tcPr>
            <w:tcW w:w="1159" w:type="dxa"/>
            <w:noWrap/>
            <w:vAlign w:val="center"/>
            <w:hideMark/>
          </w:tcPr>
          <w:p w14:paraId="5EB803D2"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25407" w:rsidRPr="00AE0D61" w14:paraId="5188A380"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054ADA2E" w14:textId="77777777" w:rsidR="00325407" w:rsidRPr="00AE0D61" w:rsidRDefault="00325407" w:rsidP="00325407">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04_203_0104_6_1_T</w:t>
            </w:r>
          </w:p>
        </w:tc>
        <w:tc>
          <w:tcPr>
            <w:tcW w:w="5670" w:type="dxa"/>
            <w:noWrap/>
            <w:vAlign w:val="center"/>
            <w:hideMark/>
          </w:tcPr>
          <w:p w14:paraId="23A0C88A"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A Centre - 1:4 - Complex - Sunday - TTP</w:t>
            </w:r>
          </w:p>
        </w:tc>
        <w:tc>
          <w:tcPr>
            <w:tcW w:w="2268" w:type="dxa"/>
            <w:noWrap/>
            <w:vAlign w:val="center"/>
            <w:hideMark/>
          </w:tcPr>
          <w:p w14:paraId="6A3A27F4"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541BA2F7"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2</w:t>
            </w:r>
          </w:p>
        </w:tc>
        <w:tc>
          <w:tcPr>
            <w:tcW w:w="2085" w:type="dxa"/>
            <w:noWrap/>
            <w:vAlign w:val="center"/>
            <w:hideMark/>
          </w:tcPr>
          <w:p w14:paraId="4347CA14"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Sunday Loading</w:t>
            </w:r>
          </w:p>
        </w:tc>
        <w:tc>
          <w:tcPr>
            <w:tcW w:w="1159" w:type="dxa"/>
            <w:noWrap/>
            <w:vAlign w:val="center"/>
            <w:hideMark/>
          </w:tcPr>
          <w:p w14:paraId="34202DC5"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25407" w:rsidRPr="00AE0D61" w14:paraId="3D83DE62"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01F5438A" w14:textId="77777777" w:rsidR="00325407" w:rsidRPr="00AE0D61" w:rsidRDefault="00325407" w:rsidP="00325407">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04_204_0104_6_1</w:t>
            </w:r>
          </w:p>
        </w:tc>
        <w:tc>
          <w:tcPr>
            <w:tcW w:w="5670" w:type="dxa"/>
            <w:noWrap/>
            <w:vAlign w:val="center"/>
            <w:hideMark/>
          </w:tcPr>
          <w:p w14:paraId="392CB709"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A Centre - 1:4 - Complex - Public Holiday</w:t>
            </w:r>
          </w:p>
        </w:tc>
        <w:tc>
          <w:tcPr>
            <w:tcW w:w="2268" w:type="dxa"/>
            <w:noWrap/>
            <w:vAlign w:val="center"/>
            <w:hideMark/>
          </w:tcPr>
          <w:p w14:paraId="0376AD11"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7ADA12A7"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2</w:t>
            </w:r>
          </w:p>
        </w:tc>
        <w:tc>
          <w:tcPr>
            <w:tcW w:w="2085" w:type="dxa"/>
            <w:noWrap/>
            <w:vAlign w:val="center"/>
            <w:hideMark/>
          </w:tcPr>
          <w:p w14:paraId="1B0A9AB0"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Public Holiday Loading</w:t>
            </w:r>
          </w:p>
        </w:tc>
        <w:tc>
          <w:tcPr>
            <w:tcW w:w="1159" w:type="dxa"/>
            <w:noWrap/>
            <w:vAlign w:val="center"/>
            <w:hideMark/>
          </w:tcPr>
          <w:p w14:paraId="00DD1BE5"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25407" w:rsidRPr="00AE0D61" w14:paraId="7F71E41E"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06F7264E" w14:textId="77777777" w:rsidR="00325407" w:rsidRPr="00AE0D61" w:rsidRDefault="00325407" w:rsidP="00325407">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04_204_0104_6_1_T</w:t>
            </w:r>
          </w:p>
        </w:tc>
        <w:tc>
          <w:tcPr>
            <w:tcW w:w="5670" w:type="dxa"/>
            <w:noWrap/>
            <w:vAlign w:val="center"/>
            <w:hideMark/>
          </w:tcPr>
          <w:p w14:paraId="52852EF7"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A Centre - 1:4 - Complex - Public Holiday - TTP</w:t>
            </w:r>
          </w:p>
        </w:tc>
        <w:tc>
          <w:tcPr>
            <w:tcW w:w="2268" w:type="dxa"/>
            <w:noWrap/>
            <w:vAlign w:val="center"/>
            <w:hideMark/>
          </w:tcPr>
          <w:p w14:paraId="5A678F26"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51EB8157"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2</w:t>
            </w:r>
          </w:p>
        </w:tc>
        <w:tc>
          <w:tcPr>
            <w:tcW w:w="2085" w:type="dxa"/>
            <w:noWrap/>
            <w:vAlign w:val="center"/>
            <w:hideMark/>
          </w:tcPr>
          <w:p w14:paraId="52CDCCF5"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Public Holiday Loading</w:t>
            </w:r>
          </w:p>
        </w:tc>
        <w:tc>
          <w:tcPr>
            <w:tcW w:w="1159" w:type="dxa"/>
            <w:noWrap/>
            <w:vAlign w:val="center"/>
            <w:hideMark/>
          </w:tcPr>
          <w:p w14:paraId="3C3CB17D"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25407" w:rsidRPr="00AE0D61" w14:paraId="7007A2A3"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4F495FB0" w14:textId="77777777" w:rsidR="00325407" w:rsidRPr="00AE0D61" w:rsidRDefault="00325407" w:rsidP="00325407">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04_205_0104_6_1</w:t>
            </w:r>
          </w:p>
        </w:tc>
        <w:tc>
          <w:tcPr>
            <w:tcW w:w="5670" w:type="dxa"/>
            <w:noWrap/>
            <w:vAlign w:val="center"/>
            <w:hideMark/>
          </w:tcPr>
          <w:p w14:paraId="4CE8C877"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A Centre - 1:5 - Complex - Weekday Daytime</w:t>
            </w:r>
          </w:p>
        </w:tc>
        <w:tc>
          <w:tcPr>
            <w:tcW w:w="2268" w:type="dxa"/>
            <w:noWrap/>
            <w:vAlign w:val="center"/>
            <w:hideMark/>
          </w:tcPr>
          <w:p w14:paraId="195F5BCB"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7A51370F"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2</w:t>
            </w:r>
          </w:p>
        </w:tc>
        <w:tc>
          <w:tcPr>
            <w:tcW w:w="2085" w:type="dxa"/>
            <w:noWrap/>
            <w:vAlign w:val="center"/>
            <w:hideMark/>
          </w:tcPr>
          <w:p w14:paraId="18BA431F"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c>
          <w:tcPr>
            <w:tcW w:w="1159" w:type="dxa"/>
            <w:noWrap/>
            <w:vAlign w:val="center"/>
            <w:hideMark/>
          </w:tcPr>
          <w:p w14:paraId="3CADBBBA"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25407" w:rsidRPr="00AE0D61" w14:paraId="2BA5CC7F"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6FF73FC6" w14:textId="77777777" w:rsidR="00325407" w:rsidRPr="00AE0D61" w:rsidRDefault="00325407" w:rsidP="00325407">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04_205_0104_6_1_T</w:t>
            </w:r>
          </w:p>
        </w:tc>
        <w:tc>
          <w:tcPr>
            <w:tcW w:w="5670" w:type="dxa"/>
            <w:noWrap/>
            <w:vAlign w:val="center"/>
            <w:hideMark/>
          </w:tcPr>
          <w:p w14:paraId="7B5672CE"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A Centre - 1:5 - Complex - Weekday Daytime - TTP</w:t>
            </w:r>
          </w:p>
        </w:tc>
        <w:tc>
          <w:tcPr>
            <w:tcW w:w="2268" w:type="dxa"/>
            <w:noWrap/>
            <w:vAlign w:val="center"/>
            <w:hideMark/>
          </w:tcPr>
          <w:p w14:paraId="3E7F4DFC"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34DF8DD8"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2</w:t>
            </w:r>
          </w:p>
        </w:tc>
        <w:tc>
          <w:tcPr>
            <w:tcW w:w="2085" w:type="dxa"/>
            <w:noWrap/>
            <w:vAlign w:val="center"/>
            <w:hideMark/>
          </w:tcPr>
          <w:p w14:paraId="7F517460"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p>
        </w:tc>
        <w:tc>
          <w:tcPr>
            <w:tcW w:w="1159" w:type="dxa"/>
            <w:noWrap/>
            <w:vAlign w:val="center"/>
            <w:hideMark/>
          </w:tcPr>
          <w:p w14:paraId="72EA9011"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25407" w:rsidRPr="00AE0D61" w14:paraId="2926BCD2"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12A2E268" w14:textId="77777777" w:rsidR="00325407" w:rsidRPr="00AE0D61" w:rsidRDefault="00325407" w:rsidP="00325407">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04_206_0104_6_1</w:t>
            </w:r>
          </w:p>
        </w:tc>
        <w:tc>
          <w:tcPr>
            <w:tcW w:w="5670" w:type="dxa"/>
            <w:noWrap/>
            <w:vAlign w:val="center"/>
            <w:hideMark/>
          </w:tcPr>
          <w:p w14:paraId="0DD46116"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A Centre - 1:5 - Complex - Weekday Afternoon</w:t>
            </w:r>
          </w:p>
        </w:tc>
        <w:tc>
          <w:tcPr>
            <w:tcW w:w="2268" w:type="dxa"/>
            <w:noWrap/>
            <w:vAlign w:val="center"/>
            <w:hideMark/>
          </w:tcPr>
          <w:p w14:paraId="279D5067"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592236DD"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2</w:t>
            </w:r>
          </w:p>
        </w:tc>
        <w:tc>
          <w:tcPr>
            <w:tcW w:w="2085" w:type="dxa"/>
            <w:noWrap/>
            <w:vAlign w:val="center"/>
            <w:hideMark/>
          </w:tcPr>
          <w:p w14:paraId="109FA603"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Evening Loading</w:t>
            </w:r>
          </w:p>
        </w:tc>
        <w:tc>
          <w:tcPr>
            <w:tcW w:w="1159" w:type="dxa"/>
            <w:noWrap/>
            <w:vAlign w:val="center"/>
            <w:hideMark/>
          </w:tcPr>
          <w:p w14:paraId="57B07FE1"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25407" w:rsidRPr="00AE0D61" w14:paraId="6A92F716"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4E269536" w14:textId="77777777" w:rsidR="00325407" w:rsidRPr="00AE0D61" w:rsidRDefault="00325407" w:rsidP="00325407">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04_206_0104_6_1_T</w:t>
            </w:r>
          </w:p>
        </w:tc>
        <w:tc>
          <w:tcPr>
            <w:tcW w:w="5670" w:type="dxa"/>
            <w:noWrap/>
            <w:vAlign w:val="center"/>
            <w:hideMark/>
          </w:tcPr>
          <w:p w14:paraId="3937190D"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A Centre - 1:5 - Complex - Weekday Afternoon - TTP</w:t>
            </w:r>
          </w:p>
        </w:tc>
        <w:tc>
          <w:tcPr>
            <w:tcW w:w="2268" w:type="dxa"/>
            <w:noWrap/>
            <w:vAlign w:val="center"/>
            <w:hideMark/>
          </w:tcPr>
          <w:p w14:paraId="11C8D8CC"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6131D21D"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2</w:t>
            </w:r>
          </w:p>
        </w:tc>
        <w:tc>
          <w:tcPr>
            <w:tcW w:w="2085" w:type="dxa"/>
            <w:noWrap/>
            <w:vAlign w:val="center"/>
            <w:hideMark/>
          </w:tcPr>
          <w:p w14:paraId="4F5691BA"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Evening Loading</w:t>
            </w:r>
          </w:p>
        </w:tc>
        <w:tc>
          <w:tcPr>
            <w:tcW w:w="1159" w:type="dxa"/>
            <w:noWrap/>
            <w:vAlign w:val="center"/>
            <w:hideMark/>
          </w:tcPr>
          <w:p w14:paraId="47217BB0"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25407" w:rsidRPr="00AE0D61" w14:paraId="3104B30B"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231DF344" w14:textId="77777777" w:rsidR="00325407" w:rsidRPr="00AE0D61" w:rsidRDefault="00325407" w:rsidP="00325407">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04_207_0104_6_1</w:t>
            </w:r>
          </w:p>
        </w:tc>
        <w:tc>
          <w:tcPr>
            <w:tcW w:w="5670" w:type="dxa"/>
            <w:noWrap/>
            <w:vAlign w:val="center"/>
            <w:hideMark/>
          </w:tcPr>
          <w:p w14:paraId="4F0A3D3C"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A Centre - 1:5 - Complex - Saturday</w:t>
            </w:r>
          </w:p>
        </w:tc>
        <w:tc>
          <w:tcPr>
            <w:tcW w:w="2268" w:type="dxa"/>
            <w:noWrap/>
            <w:vAlign w:val="center"/>
            <w:hideMark/>
          </w:tcPr>
          <w:p w14:paraId="56DC1637"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544D19A4"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2</w:t>
            </w:r>
          </w:p>
        </w:tc>
        <w:tc>
          <w:tcPr>
            <w:tcW w:w="2085" w:type="dxa"/>
            <w:noWrap/>
            <w:vAlign w:val="center"/>
            <w:hideMark/>
          </w:tcPr>
          <w:p w14:paraId="2CDD845E"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Saturday Loading</w:t>
            </w:r>
          </w:p>
        </w:tc>
        <w:tc>
          <w:tcPr>
            <w:tcW w:w="1159" w:type="dxa"/>
            <w:noWrap/>
            <w:vAlign w:val="center"/>
            <w:hideMark/>
          </w:tcPr>
          <w:p w14:paraId="492BD12E"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25407" w:rsidRPr="00AE0D61" w14:paraId="7DE24F47"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1C5584F7" w14:textId="77777777" w:rsidR="00325407" w:rsidRPr="00AE0D61" w:rsidRDefault="00325407" w:rsidP="00325407">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04_207_0104_6_1_T</w:t>
            </w:r>
          </w:p>
        </w:tc>
        <w:tc>
          <w:tcPr>
            <w:tcW w:w="5670" w:type="dxa"/>
            <w:noWrap/>
            <w:vAlign w:val="center"/>
            <w:hideMark/>
          </w:tcPr>
          <w:p w14:paraId="17DAB4A6"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A Centre - 1:5 - Complex - Saturday - TTP</w:t>
            </w:r>
          </w:p>
        </w:tc>
        <w:tc>
          <w:tcPr>
            <w:tcW w:w="2268" w:type="dxa"/>
            <w:noWrap/>
            <w:vAlign w:val="center"/>
            <w:hideMark/>
          </w:tcPr>
          <w:p w14:paraId="3C5111A2"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0D1E38B7"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2</w:t>
            </w:r>
          </w:p>
        </w:tc>
        <w:tc>
          <w:tcPr>
            <w:tcW w:w="2085" w:type="dxa"/>
            <w:noWrap/>
            <w:vAlign w:val="center"/>
            <w:hideMark/>
          </w:tcPr>
          <w:p w14:paraId="5B72752F"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Saturday Loading</w:t>
            </w:r>
          </w:p>
        </w:tc>
        <w:tc>
          <w:tcPr>
            <w:tcW w:w="1159" w:type="dxa"/>
            <w:noWrap/>
            <w:vAlign w:val="center"/>
            <w:hideMark/>
          </w:tcPr>
          <w:p w14:paraId="51066876"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25407" w:rsidRPr="00AE0D61" w14:paraId="18C5EBFE"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6E0863E1" w14:textId="77777777" w:rsidR="00325407" w:rsidRPr="00AE0D61" w:rsidRDefault="00325407" w:rsidP="00325407">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04_208_0104_6_1</w:t>
            </w:r>
          </w:p>
        </w:tc>
        <w:tc>
          <w:tcPr>
            <w:tcW w:w="5670" w:type="dxa"/>
            <w:noWrap/>
            <w:vAlign w:val="center"/>
            <w:hideMark/>
          </w:tcPr>
          <w:p w14:paraId="52ECB023"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A Centre - 1:5 - Complex - Sunday</w:t>
            </w:r>
          </w:p>
        </w:tc>
        <w:tc>
          <w:tcPr>
            <w:tcW w:w="2268" w:type="dxa"/>
            <w:noWrap/>
            <w:vAlign w:val="center"/>
            <w:hideMark/>
          </w:tcPr>
          <w:p w14:paraId="5D2E233A"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4E0A5338"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2</w:t>
            </w:r>
          </w:p>
        </w:tc>
        <w:tc>
          <w:tcPr>
            <w:tcW w:w="2085" w:type="dxa"/>
            <w:noWrap/>
            <w:vAlign w:val="center"/>
            <w:hideMark/>
          </w:tcPr>
          <w:p w14:paraId="7D275B70"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Sunday Loading</w:t>
            </w:r>
          </w:p>
        </w:tc>
        <w:tc>
          <w:tcPr>
            <w:tcW w:w="1159" w:type="dxa"/>
            <w:noWrap/>
            <w:vAlign w:val="center"/>
            <w:hideMark/>
          </w:tcPr>
          <w:p w14:paraId="69EBDE8E"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25407" w:rsidRPr="00AE0D61" w14:paraId="3602F665"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7BFB3328" w14:textId="77777777" w:rsidR="00325407" w:rsidRPr="00AE0D61" w:rsidRDefault="00325407" w:rsidP="00325407">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04_208_0104_6_1_T</w:t>
            </w:r>
          </w:p>
        </w:tc>
        <w:tc>
          <w:tcPr>
            <w:tcW w:w="5670" w:type="dxa"/>
            <w:noWrap/>
            <w:vAlign w:val="center"/>
            <w:hideMark/>
          </w:tcPr>
          <w:p w14:paraId="6EE67519"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A Centre - 1:5 - Complex - Sunday - TTP</w:t>
            </w:r>
          </w:p>
        </w:tc>
        <w:tc>
          <w:tcPr>
            <w:tcW w:w="2268" w:type="dxa"/>
            <w:noWrap/>
            <w:vAlign w:val="center"/>
            <w:hideMark/>
          </w:tcPr>
          <w:p w14:paraId="1A272BC2"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6BC665B3"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2</w:t>
            </w:r>
          </w:p>
        </w:tc>
        <w:tc>
          <w:tcPr>
            <w:tcW w:w="2085" w:type="dxa"/>
            <w:noWrap/>
            <w:vAlign w:val="center"/>
            <w:hideMark/>
          </w:tcPr>
          <w:p w14:paraId="35387505"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Sunday Loading</w:t>
            </w:r>
          </w:p>
        </w:tc>
        <w:tc>
          <w:tcPr>
            <w:tcW w:w="1159" w:type="dxa"/>
            <w:noWrap/>
            <w:vAlign w:val="center"/>
            <w:hideMark/>
          </w:tcPr>
          <w:p w14:paraId="51EE175C"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25407" w:rsidRPr="00AE0D61" w14:paraId="47B7C8FA"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2AB34F98" w14:textId="77777777" w:rsidR="00325407" w:rsidRPr="00AE0D61" w:rsidRDefault="00325407" w:rsidP="00325407">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04_209_0104_6_1</w:t>
            </w:r>
          </w:p>
        </w:tc>
        <w:tc>
          <w:tcPr>
            <w:tcW w:w="5670" w:type="dxa"/>
            <w:noWrap/>
            <w:vAlign w:val="center"/>
            <w:hideMark/>
          </w:tcPr>
          <w:p w14:paraId="3C0137F6"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A Centre - 1:5 - Complex - Public Holiday</w:t>
            </w:r>
          </w:p>
        </w:tc>
        <w:tc>
          <w:tcPr>
            <w:tcW w:w="2268" w:type="dxa"/>
            <w:noWrap/>
            <w:vAlign w:val="center"/>
            <w:hideMark/>
          </w:tcPr>
          <w:p w14:paraId="15CCA59F"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66FA82A7"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2</w:t>
            </w:r>
          </w:p>
        </w:tc>
        <w:tc>
          <w:tcPr>
            <w:tcW w:w="2085" w:type="dxa"/>
            <w:noWrap/>
            <w:vAlign w:val="center"/>
            <w:hideMark/>
          </w:tcPr>
          <w:p w14:paraId="33731BDB"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Public Holiday Loading</w:t>
            </w:r>
          </w:p>
        </w:tc>
        <w:tc>
          <w:tcPr>
            <w:tcW w:w="1159" w:type="dxa"/>
            <w:noWrap/>
            <w:vAlign w:val="center"/>
            <w:hideMark/>
          </w:tcPr>
          <w:p w14:paraId="62007C92"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25407" w:rsidRPr="00AE0D61" w14:paraId="283AAE15"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70A5F3C9" w14:textId="77777777" w:rsidR="00325407" w:rsidRPr="00AE0D61" w:rsidRDefault="00325407" w:rsidP="00325407">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04_209_0104_6_1_T</w:t>
            </w:r>
          </w:p>
        </w:tc>
        <w:tc>
          <w:tcPr>
            <w:tcW w:w="5670" w:type="dxa"/>
            <w:noWrap/>
            <w:vAlign w:val="center"/>
            <w:hideMark/>
          </w:tcPr>
          <w:p w14:paraId="29866579"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A Centre - 1:5 - Complex - Public Holiday - TTP</w:t>
            </w:r>
          </w:p>
        </w:tc>
        <w:tc>
          <w:tcPr>
            <w:tcW w:w="2268" w:type="dxa"/>
            <w:noWrap/>
            <w:vAlign w:val="center"/>
            <w:hideMark/>
          </w:tcPr>
          <w:p w14:paraId="23EFABC0"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3C9CA198"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2</w:t>
            </w:r>
          </w:p>
        </w:tc>
        <w:tc>
          <w:tcPr>
            <w:tcW w:w="2085" w:type="dxa"/>
            <w:noWrap/>
            <w:vAlign w:val="center"/>
            <w:hideMark/>
          </w:tcPr>
          <w:p w14:paraId="5FF00A93"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Public Holiday Loading</w:t>
            </w:r>
          </w:p>
        </w:tc>
        <w:tc>
          <w:tcPr>
            <w:tcW w:w="1159" w:type="dxa"/>
            <w:noWrap/>
            <w:vAlign w:val="center"/>
            <w:hideMark/>
          </w:tcPr>
          <w:p w14:paraId="16D298C0"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25407" w:rsidRPr="00AE0D61" w14:paraId="608015C3"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6E35152C" w14:textId="77777777" w:rsidR="00325407" w:rsidRPr="00AE0D61" w:rsidRDefault="00325407" w:rsidP="00325407">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04_300_0104_1_1</w:t>
            </w:r>
          </w:p>
        </w:tc>
        <w:tc>
          <w:tcPr>
            <w:tcW w:w="5670" w:type="dxa"/>
            <w:noWrap/>
            <w:vAlign w:val="center"/>
            <w:hideMark/>
          </w:tcPr>
          <w:p w14:paraId="057A2602"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Access Community Social And Rec Activities - Level 1 - Weekday Daytime</w:t>
            </w:r>
          </w:p>
        </w:tc>
        <w:tc>
          <w:tcPr>
            <w:tcW w:w="2268" w:type="dxa"/>
            <w:noWrap/>
            <w:vAlign w:val="center"/>
            <w:hideMark/>
          </w:tcPr>
          <w:p w14:paraId="3A10D94B"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Determined by DSW model</w:t>
            </w:r>
          </w:p>
        </w:tc>
        <w:tc>
          <w:tcPr>
            <w:tcW w:w="786" w:type="dxa"/>
            <w:noWrap/>
            <w:vAlign w:val="center"/>
            <w:hideMark/>
          </w:tcPr>
          <w:p w14:paraId="336CDF6C"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1</w:t>
            </w:r>
          </w:p>
        </w:tc>
        <w:tc>
          <w:tcPr>
            <w:tcW w:w="2085" w:type="dxa"/>
            <w:noWrap/>
            <w:vAlign w:val="center"/>
            <w:hideMark/>
          </w:tcPr>
          <w:p w14:paraId="72C40F84"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c>
          <w:tcPr>
            <w:tcW w:w="1159" w:type="dxa"/>
            <w:noWrap/>
            <w:vAlign w:val="center"/>
            <w:hideMark/>
          </w:tcPr>
          <w:p w14:paraId="669440A0"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AU"/>
              </w:rPr>
            </w:pPr>
          </w:p>
        </w:tc>
      </w:tr>
      <w:tr w:rsidR="00325407" w:rsidRPr="00AE0D61" w14:paraId="5E933FD2"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2CCFB94D" w14:textId="77777777" w:rsidR="00325407" w:rsidRPr="00AE0D61" w:rsidRDefault="00325407" w:rsidP="00325407">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04_300_0104_1_1_T</w:t>
            </w:r>
          </w:p>
        </w:tc>
        <w:tc>
          <w:tcPr>
            <w:tcW w:w="5670" w:type="dxa"/>
            <w:noWrap/>
            <w:vAlign w:val="center"/>
            <w:hideMark/>
          </w:tcPr>
          <w:p w14:paraId="3804822F"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Access Community Social And Rec Activities - Level 1 - Weekday Daytime - TTP</w:t>
            </w:r>
          </w:p>
        </w:tc>
        <w:tc>
          <w:tcPr>
            <w:tcW w:w="2268" w:type="dxa"/>
            <w:noWrap/>
            <w:vAlign w:val="center"/>
            <w:hideMark/>
          </w:tcPr>
          <w:p w14:paraId="20031C4B"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32612D35"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1</w:t>
            </w:r>
          </w:p>
        </w:tc>
        <w:tc>
          <w:tcPr>
            <w:tcW w:w="2085" w:type="dxa"/>
            <w:noWrap/>
            <w:vAlign w:val="center"/>
            <w:hideMark/>
          </w:tcPr>
          <w:p w14:paraId="55101A6D"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p>
        </w:tc>
        <w:tc>
          <w:tcPr>
            <w:tcW w:w="1159" w:type="dxa"/>
            <w:noWrap/>
            <w:vAlign w:val="center"/>
            <w:hideMark/>
          </w:tcPr>
          <w:p w14:paraId="65D2AF12" w14:textId="77777777" w:rsidR="00325407" w:rsidRPr="00AE0D61" w:rsidRDefault="00093FC9"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See Note 1</w:t>
            </w:r>
          </w:p>
        </w:tc>
      </w:tr>
      <w:tr w:rsidR="00325407" w:rsidRPr="00AE0D61" w14:paraId="31B70AF0"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520445E9" w14:textId="77777777" w:rsidR="00325407" w:rsidRPr="00AE0D61" w:rsidRDefault="00325407" w:rsidP="00325407">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04_301_0104_1_1</w:t>
            </w:r>
          </w:p>
        </w:tc>
        <w:tc>
          <w:tcPr>
            <w:tcW w:w="5670" w:type="dxa"/>
            <w:noWrap/>
            <w:vAlign w:val="center"/>
            <w:hideMark/>
          </w:tcPr>
          <w:p w14:paraId="08FAE7B2"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Access Community Social And Rec Activities - Level 1 - Weekday Evening</w:t>
            </w:r>
          </w:p>
        </w:tc>
        <w:tc>
          <w:tcPr>
            <w:tcW w:w="2268" w:type="dxa"/>
            <w:noWrap/>
            <w:vAlign w:val="center"/>
            <w:hideMark/>
          </w:tcPr>
          <w:p w14:paraId="1C97484C"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Determined by DSW model</w:t>
            </w:r>
          </w:p>
        </w:tc>
        <w:tc>
          <w:tcPr>
            <w:tcW w:w="786" w:type="dxa"/>
            <w:noWrap/>
            <w:vAlign w:val="center"/>
            <w:hideMark/>
          </w:tcPr>
          <w:p w14:paraId="72BD3AA9"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1</w:t>
            </w:r>
          </w:p>
        </w:tc>
        <w:tc>
          <w:tcPr>
            <w:tcW w:w="2085" w:type="dxa"/>
            <w:noWrap/>
            <w:vAlign w:val="center"/>
            <w:hideMark/>
          </w:tcPr>
          <w:p w14:paraId="6080684B"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Evening Loading</w:t>
            </w:r>
          </w:p>
        </w:tc>
        <w:tc>
          <w:tcPr>
            <w:tcW w:w="1159" w:type="dxa"/>
            <w:noWrap/>
            <w:vAlign w:val="center"/>
            <w:hideMark/>
          </w:tcPr>
          <w:p w14:paraId="392DEBAC"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r>
      <w:tr w:rsidR="00325407" w:rsidRPr="00AE0D61" w14:paraId="4DBB6F4C"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562B70C7" w14:textId="77777777" w:rsidR="00325407" w:rsidRPr="00AE0D61" w:rsidRDefault="00325407" w:rsidP="00325407">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04_301_0104_1_1_T</w:t>
            </w:r>
          </w:p>
        </w:tc>
        <w:tc>
          <w:tcPr>
            <w:tcW w:w="5670" w:type="dxa"/>
            <w:noWrap/>
            <w:vAlign w:val="center"/>
            <w:hideMark/>
          </w:tcPr>
          <w:p w14:paraId="5B926918"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Access Community Social And Rec Activities - Level 1 - Weekday Evening - TTP</w:t>
            </w:r>
          </w:p>
        </w:tc>
        <w:tc>
          <w:tcPr>
            <w:tcW w:w="2268" w:type="dxa"/>
            <w:noWrap/>
            <w:vAlign w:val="center"/>
            <w:hideMark/>
          </w:tcPr>
          <w:p w14:paraId="1AD69FA7"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36B78CA8"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1</w:t>
            </w:r>
          </w:p>
        </w:tc>
        <w:tc>
          <w:tcPr>
            <w:tcW w:w="2085" w:type="dxa"/>
            <w:noWrap/>
            <w:vAlign w:val="center"/>
            <w:hideMark/>
          </w:tcPr>
          <w:p w14:paraId="3A9BCB58"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Evening Loading</w:t>
            </w:r>
          </w:p>
        </w:tc>
        <w:tc>
          <w:tcPr>
            <w:tcW w:w="1159" w:type="dxa"/>
            <w:noWrap/>
            <w:vAlign w:val="center"/>
            <w:hideMark/>
          </w:tcPr>
          <w:p w14:paraId="05D4BF4C" w14:textId="77777777" w:rsidR="00325407" w:rsidRPr="00AE0D61" w:rsidRDefault="00093FC9"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See Note 1</w:t>
            </w:r>
          </w:p>
        </w:tc>
      </w:tr>
      <w:tr w:rsidR="00325407" w:rsidRPr="00AE0D61" w14:paraId="6D2CB648"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2AA9824A" w14:textId="77777777" w:rsidR="00325407" w:rsidRPr="00AE0D61" w:rsidRDefault="00325407" w:rsidP="00325407">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04_302_0104_1_1</w:t>
            </w:r>
          </w:p>
        </w:tc>
        <w:tc>
          <w:tcPr>
            <w:tcW w:w="5670" w:type="dxa"/>
            <w:noWrap/>
            <w:vAlign w:val="center"/>
            <w:hideMark/>
          </w:tcPr>
          <w:p w14:paraId="43F815E4"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Access Community Social And Rec Activities - Level 1 - Saturday</w:t>
            </w:r>
          </w:p>
        </w:tc>
        <w:tc>
          <w:tcPr>
            <w:tcW w:w="2268" w:type="dxa"/>
            <w:noWrap/>
            <w:vAlign w:val="center"/>
            <w:hideMark/>
          </w:tcPr>
          <w:p w14:paraId="1F6CB0D5"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Determined by DSW model</w:t>
            </w:r>
          </w:p>
        </w:tc>
        <w:tc>
          <w:tcPr>
            <w:tcW w:w="786" w:type="dxa"/>
            <w:noWrap/>
            <w:vAlign w:val="center"/>
            <w:hideMark/>
          </w:tcPr>
          <w:p w14:paraId="27C8AF86"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1</w:t>
            </w:r>
          </w:p>
        </w:tc>
        <w:tc>
          <w:tcPr>
            <w:tcW w:w="2085" w:type="dxa"/>
            <w:noWrap/>
            <w:vAlign w:val="center"/>
            <w:hideMark/>
          </w:tcPr>
          <w:p w14:paraId="590280D8"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Saturday Loading</w:t>
            </w:r>
          </w:p>
        </w:tc>
        <w:tc>
          <w:tcPr>
            <w:tcW w:w="1159" w:type="dxa"/>
            <w:noWrap/>
            <w:vAlign w:val="center"/>
            <w:hideMark/>
          </w:tcPr>
          <w:p w14:paraId="5015BE27"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r>
      <w:tr w:rsidR="00325407" w:rsidRPr="00AE0D61" w14:paraId="7EFA3DA6"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6759D95F" w14:textId="77777777" w:rsidR="00325407" w:rsidRPr="00AE0D61" w:rsidRDefault="00325407" w:rsidP="00325407">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04_302_0104_1_1_T</w:t>
            </w:r>
          </w:p>
        </w:tc>
        <w:tc>
          <w:tcPr>
            <w:tcW w:w="5670" w:type="dxa"/>
            <w:noWrap/>
            <w:vAlign w:val="center"/>
            <w:hideMark/>
          </w:tcPr>
          <w:p w14:paraId="7CF4FD08"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Access Community Social And Rec Activities - Level 1 - Saturday - TTP</w:t>
            </w:r>
          </w:p>
        </w:tc>
        <w:tc>
          <w:tcPr>
            <w:tcW w:w="2268" w:type="dxa"/>
            <w:noWrap/>
            <w:vAlign w:val="center"/>
            <w:hideMark/>
          </w:tcPr>
          <w:p w14:paraId="5D9C0ED8"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46F266E2"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1</w:t>
            </w:r>
          </w:p>
        </w:tc>
        <w:tc>
          <w:tcPr>
            <w:tcW w:w="2085" w:type="dxa"/>
            <w:noWrap/>
            <w:vAlign w:val="center"/>
            <w:hideMark/>
          </w:tcPr>
          <w:p w14:paraId="5C61D3F3"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Saturday Loading</w:t>
            </w:r>
          </w:p>
        </w:tc>
        <w:tc>
          <w:tcPr>
            <w:tcW w:w="1159" w:type="dxa"/>
            <w:noWrap/>
            <w:vAlign w:val="center"/>
            <w:hideMark/>
          </w:tcPr>
          <w:p w14:paraId="300D080A" w14:textId="77777777" w:rsidR="00325407" w:rsidRPr="00AE0D61" w:rsidRDefault="00093FC9"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See Note 1</w:t>
            </w:r>
          </w:p>
        </w:tc>
      </w:tr>
      <w:tr w:rsidR="00325407" w:rsidRPr="00AE0D61" w14:paraId="7072B329"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611BF739" w14:textId="77777777" w:rsidR="00325407" w:rsidRPr="00AE0D61" w:rsidRDefault="00325407" w:rsidP="00325407">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04_303_0104_1_1</w:t>
            </w:r>
          </w:p>
        </w:tc>
        <w:tc>
          <w:tcPr>
            <w:tcW w:w="5670" w:type="dxa"/>
            <w:noWrap/>
            <w:vAlign w:val="center"/>
            <w:hideMark/>
          </w:tcPr>
          <w:p w14:paraId="08E83188"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Access Community Social And Rec Activities - Level 1 - Sunday</w:t>
            </w:r>
          </w:p>
        </w:tc>
        <w:tc>
          <w:tcPr>
            <w:tcW w:w="2268" w:type="dxa"/>
            <w:noWrap/>
            <w:vAlign w:val="center"/>
            <w:hideMark/>
          </w:tcPr>
          <w:p w14:paraId="4EC0F07E"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Determined by DSW model</w:t>
            </w:r>
          </w:p>
        </w:tc>
        <w:tc>
          <w:tcPr>
            <w:tcW w:w="786" w:type="dxa"/>
            <w:noWrap/>
            <w:vAlign w:val="center"/>
            <w:hideMark/>
          </w:tcPr>
          <w:p w14:paraId="5AD6F38E"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1</w:t>
            </w:r>
          </w:p>
        </w:tc>
        <w:tc>
          <w:tcPr>
            <w:tcW w:w="2085" w:type="dxa"/>
            <w:noWrap/>
            <w:vAlign w:val="center"/>
            <w:hideMark/>
          </w:tcPr>
          <w:p w14:paraId="034A6A01"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Sunday Loading</w:t>
            </w:r>
          </w:p>
        </w:tc>
        <w:tc>
          <w:tcPr>
            <w:tcW w:w="1159" w:type="dxa"/>
            <w:noWrap/>
            <w:vAlign w:val="center"/>
            <w:hideMark/>
          </w:tcPr>
          <w:p w14:paraId="58D14C8D"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r>
      <w:tr w:rsidR="00325407" w:rsidRPr="00AE0D61" w14:paraId="1C6E16AC"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7B5018FD" w14:textId="77777777" w:rsidR="00325407" w:rsidRPr="00AE0D61" w:rsidRDefault="00325407" w:rsidP="00325407">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04_303_0104_1_1_T</w:t>
            </w:r>
          </w:p>
        </w:tc>
        <w:tc>
          <w:tcPr>
            <w:tcW w:w="5670" w:type="dxa"/>
            <w:noWrap/>
            <w:vAlign w:val="center"/>
            <w:hideMark/>
          </w:tcPr>
          <w:p w14:paraId="4ADB8DBB"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Access Community Social And Rec Activities - Level 1 - Sunday - TTP</w:t>
            </w:r>
          </w:p>
        </w:tc>
        <w:tc>
          <w:tcPr>
            <w:tcW w:w="2268" w:type="dxa"/>
            <w:noWrap/>
            <w:vAlign w:val="center"/>
            <w:hideMark/>
          </w:tcPr>
          <w:p w14:paraId="63D92775"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1CCB9C42"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1</w:t>
            </w:r>
          </w:p>
        </w:tc>
        <w:tc>
          <w:tcPr>
            <w:tcW w:w="2085" w:type="dxa"/>
            <w:noWrap/>
            <w:vAlign w:val="center"/>
            <w:hideMark/>
          </w:tcPr>
          <w:p w14:paraId="4A3640E8"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Sunday Loading</w:t>
            </w:r>
          </w:p>
        </w:tc>
        <w:tc>
          <w:tcPr>
            <w:tcW w:w="1159" w:type="dxa"/>
            <w:noWrap/>
            <w:vAlign w:val="center"/>
            <w:hideMark/>
          </w:tcPr>
          <w:p w14:paraId="1E64CF36" w14:textId="77777777" w:rsidR="00325407" w:rsidRPr="00AE0D61" w:rsidRDefault="00093FC9"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See Note 1</w:t>
            </w:r>
          </w:p>
        </w:tc>
      </w:tr>
      <w:tr w:rsidR="00325407" w:rsidRPr="00AE0D61" w14:paraId="3074FC27"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466885F9" w14:textId="77777777" w:rsidR="00325407" w:rsidRPr="00AE0D61" w:rsidRDefault="00325407" w:rsidP="00325407">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04_304_0104_1_1</w:t>
            </w:r>
          </w:p>
        </w:tc>
        <w:tc>
          <w:tcPr>
            <w:tcW w:w="5670" w:type="dxa"/>
            <w:noWrap/>
            <w:vAlign w:val="center"/>
            <w:hideMark/>
          </w:tcPr>
          <w:p w14:paraId="32E871DB"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Access Community Social And Rec Activities - Level 1 - Public Holiday</w:t>
            </w:r>
          </w:p>
        </w:tc>
        <w:tc>
          <w:tcPr>
            <w:tcW w:w="2268" w:type="dxa"/>
            <w:noWrap/>
            <w:vAlign w:val="center"/>
            <w:hideMark/>
          </w:tcPr>
          <w:p w14:paraId="1A64B494"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Determined by DSW model</w:t>
            </w:r>
          </w:p>
        </w:tc>
        <w:tc>
          <w:tcPr>
            <w:tcW w:w="786" w:type="dxa"/>
            <w:noWrap/>
            <w:vAlign w:val="center"/>
            <w:hideMark/>
          </w:tcPr>
          <w:p w14:paraId="24705953"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1</w:t>
            </w:r>
          </w:p>
        </w:tc>
        <w:tc>
          <w:tcPr>
            <w:tcW w:w="2085" w:type="dxa"/>
            <w:noWrap/>
            <w:vAlign w:val="center"/>
            <w:hideMark/>
          </w:tcPr>
          <w:p w14:paraId="051F8A8A"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Public Holiday Loading</w:t>
            </w:r>
          </w:p>
        </w:tc>
        <w:tc>
          <w:tcPr>
            <w:tcW w:w="1159" w:type="dxa"/>
            <w:noWrap/>
            <w:vAlign w:val="center"/>
            <w:hideMark/>
          </w:tcPr>
          <w:p w14:paraId="26128B41"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r>
      <w:tr w:rsidR="00325407" w:rsidRPr="00AE0D61" w14:paraId="58FAB8E9"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12FA3F35" w14:textId="77777777" w:rsidR="00325407" w:rsidRPr="00AE0D61" w:rsidRDefault="00325407" w:rsidP="00325407">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04_304_0104_1_1_T</w:t>
            </w:r>
          </w:p>
        </w:tc>
        <w:tc>
          <w:tcPr>
            <w:tcW w:w="5670" w:type="dxa"/>
            <w:noWrap/>
            <w:vAlign w:val="center"/>
            <w:hideMark/>
          </w:tcPr>
          <w:p w14:paraId="2557A255"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Access Community Social And Rec Activities - Level 1 - Public Holiday - TTP</w:t>
            </w:r>
          </w:p>
        </w:tc>
        <w:tc>
          <w:tcPr>
            <w:tcW w:w="2268" w:type="dxa"/>
            <w:noWrap/>
            <w:vAlign w:val="center"/>
            <w:hideMark/>
          </w:tcPr>
          <w:p w14:paraId="2DFB54B2"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1DED04E3"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1</w:t>
            </w:r>
          </w:p>
        </w:tc>
        <w:tc>
          <w:tcPr>
            <w:tcW w:w="2085" w:type="dxa"/>
            <w:noWrap/>
            <w:vAlign w:val="center"/>
            <w:hideMark/>
          </w:tcPr>
          <w:p w14:paraId="28E1323C"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Public Holiday Loading</w:t>
            </w:r>
          </w:p>
        </w:tc>
        <w:tc>
          <w:tcPr>
            <w:tcW w:w="1159" w:type="dxa"/>
            <w:noWrap/>
            <w:vAlign w:val="center"/>
            <w:hideMark/>
          </w:tcPr>
          <w:p w14:paraId="6251035C" w14:textId="77777777" w:rsidR="00325407" w:rsidRPr="00AE0D61" w:rsidRDefault="00093FC9"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See Note 1</w:t>
            </w:r>
          </w:p>
        </w:tc>
      </w:tr>
      <w:tr w:rsidR="00325407" w:rsidRPr="00AE0D61" w14:paraId="1B61F94A"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2594B057" w14:textId="77777777" w:rsidR="00325407" w:rsidRPr="00AE0D61" w:rsidRDefault="00325407" w:rsidP="00325407">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04_400_0104_1_1</w:t>
            </w:r>
          </w:p>
        </w:tc>
        <w:tc>
          <w:tcPr>
            <w:tcW w:w="5670" w:type="dxa"/>
            <w:noWrap/>
            <w:vAlign w:val="center"/>
            <w:hideMark/>
          </w:tcPr>
          <w:p w14:paraId="543DD072"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Access Community Social And Rec Activities - Level 2 - Weekday Daytime</w:t>
            </w:r>
          </w:p>
        </w:tc>
        <w:tc>
          <w:tcPr>
            <w:tcW w:w="2268" w:type="dxa"/>
            <w:noWrap/>
            <w:vAlign w:val="center"/>
            <w:hideMark/>
          </w:tcPr>
          <w:p w14:paraId="62729342"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Determined by DSW model</w:t>
            </w:r>
          </w:p>
        </w:tc>
        <w:tc>
          <w:tcPr>
            <w:tcW w:w="786" w:type="dxa"/>
            <w:noWrap/>
            <w:vAlign w:val="center"/>
            <w:hideMark/>
          </w:tcPr>
          <w:p w14:paraId="60882FC1"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2</w:t>
            </w:r>
          </w:p>
        </w:tc>
        <w:tc>
          <w:tcPr>
            <w:tcW w:w="2085" w:type="dxa"/>
            <w:noWrap/>
            <w:vAlign w:val="center"/>
            <w:hideMark/>
          </w:tcPr>
          <w:p w14:paraId="639CE4B7"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c>
          <w:tcPr>
            <w:tcW w:w="1159" w:type="dxa"/>
            <w:noWrap/>
            <w:vAlign w:val="center"/>
            <w:hideMark/>
          </w:tcPr>
          <w:p w14:paraId="14FF2603"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AU"/>
              </w:rPr>
            </w:pPr>
          </w:p>
        </w:tc>
      </w:tr>
      <w:tr w:rsidR="00325407" w:rsidRPr="00AE0D61" w14:paraId="4DD06A53"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18A54834" w14:textId="77777777" w:rsidR="00325407" w:rsidRPr="00AE0D61" w:rsidRDefault="00325407" w:rsidP="00325407">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04_400_0104_1_1_T</w:t>
            </w:r>
          </w:p>
        </w:tc>
        <w:tc>
          <w:tcPr>
            <w:tcW w:w="5670" w:type="dxa"/>
            <w:noWrap/>
            <w:vAlign w:val="center"/>
            <w:hideMark/>
          </w:tcPr>
          <w:p w14:paraId="17CFAED6"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Access Community Social And Rec Activities - Level 2 - Weekday Daytime - TTP</w:t>
            </w:r>
          </w:p>
        </w:tc>
        <w:tc>
          <w:tcPr>
            <w:tcW w:w="2268" w:type="dxa"/>
            <w:noWrap/>
            <w:vAlign w:val="center"/>
            <w:hideMark/>
          </w:tcPr>
          <w:p w14:paraId="15730736"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78E85052"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2</w:t>
            </w:r>
          </w:p>
        </w:tc>
        <w:tc>
          <w:tcPr>
            <w:tcW w:w="2085" w:type="dxa"/>
            <w:noWrap/>
            <w:vAlign w:val="center"/>
            <w:hideMark/>
          </w:tcPr>
          <w:p w14:paraId="035E525A"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p>
        </w:tc>
        <w:tc>
          <w:tcPr>
            <w:tcW w:w="1159" w:type="dxa"/>
            <w:noWrap/>
            <w:vAlign w:val="center"/>
            <w:hideMark/>
          </w:tcPr>
          <w:p w14:paraId="548A0436" w14:textId="77777777" w:rsidR="00325407" w:rsidRPr="00AE0D61" w:rsidRDefault="00093FC9"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See Note 1</w:t>
            </w:r>
          </w:p>
        </w:tc>
      </w:tr>
      <w:tr w:rsidR="00325407" w:rsidRPr="00AE0D61" w14:paraId="11D28329"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4F8BE2C5" w14:textId="77777777" w:rsidR="00325407" w:rsidRPr="00AE0D61" w:rsidRDefault="00325407" w:rsidP="00325407">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04_401_0104_1_1</w:t>
            </w:r>
          </w:p>
        </w:tc>
        <w:tc>
          <w:tcPr>
            <w:tcW w:w="5670" w:type="dxa"/>
            <w:noWrap/>
            <w:vAlign w:val="center"/>
            <w:hideMark/>
          </w:tcPr>
          <w:p w14:paraId="448779A1"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Access Community Social And Rec Activities - Level 2 - Weekday Evening</w:t>
            </w:r>
          </w:p>
        </w:tc>
        <w:tc>
          <w:tcPr>
            <w:tcW w:w="2268" w:type="dxa"/>
            <w:noWrap/>
            <w:vAlign w:val="center"/>
            <w:hideMark/>
          </w:tcPr>
          <w:p w14:paraId="1C51FC11"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Determined by DSW model</w:t>
            </w:r>
          </w:p>
        </w:tc>
        <w:tc>
          <w:tcPr>
            <w:tcW w:w="786" w:type="dxa"/>
            <w:noWrap/>
            <w:vAlign w:val="center"/>
            <w:hideMark/>
          </w:tcPr>
          <w:p w14:paraId="103FE535"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2</w:t>
            </w:r>
          </w:p>
        </w:tc>
        <w:tc>
          <w:tcPr>
            <w:tcW w:w="2085" w:type="dxa"/>
            <w:noWrap/>
            <w:vAlign w:val="center"/>
            <w:hideMark/>
          </w:tcPr>
          <w:p w14:paraId="7E48CB3C"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Evening Loading</w:t>
            </w:r>
          </w:p>
        </w:tc>
        <w:tc>
          <w:tcPr>
            <w:tcW w:w="1159" w:type="dxa"/>
            <w:noWrap/>
            <w:vAlign w:val="center"/>
            <w:hideMark/>
          </w:tcPr>
          <w:p w14:paraId="49A9CAB6"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r>
      <w:tr w:rsidR="00325407" w:rsidRPr="00AE0D61" w14:paraId="1D138A09"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53FE639B" w14:textId="77777777" w:rsidR="00325407" w:rsidRPr="00AE0D61" w:rsidRDefault="00325407" w:rsidP="00325407">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04_401_0104_1_1_T</w:t>
            </w:r>
          </w:p>
        </w:tc>
        <w:tc>
          <w:tcPr>
            <w:tcW w:w="5670" w:type="dxa"/>
            <w:noWrap/>
            <w:vAlign w:val="center"/>
            <w:hideMark/>
          </w:tcPr>
          <w:p w14:paraId="6140157C"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Access Community Social And Rec Activities - Level 2 - Weekday Evening - TTP</w:t>
            </w:r>
          </w:p>
        </w:tc>
        <w:tc>
          <w:tcPr>
            <w:tcW w:w="2268" w:type="dxa"/>
            <w:noWrap/>
            <w:vAlign w:val="center"/>
            <w:hideMark/>
          </w:tcPr>
          <w:p w14:paraId="728530A0"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7AA7709E"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2</w:t>
            </w:r>
          </w:p>
        </w:tc>
        <w:tc>
          <w:tcPr>
            <w:tcW w:w="2085" w:type="dxa"/>
            <w:noWrap/>
            <w:vAlign w:val="center"/>
            <w:hideMark/>
          </w:tcPr>
          <w:p w14:paraId="04985F67"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Evening Loading</w:t>
            </w:r>
          </w:p>
        </w:tc>
        <w:tc>
          <w:tcPr>
            <w:tcW w:w="1159" w:type="dxa"/>
            <w:noWrap/>
            <w:vAlign w:val="center"/>
            <w:hideMark/>
          </w:tcPr>
          <w:p w14:paraId="6490AB96" w14:textId="77777777" w:rsidR="00325407" w:rsidRPr="00AE0D61" w:rsidRDefault="00093FC9"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See Note 1</w:t>
            </w:r>
          </w:p>
        </w:tc>
      </w:tr>
      <w:tr w:rsidR="00325407" w:rsidRPr="00AE0D61" w14:paraId="5C2D8A14"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11A34E5E" w14:textId="77777777" w:rsidR="00325407" w:rsidRPr="00AE0D61" w:rsidRDefault="00325407" w:rsidP="00325407">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04_402_0104_1_1</w:t>
            </w:r>
          </w:p>
        </w:tc>
        <w:tc>
          <w:tcPr>
            <w:tcW w:w="5670" w:type="dxa"/>
            <w:noWrap/>
            <w:vAlign w:val="center"/>
            <w:hideMark/>
          </w:tcPr>
          <w:p w14:paraId="4102307C"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Access Community Social And Rec Activities - Level 2 - Saturday</w:t>
            </w:r>
          </w:p>
        </w:tc>
        <w:tc>
          <w:tcPr>
            <w:tcW w:w="2268" w:type="dxa"/>
            <w:noWrap/>
            <w:vAlign w:val="center"/>
            <w:hideMark/>
          </w:tcPr>
          <w:p w14:paraId="0C0AD1B4"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Determined by DSW model</w:t>
            </w:r>
          </w:p>
        </w:tc>
        <w:tc>
          <w:tcPr>
            <w:tcW w:w="786" w:type="dxa"/>
            <w:noWrap/>
            <w:vAlign w:val="center"/>
            <w:hideMark/>
          </w:tcPr>
          <w:p w14:paraId="161B92E7"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2</w:t>
            </w:r>
          </w:p>
        </w:tc>
        <w:tc>
          <w:tcPr>
            <w:tcW w:w="2085" w:type="dxa"/>
            <w:noWrap/>
            <w:vAlign w:val="center"/>
            <w:hideMark/>
          </w:tcPr>
          <w:p w14:paraId="3ADF5759"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Saturday Loading</w:t>
            </w:r>
          </w:p>
        </w:tc>
        <w:tc>
          <w:tcPr>
            <w:tcW w:w="1159" w:type="dxa"/>
            <w:noWrap/>
            <w:vAlign w:val="center"/>
            <w:hideMark/>
          </w:tcPr>
          <w:p w14:paraId="2526CA59"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r>
      <w:tr w:rsidR="00325407" w:rsidRPr="00AE0D61" w14:paraId="712BCB51"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5A17019F" w14:textId="77777777" w:rsidR="00325407" w:rsidRPr="00AE0D61" w:rsidRDefault="00325407" w:rsidP="00325407">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04_402_0104_1_1_T</w:t>
            </w:r>
          </w:p>
        </w:tc>
        <w:tc>
          <w:tcPr>
            <w:tcW w:w="5670" w:type="dxa"/>
            <w:noWrap/>
            <w:vAlign w:val="center"/>
            <w:hideMark/>
          </w:tcPr>
          <w:p w14:paraId="3FA6213B"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Access Community Social And Rec Activities - Level 2 - Saturday - TTP</w:t>
            </w:r>
          </w:p>
        </w:tc>
        <w:tc>
          <w:tcPr>
            <w:tcW w:w="2268" w:type="dxa"/>
            <w:noWrap/>
            <w:vAlign w:val="center"/>
            <w:hideMark/>
          </w:tcPr>
          <w:p w14:paraId="6355A08F"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66FD7CC4"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2</w:t>
            </w:r>
          </w:p>
        </w:tc>
        <w:tc>
          <w:tcPr>
            <w:tcW w:w="2085" w:type="dxa"/>
            <w:noWrap/>
            <w:vAlign w:val="center"/>
            <w:hideMark/>
          </w:tcPr>
          <w:p w14:paraId="25A85DD8"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Saturday Loading</w:t>
            </w:r>
          </w:p>
        </w:tc>
        <w:tc>
          <w:tcPr>
            <w:tcW w:w="1159" w:type="dxa"/>
            <w:noWrap/>
            <w:vAlign w:val="center"/>
            <w:hideMark/>
          </w:tcPr>
          <w:p w14:paraId="4724FDDC" w14:textId="77777777" w:rsidR="00325407" w:rsidRPr="00AE0D61" w:rsidRDefault="00093FC9"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See Note 1</w:t>
            </w:r>
          </w:p>
        </w:tc>
      </w:tr>
      <w:tr w:rsidR="00325407" w:rsidRPr="00AE0D61" w14:paraId="52973750"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3823DFEE" w14:textId="77777777" w:rsidR="00325407" w:rsidRPr="00AE0D61" w:rsidRDefault="00325407" w:rsidP="00325407">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04_403_0104_1_1</w:t>
            </w:r>
          </w:p>
        </w:tc>
        <w:tc>
          <w:tcPr>
            <w:tcW w:w="5670" w:type="dxa"/>
            <w:noWrap/>
            <w:vAlign w:val="center"/>
            <w:hideMark/>
          </w:tcPr>
          <w:p w14:paraId="535290E4"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Access Community Social And Rec Activities - Level 2 - Sunday</w:t>
            </w:r>
          </w:p>
        </w:tc>
        <w:tc>
          <w:tcPr>
            <w:tcW w:w="2268" w:type="dxa"/>
            <w:noWrap/>
            <w:vAlign w:val="center"/>
            <w:hideMark/>
          </w:tcPr>
          <w:p w14:paraId="218D5618"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Determined by DSW model</w:t>
            </w:r>
          </w:p>
        </w:tc>
        <w:tc>
          <w:tcPr>
            <w:tcW w:w="786" w:type="dxa"/>
            <w:noWrap/>
            <w:vAlign w:val="center"/>
            <w:hideMark/>
          </w:tcPr>
          <w:p w14:paraId="462C9356"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2</w:t>
            </w:r>
          </w:p>
        </w:tc>
        <w:tc>
          <w:tcPr>
            <w:tcW w:w="2085" w:type="dxa"/>
            <w:noWrap/>
            <w:vAlign w:val="center"/>
            <w:hideMark/>
          </w:tcPr>
          <w:p w14:paraId="371D220F"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Sunday Loading</w:t>
            </w:r>
          </w:p>
        </w:tc>
        <w:tc>
          <w:tcPr>
            <w:tcW w:w="1159" w:type="dxa"/>
            <w:noWrap/>
            <w:vAlign w:val="center"/>
            <w:hideMark/>
          </w:tcPr>
          <w:p w14:paraId="73B06ECA"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r>
      <w:tr w:rsidR="00325407" w:rsidRPr="00AE0D61" w14:paraId="5C675A67"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0E31E2B0" w14:textId="77777777" w:rsidR="00325407" w:rsidRPr="00AE0D61" w:rsidRDefault="00325407" w:rsidP="00325407">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04_403_0104_1_1_T</w:t>
            </w:r>
          </w:p>
        </w:tc>
        <w:tc>
          <w:tcPr>
            <w:tcW w:w="5670" w:type="dxa"/>
            <w:noWrap/>
            <w:vAlign w:val="center"/>
            <w:hideMark/>
          </w:tcPr>
          <w:p w14:paraId="2AD23F9F"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Access Community Social And Rec Activities - Level 2 - Sunday - TTP</w:t>
            </w:r>
          </w:p>
        </w:tc>
        <w:tc>
          <w:tcPr>
            <w:tcW w:w="2268" w:type="dxa"/>
            <w:noWrap/>
            <w:vAlign w:val="center"/>
            <w:hideMark/>
          </w:tcPr>
          <w:p w14:paraId="5EDF8DC0"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414DFA88"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2</w:t>
            </w:r>
          </w:p>
        </w:tc>
        <w:tc>
          <w:tcPr>
            <w:tcW w:w="2085" w:type="dxa"/>
            <w:noWrap/>
            <w:vAlign w:val="center"/>
            <w:hideMark/>
          </w:tcPr>
          <w:p w14:paraId="67910FF1"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Sunday Loading</w:t>
            </w:r>
          </w:p>
        </w:tc>
        <w:tc>
          <w:tcPr>
            <w:tcW w:w="1159" w:type="dxa"/>
            <w:noWrap/>
            <w:vAlign w:val="center"/>
            <w:hideMark/>
          </w:tcPr>
          <w:p w14:paraId="431D76E7" w14:textId="77777777" w:rsidR="00325407" w:rsidRPr="00AE0D61" w:rsidRDefault="00093FC9"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See Note 1</w:t>
            </w:r>
          </w:p>
        </w:tc>
      </w:tr>
      <w:tr w:rsidR="00325407" w:rsidRPr="00AE0D61" w14:paraId="60F35F71"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0403FD22" w14:textId="77777777" w:rsidR="00325407" w:rsidRPr="00AE0D61" w:rsidRDefault="00325407" w:rsidP="00325407">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04_404_0104_1_1</w:t>
            </w:r>
          </w:p>
        </w:tc>
        <w:tc>
          <w:tcPr>
            <w:tcW w:w="5670" w:type="dxa"/>
            <w:noWrap/>
            <w:vAlign w:val="center"/>
            <w:hideMark/>
          </w:tcPr>
          <w:p w14:paraId="2812C16B"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Access Community Social And Rec Activities - Level 2 - Public Holiday</w:t>
            </w:r>
          </w:p>
        </w:tc>
        <w:tc>
          <w:tcPr>
            <w:tcW w:w="2268" w:type="dxa"/>
            <w:noWrap/>
            <w:vAlign w:val="center"/>
            <w:hideMark/>
          </w:tcPr>
          <w:p w14:paraId="7292E4F5"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Determined by DSW model</w:t>
            </w:r>
          </w:p>
        </w:tc>
        <w:tc>
          <w:tcPr>
            <w:tcW w:w="786" w:type="dxa"/>
            <w:noWrap/>
            <w:vAlign w:val="center"/>
            <w:hideMark/>
          </w:tcPr>
          <w:p w14:paraId="086688F6"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2</w:t>
            </w:r>
          </w:p>
        </w:tc>
        <w:tc>
          <w:tcPr>
            <w:tcW w:w="2085" w:type="dxa"/>
            <w:noWrap/>
            <w:vAlign w:val="center"/>
            <w:hideMark/>
          </w:tcPr>
          <w:p w14:paraId="60A105E1"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Public Holiday Loading</w:t>
            </w:r>
          </w:p>
        </w:tc>
        <w:tc>
          <w:tcPr>
            <w:tcW w:w="1159" w:type="dxa"/>
            <w:noWrap/>
            <w:vAlign w:val="center"/>
            <w:hideMark/>
          </w:tcPr>
          <w:p w14:paraId="1C6B71A4"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r>
      <w:tr w:rsidR="00325407" w:rsidRPr="00AE0D61" w14:paraId="41C8C82E"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73A15B19" w14:textId="77777777" w:rsidR="00325407" w:rsidRPr="00AE0D61" w:rsidRDefault="00325407" w:rsidP="00325407">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04_404_0104_1_1_T</w:t>
            </w:r>
          </w:p>
        </w:tc>
        <w:tc>
          <w:tcPr>
            <w:tcW w:w="5670" w:type="dxa"/>
            <w:noWrap/>
            <w:vAlign w:val="center"/>
            <w:hideMark/>
          </w:tcPr>
          <w:p w14:paraId="1030C140"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Access Community Social And Rec Activities - Level 2 - Public Holiday - TTP</w:t>
            </w:r>
          </w:p>
        </w:tc>
        <w:tc>
          <w:tcPr>
            <w:tcW w:w="2268" w:type="dxa"/>
            <w:noWrap/>
            <w:vAlign w:val="center"/>
            <w:hideMark/>
          </w:tcPr>
          <w:p w14:paraId="39726EC5"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76105015"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2</w:t>
            </w:r>
          </w:p>
        </w:tc>
        <w:tc>
          <w:tcPr>
            <w:tcW w:w="2085" w:type="dxa"/>
            <w:noWrap/>
            <w:vAlign w:val="center"/>
            <w:hideMark/>
          </w:tcPr>
          <w:p w14:paraId="6ADD31A2"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Public Holiday Loading</w:t>
            </w:r>
          </w:p>
        </w:tc>
        <w:tc>
          <w:tcPr>
            <w:tcW w:w="1159" w:type="dxa"/>
            <w:noWrap/>
            <w:vAlign w:val="center"/>
            <w:hideMark/>
          </w:tcPr>
          <w:p w14:paraId="42C6055E" w14:textId="77777777" w:rsidR="00325407" w:rsidRPr="00AE0D61" w:rsidRDefault="00093FC9"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See Note 1</w:t>
            </w:r>
          </w:p>
        </w:tc>
      </w:tr>
      <w:tr w:rsidR="00325407" w:rsidRPr="00AE0D61" w14:paraId="5C5CAD85"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4EB46F2B" w14:textId="77777777" w:rsidR="00325407" w:rsidRPr="00AE0D61" w:rsidRDefault="00325407" w:rsidP="00325407">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04_500_0104_1_1</w:t>
            </w:r>
          </w:p>
        </w:tc>
        <w:tc>
          <w:tcPr>
            <w:tcW w:w="5670" w:type="dxa"/>
            <w:noWrap/>
            <w:vAlign w:val="center"/>
            <w:hideMark/>
          </w:tcPr>
          <w:p w14:paraId="7B199205"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Access Community Social And Rec Activities - Level 3 - Weekday Daytime</w:t>
            </w:r>
          </w:p>
        </w:tc>
        <w:tc>
          <w:tcPr>
            <w:tcW w:w="2268" w:type="dxa"/>
            <w:noWrap/>
            <w:vAlign w:val="center"/>
            <w:hideMark/>
          </w:tcPr>
          <w:p w14:paraId="1F03BC02"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Determined by DSW model</w:t>
            </w:r>
          </w:p>
        </w:tc>
        <w:tc>
          <w:tcPr>
            <w:tcW w:w="786" w:type="dxa"/>
            <w:noWrap/>
            <w:vAlign w:val="center"/>
            <w:hideMark/>
          </w:tcPr>
          <w:p w14:paraId="6D506BAB"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3</w:t>
            </w:r>
          </w:p>
        </w:tc>
        <w:tc>
          <w:tcPr>
            <w:tcW w:w="2085" w:type="dxa"/>
            <w:noWrap/>
            <w:vAlign w:val="center"/>
            <w:hideMark/>
          </w:tcPr>
          <w:p w14:paraId="413F823F"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c>
          <w:tcPr>
            <w:tcW w:w="1159" w:type="dxa"/>
            <w:noWrap/>
            <w:vAlign w:val="center"/>
            <w:hideMark/>
          </w:tcPr>
          <w:p w14:paraId="3C747FEE"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AU"/>
              </w:rPr>
            </w:pPr>
          </w:p>
        </w:tc>
      </w:tr>
      <w:tr w:rsidR="00325407" w:rsidRPr="00AE0D61" w14:paraId="56BFBA57"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6A799BE8" w14:textId="77777777" w:rsidR="00325407" w:rsidRPr="00AE0D61" w:rsidRDefault="00325407" w:rsidP="00325407">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04_500_0104_1_1_T</w:t>
            </w:r>
          </w:p>
        </w:tc>
        <w:tc>
          <w:tcPr>
            <w:tcW w:w="5670" w:type="dxa"/>
            <w:noWrap/>
            <w:vAlign w:val="center"/>
            <w:hideMark/>
          </w:tcPr>
          <w:p w14:paraId="565F1641"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Access Community Social And Rec Activities - Level 3 - Weekday Daytime - TTP</w:t>
            </w:r>
          </w:p>
        </w:tc>
        <w:tc>
          <w:tcPr>
            <w:tcW w:w="2268" w:type="dxa"/>
            <w:noWrap/>
            <w:vAlign w:val="center"/>
            <w:hideMark/>
          </w:tcPr>
          <w:p w14:paraId="18E5A8F0"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3D8EB330"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3</w:t>
            </w:r>
          </w:p>
        </w:tc>
        <w:tc>
          <w:tcPr>
            <w:tcW w:w="2085" w:type="dxa"/>
            <w:noWrap/>
            <w:vAlign w:val="center"/>
            <w:hideMark/>
          </w:tcPr>
          <w:p w14:paraId="267D1487"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p>
        </w:tc>
        <w:tc>
          <w:tcPr>
            <w:tcW w:w="1159" w:type="dxa"/>
            <w:noWrap/>
            <w:vAlign w:val="center"/>
            <w:hideMark/>
          </w:tcPr>
          <w:p w14:paraId="27893B96" w14:textId="77777777" w:rsidR="00325407" w:rsidRPr="00AE0D61" w:rsidRDefault="00093FC9"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See Note 1</w:t>
            </w:r>
          </w:p>
        </w:tc>
      </w:tr>
      <w:tr w:rsidR="00325407" w:rsidRPr="00AE0D61" w14:paraId="3D195F9B"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145C7513" w14:textId="77777777" w:rsidR="00325407" w:rsidRPr="00AE0D61" w:rsidRDefault="00325407" w:rsidP="00325407">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04_501_0104_1_1</w:t>
            </w:r>
          </w:p>
        </w:tc>
        <w:tc>
          <w:tcPr>
            <w:tcW w:w="5670" w:type="dxa"/>
            <w:noWrap/>
            <w:vAlign w:val="center"/>
            <w:hideMark/>
          </w:tcPr>
          <w:p w14:paraId="3A0408BC"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Access Community Social And Rec Activities - Level 3 - Weekday Evening</w:t>
            </w:r>
          </w:p>
        </w:tc>
        <w:tc>
          <w:tcPr>
            <w:tcW w:w="2268" w:type="dxa"/>
            <w:noWrap/>
            <w:vAlign w:val="center"/>
            <w:hideMark/>
          </w:tcPr>
          <w:p w14:paraId="47CFDBEE"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Determined by DSW model</w:t>
            </w:r>
          </w:p>
        </w:tc>
        <w:tc>
          <w:tcPr>
            <w:tcW w:w="786" w:type="dxa"/>
            <w:noWrap/>
            <w:vAlign w:val="center"/>
            <w:hideMark/>
          </w:tcPr>
          <w:p w14:paraId="0C3505D1"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3</w:t>
            </w:r>
          </w:p>
        </w:tc>
        <w:tc>
          <w:tcPr>
            <w:tcW w:w="2085" w:type="dxa"/>
            <w:noWrap/>
            <w:vAlign w:val="center"/>
            <w:hideMark/>
          </w:tcPr>
          <w:p w14:paraId="692CD9EC"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Evening Loading</w:t>
            </w:r>
          </w:p>
        </w:tc>
        <w:tc>
          <w:tcPr>
            <w:tcW w:w="1159" w:type="dxa"/>
            <w:noWrap/>
            <w:vAlign w:val="center"/>
            <w:hideMark/>
          </w:tcPr>
          <w:p w14:paraId="78B11902"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r>
      <w:tr w:rsidR="00325407" w:rsidRPr="00AE0D61" w14:paraId="305A972F"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11759D25" w14:textId="77777777" w:rsidR="00325407" w:rsidRPr="00AE0D61" w:rsidRDefault="00325407" w:rsidP="00325407">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04_501_0104_1_1_T</w:t>
            </w:r>
          </w:p>
        </w:tc>
        <w:tc>
          <w:tcPr>
            <w:tcW w:w="5670" w:type="dxa"/>
            <w:noWrap/>
            <w:vAlign w:val="center"/>
            <w:hideMark/>
          </w:tcPr>
          <w:p w14:paraId="681A5421"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Access Community Social And Rec Activities - Level 3 - Weekday Evening - TTP</w:t>
            </w:r>
          </w:p>
        </w:tc>
        <w:tc>
          <w:tcPr>
            <w:tcW w:w="2268" w:type="dxa"/>
            <w:noWrap/>
            <w:vAlign w:val="center"/>
            <w:hideMark/>
          </w:tcPr>
          <w:p w14:paraId="551A5EF6"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6FB9EF90"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3</w:t>
            </w:r>
          </w:p>
        </w:tc>
        <w:tc>
          <w:tcPr>
            <w:tcW w:w="2085" w:type="dxa"/>
            <w:noWrap/>
            <w:vAlign w:val="center"/>
            <w:hideMark/>
          </w:tcPr>
          <w:p w14:paraId="4B284C3E"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Evening Loading</w:t>
            </w:r>
          </w:p>
        </w:tc>
        <w:tc>
          <w:tcPr>
            <w:tcW w:w="1159" w:type="dxa"/>
            <w:noWrap/>
            <w:vAlign w:val="center"/>
            <w:hideMark/>
          </w:tcPr>
          <w:p w14:paraId="6401B3C6" w14:textId="77777777" w:rsidR="00325407" w:rsidRPr="00AE0D61" w:rsidRDefault="00093FC9"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See Note 1</w:t>
            </w:r>
          </w:p>
        </w:tc>
      </w:tr>
      <w:tr w:rsidR="00325407" w:rsidRPr="00AE0D61" w14:paraId="73D168E0"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1E66C144" w14:textId="77777777" w:rsidR="00325407" w:rsidRPr="00AE0D61" w:rsidRDefault="00325407" w:rsidP="00325407">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04_502_0104_1_1</w:t>
            </w:r>
          </w:p>
        </w:tc>
        <w:tc>
          <w:tcPr>
            <w:tcW w:w="5670" w:type="dxa"/>
            <w:noWrap/>
            <w:vAlign w:val="center"/>
            <w:hideMark/>
          </w:tcPr>
          <w:p w14:paraId="6711035A"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Access Community Social And Rec Activities - Level 3 - Saturday</w:t>
            </w:r>
          </w:p>
        </w:tc>
        <w:tc>
          <w:tcPr>
            <w:tcW w:w="2268" w:type="dxa"/>
            <w:noWrap/>
            <w:vAlign w:val="center"/>
            <w:hideMark/>
          </w:tcPr>
          <w:p w14:paraId="12BA6FA3"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Determined by DSW model</w:t>
            </w:r>
          </w:p>
        </w:tc>
        <w:tc>
          <w:tcPr>
            <w:tcW w:w="786" w:type="dxa"/>
            <w:noWrap/>
            <w:vAlign w:val="center"/>
            <w:hideMark/>
          </w:tcPr>
          <w:p w14:paraId="15596ED3"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3</w:t>
            </w:r>
          </w:p>
        </w:tc>
        <w:tc>
          <w:tcPr>
            <w:tcW w:w="2085" w:type="dxa"/>
            <w:noWrap/>
            <w:vAlign w:val="center"/>
            <w:hideMark/>
          </w:tcPr>
          <w:p w14:paraId="22FD4762"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Saturday Loading</w:t>
            </w:r>
          </w:p>
        </w:tc>
        <w:tc>
          <w:tcPr>
            <w:tcW w:w="1159" w:type="dxa"/>
            <w:noWrap/>
            <w:vAlign w:val="center"/>
            <w:hideMark/>
          </w:tcPr>
          <w:p w14:paraId="69A82CF3"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r>
      <w:tr w:rsidR="00325407" w:rsidRPr="00AE0D61" w14:paraId="5BFFADD9"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43B14A38" w14:textId="77777777" w:rsidR="00325407" w:rsidRPr="00AE0D61" w:rsidRDefault="00325407" w:rsidP="00325407">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04_502_0104_1_1_T</w:t>
            </w:r>
          </w:p>
        </w:tc>
        <w:tc>
          <w:tcPr>
            <w:tcW w:w="5670" w:type="dxa"/>
            <w:noWrap/>
            <w:vAlign w:val="center"/>
            <w:hideMark/>
          </w:tcPr>
          <w:p w14:paraId="03790F1A"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Access Community Social And Rec Activities - Level 3 - Saturday - TTP</w:t>
            </w:r>
          </w:p>
        </w:tc>
        <w:tc>
          <w:tcPr>
            <w:tcW w:w="2268" w:type="dxa"/>
            <w:noWrap/>
            <w:vAlign w:val="center"/>
            <w:hideMark/>
          </w:tcPr>
          <w:p w14:paraId="56451A3B"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340C35B5"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3</w:t>
            </w:r>
          </w:p>
        </w:tc>
        <w:tc>
          <w:tcPr>
            <w:tcW w:w="2085" w:type="dxa"/>
            <w:noWrap/>
            <w:vAlign w:val="center"/>
            <w:hideMark/>
          </w:tcPr>
          <w:p w14:paraId="53752649"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Saturday Loading</w:t>
            </w:r>
          </w:p>
        </w:tc>
        <w:tc>
          <w:tcPr>
            <w:tcW w:w="1159" w:type="dxa"/>
            <w:noWrap/>
            <w:vAlign w:val="center"/>
            <w:hideMark/>
          </w:tcPr>
          <w:p w14:paraId="504AADF0" w14:textId="77777777" w:rsidR="00325407" w:rsidRPr="00AE0D61" w:rsidRDefault="00093FC9"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See Note 1</w:t>
            </w:r>
          </w:p>
        </w:tc>
      </w:tr>
      <w:tr w:rsidR="00325407" w:rsidRPr="00AE0D61" w14:paraId="3E8D8FD7"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7ABD399E" w14:textId="77777777" w:rsidR="00325407" w:rsidRPr="00AE0D61" w:rsidRDefault="00325407" w:rsidP="00325407">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04_503_0104_1_1</w:t>
            </w:r>
          </w:p>
        </w:tc>
        <w:tc>
          <w:tcPr>
            <w:tcW w:w="5670" w:type="dxa"/>
            <w:noWrap/>
            <w:vAlign w:val="center"/>
            <w:hideMark/>
          </w:tcPr>
          <w:p w14:paraId="48584FCB"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Access Community Social And Rec Activities - Level 3 - Sunday</w:t>
            </w:r>
          </w:p>
        </w:tc>
        <w:tc>
          <w:tcPr>
            <w:tcW w:w="2268" w:type="dxa"/>
            <w:noWrap/>
            <w:vAlign w:val="center"/>
            <w:hideMark/>
          </w:tcPr>
          <w:p w14:paraId="7EFA0013"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Determined by DSW model</w:t>
            </w:r>
          </w:p>
        </w:tc>
        <w:tc>
          <w:tcPr>
            <w:tcW w:w="786" w:type="dxa"/>
            <w:noWrap/>
            <w:vAlign w:val="center"/>
            <w:hideMark/>
          </w:tcPr>
          <w:p w14:paraId="57E1D73B"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3</w:t>
            </w:r>
          </w:p>
        </w:tc>
        <w:tc>
          <w:tcPr>
            <w:tcW w:w="2085" w:type="dxa"/>
            <w:noWrap/>
            <w:vAlign w:val="center"/>
            <w:hideMark/>
          </w:tcPr>
          <w:p w14:paraId="0E0AD5DE"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Sunday Loading</w:t>
            </w:r>
          </w:p>
        </w:tc>
        <w:tc>
          <w:tcPr>
            <w:tcW w:w="1159" w:type="dxa"/>
            <w:noWrap/>
            <w:vAlign w:val="center"/>
            <w:hideMark/>
          </w:tcPr>
          <w:p w14:paraId="50BB5A8C"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r>
      <w:tr w:rsidR="00325407" w:rsidRPr="00AE0D61" w14:paraId="78AE801C"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57D402EC" w14:textId="77777777" w:rsidR="00325407" w:rsidRPr="00AE0D61" w:rsidRDefault="00325407" w:rsidP="00325407">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04_503_0104_1_1_T</w:t>
            </w:r>
          </w:p>
        </w:tc>
        <w:tc>
          <w:tcPr>
            <w:tcW w:w="5670" w:type="dxa"/>
            <w:noWrap/>
            <w:vAlign w:val="center"/>
            <w:hideMark/>
          </w:tcPr>
          <w:p w14:paraId="7B80ED13"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Access Community Social And Rec Activities - Level 3 - Sunday - TTP</w:t>
            </w:r>
          </w:p>
        </w:tc>
        <w:tc>
          <w:tcPr>
            <w:tcW w:w="2268" w:type="dxa"/>
            <w:noWrap/>
            <w:vAlign w:val="center"/>
            <w:hideMark/>
          </w:tcPr>
          <w:p w14:paraId="1C13EDD6"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4397EF01"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3</w:t>
            </w:r>
          </w:p>
        </w:tc>
        <w:tc>
          <w:tcPr>
            <w:tcW w:w="2085" w:type="dxa"/>
            <w:noWrap/>
            <w:vAlign w:val="center"/>
            <w:hideMark/>
          </w:tcPr>
          <w:p w14:paraId="36B8BF0C"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Sunday Loading</w:t>
            </w:r>
          </w:p>
        </w:tc>
        <w:tc>
          <w:tcPr>
            <w:tcW w:w="1159" w:type="dxa"/>
            <w:noWrap/>
            <w:vAlign w:val="center"/>
            <w:hideMark/>
          </w:tcPr>
          <w:p w14:paraId="68860659" w14:textId="77777777" w:rsidR="00325407" w:rsidRPr="00AE0D61" w:rsidRDefault="00093FC9"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See Note 1</w:t>
            </w:r>
          </w:p>
        </w:tc>
      </w:tr>
      <w:tr w:rsidR="00325407" w:rsidRPr="00AE0D61" w14:paraId="3ABA05ED"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5975B512" w14:textId="77777777" w:rsidR="00325407" w:rsidRPr="00AE0D61" w:rsidRDefault="00325407" w:rsidP="00325407">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04_504_0104_1_1</w:t>
            </w:r>
          </w:p>
        </w:tc>
        <w:tc>
          <w:tcPr>
            <w:tcW w:w="5670" w:type="dxa"/>
            <w:noWrap/>
            <w:vAlign w:val="center"/>
            <w:hideMark/>
          </w:tcPr>
          <w:p w14:paraId="13B059F8"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Access Community Social And Rec Activities - Level 3 - Public Holiday</w:t>
            </w:r>
          </w:p>
        </w:tc>
        <w:tc>
          <w:tcPr>
            <w:tcW w:w="2268" w:type="dxa"/>
            <w:noWrap/>
            <w:vAlign w:val="center"/>
            <w:hideMark/>
          </w:tcPr>
          <w:p w14:paraId="6F783E2E"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Determined by DSW model</w:t>
            </w:r>
          </w:p>
        </w:tc>
        <w:tc>
          <w:tcPr>
            <w:tcW w:w="786" w:type="dxa"/>
            <w:noWrap/>
            <w:vAlign w:val="center"/>
            <w:hideMark/>
          </w:tcPr>
          <w:p w14:paraId="72F668AA"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3</w:t>
            </w:r>
          </w:p>
        </w:tc>
        <w:tc>
          <w:tcPr>
            <w:tcW w:w="2085" w:type="dxa"/>
            <w:noWrap/>
            <w:vAlign w:val="center"/>
            <w:hideMark/>
          </w:tcPr>
          <w:p w14:paraId="721A28A2"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Public Holiday Loading</w:t>
            </w:r>
          </w:p>
        </w:tc>
        <w:tc>
          <w:tcPr>
            <w:tcW w:w="1159" w:type="dxa"/>
            <w:noWrap/>
            <w:vAlign w:val="center"/>
            <w:hideMark/>
          </w:tcPr>
          <w:p w14:paraId="7095B7D3"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r>
      <w:tr w:rsidR="00325407" w:rsidRPr="00AE0D61" w14:paraId="7306C7C2"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0D821AB6" w14:textId="77777777" w:rsidR="00325407" w:rsidRPr="00AE0D61" w:rsidRDefault="00325407" w:rsidP="00325407">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04_504_0104_1_1_T</w:t>
            </w:r>
          </w:p>
        </w:tc>
        <w:tc>
          <w:tcPr>
            <w:tcW w:w="5670" w:type="dxa"/>
            <w:noWrap/>
            <w:vAlign w:val="center"/>
            <w:hideMark/>
          </w:tcPr>
          <w:p w14:paraId="534761C7"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Access Community Social And Rec Activities - Level 3 - Public Holiday - TTP</w:t>
            </w:r>
          </w:p>
        </w:tc>
        <w:tc>
          <w:tcPr>
            <w:tcW w:w="2268" w:type="dxa"/>
            <w:noWrap/>
            <w:vAlign w:val="center"/>
            <w:hideMark/>
          </w:tcPr>
          <w:p w14:paraId="747EE8D4"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43B70F8A"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3</w:t>
            </w:r>
          </w:p>
        </w:tc>
        <w:tc>
          <w:tcPr>
            <w:tcW w:w="2085" w:type="dxa"/>
            <w:noWrap/>
            <w:vAlign w:val="center"/>
            <w:hideMark/>
          </w:tcPr>
          <w:p w14:paraId="60DC0B28"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Public Holiday Loading</w:t>
            </w:r>
          </w:p>
        </w:tc>
        <w:tc>
          <w:tcPr>
            <w:tcW w:w="1159" w:type="dxa"/>
            <w:noWrap/>
            <w:vAlign w:val="center"/>
            <w:hideMark/>
          </w:tcPr>
          <w:p w14:paraId="74A4D831" w14:textId="77777777" w:rsidR="00325407" w:rsidRPr="00AE0D61" w:rsidRDefault="00093FC9"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See Note 1</w:t>
            </w:r>
          </w:p>
        </w:tc>
      </w:tr>
      <w:tr w:rsidR="00325407" w:rsidRPr="00AE0D61" w14:paraId="78066B39"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662A5655" w14:textId="77777777" w:rsidR="00325407" w:rsidRPr="00AE0D61" w:rsidRDefault="00325407" w:rsidP="00325407">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04_600_0104_6_1</w:t>
            </w:r>
          </w:p>
        </w:tc>
        <w:tc>
          <w:tcPr>
            <w:tcW w:w="5670" w:type="dxa"/>
            <w:noWrap/>
            <w:vAlign w:val="center"/>
            <w:hideMark/>
          </w:tcPr>
          <w:p w14:paraId="013EFAA3"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 High Intensity - Weekday Daytime</w:t>
            </w:r>
          </w:p>
        </w:tc>
        <w:tc>
          <w:tcPr>
            <w:tcW w:w="2268" w:type="dxa"/>
            <w:noWrap/>
            <w:vAlign w:val="center"/>
            <w:hideMark/>
          </w:tcPr>
          <w:p w14:paraId="6821E713"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Determined by DSW model</w:t>
            </w:r>
          </w:p>
        </w:tc>
        <w:tc>
          <w:tcPr>
            <w:tcW w:w="786" w:type="dxa"/>
            <w:noWrap/>
            <w:vAlign w:val="center"/>
            <w:hideMark/>
          </w:tcPr>
          <w:p w14:paraId="77AAB604"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2</w:t>
            </w:r>
          </w:p>
        </w:tc>
        <w:tc>
          <w:tcPr>
            <w:tcW w:w="2085" w:type="dxa"/>
            <w:noWrap/>
            <w:vAlign w:val="center"/>
            <w:hideMark/>
          </w:tcPr>
          <w:p w14:paraId="6B15B541"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c>
          <w:tcPr>
            <w:tcW w:w="1159" w:type="dxa"/>
            <w:noWrap/>
            <w:vAlign w:val="center"/>
            <w:hideMark/>
          </w:tcPr>
          <w:p w14:paraId="3AD77DEB"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AU"/>
              </w:rPr>
            </w:pPr>
          </w:p>
        </w:tc>
      </w:tr>
      <w:tr w:rsidR="00325407" w:rsidRPr="00AE0D61" w14:paraId="549B5579"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294C5528" w14:textId="77777777" w:rsidR="00325407" w:rsidRPr="00AE0D61" w:rsidRDefault="00325407" w:rsidP="00325407">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04_600_0104_6_1_T</w:t>
            </w:r>
          </w:p>
        </w:tc>
        <w:tc>
          <w:tcPr>
            <w:tcW w:w="5670" w:type="dxa"/>
            <w:noWrap/>
            <w:vAlign w:val="center"/>
            <w:hideMark/>
          </w:tcPr>
          <w:p w14:paraId="706BA549"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 High Intensity - Weekday Daytime - TTP</w:t>
            </w:r>
          </w:p>
        </w:tc>
        <w:tc>
          <w:tcPr>
            <w:tcW w:w="2268" w:type="dxa"/>
            <w:noWrap/>
            <w:vAlign w:val="center"/>
            <w:hideMark/>
          </w:tcPr>
          <w:p w14:paraId="6CB0E5D7"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596E60EA"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2</w:t>
            </w:r>
          </w:p>
        </w:tc>
        <w:tc>
          <w:tcPr>
            <w:tcW w:w="2085" w:type="dxa"/>
            <w:noWrap/>
            <w:vAlign w:val="center"/>
            <w:hideMark/>
          </w:tcPr>
          <w:p w14:paraId="7A88DBED"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p>
        </w:tc>
        <w:tc>
          <w:tcPr>
            <w:tcW w:w="1159" w:type="dxa"/>
            <w:noWrap/>
            <w:vAlign w:val="center"/>
            <w:hideMark/>
          </w:tcPr>
          <w:p w14:paraId="6F6A1B04" w14:textId="77777777" w:rsidR="00325407" w:rsidRPr="00AE0D61" w:rsidRDefault="00093FC9"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See Note 1</w:t>
            </w:r>
          </w:p>
        </w:tc>
      </w:tr>
      <w:tr w:rsidR="00325407" w:rsidRPr="00AE0D61" w14:paraId="67636F06"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662AE7E2" w14:textId="77777777" w:rsidR="00325407" w:rsidRPr="00AE0D61" w:rsidRDefault="00325407" w:rsidP="00325407">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04_601_0104_6_1</w:t>
            </w:r>
          </w:p>
        </w:tc>
        <w:tc>
          <w:tcPr>
            <w:tcW w:w="5670" w:type="dxa"/>
            <w:noWrap/>
            <w:vAlign w:val="center"/>
            <w:hideMark/>
          </w:tcPr>
          <w:p w14:paraId="170EBCA5"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 High Intensity - Weekday Evening</w:t>
            </w:r>
          </w:p>
        </w:tc>
        <w:tc>
          <w:tcPr>
            <w:tcW w:w="2268" w:type="dxa"/>
            <w:noWrap/>
            <w:vAlign w:val="center"/>
            <w:hideMark/>
          </w:tcPr>
          <w:p w14:paraId="2B67BCDE"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Determined by DSW model</w:t>
            </w:r>
          </w:p>
        </w:tc>
        <w:tc>
          <w:tcPr>
            <w:tcW w:w="786" w:type="dxa"/>
            <w:noWrap/>
            <w:vAlign w:val="center"/>
            <w:hideMark/>
          </w:tcPr>
          <w:p w14:paraId="45C54998"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2</w:t>
            </w:r>
          </w:p>
        </w:tc>
        <w:tc>
          <w:tcPr>
            <w:tcW w:w="2085" w:type="dxa"/>
            <w:noWrap/>
            <w:vAlign w:val="center"/>
            <w:hideMark/>
          </w:tcPr>
          <w:p w14:paraId="3CA527DB"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Evening Loading</w:t>
            </w:r>
          </w:p>
        </w:tc>
        <w:tc>
          <w:tcPr>
            <w:tcW w:w="1159" w:type="dxa"/>
            <w:noWrap/>
            <w:vAlign w:val="center"/>
            <w:hideMark/>
          </w:tcPr>
          <w:p w14:paraId="26F6DC05"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r>
      <w:tr w:rsidR="00325407" w:rsidRPr="00AE0D61" w14:paraId="417BD4C7"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6CA736C2" w14:textId="77777777" w:rsidR="00325407" w:rsidRPr="00AE0D61" w:rsidRDefault="00325407" w:rsidP="00325407">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04_601_0104_6_1_T</w:t>
            </w:r>
          </w:p>
        </w:tc>
        <w:tc>
          <w:tcPr>
            <w:tcW w:w="5670" w:type="dxa"/>
            <w:noWrap/>
            <w:vAlign w:val="center"/>
            <w:hideMark/>
          </w:tcPr>
          <w:p w14:paraId="65EC9ACC"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 High Intensity - Weekday Evening - TTP</w:t>
            </w:r>
          </w:p>
        </w:tc>
        <w:tc>
          <w:tcPr>
            <w:tcW w:w="2268" w:type="dxa"/>
            <w:noWrap/>
            <w:vAlign w:val="center"/>
            <w:hideMark/>
          </w:tcPr>
          <w:p w14:paraId="40FB7AB9"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0A9FD34B"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2</w:t>
            </w:r>
          </w:p>
        </w:tc>
        <w:tc>
          <w:tcPr>
            <w:tcW w:w="2085" w:type="dxa"/>
            <w:noWrap/>
            <w:vAlign w:val="center"/>
            <w:hideMark/>
          </w:tcPr>
          <w:p w14:paraId="30798DAF"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Evening Loading</w:t>
            </w:r>
          </w:p>
        </w:tc>
        <w:tc>
          <w:tcPr>
            <w:tcW w:w="1159" w:type="dxa"/>
            <w:noWrap/>
            <w:vAlign w:val="center"/>
            <w:hideMark/>
          </w:tcPr>
          <w:p w14:paraId="423D3735" w14:textId="77777777" w:rsidR="00325407" w:rsidRPr="00AE0D61" w:rsidRDefault="00093FC9"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See Note 1</w:t>
            </w:r>
          </w:p>
        </w:tc>
      </w:tr>
      <w:tr w:rsidR="00325407" w:rsidRPr="00AE0D61" w14:paraId="47393A4D"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469EBF0B" w14:textId="77777777" w:rsidR="00325407" w:rsidRPr="00AE0D61" w:rsidRDefault="00325407" w:rsidP="00325407">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04_602_0104_6_1</w:t>
            </w:r>
          </w:p>
        </w:tc>
        <w:tc>
          <w:tcPr>
            <w:tcW w:w="5670" w:type="dxa"/>
            <w:noWrap/>
            <w:vAlign w:val="center"/>
            <w:hideMark/>
          </w:tcPr>
          <w:p w14:paraId="5313E049"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 High Intensity - Saturday</w:t>
            </w:r>
          </w:p>
        </w:tc>
        <w:tc>
          <w:tcPr>
            <w:tcW w:w="2268" w:type="dxa"/>
            <w:noWrap/>
            <w:vAlign w:val="center"/>
            <w:hideMark/>
          </w:tcPr>
          <w:p w14:paraId="3C9041D0"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Determined by DSW model</w:t>
            </w:r>
          </w:p>
        </w:tc>
        <w:tc>
          <w:tcPr>
            <w:tcW w:w="786" w:type="dxa"/>
            <w:noWrap/>
            <w:vAlign w:val="center"/>
            <w:hideMark/>
          </w:tcPr>
          <w:p w14:paraId="0539949E"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2</w:t>
            </w:r>
          </w:p>
        </w:tc>
        <w:tc>
          <w:tcPr>
            <w:tcW w:w="2085" w:type="dxa"/>
            <w:noWrap/>
            <w:vAlign w:val="center"/>
            <w:hideMark/>
          </w:tcPr>
          <w:p w14:paraId="0D0732E4"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Saturday Loading</w:t>
            </w:r>
          </w:p>
        </w:tc>
        <w:tc>
          <w:tcPr>
            <w:tcW w:w="1159" w:type="dxa"/>
            <w:noWrap/>
            <w:vAlign w:val="center"/>
            <w:hideMark/>
          </w:tcPr>
          <w:p w14:paraId="6837FEDC"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r>
      <w:tr w:rsidR="00325407" w:rsidRPr="00AE0D61" w14:paraId="017D357A"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797E89E4" w14:textId="77777777" w:rsidR="00325407" w:rsidRPr="00AE0D61" w:rsidRDefault="00325407" w:rsidP="00325407">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04_602_0104_6_1_T</w:t>
            </w:r>
          </w:p>
        </w:tc>
        <w:tc>
          <w:tcPr>
            <w:tcW w:w="5670" w:type="dxa"/>
            <w:noWrap/>
            <w:vAlign w:val="center"/>
            <w:hideMark/>
          </w:tcPr>
          <w:p w14:paraId="067CDB94"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 High Intensity - Saturday - TTP</w:t>
            </w:r>
          </w:p>
        </w:tc>
        <w:tc>
          <w:tcPr>
            <w:tcW w:w="2268" w:type="dxa"/>
            <w:noWrap/>
            <w:vAlign w:val="center"/>
            <w:hideMark/>
          </w:tcPr>
          <w:p w14:paraId="7F007808"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5009BEBF"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2</w:t>
            </w:r>
          </w:p>
        </w:tc>
        <w:tc>
          <w:tcPr>
            <w:tcW w:w="2085" w:type="dxa"/>
            <w:noWrap/>
            <w:vAlign w:val="center"/>
            <w:hideMark/>
          </w:tcPr>
          <w:p w14:paraId="20E77856"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Saturday Loading</w:t>
            </w:r>
          </w:p>
        </w:tc>
        <w:tc>
          <w:tcPr>
            <w:tcW w:w="1159" w:type="dxa"/>
            <w:noWrap/>
            <w:vAlign w:val="center"/>
            <w:hideMark/>
          </w:tcPr>
          <w:p w14:paraId="6B0031A3" w14:textId="77777777" w:rsidR="00325407" w:rsidRPr="00AE0D61" w:rsidRDefault="00093FC9"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See Note 1</w:t>
            </w:r>
          </w:p>
        </w:tc>
      </w:tr>
      <w:tr w:rsidR="00325407" w:rsidRPr="00AE0D61" w14:paraId="7C2E49C2"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3B793527" w14:textId="77777777" w:rsidR="00325407" w:rsidRPr="00AE0D61" w:rsidRDefault="00325407" w:rsidP="00325407">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04_603_0104_6_1</w:t>
            </w:r>
          </w:p>
        </w:tc>
        <w:tc>
          <w:tcPr>
            <w:tcW w:w="5670" w:type="dxa"/>
            <w:noWrap/>
            <w:vAlign w:val="center"/>
            <w:hideMark/>
          </w:tcPr>
          <w:p w14:paraId="33F8FCFA"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 High Intensity - Sunday</w:t>
            </w:r>
          </w:p>
        </w:tc>
        <w:tc>
          <w:tcPr>
            <w:tcW w:w="2268" w:type="dxa"/>
            <w:noWrap/>
            <w:vAlign w:val="center"/>
            <w:hideMark/>
          </w:tcPr>
          <w:p w14:paraId="720DBFA9"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Determined by DSW model</w:t>
            </w:r>
          </w:p>
        </w:tc>
        <w:tc>
          <w:tcPr>
            <w:tcW w:w="786" w:type="dxa"/>
            <w:noWrap/>
            <w:vAlign w:val="center"/>
            <w:hideMark/>
          </w:tcPr>
          <w:p w14:paraId="147EA31E"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2</w:t>
            </w:r>
          </w:p>
        </w:tc>
        <w:tc>
          <w:tcPr>
            <w:tcW w:w="2085" w:type="dxa"/>
            <w:noWrap/>
            <w:vAlign w:val="center"/>
            <w:hideMark/>
          </w:tcPr>
          <w:p w14:paraId="59447EF4"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Sunday Loading</w:t>
            </w:r>
          </w:p>
        </w:tc>
        <w:tc>
          <w:tcPr>
            <w:tcW w:w="1159" w:type="dxa"/>
            <w:noWrap/>
            <w:vAlign w:val="center"/>
            <w:hideMark/>
          </w:tcPr>
          <w:p w14:paraId="33C7344D"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r>
      <w:tr w:rsidR="00325407" w:rsidRPr="00AE0D61" w14:paraId="297CD179"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16D084E0" w14:textId="77777777" w:rsidR="00325407" w:rsidRPr="00AE0D61" w:rsidRDefault="00325407" w:rsidP="00325407">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04_603_0104_6_1_T</w:t>
            </w:r>
          </w:p>
        </w:tc>
        <w:tc>
          <w:tcPr>
            <w:tcW w:w="5670" w:type="dxa"/>
            <w:noWrap/>
            <w:vAlign w:val="center"/>
            <w:hideMark/>
          </w:tcPr>
          <w:p w14:paraId="58864058"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 High Intensity - Sunday - TTP</w:t>
            </w:r>
          </w:p>
        </w:tc>
        <w:tc>
          <w:tcPr>
            <w:tcW w:w="2268" w:type="dxa"/>
            <w:noWrap/>
            <w:vAlign w:val="center"/>
            <w:hideMark/>
          </w:tcPr>
          <w:p w14:paraId="315F47F0"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2F577F1B"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2</w:t>
            </w:r>
          </w:p>
        </w:tc>
        <w:tc>
          <w:tcPr>
            <w:tcW w:w="2085" w:type="dxa"/>
            <w:noWrap/>
            <w:vAlign w:val="center"/>
            <w:hideMark/>
          </w:tcPr>
          <w:p w14:paraId="4AB3FC22"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Sunday Loading</w:t>
            </w:r>
          </w:p>
        </w:tc>
        <w:tc>
          <w:tcPr>
            <w:tcW w:w="1159" w:type="dxa"/>
            <w:noWrap/>
            <w:vAlign w:val="center"/>
            <w:hideMark/>
          </w:tcPr>
          <w:p w14:paraId="75DC8F92" w14:textId="77777777" w:rsidR="00325407" w:rsidRPr="00AE0D61" w:rsidRDefault="00093FC9"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See Note 1</w:t>
            </w:r>
          </w:p>
        </w:tc>
      </w:tr>
      <w:tr w:rsidR="00325407" w:rsidRPr="00AE0D61" w14:paraId="70923AA5"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347CC522" w14:textId="77777777" w:rsidR="00325407" w:rsidRPr="00AE0D61" w:rsidRDefault="00325407" w:rsidP="00325407">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04_604_0104_6_1</w:t>
            </w:r>
          </w:p>
        </w:tc>
        <w:tc>
          <w:tcPr>
            <w:tcW w:w="5670" w:type="dxa"/>
            <w:noWrap/>
            <w:vAlign w:val="center"/>
            <w:hideMark/>
          </w:tcPr>
          <w:p w14:paraId="31A36957"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 High Intensity - Public Holiday</w:t>
            </w:r>
          </w:p>
        </w:tc>
        <w:tc>
          <w:tcPr>
            <w:tcW w:w="2268" w:type="dxa"/>
            <w:noWrap/>
            <w:vAlign w:val="center"/>
            <w:hideMark/>
          </w:tcPr>
          <w:p w14:paraId="650D0D17"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Determined by DSW model</w:t>
            </w:r>
          </w:p>
        </w:tc>
        <w:tc>
          <w:tcPr>
            <w:tcW w:w="786" w:type="dxa"/>
            <w:noWrap/>
            <w:vAlign w:val="center"/>
            <w:hideMark/>
          </w:tcPr>
          <w:p w14:paraId="40BC0711"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2</w:t>
            </w:r>
          </w:p>
        </w:tc>
        <w:tc>
          <w:tcPr>
            <w:tcW w:w="2085" w:type="dxa"/>
            <w:noWrap/>
            <w:vAlign w:val="center"/>
            <w:hideMark/>
          </w:tcPr>
          <w:p w14:paraId="0867FD9B"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Public Holiday Loading</w:t>
            </w:r>
          </w:p>
        </w:tc>
        <w:tc>
          <w:tcPr>
            <w:tcW w:w="1159" w:type="dxa"/>
            <w:noWrap/>
            <w:vAlign w:val="center"/>
            <w:hideMark/>
          </w:tcPr>
          <w:p w14:paraId="1878E267"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r>
      <w:tr w:rsidR="00325407" w:rsidRPr="00AE0D61" w14:paraId="0A639380"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34E0B2BE" w14:textId="77777777" w:rsidR="00325407" w:rsidRPr="00AE0D61" w:rsidRDefault="00325407" w:rsidP="00325407">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04_604_0104_6_1_T</w:t>
            </w:r>
          </w:p>
        </w:tc>
        <w:tc>
          <w:tcPr>
            <w:tcW w:w="5670" w:type="dxa"/>
            <w:noWrap/>
            <w:vAlign w:val="center"/>
            <w:hideMark/>
          </w:tcPr>
          <w:p w14:paraId="2B3604F5"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 High Intensity - Public Holiday - TTP</w:t>
            </w:r>
          </w:p>
        </w:tc>
        <w:tc>
          <w:tcPr>
            <w:tcW w:w="2268" w:type="dxa"/>
            <w:noWrap/>
            <w:vAlign w:val="center"/>
            <w:hideMark/>
          </w:tcPr>
          <w:p w14:paraId="5268EDFD"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Determined by DSW model</w:t>
            </w:r>
          </w:p>
        </w:tc>
        <w:tc>
          <w:tcPr>
            <w:tcW w:w="786" w:type="dxa"/>
            <w:noWrap/>
            <w:vAlign w:val="center"/>
            <w:hideMark/>
          </w:tcPr>
          <w:p w14:paraId="1E7EEB96"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2</w:t>
            </w:r>
          </w:p>
        </w:tc>
        <w:tc>
          <w:tcPr>
            <w:tcW w:w="2085" w:type="dxa"/>
            <w:noWrap/>
            <w:vAlign w:val="center"/>
            <w:hideMark/>
          </w:tcPr>
          <w:p w14:paraId="0620A9D2"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Public Holiday Loading</w:t>
            </w:r>
          </w:p>
        </w:tc>
        <w:tc>
          <w:tcPr>
            <w:tcW w:w="1159" w:type="dxa"/>
            <w:noWrap/>
            <w:vAlign w:val="center"/>
            <w:hideMark/>
          </w:tcPr>
          <w:p w14:paraId="2E1F85FA" w14:textId="77777777" w:rsidR="00325407" w:rsidRPr="00AE0D61" w:rsidRDefault="00093FC9"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See Note 1</w:t>
            </w:r>
          </w:p>
        </w:tc>
      </w:tr>
      <w:tr w:rsidR="00325407" w:rsidRPr="00AE0D61" w14:paraId="6DECECCD"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291E5A83" w14:textId="77777777" w:rsidR="00325407" w:rsidRPr="00AE0D61" w:rsidRDefault="00325407" w:rsidP="00325407">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04_801_0133_5_1</w:t>
            </w:r>
          </w:p>
        </w:tc>
        <w:tc>
          <w:tcPr>
            <w:tcW w:w="5670" w:type="dxa"/>
            <w:noWrap/>
            <w:vAlign w:val="center"/>
            <w:hideMark/>
          </w:tcPr>
          <w:p w14:paraId="0C83123C"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Supports in Employment - Weekday Daytime</w:t>
            </w:r>
          </w:p>
        </w:tc>
        <w:tc>
          <w:tcPr>
            <w:tcW w:w="2268" w:type="dxa"/>
            <w:noWrap/>
            <w:vAlign w:val="center"/>
            <w:hideMark/>
          </w:tcPr>
          <w:p w14:paraId="1B5F3595"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Determined by DSW model</w:t>
            </w:r>
          </w:p>
        </w:tc>
        <w:tc>
          <w:tcPr>
            <w:tcW w:w="786" w:type="dxa"/>
            <w:noWrap/>
            <w:vAlign w:val="center"/>
            <w:hideMark/>
          </w:tcPr>
          <w:p w14:paraId="2E9747EF"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1</w:t>
            </w:r>
          </w:p>
        </w:tc>
        <w:tc>
          <w:tcPr>
            <w:tcW w:w="2085" w:type="dxa"/>
            <w:noWrap/>
            <w:vAlign w:val="center"/>
            <w:hideMark/>
          </w:tcPr>
          <w:p w14:paraId="7CAF5524"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c>
          <w:tcPr>
            <w:tcW w:w="1159" w:type="dxa"/>
            <w:noWrap/>
            <w:vAlign w:val="center"/>
            <w:hideMark/>
          </w:tcPr>
          <w:p w14:paraId="6D62448E"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AU"/>
              </w:rPr>
            </w:pPr>
          </w:p>
        </w:tc>
      </w:tr>
      <w:tr w:rsidR="00325407" w:rsidRPr="00AE0D61" w14:paraId="4C967F4E"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35455FFF" w14:textId="77777777" w:rsidR="00325407" w:rsidRPr="00AE0D61" w:rsidRDefault="00325407" w:rsidP="00325407">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04_801_0133_5_1_T</w:t>
            </w:r>
          </w:p>
        </w:tc>
        <w:tc>
          <w:tcPr>
            <w:tcW w:w="5670" w:type="dxa"/>
            <w:noWrap/>
            <w:vAlign w:val="center"/>
            <w:hideMark/>
          </w:tcPr>
          <w:p w14:paraId="4180864A"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Supports in Employment - Weekday Daytime - TTP</w:t>
            </w:r>
          </w:p>
        </w:tc>
        <w:tc>
          <w:tcPr>
            <w:tcW w:w="2268" w:type="dxa"/>
            <w:noWrap/>
            <w:vAlign w:val="center"/>
            <w:hideMark/>
          </w:tcPr>
          <w:p w14:paraId="7AAC97C0"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4A469CE8"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1</w:t>
            </w:r>
          </w:p>
        </w:tc>
        <w:tc>
          <w:tcPr>
            <w:tcW w:w="2085" w:type="dxa"/>
            <w:noWrap/>
            <w:vAlign w:val="center"/>
            <w:hideMark/>
          </w:tcPr>
          <w:p w14:paraId="11FE4960"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p>
        </w:tc>
        <w:tc>
          <w:tcPr>
            <w:tcW w:w="1159" w:type="dxa"/>
            <w:noWrap/>
            <w:vAlign w:val="center"/>
            <w:hideMark/>
          </w:tcPr>
          <w:p w14:paraId="63519A3A" w14:textId="77777777" w:rsidR="00325407" w:rsidRPr="00AE0D61" w:rsidRDefault="00093FC9"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See Note 1</w:t>
            </w:r>
          </w:p>
        </w:tc>
      </w:tr>
      <w:tr w:rsidR="00325407" w:rsidRPr="00AE0D61" w14:paraId="3A4FB0CD"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449EC42E" w14:textId="77777777" w:rsidR="00325407" w:rsidRPr="00AE0D61" w:rsidRDefault="00325407" w:rsidP="00325407">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04_802_0133_5_1</w:t>
            </w:r>
          </w:p>
        </w:tc>
        <w:tc>
          <w:tcPr>
            <w:tcW w:w="5670" w:type="dxa"/>
            <w:noWrap/>
            <w:vAlign w:val="center"/>
            <w:hideMark/>
          </w:tcPr>
          <w:p w14:paraId="19D8E152"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Supports In Employment - Weekday Evening</w:t>
            </w:r>
          </w:p>
        </w:tc>
        <w:tc>
          <w:tcPr>
            <w:tcW w:w="2268" w:type="dxa"/>
            <w:noWrap/>
            <w:vAlign w:val="center"/>
            <w:hideMark/>
          </w:tcPr>
          <w:p w14:paraId="3048BAA4"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Determined by DSW model</w:t>
            </w:r>
          </w:p>
        </w:tc>
        <w:tc>
          <w:tcPr>
            <w:tcW w:w="786" w:type="dxa"/>
            <w:noWrap/>
            <w:vAlign w:val="center"/>
            <w:hideMark/>
          </w:tcPr>
          <w:p w14:paraId="712CF3BA"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1</w:t>
            </w:r>
          </w:p>
        </w:tc>
        <w:tc>
          <w:tcPr>
            <w:tcW w:w="2085" w:type="dxa"/>
            <w:noWrap/>
            <w:vAlign w:val="center"/>
            <w:hideMark/>
          </w:tcPr>
          <w:p w14:paraId="648F11B7"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Evening Loading</w:t>
            </w:r>
          </w:p>
        </w:tc>
        <w:tc>
          <w:tcPr>
            <w:tcW w:w="1159" w:type="dxa"/>
            <w:noWrap/>
            <w:vAlign w:val="center"/>
            <w:hideMark/>
          </w:tcPr>
          <w:p w14:paraId="5FA79017"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r>
      <w:tr w:rsidR="00325407" w:rsidRPr="00AE0D61" w14:paraId="70822D5C"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1E3E7846" w14:textId="77777777" w:rsidR="00325407" w:rsidRPr="00AE0D61" w:rsidRDefault="00325407" w:rsidP="00325407">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04_802_0133_5_1_T</w:t>
            </w:r>
          </w:p>
        </w:tc>
        <w:tc>
          <w:tcPr>
            <w:tcW w:w="5670" w:type="dxa"/>
            <w:noWrap/>
            <w:vAlign w:val="center"/>
            <w:hideMark/>
          </w:tcPr>
          <w:p w14:paraId="5D98DA10"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Supports In Employment - Weekday Evening - TTP</w:t>
            </w:r>
          </w:p>
        </w:tc>
        <w:tc>
          <w:tcPr>
            <w:tcW w:w="2268" w:type="dxa"/>
            <w:noWrap/>
            <w:vAlign w:val="center"/>
            <w:hideMark/>
          </w:tcPr>
          <w:p w14:paraId="4BF28056"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31324BFE"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1</w:t>
            </w:r>
          </w:p>
        </w:tc>
        <w:tc>
          <w:tcPr>
            <w:tcW w:w="2085" w:type="dxa"/>
            <w:noWrap/>
            <w:vAlign w:val="center"/>
            <w:hideMark/>
          </w:tcPr>
          <w:p w14:paraId="719A2690"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Evening Loading</w:t>
            </w:r>
          </w:p>
        </w:tc>
        <w:tc>
          <w:tcPr>
            <w:tcW w:w="1159" w:type="dxa"/>
            <w:noWrap/>
            <w:vAlign w:val="center"/>
            <w:hideMark/>
          </w:tcPr>
          <w:p w14:paraId="41C6539B" w14:textId="77777777" w:rsidR="00325407" w:rsidRPr="00AE0D61" w:rsidRDefault="00093FC9"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See Note 1</w:t>
            </w:r>
          </w:p>
        </w:tc>
      </w:tr>
      <w:tr w:rsidR="00325407" w:rsidRPr="00AE0D61" w14:paraId="00471349"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4D130A46" w14:textId="77777777" w:rsidR="00325407" w:rsidRPr="00AE0D61" w:rsidRDefault="00325407" w:rsidP="00325407">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04_803_0133_5_1</w:t>
            </w:r>
          </w:p>
        </w:tc>
        <w:tc>
          <w:tcPr>
            <w:tcW w:w="5670" w:type="dxa"/>
            <w:noWrap/>
            <w:vAlign w:val="center"/>
            <w:hideMark/>
          </w:tcPr>
          <w:p w14:paraId="6E7DEFFA"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Supports In Employment - Saturday</w:t>
            </w:r>
          </w:p>
        </w:tc>
        <w:tc>
          <w:tcPr>
            <w:tcW w:w="2268" w:type="dxa"/>
            <w:noWrap/>
            <w:vAlign w:val="center"/>
            <w:hideMark/>
          </w:tcPr>
          <w:p w14:paraId="706C2DC6"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Determined by DSW model</w:t>
            </w:r>
          </w:p>
        </w:tc>
        <w:tc>
          <w:tcPr>
            <w:tcW w:w="786" w:type="dxa"/>
            <w:noWrap/>
            <w:vAlign w:val="center"/>
            <w:hideMark/>
          </w:tcPr>
          <w:p w14:paraId="0124EAC3"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1</w:t>
            </w:r>
          </w:p>
        </w:tc>
        <w:tc>
          <w:tcPr>
            <w:tcW w:w="2085" w:type="dxa"/>
            <w:noWrap/>
            <w:vAlign w:val="center"/>
            <w:hideMark/>
          </w:tcPr>
          <w:p w14:paraId="004EE8A0"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Saturday Loading</w:t>
            </w:r>
          </w:p>
        </w:tc>
        <w:tc>
          <w:tcPr>
            <w:tcW w:w="1159" w:type="dxa"/>
            <w:noWrap/>
            <w:vAlign w:val="center"/>
            <w:hideMark/>
          </w:tcPr>
          <w:p w14:paraId="6E3EF4ED"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r>
      <w:tr w:rsidR="00325407" w:rsidRPr="00AE0D61" w14:paraId="336A230A"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41BB83CD" w14:textId="77777777" w:rsidR="00325407" w:rsidRPr="00AE0D61" w:rsidRDefault="00325407" w:rsidP="00325407">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04_803_0133_5_1_T</w:t>
            </w:r>
          </w:p>
        </w:tc>
        <w:tc>
          <w:tcPr>
            <w:tcW w:w="5670" w:type="dxa"/>
            <w:noWrap/>
            <w:vAlign w:val="center"/>
            <w:hideMark/>
          </w:tcPr>
          <w:p w14:paraId="51BC36B9"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Supports In Employment - Saturday - TTP</w:t>
            </w:r>
          </w:p>
        </w:tc>
        <w:tc>
          <w:tcPr>
            <w:tcW w:w="2268" w:type="dxa"/>
            <w:noWrap/>
            <w:vAlign w:val="center"/>
            <w:hideMark/>
          </w:tcPr>
          <w:p w14:paraId="3C8C4AF9"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6D24FE48"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1</w:t>
            </w:r>
          </w:p>
        </w:tc>
        <w:tc>
          <w:tcPr>
            <w:tcW w:w="2085" w:type="dxa"/>
            <w:noWrap/>
            <w:vAlign w:val="center"/>
            <w:hideMark/>
          </w:tcPr>
          <w:p w14:paraId="3F3C0977"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Saturday Loading</w:t>
            </w:r>
          </w:p>
        </w:tc>
        <w:tc>
          <w:tcPr>
            <w:tcW w:w="1159" w:type="dxa"/>
            <w:noWrap/>
            <w:vAlign w:val="center"/>
            <w:hideMark/>
          </w:tcPr>
          <w:p w14:paraId="7D43F710" w14:textId="77777777" w:rsidR="00325407" w:rsidRPr="00AE0D61" w:rsidRDefault="00093FC9"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See Note 1</w:t>
            </w:r>
          </w:p>
        </w:tc>
      </w:tr>
      <w:tr w:rsidR="00325407" w:rsidRPr="00AE0D61" w14:paraId="58A5DBF7"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09CF04C9" w14:textId="77777777" w:rsidR="00325407" w:rsidRPr="00AE0D61" w:rsidRDefault="00325407" w:rsidP="00325407">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04_804_0133_5_1</w:t>
            </w:r>
          </w:p>
        </w:tc>
        <w:tc>
          <w:tcPr>
            <w:tcW w:w="5670" w:type="dxa"/>
            <w:noWrap/>
            <w:vAlign w:val="center"/>
            <w:hideMark/>
          </w:tcPr>
          <w:p w14:paraId="65F757CD"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Supports In Employment - Sunday</w:t>
            </w:r>
          </w:p>
        </w:tc>
        <w:tc>
          <w:tcPr>
            <w:tcW w:w="2268" w:type="dxa"/>
            <w:noWrap/>
            <w:vAlign w:val="center"/>
            <w:hideMark/>
          </w:tcPr>
          <w:p w14:paraId="5CF049EF"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Determined by DSW model</w:t>
            </w:r>
          </w:p>
        </w:tc>
        <w:tc>
          <w:tcPr>
            <w:tcW w:w="786" w:type="dxa"/>
            <w:noWrap/>
            <w:vAlign w:val="center"/>
            <w:hideMark/>
          </w:tcPr>
          <w:p w14:paraId="09513656"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1</w:t>
            </w:r>
          </w:p>
        </w:tc>
        <w:tc>
          <w:tcPr>
            <w:tcW w:w="2085" w:type="dxa"/>
            <w:noWrap/>
            <w:vAlign w:val="center"/>
            <w:hideMark/>
          </w:tcPr>
          <w:p w14:paraId="0B9E32EC"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Sunday Loading</w:t>
            </w:r>
          </w:p>
        </w:tc>
        <w:tc>
          <w:tcPr>
            <w:tcW w:w="1159" w:type="dxa"/>
            <w:noWrap/>
            <w:vAlign w:val="center"/>
            <w:hideMark/>
          </w:tcPr>
          <w:p w14:paraId="4F144B9E"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r>
      <w:tr w:rsidR="00325407" w:rsidRPr="00AE0D61" w14:paraId="3998FE7B"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6DF47E53" w14:textId="77777777" w:rsidR="00325407" w:rsidRPr="00AE0D61" w:rsidRDefault="00325407" w:rsidP="00325407">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04_804_0133_5_1_T</w:t>
            </w:r>
          </w:p>
        </w:tc>
        <w:tc>
          <w:tcPr>
            <w:tcW w:w="5670" w:type="dxa"/>
            <w:noWrap/>
            <w:vAlign w:val="center"/>
            <w:hideMark/>
          </w:tcPr>
          <w:p w14:paraId="579F300F"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Supports In Employment - Sunday - TTP</w:t>
            </w:r>
          </w:p>
        </w:tc>
        <w:tc>
          <w:tcPr>
            <w:tcW w:w="2268" w:type="dxa"/>
            <w:noWrap/>
            <w:vAlign w:val="center"/>
            <w:hideMark/>
          </w:tcPr>
          <w:p w14:paraId="11039DAC"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52C48A61"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1</w:t>
            </w:r>
          </w:p>
        </w:tc>
        <w:tc>
          <w:tcPr>
            <w:tcW w:w="2085" w:type="dxa"/>
            <w:noWrap/>
            <w:vAlign w:val="center"/>
            <w:hideMark/>
          </w:tcPr>
          <w:p w14:paraId="58FD7C3C"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Sunday Loading</w:t>
            </w:r>
          </w:p>
        </w:tc>
        <w:tc>
          <w:tcPr>
            <w:tcW w:w="1159" w:type="dxa"/>
            <w:noWrap/>
            <w:vAlign w:val="center"/>
            <w:hideMark/>
          </w:tcPr>
          <w:p w14:paraId="0F93F134" w14:textId="77777777" w:rsidR="00325407" w:rsidRPr="00AE0D61" w:rsidRDefault="00093FC9"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See Note 1</w:t>
            </w:r>
          </w:p>
        </w:tc>
      </w:tr>
      <w:tr w:rsidR="00325407" w:rsidRPr="00AE0D61" w14:paraId="1C77EF58"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3D677D11" w14:textId="77777777" w:rsidR="00325407" w:rsidRPr="00AE0D61" w:rsidRDefault="00325407" w:rsidP="00325407">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04_805_0133_5_1</w:t>
            </w:r>
          </w:p>
        </w:tc>
        <w:tc>
          <w:tcPr>
            <w:tcW w:w="5670" w:type="dxa"/>
            <w:noWrap/>
            <w:vAlign w:val="center"/>
            <w:hideMark/>
          </w:tcPr>
          <w:p w14:paraId="4635BA7C"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Supports In Employment - Public Holiday</w:t>
            </w:r>
          </w:p>
        </w:tc>
        <w:tc>
          <w:tcPr>
            <w:tcW w:w="2268" w:type="dxa"/>
            <w:noWrap/>
            <w:vAlign w:val="center"/>
            <w:hideMark/>
          </w:tcPr>
          <w:p w14:paraId="16400190"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Determined by DSW model</w:t>
            </w:r>
          </w:p>
        </w:tc>
        <w:tc>
          <w:tcPr>
            <w:tcW w:w="786" w:type="dxa"/>
            <w:noWrap/>
            <w:vAlign w:val="center"/>
            <w:hideMark/>
          </w:tcPr>
          <w:p w14:paraId="3088B4F9"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1</w:t>
            </w:r>
          </w:p>
        </w:tc>
        <w:tc>
          <w:tcPr>
            <w:tcW w:w="2085" w:type="dxa"/>
            <w:noWrap/>
            <w:vAlign w:val="center"/>
            <w:hideMark/>
          </w:tcPr>
          <w:p w14:paraId="07938F20"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Public Holiday Loading</w:t>
            </w:r>
          </w:p>
        </w:tc>
        <w:tc>
          <w:tcPr>
            <w:tcW w:w="1159" w:type="dxa"/>
            <w:noWrap/>
            <w:vAlign w:val="center"/>
            <w:hideMark/>
          </w:tcPr>
          <w:p w14:paraId="42E669DC"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r>
      <w:tr w:rsidR="00325407" w:rsidRPr="00AE0D61" w14:paraId="4A5DB904"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4025D551" w14:textId="77777777" w:rsidR="00325407" w:rsidRPr="00AE0D61" w:rsidRDefault="00325407" w:rsidP="00325407">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04_805_0133_5_1_T</w:t>
            </w:r>
          </w:p>
        </w:tc>
        <w:tc>
          <w:tcPr>
            <w:tcW w:w="5670" w:type="dxa"/>
            <w:noWrap/>
            <w:vAlign w:val="center"/>
            <w:hideMark/>
          </w:tcPr>
          <w:p w14:paraId="06754FCF"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Supports In Employment - Public Holiday - TTP</w:t>
            </w:r>
          </w:p>
        </w:tc>
        <w:tc>
          <w:tcPr>
            <w:tcW w:w="2268" w:type="dxa"/>
            <w:noWrap/>
            <w:vAlign w:val="center"/>
            <w:hideMark/>
          </w:tcPr>
          <w:p w14:paraId="5D836155"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1439EF5F"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1</w:t>
            </w:r>
          </w:p>
        </w:tc>
        <w:tc>
          <w:tcPr>
            <w:tcW w:w="2085" w:type="dxa"/>
            <w:noWrap/>
            <w:vAlign w:val="center"/>
            <w:hideMark/>
          </w:tcPr>
          <w:p w14:paraId="0DA0BBCC"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Public Holiday Loading</w:t>
            </w:r>
          </w:p>
        </w:tc>
        <w:tc>
          <w:tcPr>
            <w:tcW w:w="1159" w:type="dxa"/>
            <w:noWrap/>
            <w:vAlign w:val="center"/>
            <w:hideMark/>
          </w:tcPr>
          <w:p w14:paraId="6A5141FF" w14:textId="77777777" w:rsidR="00325407" w:rsidRPr="00AE0D61" w:rsidRDefault="00093FC9"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See Note 1</w:t>
            </w:r>
          </w:p>
        </w:tc>
      </w:tr>
      <w:tr w:rsidR="00325407" w:rsidRPr="00AE0D61" w14:paraId="4A9614A5"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088F9F14" w14:textId="77777777" w:rsidR="00325407" w:rsidRPr="00AE0D61" w:rsidRDefault="00325407" w:rsidP="00325407">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07_001_0106_8_3</w:t>
            </w:r>
          </w:p>
        </w:tc>
        <w:tc>
          <w:tcPr>
            <w:tcW w:w="5670" w:type="dxa"/>
            <w:noWrap/>
            <w:vAlign w:val="center"/>
            <w:hideMark/>
          </w:tcPr>
          <w:p w14:paraId="08D686D4"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Level 1: Support Connection</w:t>
            </w:r>
          </w:p>
        </w:tc>
        <w:tc>
          <w:tcPr>
            <w:tcW w:w="2268" w:type="dxa"/>
            <w:noWrap/>
            <w:vAlign w:val="center"/>
            <w:hideMark/>
          </w:tcPr>
          <w:p w14:paraId="28FF2E36"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Determined by DSW model</w:t>
            </w:r>
          </w:p>
        </w:tc>
        <w:tc>
          <w:tcPr>
            <w:tcW w:w="786" w:type="dxa"/>
            <w:noWrap/>
            <w:vAlign w:val="center"/>
            <w:hideMark/>
          </w:tcPr>
          <w:p w14:paraId="609C9420"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3</w:t>
            </w:r>
          </w:p>
        </w:tc>
        <w:tc>
          <w:tcPr>
            <w:tcW w:w="2085" w:type="dxa"/>
            <w:noWrap/>
            <w:vAlign w:val="center"/>
            <w:hideMark/>
          </w:tcPr>
          <w:p w14:paraId="71EB668A"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c>
          <w:tcPr>
            <w:tcW w:w="1159" w:type="dxa"/>
            <w:noWrap/>
            <w:vAlign w:val="center"/>
            <w:hideMark/>
          </w:tcPr>
          <w:p w14:paraId="6EC9B0F2"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AU"/>
              </w:rPr>
            </w:pPr>
          </w:p>
        </w:tc>
      </w:tr>
      <w:tr w:rsidR="00325407" w:rsidRPr="00AE0D61" w14:paraId="11F950EE"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7AA2EAF5" w14:textId="77777777" w:rsidR="00325407" w:rsidRPr="00AE0D61" w:rsidRDefault="00325407" w:rsidP="00325407">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07_003_0117_8_3</w:t>
            </w:r>
          </w:p>
        </w:tc>
        <w:tc>
          <w:tcPr>
            <w:tcW w:w="5670" w:type="dxa"/>
            <w:noWrap/>
            <w:vAlign w:val="center"/>
            <w:hideMark/>
          </w:tcPr>
          <w:p w14:paraId="571CC438"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CB and Training in Plan and Financial Management by a Support Coordinator</w:t>
            </w:r>
          </w:p>
        </w:tc>
        <w:tc>
          <w:tcPr>
            <w:tcW w:w="2268" w:type="dxa"/>
            <w:noWrap/>
            <w:vAlign w:val="center"/>
            <w:hideMark/>
          </w:tcPr>
          <w:p w14:paraId="05A08512"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Determined by DSW model</w:t>
            </w:r>
          </w:p>
        </w:tc>
        <w:tc>
          <w:tcPr>
            <w:tcW w:w="786" w:type="dxa"/>
            <w:noWrap/>
            <w:vAlign w:val="center"/>
            <w:hideMark/>
          </w:tcPr>
          <w:p w14:paraId="7A1DA627"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3</w:t>
            </w:r>
          </w:p>
        </w:tc>
        <w:tc>
          <w:tcPr>
            <w:tcW w:w="2085" w:type="dxa"/>
            <w:noWrap/>
            <w:vAlign w:val="center"/>
            <w:hideMark/>
          </w:tcPr>
          <w:p w14:paraId="5E7C2339"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p>
        </w:tc>
        <w:tc>
          <w:tcPr>
            <w:tcW w:w="1159" w:type="dxa"/>
            <w:noWrap/>
            <w:vAlign w:val="center"/>
            <w:hideMark/>
          </w:tcPr>
          <w:p w14:paraId="5B6021B0"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n-AU"/>
              </w:rPr>
            </w:pPr>
          </w:p>
        </w:tc>
      </w:tr>
      <w:tr w:rsidR="00325407" w:rsidRPr="00AE0D61" w14:paraId="522AB2D7"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24A274D5" w14:textId="77777777" w:rsidR="00325407" w:rsidRPr="00AE0D61" w:rsidRDefault="00325407" w:rsidP="00325407">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07_101_0106_6_3</w:t>
            </w:r>
          </w:p>
        </w:tc>
        <w:tc>
          <w:tcPr>
            <w:tcW w:w="5670" w:type="dxa"/>
            <w:noWrap/>
            <w:vAlign w:val="center"/>
            <w:hideMark/>
          </w:tcPr>
          <w:p w14:paraId="0768D5F7"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Psychosocial Recovery Coaching - Weekday Daytime</w:t>
            </w:r>
          </w:p>
        </w:tc>
        <w:tc>
          <w:tcPr>
            <w:tcW w:w="2268" w:type="dxa"/>
            <w:noWrap/>
            <w:vAlign w:val="center"/>
            <w:hideMark/>
          </w:tcPr>
          <w:p w14:paraId="5BE51C40"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Determined by DSW model</w:t>
            </w:r>
          </w:p>
        </w:tc>
        <w:tc>
          <w:tcPr>
            <w:tcW w:w="786" w:type="dxa"/>
            <w:noWrap/>
            <w:vAlign w:val="center"/>
            <w:hideMark/>
          </w:tcPr>
          <w:p w14:paraId="7F79B3F0"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4</w:t>
            </w:r>
          </w:p>
        </w:tc>
        <w:tc>
          <w:tcPr>
            <w:tcW w:w="2085" w:type="dxa"/>
            <w:noWrap/>
            <w:vAlign w:val="center"/>
            <w:hideMark/>
          </w:tcPr>
          <w:p w14:paraId="7AF90594"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c>
          <w:tcPr>
            <w:tcW w:w="1159" w:type="dxa"/>
            <w:noWrap/>
            <w:vAlign w:val="center"/>
            <w:hideMark/>
          </w:tcPr>
          <w:p w14:paraId="3E5807A9"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AU"/>
              </w:rPr>
            </w:pPr>
          </w:p>
        </w:tc>
      </w:tr>
      <w:tr w:rsidR="00325407" w:rsidRPr="00AE0D61" w14:paraId="0AE8B5B0"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4B1BB0C8" w14:textId="77777777" w:rsidR="00325407" w:rsidRPr="00AE0D61" w:rsidRDefault="00325407" w:rsidP="00325407">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07_102_0106_6_3</w:t>
            </w:r>
          </w:p>
        </w:tc>
        <w:tc>
          <w:tcPr>
            <w:tcW w:w="5670" w:type="dxa"/>
            <w:noWrap/>
            <w:vAlign w:val="center"/>
            <w:hideMark/>
          </w:tcPr>
          <w:p w14:paraId="0059B7DC"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Psychosocial Recovery Coaching - Weekday Evening</w:t>
            </w:r>
          </w:p>
        </w:tc>
        <w:tc>
          <w:tcPr>
            <w:tcW w:w="2268" w:type="dxa"/>
            <w:noWrap/>
            <w:vAlign w:val="center"/>
            <w:hideMark/>
          </w:tcPr>
          <w:p w14:paraId="0CEF262D"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Determined by DSW model</w:t>
            </w:r>
          </w:p>
        </w:tc>
        <w:tc>
          <w:tcPr>
            <w:tcW w:w="786" w:type="dxa"/>
            <w:noWrap/>
            <w:vAlign w:val="center"/>
            <w:hideMark/>
          </w:tcPr>
          <w:p w14:paraId="4D98491E"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4</w:t>
            </w:r>
          </w:p>
        </w:tc>
        <w:tc>
          <w:tcPr>
            <w:tcW w:w="2085" w:type="dxa"/>
            <w:noWrap/>
            <w:vAlign w:val="center"/>
            <w:hideMark/>
          </w:tcPr>
          <w:p w14:paraId="6639D1AA"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Evening Loading</w:t>
            </w:r>
          </w:p>
        </w:tc>
        <w:tc>
          <w:tcPr>
            <w:tcW w:w="1159" w:type="dxa"/>
            <w:noWrap/>
            <w:vAlign w:val="center"/>
            <w:hideMark/>
          </w:tcPr>
          <w:p w14:paraId="532D4624"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p>
        </w:tc>
      </w:tr>
      <w:tr w:rsidR="00325407" w:rsidRPr="00AE0D61" w14:paraId="730CE9AF"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1C8ED5EA" w14:textId="77777777" w:rsidR="00325407" w:rsidRPr="00AE0D61" w:rsidRDefault="00325407" w:rsidP="00325407">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07_103_0106_6_3</w:t>
            </w:r>
          </w:p>
        </w:tc>
        <w:tc>
          <w:tcPr>
            <w:tcW w:w="5670" w:type="dxa"/>
            <w:noWrap/>
            <w:vAlign w:val="center"/>
            <w:hideMark/>
          </w:tcPr>
          <w:p w14:paraId="2EB13598"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Psychosocial Recovery Coaching - Weekday Night</w:t>
            </w:r>
          </w:p>
        </w:tc>
        <w:tc>
          <w:tcPr>
            <w:tcW w:w="2268" w:type="dxa"/>
            <w:noWrap/>
            <w:vAlign w:val="center"/>
            <w:hideMark/>
          </w:tcPr>
          <w:p w14:paraId="5F61DBE9"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Determined by DSW model</w:t>
            </w:r>
          </w:p>
        </w:tc>
        <w:tc>
          <w:tcPr>
            <w:tcW w:w="786" w:type="dxa"/>
            <w:noWrap/>
            <w:vAlign w:val="center"/>
            <w:hideMark/>
          </w:tcPr>
          <w:p w14:paraId="483E75BA"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4</w:t>
            </w:r>
          </w:p>
        </w:tc>
        <w:tc>
          <w:tcPr>
            <w:tcW w:w="2085" w:type="dxa"/>
            <w:noWrap/>
            <w:vAlign w:val="center"/>
            <w:hideMark/>
          </w:tcPr>
          <w:p w14:paraId="1F37329E"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Night Loading</w:t>
            </w:r>
          </w:p>
        </w:tc>
        <w:tc>
          <w:tcPr>
            <w:tcW w:w="1159" w:type="dxa"/>
            <w:noWrap/>
            <w:vAlign w:val="center"/>
            <w:hideMark/>
          </w:tcPr>
          <w:p w14:paraId="239DAD45"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r>
      <w:tr w:rsidR="00325407" w:rsidRPr="00AE0D61" w14:paraId="5E54C0FB"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516DD290" w14:textId="77777777" w:rsidR="00325407" w:rsidRPr="00AE0D61" w:rsidRDefault="00325407" w:rsidP="00325407">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07_104_0106_6_3</w:t>
            </w:r>
          </w:p>
        </w:tc>
        <w:tc>
          <w:tcPr>
            <w:tcW w:w="5670" w:type="dxa"/>
            <w:noWrap/>
            <w:vAlign w:val="center"/>
            <w:hideMark/>
          </w:tcPr>
          <w:p w14:paraId="7D33BF0B"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Psychosocial Recovery Coaching - Saturday</w:t>
            </w:r>
          </w:p>
        </w:tc>
        <w:tc>
          <w:tcPr>
            <w:tcW w:w="2268" w:type="dxa"/>
            <w:noWrap/>
            <w:vAlign w:val="center"/>
            <w:hideMark/>
          </w:tcPr>
          <w:p w14:paraId="4534F5F1"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Determined by DSW model</w:t>
            </w:r>
          </w:p>
        </w:tc>
        <w:tc>
          <w:tcPr>
            <w:tcW w:w="786" w:type="dxa"/>
            <w:noWrap/>
            <w:vAlign w:val="center"/>
            <w:hideMark/>
          </w:tcPr>
          <w:p w14:paraId="1BCBFC97"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4</w:t>
            </w:r>
          </w:p>
        </w:tc>
        <w:tc>
          <w:tcPr>
            <w:tcW w:w="2085" w:type="dxa"/>
            <w:noWrap/>
            <w:vAlign w:val="center"/>
            <w:hideMark/>
          </w:tcPr>
          <w:p w14:paraId="7BA5DEC1"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Saturday Loading</w:t>
            </w:r>
          </w:p>
        </w:tc>
        <w:tc>
          <w:tcPr>
            <w:tcW w:w="1159" w:type="dxa"/>
            <w:noWrap/>
            <w:vAlign w:val="center"/>
            <w:hideMark/>
          </w:tcPr>
          <w:p w14:paraId="255F9145"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p>
        </w:tc>
      </w:tr>
      <w:tr w:rsidR="00325407" w:rsidRPr="00AE0D61" w14:paraId="3C5F147D"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747C50DF" w14:textId="77777777" w:rsidR="00325407" w:rsidRPr="00AE0D61" w:rsidRDefault="00325407" w:rsidP="00325407">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07_105_0106_6_3</w:t>
            </w:r>
          </w:p>
        </w:tc>
        <w:tc>
          <w:tcPr>
            <w:tcW w:w="5670" w:type="dxa"/>
            <w:noWrap/>
            <w:vAlign w:val="center"/>
            <w:hideMark/>
          </w:tcPr>
          <w:p w14:paraId="6037663C"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Psychosocial Recovery Coaching - Sunday</w:t>
            </w:r>
          </w:p>
        </w:tc>
        <w:tc>
          <w:tcPr>
            <w:tcW w:w="2268" w:type="dxa"/>
            <w:noWrap/>
            <w:vAlign w:val="center"/>
            <w:hideMark/>
          </w:tcPr>
          <w:p w14:paraId="4859E2F0"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Determined by DSW model</w:t>
            </w:r>
          </w:p>
        </w:tc>
        <w:tc>
          <w:tcPr>
            <w:tcW w:w="786" w:type="dxa"/>
            <w:noWrap/>
            <w:vAlign w:val="center"/>
            <w:hideMark/>
          </w:tcPr>
          <w:p w14:paraId="3B63F48B"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4</w:t>
            </w:r>
          </w:p>
        </w:tc>
        <w:tc>
          <w:tcPr>
            <w:tcW w:w="2085" w:type="dxa"/>
            <w:noWrap/>
            <w:vAlign w:val="center"/>
            <w:hideMark/>
          </w:tcPr>
          <w:p w14:paraId="04A94CCB"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Sunday Loading</w:t>
            </w:r>
          </w:p>
        </w:tc>
        <w:tc>
          <w:tcPr>
            <w:tcW w:w="1159" w:type="dxa"/>
            <w:noWrap/>
            <w:vAlign w:val="center"/>
            <w:hideMark/>
          </w:tcPr>
          <w:p w14:paraId="6DF3C87B"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r>
      <w:tr w:rsidR="00325407" w:rsidRPr="00AE0D61" w14:paraId="0B6F1D84"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26A1D85A" w14:textId="77777777" w:rsidR="00325407" w:rsidRPr="00AE0D61" w:rsidRDefault="00325407" w:rsidP="00325407">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07_106_0106_6_3</w:t>
            </w:r>
          </w:p>
        </w:tc>
        <w:tc>
          <w:tcPr>
            <w:tcW w:w="5670" w:type="dxa"/>
            <w:noWrap/>
            <w:vAlign w:val="center"/>
            <w:hideMark/>
          </w:tcPr>
          <w:p w14:paraId="29F5BF7A"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Psychosocial Recovery Coaching - Public Holiday</w:t>
            </w:r>
          </w:p>
        </w:tc>
        <w:tc>
          <w:tcPr>
            <w:tcW w:w="2268" w:type="dxa"/>
            <w:noWrap/>
            <w:vAlign w:val="center"/>
            <w:hideMark/>
          </w:tcPr>
          <w:p w14:paraId="53BF696F"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Determined by DSW model</w:t>
            </w:r>
          </w:p>
        </w:tc>
        <w:tc>
          <w:tcPr>
            <w:tcW w:w="786" w:type="dxa"/>
            <w:noWrap/>
            <w:vAlign w:val="center"/>
            <w:hideMark/>
          </w:tcPr>
          <w:p w14:paraId="713CB76A"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4</w:t>
            </w:r>
          </w:p>
        </w:tc>
        <w:tc>
          <w:tcPr>
            <w:tcW w:w="2085" w:type="dxa"/>
            <w:noWrap/>
            <w:vAlign w:val="center"/>
            <w:hideMark/>
          </w:tcPr>
          <w:p w14:paraId="41555385"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Public Holiday Loading</w:t>
            </w:r>
          </w:p>
        </w:tc>
        <w:tc>
          <w:tcPr>
            <w:tcW w:w="1159" w:type="dxa"/>
            <w:noWrap/>
            <w:vAlign w:val="center"/>
            <w:hideMark/>
          </w:tcPr>
          <w:p w14:paraId="0171F275"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p>
        </w:tc>
      </w:tr>
      <w:tr w:rsidR="00325407" w:rsidRPr="00AE0D61" w14:paraId="11F4BE8C"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40CC0E79" w14:textId="77777777" w:rsidR="00325407" w:rsidRPr="00AE0D61" w:rsidRDefault="00325407" w:rsidP="00325407">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08_005_0106_2_3</w:t>
            </w:r>
          </w:p>
        </w:tc>
        <w:tc>
          <w:tcPr>
            <w:tcW w:w="5670" w:type="dxa"/>
            <w:noWrap/>
            <w:vAlign w:val="center"/>
            <w:hideMark/>
          </w:tcPr>
          <w:p w14:paraId="6F53FBCD"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Assistance With Accommodation And Tenancy Obligations</w:t>
            </w:r>
          </w:p>
        </w:tc>
        <w:tc>
          <w:tcPr>
            <w:tcW w:w="2268" w:type="dxa"/>
            <w:noWrap/>
            <w:vAlign w:val="center"/>
            <w:hideMark/>
          </w:tcPr>
          <w:p w14:paraId="03EFE6B4"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Determined by DSW model</w:t>
            </w:r>
          </w:p>
        </w:tc>
        <w:tc>
          <w:tcPr>
            <w:tcW w:w="786" w:type="dxa"/>
            <w:noWrap/>
            <w:vAlign w:val="center"/>
            <w:hideMark/>
          </w:tcPr>
          <w:p w14:paraId="25724B5A"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3</w:t>
            </w:r>
          </w:p>
        </w:tc>
        <w:tc>
          <w:tcPr>
            <w:tcW w:w="2085" w:type="dxa"/>
            <w:noWrap/>
            <w:vAlign w:val="center"/>
            <w:hideMark/>
          </w:tcPr>
          <w:p w14:paraId="2CC18BDF"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c>
          <w:tcPr>
            <w:tcW w:w="1159" w:type="dxa"/>
            <w:noWrap/>
            <w:vAlign w:val="center"/>
            <w:hideMark/>
          </w:tcPr>
          <w:p w14:paraId="181FAB21"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AU"/>
              </w:rPr>
            </w:pPr>
          </w:p>
        </w:tc>
      </w:tr>
      <w:tr w:rsidR="00325407" w:rsidRPr="00AE0D61" w14:paraId="099055FD"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753EC51E" w14:textId="77777777" w:rsidR="00325407" w:rsidRPr="00AE0D61" w:rsidRDefault="00325407" w:rsidP="00325407">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09_006_0106_6_3</w:t>
            </w:r>
          </w:p>
        </w:tc>
        <w:tc>
          <w:tcPr>
            <w:tcW w:w="5670" w:type="dxa"/>
            <w:noWrap/>
            <w:vAlign w:val="center"/>
            <w:hideMark/>
          </w:tcPr>
          <w:p w14:paraId="041CFBF3"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Life Transition Planning Incl. Mentoring Peer-Support And </w:t>
            </w:r>
            <w:proofErr w:type="spellStart"/>
            <w:r w:rsidRPr="00AE0D61">
              <w:rPr>
                <w:rFonts w:ascii="Calibri" w:eastAsia="Times New Roman" w:hAnsi="Calibri" w:cs="Calibri"/>
                <w:color w:val="000000"/>
                <w:sz w:val="16"/>
                <w:szCs w:val="16"/>
                <w:lang w:eastAsia="en-AU"/>
              </w:rPr>
              <w:t>Indiv</w:t>
            </w:r>
            <w:proofErr w:type="spellEnd"/>
            <w:r w:rsidRPr="00AE0D61">
              <w:rPr>
                <w:rFonts w:ascii="Calibri" w:eastAsia="Times New Roman" w:hAnsi="Calibri" w:cs="Calibri"/>
                <w:color w:val="000000"/>
                <w:sz w:val="16"/>
                <w:szCs w:val="16"/>
                <w:lang w:eastAsia="en-AU"/>
              </w:rPr>
              <w:t xml:space="preserve"> Skill Develop</w:t>
            </w:r>
          </w:p>
        </w:tc>
        <w:tc>
          <w:tcPr>
            <w:tcW w:w="2268" w:type="dxa"/>
            <w:noWrap/>
            <w:vAlign w:val="center"/>
            <w:hideMark/>
          </w:tcPr>
          <w:p w14:paraId="66FA4A0E"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Determined by DSW model</w:t>
            </w:r>
          </w:p>
        </w:tc>
        <w:tc>
          <w:tcPr>
            <w:tcW w:w="786" w:type="dxa"/>
            <w:noWrap/>
            <w:vAlign w:val="center"/>
            <w:hideMark/>
          </w:tcPr>
          <w:p w14:paraId="2AF7DE71"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3</w:t>
            </w:r>
          </w:p>
        </w:tc>
        <w:tc>
          <w:tcPr>
            <w:tcW w:w="2085" w:type="dxa"/>
            <w:noWrap/>
            <w:vAlign w:val="center"/>
            <w:hideMark/>
          </w:tcPr>
          <w:p w14:paraId="021D6959"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p>
        </w:tc>
        <w:tc>
          <w:tcPr>
            <w:tcW w:w="1159" w:type="dxa"/>
            <w:noWrap/>
            <w:vAlign w:val="center"/>
            <w:hideMark/>
          </w:tcPr>
          <w:p w14:paraId="3D5F3C12"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n-AU"/>
              </w:rPr>
            </w:pPr>
          </w:p>
        </w:tc>
      </w:tr>
      <w:tr w:rsidR="00325407" w:rsidRPr="00AE0D61" w14:paraId="1EAEBDAC"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013F6E0E" w14:textId="77777777" w:rsidR="00325407" w:rsidRPr="00AE0D61" w:rsidRDefault="00325407" w:rsidP="00325407">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09_009_0117_6_3</w:t>
            </w:r>
          </w:p>
        </w:tc>
        <w:tc>
          <w:tcPr>
            <w:tcW w:w="5670" w:type="dxa"/>
            <w:noWrap/>
            <w:vAlign w:val="center"/>
            <w:hideMark/>
          </w:tcPr>
          <w:p w14:paraId="796DC9D4"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Skills Development And Training</w:t>
            </w:r>
          </w:p>
        </w:tc>
        <w:tc>
          <w:tcPr>
            <w:tcW w:w="2268" w:type="dxa"/>
            <w:noWrap/>
            <w:vAlign w:val="center"/>
            <w:hideMark/>
          </w:tcPr>
          <w:p w14:paraId="03E4B372"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Determined by DSW model</w:t>
            </w:r>
          </w:p>
        </w:tc>
        <w:tc>
          <w:tcPr>
            <w:tcW w:w="786" w:type="dxa"/>
            <w:noWrap/>
            <w:vAlign w:val="center"/>
            <w:hideMark/>
          </w:tcPr>
          <w:p w14:paraId="77C4CAF1"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3</w:t>
            </w:r>
          </w:p>
        </w:tc>
        <w:tc>
          <w:tcPr>
            <w:tcW w:w="2085" w:type="dxa"/>
            <w:noWrap/>
            <w:vAlign w:val="center"/>
            <w:hideMark/>
          </w:tcPr>
          <w:p w14:paraId="53AA7809"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c>
          <w:tcPr>
            <w:tcW w:w="1159" w:type="dxa"/>
            <w:noWrap/>
            <w:vAlign w:val="center"/>
            <w:hideMark/>
          </w:tcPr>
          <w:p w14:paraId="4DCBCE1B"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AU"/>
              </w:rPr>
            </w:pPr>
          </w:p>
        </w:tc>
      </w:tr>
      <w:tr w:rsidR="00325407" w:rsidRPr="00AE0D61" w14:paraId="1DD508F3"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30AF3D7C" w14:textId="77777777" w:rsidR="00325407" w:rsidRPr="00AE0D61" w:rsidRDefault="00325407" w:rsidP="00325407">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10_016_0102_5_3</w:t>
            </w:r>
          </w:p>
        </w:tc>
        <w:tc>
          <w:tcPr>
            <w:tcW w:w="5670" w:type="dxa"/>
            <w:noWrap/>
            <w:vAlign w:val="center"/>
            <w:hideMark/>
          </w:tcPr>
          <w:p w14:paraId="4DD69B42"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Employment Support</w:t>
            </w:r>
          </w:p>
        </w:tc>
        <w:tc>
          <w:tcPr>
            <w:tcW w:w="2268" w:type="dxa"/>
            <w:noWrap/>
            <w:vAlign w:val="center"/>
            <w:hideMark/>
          </w:tcPr>
          <w:p w14:paraId="3D0F0B51"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Determined by DSW model</w:t>
            </w:r>
          </w:p>
        </w:tc>
        <w:tc>
          <w:tcPr>
            <w:tcW w:w="786" w:type="dxa"/>
            <w:noWrap/>
            <w:vAlign w:val="center"/>
            <w:hideMark/>
          </w:tcPr>
          <w:p w14:paraId="05320230"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3</w:t>
            </w:r>
          </w:p>
        </w:tc>
        <w:tc>
          <w:tcPr>
            <w:tcW w:w="2085" w:type="dxa"/>
            <w:noWrap/>
            <w:vAlign w:val="center"/>
            <w:hideMark/>
          </w:tcPr>
          <w:p w14:paraId="6A8AA428"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p>
        </w:tc>
        <w:tc>
          <w:tcPr>
            <w:tcW w:w="1159" w:type="dxa"/>
            <w:noWrap/>
            <w:vAlign w:val="center"/>
            <w:hideMark/>
          </w:tcPr>
          <w:p w14:paraId="63C87FA0"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n-AU"/>
              </w:rPr>
            </w:pPr>
          </w:p>
        </w:tc>
      </w:tr>
      <w:tr w:rsidR="00325407" w:rsidRPr="00AE0D61" w14:paraId="6DD0C636"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10C5145E" w14:textId="77777777" w:rsidR="00325407" w:rsidRPr="00AE0D61" w:rsidRDefault="00325407" w:rsidP="00325407">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10_801_0133_5_1_D</w:t>
            </w:r>
          </w:p>
        </w:tc>
        <w:tc>
          <w:tcPr>
            <w:tcW w:w="5670" w:type="dxa"/>
            <w:noWrap/>
            <w:vAlign w:val="center"/>
            <w:hideMark/>
          </w:tcPr>
          <w:p w14:paraId="73AB1590"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Supports in Employment - Weekday Daytime</w:t>
            </w:r>
          </w:p>
        </w:tc>
        <w:tc>
          <w:tcPr>
            <w:tcW w:w="2268" w:type="dxa"/>
            <w:noWrap/>
            <w:vAlign w:val="center"/>
            <w:hideMark/>
          </w:tcPr>
          <w:p w14:paraId="05673718"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Determined by DSW model</w:t>
            </w:r>
          </w:p>
        </w:tc>
        <w:tc>
          <w:tcPr>
            <w:tcW w:w="786" w:type="dxa"/>
            <w:noWrap/>
            <w:vAlign w:val="center"/>
            <w:hideMark/>
          </w:tcPr>
          <w:p w14:paraId="63B937E8"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1</w:t>
            </w:r>
          </w:p>
        </w:tc>
        <w:tc>
          <w:tcPr>
            <w:tcW w:w="2085" w:type="dxa"/>
            <w:noWrap/>
            <w:vAlign w:val="center"/>
            <w:hideMark/>
          </w:tcPr>
          <w:p w14:paraId="53A2B538"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c>
          <w:tcPr>
            <w:tcW w:w="1159" w:type="dxa"/>
            <w:noWrap/>
            <w:vAlign w:val="center"/>
            <w:hideMark/>
          </w:tcPr>
          <w:p w14:paraId="240EFB70"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AU"/>
              </w:rPr>
            </w:pPr>
          </w:p>
        </w:tc>
      </w:tr>
      <w:tr w:rsidR="00325407" w:rsidRPr="00AE0D61" w14:paraId="3805013D"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7D50ED3D" w14:textId="77777777" w:rsidR="00325407" w:rsidRPr="00AE0D61" w:rsidRDefault="00325407" w:rsidP="00325407">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10_801_0133_5_1_T_D</w:t>
            </w:r>
          </w:p>
        </w:tc>
        <w:tc>
          <w:tcPr>
            <w:tcW w:w="5670" w:type="dxa"/>
            <w:noWrap/>
            <w:vAlign w:val="center"/>
            <w:hideMark/>
          </w:tcPr>
          <w:p w14:paraId="24AA4575"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Supports in Employment - Weekday Daytime - TTP</w:t>
            </w:r>
          </w:p>
        </w:tc>
        <w:tc>
          <w:tcPr>
            <w:tcW w:w="2268" w:type="dxa"/>
            <w:noWrap/>
            <w:vAlign w:val="center"/>
            <w:hideMark/>
          </w:tcPr>
          <w:p w14:paraId="33375C91"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6DE6EFF4"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1</w:t>
            </w:r>
          </w:p>
        </w:tc>
        <w:tc>
          <w:tcPr>
            <w:tcW w:w="2085" w:type="dxa"/>
            <w:noWrap/>
            <w:vAlign w:val="center"/>
            <w:hideMark/>
          </w:tcPr>
          <w:p w14:paraId="4F905635"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p>
        </w:tc>
        <w:tc>
          <w:tcPr>
            <w:tcW w:w="1159" w:type="dxa"/>
            <w:noWrap/>
            <w:vAlign w:val="center"/>
            <w:hideMark/>
          </w:tcPr>
          <w:p w14:paraId="6F47FEC0" w14:textId="77777777" w:rsidR="00325407" w:rsidRPr="00AE0D61" w:rsidRDefault="00093FC9"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See Note 1</w:t>
            </w:r>
          </w:p>
        </w:tc>
      </w:tr>
      <w:tr w:rsidR="00325407" w:rsidRPr="00AE0D61" w14:paraId="2148DC6B"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330D53CF" w14:textId="77777777" w:rsidR="00325407" w:rsidRPr="00AE0D61" w:rsidRDefault="00325407" w:rsidP="00325407">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10_802_0133_5_1_D</w:t>
            </w:r>
          </w:p>
        </w:tc>
        <w:tc>
          <w:tcPr>
            <w:tcW w:w="5670" w:type="dxa"/>
            <w:noWrap/>
            <w:vAlign w:val="center"/>
            <w:hideMark/>
          </w:tcPr>
          <w:p w14:paraId="2154ED17"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Supports In Employment - Weekday Evening</w:t>
            </w:r>
          </w:p>
        </w:tc>
        <w:tc>
          <w:tcPr>
            <w:tcW w:w="2268" w:type="dxa"/>
            <w:noWrap/>
            <w:vAlign w:val="center"/>
            <w:hideMark/>
          </w:tcPr>
          <w:p w14:paraId="52184A5F"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Determined by DSW model</w:t>
            </w:r>
          </w:p>
        </w:tc>
        <w:tc>
          <w:tcPr>
            <w:tcW w:w="786" w:type="dxa"/>
            <w:noWrap/>
            <w:vAlign w:val="center"/>
            <w:hideMark/>
          </w:tcPr>
          <w:p w14:paraId="08E9EF23"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1</w:t>
            </w:r>
          </w:p>
        </w:tc>
        <w:tc>
          <w:tcPr>
            <w:tcW w:w="2085" w:type="dxa"/>
            <w:noWrap/>
            <w:vAlign w:val="center"/>
            <w:hideMark/>
          </w:tcPr>
          <w:p w14:paraId="1187D647"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Evening Loading</w:t>
            </w:r>
          </w:p>
        </w:tc>
        <w:tc>
          <w:tcPr>
            <w:tcW w:w="1159" w:type="dxa"/>
            <w:noWrap/>
            <w:vAlign w:val="center"/>
            <w:hideMark/>
          </w:tcPr>
          <w:p w14:paraId="23341CFD"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r>
      <w:tr w:rsidR="00325407" w:rsidRPr="00AE0D61" w14:paraId="05A00066"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033CCBCB" w14:textId="77777777" w:rsidR="00325407" w:rsidRPr="00AE0D61" w:rsidRDefault="00325407" w:rsidP="00325407">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10_802_0133_5_1_T_D</w:t>
            </w:r>
          </w:p>
        </w:tc>
        <w:tc>
          <w:tcPr>
            <w:tcW w:w="5670" w:type="dxa"/>
            <w:noWrap/>
            <w:vAlign w:val="center"/>
            <w:hideMark/>
          </w:tcPr>
          <w:p w14:paraId="4E62D2D5"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Supports In Employment - Weekday Evening - TTP</w:t>
            </w:r>
          </w:p>
        </w:tc>
        <w:tc>
          <w:tcPr>
            <w:tcW w:w="2268" w:type="dxa"/>
            <w:noWrap/>
            <w:vAlign w:val="center"/>
            <w:hideMark/>
          </w:tcPr>
          <w:p w14:paraId="403F160A"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4F3D5440"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1</w:t>
            </w:r>
          </w:p>
        </w:tc>
        <w:tc>
          <w:tcPr>
            <w:tcW w:w="2085" w:type="dxa"/>
            <w:noWrap/>
            <w:vAlign w:val="center"/>
            <w:hideMark/>
          </w:tcPr>
          <w:p w14:paraId="7ED5F430"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Evening Loading</w:t>
            </w:r>
          </w:p>
        </w:tc>
        <w:tc>
          <w:tcPr>
            <w:tcW w:w="1159" w:type="dxa"/>
            <w:noWrap/>
            <w:vAlign w:val="center"/>
            <w:hideMark/>
          </w:tcPr>
          <w:p w14:paraId="7105C694" w14:textId="77777777" w:rsidR="00325407" w:rsidRPr="00AE0D61" w:rsidRDefault="00093FC9"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See Note 1</w:t>
            </w:r>
          </w:p>
        </w:tc>
      </w:tr>
      <w:tr w:rsidR="00325407" w:rsidRPr="00AE0D61" w14:paraId="01402D35"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663BFA6E" w14:textId="77777777" w:rsidR="00325407" w:rsidRPr="00AE0D61" w:rsidRDefault="00325407" w:rsidP="00325407">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10_803_0133_5_1_D</w:t>
            </w:r>
          </w:p>
        </w:tc>
        <w:tc>
          <w:tcPr>
            <w:tcW w:w="5670" w:type="dxa"/>
            <w:noWrap/>
            <w:vAlign w:val="center"/>
            <w:hideMark/>
          </w:tcPr>
          <w:p w14:paraId="260342B3"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Supports In Employment - Saturday</w:t>
            </w:r>
          </w:p>
        </w:tc>
        <w:tc>
          <w:tcPr>
            <w:tcW w:w="2268" w:type="dxa"/>
            <w:noWrap/>
            <w:vAlign w:val="center"/>
            <w:hideMark/>
          </w:tcPr>
          <w:p w14:paraId="6622A6B7"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Determined by DSW model</w:t>
            </w:r>
          </w:p>
        </w:tc>
        <w:tc>
          <w:tcPr>
            <w:tcW w:w="786" w:type="dxa"/>
            <w:noWrap/>
            <w:vAlign w:val="center"/>
            <w:hideMark/>
          </w:tcPr>
          <w:p w14:paraId="5A62A494"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1</w:t>
            </w:r>
          </w:p>
        </w:tc>
        <w:tc>
          <w:tcPr>
            <w:tcW w:w="2085" w:type="dxa"/>
            <w:noWrap/>
            <w:vAlign w:val="center"/>
            <w:hideMark/>
          </w:tcPr>
          <w:p w14:paraId="1550A366"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Saturday Loading</w:t>
            </w:r>
          </w:p>
        </w:tc>
        <w:tc>
          <w:tcPr>
            <w:tcW w:w="1159" w:type="dxa"/>
            <w:noWrap/>
            <w:vAlign w:val="center"/>
            <w:hideMark/>
          </w:tcPr>
          <w:p w14:paraId="51994D88"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r>
      <w:tr w:rsidR="00325407" w:rsidRPr="00AE0D61" w14:paraId="2629B40C"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1612F2B8" w14:textId="77777777" w:rsidR="00325407" w:rsidRPr="00AE0D61" w:rsidRDefault="00325407" w:rsidP="00325407">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10_803_0133_5_1_T_D</w:t>
            </w:r>
          </w:p>
        </w:tc>
        <w:tc>
          <w:tcPr>
            <w:tcW w:w="5670" w:type="dxa"/>
            <w:noWrap/>
            <w:vAlign w:val="center"/>
            <w:hideMark/>
          </w:tcPr>
          <w:p w14:paraId="6FF6339D"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Supports In Employment - Saturday - TTP</w:t>
            </w:r>
          </w:p>
        </w:tc>
        <w:tc>
          <w:tcPr>
            <w:tcW w:w="2268" w:type="dxa"/>
            <w:noWrap/>
            <w:vAlign w:val="center"/>
            <w:hideMark/>
          </w:tcPr>
          <w:p w14:paraId="53271145"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1CCE76A2"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1</w:t>
            </w:r>
          </w:p>
        </w:tc>
        <w:tc>
          <w:tcPr>
            <w:tcW w:w="2085" w:type="dxa"/>
            <w:noWrap/>
            <w:vAlign w:val="center"/>
            <w:hideMark/>
          </w:tcPr>
          <w:p w14:paraId="37A9F447"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Saturday Loading</w:t>
            </w:r>
          </w:p>
        </w:tc>
        <w:tc>
          <w:tcPr>
            <w:tcW w:w="1159" w:type="dxa"/>
            <w:noWrap/>
            <w:vAlign w:val="center"/>
            <w:hideMark/>
          </w:tcPr>
          <w:p w14:paraId="0E0D0FF4" w14:textId="77777777" w:rsidR="00325407" w:rsidRPr="00AE0D61" w:rsidRDefault="00093FC9"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See Note 1</w:t>
            </w:r>
          </w:p>
        </w:tc>
      </w:tr>
      <w:tr w:rsidR="00325407" w:rsidRPr="00AE0D61" w14:paraId="0EE896CE"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28ECF0E0" w14:textId="77777777" w:rsidR="00325407" w:rsidRPr="00AE0D61" w:rsidRDefault="00325407" w:rsidP="00325407">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10_804_0133_5_1_D</w:t>
            </w:r>
          </w:p>
        </w:tc>
        <w:tc>
          <w:tcPr>
            <w:tcW w:w="5670" w:type="dxa"/>
            <w:noWrap/>
            <w:vAlign w:val="center"/>
            <w:hideMark/>
          </w:tcPr>
          <w:p w14:paraId="24E183EA"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Supports In Employment - Sunday</w:t>
            </w:r>
          </w:p>
        </w:tc>
        <w:tc>
          <w:tcPr>
            <w:tcW w:w="2268" w:type="dxa"/>
            <w:noWrap/>
            <w:vAlign w:val="center"/>
            <w:hideMark/>
          </w:tcPr>
          <w:p w14:paraId="7A8E66DF"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Determined by DSW model</w:t>
            </w:r>
          </w:p>
        </w:tc>
        <w:tc>
          <w:tcPr>
            <w:tcW w:w="786" w:type="dxa"/>
            <w:noWrap/>
            <w:vAlign w:val="center"/>
            <w:hideMark/>
          </w:tcPr>
          <w:p w14:paraId="440D6210"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1</w:t>
            </w:r>
          </w:p>
        </w:tc>
        <w:tc>
          <w:tcPr>
            <w:tcW w:w="2085" w:type="dxa"/>
            <w:noWrap/>
            <w:vAlign w:val="center"/>
            <w:hideMark/>
          </w:tcPr>
          <w:p w14:paraId="5077CCC3"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Sunday Loading</w:t>
            </w:r>
          </w:p>
        </w:tc>
        <w:tc>
          <w:tcPr>
            <w:tcW w:w="1159" w:type="dxa"/>
            <w:noWrap/>
            <w:vAlign w:val="center"/>
            <w:hideMark/>
          </w:tcPr>
          <w:p w14:paraId="1EF74396"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r>
      <w:tr w:rsidR="00325407" w:rsidRPr="00AE0D61" w14:paraId="509E6173"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0BEE10FD" w14:textId="77777777" w:rsidR="00325407" w:rsidRPr="00AE0D61" w:rsidRDefault="00325407" w:rsidP="00325407">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10_804_0133_5_1_T_D</w:t>
            </w:r>
          </w:p>
        </w:tc>
        <w:tc>
          <w:tcPr>
            <w:tcW w:w="5670" w:type="dxa"/>
            <w:noWrap/>
            <w:vAlign w:val="center"/>
            <w:hideMark/>
          </w:tcPr>
          <w:p w14:paraId="470E7D92"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Supports In Employment - Sunday - TTP</w:t>
            </w:r>
          </w:p>
        </w:tc>
        <w:tc>
          <w:tcPr>
            <w:tcW w:w="2268" w:type="dxa"/>
            <w:noWrap/>
            <w:vAlign w:val="center"/>
            <w:hideMark/>
          </w:tcPr>
          <w:p w14:paraId="11F424B5"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5E30DEFC"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1</w:t>
            </w:r>
          </w:p>
        </w:tc>
        <w:tc>
          <w:tcPr>
            <w:tcW w:w="2085" w:type="dxa"/>
            <w:noWrap/>
            <w:vAlign w:val="center"/>
            <w:hideMark/>
          </w:tcPr>
          <w:p w14:paraId="13E76256"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Sunday Loading</w:t>
            </w:r>
          </w:p>
        </w:tc>
        <w:tc>
          <w:tcPr>
            <w:tcW w:w="1159" w:type="dxa"/>
            <w:noWrap/>
            <w:vAlign w:val="center"/>
            <w:hideMark/>
          </w:tcPr>
          <w:p w14:paraId="2EB4293A" w14:textId="77777777" w:rsidR="00325407" w:rsidRPr="00AE0D61" w:rsidRDefault="00093FC9"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See Note 1</w:t>
            </w:r>
          </w:p>
        </w:tc>
      </w:tr>
      <w:tr w:rsidR="00325407" w:rsidRPr="00AE0D61" w14:paraId="0A29C44F"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670D4846" w14:textId="77777777" w:rsidR="00325407" w:rsidRPr="00AE0D61" w:rsidRDefault="00325407" w:rsidP="00325407">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10_805_0133_5_1_D</w:t>
            </w:r>
          </w:p>
        </w:tc>
        <w:tc>
          <w:tcPr>
            <w:tcW w:w="5670" w:type="dxa"/>
            <w:noWrap/>
            <w:vAlign w:val="center"/>
            <w:hideMark/>
          </w:tcPr>
          <w:p w14:paraId="039A9AEC"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Supports In Employment - Public Holiday</w:t>
            </w:r>
          </w:p>
        </w:tc>
        <w:tc>
          <w:tcPr>
            <w:tcW w:w="2268" w:type="dxa"/>
            <w:noWrap/>
            <w:vAlign w:val="center"/>
            <w:hideMark/>
          </w:tcPr>
          <w:p w14:paraId="5D35FC04"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Determined by DSW model</w:t>
            </w:r>
          </w:p>
        </w:tc>
        <w:tc>
          <w:tcPr>
            <w:tcW w:w="786" w:type="dxa"/>
            <w:noWrap/>
            <w:vAlign w:val="center"/>
            <w:hideMark/>
          </w:tcPr>
          <w:p w14:paraId="7B120CB3"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1</w:t>
            </w:r>
          </w:p>
        </w:tc>
        <w:tc>
          <w:tcPr>
            <w:tcW w:w="2085" w:type="dxa"/>
            <w:noWrap/>
            <w:vAlign w:val="center"/>
            <w:hideMark/>
          </w:tcPr>
          <w:p w14:paraId="7E7E3AC4"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Public Holiday Loading</w:t>
            </w:r>
          </w:p>
        </w:tc>
        <w:tc>
          <w:tcPr>
            <w:tcW w:w="1159" w:type="dxa"/>
            <w:noWrap/>
            <w:vAlign w:val="center"/>
            <w:hideMark/>
          </w:tcPr>
          <w:p w14:paraId="4BA16844"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r>
      <w:tr w:rsidR="00325407" w:rsidRPr="00AE0D61" w14:paraId="70D8B7A8"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7F5CC8BC" w14:textId="77777777" w:rsidR="00325407" w:rsidRPr="00AE0D61" w:rsidRDefault="00325407" w:rsidP="00325407">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10_805_0133_5_1_T_D</w:t>
            </w:r>
          </w:p>
        </w:tc>
        <w:tc>
          <w:tcPr>
            <w:tcW w:w="5670" w:type="dxa"/>
            <w:noWrap/>
            <w:vAlign w:val="center"/>
            <w:hideMark/>
          </w:tcPr>
          <w:p w14:paraId="258DE3C9"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Supports In Employment - Public Holiday - TTP</w:t>
            </w:r>
          </w:p>
        </w:tc>
        <w:tc>
          <w:tcPr>
            <w:tcW w:w="2268" w:type="dxa"/>
            <w:noWrap/>
            <w:vAlign w:val="center"/>
            <w:hideMark/>
          </w:tcPr>
          <w:p w14:paraId="4F6869DD"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73B226F0"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1</w:t>
            </w:r>
          </w:p>
        </w:tc>
        <w:tc>
          <w:tcPr>
            <w:tcW w:w="2085" w:type="dxa"/>
            <w:noWrap/>
            <w:vAlign w:val="center"/>
            <w:hideMark/>
          </w:tcPr>
          <w:p w14:paraId="148CB55C"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Public Holiday Loading</w:t>
            </w:r>
          </w:p>
        </w:tc>
        <w:tc>
          <w:tcPr>
            <w:tcW w:w="1159" w:type="dxa"/>
            <w:noWrap/>
            <w:vAlign w:val="center"/>
            <w:hideMark/>
          </w:tcPr>
          <w:p w14:paraId="75163ABF" w14:textId="77777777" w:rsidR="00325407" w:rsidRPr="00AE0D61" w:rsidRDefault="00093FC9"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See Note 1</w:t>
            </w:r>
          </w:p>
        </w:tc>
      </w:tr>
      <w:tr w:rsidR="00325407" w:rsidRPr="00AE0D61" w14:paraId="7D60518B"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450A950D" w14:textId="77777777" w:rsidR="00325407" w:rsidRPr="00AE0D61" w:rsidRDefault="00325407" w:rsidP="00325407">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11_024_0117_7_3</w:t>
            </w:r>
          </w:p>
        </w:tc>
        <w:tc>
          <w:tcPr>
            <w:tcW w:w="5670" w:type="dxa"/>
            <w:noWrap/>
            <w:vAlign w:val="center"/>
            <w:hideMark/>
          </w:tcPr>
          <w:p w14:paraId="4204F8A7"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Individual Social Skills Development</w:t>
            </w:r>
          </w:p>
        </w:tc>
        <w:tc>
          <w:tcPr>
            <w:tcW w:w="2268" w:type="dxa"/>
            <w:noWrap/>
            <w:vAlign w:val="center"/>
            <w:hideMark/>
          </w:tcPr>
          <w:p w14:paraId="53C3EBD8"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Determined by DSW model</w:t>
            </w:r>
          </w:p>
        </w:tc>
        <w:tc>
          <w:tcPr>
            <w:tcW w:w="786" w:type="dxa"/>
            <w:noWrap/>
            <w:vAlign w:val="center"/>
            <w:hideMark/>
          </w:tcPr>
          <w:p w14:paraId="1E3B9AC2"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3</w:t>
            </w:r>
          </w:p>
        </w:tc>
        <w:tc>
          <w:tcPr>
            <w:tcW w:w="2085" w:type="dxa"/>
            <w:noWrap/>
            <w:vAlign w:val="center"/>
            <w:hideMark/>
          </w:tcPr>
          <w:p w14:paraId="6FACBD6B"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c>
          <w:tcPr>
            <w:tcW w:w="1159" w:type="dxa"/>
            <w:noWrap/>
            <w:vAlign w:val="center"/>
            <w:hideMark/>
          </w:tcPr>
          <w:p w14:paraId="50EBB3DF"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AU"/>
              </w:rPr>
            </w:pPr>
          </w:p>
        </w:tc>
      </w:tr>
      <w:tr w:rsidR="00325407" w:rsidRPr="00AE0D61" w14:paraId="149FAFD6"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73253209" w14:textId="77777777" w:rsidR="00325407" w:rsidRPr="00AE0D61" w:rsidRDefault="00325407" w:rsidP="00325407">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13_030_0102_4_3</w:t>
            </w:r>
          </w:p>
        </w:tc>
        <w:tc>
          <w:tcPr>
            <w:tcW w:w="5670" w:type="dxa"/>
            <w:noWrap/>
            <w:vAlign w:val="center"/>
            <w:hideMark/>
          </w:tcPr>
          <w:p w14:paraId="74FD7CE0"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Transition Through School And To Further Education</w:t>
            </w:r>
          </w:p>
        </w:tc>
        <w:tc>
          <w:tcPr>
            <w:tcW w:w="2268" w:type="dxa"/>
            <w:noWrap/>
            <w:vAlign w:val="center"/>
            <w:hideMark/>
          </w:tcPr>
          <w:p w14:paraId="3BAC9616"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Determined by DSW model</w:t>
            </w:r>
          </w:p>
        </w:tc>
        <w:tc>
          <w:tcPr>
            <w:tcW w:w="786" w:type="dxa"/>
            <w:noWrap/>
            <w:vAlign w:val="center"/>
            <w:hideMark/>
          </w:tcPr>
          <w:p w14:paraId="67069571"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3</w:t>
            </w:r>
          </w:p>
        </w:tc>
        <w:tc>
          <w:tcPr>
            <w:tcW w:w="2085" w:type="dxa"/>
            <w:noWrap/>
            <w:vAlign w:val="center"/>
            <w:hideMark/>
          </w:tcPr>
          <w:p w14:paraId="02A00CE3"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p>
        </w:tc>
        <w:tc>
          <w:tcPr>
            <w:tcW w:w="1159" w:type="dxa"/>
            <w:noWrap/>
            <w:vAlign w:val="center"/>
            <w:hideMark/>
          </w:tcPr>
          <w:p w14:paraId="511B051B"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n-AU"/>
              </w:rPr>
            </w:pPr>
          </w:p>
        </w:tc>
      </w:tr>
      <w:tr w:rsidR="00325407" w:rsidRPr="00AE0D61" w14:paraId="28B75A71"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4D2952BF" w14:textId="77777777" w:rsidR="00325407" w:rsidRPr="00AE0D61" w:rsidRDefault="00325407" w:rsidP="00325407">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14_031_0127_8_3</w:t>
            </w:r>
          </w:p>
        </w:tc>
        <w:tc>
          <w:tcPr>
            <w:tcW w:w="5670" w:type="dxa"/>
            <w:noWrap/>
            <w:vAlign w:val="center"/>
            <w:hideMark/>
          </w:tcPr>
          <w:p w14:paraId="45585775"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CB and Training in Plan and Financial Management by a Plan Manager</w:t>
            </w:r>
          </w:p>
        </w:tc>
        <w:tc>
          <w:tcPr>
            <w:tcW w:w="2268" w:type="dxa"/>
            <w:noWrap/>
            <w:vAlign w:val="center"/>
            <w:hideMark/>
          </w:tcPr>
          <w:p w14:paraId="691FF6D2"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Determined by DSW model</w:t>
            </w:r>
          </w:p>
        </w:tc>
        <w:tc>
          <w:tcPr>
            <w:tcW w:w="786" w:type="dxa"/>
            <w:noWrap/>
            <w:vAlign w:val="center"/>
            <w:hideMark/>
          </w:tcPr>
          <w:p w14:paraId="0A4CD5E5"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3</w:t>
            </w:r>
          </w:p>
        </w:tc>
        <w:tc>
          <w:tcPr>
            <w:tcW w:w="2085" w:type="dxa"/>
            <w:noWrap/>
            <w:vAlign w:val="center"/>
            <w:hideMark/>
          </w:tcPr>
          <w:p w14:paraId="40B6727B"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c>
          <w:tcPr>
            <w:tcW w:w="1159" w:type="dxa"/>
            <w:noWrap/>
            <w:vAlign w:val="center"/>
            <w:hideMark/>
          </w:tcPr>
          <w:p w14:paraId="3252ACAE"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AU"/>
              </w:rPr>
            </w:pPr>
          </w:p>
        </w:tc>
      </w:tr>
      <w:tr w:rsidR="00325407" w:rsidRPr="00AE0D61" w14:paraId="38F8F657"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1D15629E" w14:textId="77777777" w:rsidR="00325407" w:rsidRPr="00AE0D61" w:rsidRDefault="00325407" w:rsidP="00325407">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15_035_0106_1_3</w:t>
            </w:r>
          </w:p>
        </w:tc>
        <w:tc>
          <w:tcPr>
            <w:tcW w:w="5670" w:type="dxa"/>
            <w:noWrap/>
            <w:vAlign w:val="center"/>
            <w:hideMark/>
          </w:tcPr>
          <w:p w14:paraId="5874F866"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Assistance With Decision Making Daily Planning and Budgeting</w:t>
            </w:r>
          </w:p>
        </w:tc>
        <w:tc>
          <w:tcPr>
            <w:tcW w:w="2268" w:type="dxa"/>
            <w:noWrap/>
            <w:vAlign w:val="center"/>
            <w:hideMark/>
          </w:tcPr>
          <w:p w14:paraId="1A6A5951"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Determined by DSW model</w:t>
            </w:r>
          </w:p>
        </w:tc>
        <w:tc>
          <w:tcPr>
            <w:tcW w:w="786" w:type="dxa"/>
            <w:noWrap/>
            <w:vAlign w:val="center"/>
            <w:hideMark/>
          </w:tcPr>
          <w:p w14:paraId="7CF1405B"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1</w:t>
            </w:r>
          </w:p>
        </w:tc>
        <w:tc>
          <w:tcPr>
            <w:tcW w:w="2085" w:type="dxa"/>
            <w:noWrap/>
            <w:vAlign w:val="center"/>
            <w:hideMark/>
          </w:tcPr>
          <w:p w14:paraId="4E3ECB49"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p>
        </w:tc>
        <w:tc>
          <w:tcPr>
            <w:tcW w:w="1159" w:type="dxa"/>
            <w:noWrap/>
            <w:vAlign w:val="center"/>
            <w:hideMark/>
          </w:tcPr>
          <w:p w14:paraId="5A097C78"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n-AU"/>
              </w:rPr>
            </w:pPr>
          </w:p>
        </w:tc>
      </w:tr>
      <w:tr w:rsidR="00325407" w:rsidRPr="00AE0D61" w14:paraId="7D0E35D6"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420F2CEA" w14:textId="77777777" w:rsidR="00325407" w:rsidRPr="00AE0D61" w:rsidRDefault="00325407" w:rsidP="00325407">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15_037_0117_1_3</w:t>
            </w:r>
          </w:p>
        </w:tc>
        <w:tc>
          <w:tcPr>
            <w:tcW w:w="5670" w:type="dxa"/>
            <w:noWrap/>
            <w:vAlign w:val="center"/>
            <w:hideMark/>
          </w:tcPr>
          <w:p w14:paraId="5B3AE785"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Individual Skill Development And Training Including Public Transport Training</w:t>
            </w:r>
          </w:p>
        </w:tc>
        <w:tc>
          <w:tcPr>
            <w:tcW w:w="2268" w:type="dxa"/>
            <w:noWrap/>
            <w:vAlign w:val="center"/>
            <w:hideMark/>
          </w:tcPr>
          <w:p w14:paraId="7DD0C356"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Determined by DSW model</w:t>
            </w:r>
          </w:p>
        </w:tc>
        <w:tc>
          <w:tcPr>
            <w:tcW w:w="786" w:type="dxa"/>
            <w:noWrap/>
            <w:vAlign w:val="center"/>
            <w:hideMark/>
          </w:tcPr>
          <w:p w14:paraId="4CE2BB45"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1</w:t>
            </w:r>
          </w:p>
        </w:tc>
        <w:tc>
          <w:tcPr>
            <w:tcW w:w="2085" w:type="dxa"/>
            <w:noWrap/>
            <w:vAlign w:val="center"/>
            <w:hideMark/>
          </w:tcPr>
          <w:p w14:paraId="313717D0"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c>
          <w:tcPr>
            <w:tcW w:w="1159" w:type="dxa"/>
            <w:noWrap/>
            <w:vAlign w:val="center"/>
            <w:hideMark/>
          </w:tcPr>
          <w:p w14:paraId="299966EC"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r>
      <w:tr w:rsidR="00325407" w:rsidRPr="00AE0D61" w14:paraId="337ECF81"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2534453C" w14:textId="77777777" w:rsidR="00325407" w:rsidRPr="00AE0D61" w:rsidRDefault="00325407" w:rsidP="00325407">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15_038_0117_1_3</w:t>
            </w:r>
          </w:p>
        </w:tc>
        <w:tc>
          <w:tcPr>
            <w:tcW w:w="5670" w:type="dxa"/>
            <w:noWrap/>
            <w:vAlign w:val="center"/>
            <w:hideMark/>
          </w:tcPr>
          <w:p w14:paraId="6150D740"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Training For Carers/Parents</w:t>
            </w:r>
          </w:p>
        </w:tc>
        <w:tc>
          <w:tcPr>
            <w:tcW w:w="2268" w:type="dxa"/>
            <w:noWrap/>
            <w:vAlign w:val="center"/>
            <w:hideMark/>
          </w:tcPr>
          <w:p w14:paraId="755EA4E3"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Determined by DSW model</w:t>
            </w:r>
          </w:p>
        </w:tc>
        <w:tc>
          <w:tcPr>
            <w:tcW w:w="786" w:type="dxa"/>
            <w:noWrap/>
            <w:vAlign w:val="center"/>
            <w:hideMark/>
          </w:tcPr>
          <w:p w14:paraId="4AE89538"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DSW 3</w:t>
            </w:r>
          </w:p>
        </w:tc>
        <w:tc>
          <w:tcPr>
            <w:tcW w:w="2085" w:type="dxa"/>
            <w:noWrap/>
            <w:vAlign w:val="center"/>
            <w:hideMark/>
          </w:tcPr>
          <w:p w14:paraId="57B16FD1"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p>
        </w:tc>
        <w:tc>
          <w:tcPr>
            <w:tcW w:w="1159" w:type="dxa"/>
            <w:noWrap/>
            <w:vAlign w:val="center"/>
            <w:hideMark/>
          </w:tcPr>
          <w:p w14:paraId="4D1B8309"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n-AU"/>
              </w:rPr>
            </w:pPr>
          </w:p>
        </w:tc>
      </w:tr>
    </w:tbl>
    <w:p w14:paraId="164DDE66" w14:textId="77777777" w:rsidR="00DC0A5C" w:rsidRDefault="00DC0A5C" w:rsidP="00315545">
      <w:pPr>
        <w:pStyle w:val="Heading2"/>
        <w:sectPr w:rsidR="00DC0A5C" w:rsidSect="00AE0D61">
          <w:pgSz w:w="16838" w:h="11906" w:orient="landscape" w:code="9"/>
          <w:pgMar w:top="1440" w:right="1440" w:bottom="1440" w:left="1440" w:header="709" w:footer="709" w:gutter="0"/>
          <w:cols w:space="708"/>
          <w:titlePg/>
          <w:docGrid w:linePitch="360"/>
        </w:sectPr>
      </w:pPr>
      <w:bookmarkStart w:id="40" w:name="_Toc46398746"/>
    </w:p>
    <w:p w14:paraId="22EB5C89" w14:textId="2AB90051" w:rsidR="00315545" w:rsidRDefault="00315545" w:rsidP="00315545">
      <w:pPr>
        <w:pStyle w:val="Heading2"/>
      </w:pPr>
      <w:r>
        <w:t>Notes</w:t>
      </w:r>
      <w:bookmarkEnd w:id="40"/>
    </w:p>
    <w:p w14:paraId="3A49B0FD" w14:textId="77777777" w:rsidR="00AE0D61" w:rsidRDefault="00AE0D61" w:rsidP="00093FC9">
      <w:pPr>
        <w:pStyle w:val="Heading3"/>
        <w:numPr>
          <w:ilvl w:val="0"/>
          <w:numId w:val="42"/>
        </w:numPr>
        <w:ind w:left="284" w:hanging="284"/>
      </w:pPr>
      <w:bookmarkStart w:id="41" w:name="_Toc46398747"/>
      <w:r>
        <w:t>Temporary Transformation Payment</w:t>
      </w:r>
      <w:r w:rsidR="00CD53B0">
        <w:t xml:space="preserve"> (TTP)</w:t>
      </w:r>
      <w:bookmarkEnd w:id="41"/>
    </w:p>
    <w:p w14:paraId="38179CBF" w14:textId="77777777" w:rsidR="00325407" w:rsidRDefault="0080661E" w:rsidP="0080661E">
      <w:pPr>
        <w:rPr>
          <w:rStyle w:val="Bodytext-GuideChar"/>
          <w:rFonts w:eastAsiaTheme="minorHAnsi"/>
        </w:rPr>
      </w:pPr>
      <w:r w:rsidRPr="00CA6C0A">
        <w:rPr>
          <w:rStyle w:val="Bodytext-GuideChar"/>
          <w:rFonts w:eastAsiaTheme="minorHAnsi"/>
        </w:rPr>
        <w:t xml:space="preserve">The </w:t>
      </w:r>
      <w:r w:rsidR="00D54BD6">
        <w:rPr>
          <w:rFonts w:ascii="Arial" w:eastAsia="Calibri" w:hAnsi="Arial" w:cs="Arial"/>
          <w:szCs w:val="24"/>
        </w:rPr>
        <w:t xml:space="preserve">2020-21 </w:t>
      </w:r>
      <w:r w:rsidRPr="00CA6C0A">
        <w:rPr>
          <w:rStyle w:val="Bodytext-GuideChar"/>
          <w:rFonts w:eastAsiaTheme="minorHAnsi"/>
        </w:rPr>
        <w:t xml:space="preserve">price limit for each TTP </w:t>
      </w:r>
      <w:r w:rsidR="00325407">
        <w:rPr>
          <w:rStyle w:val="Bodytext-GuideChar"/>
          <w:rFonts w:eastAsiaTheme="minorHAnsi"/>
        </w:rPr>
        <w:t xml:space="preserve">support </w:t>
      </w:r>
      <w:r w:rsidRPr="00CA6C0A">
        <w:rPr>
          <w:rStyle w:val="Bodytext-GuideChar"/>
          <w:rFonts w:eastAsiaTheme="minorHAnsi"/>
        </w:rPr>
        <w:t xml:space="preserve">item is higher than the price limit for the </w:t>
      </w:r>
      <w:r w:rsidR="00325407">
        <w:rPr>
          <w:rStyle w:val="Bodytext-GuideChar"/>
          <w:rFonts w:eastAsiaTheme="minorHAnsi"/>
        </w:rPr>
        <w:t xml:space="preserve">equivalent </w:t>
      </w:r>
      <w:r w:rsidRPr="00CA6C0A">
        <w:rPr>
          <w:rStyle w:val="Bodytext-GuideChar"/>
          <w:rFonts w:eastAsiaTheme="minorHAnsi"/>
        </w:rPr>
        <w:t xml:space="preserve">non-TTP item. </w:t>
      </w:r>
      <w:r w:rsidR="00325407">
        <w:rPr>
          <w:rStyle w:val="Bodytext-GuideChar"/>
          <w:rFonts w:eastAsiaTheme="minorHAnsi"/>
        </w:rPr>
        <w:t>In 2020-21</w:t>
      </w:r>
      <w:r w:rsidR="00CD53B0">
        <w:rPr>
          <w:rStyle w:val="Bodytext-GuideChar"/>
          <w:rFonts w:eastAsiaTheme="minorHAnsi"/>
        </w:rPr>
        <w:t>,</w:t>
      </w:r>
      <w:r w:rsidR="00325407">
        <w:rPr>
          <w:rStyle w:val="Bodytext-GuideChar"/>
          <w:rFonts w:eastAsiaTheme="minorHAnsi"/>
        </w:rPr>
        <w:t xml:space="preserve"> the TTP additional amount is equal to 6 per cent of the DSW 1 Cost for each time of day and day of week.</w:t>
      </w:r>
    </w:p>
    <w:p w14:paraId="7CE5261F" w14:textId="77777777" w:rsidR="00890E49" w:rsidRDefault="00890E49" w:rsidP="00093FC9">
      <w:pPr>
        <w:pStyle w:val="Heading3"/>
        <w:numPr>
          <w:ilvl w:val="0"/>
          <w:numId w:val="42"/>
        </w:numPr>
        <w:ind w:left="284" w:hanging="284"/>
      </w:pPr>
      <w:bookmarkStart w:id="42" w:name="_Toc44490853"/>
      <w:bookmarkStart w:id="43" w:name="_Toc41159086"/>
      <w:bookmarkStart w:id="44" w:name="_Toc46398748"/>
      <w:r>
        <w:t>Assistance with Self Care Activities - Night-Time Sleepover Support</w:t>
      </w:r>
      <w:bookmarkEnd w:id="42"/>
      <w:bookmarkEnd w:id="43"/>
      <w:bookmarkEnd w:id="44"/>
    </w:p>
    <w:p w14:paraId="7DF47230" w14:textId="77777777" w:rsidR="00325407" w:rsidRDefault="00890E49" w:rsidP="00AE0D61">
      <w:r>
        <w:t xml:space="preserve">The </w:t>
      </w:r>
      <w:r w:rsidR="00D54BD6">
        <w:rPr>
          <w:rFonts w:ascii="Arial" w:eastAsia="Calibri" w:hAnsi="Arial" w:cs="Arial"/>
          <w:szCs w:val="24"/>
        </w:rPr>
        <w:t xml:space="preserve">2020-21 </w:t>
      </w:r>
      <w:r>
        <w:t xml:space="preserve">price limit for </w:t>
      </w:r>
      <w:r w:rsidR="00325407">
        <w:t>these</w:t>
      </w:r>
      <w:r>
        <w:t xml:space="preserve"> support item</w:t>
      </w:r>
      <w:r w:rsidR="00325407">
        <w:t>s</w:t>
      </w:r>
      <w:r>
        <w:t xml:space="preserve"> is </w:t>
      </w:r>
      <w:r w:rsidR="0080661E">
        <w:t xml:space="preserve">equal to </w:t>
      </w:r>
      <w:r w:rsidR="005A0CF6">
        <w:t xml:space="preserve">the </w:t>
      </w:r>
      <w:r w:rsidR="00D54BD6">
        <w:t xml:space="preserve">SCHADS Award </w:t>
      </w:r>
      <w:r w:rsidR="005A0CF6">
        <w:t>Sleepover Allowance</w:t>
      </w:r>
      <w:r w:rsidR="00D54BD6">
        <w:rPr>
          <w:rStyle w:val="FootnoteReference"/>
        </w:rPr>
        <w:footnoteReference w:id="24"/>
      </w:r>
      <w:r w:rsidR="005A0CF6">
        <w:t xml:space="preserve"> </w:t>
      </w:r>
      <w:r w:rsidR="00D54BD6">
        <w:t xml:space="preserve">plus </w:t>
      </w:r>
      <w:r w:rsidR="005A0CF6">
        <w:t xml:space="preserve">three times </w:t>
      </w:r>
      <w:r w:rsidR="00325407">
        <w:t>the DSW 1 Night Cost.</w:t>
      </w:r>
    </w:p>
    <w:p w14:paraId="25CD9041" w14:textId="77777777" w:rsidR="00AE0D61" w:rsidRDefault="00315545" w:rsidP="00093FC9">
      <w:pPr>
        <w:pStyle w:val="Heading3"/>
        <w:numPr>
          <w:ilvl w:val="0"/>
          <w:numId w:val="42"/>
        </w:numPr>
        <w:ind w:left="284" w:hanging="284"/>
      </w:pPr>
      <w:bookmarkStart w:id="45" w:name="_Toc46398749"/>
      <w:r>
        <w:t>Establishment Fee f</w:t>
      </w:r>
      <w:r w:rsidR="00AE0D61" w:rsidRPr="00AE0D61">
        <w:t>or Personal Care/Participation</w:t>
      </w:r>
      <w:bookmarkEnd w:id="45"/>
    </w:p>
    <w:p w14:paraId="5A23C7FB" w14:textId="77777777" w:rsidR="00315545" w:rsidRDefault="00F55A39" w:rsidP="0076217E">
      <w:pPr>
        <w:rPr>
          <w:rFonts w:ascii="Arial" w:hAnsi="Arial" w:cs="Arial"/>
        </w:rPr>
      </w:pPr>
      <w:r>
        <w:rPr>
          <w:rFonts w:ascii="Arial" w:hAnsi="Arial" w:cs="Arial"/>
        </w:rPr>
        <w:t>The</w:t>
      </w:r>
      <w:r w:rsidR="00315545">
        <w:rPr>
          <w:rFonts w:ascii="Arial" w:hAnsi="Arial" w:cs="Arial"/>
        </w:rPr>
        <w:t xml:space="preserve"> </w:t>
      </w:r>
      <w:r w:rsidR="00D54BD6">
        <w:rPr>
          <w:rFonts w:ascii="Arial" w:eastAsia="Calibri" w:hAnsi="Arial" w:cs="Arial"/>
          <w:szCs w:val="24"/>
        </w:rPr>
        <w:t xml:space="preserve">2020-21 </w:t>
      </w:r>
      <w:r w:rsidR="00315545">
        <w:rPr>
          <w:rFonts w:ascii="Arial" w:hAnsi="Arial" w:cs="Arial"/>
        </w:rPr>
        <w:t xml:space="preserve">price limit for this support </w:t>
      </w:r>
      <w:r w:rsidR="00325407">
        <w:rPr>
          <w:rFonts w:ascii="Arial" w:hAnsi="Arial" w:cs="Arial"/>
        </w:rPr>
        <w:t xml:space="preserve">item </w:t>
      </w:r>
      <w:r w:rsidR="00315545">
        <w:rPr>
          <w:rFonts w:ascii="Arial" w:hAnsi="Arial" w:cs="Arial"/>
        </w:rPr>
        <w:t>is</w:t>
      </w:r>
      <w:r>
        <w:rPr>
          <w:rFonts w:ascii="Arial" w:hAnsi="Arial" w:cs="Arial"/>
        </w:rPr>
        <w:t xml:space="preserve"> 10 times the </w:t>
      </w:r>
      <w:r w:rsidR="00996565">
        <w:rPr>
          <w:rFonts w:ascii="Arial" w:hAnsi="Arial" w:cs="Arial"/>
        </w:rPr>
        <w:t>DSW 1</w:t>
      </w:r>
      <w:r>
        <w:rPr>
          <w:rFonts w:ascii="Arial" w:hAnsi="Arial" w:cs="Arial"/>
        </w:rPr>
        <w:t xml:space="preserve"> </w:t>
      </w:r>
      <w:r w:rsidR="00325407">
        <w:rPr>
          <w:rFonts w:ascii="Arial" w:hAnsi="Arial" w:cs="Arial"/>
        </w:rPr>
        <w:t>Weekday Cost</w:t>
      </w:r>
      <w:r w:rsidR="00315545">
        <w:rPr>
          <w:rFonts w:ascii="Arial" w:hAnsi="Arial" w:cs="Arial"/>
        </w:rPr>
        <w:t>.</w:t>
      </w:r>
    </w:p>
    <w:p w14:paraId="29BBD522" w14:textId="77777777" w:rsidR="00AE0D61" w:rsidRDefault="0076217E" w:rsidP="00093FC9">
      <w:pPr>
        <w:pStyle w:val="Heading3"/>
        <w:numPr>
          <w:ilvl w:val="0"/>
          <w:numId w:val="42"/>
        </w:numPr>
        <w:ind w:left="284" w:hanging="284"/>
      </w:pPr>
      <w:bookmarkStart w:id="46" w:name="_Toc46398750"/>
      <w:r>
        <w:t>Short Term</w:t>
      </w:r>
      <w:r w:rsidR="00A73FA9">
        <w:t xml:space="preserve"> Accommodati</w:t>
      </w:r>
      <w:r>
        <w:t>on and A</w:t>
      </w:r>
      <w:r w:rsidR="00AE0D61">
        <w:t>ssistance (including</w:t>
      </w:r>
      <w:r>
        <w:t xml:space="preserve"> the </w:t>
      </w:r>
      <w:r w:rsidR="00AE0D61">
        <w:t>respite</w:t>
      </w:r>
      <w:r>
        <w:t xml:space="preserve"> care</w:t>
      </w:r>
      <w:r w:rsidR="00AE0D61">
        <w:t>)</w:t>
      </w:r>
      <w:bookmarkEnd w:id="46"/>
    </w:p>
    <w:p w14:paraId="25EC30E0" w14:textId="77777777" w:rsidR="00093FC9" w:rsidRDefault="00315545" w:rsidP="0076217E">
      <w:pPr>
        <w:rPr>
          <w:rFonts w:ascii="Arial" w:eastAsia="Calibri" w:hAnsi="Arial" w:cs="Arial"/>
          <w:szCs w:val="24"/>
        </w:rPr>
      </w:pPr>
      <w:r>
        <w:rPr>
          <w:rFonts w:ascii="Arial" w:eastAsia="Calibri" w:hAnsi="Arial" w:cs="Arial"/>
          <w:szCs w:val="24"/>
        </w:rPr>
        <w:t xml:space="preserve">The </w:t>
      </w:r>
      <w:r w:rsidR="00D54BD6">
        <w:rPr>
          <w:rFonts w:ascii="Arial" w:eastAsia="Calibri" w:hAnsi="Arial" w:cs="Arial"/>
          <w:szCs w:val="24"/>
        </w:rPr>
        <w:t xml:space="preserve">2020-21 </w:t>
      </w:r>
      <w:r>
        <w:rPr>
          <w:rFonts w:ascii="Arial" w:eastAsia="Calibri" w:hAnsi="Arial" w:cs="Arial"/>
          <w:szCs w:val="24"/>
        </w:rPr>
        <w:t xml:space="preserve">price limits for </w:t>
      </w:r>
      <w:r w:rsidR="00D54BD6">
        <w:rPr>
          <w:rFonts w:ascii="Arial" w:eastAsia="Calibri" w:hAnsi="Arial" w:cs="Arial"/>
          <w:szCs w:val="24"/>
        </w:rPr>
        <w:t>each 1</w:t>
      </w:r>
      <w:proofErr w:type="gramStart"/>
      <w:r w:rsidR="00D54BD6">
        <w:rPr>
          <w:rFonts w:ascii="Arial" w:eastAsia="Calibri" w:hAnsi="Arial" w:cs="Arial"/>
          <w:szCs w:val="24"/>
        </w:rPr>
        <w:t>:n</w:t>
      </w:r>
      <w:proofErr w:type="gramEnd"/>
      <w:r>
        <w:rPr>
          <w:rFonts w:ascii="Arial" w:eastAsia="Calibri" w:hAnsi="Arial" w:cs="Arial"/>
          <w:szCs w:val="24"/>
        </w:rPr>
        <w:t xml:space="preserve"> </w:t>
      </w:r>
      <w:r w:rsidR="00D54BD6">
        <w:rPr>
          <w:rFonts w:ascii="Arial" w:eastAsia="Calibri" w:hAnsi="Arial" w:cs="Arial"/>
          <w:szCs w:val="24"/>
        </w:rPr>
        <w:t>weekday support item is the sum of</w:t>
      </w:r>
    </w:p>
    <w:p w14:paraId="711BCBB4" w14:textId="77777777" w:rsidR="0076217E" w:rsidRPr="00093FC9" w:rsidRDefault="00315545" w:rsidP="00093FC9">
      <w:pPr>
        <w:pStyle w:val="DotPoint"/>
      </w:pPr>
      <w:r>
        <w:t xml:space="preserve"> </w:t>
      </w:r>
      <w:r w:rsidR="00093FC9" w:rsidRPr="005A0CF6">
        <w:rPr>
          <w:rFonts w:ascii="Arial" w:hAnsi="Arial" w:cs="Arial"/>
        </w:rPr>
        <w:t>$181.41</w:t>
      </w:r>
      <w:r w:rsidR="00093FC9">
        <w:rPr>
          <w:rFonts w:ascii="Arial" w:hAnsi="Arial" w:cs="Arial"/>
        </w:rPr>
        <w:t xml:space="preserve"> for the non-labour costs of food and accommodation;</w:t>
      </w:r>
    </w:p>
    <w:p w14:paraId="5262996C" w14:textId="77777777" w:rsidR="00093FC9" w:rsidRDefault="00D54BD6" w:rsidP="00093FC9">
      <w:pPr>
        <w:pStyle w:val="DotPoint"/>
      </w:pPr>
      <w:r>
        <w:t xml:space="preserve">1/n times </w:t>
      </w:r>
      <w:r w:rsidR="00093FC9">
        <w:t>8 times the DSW 2 Daytime Cost;</w:t>
      </w:r>
    </w:p>
    <w:p w14:paraId="2BA4A6C4" w14:textId="77777777" w:rsidR="00093FC9" w:rsidRDefault="00D54BD6" w:rsidP="00093FC9">
      <w:pPr>
        <w:pStyle w:val="DotPoint"/>
      </w:pPr>
      <w:r>
        <w:t xml:space="preserve">1/n times </w:t>
      </w:r>
      <w:r w:rsidR="00093FC9">
        <w:t>8 times the DSW 2 Weekday Evening Cost;</w:t>
      </w:r>
    </w:p>
    <w:p w14:paraId="669E8192" w14:textId="77777777" w:rsidR="00093FC9" w:rsidRPr="00CA6C0A" w:rsidRDefault="00D54BD6" w:rsidP="00093FC9">
      <w:pPr>
        <w:pStyle w:val="DotPoint"/>
      </w:pPr>
      <w:r>
        <w:t xml:space="preserve">1/n times </w:t>
      </w:r>
      <w:r w:rsidR="00093FC9">
        <w:t>8 times</w:t>
      </w:r>
      <w:r w:rsidR="00093FC9" w:rsidRPr="00093FC9">
        <w:t xml:space="preserve"> </w:t>
      </w:r>
      <w:r w:rsidR="00093FC9">
        <w:t>the DSW 2 Weekday Night Cost.</w:t>
      </w:r>
    </w:p>
    <w:p w14:paraId="69DDAC1B" w14:textId="77777777" w:rsidR="00D54BD6" w:rsidRDefault="00D54BD6" w:rsidP="00D54BD6">
      <w:pPr>
        <w:rPr>
          <w:rFonts w:ascii="Arial" w:eastAsia="Calibri" w:hAnsi="Arial" w:cs="Arial"/>
          <w:szCs w:val="24"/>
        </w:rPr>
      </w:pPr>
      <w:r>
        <w:rPr>
          <w:rFonts w:ascii="Arial" w:eastAsia="Calibri" w:hAnsi="Arial" w:cs="Arial"/>
          <w:szCs w:val="24"/>
        </w:rPr>
        <w:t>The 2020-21 price limits for each 1</w:t>
      </w:r>
      <w:proofErr w:type="gramStart"/>
      <w:r>
        <w:rPr>
          <w:rFonts w:ascii="Arial" w:eastAsia="Calibri" w:hAnsi="Arial" w:cs="Arial"/>
          <w:szCs w:val="24"/>
        </w:rPr>
        <w:t>:n</w:t>
      </w:r>
      <w:proofErr w:type="gramEnd"/>
      <w:r>
        <w:rPr>
          <w:rFonts w:ascii="Arial" w:eastAsia="Calibri" w:hAnsi="Arial" w:cs="Arial"/>
          <w:szCs w:val="24"/>
        </w:rPr>
        <w:t xml:space="preserve"> Saturday support item is the sum of</w:t>
      </w:r>
    </w:p>
    <w:p w14:paraId="7820817D" w14:textId="77777777" w:rsidR="00D54BD6" w:rsidRPr="00D54BD6" w:rsidRDefault="00D54BD6" w:rsidP="00D54BD6">
      <w:pPr>
        <w:pStyle w:val="DotPoint"/>
      </w:pPr>
      <w:r>
        <w:t xml:space="preserve"> </w:t>
      </w:r>
      <w:r w:rsidRPr="005A0CF6">
        <w:rPr>
          <w:rFonts w:ascii="Arial" w:hAnsi="Arial" w:cs="Arial"/>
        </w:rPr>
        <w:t>$181.41</w:t>
      </w:r>
      <w:r>
        <w:rPr>
          <w:rFonts w:ascii="Arial" w:hAnsi="Arial" w:cs="Arial"/>
        </w:rPr>
        <w:t xml:space="preserve"> for the non-labour costs of food and accommodation;</w:t>
      </w:r>
    </w:p>
    <w:p w14:paraId="12149804" w14:textId="77777777" w:rsidR="00D54BD6" w:rsidRDefault="00D54BD6" w:rsidP="00D54BD6">
      <w:pPr>
        <w:pStyle w:val="DotPoint"/>
      </w:pPr>
      <w:r>
        <w:t>1/n times 24 times the DSW 2 Saturday Cost.</w:t>
      </w:r>
    </w:p>
    <w:p w14:paraId="3B1891D1" w14:textId="77777777" w:rsidR="00D54BD6" w:rsidRDefault="00D54BD6" w:rsidP="00D54BD6">
      <w:pPr>
        <w:rPr>
          <w:rFonts w:ascii="Arial" w:eastAsia="Calibri" w:hAnsi="Arial" w:cs="Arial"/>
          <w:szCs w:val="24"/>
        </w:rPr>
      </w:pPr>
      <w:r>
        <w:rPr>
          <w:rFonts w:ascii="Arial" w:eastAsia="Calibri" w:hAnsi="Arial" w:cs="Arial"/>
          <w:szCs w:val="24"/>
        </w:rPr>
        <w:t>The 2020-21 price limits for each 1</w:t>
      </w:r>
      <w:proofErr w:type="gramStart"/>
      <w:r>
        <w:rPr>
          <w:rFonts w:ascii="Arial" w:eastAsia="Calibri" w:hAnsi="Arial" w:cs="Arial"/>
          <w:szCs w:val="24"/>
        </w:rPr>
        <w:t>:n</w:t>
      </w:r>
      <w:proofErr w:type="gramEnd"/>
      <w:r>
        <w:rPr>
          <w:rFonts w:ascii="Arial" w:eastAsia="Calibri" w:hAnsi="Arial" w:cs="Arial"/>
          <w:szCs w:val="24"/>
        </w:rPr>
        <w:t xml:space="preserve"> Sunday support item is the sum of</w:t>
      </w:r>
    </w:p>
    <w:p w14:paraId="389ED9E4" w14:textId="77777777" w:rsidR="00D54BD6" w:rsidRPr="00D54BD6" w:rsidRDefault="00D54BD6" w:rsidP="00D54BD6">
      <w:pPr>
        <w:pStyle w:val="DotPoint"/>
      </w:pPr>
      <w:r>
        <w:t xml:space="preserve"> </w:t>
      </w:r>
      <w:r w:rsidRPr="005A0CF6">
        <w:rPr>
          <w:rFonts w:ascii="Arial" w:hAnsi="Arial" w:cs="Arial"/>
        </w:rPr>
        <w:t>$181.41</w:t>
      </w:r>
      <w:r>
        <w:rPr>
          <w:rFonts w:ascii="Arial" w:hAnsi="Arial" w:cs="Arial"/>
        </w:rPr>
        <w:t xml:space="preserve"> for the non-labour costs of food and accommodation;</w:t>
      </w:r>
    </w:p>
    <w:p w14:paraId="4119C6EF" w14:textId="77777777" w:rsidR="00D54BD6" w:rsidRDefault="00D54BD6" w:rsidP="00D54BD6">
      <w:pPr>
        <w:pStyle w:val="DotPoint"/>
      </w:pPr>
      <w:r>
        <w:t>1/n times 24 times the DSW 2 Sunday Cost.</w:t>
      </w:r>
    </w:p>
    <w:p w14:paraId="14F1A721" w14:textId="77777777" w:rsidR="00D54BD6" w:rsidRDefault="00D54BD6" w:rsidP="00D54BD6">
      <w:pPr>
        <w:rPr>
          <w:rFonts w:ascii="Arial" w:eastAsia="Calibri" w:hAnsi="Arial" w:cs="Arial"/>
          <w:szCs w:val="24"/>
        </w:rPr>
      </w:pPr>
      <w:r>
        <w:rPr>
          <w:rFonts w:ascii="Arial" w:eastAsia="Calibri" w:hAnsi="Arial" w:cs="Arial"/>
          <w:szCs w:val="24"/>
        </w:rPr>
        <w:t>The 2020-21 price limits for each 1</w:t>
      </w:r>
      <w:proofErr w:type="gramStart"/>
      <w:r>
        <w:rPr>
          <w:rFonts w:ascii="Arial" w:eastAsia="Calibri" w:hAnsi="Arial" w:cs="Arial"/>
          <w:szCs w:val="24"/>
        </w:rPr>
        <w:t>:n</w:t>
      </w:r>
      <w:proofErr w:type="gramEnd"/>
      <w:r>
        <w:rPr>
          <w:rFonts w:ascii="Arial" w:eastAsia="Calibri" w:hAnsi="Arial" w:cs="Arial"/>
          <w:szCs w:val="24"/>
        </w:rPr>
        <w:t xml:space="preserve"> Public Holiday support item is the sum of</w:t>
      </w:r>
    </w:p>
    <w:p w14:paraId="15A54A79" w14:textId="77777777" w:rsidR="00D54BD6" w:rsidRPr="00D54BD6" w:rsidRDefault="00D54BD6" w:rsidP="00D54BD6">
      <w:pPr>
        <w:pStyle w:val="DotPoint"/>
      </w:pPr>
      <w:r>
        <w:t xml:space="preserve"> </w:t>
      </w:r>
      <w:r w:rsidRPr="005A0CF6">
        <w:rPr>
          <w:rFonts w:ascii="Arial" w:hAnsi="Arial" w:cs="Arial"/>
        </w:rPr>
        <w:t>$181.41</w:t>
      </w:r>
      <w:r>
        <w:rPr>
          <w:rFonts w:ascii="Arial" w:hAnsi="Arial" w:cs="Arial"/>
        </w:rPr>
        <w:t xml:space="preserve"> for the non-labour costs of food and accommodation;</w:t>
      </w:r>
    </w:p>
    <w:p w14:paraId="0126C141" w14:textId="77777777" w:rsidR="00D54BD6" w:rsidRDefault="00D54BD6" w:rsidP="00D54BD6">
      <w:pPr>
        <w:pStyle w:val="DotPoint"/>
      </w:pPr>
      <w:r>
        <w:t>1/n times 24 times the DSW 2 Public Holiday Cost.</w:t>
      </w:r>
    </w:p>
    <w:p w14:paraId="46D07E0E" w14:textId="77777777" w:rsidR="00AE0D61" w:rsidRDefault="00AE0D61" w:rsidP="00093FC9">
      <w:pPr>
        <w:pStyle w:val="Heading3"/>
        <w:numPr>
          <w:ilvl w:val="0"/>
          <w:numId w:val="42"/>
        </w:numPr>
        <w:ind w:left="284" w:hanging="284"/>
      </w:pPr>
      <w:bookmarkStart w:id="47" w:name="_Toc46398751"/>
      <w:r>
        <w:t>Group Activities</w:t>
      </w:r>
      <w:r w:rsidR="00093FC9">
        <w:t xml:space="preserve"> (Transitional Arrangement)</w:t>
      </w:r>
      <w:bookmarkEnd w:id="47"/>
    </w:p>
    <w:p w14:paraId="4780B5B4" w14:textId="77777777" w:rsidR="00093FC9" w:rsidRPr="00B67AC3" w:rsidRDefault="00093FC9" w:rsidP="00093FC9">
      <w:r w:rsidRPr="00B67AC3">
        <w:t>The price limit for community-based group supports apply to each hour of support and are based on the price limit of the relevant 1:1 community participation support (for each level of support and</w:t>
      </w:r>
      <w:r w:rsidR="00D54BD6">
        <w:t xml:space="preserve"> time of day and day of week). If t</w:t>
      </w:r>
      <w:r w:rsidRPr="00B67AC3">
        <w:t xml:space="preserve">he price limit for the relevant 1:1 support is P then the price limit </w:t>
      </w:r>
      <w:proofErr w:type="spellStart"/>
      <w:r w:rsidRPr="00B67AC3">
        <w:t>P</w:t>
      </w:r>
      <w:r w:rsidRPr="00B67AC3">
        <w:rPr>
          <w:vertAlign w:val="subscript"/>
        </w:rPr>
        <w:t>n</w:t>
      </w:r>
      <w:proofErr w:type="spellEnd"/>
      <w:r w:rsidRPr="00B67AC3">
        <w:t xml:space="preserve"> for the 1:n community based support is given by the following formulae:</w:t>
      </w:r>
    </w:p>
    <w:p w14:paraId="2FC79ECC" w14:textId="77777777" w:rsidR="00093FC9" w:rsidRPr="00B67AC3" w:rsidRDefault="003777EA" w:rsidP="00093FC9">
      <w:pPr>
        <w:jc w:val="center"/>
      </w:pPr>
      <m:oMathPara>
        <m:oMath>
          <m:sSub>
            <m:sSubPr>
              <m:ctrlPr>
                <w:rPr>
                  <w:rFonts w:ascii="Cambria Math" w:hAnsi="Cambria Math"/>
                  <w:i/>
                </w:rPr>
              </m:ctrlPr>
            </m:sSubPr>
            <m:e>
              <m:r>
                <w:rPr>
                  <w:rFonts w:ascii="Cambria Math" w:hAnsi="Cambria Math"/>
                </w:rPr>
                <m:t>P</m:t>
              </m:r>
            </m:e>
            <m:sub>
              <m:r>
                <w:rPr>
                  <w:rFonts w:ascii="Cambria Math" w:hAnsi="Cambria Math"/>
                </w:rPr>
                <m:t>n</m:t>
              </m:r>
            </m:sub>
          </m:sSub>
          <m:r>
            <w:rPr>
              <w:rFonts w:ascii="Cambria Math" w:hAnsi="Cambria Math"/>
            </w:rPr>
            <m:t>=</m:t>
          </m:r>
          <m:f>
            <m:fPr>
              <m:ctrlPr>
                <w:rPr>
                  <w:rFonts w:ascii="Cambria Math" w:hAnsi="Cambria Math"/>
                  <w:i/>
                </w:rPr>
              </m:ctrlPr>
            </m:fPr>
            <m:num>
              <m:r>
                <w:rPr>
                  <w:rFonts w:ascii="Cambria Math" w:hAnsi="Cambria Math"/>
                </w:rPr>
                <m:t>P+</m:t>
              </m:r>
              <m:d>
                <m:dPr>
                  <m:ctrlPr>
                    <w:rPr>
                      <w:rFonts w:ascii="Cambria Math" w:hAnsi="Cambria Math"/>
                      <w:i/>
                    </w:rPr>
                  </m:ctrlPr>
                </m:dPr>
                <m:e>
                  <m:r>
                    <w:rPr>
                      <w:rFonts w:ascii="Cambria Math" w:hAnsi="Cambria Math"/>
                    </w:rPr>
                    <m:t>n-1</m:t>
                  </m:r>
                </m:e>
              </m:d>
              <m:r>
                <w:rPr>
                  <w:rFonts w:ascii="Cambria Math" w:hAnsi="Cambria Math"/>
                </w:rPr>
                <m:t>×0.12×P</m:t>
              </m:r>
            </m:num>
            <m:den>
              <m:r>
                <w:rPr>
                  <w:rFonts w:ascii="Cambria Math" w:hAnsi="Cambria Math"/>
                </w:rPr>
                <m:t>n</m:t>
              </m:r>
            </m:den>
          </m:f>
        </m:oMath>
      </m:oMathPara>
    </w:p>
    <w:p w14:paraId="1823BAE0" w14:textId="77777777" w:rsidR="00093FC9" w:rsidRPr="00B67AC3" w:rsidRDefault="00093FC9" w:rsidP="00093FC9">
      <w:r w:rsidRPr="00B67AC3">
        <w:t xml:space="preserve">For each additional person in the group (after the first) an additional 12% of the 1:1 price limit (essentially seven minutes) is added to the hourly </w:t>
      </w:r>
      <w:r w:rsidR="00D54BD6">
        <w:t>price limit.</w:t>
      </w:r>
    </w:p>
    <w:p w14:paraId="2DC4D0C8" w14:textId="77777777" w:rsidR="00093FC9" w:rsidRPr="00B67AC3" w:rsidRDefault="00093FC9" w:rsidP="00093FC9">
      <w:r w:rsidRPr="00B67AC3">
        <w:t>The price limit for centre-based group supports are calculated by adding a fixed capital allowance amount to the relevant community</w:t>
      </w:r>
      <w:r>
        <w:t xml:space="preserve"> based group support. In 2020-21</w:t>
      </w:r>
      <w:r w:rsidRPr="00B67AC3">
        <w:t>, the amount of the f</w:t>
      </w:r>
      <w:r>
        <w:t xml:space="preserve">ixed capital allowance </w:t>
      </w:r>
      <w:r w:rsidR="00D54BD6">
        <w:t>is</w:t>
      </w:r>
      <w:r>
        <w:t xml:space="preserve"> $2.15 per participant per hour.</w:t>
      </w:r>
    </w:p>
    <w:p w14:paraId="728A6557" w14:textId="77777777" w:rsidR="00093FC9" w:rsidRPr="00093FC9" w:rsidRDefault="00093FC9" w:rsidP="00093FC9"/>
    <w:p w14:paraId="425EAEE5" w14:textId="77777777" w:rsidR="0060269A" w:rsidRDefault="0060269A" w:rsidP="007230A7"/>
    <w:p w14:paraId="45685D6F" w14:textId="77777777" w:rsidR="00101B5E" w:rsidRDefault="00101B5E" w:rsidP="007230A7"/>
    <w:p w14:paraId="4FD547C9" w14:textId="77777777" w:rsidR="00101B5E" w:rsidRDefault="00101B5E" w:rsidP="007230A7"/>
    <w:p w14:paraId="442FC967" w14:textId="77777777" w:rsidR="00101B5E" w:rsidRDefault="00101B5E" w:rsidP="007230A7"/>
    <w:p w14:paraId="784E5705" w14:textId="77777777" w:rsidR="00101B5E" w:rsidRDefault="00101B5E" w:rsidP="007230A7"/>
    <w:p w14:paraId="706D5C84" w14:textId="77777777" w:rsidR="00101B5E" w:rsidRDefault="00101B5E" w:rsidP="007230A7"/>
    <w:p w14:paraId="2E831DFA" w14:textId="77777777" w:rsidR="00101B5E" w:rsidRDefault="00101B5E" w:rsidP="007230A7"/>
    <w:p w14:paraId="7721DA8E" w14:textId="77777777" w:rsidR="00101B5E" w:rsidRDefault="00101B5E" w:rsidP="007230A7"/>
    <w:p w14:paraId="68CA7883" w14:textId="77777777" w:rsidR="00101B5E" w:rsidRDefault="00101B5E" w:rsidP="007230A7"/>
    <w:p w14:paraId="1E1C179A" w14:textId="77777777" w:rsidR="00DC0A5C" w:rsidRDefault="00DC0A5C" w:rsidP="006005A2">
      <w:pPr>
        <w:pStyle w:val="Heading1"/>
        <w:sectPr w:rsidR="00DC0A5C" w:rsidSect="00DC0A5C">
          <w:pgSz w:w="11906" w:h="16838" w:code="9"/>
          <w:pgMar w:top="1440" w:right="1440" w:bottom="1440" w:left="1440" w:header="709" w:footer="709" w:gutter="0"/>
          <w:cols w:space="708"/>
          <w:titlePg/>
          <w:docGrid w:linePitch="360"/>
        </w:sectPr>
      </w:pPr>
      <w:bookmarkStart w:id="48" w:name="_Toc46398752"/>
    </w:p>
    <w:p w14:paraId="3A7E2E67" w14:textId="3EE2CE96" w:rsidR="0097268F" w:rsidRDefault="00101B5E" w:rsidP="006005A2">
      <w:pPr>
        <w:pStyle w:val="Heading1"/>
      </w:pPr>
      <w:r w:rsidRPr="00101B5E">
        <w:t>Appendix 1</w:t>
      </w:r>
      <w:r>
        <w:t xml:space="preserve"> </w:t>
      </w:r>
      <w:r w:rsidR="0097268F">
        <w:t>–</w:t>
      </w:r>
      <w:r>
        <w:t xml:space="preserve"> Footnotes</w:t>
      </w:r>
      <w:bookmarkEnd w:id="48"/>
    </w:p>
    <w:p w14:paraId="15C70614" w14:textId="77777777" w:rsidR="0097268F" w:rsidRPr="0097268F" w:rsidRDefault="0097268F" w:rsidP="0097268F">
      <w:pPr>
        <w:rPr>
          <w:rStyle w:val="Hyperlink"/>
          <w:b/>
          <w:color w:val="6B2976" w:themeColor="accent4"/>
          <w:sz w:val="26"/>
          <w:szCs w:val="26"/>
          <w:u w:val="none"/>
        </w:rPr>
      </w:pPr>
      <w:bookmarkStart w:id="49" w:name="_GoBack"/>
      <w:bookmarkEnd w:id="49"/>
      <w:r>
        <w:t xml:space="preserve">1. </w:t>
      </w:r>
      <w:hyperlink r:id="rId20" w:history="1">
        <w:r w:rsidRPr="00E419AE">
          <w:rPr>
            <w:rStyle w:val="Hyperlink"/>
          </w:rPr>
          <w:t>https://www.ndis.gov.au/media/1662/download</w:t>
        </w:r>
      </w:hyperlink>
    </w:p>
    <w:p w14:paraId="0F40ECE2" w14:textId="77777777" w:rsidR="0097268F" w:rsidRPr="00111D09" w:rsidRDefault="0097268F" w:rsidP="0097268F">
      <w:pPr>
        <w:pStyle w:val="FootnoteText"/>
        <w:rPr>
          <w:sz w:val="22"/>
          <w:szCs w:val="22"/>
        </w:rPr>
      </w:pPr>
      <w:r w:rsidRPr="0097268F">
        <w:rPr>
          <w:sz w:val="22"/>
          <w:szCs w:val="22"/>
        </w:rPr>
        <w:t xml:space="preserve">2. </w:t>
      </w:r>
      <w:r w:rsidRPr="00111D09">
        <w:rPr>
          <w:sz w:val="22"/>
          <w:szCs w:val="22"/>
        </w:rPr>
        <w:t>The NDIA considers that it is appropriate to estimate the cost structure of overall efficient (25th percentile) providers by reference to the 25th percentile of all providers’ performance against each of the key parameters because there is little collinearity observed between the parameters in the TTP Benchmarking Survey results. The determinant of the Pearson product-moment correlation coefficient matrix (see below) is 87.1%.</w:t>
      </w:r>
    </w:p>
    <w:tbl>
      <w:tblPr>
        <w:tblStyle w:val="GridTable4-Accent4"/>
        <w:tblW w:w="4170" w:type="pct"/>
        <w:jc w:val="center"/>
        <w:tblLook w:val="0420" w:firstRow="1" w:lastRow="0" w:firstColumn="0" w:lastColumn="0" w:noHBand="0" w:noVBand="1"/>
        <w:tblDescription w:val="Appropriate Estimate of Cost Structure"/>
      </w:tblPr>
      <w:tblGrid>
        <w:gridCol w:w="1080"/>
        <w:gridCol w:w="1080"/>
        <w:gridCol w:w="1132"/>
        <w:gridCol w:w="1080"/>
        <w:gridCol w:w="1328"/>
        <w:gridCol w:w="1080"/>
        <w:gridCol w:w="1080"/>
      </w:tblGrid>
      <w:tr w:rsidR="0097268F" w14:paraId="2B030FAC" w14:textId="77777777" w:rsidTr="001E79CB">
        <w:trPr>
          <w:cnfStyle w:val="100000000000" w:firstRow="1" w:lastRow="0" w:firstColumn="0" w:lastColumn="0" w:oddVBand="0" w:evenVBand="0" w:oddHBand="0" w:evenHBand="0" w:firstRowFirstColumn="0" w:firstRowLastColumn="0" w:lastRowFirstColumn="0" w:lastRowLastColumn="0"/>
          <w:trHeight w:val="225"/>
          <w:tblHeader/>
          <w:jc w:val="center"/>
        </w:trPr>
        <w:tc>
          <w:tcPr>
            <w:tcW w:w="1080" w:type="dxa"/>
            <w:noWrap/>
            <w:hideMark/>
          </w:tcPr>
          <w:p w14:paraId="48CC55BF" w14:textId="77777777" w:rsidR="0097268F" w:rsidRDefault="0097268F" w:rsidP="001E79CB"/>
        </w:tc>
        <w:tc>
          <w:tcPr>
            <w:tcW w:w="1080" w:type="dxa"/>
            <w:hideMark/>
          </w:tcPr>
          <w:p w14:paraId="62024A57" w14:textId="77777777" w:rsidR="0097268F" w:rsidRDefault="0097268F" w:rsidP="001E79CB">
            <w:pPr>
              <w:spacing w:before="0"/>
              <w:jc w:val="center"/>
              <w:rPr>
                <w:rFonts w:eastAsia="Times New Roman" w:cstheme="minorHAnsi"/>
                <w:color w:val="FFFFFF"/>
                <w:sz w:val="16"/>
                <w:szCs w:val="16"/>
                <w:lang w:val="en-US" w:eastAsia="en-AU"/>
              </w:rPr>
            </w:pPr>
            <w:r>
              <w:rPr>
                <w:rFonts w:eastAsia="Times New Roman" w:cstheme="minorHAnsi"/>
                <w:color w:val="FFFFFF"/>
                <w:sz w:val="16"/>
                <w:szCs w:val="16"/>
                <w:lang w:val="en-US" w:eastAsia="en-AU"/>
              </w:rPr>
              <w:t>A =</w:t>
            </w:r>
            <w:r>
              <w:rPr>
                <w:rFonts w:eastAsia="Times New Roman" w:cstheme="minorHAnsi"/>
                <w:color w:val="FFFFFF"/>
                <w:sz w:val="16"/>
                <w:szCs w:val="16"/>
                <w:lang w:val="en-US" w:eastAsia="en-AU"/>
              </w:rPr>
              <w:br/>
              <w:t>Permanent Share of Workforce</w:t>
            </w:r>
          </w:p>
        </w:tc>
        <w:tc>
          <w:tcPr>
            <w:tcW w:w="1080" w:type="dxa"/>
            <w:hideMark/>
          </w:tcPr>
          <w:p w14:paraId="0CEAD02A" w14:textId="77777777" w:rsidR="0097268F" w:rsidRDefault="0097268F" w:rsidP="001E79CB">
            <w:pPr>
              <w:spacing w:before="0"/>
              <w:jc w:val="center"/>
              <w:rPr>
                <w:rFonts w:eastAsia="Times New Roman" w:cstheme="minorHAnsi"/>
                <w:color w:val="FFFFFF"/>
                <w:sz w:val="16"/>
                <w:szCs w:val="16"/>
                <w:lang w:val="en-US" w:eastAsia="en-AU"/>
              </w:rPr>
            </w:pPr>
            <w:r>
              <w:rPr>
                <w:rFonts w:eastAsia="Times New Roman" w:cstheme="minorHAnsi"/>
                <w:color w:val="FFFFFF"/>
                <w:sz w:val="16"/>
                <w:szCs w:val="16"/>
                <w:lang w:val="en-US" w:eastAsia="en-AU"/>
              </w:rPr>
              <w:t>B =</w:t>
            </w:r>
          </w:p>
          <w:p w14:paraId="27408598" w14:textId="77777777" w:rsidR="0097268F" w:rsidRDefault="0097268F" w:rsidP="001E79CB">
            <w:pPr>
              <w:spacing w:before="0"/>
              <w:jc w:val="center"/>
              <w:rPr>
                <w:rFonts w:eastAsia="Times New Roman" w:cstheme="minorHAnsi"/>
                <w:color w:val="FFFFFF"/>
                <w:sz w:val="16"/>
                <w:szCs w:val="16"/>
                <w:lang w:val="en-US" w:eastAsia="en-AU"/>
              </w:rPr>
            </w:pPr>
            <w:r>
              <w:rPr>
                <w:rFonts w:eastAsia="Times New Roman" w:cstheme="minorHAnsi"/>
                <w:color w:val="FFFFFF"/>
                <w:sz w:val="16"/>
                <w:szCs w:val="16"/>
                <w:lang w:val="en-US" w:eastAsia="en-AU"/>
              </w:rPr>
              <w:t>Supervision Ratio</w:t>
            </w:r>
          </w:p>
        </w:tc>
        <w:tc>
          <w:tcPr>
            <w:tcW w:w="1080" w:type="dxa"/>
            <w:hideMark/>
          </w:tcPr>
          <w:p w14:paraId="7151E3BE" w14:textId="77777777" w:rsidR="0097268F" w:rsidRDefault="0097268F" w:rsidP="001E79CB">
            <w:pPr>
              <w:spacing w:before="0"/>
              <w:jc w:val="center"/>
              <w:rPr>
                <w:rFonts w:eastAsia="Times New Roman" w:cstheme="minorHAnsi"/>
                <w:color w:val="FFFFFF"/>
                <w:sz w:val="16"/>
                <w:szCs w:val="16"/>
                <w:lang w:val="en-US" w:eastAsia="en-AU"/>
              </w:rPr>
            </w:pPr>
            <w:r>
              <w:rPr>
                <w:rFonts w:eastAsia="Times New Roman" w:cstheme="minorHAnsi"/>
                <w:color w:val="FFFFFF"/>
                <w:sz w:val="16"/>
                <w:szCs w:val="16"/>
                <w:lang w:val="en-US" w:eastAsia="en-AU"/>
              </w:rPr>
              <w:t>C =</w:t>
            </w:r>
            <w:r>
              <w:rPr>
                <w:rFonts w:eastAsia="Times New Roman" w:cstheme="minorHAnsi"/>
                <w:color w:val="FFFFFF"/>
                <w:sz w:val="16"/>
                <w:szCs w:val="16"/>
                <w:lang w:val="en-US" w:eastAsia="en-AU"/>
              </w:rPr>
              <w:br/>
              <w:t>Non travel allowances</w:t>
            </w:r>
          </w:p>
        </w:tc>
        <w:tc>
          <w:tcPr>
            <w:tcW w:w="1080" w:type="dxa"/>
            <w:hideMark/>
          </w:tcPr>
          <w:p w14:paraId="6D9AF3D2" w14:textId="77777777" w:rsidR="0097268F" w:rsidRDefault="0097268F" w:rsidP="001E79CB">
            <w:pPr>
              <w:spacing w:before="0"/>
              <w:jc w:val="center"/>
              <w:rPr>
                <w:rFonts w:eastAsia="Times New Roman" w:cstheme="minorHAnsi"/>
                <w:color w:val="FFFFFF"/>
                <w:sz w:val="16"/>
                <w:szCs w:val="16"/>
                <w:lang w:val="en-US" w:eastAsia="en-AU"/>
              </w:rPr>
            </w:pPr>
            <w:r>
              <w:rPr>
                <w:rFonts w:eastAsia="Times New Roman" w:cstheme="minorHAnsi"/>
                <w:color w:val="FFFFFF"/>
                <w:sz w:val="16"/>
                <w:szCs w:val="16"/>
                <w:lang w:val="en-US" w:eastAsia="en-AU"/>
              </w:rPr>
              <w:t>D =</w:t>
            </w:r>
            <w:r>
              <w:rPr>
                <w:rFonts w:eastAsia="Times New Roman" w:cstheme="minorHAnsi"/>
                <w:color w:val="FFFFFF"/>
                <w:sz w:val="16"/>
                <w:szCs w:val="16"/>
                <w:lang w:val="en-US" w:eastAsia="en-AU"/>
              </w:rPr>
              <w:br/>
              <w:t>Workers Compensation Premium</w:t>
            </w:r>
          </w:p>
        </w:tc>
        <w:tc>
          <w:tcPr>
            <w:tcW w:w="1080" w:type="dxa"/>
            <w:hideMark/>
          </w:tcPr>
          <w:p w14:paraId="6C88AC9B" w14:textId="77777777" w:rsidR="0097268F" w:rsidRDefault="0097268F" w:rsidP="001E79CB">
            <w:pPr>
              <w:spacing w:before="0"/>
              <w:jc w:val="center"/>
              <w:rPr>
                <w:rFonts w:eastAsia="Times New Roman" w:cstheme="minorHAnsi"/>
                <w:color w:val="FFFFFF"/>
                <w:sz w:val="16"/>
                <w:szCs w:val="16"/>
                <w:lang w:val="en-US" w:eastAsia="en-AU"/>
              </w:rPr>
            </w:pPr>
            <w:r>
              <w:rPr>
                <w:rFonts w:eastAsia="Times New Roman" w:cstheme="minorHAnsi"/>
                <w:color w:val="FFFFFF"/>
                <w:sz w:val="16"/>
                <w:szCs w:val="16"/>
                <w:lang w:val="en-US" w:eastAsia="en-AU"/>
              </w:rPr>
              <w:t>E =</w:t>
            </w:r>
          </w:p>
          <w:p w14:paraId="5252B71C" w14:textId="77777777" w:rsidR="0097268F" w:rsidRDefault="0097268F" w:rsidP="001E79CB">
            <w:pPr>
              <w:spacing w:before="0"/>
              <w:jc w:val="center"/>
              <w:rPr>
                <w:rFonts w:eastAsia="Times New Roman" w:cstheme="minorHAnsi"/>
                <w:color w:val="FFFFFF"/>
                <w:sz w:val="16"/>
                <w:szCs w:val="16"/>
                <w:lang w:val="en-US" w:eastAsia="en-AU"/>
              </w:rPr>
            </w:pPr>
            <w:proofErr w:type="spellStart"/>
            <w:r>
              <w:rPr>
                <w:rFonts w:eastAsia="Times New Roman" w:cstheme="minorHAnsi"/>
                <w:color w:val="FFFFFF"/>
                <w:sz w:val="16"/>
                <w:szCs w:val="16"/>
                <w:lang w:val="en-US" w:eastAsia="en-AU"/>
              </w:rPr>
              <w:t>Utilisation</w:t>
            </w:r>
            <w:proofErr w:type="spellEnd"/>
            <w:r>
              <w:rPr>
                <w:rFonts w:eastAsia="Times New Roman" w:cstheme="minorHAnsi"/>
                <w:color w:val="FFFFFF"/>
                <w:sz w:val="16"/>
                <w:szCs w:val="16"/>
                <w:lang w:val="en-US" w:eastAsia="en-AU"/>
              </w:rPr>
              <w:t xml:space="preserve"> percentage</w:t>
            </w:r>
          </w:p>
        </w:tc>
        <w:tc>
          <w:tcPr>
            <w:tcW w:w="1080" w:type="dxa"/>
            <w:hideMark/>
          </w:tcPr>
          <w:p w14:paraId="4A47904D" w14:textId="77777777" w:rsidR="0097268F" w:rsidRDefault="0097268F" w:rsidP="001E79CB">
            <w:pPr>
              <w:spacing w:before="0"/>
              <w:jc w:val="center"/>
              <w:rPr>
                <w:rFonts w:eastAsia="Times New Roman" w:cstheme="minorHAnsi"/>
                <w:color w:val="FFFFFF"/>
                <w:sz w:val="16"/>
                <w:szCs w:val="16"/>
                <w:lang w:val="en-US" w:eastAsia="en-AU"/>
              </w:rPr>
            </w:pPr>
            <w:r>
              <w:rPr>
                <w:rFonts w:eastAsia="Times New Roman" w:cstheme="minorHAnsi"/>
                <w:color w:val="FFFFFF"/>
                <w:sz w:val="16"/>
                <w:szCs w:val="16"/>
                <w:lang w:val="en-US" w:eastAsia="en-AU"/>
              </w:rPr>
              <w:t>F =</w:t>
            </w:r>
          </w:p>
          <w:p w14:paraId="3677BFBA" w14:textId="77777777" w:rsidR="0097268F" w:rsidRDefault="0097268F" w:rsidP="001E79CB">
            <w:pPr>
              <w:spacing w:before="0"/>
              <w:jc w:val="center"/>
              <w:rPr>
                <w:rFonts w:eastAsia="Times New Roman" w:cstheme="minorHAnsi"/>
                <w:color w:val="FFFFFF"/>
                <w:sz w:val="16"/>
                <w:szCs w:val="16"/>
                <w:lang w:val="en-US" w:eastAsia="en-AU"/>
              </w:rPr>
            </w:pPr>
            <w:r>
              <w:rPr>
                <w:rFonts w:eastAsia="Times New Roman" w:cstheme="minorHAnsi"/>
                <w:color w:val="FFFFFF"/>
                <w:sz w:val="16"/>
                <w:szCs w:val="16"/>
                <w:lang w:val="en-US" w:eastAsia="en-AU"/>
              </w:rPr>
              <w:t>Overheads percentage</w:t>
            </w:r>
          </w:p>
        </w:tc>
      </w:tr>
      <w:tr w:rsidR="0097268F" w14:paraId="120A4F92" w14:textId="77777777" w:rsidTr="001E79CB">
        <w:trPr>
          <w:cnfStyle w:val="000000100000" w:firstRow="0" w:lastRow="0" w:firstColumn="0" w:lastColumn="0" w:oddVBand="0" w:evenVBand="0" w:oddHBand="1" w:evenHBand="0" w:firstRowFirstColumn="0" w:firstRowLastColumn="0" w:lastRowFirstColumn="0" w:lastRowLastColumn="0"/>
          <w:trHeight w:val="225"/>
          <w:jc w:val="center"/>
        </w:trPr>
        <w:tc>
          <w:tcPr>
            <w:tcW w:w="1080" w:type="dxa"/>
            <w:tc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tcBorders>
            <w:hideMark/>
          </w:tcPr>
          <w:p w14:paraId="2F7D0FCE" w14:textId="77777777" w:rsidR="0097268F" w:rsidRDefault="0097268F" w:rsidP="001E79CB">
            <w:pPr>
              <w:spacing w:before="0"/>
              <w:rPr>
                <w:rFonts w:eastAsia="Times New Roman" w:cstheme="minorHAnsi"/>
                <w:sz w:val="16"/>
                <w:szCs w:val="16"/>
                <w:lang w:val="en-US" w:eastAsia="en-AU"/>
              </w:rPr>
            </w:pPr>
            <w:r>
              <w:rPr>
                <w:rFonts w:eastAsia="Times New Roman" w:cstheme="minorHAnsi"/>
                <w:sz w:val="16"/>
                <w:szCs w:val="16"/>
                <w:lang w:val="en-US" w:eastAsia="en-AU"/>
              </w:rPr>
              <w:t>A</w:t>
            </w:r>
          </w:p>
        </w:tc>
        <w:tc>
          <w:tcPr>
            <w:tcW w:w="1080" w:type="dxa"/>
            <w:tc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tcBorders>
            <w:noWrap/>
            <w:vAlign w:val="center"/>
            <w:hideMark/>
          </w:tcPr>
          <w:p w14:paraId="6BD40EE6" w14:textId="77777777" w:rsidR="0097268F" w:rsidRDefault="0097268F" w:rsidP="001E79CB">
            <w:pPr>
              <w:spacing w:before="0"/>
              <w:jc w:val="center"/>
              <w:rPr>
                <w:rFonts w:eastAsia="Times New Roman" w:cstheme="minorHAnsi"/>
                <w:sz w:val="16"/>
                <w:szCs w:val="16"/>
                <w:lang w:val="en-US" w:eastAsia="en-AU"/>
              </w:rPr>
            </w:pPr>
            <w:r>
              <w:rPr>
                <w:rFonts w:eastAsia="Times New Roman" w:cstheme="minorHAnsi"/>
                <w:sz w:val="16"/>
                <w:szCs w:val="16"/>
                <w:lang w:val="en-US" w:eastAsia="en-AU"/>
              </w:rPr>
              <w:t>1.00</w:t>
            </w:r>
          </w:p>
        </w:tc>
        <w:tc>
          <w:tcPr>
            <w:tcW w:w="1080" w:type="dxa"/>
            <w:tc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tcBorders>
            <w:noWrap/>
            <w:vAlign w:val="center"/>
            <w:hideMark/>
          </w:tcPr>
          <w:p w14:paraId="414C8F2E" w14:textId="77777777" w:rsidR="0097268F" w:rsidRDefault="0097268F" w:rsidP="001E79CB">
            <w:pPr>
              <w:spacing w:before="0"/>
              <w:jc w:val="center"/>
              <w:rPr>
                <w:rFonts w:eastAsia="Times New Roman" w:cstheme="minorHAnsi"/>
                <w:color w:val="000000"/>
                <w:sz w:val="16"/>
                <w:szCs w:val="16"/>
                <w:lang w:val="en-US" w:eastAsia="en-AU"/>
              </w:rPr>
            </w:pPr>
            <w:r>
              <w:rPr>
                <w:rFonts w:eastAsia="Times New Roman" w:cstheme="minorHAnsi"/>
                <w:color w:val="000000"/>
                <w:sz w:val="16"/>
                <w:szCs w:val="16"/>
                <w:lang w:val="en-US" w:eastAsia="en-AU"/>
              </w:rPr>
              <w:t>-0.09</w:t>
            </w:r>
          </w:p>
        </w:tc>
        <w:tc>
          <w:tcPr>
            <w:tcW w:w="1080" w:type="dxa"/>
            <w:tc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tcBorders>
            <w:noWrap/>
            <w:vAlign w:val="center"/>
            <w:hideMark/>
          </w:tcPr>
          <w:p w14:paraId="311DBAD8" w14:textId="77777777" w:rsidR="0097268F" w:rsidRDefault="0097268F" w:rsidP="001E79CB">
            <w:pPr>
              <w:spacing w:before="0"/>
              <w:jc w:val="center"/>
              <w:rPr>
                <w:rFonts w:eastAsia="Times New Roman" w:cstheme="minorHAnsi"/>
                <w:color w:val="000000"/>
                <w:sz w:val="16"/>
                <w:szCs w:val="16"/>
                <w:lang w:val="en-US" w:eastAsia="en-AU"/>
              </w:rPr>
            </w:pPr>
            <w:r>
              <w:rPr>
                <w:rFonts w:eastAsia="Times New Roman" w:cstheme="minorHAnsi"/>
                <w:color w:val="000000"/>
                <w:sz w:val="16"/>
                <w:szCs w:val="16"/>
                <w:lang w:val="en-US" w:eastAsia="en-AU"/>
              </w:rPr>
              <w:t>-0.13</w:t>
            </w:r>
          </w:p>
        </w:tc>
        <w:tc>
          <w:tcPr>
            <w:tcW w:w="1080" w:type="dxa"/>
            <w:tc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tcBorders>
            <w:noWrap/>
            <w:vAlign w:val="center"/>
            <w:hideMark/>
          </w:tcPr>
          <w:p w14:paraId="5C95AFDB" w14:textId="77777777" w:rsidR="0097268F" w:rsidRDefault="0097268F" w:rsidP="001E79CB">
            <w:pPr>
              <w:spacing w:before="0"/>
              <w:jc w:val="center"/>
              <w:rPr>
                <w:rFonts w:eastAsia="Times New Roman" w:cstheme="minorHAnsi"/>
                <w:color w:val="000000"/>
                <w:sz w:val="16"/>
                <w:szCs w:val="16"/>
                <w:lang w:val="en-US" w:eastAsia="en-AU"/>
              </w:rPr>
            </w:pPr>
            <w:r>
              <w:rPr>
                <w:rFonts w:eastAsia="Times New Roman" w:cstheme="minorHAnsi"/>
                <w:color w:val="000000"/>
                <w:sz w:val="16"/>
                <w:szCs w:val="16"/>
                <w:lang w:val="en-US" w:eastAsia="en-AU"/>
              </w:rPr>
              <w:t>0.06</w:t>
            </w:r>
          </w:p>
        </w:tc>
        <w:tc>
          <w:tcPr>
            <w:tcW w:w="1080" w:type="dxa"/>
            <w:tc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tcBorders>
            <w:noWrap/>
            <w:vAlign w:val="center"/>
            <w:hideMark/>
          </w:tcPr>
          <w:p w14:paraId="75885805" w14:textId="77777777" w:rsidR="0097268F" w:rsidRDefault="0097268F" w:rsidP="001E79CB">
            <w:pPr>
              <w:spacing w:before="0"/>
              <w:jc w:val="center"/>
              <w:rPr>
                <w:rFonts w:eastAsia="Times New Roman" w:cstheme="minorHAnsi"/>
                <w:color w:val="000000"/>
                <w:sz w:val="16"/>
                <w:szCs w:val="16"/>
                <w:lang w:val="en-US" w:eastAsia="en-AU"/>
              </w:rPr>
            </w:pPr>
            <w:r>
              <w:rPr>
                <w:rFonts w:eastAsia="Times New Roman" w:cstheme="minorHAnsi"/>
                <w:color w:val="000000"/>
                <w:sz w:val="16"/>
                <w:szCs w:val="16"/>
                <w:lang w:val="en-US" w:eastAsia="en-AU"/>
              </w:rPr>
              <w:t>-0.04</w:t>
            </w:r>
          </w:p>
        </w:tc>
        <w:tc>
          <w:tcPr>
            <w:tcW w:w="1080" w:type="dxa"/>
            <w:tc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tcBorders>
            <w:noWrap/>
            <w:vAlign w:val="center"/>
            <w:hideMark/>
          </w:tcPr>
          <w:p w14:paraId="0AA5B480" w14:textId="77777777" w:rsidR="0097268F" w:rsidRDefault="0097268F" w:rsidP="001E79CB">
            <w:pPr>
              <w:spacing w:before="0"/>
              <w:jc w:val="center"/>
              <w:rPr>
                <w:rFonts w:eastAsia="Times New Roman" w:cstheme="minorHAnsi"/>
                <w:color w:val="000000"/>
                <w:sz w:val="16"/>
                <w:szCs w:val="16"/>
                <w:lang w:val="en-US" w:eastAsia="en-AU"/>
              </w:rPr>
            </w:pPr>
            <w:r>
              <w:rPr>
                <w:rFonts w:eastAsia="Times New Roman" w:cstheme="minorHAnsi"/>
                <w:color w:val="000000"/>
                <w:sz w:val="16"/>
                <w:szCs w:val="16"/>
                <w:lang w:val="en-US" w:eastAsia="en-AU"/>
              </w:rPr>
              <w:t>0.08</w:t>
            </w:r>
          </w:p>
        </w:tc>
      </w:tr>
      <w:tr w:rsidR="0097268F" w14:paraId="1675708F" w14:textId="77777777" w:rsidTr="001E79CB">
        <w:trPr>
          <w:trHeight w:val="225"/>
          <w:jc w:val="center"/>
        </w:trPr>
        <w:tc>
          <w:tcPr>
            <w:tcW w:w="1080" w:type="dxa"/>
            <w:tc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tcBorders>
            <w:hideMark/>
          </w:tcPr>
          <w:p w14:paraId="309B48F1" w14:textId="77777777" w:rsidR="0097268F" w:rsidRDefault="0097268F" w:rsidP="001E79CB">
            <w:pPr>
              <w:spacing w:before="0"/>
              <w:rPr>
                <w:rFonts w:eastAsia="Times New Roman" w:cstheme="minorHAnsi"/>
                <w:sz w:val="16"/>
                <w:szCs w:val="16"/>
                <w:lang w:val="en-US" w:eastAsia="en-AU"/>
              </w:rPr>
            </w:pPr>
            <w:r>
              <w:rPr>
                <w:rFonts w:eastAsia="Times New Roman" w:cstheme="minorHAnsi"/>
                <w:sz w:val="16"/>
                <w:szCs w:val="16"/>
                <w:lang w:val="en-US" w:eastAsia="en-AU"/>
              </w:rPr>
              <w:t>B</w:t>
            </w:r>
          </w:p>
        </w:tc>
        <w:tc>
          <w:tcPr>
            <w:tcW w:w="1080" w:type="dxa"/>
            <w:tc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tcBorders>
            <w:noWrap/>
            <w:vAlign w:val="center"/>
            <w:hideMark/>
          </w:tcPr>
          <w:p w14:paraId="504A022B" w14:textId="77777777" w:rsidR="0097268F" w:rsidRDefault="0097268F" w:rsidP="001E79CB">
            <w:pPr>
              <w:spacing w:before="0"/>
              <w:jc w:val="center"/>
              <w:rPr>
                <w:rFonts w:eastAsia="Times New Roman" w:cstheme="minorHAnsi"/>
                <w:sz w:val="16"/>
                <w:szCs w:val="16"/>
                <w:lang w:val="en-US" w:eastAsia="en-AU"/>
              </w:rPr>
            </w:pPr>
            <w:r>
              <w:rPr>
                <w:rFonts w:eastAsia="Times New Roman" w:cstheme="minorHAnsi"/>
                <w:sz w:val="16"/>
                <w:szCs w:val="16"/>
                <w:lang w:val="en-US" w:eastAsia="en-AU"/>
              </w:rPr>
              <w:t>-0.09</w:t>
            </w:r>
          </w:p>
        </w:tc>
        <w:tc>
          <w:tcPr>
            <w:tcW w:w="1080" w:type="dxa"/>
            <w:tc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tcBorders>
            <w:noWrap/>
            <w:vAlign w:val="center"/>
            <w:hideMark/>
          </w:tcPr>
          <w:p w14:paraId="42420370" w14:textId="77777777" w:rsidR="0097268F" w:rsidRDefault="0097268F" w:rsidP="001E79CB">
            <w:pPr>
              <w:spacing w:before="0"/>
              <w:jc w:val="center"/>
              <w:rPr>
                <w:rFonts w:eastAsia="Times New Roman" w:cstheme="minorHAnsi"/>
                <w:color w:val="000000"/>
                <w:sz w:val="16"/>
                <w:szCs w:val="16"/>
                <w:lang w:val="en-US" w:eastAsia="en-AU"/>
              </w:rPr>
            </w:pPr>
            <w:r>
              <w:rPr>
                <w:rFonts w:eastAsia="Times New Roman" w:cstheme="minorHAnsi"/>
                <w:color w:val="000000"/>
                <w:sz w:val="16"/>
                <w:szCs w:val="16"/>
                <w:lang w:val="en-US" w:eastAsia="en-AU"/>
              </w:rPr>
              <w:t>1.00</w:t>
            </w:r>
          </w:p>
        </w:tc>
        <w:tc>
          <w:tcPr>
            <w:tcW w:w="1080" w:type="dxa"/>
            <w:tc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tcBorders>
            <w:noWrap/>
            <w:vAlign w:val="center"/>
            <w:hideMark/>
          </w:tcPr>
          <w:p w14:paraId="798AB507" w14:textId="77777777" w:rsidR="0097268F" w:rsidRDefault="0097268F" w:rsidP="001E79CB">
            <w:pPr>
              <w:spacing w:before="0"/>
              <w:jc w:val="center"/>
              <w:rPr>
                <w:rFonts w:eastAsia="Times New Roman" w:cstheme="minorHAnsi"/>
                <w:color w:val="000000"/>
                <w:sz w:val="16"/>
                <w:szCs w:val="16"/>
                <w:lang w:val="en-US" w:eastAsia="en-AU"/>
              </w:rPr>
            </w:pPr>
            <w:r>
              <w:rPr>
                <w:rFonts w:eastAsia="Times New Roman" w:cstheme="minorHAnsi"/>
                <w:color w:val="000000"/>
                <w:sz w:val="16"/>
                <w:szCs w:val="16"/>
                <w:lang w:val="en-US" w:eastAsia="en-AU"/>
              </w:rPr>
              <w:t>-0.07</w:t>
            </w:r>
          </w:p>
        </w:tc>
        <w:tc>
          <w:tcPr>
            <w:tcW w:w="1080" w:type="dxa"/>
            <w:tc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tcBorders>
            <w:noWrap/>
            <w:vAlign w:val="center"/>
            <w:hideMark/>
          </w:tcPr>
          <w:p w14:paraId="594FC979" w14:textId="77777777" w:rsidR="0097268F" w:rsidRDefault="0097268F" w:rsidP="001E79CB">
            <w:pPr>
              <w:spacing w:before="0"/>
              <w:jc w:val="center"/>
              <w:rPr>
                <w:rFonts w:eastAsia="Times New Roman" w:cstheme="minorHAnsi"/>
                <w:color w:val="000000"/>
                <w:sz w:val="16"/>
                <w:szCs w:val="16"/>
                <w:lang w:val="en-US" w:eastAsia="en-AU"/>
              </w:rPr>
            </w:pPr>
            <w:r>
              <w:rPr>
                <w:rFonts w:eastAsia="Times New Roman" w:cstheme="minorHAnsi"/>
                <w:color w:val="000000"/>
                <w:sz w:val="16"/>
                <w:szCs w:val="16"/>
                <w:lang w:val="en-US" w:eastAsia="en-AU"/>
              </w:rPr>
              <w:t>0.00</w:t>
            </w:r>
          </w:p>
        </w:tc>
        <w:tc>
          <w:tcPr>
            <w:tcW w:w="1080" w:type="dxa"/>
            <w:tc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tcBorders>
            <w:noWrap/>
            <w:vAlign w:val="center"/>
            <w:hideMark/>
          </w:tcPr>
          <w:p w14:paraId="64F11194" w14:textId="77777777" w:rsidR="0097268F" w:rsidRDefault="0097268F" w:rsidP="001E79CB">
            <w:pPr>
              <w:spacing w:before="0"/>
              <w:jc w:val="center"/>
              <w:rPr>
                <w:rFonts w:eastAsia="Times New Roman" w:cstheme="minorHAnsi"/>
                <w:color w:val="000000"/>
                <w:sz w:val="16"/>
                <w:szCs w:val="16"/>
                <w:lang w:val="en-US" w:eastAsia="en-AU"/>
              </w:rPr>
            </w:pPr>
            <w:r>
              <w:rPr>
                <w:rFonts w:eastAsia="Times New Roman" w:cstheme="minorHAnsi"/>
                <w:color w:val="000000"/>
                <w:sz w:val="16"/>
                <w:szCs w:val="16"/>
                <w:lang w:val="en-US" w:eastAsia="en-AU"/>
              </w:rPr>
              <w:t>0.19</w:t>
            </w:r>
          </w:p>
        </w:tc>
        <w:tc>
          <w:tcPr>
            <w:tcW w:w="1080" w:type="dxa"/>
            <w:tc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tcBorders>
            <w:noWrap/>
            <w:vAlign w:val="center"/>
            <w:hideMark/>
          </w:tcPr>
          <w:p w14:paraId="0F3C46D1" w14:textId="77777777" w:rsidR="0097268F" w:rsidRDefault="0097268F" w:rsidP="001E79CB">
            <w:pPr>
              <w:spacing w:before="0"/>
              <w:jc w:val="center"/>
              <w:rPr>
                <w:rFonts w:eastAsia="Times New Roman" w:cstheme="minorHAnsi"/>
                <w:color w:val="000000"/>
                <w:sz w:val="16"/>
                <w:szCs w:val="16"/>
                <w:lang w:val="en-US" w:eastAsia="en-AU"/>
              </w:rPr>
            </w:pPr>
            <w:r>
              <w:rPr>
                <w:rFonts w:eastAsia="Times New Roman" w:cstheme="minorHAnsi"/>
                <w:color w:val="000000"/>
                <w:sz w:val="16"/>
                <w:szCs w:val="16"/>
                <w:lang w:val="en-US" w:eastAsia="en-AU"/>
              </w:rPr>
              <w:t>0.08</w:t>
            </w:r>
          </w:p>
        </w:tc>
      </w:tr>
      <w:tr w:rsidR="0097268F" w14:paraId="31DA22E7" w14:textId="77777777" w:rsidTr="001E79CB">
        <w:trPr>
          <w:cnfStyle w:val="000000100000" w:firstRow="0" w:lastRow="0" w:firstColumn="0" w:lastColumn="0" w:oddVBand="0" w:evenVBand="0" w:oddHBand="1" w:evenHBand="0" w:firstRowFirstColumn="0" w:firstRowLastColumn="0" w:lastRowFirstColumn="0" w:lastRowLastColumn="0"/>
          <w:trHeight w:val="225"/>
          <w:jc w:val="center"/>
        </w:trPr>
        <w:tc>
          <w:tcPr>
            <w:tcW w:w="1080" w:type="dxa"/>
            <w:tc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tcBorders>
            <w:hideMark/>
          </w:tcPr>
          <w:p w14:paraId="326BCD01" w14:textId="77777777" w:rsidR="0097268F" w:rsidRDefault="0097268F" w:rsidP="001E79CB">
            <w:pPr>
              <w:spacing w:before="0"/>
              <w:rPr>
                <w:rFonts w:eastAsia="Times New Roman" w:cstheme="minorHAnsi"/>
                <w:sz w:val="16"/>
                <w:szCs w:val="16"/>
                <w:lang w:val="en-US" w:eastAsia="en-AU"/>
              </w:rPr>
            </w:pPr>
            <w:r>
              <w:rPr>
                <w:rFonts w:eastAsia="Times New Roman" w:cstheme="minorHAnsi"/>
                <w:sz w:val="16"/>
                <w:szCs w:val="16"/>
                <w:lang w:val="en-US" w:eastAsia="en-AU"/>
              </w:rPr>
              <w:t>C</w:t>
            </w:r>
          </w:p>
        </w:tc>
        <w:tc>
          <w:tcPr>
            <w:tcW w:w="1080" w:type="dxa"/>
            <w:tc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tcBorders>
            <w:noWrap/>
            <w:vAlign w:val="center"/>
            <w:hideMark/>
          </w:tcPr>
          <w:p w14:paraId="6CA47BE6" w14:textId="77777777" w:rsidR="0097268F" w:rsidRDefault="0097268F" w:rsidP="001E79CB">
            <w:pPr>
              <w:spacing w:before="0"/>
              <w:jc w:val="center"/>
              <w:rPr>
                <w:rFonts w:eastAsia="Times New Roman" w:cstheme="minorHAnsi"/>
                <w:sz w:val="16"/>
                <w:szCs w:val="16"/>
                <w:lang w:val="en-US" w:eastAsia="en-AU"/>
              </w:rPr>
            </w:pPr>
            <w:r>
              <w:rPr>
                <w:rFonts w:eastAsia="Times New Roman" w:cstheme="minorHAnsi"/>
                <w:sz w:val="16"/>
                <w:szCs w:val="16"/>
                <w:lang w:val="en-US" w:eastAsia="en-AU"/>
              </w:rPr>
              <w:t>-0.13</w:t>
            </w:r>
          </w:p>
        </w:tc>
        <w:tc>
          <w:tcPr>
            <w:tcW w:w="1080" w:type="dxa"/>
            <w:tc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tcBorders>
            <w:noWrap/>
            <w:vAlign w:val="center"/>
            <w:hideMark/>
          </w:tcPr>
          <w:p w14:paraId="7D320CE7" w14:textId="77777777" w:rsidR="0097268F" w:rsidRDefault="0097268F" w:rsidP="001E79CB">
            <w:pPr>
              <w:spacing w:before="0"/>
              <w:jc w:val="center"/>
              <w:rPr>
                <w:rFonts w:eastAsia="Times New Roman" w:cstheme="minorHAnsi"/>
                <w:color w:val="000000"/>
                <w:sz w:val="16"/>
                <w:szCs w:val="16"/>
                <w:lang w:val="en-US" w:eastAsia="en-AU"/>
              </w:rPr>
            </w:pPr>
            <w:r>
              <w:rPr>
                <w:rFonts w:eastAsia="Times New Roman" w:cstheme="minorHAnsi"/>
                <w:color w:val="000000"/>
                <w:sz w:val="16"/>
                <w:szCs w:val="16"/>
                <w:lang w:val="en-US" w:eastAsia="en-AU"/>
              </w:rPr>
              <w:t>-0.07</w:t>
            </w:r>
          </w:p>
        </w:tc>
        <w:tc>
          <w:tcPr>
            <w:tcW w:w="1080" w:type="dxa"/>
            <w:tc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tcBorders>
            <w:noWrap/>
            <w:vAlign w:val="center"/>
            <w:hideMark/>
          </w:tcPr>
          <w:p w14:paraId="0425FEEB" w14:textId="77777777" w:rsidR="0097268F" w:rsidRDefault="0097268F" w:rsidP="001E79CB">
            <w:pPr>
              <w:spacing w:before="0"/>
              <w:jc w:val="center"/>
              <w:rPr>
                <w:rFonts w:eastAsia="Times New Roman" w:cstheme="minorHAnsi"/>
                <w:color w:val="000000"/>
                <w:sz w:val="16"/>
                <w:szCs w:val="16"/>
                <w:lang w:val="en-US" w:eastAsia="en-AU"/>
              </w:rPr>
            </w:pPr>
            <w:r>
              <w:rPr>
                <w:rFonts w:eastAsia="Times New Roman" w:cstheme="minorHAnsi"/>
                <w:color w:val="000000"/>
                <w:sz w:val="16"/>
                <w:szCs w:val="16"/>
                <w:lang w:val="en-US" w:eastAsia="en-AU"/>
              </w:rPr>
              <w:t>1.00</w:t>
            </w:r>
          </w:p>
        </w:tc>
        <w:tc>
          <w:tcPr>
            <w:tcW w:w="1080" w:type="dxa"/>
            <w:tc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tcBorders>
            <w:noWrap/>
            <w:vAlign w:val="center"/>
            <w:hideMark/>
          </w:tcPr>
          <w:p w14:paraId="40B140BB" w14:textId="77777777" w:rsidR="0097268F" w:rsidRDefault="0097268F" w:rsidP="001E79CB">
            <w:pPr>
              <w:spacing w:before="0"/>
              <w:jc w:val="center"/>
              <w:rPr>
                <w:rFonts w:eastAsia="Times New Roman" w:cstheme="minorHAnsi"/>
                <w:color w:val="000000"/>
                <w:sz w:val="16"/>
                <w:szCs w:val="16"/>
                <w:lang w:val="en-US" w:eastAsia="en-AU"/>
              </w:rPr>
            </w:pPr>
            <w:r>
              <w:rPr>
                <w:rFonts w:eastAsia="Times New Roman" w:cstheme="minorHAnsi"/>
                <w:color w:val="000000"/>
                <w:sz w:val="16"/>
                <w:szCs w:val="16"/>
                <w:lang w:val="en-US" w:eastAsia="en-AU"/>
              </w:rPr>
              <w:t>-0.02</w:t>
            </w:r>
          </w:p>
        </w:tc>
        <w:tc>
          <w:tcPr>
            <w:tcW w:w="1080" w:type="dxa"/>
            <w:tc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tcBorders>
            <w:noWrap/>
            <w:vAlign w:val="center"/>
            <w:hideMark/>
          </w:tcPr>
          <w:p w14:paraId="6B0D2B16" w14:textId="77777777" w:rsidR="0097268F" w:rsidRDefault="0097268F" w:rsidP="001E79CB">
            <w:pPr>
              <w:spacing w:before="0"/>
              <w:jc w:val="center"/>
              <w:rPr>
                <w:rFonts w:eastAsia="Times New Roman" w:cstheme="minorHAnsi"/>
                <w:color w:val="000000"/>
                <w:sz w:val="16"/>
                <w:szCs w:val="16"/>
                <w:lang w:val="en-US" w:eastAsia="en-AU"/>
              </w:rPr>
            </w:pPr>
            <w:r>
              <w:rPr>
                <w:rFonts w:eastAsia="Times New Roman" w:cstheme="minorHAnsi"/>
                <w:color w:val="000000"/>
                <w:sz w:val="16"/>
                <w:szCs w:val="16"/>
                <w:lang w:val="en-US" w:eastAsia="en-AU"/>
              </w:rPr>
              <w:t>-0.14</w:t>
            </w:r>
          </w:p>
        </w:tc>
        <w:tc>
          <w:tcPr>
            <w:tcW w:w="1080" w:type="dxa"/>
            <w:tc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tcBorders>
            <w:noWrap/>
            <w:vAlign w:val="center"/>
            <w:hideMark/>
          </w:tcPr>
          <w:p w14:paraId="733ACD12" w14:textId="77777777" w:rsidR="0097268F" w:rsidRDefault="0097268F" w:rsidP="001E79CB">
            <w:pPr>
              <w:spacing w:before="0"/>
              <w:jc w:val="center"/>
              <w:rPr>
                <w:rFonts w:eastAsia="Times New Roman" w:cstheme="minorHAnsi"/>
                <w:color w:val="000000"/>
                <w:sz w:val="16"/>
                <w:szCs w:val="16"/>
                <w:lang w:val="en-US" w:eastAsia="en-AU"/>
              </w:rPr>
            </w:pPr>
            <w:r>
              <w:rPr>
                <w:rFonts w:eastAsia="Times New Roman" w:cstheme="minorHAnsi"/>
                <w:color w:val="000000"/>
                <w:sz w:val="16"/>
                <w:szCs w:val="16"/>
                <w:lang w:val="en-US" w:eastAsia="en-AU"/>
              </w:rPr>
              <w:t>-0.18</w:t>
            </w:r>
          </w:p>
        </w:tc>
      </w:tr>
      <w:tr w:rsidR="0097268F" w14:paraId="247457C6" w14:textId="77777777" w:rsidTr="001E79CB">
        <w:trPr>
          <w:trHeight w:val="225"/>
          <w:jc w:val="center"/>
        </w:trPr>
        <w:tc>
          <w:tcPr>
            <w:tcW w:w="1080" w:type="dxa"/>
            <w:tc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tcBorders>
            <w:hideMark/>
          </w:tcPr>
          <w:p w14:paraId="1879B909" w14:textId="77777777" w:rsidR="0097268F" w:rsidRDefault="0097268F" w:rsidP="001E79CB">
            <w:pPr>
              <w:spacing w:before="0"/>
              <w:rPr>
                <w:rFonts w:eastAsia="Times New Roman" w:cstheme="minorHAnsi"/>
                <w:sz w:val="16"/>
                <w:szCs w:val="16"/>
                <w:lang w:val="en-US" w:eastAsia="en-AU"/>
              </w:rPr>
            </w:pPr>
            <w:r>
              <w:rPr>
                <w:rFonts w:eastAsia="Times New Roman" w:cstheme="minorHAnsi"/>
                <w:sz w:val="16"/>
                <w:szCs w:val="16"/>
                <w:lang w:val="en-US" w:eastAsia="en-AU"/>
              </w:rPr>
              <w:t>D</w:t>
            </w:r>
          </w:p>
        </w:tc>
        <w:tc>
          <w:tcPr>
            <w:tcW w:w="1080" w:type="dxa"/>
            <w:tc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tcBorders>
            <w:noWrap/>
            <w:vAlign w:val="center"/>
            <w:hideMark/>
          </w:tcPr>
          <w:p w14:paraId="10BC3BD4" w14:textId="77777777" w:rsidR="0097268F" w:rsidRDefault="0097268F" w:rsidP="001E79CB">
            <w:pPr>
              <w:spacing w:before="0"/>
              <w:jc w:val="center"/>
              <w:rPr>
                <w:rFonts w:eastAsia="Times New Roman" w:cstheme="minorHAnsi"/>
                <w:sz w:val="16"/>
                <w:szCs w:val="16"/>
                <w:lang w:val="en-US" w:eastAsia="en-AU"/>
              </w:rPr>
            </w:pPr>
            <w:r>
              <w:rPr>
                <w:rFonts w:eastAsia="Times New Roman" w:cstheme="minorHAnsi"/>
                <w:sz w:val="16"/>
                <w:szCs w:val="16"/>
                <w:lang w:val="en-US" w:eastAsia="en-AU"/>
              </w:rPr>
              <w:t>0.06</w:t>
            </w:r>
          </w:p>
        </w:tc>
        <w:tc>
          <w:tcPr>
            <w:tcW w:w="1080" w:type="dxa"/>
            <w:tc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tcBorders>
            <w:noWrap/>
            <w:vAlign w:val="center"/>
            <w:hideMark/>
          </w:tcPr>
          <w:p w14:paraId="204FF847" w14:textId="77777777" w:rsidR="0097268F" w:rsidRDefault="0097268F" w:rsidP="001E79CB">
            <w:pPr>
              <w:spacing w:before="0"/>
              <w:jc w:val="center"/>
              <w:rPr>
                <w:rFonts w:eastAsia="Times New Roman" w:cstheme="minorHAnsi"/>
                <w:color w:val="000000"/>
                <w:sz w:val="16"/>
                <w:szCs w:val="16"/>
                <w:lang w:val="en-US" w:eastAsia="en-AU"/>
              </w:rPr>
            </w:pPr>
            <w:r>
              <w:rPr>
                <w:rFonts w:eastAsia="Times New Roman" w:cstheme="minorHAnsi"/>
                <w:color w:val="000000"/>
                <w:sz w:val="16"/>
                <w:szCs w:val="16"/>
                <w:lang w:val="en-US" w:eastAsia="en-AU"/>
              </w:rPr>
              <w:t>0.00</w:t>
            </w:r>
          </w:p>
        </w:tc>
        <w:tc>
          <w:tcPr>
            <w:tcW w:w="1080" w:type="dxa"/>
            <w:tc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tcBorders>
            <w:noWrap/>
            <w:vAlign w:val="center"/>
            <w:hideMark/>
          </w:tcPr>
          <w:p w14:paraId="36F4817A" w14:textId="77777777" w:rsidR="0097268F" w:rsidRDefault="0097268F" w:rsidP="001E79CB">
            <w:pPr>
              <w:spacing w:before="0"/>
              <w:jc w:val="center"/>
              <w:rPr>
                <w:rFonts w:eastAsia="Times New Roman" w:cstheme="minorHAnsi"/>
                <w:color w:val="000000"/>
                <w:sz w:val="16"/>
                <w:szCs w:val="16"/>
                <w:lang w:val="en-US" w:eastAsia="en-AU"/>
              </w:rPr>
            </w:pPr>
            <w:r>
              <w:rPr>
                <w:rFonts w:eastAsia="Times New Roman" w:cstheme="minorHAnsi"/>
                <w:color w:val="000000"/>
                <w:sz w:val="16"/>
                <w:szCs w:val="16"/>
                <w:lang w:val="en-US" w:eastAsia="en-AU"/>
              </w:rPr>
              <w:t>-0.02</w:t>
            </w:r>
          </w:p>
        </w:tc>
        <w:tc>
          <w:tcPr>
            <w:tcW w:w="1080" w:type="dxa"/>
            <w:tc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tcBorders>
            <w:noWrap/>
            <w:vAlign w:val="center"/>
            <w:hideMark/>
          </w:tcPr>
          <w:p w14:paraId="5D17FC50" w14:textId="77777777" w:rsidR="0097268F" w:rsidRDefault="0097268F" w:rsidP="001E79CB">
            <w:pPr>
              <w:spacing w:before="0"/>
              <w:jc w:val="center"/>
              <w:rPr>
                <w:rFonts w:eastAsia="Times New Roman" w:cstheme="minorHAnsi"/>
                <w:color w:val="000000"/>
                <w:sz w:val="16"/>
                <w:szCs w:val="16"/>
                <w:lang w:val="en-US" w:eastAsia="en-AU"/>
              </w:rPr>
            </w:pPr>
            <w:r>
              <w:rPr>
                <w:rFonts w:eastAsia="Times New Roman" w:cstheme="minorHAnsi"/>
                <w:color w:val="000000"/>
                <w:sz w:val="16"/>
                <w:szCs w:val="16"/>
                <w:lang w:val="en-US" w:eastAsia="en-AU"/>
              </w:rPr>
              <w:t>1.00</w:t>
            </w:r>
          </w:p>
        </w:tc>
        <w:tc>
          <w:tcPr>
            <w:tcW w:w="1080" w:type="dxa"/>
            <w:tc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tcBorders>
            <w:noWrap/>
            <w:vAlign w:val="center"/>
            <w:hideMark/>
          </w:tcPr>
          <w:p w14:paraId="7C375E7A" w14:textId="77777777" w:rsidR="0097268F" w:rsidRDefault="0097268F" w:rsidP="001E79CB">
            <w:pPr>
              <w:spacing w:before="0"/>
              <w:jc w:val="center"/>
              <w:rPr>
                <w:rFonts w:eastAsia="Times New Roman" w:cstheme="minorHAnsi"/>
                <w:color w:val="000000"/>
                <w:sz w:val="16"/>
                <w:szCs w:val="16"/>
                <w:lang w:val="en-US" w:eastAsia="en-AU"/>
              </w:rPr>
            </w:pPr>
            <w:r>
              <w:rPr>
                <w:rFonts w:eastAsia="Times New Roman" w:cstheme="minorHAnsi"/>
                <w:color w:val="000000"/>
                <w:sz w:val="16"/>
                <w:szCs w:val="16"/>
                <w:lang w:val="en-US" w:eastAsia="en-AU"/>
              </w:rPr>
              <w:t>-0.02</w:t>
            </w:r>
          </w:p>
        </w:tc>
        <w:tc>
          <w:tcPr>
            <w:tcW w:w="1080" w:type="dxa"/>
            <w:tc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tcBorders>
            <w:noWrap/>
            <w:vAlign w:val="center"/>
            <w:hideMark/>
          </w:tcPr>
          <w:p w14:paraId="73307138" w14:textId="77777777" w:rsidR="0097268F" w:rsidRDefault="0097268F" w:rsidP="001E79CB">
            <w:pPr>
              <w:spacing w:before="0"/>
              <w:jc w:val="center"/>
              <w:rPr>
                <w:rFonts w:eastAsia="Times New Roman" w:cstheme="minorHAnsi"/>
                <w:color w:val="000000"/>
                <w:sz w:val="16"/>
                <w:szCs w:val="16"/>
                <w:lang w:val="en-US" w:eastAsia="en-AU"/>
              </w:rPr>
            </w:pPr>
            <w:r>
              <w:rPr>
                <w:rFonts w:eastAsia="Times New Roman" w:cstheme="minorHAnsi"/>
                <w:color w:val="000000"/>
                <w:sz w:val="16"/>
                <w:szCs w:val="16"/>
                <w:lang w:val="en-US" w:eastAsia="en-AU"/>
              </w:rPr>
              <w:t>0.02</w:t>
            </w:r>
          </w:p>
        </w:tc>
      </w:tr>
      <w:tr w:rsidR="0097268F" w14:paraId="054199D6" w14:textId="77777777" w:rsidTr="001E79CB">
        <w:trPr>
          <w:cnfStyle w:val="000000100000" w:firstRow="0" w:lastRow="0" w:firstColumn="0" w:lastColumn="0" w:oddVBand="0" w:evenVBand="0" w:oddHBand="1" w:evenHBand="0" w:firstRowFirstColumn="0" w:firstRowLastColumn="0" w:lastRowFirstColumn="0" w:lastRowLastColumn="0"/>
          <w:trHeight w:val="225"/>
          <w:jc w:val="center"/>
        </w:trPr>
        <w:tc>
          <w:tcPr>
            <w:tcW w:w="1080" w:type="dxa"/>
            <w:tc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tcBorders>
            <w:hideMark/>
          </w:tcPr>
          <w:p w14:paraId="1E580619" w14:textId="77777777" w:rsidR="0097268F" w:rsidRDefault="0097268F" w:rsidP="001E79CB">
            <w:pPr>
              <w:spacing w:before="0"/>
              <w:rPr>
                <w:rFonts w:eastAsia="Times New Roman" w:cstheme="minorHAnsi"/>
                <w:sz w:val="16"/>
                <w:szCs w:val="16"/>
                <w:lang w:val="en-US" w:eastAsia="en-AU"/>
              </w:rPr>
            </w:pPr>
            <w:r>
              <w:rPr>
                <w:rFonts w:eastAsia="Times New Roman" w:cstheme="minorHAnsi"/>
                <w:sz w:val="16"/>
                <w:szCs w:val="16"/>
                <w:lang w:val="en-US" w:eastAsia="en-AU"/>
              </w:rPr>
              <w:t>E</w:t>
            </w:r>
          </w:p>
        </w:tc>
        <w:tc>
          <w:tcPr>
            <w:tcW w:w="1080" w:type="dxa"/>
            <w:tc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tcBorders>
            <w:noWrap/>
            <w:vAlign w:val="center"/>
            <w:hideMark/>
          </w:tcPr>
          <w:p w14:paraId="31EEA548" w14:textId="77777777" w:rsidR="0097268F" w:rsidRDefault="0097268F" w:rsidP="001E79CB">
            <w:pPr>
              <w:spacing w:before="0"/>
              <w:jc w:val="center"/>
              <w:rPr>
                <w:rFonts w:eastAsia="Times New Roman" w:cstheme="minorHAnsi"/>
                <w:sz w:val="16"/>
                <w:szCs w:val="16"/>
                <w:lang w:val="en-US" w:eastAsia="en-AU"/>
              </w:rPr>
            </w:pPr>
            <w:r>
              <w:rPr>
                <w:rFonts w:eastAsia="Times New Roman" w:cstheme="minorHAnsi"/>
                <w:sz w:val="16"/>
                <w:szCs w:val="16"/>
                <w:lang w:val="en-US" w:eastAsia="en-AU"/>
              </w:rPr>
              <w:t>-0.04</w:t>
            </w:r>
          </w:p>
        </w:tc>
        <w:tc>
          <w:tcPr>
            <w:tcW w:w="1080" w:type="dxa"/>
            <w:tc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tcBorders>
            <w:noWrap/>
            <w:vAlign w:val="center"/>
            <w:hideMark/>
          </w:tcPr>
          <w:p w14:paraId="2B47777A" w14:textId="77777777" w:rsidR="0097268F" w:rsidRDefault="0097268F" w:rsidP="001E79CB">
            <w:pPr>
              <w:spacing w:before="0"/>
              <w:jc w:val="center"/>
              <w:rPr>
                <w:rFonts w:eastAsia="Times New Roman" w:cstheme="minorHAnsi"/>
                <w:color w:val="000000"/>
                <w:sz w:val="16"/>
                <w:szCs w:val="16"/>
                <w:lang w:val="en-US" w:eastAsia="en-AU"/>
              </w:rPr>
            </w:pPr>
            <w:r>
              <w:rPr>
                <w:rFonts w:eastAsia="Times New Roman" w:cstheme="minorHAnsi"/>
                <w:color w:val="000000"/>
                <w:sz w:val="16"/>
                <w:szCs w:val="16"/>
                <w:lang w:val="en-US" w:eastAsia="en-AU"/>
              </w:rPr>
              <w:t>0.19</w:t>
            </w:r>
          </w:p>
        </w:tc>
        <w:tc>
          <w:tcPr>
            <w:tcW w:w="1080" w:type="dxa"/>
            <w:tc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tcBorders>
            <w:noWrap/>
            <w:vAlign w:val="center"/>
            <w:hideMark/>
          </w:tcPr>
          <w:p w14:paraId="6FBF3F43" w14:textId="77777777" w:rsidR="0097268F" w:rsidRDefault="0097268F" w:rsidP="001E79CB">
            <w:pPr>
              <w:spacing w:before="0"/>
              <w:jc w:val="center"/>
              <w:rPr>
                <w:rFonts w:eastAsia="Times New Roman" w:cstheme="minorHAnsi"/>
                <w:color w:val="000000"/>
                <w:sz w:val="16"/>
                <w:szCs w:val="16"/>
                <w:lang w:val="en-US" w:eastAsia="en-AU"/>
              </w:rPr>
            </w:pPr>
            <w:r>
              <w:rPr>
                <w:rFonts w:eastAsia="Times New Roman" w:cstheme="minorHAnsi"/>
                <w:color w:val="000000"/>
                <w:sz w:val="16"/>
                <w:szCs w:val="16"/>
                <w:lang w:val="en-US" w:eastAsia="en-AU"/>
              </w:rPr>
              <w:t>-0.14</w:t>
            </w:r>
          </w:p>
        </w:tc>
        <w:tc>
          <w:tcPr>
            <w:tcW w:w="1080" w:type="dxa"/>
            <w:tc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tcBorders>
            <w:noWrap/>
            <w:vAlign w:val="center"/>
            <w:hideMark/>
          </w:tcPr>
          <w:p w14:paraId="16EAD32C" w14:textId="77777777" w:rsidR="0097268F" w:rsidRDefault="0097268F" w:rsidP="001E79CB">
            <w:pPr>
              <w:spacing w:before="0"/>
              <w:jc w:val="center"/>
              <w:rPr>
                <w:rFonts w:eastAsia="Times New Roman" w:cstheme="minorHAnsi"/>
                <w:color w:val="000000"/>
                <w:sz w:val="16"/>
                <w:szCs w:val="16"/>
                <w:lang w:val="en-US" w:eastAsia="en-AU"/>
              </w:rPr>
            </w:pPr>
            <w:r>
              <w:rPr>
                <w:rFonts w:eastAsia="Times New Roman" w:cstheme="minorHAnsi"/>
                <w:color w:val="000000"/>
                <w:sz w:val="16"/>
                <w:szCs w:val="16"/>
                <w:lang w:val="en-US" w:eastAsia="en-AU"/>
              </w:rPr>
              <w:t>-0.02</w:t>
            </w:r>
          </w:p>
        </w:tc>
        <w:tc>
          <w:tcPr>
            <w:tcW w:w="1080" w:type="dxa"/>
            <w:tc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tcBorders>
            <w:noWrap/>
            <w:vAlign w:val="center"/>
            <w:hideMark/>
          </w:tcPr>
          <w:p w14:paraId="49B3ECC4" w14:textId="77777777" w:rsidR="0097268F" w:rsidRDefault="0097268F" w:rsidP="001E79CB">
            <w:pPr>
              <w:spacing w:before="0"/>
              <w:jc w:val="center"/>
              <w:rPr>
                <w:rFonts w:eastAsia="Times New Roman" w:cstheme="minorHAnsi"/>
                <w:color w:val="000000"/>
                <w:sz w:val="16"/>
                <w:szCs w:val="16"/>
                <w:lang w:val="en-US" w:eastAsia="en-AU"/>
              </w:rPr>
            </w:pPr>
            <w:r>
              <w:rPr>
                <w:rFonts w:eastAsia="Times New Roman" w:cstheme="minorHAnsi"/>
                <w:color w:val="000000"/>
                <w:sz w:val="16"/>
                <w:szCs w:val="16"/>
                <w:lang w:val="en-US" w:eastAsia="en-AU"/>
              </w:rPr>
              <w:t>1.00</w:t>
            </w:r>
          </w:p>
        </w:tc>
        <w:tc>
          <w:tcPr>
            <w:tcW w:w="1080" w:type="dxa"/>
            <w:tc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tcBorders>
            <w:noWrap/>
            <w:vAlign w:val="center"/>
            <w:hideMark/>
          </w:tcPr>
          <w:p w14:paraId="168EF45F" w14:textId="77777777" w:rsidR="0097268F" w:rsidRDefault="0097268F" w:rsidP="001E79CB">
            <w:pPr>
              <w:spacing w:before="0"/>
              <w:jc w:val="center"/>
              <w:rPr>
                <w:rFonts w:eastAsia="Times New Roman" w:cstheme="minorHAnsi"/>
                <w:color w:val="000000"/>
                <w:sz w:val="16"/>
                <w:szCs w:val="16"/>
                <w:lang w:val="en-US" w:eastAsia="en-AU"/>
              </w:rPr>
            </w:pPr>
            <w:r>
              <w:rPr>
                <w:rFonts w:eastAsia="Times New Roman" w:cstheme="minorHAnsi"/>
                <w:color w:val="000000"/>
                <w:sz w:val="16"/>
                <w:szCs w:val="16"/>
                <w:lang w:val="en-US" w:eastAsia="en-AU"/>
              </w:rPr>
              <w:t>0.09</w:t>
            </w:r>
          </w:p>
        </w:tc>
      </w:tr>
      <w:tr w:rsidR="0097268F" w14:paraId="44106E17" w14:textId="77777777" w:rsidTr="001E79CB">
        <w:trPr>
          <w:trHeight w:val="225"/>
          <w:jc w:val="center"/>
        </w:trPr>
        <w:tc>
          <w:tcPr>
            <w:tcW w:w="1080" w:type="dxa"/>
            <w:tc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tcBorders>
            <w:hideMark/>
          </w:tcPr>
          <w:p w14:paraId="40B7587F" w14:textId="77777777" w:rsidR="0097268F" w:rsidRDefault="0097268F" w:rsidP="001E79CB">
            <w:pPr>
              <w:spacing w:before="0"/>
              <w:rPr>
                <w:rFonts w:eastAsia="Times New Roman" w:cstheme="minorHAnsi"/>
                <w:sz w:val="16"/>
                <w:szCs w:val="16"/>
                <w:lang w:val="en-US" w:eastAsia="en-AU"/>
              </w:rPr>
            </w:pPr>
            <w:r>
              <w:rPr>
                <w:rFonts w:eastAsia="Times New Roman" w:cstheme="minorHAnsi"/>
                <w:sz w:val="16"/>
                <w:szCs w:val="16"/>
                <w:lang w:val="en-US" w:eastAsia="en-AU"/>
              </w:rPr>
              <w:t>F</w:t>
            </w:r>
          </w:p>
        </w:tc>
        <w:tc>
          <w:tcPr>
            <w:tcW w:w="1080" w:type="dxa"/>
            <w:tc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tcBorders>
            <w:noWrap/>
            <w:vAlign w:val="center"/>
            <w:hideMark/>
          </w:tcPr>
          <w:p w14:paraId="54CACAFD" w14:textId="77777777" w:rsidR="0097268F" w:rsidRDefault="0097268F" w:rsidP="001E79CB">
            <w:pPr>
              <w:spacing w:before="0"/>
              <w:jc w:val="center"/>
              <w:rPr>
                <w:rFonts w:eastAsia="Times New Roman" w:cstheme="minorHAnsi"/>
                <w:sz w:val="16"/>
                <w:szCs w:val="16"/>
                <w:lang w:val="en-US" w:eastAsia="en-AU"/>
              </w:rPr>
            </w:pPr>
            <w:r>
              <w:rPr>
                <w:rFonts w:eastAsia="Times New Roman" w:cstheme="minorHAnsi"/>
                <w:sz w:val="16"/>
                <w:szCs w:val="16"/>
                <w:lang w:val="en-US" w:eastAsia="en-AU"/>
              </w:rPr>
              <w:t>0.08</w:t>
            </w:r>
          </w:p>
        </w:tc>
        <w:tc>
          <w:tcPr>
            <w:tcW w:w="1080" w:type="dxa"/>
            <w:tc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tcBorders>
            <w:noWrap/>
            <w:vAlign w:val="center"/>
            <w:hideMark/>
          </w:tcPr>
          <w:p w14:paraId="02DA375D" w14:textId="77777777" w:rsidR="0097268F" w:rsidRDefault="0097268F" w:rsidP="001E79CB">
            <w:pPr>
              <w:spacing w:before="0"/>
              <w:jc w:val="center"/>
              <w:rPr>
                <w:rFonts w:eastAsia="Times New Roman" w:cstheme="minorHAnsi"/>
                <w:color w:val="000000"/>
                <w:sz w:val="16"/>
                <w:szCs w:val="16"/>
                <w:lang w:val="en-US" w:eastAsia="en-AU"/>
              </w:rPr>
            </w:pPr>
            <w:r>
              <w:rPr>
                <w:rFonts w:eastAsia="Times New Roman" w:cstheme="minorHAnsi"/>
                <w:color w:val="000000"/>
                <w:sz w:val="16"/>
                <w:szCs w:val="16"/>
                <w:lang w:val="en-US" w:eastAsia="en-AU"/>
              </w:rPr>
              <w:t>0.08</w:t>
            </w:r>
          </w:p>
        </w:tc>
        <w:tc>
          <w:tcPr>
            <w:tcW w:w="1080" w:type="dxa"/>
            <w:tc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tcBorders>
            <w:noWrap/>
            <w:vAlign w:val="center"/>
            <w:hideMark/>
          </w:tcPr>
          <w:p w14:paraId="088A8A09" w14:textId="77777777" w:rsidR="0097268F" w:rsidRDefault="0097268F" w:rsidP="001E79CB">
            <w:pPr>
              <w:spacing w:before="0"/>
              <w:jc w:val="center"/>
              <w:rPr>
                <w:rFonts w:eastAsia="Times New Roman" w:cstheme="minorHAnsi"/>
                <w:color w:val="000000"/>
                <w:sz w:val="16"/>
                <w:szCs w:val="16"/>
                <w:lang w:val="en-US" w:eastAsia="en-AU"/>
              </w:rPr>
            </w:pPr>
            <w:r>
              <w:rPr>
                <w:rFonts w:eastAsia="Times New Roman" w:cstheme="minorHAnsi"/>
                <w:color w:val="000000"/>
                <w:sz w:val="16"/>
                <w:szCs w:val="16"/>
                <w:lang w:val="en-US" w:eastAsia="en-AU"/>
              </w:rPr>
              <w:t>-0.18</w:t>
            </w:r>
          </w:p>
        </w:tc>
        <w:tc>
          <w:tcPr>
            <w:tcW w:w="1080" w:type="dxa"/>
            <w:tc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tcBorders>
            <w:noWrap/>
            <w:vAlign w:val="center"/>
            <w:hideMark/>
          </w:tcPr>
          <w:p w14:paraId="45DE24EF" w14:textId="77777777" w:rsidR="0097268F" w:rsidRDefault="0097268F" w:rsidP="001E79CB">
            <w:pPr>
              <w:spacing w:before="0"/>
              <w:jc w:val="center"/>
              <w:rPr>
                <w:rFonts w:eastAsia="Times New Roman" w:cstheme="minorHAnsi"/>
                <w:color w:val="000000"/>
                <w:sz w:val="16"/>
                <w:szCs w:val="16"/>
                <w:lang w:val="en-US" w:eastAsia="en-AU"/>
              </w:rPr>
            </w:pPr>
            <w:r>
              <w:rPr>
                <w:rFonts w:eastAsia="Times New Roman" w:cstheme="minorHAnsi"/>
                <w:color w:val="000000"/>
                <w:sz w:val="16"/>
                <w:szCs w:val="16"/>
                <w:lang w:val="en-US" w:eastAsia="en-AU"/>
              </w:rPr>
              <w:t>0.02</w:t>
            </w:r>
          </w:p>
        </w:tc>
        <w:tc>
          <w:tcPr>
            <w:tcW w:w="1080" w:type="dxa"/>
            <w:tc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tcBorders>
            <w:noWrap/>
            <w:vAlign w:val="center"/>
            <w:hideMark/>
          </w:tcPr>
          <w:p w14:paraId="763BAEFE" w14:textId="77777777" w:rsidR="0097268F" w:rsidRDefault="0097268F" w:rsidP="001E79CB">
            <w:pPr>
              <w:spacing w:before="0"/>
              <w:jc w:val="center"/>
              <w:rPr>
                <w:rFonts w:eastAsia="Times New Roman" w:cstheme="minorHAnsi"/>
                <w:color w:val="000000"/>
                <w:sz w:val="16"/>
                <w:szCs w:val="16"/>
                <w:lang w:val="en-US" w:eastAsia="en-AU"/>
              </w:rPr>
            </w:pPr>
            <w:r>
              <w:rPr>
                <w:rFonts w:eastAsia="Times New Roman" w:cstheme="minorHAnsi"/>
                <w:color w:val="000000"/>
                <w:sz w:val="16"/>
                <w:szCs w:val="16"/>
                <w:lang w:val="en-US" w:eastAsia="en-AU"/>
              </w:rPr>
              <w:t>0.09</w:t>
            </w:r>
          </w:p>
        </w:tc>
        <w:tc>
          <w:tcPr>
            <w:tcW w:w="1080" w:type="dxa"/>
            <w:tc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tcBorders>
            <w:noWrap/>
            <w:vAlign w:val="center"/>
            <w:hideMark/>
          </w:tcPr>
          <w:p w14:paraId="6AB53072" w14:textId="77777777" w:rsidR="0097268F" w:rsidRDefault="0097268F" w:rsidP="001E79CB">
            <w:pPr>
              <w:spacing w:before="0"/>
              <w:jc w:val="center"/>
              <w:rPr>
                <w:rFonts w:eastAsia="Times New Roman" w:cstheme="minorHAnsi"/>
                <w:color w:val="000000"/>
                <w:sz w:val="16"/>
                <w:szCs w:val="16"/>
                <w:lang w:val="en-US" w:eastAsia="en-AU"/>
              </w:rPr>
            </w:pPr>
            <w:r>
              <w:rPr>
                <w:rFonts w:eastAsia="Times New Roman" w:cstheme="minorHAnsi"/>
                <w:color w:val="000000"/>
                <w:sz w:val="16"/>
                <w:szCs w:val="16"/>
                <w:lang w:val="en-US" w:eastAsia="en-AU"/>
              </w:rPr>
              <w:t>1.00</w:t>
            </w:r>
          </w:p>
        </w:tc>
      </w:tr>
    </w:tbl>
    <w:p w14:paraId="455C38AE" w14:textId="77777777" w:rsidR="0097268F" w:rsidRDefault="0097268F" w:rsidP="007230A7">
      <w:r>
        <w:tab/>
        <w:t xml:space="preserve">See p.58 of the </w:t>
      </w:r>
      <w:r w:rsidRPr="00862C84">
        <w:rPr>
          <w:i/>
        </w:rPr>
        <w:t>Annual Pricing Review 2020-21</w:t>
      </w:r>
      <w:r>
        <w:t>.</w:t>
      </w:r>
    </w:p>
    <w:p w14:paraId="7DF73A42" w14:textId="77777777" w:rsidR="0097268F" w:rsidRDefault="0097268F" w:rsidP="007230A7">
      <w:pPr>
        <w:rPr>
          <w:rStyle w:val="Hyperlink"/>
        </w:rPr>
      </w:pPr>
      <w:r>
        <w:t xml:space="preserve">3. </w:t>
      </w:r>
      <w:hyperlink r:id="rId21" w:history="1">
        <w:r w:rsidRPr="00E419AE">
          <w:rPr>
            <w:rStyle w:val="Hyperlink"/>
          </w:rPr>
          <w:t>https://www.ndis.gov.au/media/1820/download</w:t>
        </w:r>
      </w:hyperlink>
    </w:p>
    <w:p w14:paraId="1082E805" w14:textId="77777777" w:rsidR="00AD4EBC" w:rsidRDefault="00AD4EBC" w:rsidP="007230A7">
      <w:pPr>
        <w:rPr>
          <w:rStyle w:val="Hyperlink"/>
        </w:rPr>
      </w:pPr>
      <w:r w:rsidRPr="00AD4EBC">
        <w:t xml:space="preserve">4. </w:t>
      </w:r>
      <w:hyperlink r:id="rId22" w:history="1">
        <w:r w:rsidRPr="00C4452F">
          <w:rPr>
            <w:rStyle w:val="Hyperlink"/>
          </w:rPr>
          <w:t>https://www.ndis.gov.au/media/2413/download</w:t>
        </w:r>
      </w:hyperlink>
    </w:p>
    <w:p w14:paraId="090BCCFB" w14:textId="77777777" w:rsidR="00AD4EBC" w:rsidRDefault="00AD4EBC" w:rsidP="007230A7">
      <w:r w:rsidRPr="00AD4EBC">
        <w:t xml:space="preserve">5. </w:t>
      </w:r>
      <w:r>
        <w:t xml:space="preserve">Fair Work Commission, </w:t>
      </w:r>
      <w:hyperlink r:id="rId23" w:history="1">
        <w:r w:rsidRPr="007075DE">
          <w:rPr>
            <w:rStyle w:val="Hyperlink"/>
            <w:i/>
          </w:rPr>
          <w:t>Social, Community, Home Care and Disability Services Industry Award 2010</w:t>
        </w:r>
        <w:r w:rsidRPr="007075DE">
          <w:rPr>
            <w:rStyle w:val="Hyperlink"/>
          </w:rPr>
          <w:t>,</w:t>
        </w:r>
      </w:hyperlink>
      <w:r>
        <w:t xml:space="preserve"> </w:t>
      </w:r>
      <w:r w:rsidRPr="007075DE">
        <w:t xml:space="preserve">incorporating all amendments up to and including </w:t>
      </w:r>
      <w:r>
        <w:t>30</w:t>
      </w:r>
      <w:r w:rsidRPr="007075DE">
        <w:t xml:space="preserve"> June 2020</w:t>
      </w:r>
      <w:r>
        <w:t>.</w:t>
      </w:r>
    </w:p>
    <w:p w14:paraId="24C35F66" w14:textId="77777777" w:rsidR="00AD4EBC" w:rsidRDefault="00AD4EBC" w:rsidP="007230A7">
      <w:pPr>
        <w:rPr>
          <w:rStyle w:val="Hyperlink"/>
        </w:rPr>
      </w:pPr>
      <w:r>
        <w:t xml:space="preserve">6. </w:t>
      </w:r>
      <w:hyperlink r:id="rId24" w:history="1">
        <w:r w:rsidRPr="000F6F17">
          <w:rPr>
            <w:rStyle w:val="Hyperlink"/>
          </w:rPr>
          <w:t>https://www.fairwork.gov.au/ArticleDocuments/872/social-community-home-care-and-disability-services-industry-award-ma000100-pay-guide.pdf.aspx</w:t>
        </w:r>
      </w:hyperlink>
    </w:p>
    <w:p w14:paraId="762F97F4" w14:textId="77777777" w:rsidR="00AD4EBC" w:rsidRDefault="00AD4EBC" w:rsidP="007230A7">
      <w:r w:rsidRPr="00AD4EBC">
        <w:t xml:space="preserve">7. </w:t>
      </w:r>
      <w:r>
        <w:t>SCHADS Award: Clauses 10.4(b), 26 and 29.3.</w:t>
      </w:r>
    </w:p>
    <w:p w14:paraId="1AE56BEC" w14:textId="77777777" w:rsidR="00AD4EBC" w:rsidRPr="00AD4EBC" w:rsidRDefault="00AD4EBC" w:rsidP="007230A7">
      <w:r>
        <w:t>8. SCHADS Award: Clause 25.1.</w:t>
      </w:r>
    </w:p>
    <w:p w14:paraId="6E69EF02" w14:textId="77777777" w:rsidR="0097268F" w:rsidRDefault="00A6229E" w:rsidP="007230A7">
      <w:pPr>
        <w:rPr>
          <w:rStyle w:val="Hyperlink"/>
        </w:rPr>
      </w:pPr>
      <w:r>
        <w:t xml:space="preserve">9. The National Employment Standards govern leave and several other conditions in Awards, and also may not be reduced by EBAs. </w:t>
      </w:r>
      <w:hyperlink r:id="rId25" w:history="1">
        <w:r w:rsidRPr="00E419AE">
          <w:rPr>
            <w:rStyle w:val="Hyperlink"/>
          </w:rPr>
          <w:t>https://www.fairwork.gov.au/employee-entitlements/national-employment-standards</w:t>
        </w:r>
      </w:hyperlink>
    </w:p>
    <w:p w14:paraId="71031B5B" w14:textId="77777777" w:rsidR="00C17E6B" w:rsidRDefault="00C17E6B" w:rsidP="007230A7">
      <w:pPr>
        <w:rPr>
          <w:rStyle w:val="Hyperlink"/>
        </w:rPr>
      </w:pPr>
      <w:r w:rsidRPr="00C17E6B">
        <w:t xml:space="preserve">10. </w:t>
      </w:r>
      <w:hyperlink r:id="rId26" w:history="1">
        <w:r w:rsidRPr="00E419AE">
          <w:rPr>
            <w:rStyle w:val="Hyperlink"/>
          </w:rPr>
          <w:t>https://www.fairwork.gov.au/leave/annual-leave</w:t>
        </w:r>
      </w:hyperlink>
    </w:p>
    <w:p w14:paraId="1F3D672D" w14:textId="77777777" w:rsidR="00C17E6B" w:rsidRPr="00C17E6B" w:rsidRDefault="00C17E6B" w:rsidP="00C17E6B">
      <w:pPr>
        <w:pStyle w:val="FootnoteText"/>
        <w:rPr>
          <w:sz w:val="22"/>
        </w:rPr>
      </w:pPr>
      <w:r w:rsidRPr="00C17E6B">
        <w:rPr>
          <w:sz w:val="22"/>
        </w:rPr>
        <w:t>11.</w:t>
      </w:r>
      <w:r w:rsidRPr="00C17E6B">
        <w:rPr>
          <w:szCs w:val="22"/>
        </w:rPr>
        <w:t xml:space="preserve"> </w:t>
      </w:r>
      <w:hyperlink r:id="rId27" w:history="1">
        <w:r w:rsidRPr="00C17E6B">
          <w:rPr>
            <w:rStyle w:val="Hyperlink"/>
            <w:sz w:val="22"/>
          </w:rPr>
          <w:t>https://www.fairwork.gov.au/leave/public-holidays</w:t>
        </w:r>
      </w:hyperlink>
      <w:r w:rsidRPr="00C17E6B">
        <w:rPr>
          <w:sz w:val="22"/>
        </w:rPr>
        <w:t xml:space="preserve"> </w:t>
      </w:r>
    </w:p>
    <w:p w14:paraId="11ABD93B" w14:textId="77777777" w:rsidR="00C17E6B" w:rsidRDefault="00C17E6B" w:rsidP="00C17E6B">
      <w:r>
        <w:t>Note: The Agency recognises that there are more than 10 public holidays in each year, and that the number of public holidays varies by jurisdiction. However, some public holidays occur on weekends and it is unlikely that any worker in their ordinary working hours would be rostered to have worked on more than 10 public holidays.</w:t>
      </w:r>
    </w:p>
    <w:p w14:paraId="08B96289" w14:textId="77777777" w:rsidR="00307B48" w:rsidRPr="00307B48" w:rsidRDefault="00016CBE" w:rsidP="00307B48">
      <w:pPr>
        <w:pStyle w:val="FootnoteText"/>
        <w:rPr>
          <w:sz w:val="22"/>
        </w:rPr>
      </w:pPr>
      <w:r w:rsidRPr="00307B48">
        <w:rPr>
          <w:sz w:val="22"/>
        </w:rPr>
        <w:t xml:space="preserve">12. </w:t>
      </w:r>
      <w:hyperlink r:id="rId28" w:history="1">
        <w:r w:rsidR="00307B48" w:rsidRPr="00307B48">
          <w:rPr>
            <w:rStyle w:val="Hyperlink"/>
            <w:sz w:val="22"/>
          </w:rPr>
          <w:t>https://www.fairwork.gov.au/leave/sick-and-carers-leave/paid-sick-and-carers-leave</w:t>
        </w:r>
      </w:hyperlink>
      <w:r w:rsidR="00307B48" w:rsidRPr="00307B48">
        <w:rPr>
          <w:sz w:val="22"/>
        </w:rPr>
        <w:t xml:space="preserve"> </w:t>
      </w:r>
    </w:p>
    <w:p w14:paraId="4B05DACA" w14:textId="77777777" w:rsidR="00016CBE" w:rsidRDefault="00307B48" w:rsidP="00307B48">
      <w:pPr>
        <w:rPr>
          <w:rStyle w:val="Hyperlink"/>
        </w:rPr>
      </w:pPr>
      <w:r>
        <w:t>Note: The Cost Model slightly overestimates provider’s cost with respect to this parameter as it assumes all workers utilise all of their personal leave entitlement each year even though some workers may not use their entitlement.</w:t>
      </w:r>
    </w:p>
    <w:p w14:paraId="3AA759FD" w14:textId="77777777" w:rsidR="00307B48" w:rsidRPr="00307B48" w:rsidRDefault="00307B48" w:rsidP="00307B48">
      <w:pPr>
        <w:pStyle w:val="FootnoteText"/>
        <w:rPr>
          <w:sz w:val="22"/>
        </w:rPr>
      </w:pPr>
      <w:r w:rsidRPr="00307B48">
        <w:rPr>
          <w:sz w:val="22"/>
        </w:rPr>
        <w:t xml:space="preserve">13. </w:t>
      </w:r>
      <w:hyperlink r:id="rId29" w:history="1">
        <w:r w:rsidRPr="00307B48">
          <w:rPr>
            <w:rStyle w:val="Hyperlink"/>
            <w:sz w:val="22"/>
          </w:rPr>
          <w:t>https://www.fairwork.gov.au/leave/long-service-leave</w:t>
        </w:r>
      </w:hyperlink>
      <w:r w:rsidRPr="00307B48">
        <w:rPr>
          <w:sz w:val="22"/>
        </w:rPr>
        <w:t xml:space="preserve"> </w:t>
      </w:r>
    </w:p>
    <w:p w14:paraId="41341A3F" w14:textId="77777777" w:rsidR="00C17E6B" w:rsidRDefault="00307B48" w:rsidP="00307B48">
      <w:r>
        <w:t>Note: The Cost Model overestimates provider’s cost with respect to this parameter as it assumes all permanent workers and casual workers qualify for LSL accruals and that all workers will eventually access their long service leave entitlemen</w:t>
      </w:r>
      <w:r w:rsidRPr="008802C0">
        <w:t>t</w:t>
      </w:r>
      <w:r>
        <w:t>. This reflects the rollout of portable long service leave schemes in some jurisdictions.</w:t>
      </w:r>
    </w:p>
    <w:p w14:paraId="06DFCCD7" w14:textId="77777777" w:rsidR="000F7D9D" w:rsidRDefault="000F7D9D" w:rsidP="00307B48">
      <w:r>
        <w:t>14. SCHADS Award: Clause 31.3</w:t>
      </w:r>
    </w:p>
    <w:p w14:paraId="52C20170" w14:textId="77777777" w:rsidR="000F7D9D" w:rsidRDefault="000F7D9D" w:rsidP="00307B48">
      <w:pPr>
        <w:rPr>
          <w:rStyle w:val="Hyperlink"/>
        </w:rPr>
      </w:pPr>
      <w:r>
        <w:t xml:space="preserve">15. </w:t>
      </w:r>
      <w:hyperlink r:id="rId30" w:history="1">
        <w:r w:rsidRPr="000F6F17">
          <w:rPr>
            <w:rStyle w:val="Hyperlink"/>
          </w:rPr>
          <w:t>https://www.ato.gov.au/Business/Super-for-employers/How-much-to-pay/</w:t>
        </w:r>
      </w:hyperlink>
    </w:p>
    <w:p w14:paraId="77BDFB67" w14:textId="77777777" w:rsidR="000F7D9D" w:rsidRDefault="000F7D9D" w:rsidP="00307B48">
      <w:r w:rsidRPr="000F7D9D">
        <w:t xml:space="preserve">16. </w:t>
      </w:r>
      <w:r>
        <w:t xml:space="preserve">The </w:t>
      </w:r>
      <w:r w:rsidRPr="0086773C">
        <w:rPr>
          <w:i/>
        </w:rPr>
        <w:t>Annual Pricing Review 2020-21</w:t>
      </w:r>
      <w:r>
        <w:t xml:space="preserve"> (page 54) found that, </w:t>
      </w:r>
      <w:r w:rsidRPr="0086773C">
        <w:t>aver</w:t>
      </w:r>
      <w:r>
        <w:t xml:space="preserve">aged over 2010-11 to 2014-15, </w:t>
      </w:r>
      <w:r w:rsidRPr="0086773C">
        <w:t xml:space="preserve">the standardised </w:t>
      </w:r>
      <w:r>
        <w:t xml:space="preserve">Australian </w:t>
      </w:r>
      <w:r w:rsidRPr="0086773C">
        <w:t xml:space="preserve">average </w:t>
      </w:r>
      <w:r>
        <w:t xml:space="preserve">workers compensation </w:t>
      </w:r>
      <w:r w:rsidRPr="0086773C">
        <w:t xml:space="preserve">premium rate </w:t>
      </w:r>
      <w:r>
        <w:t>was</w:t>
      </w:r>
      <w:r w:rsidRPr="0086773C">
        <w:t xml:space="preserve"> 1.5% </w:t>
      </w:r>
      <w:r>
        <w:t xml:space="preserve">for </w:t>
      </w:r>
      <w:r w:rsidRPr="0086773C">
        <w:t xml:space="preserve">all industries </w:t>
      </w:r>
      <w:r>
        <w:t xml:space="preserve">and 1.7% </w:t>
      </w:r>
      <w:r w:rsidRPr="0086773C">
        <w:t>for the Health and Community Services sector</w:t>
      </w:r>
      <w:r>
        <w:t>.</w:t>
      </w:r>
      <w:r w:rsidRPr="0086773C">
        <w:t xml:space="preserve"> The </w:t>
      </w:r>
      <w:r>
        <w:t xml:space="preserve">Benchmarking Study undertaken as part of the Annual Pricing Review 2020-21 </w:t>
      </w:r>
      <w:r w:rsidRPr="0086773C">
        <w:t xml:space="preserve">found that the average workers compensation premium among respondents </w:t>
      </w:r>
      <w:r>
        <w:t xml:space="preserve">in the disability sector </w:t>
      </w:r>
      <w:r w:rsidRPr="0086773C">
        <w:t>was 2.6%, with a median of 2.3% and a 25</w:t>
      </w:r>
      <w:r w:rsidRPr="0086773C">
        <w:rPr>
          <w:vertAlign w:val="superscript"/>
        </w:rPr>
        <w:t>th</w:t>
      </w:r>
      <w:r>
        <w:t xml:space="preserve"> </w:t>
      </w:r>
      <w:r w:rsidRPr="0086773C">
        <w:t>percentile of 1.7%.</w:t>
      </w:r>
      <w:r>
        <w:t xml:space="preserve"> In line with the </w:t>
      </w:r>
      <w:r w:rsidRPr="0086773C">
        <w:rPr>
          <w:i/>
        </w:rPr>
        <w:t>NDIS Pricing Strategy</w:t>
      </w:r>
      <w:r>
        <w:t>, this Cost Model parameter has been set at the level achieved by efficient (25</w:t>
      </w:r>
      <w:r w:rsidRPr="00711713">
        <w:rPr>
          <w:vertAlign w:val="superscript"/>
        </w:rPr>
        <w:t>th</w:t>
      </w:r>
      <w:r>
        <w:t xml:space="preserve"> percentile) providers.</w:t>
      </w:r>
    </w:p>
    <w:p w14:paraId="4E6296D4" w14:textId="77777777" w:rsidR="000F7D9D" w:rsidRDefault="000F7D9D" w:rsidP="00307B48">
      <w:r>
        <w:t xml:space="preserve">17. The </w:t>
      </w:r>
      <w:r w:rsidRPr="0086773C">
        <w:rPr>
          <w:i/>
        </w:rPr>
        <w:t>Annual Pricing Review 2020-21</w:t>
      </w:r>
      <w:r>
        <w:t xml:space="preserve"> (page 57) found that </w:t>
      </w:r>
      <w:r w:rsidRPr="00B67AC3">
        <w:t xml:space="preserve">allowances </w:t>
      </w:r>
      <w:r>
        <w:t>in the sector were</w:t>
      </w:r>
      <w:r w:rsidRPr="00B67AC3">
        <w:t xml:space="preserve"> typically in the order of 1.0% of the base salary payable to the worker.</w:t>
      </w:r>
    </w:p>
    <w:p w14:paraId="374118F6" w14:textId="77777777" w:rsidR="000F7D9D" w:rsidRDefault="000F7D9D" w:rsidP="00307B48">
      <w:r>
        <w:t xml:space="preserve">18. </w:t>
      </w:r>
      <w:r w:rsidRPr="0086773C">
        <w:t xml:space="preserve">The </w:t>
      </w:r>
      <w:r>
        <w:t xml:space="preserve">Benchmarking Study undertaken as part of the </w:t>
      </w:r>
      <w:r w:rsidRPr="00711713">
        <w:rPr>
          <w:i/>
        </w:rPr>
        <w:t>Annual Pricing Review 2020-21</w:t>
      </w:r>
      <w:r>
        <w:t xml:space="preserve"> (page 52) </w:t>
      </w:r>
      <w:r w:rsidRPr="0086773C">
        <w:t xml:space="preserve">found that the average </w:t>
      </w:r>
      <w:r>
        <w:t>span of control</w:t>
      </w:r>
      <w:r w:rsidRPr="0086773C">
        <w:t xml:space="preserve"> among respondents </w:t>
      </w:r>
      <w:r>
        <w:t xml:space="preserve">in the disability sector </w:t>
      </w:r>
      <w:r w:rsidRPr="0086773C">
        <w:t xml:space="preserve">was </w:t>
      </w:r>
      <w:r>
        <w:t>11.8:1 with</w:t>
      </w:r>
      <w:r w:rsidRPr="0086773C">
        <w:t xml:space="preserve"> a 25</w:t>
      </w:r>
      <w:r w:rsidRPr="0086773C">
        <w:rPr>
          <w:vertAlign w:val="superscript"/>
        </w:rPr>
        <w:t>th</w:t>
      </w:r>
      <w:r>
        <w:t xml:space="preserve"> percentile of 15:1. In line with the </w:t>
      </w:r>
      <w:r w:rsidRPr="0086773C">
        <w:rPr>
          <w:i/>
        </w:rPr>
        <w:t>NDIS Pricing Strategy</w:t>
      </w:r>
      <w:r>
        <w:t>, this Cost Model parameter has been set at the level achieved by efficient (25</w:t>
      </w:r>
      <w:r w:rsidRPr="00711713">
        <w:rPr>
          <w:vertAlign w:val="superscript"/>
        </w:rPr>
        <w:t>th</w:t>
      </w:r>
      <w:r>
        <w:t xml:space="preserve"> percentile) providers.</w:t>
      </w:r>
    </w:p>
    <w:p w14:paraId="576755F4" w14:textId="77777777" w:rsidR="00432D6D" w:rsidRDefault="00432D6D" w:rsidP="00ED5E28">
      <w:r>
        <w:t xml:space="preserve">19. </w:t>
      </w:r>
      <w:r w:rsidRPr="0086773C">
        <w:t xml:space="preserve">The </w:t>
      </w:r>
      <w:r>
        <w:t xml:space="preserve">Benchmarking Study undertaken as part of the </w:t>
      </w:r>
      <w:r w:rsidRPr="00711713">
        <w:rPr>
          <w:i/>
        </w:rPr>
        <w:t>Annual Pricing Review 2020-21</w:t>
      </w:r>
      <w:r>
        <w:t xml:space="preserve"> (page 52) </w:t>
      </w:r>
      <w:r w:rsidRPr="0086773C">
        <w:t xml:space="preserve">found that the average </w:t>
      </w:r>
      <w:r>
        <w:t xml:space="preserve">casual employment share </w:t>
      </w:r>
      <w:r w:rsidRPr="0086773C">
        <w:t xml:space="preserve">among respondents </w:t>
      </w:r>
      <w:r>
        <w:t xml:space="preserve">in the disability sector </w:t>
      </w:r>
      <w:r w:rsidRPr="0086773C">
        <w:t xml:space="preserve">was </w:t>
      </w:r>
      <w:r>
        <w:t>43.8% with</w:t>
      </w:r>
      <w:r w:rsidRPr="0086773C">
        <w:t xml:space="preserve"> a 25</w:t>
      </w:r>
      <w:r w:rsidRPr="0086773C">
        <w:rPr>
          <w:vertAlign w:val="superscript"/>
        </w:rPr>
        <w:t>th</w:t>
      </w:r>
      <w:r>
        <w:t xml:space="preserve"> percentile of 71.7%. In line with the </w:t>
      </w:r>
      <w:r w:rsidRPr="0086773C">
        <w:rPr>
          <w:i/>
        </w:rPr>
        <w:t>NDIS Pricing Strategy</w:t>
      </w:r>
      <w:r>
        <w:t>, this Cost Model parameter has been set at the level achieved by efficient (25</w:t>
      </w:r>
      <w:r w:rsidRPr="00711713">
        <w:rPr>
          <w:vertAlign w:val="superscript"/>
        </w:rPr>
        <w:t>th</w:t>
      </w:r>
      <w:r>
        <w:t xml:space="preserve"> percentile) providers.</w:t>
      </w:r>
    </w:p>
    <w:p w14:paraId="32596182" w14:textId="77777777" w:rsidR="00692985" w:rsidRPr="001A2B22" w:rsidRDefault="00432D6D" w:rsidP="001A2B22">
      <w:r w:rsidRPr="00432D6D">
        <w:t xml:space="preserve">20. </w:t>
      </w:r>
      <w:r w:rsidRPr="001A2B22">
        <w:t xml:space="preserve">The Benchmarking Study undertaken as part of the Annual Pricing Review 2020-21 (page 52) found that the average utilisation </w:t>
      </w:r>
      <w:r w:rsidR="001A2B22" w:rsidRPr="001A2B22">
        <w:t xml:space="preserve">among </w:t>
      </w:r>
      <w:r w:rsidRPr="001A2B22">
        <w:t>respondents in the disability sector was 79.8% with a 25th percentile of 90.0%. In line with the NDIS Pricing Strategy, this Cost Model parameter has been set at the level achieved by efficient (25th percentile) providers.</w:t>
      </w:r>
    </w:p>
    <w:p w14:paraId="29FE9956" w14:textId="2ADF45CF" w:rsidR="00432D6D" w:rsidRPr="00733882" w:rsidRDefault="00432D6D" w:rsidP="001A2B22">
      <w:r w:rsidRPr="00733882">
        <w:t>Because the Benchmarking Study did not disaggregate its results between DSWs 1, 2 and 3 the efficient utilisation rates have been estimated for each DSW Level around the sector wide 25th percentile with the utilisation rate decreasing slightly with the seniority of the worker.</w:t>
      </w:r>
    </w:p>
    <w:p w14:paraId="274D3B4E" w14:textId="77777777" w:rsidR="00432D6D" w:rsidRPr="00733882" w:rsidRDefault="00432D6D" w:rsidP="001A2B22">
      <w:r w:rsidRPr="00733882">
        <w:t>The utilisation rate for DSW 4s was set after consultations with providers who were currently employing worker</w:t>
      </w:r>
      <w:r w:rsidR="00772088">
        <w:t xml:space="preserve">s in the role of a psychosocial </w:t>
      </w:r>
      <w:r w:rsidRPr="00733882">
        <w:t>recovery coach. These providers indicated that these staff were appropriately classified at the SCHADS pay point 4.4. They also indicated that workers who supported participants with psychosocial disabilities often needed to debrief and be supported at the end of their shifts to support their own mental well-being, which lowered their own and their supervisors’ utilisation rates.</w:t>
      </w:r>
    </w:p>
    <w:p w14:paraId="58E8E89D" w14:textId="77777777" w:rsidR="00432D6D" w:rsidRDefault="00830824" w:rsidP="00307B48">
      <w:r>
        <w:t xml:space="preserve">21. The </w:t>
      </w:r>
      <w:r w:rsidRPr="00711713">
        <w:rPr>
          <w:i/>
        </w:rPr>
        <w:t>Annual Pricing Review 2020-21</w:t>
      </w:r>
      <w:r>
        <w:t xml:space="preserve"> (page 58) found that the o</w:t>
      </w:r>
      <w:r w:rsidRPr="00B67AC3">
        <w:t xml:space="preserve">verheads percentage </w:t>
      </w:r>
      <w:r>
        <w:t xml:space="preserve">should be increased </w:t>
      </w:r>
      <w:r w:rsidRPr="00B67AC3">
        <w:t xml:space="preserve">to 12.0% to better align with the estimated overheads of efficient providers in the sector, </w:t>
      </w:r>
      <w:r>
        <w:t xml:space="preserve">as observed in the Benchmarking Study adjusted for that survey’s unrepresentativeness and </w:t>
      </w:r>
      <w:r w:rsidRPr="00B67AC3">
        <w:t xml:space="preserve">that other recommendations being made by the Review </w:t>
      </w:r>
      <w:r>
        <w:t>would</w:t>
      </w:r>
      <w:r w:rsidRPr="00B67AC3">
        <w:t xml:space="preserve"> directly address some of the costs that providers are currently carrying in their overheads</w:t>
      </w:r>
      <w:r>
        <w:t>.</w:t>
      </w:r>
    </w:p>
    <w:p w14:paraId="7A30C199" w14:textId="77777777" w:rsidR="00830824" w:rsidRDefault="00830824" w:rsidP="00307B48">
      <w:pPr>
        <w:rPr>
          <w:rStyle w:val="Hyperlink"/>
        </w:rPr>
      </w:pPr>
      <w:r>
        <w:t xml:space="preserve">22. </w:t>
      </w:r>
      <w:hyperlink r:id="rId31" w:anchor="ndis-price-guide-2020-21-effective-1-july-2020" w:history="1">
        <w:r w:rsidR="006D0769" w:rsidRPr="0075571F">
          <w:rPr>
            <w:rStyle w:val="Hyperlink"/>
          </w:rPr>
          <w:t>https://www.ndis.gov.au/providers/price-guides-and-pricing#ndis-price-guide-2020-21-effective-1-july-2020</w:t>
        </w:r>
      </w:hyperlink>
    </w:p>
    <w:p w14:paraId="3B80005F" w14:textId="77777777" w:rsidR="006D0769" w:rsidRPr="0097268F" w:rsidRDefault="006D0769" w:rsidP="00307B48">
      <w:r w:rsidRPr="006D0769">
        <w:t xml:space="preserve">23. </w:t>
      </w:r>
      <w:hyperlink r:id="rId32" w:history="1">
        <w:r w:rsidRPr="006D1E12">
          <w:rPr>
            <w:rStyle w:val="Hyperlink"/>
          </w:rPr>
          <w:t>https://www.fairwork.gov.au/pay/minimum-wages/social-and-community-services-industry-pay-rates</w:t>
        </w:r>
      </w:hyperlink>
    </w:p>
    <w:sectPr w:rsidR="006D0769" w:rsidRPr="0097268F" w:rsidSect="00DC0A5C">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BF830F" w14:textId="77777777" w:rsidR="00D005E6" w:rsidRDefault="00D005E6" w:rsidP="001A3E36">
      <w:r>
        <w:separator/>
      </w:r>
    </w:p>
    <w:p w14:paraId="2613AF78" w14:textId="77777777" w:rsidR="00D005E6" w:rsidRDefault="00D005E6" w:rsidP="001A3E36"/>
  </w:endnote>
  <w:endnote w:type="continuationSeparator" w:id="0">
    <w:p w14:paraId="02C7F35A" w14:textId="77777777" w:rsidR="00D005E6" w:rsidRDefault="00D005E6" w:rsidP="001A3E36">
      <w:r>
        <w:continuationSeparator/>
      </w:r>
    </w:p>
    <w:p w14:paraId="4BCF75D2" w14:textId="77777777" w:rsidR="00D005E6" w:rsidRDefault="00D005E6" w:rsidP="001A3E36"/>
  </w:endnote>
  <w:endnote w:type="continuationNotice" w:id="1">
    <w:p w14:paraId="0B953F65" w14:textId="77777777" w:rsidR="00D005E6" w:rsidRDefault="00D005E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FSMe-Bold">
    <w:altName w:val="Malgun Gothic Semilight"/>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6620100"/>
      <w:docPartObj>
        <w:docPartGallery w:val="Page Numbers (Bottom of Page)"/>
        <w:docPartUnique/>
      </w:docPartObj>
    </w:sdtPr>
    <w:sdtEndPr>
      <w:rPr>
        <w:noProof/>
      </w:rPr>
    </w:sdtEndPr>
    <w:sdtContent>
      <w:p w14:paraId="0325EAFE" w14:textId="27206AEE" w:rsidR="000D6539" w:rsidRDefault="000D6539" w:rsidP="00B658AF">
        <w:pPr>
          <w:pStyle w:val="Footer"/>
          <w:jc w:val="center"/>
        </w:pPr>
        <w:r>
          <w:fldChar w:fldCharType="begin"/>
        </w:r>
        <w:r>
          <w:instrText xml:space="preserve"> PAGE   \* MERGEFORMAT </w:instrText>
        </w:r>
        <w:r>
          <w:fldChar w:fldCharType="separate"/>
        </w:r>
        <w:r w:rsidR="003777EA">
          <w:rPr>
            <w:noProof/>
          </w:rPr>
          <w:t>30</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EC303" w14:textId="77777777" w:rsidR="000D6539" w:rsidRDefault="000D6539" w:rsidP="00EC73BF">
    <w:r w:rsidRPr="00321F81">
      <w:rPr>
        <w:noProof/>
        <w:lang w:eastAsia="en-AU"/>
      </w:rPr>
      <w:drawing>
        <wp:inline distT="0" distB="0" distL="0" distR="0" wp14:anchorId="2D897A58" wp14:editId="0E275614">
          <wp:extent cx="2275200" cy="540000"/>
          <wp:effectExtent l="0" t="0" r="0" b="0"/>
          <wp:docPr id="1" name="Picture 1" descr="NDIS Logo"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AgencySignoff-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75200" cy="540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1B6D1" w14:textId="3EE122D9" w:rsidR="000D6539" w:rsidRPr="00D6031F" w:rsidRDefault="000D6539" w:rsidP="00D6031F">
    <w:pPr>
      <w:pStyle w:val="Footer"/>
      <w:tabs>
        <w:tab w:val="clear" w:pos="4513"/>
        <w:tab w:val="clear" w:pos="9026"/>
        <w:tab w:val="left" w:pos="3863"/>
      </w:tabs>
      <w:jc w:val="center"/>
    </w:pPr>
    <w:r w:rsidRPr="007C1E38">
      <w:rPr>
        <w:caps/>
      </w:rPr>
      <w:fldChar w:fldCharType="begin"/>
    </w:r>
    <w:r w:rsidRPr="007C1E38">
      <w:rPr>
        <w:caps/>
      </w:rPr>
      <w:instrText xml:space="preserve"> PAGE   \* MERGEFORMAT </w:instrText>
    </w:r>
    <w:r w:rsidRPr="007C1E38">
      <w:rPr>
        <w:caps/>
      </w:rPr>
      <w:fldChar w:fldCharType="separate"/>
    </w:r>
    <w:r w:rsidR="003777EA">
      <w:rPr>
        <w:caps/>
        <w:noProof/>
      </w:rPr>
      <w:t>29</w:t>
    </w:r>
    <w:r w:rsidRPr="007C1E38">
      <w:rPr>
        <w:cap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18A5B5" w14:textId="77777777" w:rsidR="00D005E6" w:rsidRDefault="00D005E6" w:rsidP="001A3E36">
      <w:r>
        <w:separator/>
      </w:r>
    </w:p>
  </w:footnote>
  <w:footnote w:type="continuationSeparator" w:id="0">
    <w:p w14:paraId="3A3093DB" w14:textId="77777777" w:rsidR="00D005E6" w:rsidRDefault="00D005E6" w:rsidP="001A3E36">
      <w:r>
        <w:continuationSeparator/>
      </w:r>
    </w:p>
  </w:footnote>
  <w:footnote w:type="continuationNotice" w:id="1">
    <w:p w14:paraId="7A9D51C9" w14:textId="77777777" w:rsidR="00D005E6" w:rsidRDefault="00D005E6">
      <w:pPr>
        <w:spacing w:before="0" w:after="0" w:line="240" w:lineRule="auto"/>
      </w:pPr>
    </w:p>
  </w:footnote>
  <w:footnote w:id="2">
    <w:p w14:paraId="161DFFC4" w14:textId="77777777" w:rsidR="000D6539" w:rsidRDefault="000D6539" w:rsidP="00AC5E2D">
      <w:pPr>
        <w:pStyle w:val="FootnoteText"/>
      </w:pPr>
      <w:r>
        <w:rPr>
          <w:rStyle w:val="FootnoteReference"/>
        </w:rPr>
        <w:footnoteRef/>
      </w:r>
      <w:r>
        <w:t xml:space="preserve"> </w:t>
      </w:r>
      <w:r>
        <w:tab/>
      </w:r>
      <w:hyperlink r:id="rId1" w:history="1">
        <w:r w:rsidRPr="00E419AE">
          <w:rPr>
            <w:rStyle w:val="Hyperlink"/>
          </w:rPr>
          <w:t>https://www.ndis.gov.au/media/1662/download</w:t>
        </w:r>
      </w:hyperlink>
      <w:r>
        <w:t xml:space="preserve"> </w:t>
      </w:r>
    </w:p>
  </w:footnote>
  <w:footnote w:id="3">
    <w:p w14:paraId="17E9D0C5" w14:textId="77777777" w:rsidR="000D6539" w:rsidRDefault="000D6539" w:rsidP="00862C84">
      <w:pPr>
        <w:pStyle w:val="FootnoteText"/>
      </w:pPr>
      <w:r>
        <w:rPr>
          <w:rStyle w:val="FootnoteReference"/>
        </w:rPr>
        <w:footnoteRef/>
      </w:r>
      <w:r>
        <w:t xml:space="preserve"> </w:t>
      </w:r>
      <w:r>
        <w:tab/>
        <w:t>The NDIA considers that it is appropriate to estimate the cost structure of overall efficient (25</w:t>
      </w:r>
      <w:r>
        <w:rPr>
          <w:vertAlign w:val="superscript"/>
        </w:rPr>
        <w:t>th</w:t>
      </w:r>
      <w:r>
        <w:t xml:space="preserve"> percentile) providers by reference to the 25</w:t>
      </w:r>
      <w:r>
        <w:rPr>
          <w:vertAlign w:val="superscript"/>
        </w:rPr>
        <w:t>th</w:t>
      </w:r>
      <w:r>
        <w:t xml:space="preserve"> percentile of all providers’ performance against each of the key parameters because there is little collinearity observed between the parameters in the TTP Benchmarking Survey results. The determinant of the Pearson product-moment correlation coefficient matrix (see below) is 87.1%.</w:t>
      </w:r>
    </w:p>
    <w:tbl>
      <w:tblPr>
        <w:tblStyle w:val="GridTable4-Accent4"/>
        <w:tblW w:w="4170" w:type="pct"/>
        <w:jc w:val="center"/>
        <w:tblLook w:val="0420" w:firstRow="1" w:lastRow="0" w:firstColumn="0" w:lastColumn="0" w:noHBand="0" w:noVBand="1"/>
        <w:tblDescription w:val="Appropriate Estimate of Cost Structure"/>
      </w:tblPr>
      <w:tblGrid>
        <w:gridCol w:w="1080"/>
        <w:gridCol w:w="1080"/>
        <w:gridCol w:w="1132"/>
        <w:gridCol w:w="1080"/>
        <w:gridCol w:w="1328"/>
        <w:gridCol w:w="1080"/>
        <w:gridCol w:w="1080"/>
      </w:tblGrid>
      <w:tr w:rsidR="000D6539" w14:paraId="5FCB2C63" w14:textId="77777777" w:rsidTr="00862C84">
        <w:trPr>
          <w:cnfStyle w:val="100000000000" w:firstRow="1" w:lastRow="0" w:firstColumn="0" w:lastColumn="0" w:oddVBand="0" w:evenVBand="0" w:oddHBand="0" w:evenHBand="0" w:firstRowFirstColumn="0" w:firstRowLastColumn="0" w:lastRowFirstColumn="0" w:lastRowLastColumn="0"/>
          <w:trHeight w:val="225"/>
          <w:tblHeader/>
          <w:jc w:val="center"/>
        </w:trPr>
        <w:tc>
          <w:tcPr>
            <w:tcW w:w="1080" w:type="dxa"/>
            <w:noWrap/>
            <w:hideMark/>
          </w:tcPr>
          <w:p w14:paraId="7FFAC721" w14:textId="77777777" w:rsidR="000D6539" w:rsidRDefault="000D6539" w:rsidP="00862C84"/>
        </w:tc>
        <w:tc>
          <w:tcPr>
            <w:tcW w:w="1080" w:type="dxa"/>
            <w:hideMark/>
          </w:tcPr>
          <w:p w14:paraId="52B62FF7" w14:textId="77777777" w:rsidR="000D6539" w:rsidRDefault="000D6539" w:rsidP="00862C84">
            <w:pPr>
              <w:spacing w:before="0"/>
              <w:jc w:val="center"/>
              <w:rPr>
                <w:rFonts w:eastAsia="Times New Roman" w:cstheme="minorHAnsi"/>
                <w:color w:val="FFFFFF"/>
                <w:sz w:val="16"/>
                <w:szCs w:val="16"/>
                <w:lang w:val="en-US" w:eastAsia="en-AU"/>
              </w:rPr>
            </w:pPr>
            <w:r>
              <w:rPr>
                <w:rFonts w:eastAsia="Times New Roman" w:cstheme="minorHAnsi"/>
                <w:color w:val="FFFFFF"/>
                <w:sz w:val="16"/>
                <w:szCs w:val="16"/>
                <w:lang w:val="en-US" w:eastAsia="en-AU"/>
              </w:rPr>
              <w:t>A =</w:t>
            </w:r>
            <w:r>
              <w:rPr>
                <w:rFonts w:eastAsia="Times New Roman" w:cstheme="minorHAnsi"/>
                <w:color w:val="FFFFFF"/>
                <w:sz w:val="16"/>
                <w:szCs w:val="16"/>
                <w:lang w:val="en-US" w:eastAsia="en-AU"/>
              </w:rPr>
              <w:br/>
              <w:t>Permanent Share of Workforce</w:t>
            </w:r>
          </w:p>
        </w:tc>
        <w:tc>
          <w:tcPr>
            <w:tcW w:w="1080" w:type="dxa"/>
            <w:hideMark/>
          </w:tcPr>
          <w:p w14:paraId="325AF96A" w14:textId="77777777" w:rsidR="000D6539" w:rsidRDefault="000D6539" w:rsidP="00862C84">
            <w:pPr>
              <w:spacing w:before="0"/>
              <w:jc w:val="center"/>
              <w:rPr>
                <w:rFonts w:eastAsia="Times New Roman" w:cstheme="minorHAnsi"/>
                <w:color w:val="FFFFFF"/>
                <w:sz w:val="16"/>
                <w:szCs w:val="16"/>
                <w:lang w:val="en-US" w:eastAsia="en-AU"/>
              </w:rPr>
            </w:pPr>
            <w:r>
              <w:rPr>
                <w:rFonts w:eastAsia="Times New Roman" w:cstheme="minorHAnsi"/>
                <w:color w:val="FFFFFF"/>
                <w:sz w:val="16"/>
                <w:szCs w:val="16"/>
                <w:lang w:val="en-US" w:eastAsia="en-AU"/>
              </w:rPr>
              <w:t>B =</w:t>
            </w:r>
          </w:p>
          <w:p w14:paraId="671F1373" w14:textId="77777777" w:rsidR="000D6539" w:rsidRDefault="000D6539" w:rsidP="00862C84">
            <w:pPr>
              <w:spacing w:before="0"/>
              <w:jc w:val="center"/>
              <w:rPr>
                <w:rFonts w:eastAsia="Times New Roman" w:cstheme="minorHAnsi"/>
                <w:color w:val="FFFFFF"/>
                <w:sz w:val="16"/>
                <w:szCs w:val="16"/>
                <w:lang w:val="en-US" w:eastAsia="en-AU"/>
              </w:rPr>
            </w:pPr>
            <w:r>
              <w:rPr>
                <w:rFonts w:eastAsia="Times New Roman" w:cstheme="minorHAnsi"/>
                <w:color w:val="FFFFFF"/>
                <w:sz w:val="16"/>
                <w:szCs w:val="16"/>
                <w:lang w:val="en-US" w:eastAsia="en-AU"/>
              </w:rPr>
              <w:t>Supervision Ratio</w:t>
            </w:r>
          </w:p>
        </w:tc>
        <w:tc>
          <w:tcPr>
            <w:tcW w:w="1080" w:type="dxa"/>
            <w:hideMark/>
          </w:tcPr>
          <w:p w14:paraId="2E3A089B" w14:textId="77777777" w:rsidR="000D6539" w:rsidRDefault="000D6539" w:rsidP="00862C84">
            <w:pPr>
              <w:spacing w:before="0"/>
              <w:jc w:val="center"/>
              <w:rPr>
                <w:rFonts w:eastAsia="Times New Roman" w:cstheme="minorHAnsi"/>
                <w:color w:val="FFFFFF"/>
                <w:sz w:val="16"/>
                <w:szCs w:val="16"/>
                <w:lang w:val="en-US" w:eastAsia="en-AU"/>
              </w:rPr>
            </w:pPr>
            <w:r>
              <w:rPr>
                <w:rFonts w:eastAsia="Times New Roman" w:cstheme="minorHAnsi"/>
                <w:color w:val="FFFFFF"/>
                <w:sz w:val="16"/>
                <w:szCs w:val="16"/>
                <w:lang w:val="en-US" w:eastAsia="en-AU"/>
              </w:rPr>
              <w:t>C =</w:t>
            </w:r>
            <w:r>
              <w:rPr>
                <w:rFonts w:eastAsia="Times New Roman" w:cstheme="minorHAnsi"/>
                <w:color w:val="FFFFFF"/>
                <w:sz w:val="16"/>
                <w:szCs w:val="16"/>
                <w:lang w:val="en-US" w:eastAsia="en-AU"/>
              </w:rPr>
              <w:br/>
              <w:t>Non travel allowances</w:t>
            </w:r>
          </w:p>
        </w:tc>
        <w:tc>
          <w:tcPr>
            <w:tcW w:w="1080" w:type="dxa"/>
            <w:hideMark/>
          </w:tcPr>
          <w:p w14:paraId="0368F662" w14:textId="77777777" w:rsidR="000D6539" w:rsidRDefault="000D6539" w:rsidP="00862C84">
            <w:pPr>
              <w:spacing w:before="0"/>
              <w:jc w:val="center"/>
              <w:rPr>
                <w:rFonts w:eastAsia="Times New Roman" w:cstheme="minorHAnsi"/>
                <w:color w:val="FFFFFF"/>
                <w:sz w:val="16"/>
                <w:szCs w:val="16"/>
                <w:lang w:val="en-US" w:eastAsia="en-AU"/>
              </w:rPr>
            </w:pPr>
            <w:r>
              <w:rPr>
                <w:rFonts w:eastAsia="Times New Roman" w:cstheme="minorHAnsi"/>
                <w:color w:val="FFFFFF"/>
                <w:sz w:val="16"/>
                <w:szCs w:val="16"/>
                <w:lang w:val="en-US" w:eastAsia="en-AU"/>
              </w:rPr>
              <w:t>D =</w:t>
            </w:r>
            <w:r>
              <w:rPr>
                <w:rFonts w:eastAsia="Times New Roman" w:cstheme="minorHAnsi"/>
                <w:color w:val="FFFFFF"/>
                <w:sz w:val="16"/>
                <w:szCs w:val="16"/>
                <w:lang w:val="en-US" w:eastAsia="en-AU"/>
              </w:rPr>
              <w:br/>
              <w:t>Workers Compensation Premium</w:t>
            </w:r>
          </w:p>
        </w:tc>
        <w:tc>
          <w:tcPr>
            <w:tcW w:w="1080" w:type="dxa"/>
            <w:hideMark/>
          </w:tcPr>
          <w:p w14:paraId="6CC0B96F" w14:textId="77777777" w:rsidR="000D6539" w:rsidRDefault="000D6539" w:rsidP="00862C84">
            <w:pPr>
              <w:spacing w:before="0"/>
              <w:jc w:val="center"/>
              <w:rPr>
                <w:rFonts w:eastAsia="Times New Roman" w:cstheme="minorHAnsi"/>
                <w:color w:val="FFFFFF"/>
                <w:sz w:val="16"/>
                <w:szCs w:val="16"/>
                <w:lang w:val="en-US" w:eastAsia="en-AU"/>
              </w:rPr>
            </w:pPr>
            <w:r>
              <w:rPr>
                <w:rFonts w:eastAsia="Times New Roman" w:cstheme="minorHAnsi"/>
                <w:color w:val="FFFFFF"/>
                <w:sz w:val="16"/>
                <w:szCs w:val="16"/>
                <w:lang w:val="en-US" w:eastAsia="en-AU"/>
              </w:rPr>
              <w:t>E =</w:t>
            </w:r>
          </w:p>
          <w:p w14:paraId="3896BB21" w14:textId="77777777" w:rsidR="000D6539" w:rsidRDefault="000D6539" w:rsidP="00862C84">
            <w:pPr>
              <w:spacing w:before="0"/>
              <w:jc w:val="center"/>
              <w:rPr>
                <w:rFonts w:eastAsia="Times New Roman" w:cstheme="minorHAnsi"/>
                <w:color w:val="FFFFFF"/>
                <w:sz w:val="16"/>
                <w:szCs w:val="16"/>
                <w:lang w:val="en-US" w:eastAsia="en-AU"/>
              </w:rPr>
            </w:pPr>
            <w:proofErr w:type="spellStart"/>
            <w:r>
              <w:rPr>
                <w:rFonts w:eastAsia="Times New Roman" w:cstheme="minorHAnsi"/>
                <w:color w:val="FFFFFF"/>
                <w:sz w:val="16"/>
                <w:szCs w:val="16"/>
                <w:lang w:val="en-US" w:eastAsia="en-AU"/>
              </w:rPr>
              <w:t>Utilisation</w:t>
            </w:r>
            <w:proofErr w:type="spellEnd"/>
            <w:r>
              <w:rPr>
                <w:rFonts w:eastAsia="Times New Roman" w:cstheme="minorHAnsi"/>
                <w:color w:val="FFFFFF"/>
                <w:sz w:val="16"/>
                <w:szCs w:val="16"/>
                <w:lang w:val="en-US" w:eastAsia="en-AU"/>
              </w:rPr>
              <w:t xml:space="preserve"> percentage</w:t>
            </w:r>
          </w:p>
        </w:tc>
        <w:tc>
          <w:tcPr>
            <w:tcW w:w="1080" w:type="dxa"/>
            <w:hideMark/>
          </w:tcPr>
          <w:p w14:paraId="0995B8BC" w14:textId="77777777" w:rsidR="000D6539" w:rsidRDefault="000D6539" w:rsidP="00862C84">
            <w:pPr>
              <w:spacing w:before="0"/>
              <w:jc w:val="center"/>
              <w:rPr>
                <w:rFonts w:eastAsia="Times New Roman" w:cstheme="minorHAnsi"/>
                <w:color w:val="FFFFFF"/>
                <w:sz w:val="16"/>
                <w:szCs w:val="16"/>
                <w:lang w:val="en-US" w:eastAsia="en-AU"/>
              </w:rPr>
            </w:pPr>
            <w:r>
              <w:rPr>
                <w:rFonts w:eastAsia="Times New Roman" w:cstheme="minorHAnsi"/>
                <w:color w:val="FFFFFF"/>
                <w:sz w:val="16"/>
                <w:szCs w:val="16"/>
                <w:lang w:val="en-US" w:eastAsia="en-AU"/>
              </w:rPr>
              <w:t>F =</w:t>
            </w:r>
          </w:p>
          <w:p w14:paraId="4FDCAC4F" w14:textId="77777777" w:rsidR="000D6539" w:rsidRDefault="000D6539" w:rsidP="00862C84">
            <w:pPr>
              <w:spacing w:before="0"/>
              <w:jc w:val="center"/>
              <w:rPr>
                <w:rFonts w:eastAsia="Times New Roman" w:cstheme="minorHAnsi"/>
                <w:color w:val="FFFFFF"/>
                <w:sz w:val="16"/>
                <w:szCs w:val="16"/>
                <w:lang w:val="en-US" w:eastAsia="en-AU"/>
              </w:rPr>
            </w:pPr>
            <w:r>
              <w:rPr>
                <w:rFonts w:eastAsia="Times New Roman" w:cstheme="minorHAnsi"/>
                <w:color w:val="FFFFFF"/>
                <w:sz w:val="16"/>
                <w:szCs w:val="16"/>
                <w:lang w:val="en-US" w:eastAsia="en-AU"/>
              </w:rPr>
              <w:t>Overheads percentage</w:t>
            </w:r>
          </w:p>
        </w:tc>
      </w:tr>
      <w:tr w:rsidR="000D6539" w14:paraId="1BA67A02" w14:textId="77777777" w:rsidTr="00862C84">
        <w:trPr>
          <w:cnfStyle w:val="000000100000" w:firstRow="0" w:lastRow="0" w:firstColumn="0" w:lastColumn="0" w:oddVBand="0" w:evenVBand="0" w:oddHBand="1" w:evenHBand="0" w:firstRowFirstColumn="0" w:firstRowLastColumn="0" w:lastRowFirstColumn="0" w:lastRowLastColumn="0"/>
          <w:trHeight w:val="225"/>
          <w:jc w:val="center"/>
        </w:trPr>
        <w:tc>
          <w:tcPr>
            <w:tcW w:w="1080" w:type="dxa"/>
            <w:tc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tcBorders>
            <w:hideMark/>
          </w:tcPr>
          <w:p w14:paraId="1072BC11" w14:textId="77777777" w:rsidR="000D6539" w:rsidRDefault="000D6539" w:rsidP="00862C84">
            <w:pPr>
              <w:spacing w:before="0"/>
              <w:rPr>
                <w:rFonts w:eastAsia="Times New Roman" w:cstheme="minorHAnsi"/>
                <w:sz w:val="16"/>
                <w:szCs w:val="16"/>
                <w:lang w:val="en-US" w:eastAsia="en-AU"/>
              </w:rPr>
            </w:pPr>
            <w:r>
              <w:rPr>
                <w:rFonts w:eastAsia="Times New Roman" w:cstheme="minorHAnsi"/>
                <w:sz w:val="16"/>
                <w:szCs w:val="16"/>
                <w:lang w:val="en-US" w:eastAsia="en-AU"/>
              </w:rPr>
              <w:t>A</w:t>
            </w:r>
          </w:p>
        </w:tc>
        <w:tc>
          <w:tcPr>
            <w:tcW w:w="1080" w:type="dxa"/>
            <w:tc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tcBorders>
            <w:noWrap/>
            <w:vAlign w:val="center"/>
            <w:hideMark/>
          </w:tcPr>
          <w:p w14:paraId="1CA59372" w14:textId="77777777" w:rsidR="000D6539" w:rsidRDefault="000D6539" w:rsidP="00862C84">
            <w:pPr>
              <w:spacing w:before="0"/>
              <w:jc w:val="center"/>
              <w:rPr>
                <w:rFonts w:eastAsia="Times New Roman" w:cstheme="minorHAnsi"/>
                <w:sz w:val="16"/>
                <w:szCs w:val="16"/>
                <w:lang w:val="en-US" w:eastAsia="en-AU"/>
              </w:rPr>
            </w:pPr>
            <w:r>
              <w:rPr>
                <w:rFonts w:eastAsia="Times New Roman" w:cstheme="minorHAnsi"/>
                <w:sz w:val="16"/>
                <w:szCs w:val="16"/>
                <w:lang w:val="en-US" w:eastAsia="en-AU"/>
              </w:rPr>
              <w:t>1.00</w:t>
            </w:r>
          </w:p>
        </w:tc>
        <w:tc>
          <w:tcPr>
            <w:tcW w:w="1080" w:type="dxa"/>
            <w:tc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tcBorders>
            <w:noWrap/>
            <w:vAlign w:val="center"/>
            <w:hideMark/>
          </w:tcPr>
          <w:p w14:paraId="171649E5" w14:textId="77777777" w:rsidR="000D6539" w:rsidRDefault="000D6539" w:rsidP="00862C84">
            <w:pPr>
              <w:spacing w:before="0"/>
              <w:jc w:val="center"/>
              <w:rPr>
                <w:rFonts w:eastAsia="Times New Roman" w:cstheme="minorHAnsi"/>
                <w:color w:val="000000"/>
                <w:sz w:val="16"/>
                <w:szCs w:val="16"/>
                <w:lang w:val="en-US" w:eastAsia="en-AU"/>
              </w:rPr>
            </w:pPr>
            <w:r>
              <w:rPr>
                <w:rFonts w:eastAsia="Times New Roman" w:cstheme="minorHAnsi"/>
                <w:color w:val="000000"/>
                <w:sz w:val="16"/>
                <w:szCs w:val="16"/>
                <w:lang w:val="en-US" w:eastAsia="en-AU"/>
              </w:rPr>
              <w:t>-0.09</w:t>
            </w:r>
          </w:p>
        </w:tc>
        <w:tc>
          <w:tcPr>
            <w:tcW w:w="1080" w:type="dxa"/>
            <w:tc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tcBorders>
            <w:noWrap/>
            <w:vAlign w:val="center"/>
            <w:hideMark/>
          </w:tcPr>
          <w:p w14:paraId="4D1D82A0" w14:textId="77777777" w:rsidR="000D6539" w:rsidRDefault="000D6539" w:rsidP="00862C84">
            <w:pPr>
              <w:spacing w:before="0"/>
              <w:jc w:val="center"/>
              <w:rPr>
                <w:rFonts w:eastAsia="Times New Roman" w:cstheme="minorHAnsi"/>
                <w:color w:val="000000"/>
                <w:sz w:val="16"/>
                <w:szCs w:val="16"/>
                <w:lang w:val="en-US" w:eastAsia="en-AU"/>
              </w:rPr>
            </w:pPr>
            <w:r>
              <w:rPr>
                <w:rFonts w:eastAsia="Times New Roman" w:cstheme="minorHAnsi"/>
                <w:color w:val="000000"/>
                <w:sz w:val="16"/>
                <w:szCs w:val="16"/>
                <w:lang w:val="en-US" w:eastAsia="en-AU"/>
              </w:rPr>
              <w:t>-0.13</w:t>
            </w:r>
          </w:p>
        </w:tc>
        <w:tc>
          <w:tcPr>
            <w:tcW w:w="1080" w:type="dxa"/>
            <w:tc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tcBorders>
            <w:noWrap/>
            <w:vAlign w:val="center"/>
            <w:hideMark/>
          </w:tcPr>
          <w:p w14:paraId="002902F4" w14:textId="77777777" w:rsidR="000D6539" w:rsidRDefault="000D6539" w:rsidP="00862C84">
            <w:pPr>
              <w:spacing w:before="0"/>
              <w:jc w:val="center"/>
              <w:rPr>
                <w:rFonts w:eastAsia="Times New Roman" w:cstheme="minorHAnsi"/>
                <w:color w:val="000000"/>
                <w:sz w:val="16"/>
                <w:szCs w:val="16"/>
                <w:lang w:val="en-US" w:eastAsia="en-AU"/>
              </w:rPr>
            </w:pPr>
            <w:r>
              <w:rPr>
                <w:rFonts w:eastAsia="Times New Roman" w:cstheme="minorHAnsi"/>
                <w:color w:val="000000"/>
                <w:sz w:val="16"/>
                <w:szCs w:val="16"/>
                <w:lang w:val="en-US" w:eastAsia="en-AU"/>
              </w:rPr>
              <w:t>0.06</w:t>
            </w:r>
          </w:p>
        </w:tc>
        <w:tc>
          <w:tcPr>
            <w:tcW w:w="1080" w:type="dxa"/>
            <w:tc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tcBorders>
            <w:noWrap/>
            <w:vAlign w:val="center"/>
            <w:hideMark/>
          </w:tcPr>
          <w:p w14:paraId="4063016A" w14:textId="77777777" w:rsidR="000D6539" w:rsidRDefault="000D6539" w:rsidP="00862C84">
            <w:pPr>
              <w:spacing w:before="0"/>
              <w:jc w:val="center"/>
              <w:rPr>
                <w:rFonts w:eastAsia="Times New Roman" w:cstheme="minorHAnsi"/>
                <w:color w:val="000000"/>
                <w:sz w:val="16"/>
                <w:szCs w:val="16"/>
                <w:lang w:val="en-US" w:eastAsia="en-AU"/>
              </w:rPr>
            </w:pPr>
            <w:r>
              <w:rPr>
                <w:rFonts w:eastAsia="Times New Roman" w:cstheme="minorHAnsi"/>
                <w:color w:val="000000"/>
                <w:sz w:val="16"/>
                <w:szCs w:val="16"/>
                <w:lang w:val="en-US" w:eastAsia="en-AU"/>
              </w:rPr>
              <w:t>-0.04</w:t>
            </w:r>
          </w:p>
        </w:tc>
        <w:tc>
          <w:tcPr>
            <w:tcW w:w="1080" w:type="dxa"/>
            <w:tc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tcBorders>
            <w:noWrap/>
            <w:vAlign w:val="center"/>
            <w:hideMark/>
          </w:tcPr>
          <w:p w14:paraId="313A10E2" w14:textId="77777777" w:rsidR="000D6539" w:rsidRDefault="000D6539" w:rsidP="00862C84">
            <w:pPr>
              <w:spacing w:before="0"/>
              <w:jc w:val="center"/>
              <w:rPr>
                <w:rFonts w:eastAsia="Times New Roman" w:cstheme="minorHAnsi"/>
                <w:color w:val="000000"/>
                <w:sz w:val="16"/>
                <w:szCs w:val="16"/>
                <w:lang w:val="en-US" w:eastAsia="en-AU"/>
              </w:rPr>
            </w:pPr>
            <w:r>
              <w:rPr>
                <w:rFonts w:eastAsia="Times New Roman" w:cstheme="minorHAnsi"/>
                <w:color w:val="000000"/>
                <w:sz w:val="16"/>
                <w:szCs w:val="16"/>
                <w:lang w:val="en-US" w:eastAsia="en-AU"/>
              </w:rPr>
              <w:t>0.08</w:t>
            </w:r>
          </w:p>
        </w:tc>
      </w:tr>
      <w:tr w:rsidR="000D6539" w14:paraId="003E9E11" w14:textId="77777777" w:rsidTr="00862C84">
        <w:trPr>
          <w:trHeight w:val="225"/>
          <w:jc w:val="center"/>
        </w:trPr>
        <w:tc>
          <w:tcPr>
            <w:tcW w:w="1080" w:type="dxa"/>
            <w:tc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tcBorders>
            <w:hideMark/>
          </w:tcPr>
          <w:p w14:paraId="5CA35247" w14:textId="77777777" w:rsidR="000D6539" w:rsidRDefault="000D6539" w:rsidP="00862C84">
            <w:pPr>
              <w:spacing w:before="0"/>
              <w:rPr>
                <w:rFonts w:eastAsia="Times New Roman" w:cstheme="minorHAnsi"/>
                <w:sz w:val="16"/>
                <w:szCs w:val="16"/>
                <w:lang w:val="en-US" w:eastAsia="en-AU"/>
              </w:rPr>
            </w:pPr>
            <w:r>
              <w:rPr>
                <w:rFonts w:eastAsia="Times New Roman" w:cstheme="minorHAnsi"/>
                <w:sz w:val="16"/>
                <w:szCs w:val="16"/>
                <w:lang w:val="en-US" w:eastAsia="en-AU"/>
              </w:rPr>
              <w:t>B</w:t>
            </w:r>
          </w:p>
        </w:tc>
        <w:tc>
          <w:tcPr>
            <w:tcW w:w="1080" w:type="dxa"/>
            <w:tc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tcBorders>
            <w:noWrap/>
            <w:vAlign w:val="center"/>
            <w:hideMark/>
          </w:tcPr>
          <w:p w14:paraId="00984670" w14:textId="77777777" w:rsidR="000D6539" w:rsidRDefault="000D6539" w:rsidP="00862C84">
            <w:pPr>
              <w:spacing w:before="0"/>
              <w:jc w:val="center"/>
              <w:rPr>
                <w:rFonts w:eastAsia="Times New Roman" w:cstheme="minorHAnsi"/>
                <w:sz w:val="16"/>
                <w:szCs w:val="16"/>
                <w:lang w:val="en-US" w:eastAsia="en-AU"/>
              </w:rPr>
            </w:pPr>
            <w:r>
              <w:rPr>
                <w:rFonts w:eastAsia="Times New Roman" w:cstheme="minorHAnsi"/>
                <w:sz w:val="16"/>
                <w:szCs w:val="16"/>
                <w:lang w:val="en-US" w:eastAsia="en-AU"/>
              </w:rPr>
              <w:t>-0.09</w:t>
            </w:r>
          </w:p>
        </w:tc>
        <w:tc>
          <w:tcPr>
            <w:tcW w:w="1080" w:type="dxa"/>
            <w:tc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tcBorders>
            <w:noWrap/>
            <w:vAlign w:val="center"/>
            <w:hideMark/>
          </w:tcPr>
          <w:p w14:paraId="6CD2E597" w14:textId="77777777" w:rsidR="000D6539" w:rsidRDefault="000D6539" w:rsidP="00862C84">
            <w:pPr>
              <w:spacing w:before="0"/>
              <w:jc w:val="center"/>
              <w:rPr>
                <w:rFonts w:eastAsia="Times New Roman" w:cstheme="minorHAnsi"/>
                <w:color w:val="000000"/>
                <w:sz w:val="16"/>
                <w:szCs w:val="16"/>
                <w:lang w:val="en-US" w:eastAsia="en-AU"/>
              </w:rPr>
            </w:pPr>
            <w:r>
              <w:rPr>
                <w:rFonts w:eastAsia="Times New Roman" w:cstheme="minorHAnsi"/>
                <w:color w:val="000000"/>
                <w:sz w:val="16"/>
                <w:szCs w:val="16"/>
                <w:lang w:val="en-US" w:eastAsia="en-AU"/>
              </w:rPr>
              <w:t>1.00</w:t>
            </w:r>
          </w:p>
        </w:tc>
        <w:tc>
          <w:tcPr>
            <w:tcW w:w="1080" w:type="dxa"/>
            <w:tc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tcBorders>
            <w:noWrap/>
            <w:vAlign w:val="center"/>
            <w:hideMark/>
          </w:tcPr>
          <w:p w14:paraId="71BEC6D1" w14:textId="77777777" w:rsidR="000D6539" w:rsidRDefault="000D6539" w:rsidP="00862C84">
            <w:pPr>
              <w:spacing w:before="0"/>
              <w:jc w:val="center"/>
              <w:rPr>
                <w:rFonts w:eastAsia="Times New Roman" w:cstheme="minorHAnsi"/>
                <w:color w:val="000000"/>
                <w:sz w:val="16"/>
                <w:szCs w:val="16"/>
                <w:lang w:val="en-US" w:eastAsia="en-AU"/>
              </w:rPr>
            </w:pPr>
            <w:r>
              <w:rPr>
                <w:rFonts w:eastAsia="Times New Roman" w:cstheme="minorHAnsi"/>
                <w:color w:val="000000"/>
                <w:sz w:val="16"/>
                <w:szCs w:val="16"/>
                <w:lang w:val="en-US" w:eastAsia="en-AU"/>
              </w:rPr>
              <w:t>-0.07</w:t>
            </w:r>
          </w:p>
        </w:tc>
        <w:tc>
          <w:tcPr>
            <w:tcW w:w="1080" w:type="dxa"/>
            <w:tc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tcBorders>
            <w:noWrap/>
            <w:vAlign w:val="center"/>
            <w:hideMark/>
          </w:tcPr>
          <w:p w14:paraId="3EDE3A22" w14:textId="77777777" w:rsidR="000D6539" w:rsidRDefault="000D6539" w:rsidP="00862C84">
            <w:pPr>
              <w:spacing w:before="0"/>
              <w:jc w:val="center"/>
              <w:rPr>
                <w:rFonts w:eastAsia="Times New Roman" w:cstheme="minorHAnsi"/>
                <w:color w:val="000000"/>
                <w:sz w:val="16"/>
                <w:szCs w:val="16"/>
                <w:lang w:val="en-US" w:eastAsia="en-AU"/>
              </w:rPr>
            </w:pPr>
            <w:r>
              <w:rPr>
                <w:rFonts w:eastAsia="Times New Roman" w:cstheme="minorHAnsi"/>
                <w:color w:val="000000"/>
                <w:sz w:val="16"/>
                <w:szCs w:val="16"/>
                <w:lang w:val="en-US" w:eastAsia="en-AU"/>
              </w:rPr>
              <w:t>0.00</w:t>
            </w:r>
          </w:p>
        </w:tc>
        <w:tc>
          <w:tcPr>
            <w:tcW w:w="1080" w:type="dxa"/>
            <w:tc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tcBorders>
            <w:noWrap/>
            <w:vAlign w:val="center"/>
            <w:hideMark/>
          </w:tcPr>
          <w:p w14:paraId="6E690E14" w14:textId="77777777" w:rsidR="000D6539" w:rsidRDefault="000D6539" w:rsidP="00862C84">
            <w:pPr>
              <w:spacing w:before="0"/>
              <w:jc w:val="center"/>
              <w:rPr>
                <w:rFonts w:eastAsia="Times New Roman" w:cstheme="minorHAnsi"/>
                <w:color w:val="000000"/>
                <w:sz w:val="16"/>
                <w:szCs w:val="16"/>
                <w:lang w:val="en-US" w:eastAsia="en-AU"/>
              </w:rPr>
            </w:pPr>
            <w:r>
              <w:rPr>
                <w:rFonts w:eastAsia="Times New Roman" w:cstheme="minorHAnsi"/>
                <w:color w:val="000000"/>
                <w:sz w:val="16"/>
                <w:szCs w:val="16"/>
                <w:lang w:val="en-US" w:eastAsia="en-AU"/>
              </w:rPr>
              <w:t>0.19</w:t>
            </w:r>
          </w:p>
        </w:tc>
        <w:tc>
          <w:tcPr>
            <w:tcW w:w="1080" w:type="dxa"/>
            <w:tc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tcBorders>
            <w:noWrap/>
            <w:vAlign w:val="center"/>
            <w:hideMark/>
          </w:tcPr>
          <w:p w14:paraId="4F4E0C67" w14:textId="77777777" w:rsidR="000D6539" w:rsidRDefault="000D6539" w:rsidP="00862C84">
            <w:pPr>
              <w:spacing w:before="0"/>
              <w:jc w:val="center"/>
              <w:rPr>
                <w:rFonts w:eastAsia="Times New Roman" w:cstheme="minorHAnsi"/>
                <w:color w:val="000000"/>
                <w:sz w:val="16"/>
                <w:szCs w:val="16"/>
                <w:lang w:val="en-US" w:eastAsia="en-AU"/>
              </w:rPr>
            </w:pPr>
            <w:r>
              <w:rPr>
                <w:rFonts w:eastAsia="Times New Roman" w:cstheme="minorHAnsi"/>
                <w:color w:val="000000"/>
                <w:sz w:val="16"/>
                <w:szCs w:val="16"/>
                <w:lang w:val="en-US" w:eastAsia="en-AU"/>
              </w:rPr>
              <w:t>0.08</w:t>
            </w:r>
          </w:p>
        </w:tc>
      </w:tr>
      <w:tr w:rsidR="000D6539" w14:paraId="4998D588" w14:textId="77777777" w:rsidTr="00862C84">
        <w:trPr>
          <w:cnfStyle w:val="000000100000" w:firstRow="0" w:lastRow="0" w:firstColumn="0" w:lastColumn="0" w:oddVBand="0" w:evenVBand="0" w:oddHBand="1" w:evenHBand="0" w:firstRowFirstColumn="0" w:firstRowLastColumn="0" w:lastRowFirstColumn="0" w:lastRowLastColumn="0"/>
          <w:trHeight w:val="225"/>
          <w:jc w:val="center"/>
        </w:trPr>
        <w:tc>
          <w:tcPr>
            <w:tcW w:w="1080" w:type="dxa"/>
            <w:tc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tcBorders>
            <w:hideMark/>
          </w:tcPr>
          <w:p w14:paraId="7D42B30F" w14:textId="77777777" w:rsidR="000D6539" w:rsidRDefault="000D6539" w:rsidP="00862C84">
            <w:pPr>
              <w:spacing w:before="0"/>
              <w:rPr>
                <w:rFonts w:eastAsia="Times New Roman" w:cstheme="minorHAnsi"/>
                <w:sz w:val="16"/>
                <w:szCs w:val="16"/>
                <w:lang w:val="en-US" w:eastAsia="en-AU"/>
              </w:rPr>
            </w:pPr>
            <w:r>
              <w:rPr>
                <w:rFonts w:eastAsia="Times New Roman" w:cstheme="minorHAnsi"/>
                <w:sz w:val="16"/>
                <w:szCs w:val="16"/>
                <w:lang w:val="en-US" w:eastAsia="en-AU"/>
              </w:rPr>
              <w:t>C</w:t>
            </w:r>
          </w:p>
        </w:tc>
        <w:tc>
          <w:tcPr>
            <w:tcW w:w="1080" w:type="dxa"/>
            <w:tc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tcBorders>
            <w:noWrap/>
            <w:vAlign w:val="center"/>
            <w:hideMark/>
          </w:tcPr>
          <w:p w14:paraId="02DC5232" w14:textId="77777777" w:rsidR="000D6539" w:rsidRDefault="000D6539" w:rsidP="00862C84">
            <w:pPr>
              <w:spacing w:before="0"/>
              <w:jc w:val="center"/>
              <w:rPr>
                <w:rFonts w:eastAsia="Times New Roman" w:cstheme="minorHAnsi"/>
                <w:sz w:val="16"/>
                <w:szCs w:val="16"/>
                <w:lang w:val="en-US" w:eastAsia="en-AU"/>
              </w:rPr>
            </w:pPr>
            <w:r>
              <w:rPr>
                <w:rFonts w:eastAsia="Times New Roman" w:cstheme="minorHAnsi"/>
                <w:sz w:val="16"/>
                <w:szCs w:val="16"/>
                <w:lang w:val="en-US" w:eastAsia="en-AU"/>
              </w:rPr>
              <w:t>-0.13</w:t>
            </w:r>
          </w:p>
        </w:tc>
        <w:tc>
          <w:tcPr>
            <w:tcW w:w="1080" w:type="dxa"/>
            <w:tc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tcBorders>
            <w:noWrap/>
            <w:vAlign w:val="center"/>
            <w:hideMark/>
          </w:tcPr>
          <w:p w14:paraId="594A00E2" w14:textId="77777777" w:rsidR="000D6539" w:rsidRDefault="000D6539" w:rsidP="00862C84">
            <w:pPr>
              <w:spacing w:before="0"/>
              <w:jc w:val="center"/>
              <w:rPr>
                <w:rFonts w:eastAsia="Times New Roman" w:cstheme="minorHAnsi"/>
                <w:color w:val="000000"/>
                <w:sz w:val="16"/>
                <w:szCs w:val="16"/>
                <w:lang w:val="en-US" w:eastAsia="en-AU"/>
              </w:rPr>
            </w:pPr>
            <w:r>
              <w:rPr>
                <w:rFonts w:eastAsia="Times New Roman" w:cstheme="minorHAnsi"/>
                <w:color w:val="000000"/>
                <w:sz w:val="16"/>
                <w:szCs w:val="16"/>
                <w:lang w:val="en-US" w:eastAsia="en-AU"/>
              </w:rPr>
              <w:t>-0.07</w:t>
            </w:r>
          </w:p>
        </w:tc>
        <w:tc>
          <w:tcPr>
            <w:tcW w:w="1080" w:type="dxa"/>
            <w:tc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tcBorders>
            <w:noWrap/>
            <w:vAlign w:val="center"/>
            <w:hideMark/>
          </w:tcPr>
          <w:p w14:paraId="0710CB34" w14:textId="77777777" w:rsidR="000D6539" w:rsidRDefault="000D6539" w:rsidP="00862C84">
            <w:pPr>
              <w:spacing w:before="0"/>
              <w:jc w:val="center"/>
              <w:rPr>
                <w:rFonts w:eastAsia="Times New Roman" w:cstheme="minorHAnsi"/>
                <w:color w:val="000000"/>
                <w:sz w:val="16"/>
                <w:szCs w:val="16"/>
                <w:lang w:val="en-US" w:eastAsia="en-AU"/>
              </w:rPr>
            </w:pPr>
            <w:r>
              <w:rPr>
                <w:rFonts w:eastAsia="Times New Roman" w:cstheme="minorHAnsi"/>
                <w:color w:val="000000"/>
                <w:sz w:val="16"/>
                <w:szCs w:val="16"/>
                <w:lang w:val="en-US" w:eastAsia="en-AU"/>
              </w:rPr>
              <w:t>1.00</w:t>
            </w:r>
          </w:p>
        </w:tc>
        <w:tc>
          <w:tcPr>
            <w:tcW w:w="1080" w:type="dxa"/>
            <w:tc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tcBorders>
            <w:noWrap/>
            <w:vAlign w:val="center"/>
            <w:hideMark/>
          </w:tcPr>
          <w:p w14:paraId="2A503FFE" w14:textId="77777777" w:rsidR="000D6539" w:rsidRDefault="000D6539" w:rsidP="00862C84">
            <w:pPr>
              <w:spacing w:before="0"/>
              <w:jc w:val="center"/>
              <w:rPr>
                <w:rFonts w:eastAsia="Times New Roman" w:cstheme="minorHAnsi"/>
                <w:color w:val="000000"/>
                <w:sz w:val="16"/>
                <w:szCs w:val="16"/>
                <w:lang w:val="en-US" w:eastAsia="en-AU"/>
              </w:rPr>
            </w:pPr>
            <w:r>
              <w:rPr>
                <w:rFonts w:eastAsia="Times New Roman" w:cstheme="minorHAnsi"/>
                <w:color w:val="000000"/>
                <w:sz w:val="16"/>
                <w:szCs w:val="16"/>
                <w:lang w:val="en-US" w:eastAsia="en-AU"/>
              </w:rPr>
              <w:t>-0.02</w:t>
            </w:r>
          </w:p>
        </w:tc>
        <w:tc>
          <w:tcPr>
            <w:tcW w:w="1080" w:type="dxa"/>
            <w:tc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tcBorders>
            <w:noWrap/>
            <w:vAlign w:val="center"/>
            <w:hideMark/>
          </w:tcPr>
          <w:p w14:paraId="63B3AC4B" w14:textId="77777777" w:rsidR="000D6539" w:rsidRDefault="000D6539" w:rsidP="00862C84">
            <w:pPr>
              <w:spacing w:before="0"/>
              <w:jc w:val="center"/>
              <w:rPr>
                <w:rFonts w:eastAsia="Times New Roman" w:cstheme="minorHAnsi"/>
                <w:color w:val="000000"/>
                <w:sz w:val="16"/>
                <w:szCs w:val="16"/>
                <w:lang w:val="en-US" w:eastAsia="en-AU"/>
              </w:rPr>
            </w:pPr>
            <w:r>
              <w:rPr>
                <w:rFonts w:eastAsia="Times New Roman" w:cstheme="minorHAnsi"/>
                <w:color w:val="000000"/>
                <w:sz w:val="16"/>
                <w:szCs w:val="16"/>
                <w:lang w:val="en-US" w:eastAsia="en-AU"/>
              </w:rPr>
              <w:t>-0.14</w:t>
            </w:r>
          </w:p>
        </w:tc>
        <w:tc>
          <w:tcPr>
            <w:tcW w:w="1080" w:type="dxa"/>
            <w:tc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tcBorders>
            <w:noWrap/>
            <w:vAlign w:val="center"/>
            <w:hideMark/>
          </w:tcPr>
          <w:p w14:paraId="7EE59BD9" w14:textId="77777777" w:rsidR="000D6539" w:rsidRDefault="000D6539" w:rsidP="00862C84">
            <w:pPr>
              <w:spacing w:before="0"/>
              <w:jc w:val="center"/>
              <w:rPr>
                <w:rFonts w:eastAsia="Times New Roman" w:cstheme="minorHAnsi"/>
                <w:color w:val="000000"/>
                <w:sz w:val="16"/>
                <w:szCs w:val="16"/>
                <w:lang w:val="en-US" w:eastAsia="en-AU"/>
              </w:rPr>
            </w:pPr>
            <w:r>
              <w:rPr>
                <w:rFonts w:eastAsia="Times New Roman" w:cstheme="minorHAnsi"/>
                <w:color w:val="000000"/>
                <w:sz w:val="16"/>
                <w:szCs w:val="16"/>
                <w:lang w:val="en-US" w:eastAsia="en-AU"/>
              </w:rPr>
              <w:t>-0.18</w:t>
            </w:r>
          </w:p>
        </w:tc>
      </w:tr>
      <w:tr w:rsidR="000D6539" w14:paraId="31232E56" w14:textId="77777777" w:rsidTr="00862C84">
        <w:trPr>
          <w:trHeight w:val="225"/>
          <w:jc w:val="center"/>
        </w:trPr>
        <w:tc>
          <w:tcPr>
            <w:tcW w:w="1080" w:type="dxa"/>
            <w:tc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tcBorders>
            <w:hideMark/>
          </w:tcPr>
          <w:p w14:paraId="0744AC6F" w14:textId="77777777" w:rsidR="000D6539" w:rsidRDefault="000D6539" w:rsidP="00862C84">
            <w:pPr>
              <w:spacing w:before="0"/>
              <w:rPr>
                <w:rFonts w:eastAsia="Times New Roman" w:cstheme="minorHAnsi"/>
                <w:sz w:val="16"/>
                <w:szCs w:val="16"/>
                <w:lang w:val="en-US" w:eastAsia="en-AU"/>
              </w:rPr>
            </w:pPr>
            <w:r>
              <w:rPr>
                <w:rFonts w:eastAsia="Times New Roman" w:cstheme="minorHAnsi"/>
                <w:sz w:val="16"/>
                <w:szCs w:val="16"/>
                <w:lang w:val="en-US" w:eastAsia="en-AU"/>
              </w:rPr>
              <w:t>D</w:t>
            </w:r>
          </w:p>
        </w:tc>
        <w:tc>
          <w:tcPr>
            <w:tcW w:w="1080" w:type="dxa"/>
            <w:tc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tcBorders>
            <w:noWrap/>
            <w:vAlign w:val="center"/>
            <w:hideMark/>
          </w:tcPr>
          <w:p w14:paraId="7097D29F" w14:textId="77777777" w:rsidR="000D6539" w:rsidRDefault="000D6539" w:rsidP="00862C84">
            <w:pPr>
              <w:spacing w:before="0"/>
              <w:jc w:val="center"/>
              <w:rPr>
                <w:rFonts w:eastAsia="Times New Roman" w:cstheme="minorHAnsi"/>
                <w:sz w:val="16"/>
                <w:szCs w:val="16"/>
                <w:lang w:val="en-US" w:eastAsia="en-AU"/>
              </w:rPr>
            </w:pPr>
            <w:r>
              <w:rPr>
                <w:rFonts w:eastAsia="Times New Roman" w:cstheme="minorHAnsi"/>
                <w:sz w:val="16"/>
                <w:szCs w:val="16"/>
                <w:lang w:val="en-US" w:eastAsia="en-AU"/>
              </w:rPr>
              <w:t>0.06</w:t>
            </w:r>
          </w:p>
        </w:tc>
        <w:tc>
          <w:tcPr>
            <w:tcW w:w="1080" w:type="dxa"/>
            <w:tc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tcBorders>
            <w:noWrap/>
            <w:vAlign w:val="center"/>
            <w:hideMark/>
          </w:tcPr>
          <w:p w14:paraId="0B7815BA" w14:textId="77777777" w:rsidR="000D6539" w:rsidRDefault="000D6539" w:rsidP="00862C84">
            <w:pPr>
              <w:spacing w:before="0"/>
              <w:jc w:val="center"/>
              <w:rPr>
                <w:rFonts w:eastAsia="Times New Roman" w:cstheme="minorHAnsi"/>
                <w:color w:val="000000"/>
                <w:sz w:val="16"/>
                <w:szCs w:val="16"/>
                <w:lang w:val="en-US" w:eastAsia="en-AU"/>
              </w:rPr>
            </w:pPr>
            <w:r>
              <w:rPr>
                <w:rFonts w:eastAsia="Times New Roman" w:cstheme="minorHAnsi"/>
                <w:color w:val="000000"/>
                <w:sz w:val="16"/>
                <w:szCs w:val="16"/>
                <w:lang w:val="en-US" w:eastAsia="en-AU"/>
              </w:rPr>
              <w:t>0.00</w:t>
            </w:r>
          </w:p>
        </w:tc>
        <w:tc>
          <w:tcPr>
            <w:tcW w:w="1080" w:type="dxa"/>
            <w:tc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tcBorders>
            <w:noWrap/>
            <w:vAlign w:val="center"/>
            <w:hideMark/>
          </w:tcPr>
          <w:p w14:paraId="18E62CB5" w14:textId="77777777" w:rsidR="000D6539" w:rsidRDefault="000D6539" w:rsidP="00862C84">
            <w:pPr>
              <w:spacing w:before="0"/>
              <w:jc w:val="center"/>
              <w:rPr>
                <w:rFonts w:eastAsia="Times New Roman" w:cstheme="minorHAnsi"/>
                <w:color w:val="000000"/>
                <w:sz w:val="16"/>
                <w:szCs w:val="16"/>
                <w:lang w:val="en-US" w:eastAsia="en-AU"/>
              </w:rPr>
            </w:pPr>
            <w:r>
              <w:rPr>
                <w:rFonts w:eastAsia="Times New Roman" w:cstheme="minorHAnsi"/>
                <w:color w:val="000000"/>
                <w:sz w:val="16"/>
                <w:szCs w:val="16"/>
                <w:lang w:val="en-US" w:eastAsia="en-AU"/>
              </w:rPr>
              <w:t>-0.02</w:t>
            </w:r>
          </w:p>
        </w:tc>
        <w:tc>
          <w:tcPr>
            <w:tcW w:w="1080" w:type="dxa"/>
            <w:tc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tcBorders>
            <w:noWrap/>
            <w:vAlign w:val="center"/>
            <w:hideMark/>
          </w:tcPr>
          <w:p w14:paraId="514DCEB4" w14:textId="77777777" w:rsidR="000D6539" w:rsidRDefault="000D6539" w:rsidP="00862C84">
            <w:pPr>
              <w:spacing w:before="0"/>
              <w:jc w:val="center"/>
              <w:rPr>
                <w:rFonts w:eastAsia="Times New Roman" w:cstheme="minorHAnsi"/>
                <w:color w:val="000000"/>
                <w:sz w:val="16"/>
                <w:szCs w:val="16"/>
                <w:lang w:val="en-US" w:eastAsia="en-AU"/>
              </w:rPr>
            </w:pPr>
            <w:r>
              <w:rPr>
                <w:rFonts w:eastAsia="Times New Roman" w:cstheme="minorHAnsi"/>
                <w:color w:val="000000"/>
                <w:sz w:val="16"/>
                <w:szCs w:val="16"/>
                <w:lang w:val="en-US" w:eastAsia="en-AU"/>
              </w:rPr>
              <w:t>1.00</w:t>
            </w:r>
          </w:p>
        </w:tc>
        <w:tc>
          <w:tcPr>
            <w:tcW w:w="1080" w:type="dxa"/>
            <w:tc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tcBorders>
            <w:noWrap/>
            <w:vAlign w:val="center"/>
            <w:hideMark/>
          </w:tcPr>
          <w:p w14:paraId="30FFBD03" w14:textId="77777777" w:rsidR="000D6539" w:rsidRDefault="000D6539" w:rsidP="00862C84">
            <w:pPr>
              <w:spacing w:before="0"/>
              <w:jc w:val="center"/>
              <w:rPr>
                <w:rFonts w:eastAsia="Times New Roman" w:cstheme="minorHAnsi"/>
                <w:color w:val="000000"/>
                <w:sz w:val="16"/>
                <w:szCs w:val="16"/>
                <w:lang w:val="en-US" w:eastAsia="en-AU"/>
              </w:rPr>
            </w:pPr>
            <w:r>
              <w:rPr>
                <w:rFonts w:eastAsia="Times New Roman" w:cstheme="minorHAnsi"/>
                <w:color w:val="000000"/>
                <w:sz w:val="16"/>
                <w:szCs w:val="16"/>
                <w:lang w:val="en-US" w:eastAsia="en-AU"/>
              </w:rPr>
              <w:t>-0.02</w:t>
            </w:r>
          </w:p>
        </w:tc>
        <w:tc>
          <w:tcPr>
            <w:tcW w:w="1080" w:type="dxa"/>
            <w:tc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tcBorders>
            <w:noWrap/>
            <w:vAlign w:val="center"/>
            <w:hideMark/>
          </w:tcPr>
          <w:p w14:paraId="5E02EBF6" w14:textId="77777777" w:rsidR="000D6539" w:rsidRDefault="000D6539" w:rsidP="00862C84">
            <w:pPr>
              <w:spacing w:before="0"/>
              <w:jc w:val="center"/>
              <w:rPr>
                <w:rFonts w:eastAsia="Times New Roman" w:cstheme="minorHAnsi"/>
                <w:color w:val="000000"/>
                <w:sz w:val="16"/>
                <w:szCs w:val="16"/>
                <w:lang w:val="en-US" w:eastAsia="en-AU"/>
              </w:rPr>
            </w:pPr>
            <w:r>
              <w:rPr>
                <w:rFonts w:eastAsia="Times New Roman" w:cstheme="minorHAnsi"/>
                <w:color w:val="000000"/>
                <w:sz w:val="16"/>
                <w:szCs w:val="16"/>
                <w:lang w:val="en-US" w:eastAsia="en-AU"/>
              </w:rPr>
              <w:t>0.02</w:t>
            </w:r>
          </w:p>
        </w:tc>
      </w:tr>
      <w:tr w:rsidR="000D6539" w14:paraId="381E7EA8" w14:textId="77777777" w:rsidTr="00862C84">
        <w:trPr>
          <w:cnfStyle w:val="000000100000" w:firstRow="0" w:lastRow="0" w:firstColumn="0" w:lastColumn="0" w:oddVBand="0" w:evenVBand="0" w:oddHBand="1" w:evenHBand="0" w:firstRowFirstColumn="0" w:firstRowLastColumn="0" w:lastRowFirstColumn="0" w:lastRowLastColumn="0"/>
          <w:trHeight w:val="225"/>
          <w:jc w:val="center"/>
        </w:trPr>
        <w:tc>
          <w:tcPr>
            <w:tcW w:w="1080" w:type="dxa"/>
            <w:tc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tcBorders>
            <w:hideMark/>
          </w:tcPr>
          <w:p w14:paraId="2DB55749" w14:textId="77777777" w:rsidR="000D6539" w:rsidRDefault="000D6539" w:rsidP="00862C84">
            <w:pPr>
              <w:spacing w:before="0"/>
              <w:rPr>
                <w:rFonts w:eastAsia="Times New Roman" w:cstheme="minorHAnsi"/>
                <w:sz w:val="16"/>
                <w:szCs w:val="16"/>
                <w:lang w:val="en-US" w:eastAsia="en-AU"/>
              </w:rPr>
            </w:pPr>
            <w:r>
              <w:rPr>
                <w:rFonts w:eastAsia="Times New Roman" w:cstheme="minorHAnsi"/>
                <w:sz w:val="16"/>
                <w:szCs w:val="16"/>
                <w:lang w:val="en-US" w:eastAsia="en-AU"/>
              </w:rPr>
              <w:t>E</w:t>
            </w:r>
          </w:p>
        </w:tc>
        <w:tc>
          <w:tcPr>
            <w:tcW w:w="1080" w:type="dxa"/>
            <w:tc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tcBorders>
            <w:noWrap/>
            <w:vAlign w:val="center"/>
            <w:hideMark/>
          </w:tcPr>
          <w:p w14:paraId="20E24E48" w14:textId="77777777" w:rsidR="000D6539" w:rsidRDefault="000D6539" w:rsidP="00862C84">
            <w:pPr>
              <w:spacing w:before="0"/>
              <w:jc w:val="center"/>
              <w:rPr>
                <w:rFonts w:eastAsia="Times New Roman" w:cstheme="minorHAnsi"/>
                <w:sz w:val="16"/>
                <w:szCs w:val="16"/>
                <w:lang w:val="en-US" w:eastAsia="en-AU"/>
              </w:rPr>
            </w:pPr>
            <w:r>
              <w:rPr>
                <w:rFonts w:eastAsia="Times New Roman" w:cstheme="minorHAnsi"/>
                <w:sz w:val="16"/>
                <w:szCs w:val="16"/>
                <w:lang w:val="en-US" w:eastAsia="en-AU"/>
              </w:rPr>
              <w:t>-0.04</w:t>
            </w:r>
          </w:p>
        </w:tc>
        <w:tc>
          <w:tcPr>
            <w:tcW w:w="1080" w:type="dxa"/>
            <w:tc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tcBorders>
            <w:noWrap/>
            <w:vAlign w:val="center"/>
            <w:hideMark/>
          </w:tcPr>
          <w:p w14:paraId="24E1F3EE" w14:textId="77777777" w:rsidR="000D6539" w:rsidRDefault="000D6539" w:rsidP="00862C84">
            <w:pPr>
              <w:spacing w:before="0"/>
              <w:jc w:val="center"/>
              <w:rPr>
                <w:rFonts w:eastAsia="Times New Roman" w:cstheme="minorHAnsi"/>
                <w:color w:val="000000"/>
                <w:sz w:val="16"/>
                <w:szCs w:val="16"/>
                <w:lang w:val="en-US" w:eastAsia="en-AU"/>
              </w:rPr>
            </w:pPr>
            <w:r>
              <w:rPr>
                <w:rFonts w:eastAsia="Times New Roman" w:cstheme="minorHAnsi"/>
                <w:color w:val="000000"/>
                <w:sz w:val="16"/>
                <w:szCs w:val="16"/>
                <w:lang w:val="en-US" w:eastAsia="en-AU"/>
              </w:rPr>
              <w:t>0.19</w:t>
            </w:r>
          </w:p>
        </w:tc>
        <w:tc>
          <w:tcPr>
            <w:tcW w:w="1080" w:type="dxa"/>
            <w:tc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tcBorders>
            <w:noWrap/>
            <w:vAlign w:val="center"/>
            <w:hideMark/>
          </w:tcPr>
          <w:p w14:paraId="0B57A7CA" w14:textId="77777777" w:rsidR="000D6539" w:rsidRDefault="000D6539" w:rsidP="00862C84">
            <w:pPr>
              <w:spacing w:before="0"/>
              <w:jc w:val="center"/>
              <w:rPr>
                <w:rFonts w:eastAsia="Times New Roman" w:cstheme="minorHAnsi"/>
                <w:color w:val="000000"/>
                <w:sz w:val="16"/>
                <w:szCs w:val="16"/>
                <w:lang w:val="en-US" w:eastAsia="en-AU"/>
              </w:rPr>
            </w:pPr>
            <w:r>
              <w:rPr>
                <w:rFonts w:eastAsia="Times New Roman" w:cstheme="minorHAnsi"/>
                <w:color w:val="000000"/>
                <w:sz w:val="16"/>
                <w:szCs w:val="16"/>
                <w:lang w:val="en-US" w:eastAsia="en-AU"/>
              </w:rPr>
              <w:t>-0.14</w:t>
            </w:r>
          </w:p>
        </w:tc>
        <w:tc>
          <w:tcPr>
            <w:tcW w:w="1080" w:type="dxa"/>
            <w:tc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tcBorders>
            <w:noWrap/>
            <w:vAlign w:val="center"/>
            <w:hideMark/>
          </w:tcPr>
          <w:p w14:paraId="3CCC97F2" w14:textId="77777777" w:rsidR="000D6539" w:rsidRDefault="000D6539" w:rsidP="00862C84">
            <w:pPr>
              <w:spacing w:before="0"/>
              <w:jc w:val="center"/>
              <w:rPr>
                <w:rFonts w:eastAsia="Times New Roman" w:cstheme="minorHAnsi"/>
                <w:color w:val="000000"/>
                <w:sz w:val="16"/>
                <w:szCs w:val="16"/>
                <w:lang w:val="en-US" w:eastAsia="en-AU"/>
              </w:rPr>
            </w:pPr>
            <w:r>
              <w:rPr>
                <w:rFonts w:eastAsia="Times New Roman" w:cstheme="minorHAnsi"/>
                <w:color w:val="000000"/>
                <w:sz w:val="16"/>
                <w:szCs w:val="16"/>
                <w:lang w:val="en-US" w:eastAsia="en-AU"/>
              </w:rPr>
              <w:t>-0.02</w:t>
            </w:r>
          </w:p>
        </w:tc>
        <w:tc>
          <w:tcPr>
            <w:tcW w:w="1080" w:type="dxa"/>
            <w:tc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tcBorders>
            <w:noWrap/>
            <w:vAlign w:val="center"/>
            <w:hideMark/>
          </w:tcPr>
          <w:p w14:paraId="0FEDF529" w14:textId="77777777" w:rsidR="000D6539" w:rsidRDefault="000D6539" w:rsidP="00862C84">
            <w:pPr>
              <w:spacing w:before="0"/>
              <w:jc w:val="center"/>
              <w:rPr>
                <w:rFonts w:eastAsia="Times New Roman" w:cstheme="minorHAnsi"/>
                <w:color w:val="000000"/>
                <w:sz w:val="16"/>
                <w:szCs w:val="16"/>
                <w:lang w:val="en-US" w:eastAsia="en-AU"/>
              </w:rPr>
            </w:pPr>
            <w:r>
              <w:rPr>
                <w:rFonts w:eastAsia="Times New Roman" w:cstheme="minorHAnsi"/>
                <w:color w:val="000000"/>
                <w:sz w:val="16"/>
                <w:szCs w:val="16"/>
                <w:lang w:val="en-US" w:eastAsia="en-AU"/>
              </w:rPr>
              <w:t>1.00</w:t>
            </w:r>
          </w:p>
        </w:tc>
        <w:tc>
          <w:tcPr>
            <w:tcW w:w="1080" w:type="dxa"/>
            <w:tc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tcBorders>
            <w:noWrap/>
            <w:vAlign w:val="center"/>
            <w:hideMark/>
          </w:tcPr>
          <w:p w14:paraId="36E2DBFE" w14:textId="77777777" w:rsidR="000D6539" w:rsidRDefault="000D6539" w:rsidP="00862C84">
            <w:pPr>
              <w:spacing w:before="0"/>
              <w:jc w:val="center"/>
              <w:rPr>
                <w:rFonts w:eastAsia="Times New Roman" w:cstheme="minorHAnsi"/>
                <w:color w:val="000000"/>
                <w:sz w:val="16"/>
                <w:szCs w:val="16"/>
                <w:lang w:val="en-US" w:eastAsia="en-AU"/>
              </w:rPr>
            </w:pPr>
            <w:r>
              <w:rPr>
                <w:rFonts w:eastAsia="Times New Roman" w:cstheme="minorHAnsi"/>
                <w:color w:val="000000"/>
                <w:sz w:val="16"/>
                <w:szCs w:val="16"/>
                <w:lang w:val="en-US" w:eastAsia="en-AU"/>
              </w:rPr>
              <w:t>0.09</w:t>
            </w:r>
          </w:p>
        </w:tc>
      </w:tr>
      <w:tr w:rsidR="000D6539" w14:paraId="1854D4B4" w14:textId="77777777" w:rsidTr="00862C84">
        <w:trPr>
          <w:trHeight w:val="225"/>
          <w:jc w:val="center"/>
        </w:trPr>
        <w:tc>
          <w:tcPr>
            <w:tcW w:w="1080" w:type="dxa"/>
            <w:tc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tcBorders>
            <w:hideMark/>
          </w:tcPr>
          <w:p w14:paraId="04EDD5A4" w14:textId="77777777" w:rsidR="000D6539" w:rsidRDefault="000D6539" w:rsidP="00862C84">
            <w:pPr>
              <w:spacing w:before="0"/>
              <w:rPr>
                <w:rFonts w:eastAsia="Times New Roman" w:cstheme="minorHAnsi"/>
                <w:sz w:val="16"/>
                <w:szCs w:val="16"/>
                <w:lang w:val="en-US" w:eastAsia="en-AU"/>
              </w:rPr>
            </w:pPr>
            <w:r>
              <w:rPr>
                <w:rFonts w:eastAsia="Times New Roman" w:cstheme="minorHAnsi"/>
                <w:sz w:val="16"/>
                <w:szCs w:val="16"/>
                <w:lang w:val="en-US" w:eastAsia="en-AU"/>
              </w:rPr>
              <w:t>F</w:t>
            </w:r>
          </w:p>
        </w:tc>
        <w:tc>
          <w:tcPr>
            <w:tcW w:w="1080" w:type="dxa"/>
            <w:tc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tcBorders>
            <w:noWrap/>
            <w:vAlign w:val="center"/>
            <w:hideMark/>
          </w:tcPr>
          <w:p w14:paraId="3329A98E" w14:textId="77777777" w:rsidR="000D6539" w:rsidRDefault="000D6539" w:rsidP="00862C84">
            <w:pPr>
              <w:spacing w:before="0"/>
              <w:jc w:val="center"/>
              <w:rPr>
                <w:rFonts w:eastAsia="Times New Roman" w:cstheme="minorHAnsi"/>
                <w:sz w:val="16"/>
                <w:szCs w:val="16"/>
                <w:lang w:val="en-US" w:eastAsia="en-AU"/>
              </w:rPr>
            </w:pPr>
            <w:r>
              <w:rPr>
                <w:rFonts w:eastAsia="Times New Roman" w:cstheme="minorHAnsi"/>
                <w:sz w:val="16"/>
                <w:szCs w:val="16"/>
                <w:lang w:val="en-US" w:eastAsia="en-AU"/>
              </w:rPr>
              <w:t>0.08</w:t>
            </w:r>
          </w:p>
        </w:tc>
        <w:tc>
          <w:tcPr>
            <w:tcW w:w="1080" w:type="dxa"/>
            <w:tc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tcBorders>
            <w:noWrap/>
            <w:vAlign w:val="center"/>
            <w:hideMark/>
          </w:tcPr>
          <w:p w14:paraId="605A702B" w14:textId="77777777" w:rsidR="000D6539" w:rsidRDefault="000D6539" w:rsidP="00862C84">
            <w:pPr>
              <w:spacing w:before="0"/>
              <w:jc w:val="center"/>
              <w:rPr>
                <w:rFonts w:eastAsia="Times New Roman" w:cstheme="minorHAnsi"/>
                <w:color w:val="000000"/>
                <w:sz w:val="16"/>
                <w:szCs w:val="16"/>
                <w:lang w:val="en-US" w:eastAsia="en-AU"/>
              </w:rPr>
            </w:pPr>
            <w:r>
              <w:rPr>
                <w:rFonts w:eastAsia="Times New Roman" w:cstheme="minorHAnsi"/>
                <w:color w:val="000000"/>
                <w:sz w:val="16"/>
                <w:szCs w:val="16"/>
                <w:lang w:val="en-US" w:eastAsia="en-AU"/>
              </w:rPr>
              <w:t>0.08</w:t>
            </w:r>
          </w:p>
        </w:tc>
        <w:tc>
          <w:tcPr>
            <w:tcW w:w="1080" w:type="dxa"/>
            <w:tc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tcBorders>
            <w:noWrap/>
            <w:vAlign w:val="center"/>
            <w:hideMark/>
          </w:tcPr>
          <w:p w14:paraId="088E1BAF" w14:textId="77777777" w:rsidR="000D6539" w:rsidRDefault="000D6539" w:rsidP="00862C84">
            <w:pPr>
              <w:spacing w:before="0"/>
              <w:jc w:val="center"/>
              <w:rPr>
                <w:rFonts w:eastAsia="Times New Roman" w:cstheme="minorHAnsi"/>
                <w:color w:val="000000"/>
                <w:sz w:val="16"/>
                <w:szCs w:val="16"/>
                <w:lang w:val="en-US" w:eastAsia="en-AU"/>
              </w:rPr>
            </w:pPr>
            <w:r>
              <w:rPr>
                <w:rFonts w:eastAsia="Times New Roman" w:cstheme="minorHAnsi"/>
                <w:color w:val="000000"/>
                <w:sz w:val="16"/>
                <w:szCs w:val="16"/>
                <w:lang w:val="en-US" w:eastAsia="en-AU"/>
              </w:rPr>
              <w:t>-0.18</w:t>
            </w:r>
          </w:p>
        </w:tc>
        <w:tc>
          <w:tcPr>
            <w:tcW w:w="1080" w:type="dxa"/>
            <w:tc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tcBorders>
            <w:noWrap/>
            <w:vAlign w:val="center"/>
            <w:hideMark/>
          </w:tcPr>
          <w:p w14:paraId="4EC8B7EE" w14:textId="77777777" w:rsidR="000D6539" w:rsidRDefault="000D6539" w:rsidP="00862C84">
            <w:pPr>
              <w:spacing w:before="0"/>
              <w:jc w:val="center"/>
              <w:rPr>
                <w:rFonts w:eastAsia="Times New Roman" w:cstheme="minorHAnsi"/>
                <w:color w:val="000000"/>
                <w:sz w:val="16"/>
                <w:szCs w:val="16"/>
                <w:lang w:val="en-US" w:eastAsia="en-AU"/>
              </w:rPr>
            </w:pPr>
            <w:r>
              <w:rPr>
                <w:rFonts w:eastAsia="Times New Roman" w:cstheme="minorHAnsi"/>
                <w:color w:val="000000"/>
                <w:sz w:val="16"/>
                <w:szCs w:val="16"/>
                <w:lang w:val="en-US" w:eastAsia="en-AU"/>
              </w:rPr>
              <w:t>0.02</w:t>
            </w:r>
          </w:p>
        </w:tc>
        <w:tc>
          <w:tcPr>
            <w:tcW w:w="1080" w:type="dxa"/>
            <w:tc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tcBorders>
            <w:noWrap/>
            <w:vAlign w:val="center"/>
            <w:hideMark/>
          </w:tcPr>
          <w:p w14:paraId="0544F783" w14:textId="77777777" w:rsidR="000D6539" w:rsidRDefault="000D6539" w:rsidP="00862C84">
            <w:pPr>
              <w:spacing w:before="0"/>
              <w:jc w:val="center"/>
              <w:rPr>
                <w:rFonts w:eastAsia="Times New Roman" w:cstheme="minorHAnsi"/>
                <w:color w:val="000000"/>
                <w:sz w:val="16"/>
                <w:szCs w:val="16"/>
                <w:lang w:val="en-US" w:eastAsia="en-AU"/>
              </w:rPr>
            </w:pPr>
            <w:r>
              <w:rPr>
                <w:rFonts w:eastAsia="Times New Roman" w:cstheme="minorHAnsi"/>
                <w:color w:val="000000"/>
                <w:sz w:val="16"/>
                <w:szCs w:val="16"/>
                <w:lang w:val="en-US" w:eastAsia="en-AU"/>
              </w:rPr>
              <w:t>0.09</w:t>
            </w:r>
          </w:p>
        </w:tc>
        <w:tc>
          <w:tcPr>
            <w:tcW w:w="1080" w:type="dxa"/>
            <w:tc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tcBorders>
            <w:noWrap/>
            <w:vAlign w:val="center"/>
            <w:hideMark/>
          </w:tcPr>
          <w:p w14:paraId="41D80C18" w14:textId="77777777" w:rsidR="000D6539" w:rsidRDefault="000D6539" w:rsidP="00862C84">
            <w:pPr>
              <w:spacing w:before="0"/>
              <w:jc w:val="center"/>
              <w:rPr>
                <w:rFonts w:eastAsia="Times New Roman" w:cstheme="minorHAnsi"/>
                <w:color w:val="000000"/>
                <w:sz w:val="16"/>
                <w:szCs w:val="16"/>
                <w:lang w:val="en-US" w:eastAsia="en-AU"/>
              </w:rPr>
            </w:pPr>
            <w:r>
              <w:rPr>
                <w:rFonts w:eastAsia="Times New Roman" w:cstheme="minorHAnsi"/>
                <w:color w:val="000000"/>
                <w:sz w:val="16"/>
                <w:szCs w:val="16"/>
                <w:lang w:val="en-US" w:eastAsia="en-AU"/>
              </w:rPr>
              <w:t>1.00</w:t>
            </w:r>
          </w:p>
        </w:tc>
      </w:tr>
    </w:tbl>
    <w:p w14:paraId="0970CB05" w14:textId="77777777" w:rsidR="000D6539" w:rsidRDefault="000D6539">
      <w:pPr>
        <w:pStyle w:val="FootnoteText"/>
      </w:pPr>
      <w:r>
        <w:tab/>
        <w:t xml:space="preserve">See p.58 of the </w:t>
      </w:r>
      <w:r w:rsidRPr="00862C84">
        <w:rPr>
          <w:i/>
        </w:rPr>
        <w:t>Annual Pricing Review 2020-21</w:t>
      </w:r>
      <w:r>
        <w:t>.</w:t>
      </w:r>
    </w:p>
  </w:footnote>
  <w:footnote w:id="4">
    <w:p w14:paraId="4729392F" w14:textId="77777777" w:rsidR="000D6539" w:rsidRDefault="000D6539" w:rsidP="00AC5E2D">
      <w:pPr>
        <w:pStyle w:val="FootnoteText"/>
      </w:pPr>
      <w:r>
        <w:rPr>
          <w:rStyle w:val="FootnoteReference"/>
        </w:rPr>
        <w:footnoteRef/>
      </w:r>
      <w:r>
        <w:t xml:space="preserve"> </w:t>
      </w:r>
      <w:r>
        <w:tab/>
      </w:r>
      <w:hyperlink r:id="rId2" w:history="1">
        <w:r w:rsidRPr="00E419AE">
          <w:rPr>
            <w:rStyle w:val="Hyperlink"/>
          </w:rPr>
          <w:t>https://www.ndis.gov.au/media/1820/download</w:t>
        </w:r>
      </w:hyperlink>
      <w:r>
        <w:t xml:space="preserve"> </w:t>
      </w:r>
    </w:p>
  </w:footnote>
  <w:footnote w:id="5">
    <w:p w14:paraId="1383AD06" w14:textId="77777777" w:rsidR="000D6539" w:rsidRDefault="000D6539" w:rsidP="00AC5E2D">
      <w:pPr>
        <w:pStyle w:val="FootnoteText"/>
      </w:pPr>
      <w:r>
        <w:rPr>
          <w:rStyle w:val="FootnoteReference"/>
        </w:rPr>
        <w:footnoteRef/>
      </w:r>
      <w:r>
        <w:t xml:space="preserve"> </w:t>
      </w:r>
      <w:r>
        <w:tab/>
      </w:r>
      <w:hyperlink r:id="rId3" w:history="1">
        <w:r w:rsidRPr="00C4452F">
          <w:rPr>
            <w:rStyle w:val="Hyperlink"/>
          </w:rPr>
          <w:t>https://www.ndis.gov.au/media/2413/download</w:t>
        </w:r>
      </w:hyperlink>
      <w:r>
        <w:t xml:space="preserve"> </w:t>
      </w:r>
    </w:p>
  </w:footnote>
  <w:footnote w:id="6">
    <w:p w14:paraId="3D9176B4" w14:textId="77777777" w:rsidR="000D6539" w:rsidRDefault="000D6539" w:rsidP="007075DE">
      <w:pPr>
        <w:pStyle w:val="FootnoteText"/>
      </w:pPr>
      <w:r>
        <w:rPr>
          <w:rStyle w:val="FootnoteReference"/>
        </w:rPr>
        <w:footnoteRef/>
      </w:r>
      <w:r>
        <w:t xml:space="preserve"> </w:t>
      </w:r>
      <w:r>
        <w:tab/>
        <w:t xml:space="preserve">Fair Work Commission, </w:t>
      </w:r>
      <w:hyperlink r:id="rId4" w:history="1">
        <w:r w:rsidRPr="007075DE">
          <w:rPr>
            <w:rStyle w:val="Hyperlink"/>
            <w:i/>
          </w:rPr>
          <w:t>Social, Community, Home Care and Disability Services Industry Award 2010</w:t>
        </w:r>
        <w:r w:rsidRPr="007075DE">
          <w:rPr>
            <w:rStyle w:val="Hyperlink"/>
          </w:rPr>
          <w:t>,</w:t>
        </w:r>
      </w:hyperlink>
      <w:r>
        <w:t xml:space="preserve"> </w:t>
      </w:r>
      <w:r w:rsidRPr="007075DE">
        <w:t xml:space="preserve">incorporating all amendments up to and including </w:t>
      </w:r>
      <w:r>
        <w:t>30</w:t>
      </w:r>
      <w:r w:rsidRPr="007075DE">
        <w:t xml:space="preserve"> June 2020</w:t>
      </w:r>
      <w:r>
        <w:t>.</w:t>
      </w:r>
    </w:p>
  </w:footnote>
  <w:footnote w:id="7">
    <w:p w14:paraId="1083A1B9" w14:textId="77777777" w:rsidR="000D6539" w:rsidRDefault="000D6539" w:rsidP="00294FA5">
      <w:pPr>
        <w:pStyle w:val="FootnoteText"/>
      </w:pPr>
      <w:r>
        <w:rPr>
          <w:rStyle w:val="FootnoteReference"/>
        </w:rPr>
        <w:footnoteRef/>
      </w:r>
      <w:r>
        <w:t xml:space="preserve"> </w:t>
      </w:r>
      <w:r>
        <w:tab/>
      </w:r>
      <w:hyperlink r:id="rId5" w:history="1">
        <w:r w:rsidRPr="000F6F17">
          <w:rPr>
            <w:rStyle w:val="Hyperlink"/>
          </w:rPr>
          <w:t>https://www.fairwork.gov.au/ArticleDocuments/872/social-community-home-care-and-disability-services-industry-award-ma000100-pay-guide.pdf.aspx</w:t>
        </w:r>
      </w:hyperlink>
      <w:r>
        <w:t xml:space="preserve"> </w:t>
      </w:r>
    </w:p>
  </w:footnote>
  <w:footnote w:id="8">
    <w:p w14:paraId="24DFF0E1" w14:textId="77777777" w:rsidR="000D6539" w:rsidRDefault="000D6539">
      <w:pPr>
        <w:pStyle w:val="FootnoteText"/>
      </w:pPr>
      <w:r>
        <w:rPr>
          <w:rStyle w:val="FootnoteReference"/>
        </w:rPr>
        <w:footnoteRef/>
      </w:r>
      <w:r>
        <w:t xml:space="preserve"> </w:t>
      </w:r>
      <w:r>
        <w:tab/>
        <w:t xml:space="preserve">SCHADS Award: Clauses 10.4(b), 26 and 29.3. </w:t>
      </w:r>
    </w:p>
  </w:footnote>
  <w:footnote w:id="9">
    <w:p w14:paraId="3E28A3D5" w14:textId="77777777" w:rsidR="000D6539" w:rsidRDefault="000D6539">
      <w:pPr>
        <w:pStyle w:val="FootnoteText"/>
      </w:pPr>
      <w:r>
        <w:rPr>
          <w:rStyle w:val="FootnoteReference"/>
        </w:rPr>
        <w:footnoteRef/>
      </w:r>
      <w:r>
        <w:t xml:space="preserve"> </w:t>
      </w:r>
      <w:r>
        <w:tab/>
        <w:t>SCHADS Award: Clause 25.1.</w:t>
      </w:r>
    </w:p>
  </w:footnote>
  <w:footnote w:id="10">
    <w:p w14:paraId="3821EFC8" w14:textId="77777777" w:rsidR="000D6539" w:rsidRDefault="000D6539" w:rsidP="0014173A">
      <w:pPr>
        <w:pStyle w:val="FootnoteText"/>
      </w:pPr>
      <w:r>
        <w:rPr>
          <w:rStyle w:val="FootnoteReference"/>
        </w:rPr>
        <w:footnoteRef/>
      </w:r>
      <w:r>
        <w:t xml:space="preserve"> </w:t>
      </w:r>
      <w:r>
        <w:tab/>
        <w:t xml:space="preserve">The National Employment Standards govern leave and several other conditions in Awards, and also may not be reduced by EBAs. </w:t>
      </w:r>
      <w:hyperlink r:id="rId6" w:history="1">
        <w:r w:rsidRPr="00E419AE">
          <w:rPr>
            <w:rStyle w:val="Hyperlink"/>
          </w:rPr>
          <w:t>https://www.fairwork.gov.au/employee-entitlements/national-employment-standards</w:t>
        </w:r>
      </w:hyperlink>
      <w:r>
        <w:t xml:space="preserve"> </w:t>
      </w:r>
    </w:p>
  </w:footnote>
  <w:footnote w:id="11">
    <w:p w14:paraId="08F8977D" w14:textId="77777777" w:rsidR="000D6539" w:rsidRPr="00B37370" w:rsidRDefault="000D6539" w:rsidP="00AF55F4">
      <w:pPr>
        <w:pStyle w:val="FootnoteText"/>
      </w:pPr>
      <w:r>
        <w:rPr>
          <w:rStyle w:val="FootnoteReference"/>
        </w:rPr>
        <w:footnoteRef/>
      </w:r>
      <w:r>
        <w:t xml:space="preserve"> </w:t>
      </w:r>
      <w:r>
        <w:tab/>
      </w:r>
      <w:hyperlink r:id="rId7" w:history="1">
        <w:r w:rsidRPr="00E419AE">
          <w:rPr>
            <w:rStyle w:val="Hyperlink"/>
          </w:rPr>
          <w:t>https://www.fairwork.gov.au/leave/annual-leave</w:t>
        </w:r>
      </w:hyperlink>
    </w:p>
  </w:footnote>
  <w:footnote w:id="12">
    <w:p w14:paraId="43D842FE" w14:textId="77777777" w:rsidR="000D6539" w:rsidRDefault="000D6539" w:rsidP="00FF51FC">
      <w:pPr>
        <w:pStyle w:val="FootnoteText"/>
      </w:pPr>
      <w:r>
        <w:rPr>
          <w:rStyle w:val="FootnoteReference"/>
        </w:rPr>
        <w:footnoteRef/>
      </w:r>
      <w:r>
        <w:t xml:space="preserve"> </w:t>
      </w:r>
      <w:r>
        <w:tab/>
      </w:r>
      <w:hyperlink r:id="rId8" w:history="1">
        <w:r w:rsidRPr="00E419AE">
          <w:rPr>
            <w:rStyle w:val="Hyperlink"/>
          </w:rPr>
          <w:t>https://www.fairwork.gov.au/leave/public-holidays</w:t>
        </w:r>
      </w:hyperlink>
      <w:r>
        <w:t xml:space="preserve"> </w:t>
      </w:r>
    </w:p>
    <w:p w14:paraId="5A8EE709" w14:textId="77777777" w:rsidR="000D6539" w:rsidRDefault="000D6539" w:rsidP="006B0D9B">
      <w:pPr>
        <w:pStyle w:val="FootnoteText"/>
        <w:ind w:firstLine="0"/>
      </w:pPr>
      <w:r>
        <w:t>Note: The Agency recognises that there are more than 10 public holidays in each year, and that the number of public holidays varies by jurisdiction. However, some public holidays occur on weekends and it is unlikely that any worker in their ordinary working hours would be rostered to have worked on more than 10 public holidays.</w:t>
      </w:r>
    </w:p>
  </w:footnote>
  <w:footnote w:id="13">
    <w:p w14:paraId="3742192A" w14:textId="77777777" w:rsidR="000D6539" w:rsidRDefault="000D6539" w:rsidP="00FF51FC">
      <w:pPr>
        <w:pStyle w:val="FootnoteText"/>
      </w:pPr>
      <w:r>
        <w:rPr>
          <w:rStyle w:val="FootnoteReference"/>
        </w:rPr>
        <w:footnoteRef/>
      </w:r>
      <w:r>
        <w:t xml:space="preserve"> </w:t>
      </w:r>
      <w:r>
        <w:tab/>
      </w:r>
      <w:hyperlink r:id="rId9" w:history="1">
        <w:r w:rsidRPr="00D842C6">
          <w:rPr>
            <w:rStyle w:val="Hyperlink"/>
          </w:rPr>
          <w:t>https://www.fairwork.gov.au/leave/sick-and-carers-leave/paid-sick-and-carers-leave</w:t>
        </w:r>
      </w:hyperlink>
      <w:r>
        <w:t xml:space="preserve"> </w:t>
      </w:r>
    </w:p>
    <w:p w14:paraId="7DCC3260" w14:textId="77777777" w:rsidR="000D6539" w:rsidRPr="00AF55F4" w:rsidRDefault="000D6539" w:rsidP="006B0D9B">
      <w:pPr>
        <w:pStyle w:val="FootnoteText"/>
        <w:ind w:firstLine="0"/>
        <w:rPr>
          <w:color w:val="0000FF" w:themeColor="hyperlink"/>
          <w:u w:val="single"/>
        </w:rPr>
      </w:pPr>
      <w:r>
        <w:t xml:space="preserve">Note: The Cost Model slightly overestimates provider’s cost with respect to this parameter as it assumes all workers utilise all of their personal leave entitlement each year even though some workers may not use their entitlement. </w:t>
      </w:r>
    </w:p>
  </w:footnote>
  <w:footnote w:id="14">
    <w:p w14:paraId="1DB59014" w14:textId="77777777" w:rsidR="000D6539" w:rsidRDefault="000D6539">
      <w:pPr>
        <w:pStyle w:val="FootnoteText"/>
      </w:pPr>
      <w:r>
        <w:rPr>
          <w:rStyle w:val="FootnoteReference"/>
        </w:rPr>
        <w:footnoteRef/>
      </w:r>
      <w:r>
        <w:t xml:space="preserve"> </w:t>
      </w:r>
      <w:r>
        <w:tab/>
      </w:r>
      <w:hyperlink r:id="rId10" w:history="1">
        <w:r w:rsidRPr="00E419AE">
          <w:rPr>
            <w:rStyle w:val="Hyperlink"/>
          </w:rPr>
          <w:t>https://www.fairwork.gov.au/leave/long-service-leave</w:t>
        </w:r>
      </w:hyperlink>
      <w:r>
        <w:t xml:space="preserve"> </w:t>
      </w:r>
    </w:p>
    <w:p w14:paraId="596504D7" w14:textId="77777777" w:rsidR="000D6539" w:rsidRDefault="000D6539" w:rsidP="006B0D9B">
      <w:pPr>
        <w:pStyle w:val="FootnoteText"/>
        <w:ind w:firstLine="0"/>
      </w:pPr>
      <w:r>
        <w:t>Note: The Cost Model overestimates provider’s cost with respect to this parameter as it assumes all permanent workers and casual workers qualify for LSL accruals and that all workers will eventually access their long service leave entitlemen</w:t>
      </w:r>
      <w:r w:rsidRPr="008802C0">
        <w:t>t</w:t>
      </w:r>
      <w:r>
        <w:t>. This reflects the rollout of portable long service leave schemes in some jurisdictions.</w:t>
      </w:r>
    </w:p>
  </w:footnote>
  <w:footnote w:id="15">
    <w:p w14:paraId="13778114" w14:textId="77777777" w:rsidR="000D6539" w:rsidRDefault="000D6539" w:rsidP="0036394E">
      <w:pPr>
        <w:pStyle w:val="FootnoteText"/>
      </w:pPr>
      <w:r>
        <w:rPr>
          <w:rStyle w:val="FootnoteReference"/>
        </w:rPr>
        <w:footnoteRef/>
      </w:r>
      <w:r>
        <w:t xml:space="preserve"> </w:t>
      </w:r>
      <w:r>
        <w:tab/>
        <w:t>SCHADS Award: Clause 31.3</w:t>
      </w:r>
    </w:p>
  </w:footnote>
  <w:footnote w:id="16">
    <w:p w14:paraId="6A9F8EFD" w14:textId="77777777" w:rsidR="000D6539" w:rsidRDefault="000D6539">
      <w:pPr>
        <w:pStyle w:val="FootnoteText"/>
      </w:pPr>
      <w:r>
        <w:rPr>
          <w:rStyle w:val="FootnoteReference"/>
        </w:rPr>
        <w:footnoteRef/>
      </w:r>
      <w:r>
        <w:t xml:space="preserve"> </w:t>
      </w:r>
      <w:r>
        <w:tab/>
      </w:r>
      <w:hyperlink r:id="rId11" w:history="1">
        <w:r w:rsidRPr="000F6F17">
          <w:rPr>
            <w:rStyle w:val="Hyperlink"/>
          </w:rPr>
          <w:t>https://www.ato.gov.au/Business/Super-for-employers/How-much-to-pay/</w:t>
        </w:r>
      </w:hyperlink>
      <w:r>
        <w:t xml:space="preserve"> </w:t>
      </w:r>
    </w:p>
  </w:footnote>
  <w:footnote w:id="17">
    <w:p w14:paraId="063D7EFE" w14:textId="77777777" w:rsidR="000D6539" w:rsidRDefault="000D6539">
      <w:pPr>
        <w:pStyle w:val="FootnoteText"/>
      </w:pPr>
      <w:r>
        <w:rPr>
          <w:rStyle w:val="FootnoteReference"/>
        </w:rPr>
        <w:footnoteRef/>
      </w:r>
      <w:r>
        <w:t xml:space="preserve"> </w:t>
      </w:r>
      <w:r>
        <w:tab/>
        <w:t xml:space="preserve">The </w:t>
      </w:r>
      <w:r w:rsidRPr="0086773C">
        <w:rPr>
          <w:i/>
        </w:rPr>
        <w:t>Annual Pricing Review 2020-21</w:t>
      </w:r>
      <w:r>
        <w:t xml:space="preserve"> (page 54) found that, </w:t>
      </w:r>
      <w:r w:rsidRPr="0086773C">
        <w:t>aver</w:t>
      </w:r>
      <w:r>
        <w:t xml:space="preserve">aged over 2010-11 to 2014-15, </w:t>
      </w:r>
      <w:r w:rsidRPr="0086773C">
        <w:t xml:space="preserve">the standardised </w:t>
      </w:r>
      <w:r>
        <w:t xml:space="preserve">Australian </w:t>
      </w:r>
      <w:r w:rsidRPr="0086773C">
        <w:t xml:space="preserve">average </w:t>
      </w:r>
      <w:r>
        <w:t xml:space="preserve">workers compensation </w:t>
      </w:r>
      <w:r w:rsidRPr="0086773C">
        <w:t xml:space="preserve">premium rate </w:t>
      </w:r>
      <w:r>
        <w:t>was</w:t>
      </w:r>
      <w:r w:rsidRPr="0086773C">
        <w:t xml:space="preserve"> 1.5% </w:t>
      </w:r>
      <w:r>
        <w:t xml:space="preserve">for </w:t>
      </w:r>
      <w:r w:rsidRPr="0086773C">
        <w:t xml:space="preserve">all industries </w:t>
      </w:r>
      <w:r>
        <w:t xml:space="preserve">and 1.7% </w:t>
      </w:r>
      <w:r w:rsidRPr="0086773C">
        <w:t>for the Health and Community Services sector</w:t>
      </w:r>
      <w:r>
        <w:t>.</w:t>
      </w:r>
      <w:r w:rsidRPr="0086773C">
        <w:t xml:space="preserve"> The </w:t>
      </w:r>
      <w:r>
        <w:t xml:space="preserve">Benchmarking Study undertaken as part of the Annual Pricing Review 2020-21 </w:t>
      </w:r>
      <w:r w:rsidRPr="0086773C">
        <w:t xml:space="preserve">found that the average workers compensation premium among respondents </w:t>
      </w:r>
      <w:r>
        <w:t xml:space="preserve">in the disability sector </w:t>
      </w:r>
      <w:r w:rsidRPr="0086773C">
        <w:t>was 2.6%, with a median of 2.3% and a 25</w:t>
      </w:r>
      <w:r w:rsidRPr="0086773C">
        <w:rPr>
          <w:vertAlign w:val="superscript"/>
        </w:rPr>
        <w:t>th</w:t>
      </w:r>
      <w:r>
        <w:t xml:space="preserve"> </w:t>
      </w:r>
      <w:r w:rsidRPr="0086773C">
        <w:t>percentile of 1.7%.</w:t>
      </w:r>
      <w:r>
        <w:t xml:space="preserve"> In line with the </w:t>
      </w:r>
      <w:r w:rsidRPr="0086773C">
        <w:rPr>
          <w:i/>
        </w:rPr>
        <w:t>NDIS Pricing Strategy</w:t>
      </w:r>
      <w:r>
        <w:t>, this Cost Model parameter has been set at the level achieved by efficient (25</w:t>
      </w:r>
      <w:r w:rsidRPr="00711713">
        <w:rPr>
          <w:vertAlign w:val="superscript"/>
        </w:rPr>
        <w:t>th</w:t>
      </w:r>
      <w:r>
        <w:t xml:space="preserve"> percentile) providers.</w:t>
      </w:r>
    </w:p>
  </w:footnote>
  <w:footnote w:id="18">
    <w:p w14:paraId="003D8C27" w14:textId="77777777" w:rsidR="000D6539" w:rsidRDefault="000D6539" w:rsidP="009C2D82">
      <w:pPr>
        <w:pStyle w:val="FootnoteText"/>
      </w:pPr>
      <w:r>
        <w:rPr>
          <w:rStyle w:val="FootnoteReference"/>
        </w:rPr>
        <w:footnoteRef/>
      </w:r>
      <w:r>
        <w:t xml:space="preserve"> </w:t>
      </w:r>
      <w:r>
        <w:tab/>
        <w:t xml:space="preserve">The </w:t>
      </w:r>
      <w:r w:rsidRPr="0086773C">
        <w:rPr>
          <w:i/>
        </w:rPr>
        <w:t>Annual Pricing Review 2020-21</w:t>
      </w:r>
      <w:r>
        <w:t xml:space="preserve"> (page 57) found that </w:t>
      </w:r>
      <w:r w:rsidRPr="00B67AC3">
        <w:t xml:space="preserve">allowances </w:t>
      </w:r>
      <w:r>
        <w:t>in the sector were</w:t>
      </w:r>
      <w:r w:rsidRPr="00B67AC3">
        <w:t xml:space="preserve"> typically in the order of 1.0% of the base salary payable to the worker.</w:t>
      </w:r>
    </w:p>
  </w:footnote>
  <w:footnote w:id="19">
    <w:p w14:paraId="54365848" w14:textId="77777777" w:rsidR="000D6539" w:rsidRDefault="000D6539" w:rsidP="00711713">
      <w:pPr>
        <w:pStyle w:val="FootnoteText"/>
      </w:pPr>
      <w:r>
        <w:rPr>
          <w:rStyle w:val="FootnoteReference"/>
        </w:rPr>
        <w:footnoteRef/>
      </w:r>
      <w:r>
        <w:t xml:space="preserve"> </w:t>
      </w:r>
      <w:r>
        <w:tab/>
      </w:r>
      <w:r w:rsidRPr="0086773C">
        <w:t xml:space="preserve">The </w:t>
      </w:r>
      <w:r>
        <w:t xml:space="preserve">Benchmarking Study undertaken as part of the </w:t>
      </w:r>
      <w:r w:rsidRPr="00711713">
        <w:rPr>
          <w:i/>
        </w:rPr>
        <w:t>Annual Pricing Review 2020-21</w:t>
      </w:r>
      <w:r>
        <w:t xml:space="preserve"> (page 52) </w:t>
      </w:r>
      <w:r w:rsidRPr="0086773C">
        <w:t xml:space="preserve">found that the average </w:t>
      </w:r>
      <w:r>
        <w:t>span of control</w:t>
      </w:r>
      <w:r w:rsidRPr="0086773C">
        <w:t xml:space="preserve"> among respondents </w:t>
      </w:r>
      <w:r>
        <w:t xml:space="preserve">in the disability sector </w:t>
      </w:r>
      <w:r w:rsidRPr="0086773C">
        <w:t xml:space="preserve">was </w:t>
      </w:r>
      <w:r>
        <w:t>11.8:1 with</w:t>
      </w:r>
      <w:r w:rsidRPr="0086773C">
        <w:t xml:space="preserve"> a 25</w:t>
      </w:r>
      <w:r w:rsidRPr="0086773C">
        <w:rPr>
          <w:vertAlign w:val="superscript"/>
        </w:rPr>
        <w:t>th</w:t>
      </w:r>
      <w:r>
        <w:t xml:space="preserve"> percentile of 15:1. In line with the </w:t>
      </w:r>
      <w:r w:rsidRPr="0086773C">
        <w:rPr>
          <w:i/>
        </w:rPr>
        <w:t>NDIS Pricing Strategy</w:t>
      </w:r>
      <w:r>
        <w:t>, this Cost Model parameter has been set at the level achieved by efficient (25</w:t>
      </w:r>
      <w:r w:rsidRPr="00711713">
        <w:rPr>
          <w:vertAlign w:val="superscript"/>
        </w:rPr>
        <w:t>th</w:t>
      </w:r>
      <w:r>
        <w:t xml:space="preserve"> percentile) providers.</w:t>
      </w:r>
    </w:p>
  </w:footnote>
  <w:footnote w:id="20">
    <w:p w14:paraId="43E5B120" w14:textId="77777777" w:rsidR="000D6539" w:rsidRDefault="000D6539">
      <w:pPr>
        <w:pStyle w:val="FootnoteText"/>
      </w:pPr>
      <w:r>
        <w:rPr>
          <w:rStyle w:val="FootnoteReference"/>
        </w:rPr>
        <w:footnoteRef/>
      </w:r>
      <w:r>
        <w:t xml:space="preserve"> </w:t>
      </w:r>
      <w:r>
        <w:tab/>
      </w:r>
      <w:r w:rsidRPr="0086773C">
        <w:t xml:space="preserve">The </w:t>
      </w:r>
      <w:r>
        <w:t xml:space="preserve">Benchmarking Study undertaken as part of the </w:t>
      </w:r>
      <w:r w:rsidRPr="00711713">
        <w:rPr>
          <w:i/>
        </w:rPr>
        <w:t>Annual Pricing Review 2020-21</w:t>
      </w:r>
      <w:r>
        <w:t xml:space="preserve"> (page 52) </w:t>
      </w:r>
      <w:r w:rsidRPr="0086773C">
        <w:t xml:space="preserve">found that the average </w:t>
      </w:r>
      <w:r>
        <w:t xml:space="preserve">casual employment share </w:t>
      </w:r>
      <w:r w:rsidRPr="0086773C">
        <w:t xml:space="preserve">among respondents </w:t>
      </w:r>
      <w:r>
        <w:t xml:space="preserve">in the disability sector </w:t>
      </w:r>
      <w:r w:rsidRPr="0086773C">
        <w:t xml:space="preserve">was </w:t>
      </w:r>
      <w:r>
        <w:t>43.8% with</w:t>
      </w:r>
      <w:r w:rsidRPr="0086773C">
        <w:t xml:space="preserve"> a 25</w:t>
      </w:r>
      <w:r w:rsidRPr="0086773C">
        <w:rPr>
          <w:vertAlign w:val="superscript"/>
        </w:rPr>
        <w:t>th</w:t>
      </w:r>
      <w:r>
        <w:t xml:space="preserve"> percentile of 71.7%. In line with the </w:t>
      </w:r>
      <w:r w:rsidRPr="0086773C">
        <w:rPr>
          <w:i/>
        </w:rPr>
        <w:t>NDIS Pricing Strategy</w:t>
      </w:r>
      <w:r>
        <w:t>, this Cost Model parameter has been set at the level achieved by efficient (25</w:t>
      </w:r>
      <w:r w:rsidRPr="00711713">
        <w:rPr>
          <w:vertAlign w:val="superscript"/>
        </w:rPr>
        <w:t>th</w:t>
      </w:r>
      <w:r>
        <w:t xml:space="preserve"> percentile) providers.</w:t>
      </w:r>
    </w:p>
  </w:footnote>
  <w:footnote w:id="21">
    <w:p w14:paraId="5DC90139" w14:textId="77777777" w:rsidR="000D6539" w:rsidRDefault="000D6539" w:rsidP="0075493A">
      <w:pPr>
        <w:pStyle w:val="FootnoteText"/>
      </w:pPr>
      <w:r>
        <w:rPr>
          <w:rStyle w:val="FootnoteReference"/>
        </w:rPr>
        <w:footnoteRef/>
      </w:r>
      <w:r>
        <w:t xml:space="preserve"> </w:t>
      </w:r>
      <w:r>
        <w:tab/>
      </w:r>
      <w:r w:rsidRPr="0086773C">
        <w:t xml:space="preserve">The </w:t>
      </w:r>
      <w:r>
        <w:t xml:space="preserve">Benchmarking Study undertaken as part of the </w:t>
      </w:r>
      <w:r w:rsidRPr="00711713">
        <w:rPr>
          <w:i/>
        </w:rPr>
        <w:t>Annual Pricing Review 2020-21</w:t>
      </w:r>
      <w:r>
        <w:t xml:space="preserve"> (page 52) </w:t>
      </w:r>
      <w:r w:rsidRPr="0086773C">
        <w:t xml:space="preserve">found that the average </w:t>
      </w:r>
      <w:r>
        <w:t xml:space="preserve">utilisation </w:t>
      </w:r>
      <w:r w:rsidRPr="0086773C">
        <w:t xml:space="preserve">among respondents </w:t>
      </w:r>
      <w:r>
        <w:t xml:space="preserve">in the disability sector </w:t>
      </w:r>
      <w:r w:rsidRPr="0086773C">
        <w:t xml:space="preserve">was </w:t>
      </w:r>
      <w:r>
        <w:t>79.8% with</w:t>
      </w:r>
      <w:r w:rsidRPr="0086773C">
        <w:t xml:space="preserve"> a 25</w:t>
      </w:r>
      <w:r w:rsidRPr="0086773C">
        <w:rPr>
          <w:vertAlign w:val="superscript"/>
        </w:rPr>
        <w:t>th</w:t>
      </w:r>
      <w:r>
        <w:t xml:space="preserve"> percentile of 90.0%. In line with the </w:t>
      </w:r>
      <w:r w:rsidRPr="0086773C">
        <w:rPr>
          <w:i/>
        </w:rPr>
        <w:t>NDIS Pricing Strategy</w:t>
      </w:r>
      <w:r>
        <w:t>, this Cost Model parameter has been set at the level achieved by efficient (25</w:t>
      </w:r>
      <w:r w:rsidRPr="00711713">
        <w:rPr>
          <w:vertAlign w:val="superscript"/>
        </w:rPr>
        <w:t>th</w:t>
      </w:r>
      <w:r>
        <w:t xml:space="preserve"> percentile) providers.</w:t>
      </w:r>
    </w:p>
    <w:p w14:paraId="0340D76E" w14:textId="3E2A444C" w:rsidR="000D6539" w:rsidRDefault="000D6539" w:rsidP="00B76B55">
      <w:pPr>
        <w:pStyle w:val="FootnoteText"/>
        <w:ind w:firstLine="0"/>
      </w:pPr>
      <w:r>
        <w:t>Because the Benchmarking Study did not disaggregate its results between DSWs 1, 2 and 3 the efficient utilisation rates have been estimated for each DSW Level around the sector wide 25</w:t>
      </w:r>
      <w:r w:rsidRPr="00B76B55">
        <w:rPr>
          <w:vertAlign w:val="superscript"/>
        </w:rPr>
        <w:t>th</w:t>
      </w:r>
      <w:r>
        <w:t xml:space="preserve"> percentile with the utilisation rate decreasing slightly with the seniority of the worker.</w:t>
      </w:r>
    </w:p>
    <w:p w14:paraId="699543C4" w14:textId="77777777" w:rsidR="000D6539" w:rsidRDefault="000D6539" w:rsidP="00B76B55">
      <w:pPr>
        <w:pStyle w:val="FootnoteText"/>
        <w:ind w:firstLine="0"/>
      </w:pPr>
      <w:r>
        <w:t>The utilisation rate for DSW 4s was set after</w:t>
      </w:r>
      <w:r w:rsidRPr="00E302D9">
        <w:t xml:space="preserve"> consultations with providers who were currently employing workers in the role of a psychosocial recovery coach. These providers indicated that these staff were appropriately classified at the SCHADS pay point 4.4. They also indicated that workers who supported participants with psychosocial disabilities often needed to debrief and be supported at the end of their shifts to support their own mental well-being, which lowered their own and their supervisors’ utilisation rates.</w:t>
      </w:r>
    </w:p>
  </w:footnote>
  <w:footnote w:id="22">
    <w:p w14:paraId="1E55A7E0" w14:textId="77777777" w:rsidR="000D6539" w:rsidRDefault="000D6539">
      <w:pPr>
        <w:pStyle w:val="FootnoteText"/>
      </w:pPr>
      <w:r>
        <w:rPr>
          <w:rStyle w:val="FootnoteReference"/>
        </w:rPr>
        <w:footnoteRef/>
      </w:r>
      <w:r>
        <w:t xml:space="preserve"> </w:t>
      </w:r>
      <w:r>
        <w:tab/>
        <w:t xml:space="preserve">The </w:t>
      </w:r>
      <w:r w:rsidRPr="00711713">
        <w:rPr>
          <w:i/>
        </w:rPr>
        <w:t>Annual Pricing Review 2020-21</w:t>
      </w:r>
      <w:r>
        <w:t xml:space="preserve"> (page 58) found that the o</w:t>
      </w:r>
      <w:r w:rsidRPr="00B67AC3">
        <w:t xml:space="preserve">verheads percentage </w:t>
      </w:r>
      <w:r>
        <w:t xml:space="preserve">should be increased </w:t>
      </w:r>
      <w:r w:rsidRPr="00B67AC3">
        <w:t xml:space="preserve">to 12.0% to better align with the estimated overheads of efficient providers in the sector, </w:t>
      </w:r>
      <w:r>
        <w:t xml:space="preserve">as observed in the Benchmarking Study adjusted for that survey’s unrepresentativeness and </w:t>
      </w:r>
      <w:r w:rsidRPr="00B67AC3">
        <w:t xml:space="preserve">that other recommendations being made by the Review </w:t>
      </w:r>
      <w:r>
        <w:t>would</w:t>
      </w:r>
      <w:r w:rsidRPr="00B67AC3">
        <w:t xml:space="preserve"> directly address some of the costs that providers are currently carrying in their overheads</w:t>
      </w:r>
    </w:p>
  </w:footnote>
  <w:footnote w:id="23">
    <w:p w14:paraId="5715F58B" w14:textId="77777777" w:rsidR="000D6539" w:rsidRDefault="000D6539" w:rsidP="00AC5E2D">
      <w:pPr>
        <w:pStyle w:val="FootnoteText"/>
      </w:pPr>
      <w:r>
        <w:rPr>
          <w:rStyle w:val="FootnoteReference"/>
        </w:rPr>
        <w:footnoteRef/>
      </w:r>
      <w:r>
        <w:t xml:space="preserve"> </w:t>
      </w:r>
      <w:r>
        <w:tab/>
      </w:r>
      <w:hyperlink r:id="rId12" w:anchor="ndis-price-guide-2020-21-effective-1-july-2020" w:history="1">
        <w:r w:rsidRPr="0075571F">
          <w:rPr>
            <w:rStyle w:val="Hyperlink"/>
          </w:rPr>
          <w:t>https://www.ndis.gov.au/providers/price-guides-and-pricing#ndis-price-guide-2020-21-effective-1-july-2020</w:t>
        </w:r>
      </w:hyperlink>
      <w:r>
        <w:t xml:space="preserve"> </w:t>
      </w:r>
    </w:p>
  </w:footnote>
  <w:footnote w:id="24">
    <w:p w14:paraId="0079C60B" w14:textId="77777777" w:rsidR="000D6539" w:rsidRDefault="000D6539" w:rsidP="00D54BD6">
      <w:pPr>
        <w:pStyle w:val="FootnoteText"/>
      </w:pPr>
      <w:r>
        <w:rPr>
          <w:rStyle w:val="FootnoteReference"/>
        </w:rPr>
        <w:footnoteRef/>
      </w:r>
      <w:r>
        <w:t xml:space="preserve"> </w:t>
      </w:r>
      <w:r>
        <w:tab/>
      </w:r>
      <w:hyperlink r:id="rId13" w:history="1">
        <w:r w:rsidRPr="006D1E12">
          <w:rPr>
            <w:rStyle w:val="Hyperlink"/>
          </w:rPr>
          <w:t>https://www.fairwork.gov.au/pay/minimum-wages/social-and-community-services-industry-pay-rates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B031B" w14:textId="570B3CDD" w:rsidR="000D6539" w:rsidRDefault="000D65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CDC7F" w14:textId="652ADAFA" w:rsidR="000D6539" w:rsidRDefault="000D6539">
    <w:pPr>
      <w:pStyle w:val="Header"/>
    </w:pPr>
    <w:r>
      <w:t>National Disability Insurance Scheme – Disability Support Worker Cost Model 2020-21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82BC4" w14:textId="5E0A9537" w:rsidR="000D6539" w:rsidRDefault="000D6539" w:rsidP="00EC73B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D14E8"/>
    <w:multiLevelType w:val="hybridMultilevel"/>
    <w:tmpl w:val="8A184D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9C1387"/>
    <w:multiLevelType w:val="hybridMultilevel"/>
    <w:tmpl w:val="C7B03B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1109BD"/>
    <w:multiLevelType w:val="hybridMultilevel"/>
    <w:tmpl w:val="66F06C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81387B"/>
    <w:multiLevelType w:val="multilevel"/>
    <w:tmpl w:val="FE664146"/>
    <w:lvl w:ilvl="0">
      <w:start w:val="1"/>
      <w:numFmt w:val="decimal"/>
      <w:lvlText w:val="%1"/>
      <w:lvlJc w:val="left"/>
      <w:pPr>
        <w:ind w:left="567" w:hanging="567"/>
      </w:pPr>
      <w:rPr>
        <w:rFonts w:hint="default"/>
        <w:color w:val="6A2875"/>
      </w:rPr>
    </w:lvl>
    <w:lvl w:ilvl="1">
      <w:start w:val="1"/>
      <w:numFmt w:val="decimal"/>
      <w:lvlText w:val="%1.%2"/>
      <w:lvlJc w:val="left"/>
      <w:pPr>
        <w:ind w:left="2703"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Restart w:val="0"/>
      <w:pStyle w:val="Heading5"/>
      <w:suff w:val="space"/>
      <w:lvlText w:val="Recommendation %5 – "/>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 w15:restartNumberingAfterBreak="0">
    <w:nsid w:val="0E73026B"/>
    <w:multiLevelType w:val="hybridMultilevel"/>
    <w:tmpl w:val="2BC2FF4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0EA052D"/>
    <w:multiLevelType w:val="hybridMultilevel"/>
    <w:tmpl w:val="A2C006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3E1B59"/>
    <w:multiLevelType w:val="hybridMultilevel"/>
    <w:tmpl w:val="9776F8F8"/>
    <w:lvl w:ilvl="0" w:tplc="D6307F96">
      <w:start w:val="1"/>
      <w:numFmt w:val="bullet"/>
      <w:lvlText w:val=""/>
      <w:lvlJc w:val="left"/>
      <w:pPr>
        <w:ind w:left="284" w:hanging="284"/>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1BC64362"/>
    <w:multiLevelType w:val="hybridMultilevel"/>
    <w:tmpl w:val="AE6A94A0"/>
    <w:lvl w:ilvl="0" w:tplc="371C758C">
      <w:start w:val="1"/>
      <w:numFmt w:val="decimal"/>
      <w:pStyle w:val="ListBulle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F3146B2"/>
    <w:multiLevelType w:val="hybridMultilevel"/>
    <w:tmpl w:val="9E549A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08C6197"/>
    <w:multiLevelType w:val="hybridMultilevel"/>
    <w:tmpl w:val="6534F0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244446E"/>
    <w:multiLevelType w:val="hybridMultilevel"/>
    <w:tmpl w:val="2DCA1E80"/>
    <w:lvl w:ilvl="0" w:tplc="E9A01C76">
      <w:start w:val="1"/>
      <w:numFmt w:val="bullet"/>
      <w:lvlText w:val=""/>
      <w:lvlJc w:val="left"/>
      <w:pPr>
        <w:ind w:left="284" w:hanging="284"/>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23285F4A"/>
    <w:multiLevelType w:val="hybridMultilevel"/>
    <w:tmpl w:val="E2E2AC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3E665D1"/>
    <w:multiLevelType w:val="hybridMultilevel"/>
    <w:tmpl w:val="A5D43F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4F46F46"/>
    <w:multiLevelType w:val="multilevel"/>
    <w:tmpl w:val="08AAD0F8"/>
    <w:lvl w:ilvl="0">
      <w:start w:val="1"/>
      <w:numFmt w:val="decimal"/>
      <w:lvlText w:val="%1."/>
      <w:lvlJc w:val="left"/>
      <w:pPr>
        <w:ind w:left="425" w:hanging="425"/>
      </w:pPr>
      <w:rPr>
        <w:rFonts w:hint="default"/>
      </w:rPr>
    </w:lvl>
    <w:lvl w:ilvl="1">
      <w:start w:val="1"/>
      <w:numFmt w:val="decimal"/>
      <w:lvlText w:val="%1.%2"/>
      <w:lvlJc w:val="left"/>
      <w:pPr>
        <w:ind w:left="425" w:hanging="425"/>
      </w:pPr>
      <w:rPr>
        <w:rFonts w:hint="default"/>
        <w:b w:val="0"/>
        <w:i w:val="0"/>
        <w:color w:val="auto"/>
      </w:rPr>
    </w:lvl>
    <w:lvl w:ilvl="2">
      <w:start w:val="1"/>
      <w:numFmt w:val="lowerLetter"/>
      <w:lvlText w:val="(%3)"/>
      <w:lvlJc w:val="left"/>
      <w:pPr>
        <w:ind w:left="851" w:hanging="426"/>
      </w:pPr>
      <w:rPr>
        <w:rFonts w:hint="default"/>
        <w:b w:val="0"/>
        <w:color w:val="auto"/>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8934A6B"/>
    <w:multiLevelType w:val="multilevel"/>
    <w:tmpl w:val="8034DBC8"/>
    <w:lvl w:ilvl="0">
      <w:start w:val="1"/>
      <w:numFmt w:val="bullet"/>
      <w:lvlText w:val=""/>
      <w:lvlJc w:val="left"/>
      <w:pPr>
        <w:tabs>
          <w:tab w:val="num" w:pos="425"/>
        </w:tabs>
        <w:ind w:left="425" w:hanging="425"/>
      </w:pPr>
      <w:rPr>
        <w:rFonts w:ascii="Symbol" w:hAnsi="Symbol" w:hint="default"/>
        <w:b/>
        <w:i w:val="0"/>
      </w:rPr>
    </w:lvl>
    <w:lvl w:ilvl="1">
      <w:start w:val="1"/>
      <w:numFmt w:val="bullet"/>
      <w:pStyle w:val="Dot1"/>
      <w:lvlText w:val=""/>
      <w:lvlJc w:val="left"/>
      <w:pPr>
        <w:tabs>
          <w:tab w:val="num" w:pos="425"/>
        </w:tabs>
        <w:ind w:left="425" w:hanging="425"/>
      </w:pPr>
      <w:rPr>
        <w:rFonts w:ascii="Symbol" w:hAnsi="Symbol" w:hint="default"/>
        <w:b/>
        <w:i w:val="0"/>
      </w:rPr>
    </w:lvl>
    <w:lvl w:ilvl="2">
      <w:start w:val="1"/>
      <w:numFmt w:val="bullet"/>
      <w:lvlText w:val="–"/>
      <w:lvlJc w:val="left"/>
      <w:pPr>
        <w:tabs>
          <w:tab w:val="num" w:pos="850"/>
        </w:tabs>
        <w:ind w:left="850" w:hanging="425"/>
      </w:pPr>
      <w:rPr>
        <w:rFonts w:hint="default"/>
        <w:b w:val="0"/>
        <w:i w:val="0"/>
      </w:rPr>
    </w:lvl>
    <w:lvl w:ilvl="3">
      <w:start w:val="1"/>
      <w:numFmt w:val="bullet"/>
      <w:lvlText w:val="–"/>
      <w:lvlJc w:val="left"/>
      <w:pPr>
        <w:tabs>
          <w:tab w:val="num" w:pos="1276"/>
        </w:tabs>
        <w:ind w:left="1276" w:hanging="426"/>
      </w:pPr>
      <w:rPr>
        <w:rFonts w:hint="default"/>
        <w:b w:val="0"/>
        <w:i w:val="0"/>
      </w:rPr>
    </w:lvl>
    <w:lvl w:ilvl="4">
      <w:start w:val="1"/>
      <w:numFmt w:val="bullet"/>
      <w:lvlText w:val="–"/>
      <w:lvlJc w:val="left"/>
      <w:pPr>
        <w:tabs>
          <w:tab w:val="num" w:pos="1701"/>
        </w:tabs>
        <w:ind w:left="1701" w:hanging="425"/>
      </w:pPr>
      <w:rPr>
        <w:rFonts w:hint="default"/>
        <w:b w:val="0"/>
        <w:i w:val="0"/>
      </w:rPr>
    </w:lvl>
    <w:lvl w:ilvl="5">
      <w:start w:val="1"/>
      <w:numFmt w:val="bullet"/>
      <w:lvlText w:val="–"/>
      <w:lvlJc w:val="left"/>
      <w:pPr>
        <w:tabs>
          <w:tab w:val="num" w:pos="2126"/>
        </w:tabs>
        <w:ind w:left="2126" w:hanging="425"/>
      </w:pPr>
      <w:rPr>
        <w:rFonts w:hint="default"/>
        <w:b w:val="0"/>
        <w:i w:val="0"/>
      </w:rPr>
    </w:lvl>
    <w:lvl w:ilvl="6">
      <w:start w:val="1"/>
      <w:numFmt w:val="bullet"/>
      <w:lvlText w:val="–"/>
      <w:lvlJc w:val="left"/>
      <w:pPr>
        <w:tabs>
          <w:tab w:val="num" w:pos="2551"/>
        </w:tabs>
        <w:ind w:left="2551" w:hanging="425"/>
      </w:pPr>
      <w:rPr>
        <w:rFonts w:hint="default"/>
        <w:b w:val="0"/>
        <w:i w:val="0"/>
      </w:rPr>
    </w:lvl>
    <w:lvl w:ilvl="7">
      <w:start w:val="1"/>
      <w:numFmt w:val="bullet"/>
      <w:lvlText w:val="–"/>
      <w:lvlJc w:val="left"/>
      <w:pPr>
        <w:tabs>
          <w:tab w:val="num" w:pos="2976"/>
        </w:tabs>
        <w:ind w:left="2976" w:hanging="425"/>
      </w:pPr>
      <w:rPr>
        <w:rFonts w:hint="default"/>
        <w:b w:val="0"/>
        <w:i w:val="0"/>
      </w:rPr>
    </w:lvl>
    <w:lvl w:ilvl="8">
      <w:start w:val="1"/>
      <w:numFmt w:val="bullet"/>
      <w:lvlText w:val="–"/>
      <w:lvlJc w:val="left"/>
      <w:pPr>
        <w:tabs>
          <w:tab w:val="num" w:pos="3402"/>
        </w:tabs>
        <w:ind w:left="3402" w:hanging="426"/>
      </w:pPr>
      <w:rPr>
        <w:rFonts w:hint="default"/>
        <w:b w:val="0"/>
        <w:i w:val="0"/>
      </w:rPr>
    </w:lvl>
  </w:abstractNum>
  <w:abstractNum w:abstractNumId="15" w15:restartNumberingAfterBreak="0">
    <w:nsid w:val="2B4E074C"/>
    <w:multiLevelType w:val="hybridMultilevel"/>
    <w:tmpl w:val="1D1895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E291239"/>
    <w:multiLevelType w:val="hybridMultilevel"/>
    <w:tmpl w:val="C62AC0AE"/>
    <w:lvl w:ilvl="0" w:tplc="A776DF44">
      <w:start w:val="1"/>
      <w:numFmt w:val="bullet"/>
      <w:pStyle w:val="ListParagraph"/>
      <w:lvlText w:val=""/>
      <w:lvlJc w:val="left"/>
      <w:pPr>
        <w:ind w:left="284" w:hanging="284"/>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7A4C59DE">
      <w:numFmt w:val="bullet"/>
      <w:lvlText w:val="•"/>
      <w:lvlJc w:val="left"/>
      <w:pPr>
        <w:ind w:left="2520" w:hanging="720"/>
      </w:pPr>
      <w:rPr>
        <w:rFonts w:ascii="Arial" w:eastAsiaTheme="minorHAnsi" w:hAnsi="Arial" w:cs="Aria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60B02A2"/>
    <w:multiLevelType w:val="multilevel"/>
    <w:tmpl w:val="D7BABA64"/>
    <w:lvl w:ilvl="0">
      <w:start w:val="1"/>
      <w:numFmt w:val="decimal"/>
      <w:lvlText w:val="%1)"/>
      <w:lvlJc w:val="left"/>
      <w:pPr>
        <w:ind w:left="1134"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D203662"/>
    <w:multiLevelType w:val="hybridMultilevel"/>
    <w:tmpl w:val="D242A4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FAD01D2"/>
    <w:multiLevelType w:val="multilevel"/>
    <w:tmpl w:val="D2C20364"/>
    <w:lvl w:ilvl="0">
      <w:start w:val="1"/>
      <w:numFmt w:val="decimal"/>
      <w:lvlText w:val="%1"/>
      <w:lvlJc w:val="left"/>
      <w:pPr>
        <w:ind w:left="794" w:hanging="794"/>
      </w:pPr>
      <w:rPr>
        <w:rFonts w:hint="default"/>
      </w:rPr>
    </w:lvl>
    <w:lvl w:ilvl="1">
      <w:start w:val="1"/>
      <w:numFmt w:val="decimal"/>
      <w:lvlText w:val="%1.%2"/>
      <w:lvlJc w:val="left"/>
      <w:pPr>
        <w:ind w:left="794" w:hanging="794"/>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077" w:hanging="1077"/>
      </w:pPr>
      <w:rPr>
        <w:rFonts w:hint="default"/>
      </w:rPr>
    </w:lvl>
    <w:lvl w:ilvl="5">
      <w:start w:val="1"/>
      <w:numFmt w:val="decimal"/>
      <w:lvlText w:val="%1.%2.%3.%4.%5.%6"/>
      <w:lvlJc w:val="left"/>
      <w:pPr>
        <w:ind w:left="1247" w:hanging="1247"/>
      </w:pPr>
      <w:rPr>
        <w:rFonts w:hint="default"/>
      </w:rPr>
    </w:lvl>
    <w:lvl w:ilvl="6">
      <w:start w:val="1"/>
      <w:numFmt w:val="decimal"/>
      <w:lvlRestart w:val="1"/>
      <w:pStyle w:val="CaptionTable"/>
      <w:suff w:val="nothing"/>
      <w:lvlText w:val="Table %1.%7"/>
      <w:lvlJc w:val="left"/>
      <w:pPr>
        <w:ind w:left="0" w:firstLine="0"/>
      </w:pPr>
      <w:rPr>
        <w:rFonts w:hint="default"/>
      </w:rPr>
    </w:lvl>
    <w:lvl w:ilvl="7">
      <w:start w:val="1"/>
      <w:numFmt w:val="decimal"/>
      <w:lvlRestart w:val="1"/>
      <w:pStyle w:val="CaptionChart"/>
      <w:suff w:val="nothing"/>
      <w:lvlText w:val="Chart %1.%8"/>
      <w:lvlJc w:val="left"/>
      <w:pPr>
        <w:ind w:left="0" w:firstLine="0"/>
      </w:pPr>
      <w:rPr>
        <w:rFonts w:hint="default"/>
      </w:rPr>
    </w:lvl>
    <w:lvl w:ilvl="8">
      <w:start w:val="1"/>
      <w:numFmt w:val="decimal"/>
      <w:lvlRestart w:val="1"/>
      <w:pStyle w:val="CaptionFigure"/>
      <w:suff w:val="nothing"/>
      <w:lvlText w:val="Figure %1.%9"/>
      <w:lvlJc w:val="left"/>
      <w:pPr>
        <w:ind w:left="0" w:firstLine="0"/>
      </w:pPr>
      <w:rPr>
        <w:rFonts w:hint="default"/>
      </w:rPr>
    </w:lvl>
  </w:abstractNum>
  <w:abstractNum w:abstractNumId="20" w15:restartNumberingAfterBreak="0">
    <w:nsid w:val="41872258"/>
    <w:multiLevelType w:val="hybridMultilevel"/>
    <w:tmpl w:val="993634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68C32DC"/>
    <w:multiLevelType w:val="hybridMultilevel"/>
    <w:tmpl w:val="8FCE6A58"/>
    <w:lvl w:ilvl="0" w:tplc="0C09000F">
      <w:start w:val="1"/>
      <w:numFmt w:val="decimal"/>
      <w:lvlText w:val="%1."/>
      <w:lvlJc w:val="left"/>
      <w:pPr>
        <w:ind w:left="720" w:hanging="360"/>
      </w:pPr>
      <w:rPr>
        <w:rFonts w:hint="default"/>
        <w:b/>
        <w:color w:val="6B2976" w:themeColor="accent4"/>
        <w:sz w:val="26"/>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3BC1006"/>
    <w:multiLevelType w:val="multilevel"/>
    <w:tmpl w:val="A6466258"/>
    <w:lvl w:ilvl="0">
      <w:start w:val="1"/>
      <w:numFmt w:val="decimal"/>
      <w:pStyle w:val="CEOBrief-Heading1"/>
      <w:lvlText w:val="%1."/>
      <w:lvlJc w:val="left"/>
      <w:pPr>
        <w:ind w:left="360" w:hanging="360"/>
      </w:pPr>
    </w:lvl>
    <w:lvl w:ilvl="1">
      <w:start w:val="1"/>
      <w:numFmt w:val="bullet"/>
      <w:lvlText w:val=""/>
      <w:lvlJc w:val="left"/>
      <w:pPr>
        <w:ind w:left="792" w:hanging="432"/>
      </w:pPr>
      <w:rPr>
        <w:rFonts w:ascii="Symbol" w:hAnsi="Symbol" w:hint="default"/>
        <w:b w:val="0"/>
      </w:rPr>
    </w:lvl>
    <w:lvl w:ilvl="2">
      <w:start w:val="1"/>
      <w:numFmt w:val="decimal"/>
      <w:pStyle w:val="CEOBrief-Paragraph2"/>
      <w:lvlText w:val="%1.%2.%3."/>
      <w:lvlJc w:val="left"/>
      <w:pPr>
        <w:ind w:left="1224" w:hanging="504"/>
      </w:pPr>
      <w:rPr>
        <w:rFonts w:ascii="Arial" w:hAnsi="Arial" w:cs="Arial" w:hint="default"/>
        <w:b w:val="0"/>
        <w:i w:val="0"/>
        <w:sz w:val="22"/>
        <w:szCs w:val="22"/>
      </w:r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3E42705"/>
    <w:multiLevelType w:val="hybridMultilevel"/>
    <w:tmpl w:val="028E73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00A27B8"/>
    <w:multiLevelType w:val="hybridMultilevel"/>
    <w:tmpl w:val="F3A6DA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626B6B47"/>
    <w:multiLevelType w:val="hybridMultilevel"/>
    <w:tmpl w:val="8EA283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4A42104"/>
    <w:multiLevelType w:val="hybridMultilevel"/>
    <w:tmpl w:val="77962B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5A3768A"/>
    <w:multiLevelType w:val="multilevel"/>
    <w:tmpl w:val="8A7E8CD4"/>
    <w:styleLink w:val="Style1"/>
    <w:lvl w:ilvl="0">
      <w:start w:val="1"/>
      <w:numFmt w:val="decimal"/>
      <w:suff w:val="space"/>
      <w:lvlText w:val="Recommendation %1 – "/>
      <w:lvlJc w:val="left"/>
      <w:pPr>
        <w:ind w:left="0" w:firstLine="0"/>
      </w:pPr>
      <w:rPr>
        <w:rFonts w:hint="default"/>
        <w:b/>
      </w:rPr>
    </w:lvl>
    <w:lvl w:ilvl="1">
      <w:start w:val="1"/>
      <w:numFmt w:val="bullet"/>
      <w:lvlText w:val="o"/>
      <w:lvlJc w:val="left"/>
      <w:pPr>
        <w:ind w:left="1695" w:hanging="360"/>
      </w:pPr>
      <w:rPr>
        <w:rFonts w:ascii="Courier New" w:hAnsi="Courier New" w:cs="Courier New" w:hint="default"/>
      </w:rPr>
    </w:lvl>
    <w:lvl w:ilvl="2">
      <w:start w:val="1"/>
      <w:numFmt w:val="bullet"/>
      <w:lvlText w:val=""/>
      <w:lvlJc w:val="left"/>
      <w:pPr>
        <w:ind w:left="2415" w:hanging="360"/>
      </w:pPr>
      <w:rPr>
        <w:rFonts w:ascii="Wingdings" w:hAnsi="Wingdings" w:hint="default"/>
      </w:rPr>
    </w:lvl>
    <w:lvl w:ilvl="3">
      <w:start w:val="1"/>
      <w:numFmt w:val="bullet"/>
      <w:lvlText w:val=""/>
      <w:lvlJc w:val="left"/>
      <w:pPr>
        <w:ind w:left="3135" w:hanging="360"/>
      </w:pPr>
      <w:rPr>
        <w:rFonts w:ascii="Symbol" w:hAnsi="Symbol" w:hint="default"/>
      </w:rPr>
    </w:lvl>
    <w:lvl w:ilvl="4">
      <w:start w:val="1"/>
      <w:numFmt w:val="bullet"/>
      <w:lvlText w:val="o"/>
      <w:lvlJc w:val="left"/>
      <w:pPr>
        <w:ind w:left="3855" w:hanging="360"/>
      </w:pPr>
      <w:rPr>
        <w:rFonts w:ascii="Courier New" w:hAnsi="Courier New" w:cs="Courier New" w:hint="default"/>
      </w:rPr>
    </w:lvl>
    <w:lvl w:ilvl="5">
      <w:start w:val="1"/>
      <w:numFmt w:val="bullet"/>
      <w:lvlText w:val=""/>
      <w:lvlJc w:val="left"/>
      <w:pPr>
        <w:ind w:left="4575" w:hanging="360"/>
      </w:pPr>
      <w:rPr>
        <w:rFonts w:ascii="Wingdings" w:hAnsi="Wingdings" w:hint="default"/>
      </w:rPr>
    </w:lvl>
    <w:lvl w:ilvl="6">
      <w:start w:val="1"/>
      <w:numFmt w:val="bullet"/>
      <w:lvlText w:val=""/>
      <w:lvlJc w:val="left"/>
      <w:pPr>
        <w:ind w:left="5295" w:hanging="360"/>
      </w:pPr>
      <w:rPr>
        <w:rFonts w:ascii="Symbol" w:hAnsi="Symbol" w:hint="default"/>
      </w:rPr>
    </w:lvl>
    <w:lvl w:ilvl="7">
      <w:start w:val="1"/>
      <w:numFmt w:val="bullet"/>
      <w:lvlText w:val="o"/>
      <w:lvlJc w:val="left"/>
      <w:pPr>
        <w:ind w:left="6015" w:hanging="360"/>
      </w:pPr>
      <w:rPr>
        <w:rFonts w:ascii="Courier New" w:hAnsi="Courier New" w:cs="Courier New" w:hint="default"/>
      </w:rPr>
    </w:lvl>
    <w:lvl w:ilvl="8">
      <w:start w:val="1"/>
      <w:numFmt w:val="bullet"/>
      <w:lvlText w:val=""/>
      <w:lvlJc w:val="left"/>
      <w:pPr>
        <w:ind w:left="6735" w:hanging="360"/>
      </w:pPr>
      <w:rPr>
        <w:rFonts w:ascii="Wingdings" w:hAnsi="Wingdings" w:hint="default"/>
      </w:rPr>
    </w:lvl>
  </w:abstractNum>
  <w:abstractNum w:abstractNumId="28" w15:restartNumberingAfterBreak="0">
    <w:nsid w:val="685255A4"/>
    <w:multiLevelType w:val="hybridMultilevel"/>
    <w:tmpl w:val="C136F0CC"/>
    <w:lvl w:ilvl="0" w:tplc="6A4ED004">
      <w:start w:val="1"/>
      <w:numFmt w:val="bullet"/>
      <w:pStyle w:val="DotPoint"/>
      <w:lvlText w:val=""/>
      <w:lvlJc w:val="left"/>
      <w:pPr>
        <w:ind w:left="567" w:hanging="283"/>
      </w:pPr>
      <w:rPr>
        <w:rFonts w:ascii="Symbol" w:hAnsi="Symbol" w:hint="default"/>
      </w:rPr>
    </w:lvl>
    <w:lvl w:ilvl="1" w:tplc="979E23CC">
      <w:start w:val="1"/>
      <w:numFmt w:val="bullet"/>
      <w:lvlText w:val="o"/>
      <w:lvlJc w:val="left"/>
      <w:pPr>
        <w:ind w:left="851" w:hanging="284"/>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9C20946"/>
    <w:multiLevelType w:val="multilevel"/>
    <w:tmpl w:val="D7BABA64"/>
    <w:lvl w:ilvl="0">
      <w:start w:val="1"/>
      <w:numFmt w:val="decimal"/>
      <w:lvlText w:val="%1)"/>
      <w:lvlJc w:val="left"/>
      <w:pPr>
        <w:ind w:left="1134"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AD95B67"/>
    <w:multiLevelType w:val="hybridMultilevel"/>
    <w:tmpl w:val="92A2C4AE"/>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7">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83679B7"/>
    <w:multiLevelType w:val="hybridMultilevel"/>
    <w:tmpl w:val="8C4E2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C2F7766"/>
    <w:multiLevelType w:val="hybridMultilevel"/>
    <w:tmpl w:val="CD303E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22"/>
  </w:num>
  <w:num w:numId="4">
    <w:abstractNumId w:val="3"/>
  </w:num>
  <w:num w:numId="5">
    <w:abstractNumId w:val="19"/>
  </w:num>
  <w:num w:numId="6">
    <w:abstractNumId w:val="16"/>
  </w:num>
  <w:num w:numId="7">
    <w:abstractNumId w:val="27"/>
  </w:num>
  <w:num w:numId="8">
    <w:abstractNumId w:val="30"/>
  </w:num>
  <w:num w:numId="9">
    <w:abstractNumId w:val="18"/>
  </w:num>
  <w:num w:numId="10">
    <w:abstractNumId w:val="0"/>
  </w:num>
  <w:num w:numId="11">
    <w:abstractNumId w:val="26"/>
  </w:num>
  <w:num w:numId="12">
    <w:abstractNumId w:val="32"/>
  </w:num>
  <w:num w:numId="13">
    <w:abstractNumId w:val="20"/>
  </w:num>
  <w:num w:numId="14">
    <w:abstractNumId w:val="31"/>
  </w:num>
  <w:num w:numId="15">
    <w:abstractNumId w:val="23"/>
  </w:num>
  <w:num w:numId="16">
    <w:abstractNumId w:val="8"/>
  </w:num>
  <w:num w:numId="17">
    <w:abstractNumId w:val="12"/>
  </w:num>
  <w:num w:numId="18">
    <w:abstractNumId w:val="24"/>
  </w:num>
  <w:num w:numId="19">
    <w:abstractNumId w:val="5"/>
  </w:num>
  <w:num w:numId="20">
    <w:abstractNumId w:val="29"/>
  </w:num>
  <w:num w:numId="21">
    <w:abstractNumId w:val="17"/>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9"/>
  </w:num>
  <w:num w:numId="29">
    <w:abstractNumId w:val="2"/>
  </w:num>
  <w:num w:numId="30">
    <w:abstractNumId w:val="15"/>
  </w:num>
  <w:num w:numId="31">
    <w:abstractNumId w:val="28"/>
  </w:num>
  <w:num w:numId="32">
    <w:abstractNumId w:val="13"/>
  </w:num>
  <w:num w:numId="33">
    <w:abstractNumId w:val="3"/>
  </w:num>
  <w:num w:numId="34">
    <w:abstractNumId w:val="3"/>
  </w:num>
  <w:num w:numId="35">
    <w:abstractNumId w:val="3"/>
  </w:num>
  <w:num w:numId="36">
    <w:abstractNumId w:val="3"/>
  </w:num>
  <w:num w:numId="37">
    <w:abstractNumId w:val="1"/>
  </w:num>
  <w:num w:numId="38">
    <w:abstractNumId w:val="3"/>
  </w:num>
  <w:num w:numId="39">
    <w:abstractNumId w:val="11"/>
  </w:num>
  <w:num w:numId="40">
    <w:abstractNumId w:val="6"/>
  </w:num>
  <w:num w:numId="41">
    <w:abstractNumId w:val="3"/>
  </w:num>
  <w:num w:numId="42">
    <w:abstractNumId w:val="4"/>
  </w:num>
  <w:num w:numId="43">
    <w:abstractNumId w:val="16"/>
  </w:num>
  <w:num w:numId="44">
    <w:abstractNumId w:val="10"/>
  </w:num>
  <w:num w:numId="45">
    <w:abstractNumId w:val="25"/>
  </w:num>
  <w:num w:numId="46">
    <w:abstractNumId w:val="2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9F1"/>
    <w:rsid w:val="00000890"/>
    <w:rsid w:val="00005261"/>
    <w:rsid w:val="000053F1"/>
    <w:rsid w:val="00005BD6"/>
    <w:rsid w:val="000111F9"/>
    <w:rsid w:val="000115F5"/>
    <w:rsid w:val="00016CBE"/>
    <w:rsid w:val="0001758C"/>
    <w:rsid w:val="00017D16"/>
    <w:rsid w:val="00017EEA"/>
    <w:rsid w:val="0002143F"/>
    <w:rsid w:val="00024FCC"/>
    <w:rsid w:val="00025C84"/>
    <w:rsid w:val="00026305"/>
    <w:rsid w:val="00030A07"/>
    <w:rsid w:val="00035F62"/>
    <w:rsid w:val="00037BA3"/>
    <w:rsid w:val="00042DC8"/>
    <w:rsid w:val="0004301D"/>
    <w:rsid w:val="00043493"/>
    <w:rsid w:val="000457AF"/>
    <w:rsid w:val="00045E36"/>
    <w:rsid w:val="00050895"/>
    <w:rsid w:val="00052911"/>
    <w:rsid w:val="00053180"/>
    <w:rsid w:val="00053CEC"/>
    <w:rsid w:val="00057FD1"/>
    <w:rsid w:val="00060CE3"/>
    <w:rsid w:val="000656A0"/>
    <w:rsid w:val="00070702"/>
    <w:rsid w:val="000715A4"/>
    <w:rsid w:val="000761A9"/>
    <w:rsid w:val="00087A9D"/>
    <w:rsid w:val="000902E3"/>
    <w:rsid w:val="00093FC9"/>
    <w:rsid w:val="000A2366"/>
    <w:rsid w:val="000A2638"/>
    <w:rsid w:val="000A6CAE"/>
    <w:rsid w:val="000A7431"/>
    <w:rsid w:val="000C087B"/>
    <w:rsid w:val="000C3D04"/>
    <w:rsid w:val="000C698E"/>
    <w:rsid w:val="000C7183"/>
    <w:rsid w:val="000D2455"/>
    <w:rsid w:val="000D3BCB"/>
    <w:rsid w:val="000D4540"/>
    <w:rsid w:val="000D50DB"/>
    <w:rsid w:val="000D57C3"/>
    <w:rsid w:val="000D6539"/>
    <w:rsid w:val="000E200F"/>
    <w:rsid w:val="000E2409"/>
    <w:rsid w:val="000F7D9D"/>
    <w:rsid w:val="00101B5E"/>
    <w:rsid w:val="00103848"/>
    <w:rsid w:val="001043F0"/>
    <w:rsid w:val="00105AD9"/>
    <w:rsid w:val="00111D09"/>
    <w:rsid w:val="00113587"/>
    <w:rsid w:val="0012098A"/>
    <w:rsid w:val="0012324E"/>
    <w:rsid w:val="00126873"/>
    <w:rsid w:val="001275EE"/>
    <w:rsid w:val="00132831"/>
    <w:rsid w:val="00132ED6"/>
    <w:rsid w:val="00134D8A"/>
    <w:rsid w:val="00134E17"/>
    <w:rsid w:val="00134FE3"/>
    <w:rsid w:val="0013780B"/>
    <w:rsid w:val="0014173A"/>
    <w:rsid w:val="00151262"/>
    <w:rsid w:val="001566A0"/>
    <w:rsid w:val="0016033A"/>
    <w:rsid w:val="00173163"/>
    <w:rsid w:val="0017700A"/>
    <w:rsid w:val="00180ECC"/>
    <w:rsid w:val="001811C7"/>
    <w:rsid w:val="0018225A"/>
    <w:rsid w:val="00182AC5"/>
    <w:rsid w:val="001868F2"/>
    <w:rsid w:val="00193C3F"/>
    <w:rsid w:val="00194075"/>
    <w:rsid w:val="001940E8"/>
    <w:rsid w:val="00194796"/>
    <w:rsid w:val="001A0ACB"/>
    <w:rsid w:val="001A1BE7"/>
    <w:rsid w:val="001A1E01"/>
    <w:rsid w:val="001A252A"/>
    <w:rsid w:val="001A2B22"/>
    <w:rsid w:val="001A3E36"/>
    <w:rsid w:val="001B5415"/>
    <w:rsid w:val="001C00DA"/>
    <w:rsid w:val="001C0A85"/>
    <w:rsid w:val="001C17C6"/>
    <w:rsid w:val="001C3502"/>
    <w:rsid w:val="001C3DFD"/>
    <w:rsid w:val="001C69AA"/>
    <w:rsid w:val="001D1F32"/>
    <w:rsid w:val="001D5AE6"/>
    <w:rsid w:val="001D74BD"/>
    <w:rsid w:val="001E0CFC"/>
    <w:rsid w:val="001E16EB"/>
    <w:rsid w:val="001E3C31"/>
    <w:rsid w:val="001E4042"/>
    <w:rsid w:val="001E5445"/>
    <w:rsid w:val="001E630D"/>
    <w:rsid w:val="001E79CB"/>
    <w:rsid w:val="001F0BEB"/>
    <w:rsid w:val="001F1C0B"/>
    <w:rsid w:val="001F344D"/>
    <w:rsid w:val="001F4FEC"/>
    <w:rsid w:val="00211A14"/>
    <w:rsid w:val="002123D5"/>
    <w:rsid w:val="00213FA8"/>
    <w:rsid w:val="0021541D"/>
    <w:rsid w:val="00216517"/>
    <w:rsid w:val="00222C61"/>
    <w:rsid w:val="002249AA"/>
    <w:rsid w:val="0022690C"/>
    <w:rsid w:val="00227122"/>
    <w:rsid w:val="00227974"/>
    <w:rsid w:val="00231185"/>
    <w:rsid w:val="002325B2"/>
    <w:rsid w:val="00235C06"/>
    <w:rsid w:val="00242EFF"/>
    <w:rsid w:val="002528F4"/>
    <w:rsid w:val="00252C50"/>
    <w:rsid w:val="002538B3"/>
    <w:rsid w:val="00256D49"/>
    <w:rsid w:val="0026100C"/>
    <w:rsid w:val="002671B4"/>
    <w:rsid w:val="0027277B"/>
    <w:rsid w:val="00273D81"/>
    <w:rsid w:val="00281341"/>
    <w:rsid w:val="00281379"/>
    <w:rsid w:val="00281D98"/>
    <w:rsid w:val="00282305"/>
    <w:rsid w:val="00284467"/>
    <w:rsid w:val="00286F6C"/>
    <w:rsid w:val="0029456A"/>
    <w:rsid w:val="00294FA5"/>
    <w:rsid w:val="00295F84"/>
    <w:rsid w:val="0029714F"/>
    <w:rsid w:val="002975F5"/>
    <w:rsid w:val="002A2A7C"/>
    <w:rsid w:val="002A43D6"/>
    <w:rsid w:val="002B2BFA"/>
    <w:rsid w:val="002B3572"/>
    <w:rsid w:val="002B7DEB"/>
    <w:rsid w:val="002C0178"/>
    <w:rsid w:val="002C16A4"/>
    <w:rsid w:val="002C4FBF"/>
    <w:rsid w:val="002C5894"/>
    <w:rsid w:val="002D27CA"/>
    <w:rsid w:val="002F0B06"/>
    <w:rsid w:val="002F5E6F"/>
    <w:rsid w:val="003016CC"/>
    <w:rsid w:val="00307B48"/>
    <w:rsid w:val="00311E0C"/>
    <w:rsid w:val="00311F1C"/>
    <w:rsid w:val="0031313F"/>
    <w:rsid w:val="003133FF"/>
    <w:rsid w:val="003144D1"/>
    <w:rsid w:val="00315545"/>
    <w:rsid w:val="00316044"/>
    <w:rsid w:val="003165B5"/>
    <w:rsid w:val="00317C63"/>
    <w:rsid w:val="00321FEE"/>
    <w:rsid w:val="003235EF"/>
    <w:rsid w:val="00323BB7"/>
    <w:rsid w:val="00325407"/>
    <w:rsid w:val="00330F3A"/>
    <w:rsid w:val="00331660"/>
    <w:rsid w:val="00333DB2"/>
    <w:rsid w:val="00334E56"/>
    <w:rsid w:val="00334EDE"/>
    <w:rsid w:val="00335336"/>
    <w:rsid w:val="00335D44"/>
    <w:rsid w:val="00341C67"/>
    <w:rsid w:val="0034347A"/>
    <w:rsid w:val="00343C2F"/>
    <w:rsid w:val="00346819"/>
    <w:rsid w:val="00350B2B"/>
    <w:rsid w:val="003515E4"/>
    <w:rsid w:val="0035218F"/>
    <w:rsid w:val="003526B1"/>
    <w:rsid w:val="0035629B"/>
    <w:rsid w:val="0035693D"/>
    <w:rsid w:val="00360725"/>
    <w:rsid w:val="00361869"/>
    <w:rsid w:val="003634E2"/>
    <w:rsid w:val="0036394E"/>
    <w:rsid w:val="003659CD"/>
    <w:rsid w:val="0036674A"/>
    <w:rsid w:val="00366B51"/>
    <w:rsid w:val="00373C5D"/>
    <w:rsid w:val="003777EA"/>
    <w:rsid w:val="003803FB"/>
    <w:rsid w:val="00384F8D"/>
    <w:rsid w:val="0038782D"/>
    <w:rsid w:val="00392D78"/>
    <w:rsid w:val="003948A4"/>
    <w:rsid w:val="003A07DB"/>
    <w:rsid w:val="003A0D95"/>
    <w:rsid w:val="003A1D59"/>
    <w:rsid w:val="003A1FE8"/>
    <w:rsid w:val="003A2214"/>
    <w:rsid w:val="003A3C03"/>
    <w:rsid w:val="003A4350"/>
    <w:rsid w:val="003A6AB7"/>
    <w:rsid w:val="003B0D64"/>
    <w:rsid w:val="003B1D58"/>
    <w:rsid w:val="003B2BB8"/>
    <w:rsid w:val="003B47B6"/>
    <w:rsid w:val="003B4DED"/>
    <w:rsid w:val="003B7F9D"/>
    <w:rsid w:val="003C074F"/>
    <w:rsid w:val="003C1155"/>
    <w:rsid w:val="003C1502"/>
    <w:rsid w:val="003C1B62"/>
    <w:rsid w:val="003C2907"/>
    <w:rsid w:val="003C3A52"/>
    <w:rsid w:val="003C7AD9"/>
    <w:rsid w:val="003D05DD"/>
    <w:rsid w:val="003D34FF"/>
    <w:rsid w:val="003D50AF"/>
    <w:rsid w:val="003D652D"/>
    <w:rsid w:val="003E391A"/>
    <w:rsid w:val="003F093B"/>
    <w:rsid w:val="003F4435"/>
    <w:rsid w:val="003F5987"/>
    <w:rsid w:val="0040062A"/>
    <w:rsid w:val="00402219"/>
    <w:rsid w:val="00404D70"/>
    <w:rsid w:val="0040640D"/>
    <w:rsid w:val="00412F59"/>
    <w:rsid w:val="00414AA0"/>
    <w:rsid w:val="0041520E"/>
    <w:rsid w:val="0041594E"/>
    <w:rsid w:val="00415CA1"/>
    <w:rsid w:val="004207CF"/>
    <w:rsid w:val="004211F3"/>
    <w:rsid w:val="00422B5A"/>
    <w:rsid w:val="00430082"/>
    <w:rsid w:val="00431FB9"/>
    <w:rsid w:val="00432D6D"/>
    <w:rsid w:val="00436C40"/>
    <w:rsid w:val="00436E11"/>
    <w:rsid w:val="0043700C"/>
    <w:rsid w:val="00440FC6"/>
    <w:rsid w:val="0044141A"/>
    <w:rsid w:val="004436FA"/>
    <w:rsid w:val="00444AB2"/>
    <w:rsid w:val="00453CCC"/>
    <w:rsid w:val="00454D52"/>
    <w:rsid w:val="00455363"/>
    <w:rsid w:val="004562FC"/>
    <w:rsid w:val="00457C4B"/>
    <w:rsid w:val="00457D12"/>
    <w:rsid w:val="00461B64"/>
    <w:rsid w:val="004652EF"/>
    <w:rsid w:val="00467E1D"/>
    <w:rsid w:val="00473792"/>
    <w:rsid w:val="00476DC4"/>
    <w:rsid w:val="00480499"/>
    <w:rsid w:val="00481A9A"/>
    <w:rsid w:val="004839BB"/>
    <w:rsid w:val="00484E13"/>
    <w:rsid w:val="00487391"/>
    <w:rsid w:val="00492831"/>
    <w:rsid w:val="00496B75"/>
    <w:rsid w:val="00496D32"/>
    <w:rsid w:val="004A2BAA"/>
    <w:rsid w:val="004A3801"/>
    <w:rsid w:val="004A3CCE"/>
    <w:rsid w:val="004A6DDD"/>
    <w:rsid w:val="004B1849"/>
    <w:rsid w:val="004B1917"/>
    <w:rsid w:val="004B52A3"/>
    <w:rsid w:val="004B54CA"/>
    <w:rsid w:val="004B650B"/>
    <w:rsid w:val="004C3FE8"/>
    <w:rsid w:val="004C6B51"/>
    <w:rsid w:val="004D014C"/>
    <w:rsid w:val="004D32B5"/>
    <w:rsid w:val="004D4B16"/>
    <w:rsid w:val="004E034F"/>
    <w:rsid w:val="004E5923"/>
    <w:rsid w:val="004E5CBF"/>
    <w:rsid w:val="004E6680"/>
    <w:rsid w:val="004F4B63"/>
    <w:rsid w:val="005029C6"/>
    <w:rsid w:val="00503938"/>
    <w:rsid w:val="00506437"/>
    <w:rsid w:val="005075AD"/>
    <w:rsid w:val="0051301A"/>
    <w:rsid w:val="005147FD"/>
    <w:rsid w:val="005155E4"/>
    <w:rsid w:val="0051601C"/>
    <w:rsid w:val="00516B3A"/>
    <w:rsid w:val="00522F35"/>
    <w:rsid w:val="00523D6C"/>
    <w:rsid w:val="00526E03"/>
    <w:rsid w:val="005304DC"/>
    <w:rsid w:val="005353A6"/>
    <w:rsid w:val="005359C6"/>
    <w:rsid w:val="00536B85"/>
    <w:rsid w:val="0054371F"/>
    <w:rsid w:val="0056204F"/>
    <w:rsid w:val="00562E1D"/>
    <w:rsid w:val="0056347E"/>
    <w:rsid w:val="00570D94"/>
    <w:rsid w:val="005711FA"/>
    <w:rsid w:val="0057211E"/>
    <w:rsid w:val="00574035"/>
    <w:rsid w:val="005759A6"/>
    <w:rsid w:val="00577DD6"/>
    <w:rsid w:val="00583ABF"/>
    <w:rsid w:val="00586A54"/>
    <w:rsid w:val="005961A7"/>
    <w:rsid w:val="005A09DF"/>
    <w:rsid w:val="005A0CF6"/>
    <w:rsid w:val="005A5AF2"/>
    <w:rsid w:val="005A6E9A"/>
    <w:rsid w:val="005B1583"/>
    <w:rsid w:val="005B2AF1"/>
    <w:rsid w:val="005B59BE"/>
    <w:rsid w:val="005C08A0"/>
    <w:rsid w:val="005C0F99"/>
    <w:rsid w:val="005C3AA9"/>
    <w:rsid w:val="005C6DDE"/>
    <w:rsid w:val="005D4B6A"/>
    <w:rsid w:val="005D7B54"/>
    <w:rsid w:val="005E02DF"/>
    <w:rsid w:val="005E1614"/>
    <w:rsid w:val="005E3643"/>
    <w:rsid w:val="005E535E"/>
    <w:rsid w:val="005F02F1"/>
    <w:rsid w:val="005F03F4"/>
    <w:rsid w:val="005F0E44"/>
    <w:rsid w:val="005F1C33"/>
    <w:rsid w:val="005F3019"/>
    <w:rsid w:val="005F34B2"/>
    <w:rsid w:val="005F512C"/>
    <w:rsid w:val="006005A2"/>
    <w:rsid w:val="0060269A"/>
    <w:rsid w:val="006064CE"/>
    <w:rsid w:val="0060676C"/>
    <w:rsid w:val="0061193B"/>
    <w:rsid w:val="006140AB"/>
    <w:rsid w:val="00616A10"/>
    <w:rsid w:val="0061762C"/>
    <w:rsid w:val="006258AE"/>
    <w:rsid w:val="00625FD5"/>
    <w:rsid w:val="006369F5"/>
    <w:rsid w:val="00637EC9"/>
    <w:rsid w:val="00642854"/>
    <w:rsid w:val="00643B2E"/>
    <w:rsid w:val="00647B4E"/>
    <w:rsid w:val="0065258B"/>
    <w:rsid w:val="00652A8A"/>
    <w:rsid w:val="00663892"/>
    <w:rsid w:val="00664AB5"/>
    <w:rsid w:val="00671C19"/>
    <w:rsid w:val="006727E9"/>
    <w:rsid w:val="006738C5"/>
    <w:rsid w:val="00674CF4"/>
    <w:rsid w:val="006763C1"/>
    <w:rsid w:val="00676BB7"/>
    <w:rsid w:val="00682083"/>
    <w:rsid w:val="006922DA"/>
    <w:rsid w:val="00692985"/>
    <w:rsid w:val="006946B1"/>
    <w:rsid w:val="006960EB"/>
    <w:rsid w:val="00696BEE"/>
    <w:rsid w:val="006A1CBF"/>
    <w:rsid w:val="006A299A"/>
    <w:rsid w:val="006A4CE7"/>
    <w:rsid w:val="006A4EAB"/>
    <w:rsid w:val="006A4FBA"/>
    <w:rsid w:val="006A50F1"/>
    <w:rsid w:val="006B0D9B"/>
    <w:rsid w:val="006B0DEE"/>
    <w:rsid w:val="006B45E8"/>
    <w:rsid w:val="006B49D8"/>
    <w:rsid w:val="006B7C7A"/>
    <w:rsid w:val="006C0F1A"/>
    <w:rsid w:val="006C2233"/>
    <w:rsid w:val="006C5E10"/>
    <w:rsid w:val="006D0769"/>
    <w:rsid w:val="006D08AA"/>
    <w:rsid w:val="006D2056"/>
    <w:rsid w:val="006D494E"/>
    <w:rsid w:val="006D644B"/>
    <w:rsid w:val="006D69A2"/>
    <w:rsid w:val="006E5B49"/>
    <w:rsid w:val="006F41D5"/>
    <w:rsid w:val="006F5D46"/>
    <w:rsid w:val="007030B4"/>
    <w:rsid w:val="00706A34"/>
    <w:rsid w:val="00707064"/>
    <w:rsid w:val="007075DE"/>
    <w:rsid w:val="00711713"/>
    <w:rsid w:val="00712BEE"/>
    <w:rsid w:val="00713C8A"/>
    <w:rsid w:val="00716124"/>
    <w:rsid w:val="007177A6"/>
    <w:rsid w:val="007215E8"/>
    <w:rsid w:val="007219F1"/>
    <w:rsid w:val="00721D2F"/>
    <w:rsid w:val="007230A7"/>
    <w:rsid w:val="0072468E"/>
    <w:rsid w:val="007326B5"/>
    <w:rsid w:val="00733882"/>
    <w:rsid w:val="00733AB1"/>
    <w:rsid w:val="00735F60"/>
    <w:rsid w:val="00736E3A"/>
    <w:rsid w:val="007519CD"/>
    <w:rsid w:val="00752925"/>
    <w:rsid w:val="0075493A"/>
    <w:rsid w:val="00760104"/>
    <w:rsid w:val="0076217E"/>
    <w:rsid w:val="00762248"/>
    <w:rsid w:val="00764DF5"/>
    <w:rsid w:val="007664EC"/>
    <w:rsid w:val="00772088"/>
    <w:rsid w:val="0077226D"/>
    <w:rsid w:val="007722C2"/>
    <w:rsid w:val="00773F6C"/>
    <w:rsid w:val="00774134"/>
    <w:rsid w:val="007751F4"/>
    <w:rsid w:val="00775931"/>
    <w:rsid w:val="00775FAB"/>
    <w:rsid w:val="00777F1F"/>
    <w:rsid w:val="0078198F"/>
    <w:rsid w:val="007836CD"/>
    <w:rsid w:val="007837FB"/>
    <w:rsid w:val="00784C2F"/>
    <w:rsid w:val="00785261"/>
    <w:rsid w:val="00787593"/>
    <w:rsid w:val="00795B27"/>
    <w:rsid w:val="00796EE2"/>
    <w:rsid w:val="007A2B17"/>
    <w:rsid w:val="007B0256"/>
    <w:rsid w:val="007B1436"/>
    <w:rsid w:val="007B6388"/>
    <w:rsid w:val="007B6FB3"/>
    <w:rsid w:val="007C1E38"/>
    <w:rsid w:val="007C3C7E"/>
    <w:rsid w:val="007C4B60"/>
    <w:rsid w:val="007D1518"/>
    <w:rsid w:val="007D256C"/>
    <w:rsid w:val="007D2AC0"/>
    <w:rsid w:val="007D5116"/>
    <w:rsid w:val="007D5E61"/>
    <w:rsid w:val="007E04D7"/>
    <w:rsid w:val="007E0EA7"/>
    <w:rsid w:val="007E66CD"/>
    <w:rsid w:val="007E7F0F"/>
    <w:rsid w:val="007F13EC"/>
    <w:rsid w:val="007F1A90"/>
    <w:rsid w:val="007F2313"/>
    <w:rsid w:val="007F6999"/>
    <w:rsid w:val="00803848"/>
    <w:rsid w:val="0080661E"/>
    <w:rsid w:val="0080684F"/>
    <w:rsid w:val="00807C34"/>
    <w:rsid w:val="008116B5"/>
    <w:rsid w:val="00812195"/>
    <w:rsid w:val="008152D8"/>
    <w:rsid w:val="0081558B"/>
    <w:rsid w:val="008207E4"/>
    <w:rsid w:val="008233B6"/>
    <w:rsid w:val="008238F3"/>
    <w:rsid w:val="00830824"/>
    <w:rsid w:val="0083089B"/>
    <w:rsid w:val="00832454"/>
    <w:rsid w:val="0083555A"/>
    <w:rsid w:val="00836FE6"/>
    <w:rsid w:val="0083786F"/>
    <w:rsid w:val="00840413"/>
    <w:rsid w:val="0085147C"/>
    <w:rsid w:val="008515A3"/>
    <w:rsid w:val="008521EA"/>
    <w:rsid w:val="00852C9E"/>
    <w:rsid w:val="00854115"/>
    <w:rsid w:val="00857733"/>
    <w:rsid w:val="008600AD"/>
    <w:rsid w:val="008619DF"/>
    <w:rsid w:val="00862C84"/>
    <w:rsid w:val="00865696"/>
    <w:rsid w:val="00866164"/>
    <w:rsid w:val="008667A8"/>
    <w:rsid w:val="0086773C"/>
    <w:rsid w:val="00872AB6"/>
    <w:rsid w:val="008802C0"/>
    <w:rsid w:val="00880FC2"/>
    <w:rsid w:val="00881230"/>
    <w:rsid w:val="0088132C"/>
    <w:rsid w:val="00883BA0"/>
    <w:rsid w:val="00886EBF"/>
    <w:rsid w:val="00890E49"/>
    <w:rsid w:val="0089169C"/>
    <w:rsid w:val="00892F10"/>
    <w:rsid w:val="00893BBD"/>
    <w:rsid w:val="00895A37"/>
    <w:rsid w:val="008A1107"/>
    <w:rsid w:val="008A2409"/>
    <w:rsid w:val="008A24A3"/>
    <w:rsid w:val="008A4BDC"/>
    <w:rsid w:val="008A5AA1"/>
    <w:rsid w:val="008A7999"/>
    <w:rsid w:val="008B0630"/>
    <w:rsid w:val="008B1B73"/>
    <w:rsid w:val="008B4CA6"/>
    <w:rsid w:val="008B4DE2"/>
    <w:rsid w:val="008B55CD"/>
    <w:rsid w:val="008B63A2"/>
    <w:rsid w:val="008B748E"/>
    <w:rsid w:val="008B7F34"/>
    <w:rsid w:val="008C517C"/>
    <w:rsid w:val="008C5D15"/>
    <w:rsid w:val="008C6143"/>
    <w:rsid w:val="008C7CCB"/>
    <w:rsid w:val="008D296D"/>
    <w:rsid w:val="008E3AF9"/>
    <w:rsid w:val="008E4ADB"/>
    <w:rsid w:val="008E57D4"/>
    <w:rsid w:val="008F04F3"/>
    <w:rsid w:val="008F505D"/>
    <w:rsid w:val="008F7E21"/>
    <w:rsid w:val="00901EAF"/>
    <w:rsid w:val="00902A70"/>
    <w:rsid w:val="0091040E"/>
    <w:rsid w:val="00913052"/>
    <w:rsid w:val="009138DE"/>
    <w:rsid w:val="00916198"/>
    <w:rsid w:val="0091676E"/>
    <w:rsid w:val="009168ED"/>
    <w:rsid w:val="009172F1"/>
    <w:rsid w:val="009225F0"/>
    <w:rsid w:val="009234E3"/>
    <w:rsid w:val="00923ED2"/>
    <w:rsid w:val="00926131"/>
    <w:rsid w:val="00932124"/>
    <w:rsid w:val="009347F7"/>
    <w:rsid w:val="009373F4"/>
    <w:rsid w:val="009418DE"/>
    <w:rsid w:val="00943693"/>
    <w:rsid w:val="009454BA"/>
    <w:rsid w:val="0094725D"/>
    <w:rsid w:val="00950BE4"/>
    <w:rsid w:val="0095124F"/>
    <w:rsid w:val="009517B5"/>
    <w:rsid w:val="009549EA"/>
    <w:rsid w:val="00954A6C"/>
    <w:rsid w:val="009611E3"/>
    <w:rsid w:val="009653A4"/>
    <w:rsid w:val="0096619B"/>
    <w:rsid w:val="00967482"/>
    <w:rsid w:val="00972037"/>
    <w:rsid w:val="0097268F"/>
    <w:rsid w:val="00972B4C"/>
    <w:rsid w:val="009735C1"/>
    <w:rsid w:val="00975BC5"/>
    <w:rsid w:val="009768B0"/>
    <w:rsid w:val="00977591"/>
    <w:rsid w:val="00982450"/>
    <w:rsid w:val="00985170"/>
    <w:rsid w:val="00987111"/>
    <w:rsid w:val="009875F6"/>
    <w:rsid w:val="00987621"/>
    <w:rsid w:val="00991574"/>
    <w:rsid w:val="00995132"/>
    <w:rsid w:val="00995909"/>
    <w:rsid w:val="00996565"/>
    <w:rsid w:val="00996CB3"/>
    <w:rsid w:val="00996EF8"/>
    <w:rsid w:val="009A0382"/>
    <w:rsid w:val="009A213F"/>
    <w:rsid w:val="009A3891"/>
    <w:rsid w:val="009A65FC"/>
    <w:rsid w:val="009A66DF"/>
    <w:rsid w:val="009A7C26"/>
    <w:rsid w:val="009B1FCB"/>
    <w:rsid w:val="009B36E4"/>
    <w:rsid w:val="009B51E7"/>
    <w:rsid w:val="009C2D82"/>
    <w:rsid w:val="009C5501"/>
    <w:rsid w:val="009C6E47"/>
    <w:rsid w:val="009C765E"/>
    <w:rsid w:val="009C7856"/>
    <w:rsid w:val="009D449E"/>
    <w:rsid w:val="009E0E63"/>
    <w:rsid w:val="009E12C1"/>
    <w:rsid w:val="009E1BAE"/>
    <w:rsid w:val="009E3A97"/>
    <w:rsid w:val="009E6165"/>
    <w:rsid w:val="009E72FA"/>
    <w:rsid w:val="009E7F07"/>
    <w:rsid w:val="009F6F9F"/>
    <w:rsid w:val="00A019C3"/>
    <w:rsid w:val="00A04B50"/>
    <w:rsid w:val="00A1065E"/>
    <w:rsid w:val="00A15DA9"/>
    <w:rsid w:val="00A22306"/>
    <w:rsid w:val="00A2635B"/>
    <w:rsid w:val="00A27C41"/>
    <w:rsid w:val="00A33386"/>
    <w:rsid w:val="00A354E3"/>
    <w:rsid w:val="00A36675"/>
    <w:rsid w:val="00A40B96"/>
    <w:rsid w:val="00A4644E"/>
    <w:rsid w:val="00A47AEA"/>
    <w:rsid w:val="00A52707"/>
    <w:rsid w:val="00A545B2"/>
    <w:rsid w:val="00A54E47"/>
    <w:rsid w:val="00A57254"/>
    <w:rsid w:val="00A576C0"/>
    <w:rsid w:val="00A6229E"/>
    <w:rsid w:val="00A65F00"/>
    <w:rsid w:val="00A674E6"/>
    <w:rsid w:val="00A71D91"/>
    <w:rsid w:val="00A73534"/>
    <w:rsid w:val="00A73FA9"/>
    <w:rsid w:val="00A7423A"/>
    <w:rsid w:val="00A743E0"/>
    <w:rsid w:val="00A75923"/>
    <w:rsid w:val="00A75A64"/>
    <w:rsid w:val="00A8142D"/>
    <w:rsid w:val="00A83409"/>
    <w:rsid w:val="00A8436C"/>
    <w:rsid w:val="00A86F2D"/>
    <w:rsid w:val="00A9435F"/>
    <w:rsid w:val="00AA09D9"/>
    <w:rsid w:val="00AA0DA9"/>
    <w:rsid w:val="00AA47C1"/>
    <w:rsid w:val="00AA4FCA"/>
    <w:rsid w:val="00AB02D8"/>
    <w:rsid w:val="00AB603D"/>
    <w:rsid w:val="00AB6B14"/>
    <w:rsid w:val="00AB6C8A"/>
    <w:rsid w:val="00AC5E2D"/>
    <w:rsid w:val="00AD0B03"/>
    <w:rsid w:val="00AD1B31"/>
    <w:rsid w:val="00AD4EBC"/>
    <w:rsid w:val="00AE0D61"/>
    <w:rsid w:val="00AE32E8"/>
    <w:rsid w:val="00AF4F1F"/>
    <w:rsid w:val="00AF55F4"/>
    <w:rsid w:val="00AF6A46"/>
    <w:rsid w:val="00B00557"/>
    <w:rsid w:val="00B02EC7"/>
    <w:rsid w:val="00B04C25"/>
    <w:rsid w:val="00B04EF2"/>
    <w:rsid w:val="00B05805"/>
    <w:rsid w:val="00B06227"/>
    <w:rsid w:val="00B117EC"/>
    <w:rsid w:val="00B1295A"/>
    <w:rsid w:val="00B15256"/>
    <w:rsid w:val="00B15D71"/>
    <w:rsid w:val="00B207E8"/>
    <w:rsid w:val="00B227D9"/>
    <w:rsid w:val="00B3051D"/>
    <w:rsid w:val="00B32089"/>
    <w:rsid w:val="00B34EF6"/>
    <w:rsid w:val="00B359EF"/>
    <w:rsid w:val="00B37370"/>
    <w:rsid w:val="00B4053F"/>
    <w:rsid w:val="00B409D1"/>
    <w:rsid w:val="00B45937"/>
    <w:rsid w:val="00B46AE1"/>
    <w:rsid w:val="00B52B19"/>
    <w:rsid w:val="00B56A4A"/>
    <w:rsid w:val="00B60D62"/>
    <w:rsid w:val="00B61463"/>
    <w:rsid w:val="00B62B34"/>
    <w:rsid w:val="00B640DA"/>
    <w:rsid w:val="00B658AF"/>
    <w:rsid w:val="00B76B55"/>
    <w:rsid w:val="00B76D59"/>
    <w:rsid w:val="00B77024"/>
    <w:rsid w:val="00B773D4"/>
    <w:rsid w:val="00B81D49"/>
    <w:rsid w:val="00B837CB"/>
    <w:rsid w:val="00B854D9"/>
    <w:rsid w:val="00B86D70"/>
    <w:rsid w:val="00B9274C"/>
    <w:rsid w:val="00B9293A"/>
    <w:rsid w:val="00B9773D"/>
    <w:rsid w:val="00BA05E4"/>
    <w:rsid w:val="00BA2DB9"/>
    <w:rsid w:val="00BA3CDC"/>
    <w:rsid w:val="00BA4AFC"/>
    <w:rsid w:val="00BA539B"/>
    <w:rsid w:val="00BB06ED"/>
    <w:rsid w:val="00BB383A"/>
    <w:rsid w:val="00BC0759"/>
    <w:rsid w:val="00BC24CF"/>
    <w:rsid w:val="00BC569E"/>
    <w:rsid w:val="00BC5A1B"/>
    <w:rsid w:val="00BC5E88"/>
    <w:rsid w:val="00BC66C0"/>
    <w:rsid w:val="00BD2A96"/>
    <w:rsid w:val="00BD4024"/>
    <w:rsid w:val="00BD4CDE"/>
    <w:rsid w:val="00BD50C8"/>
    <w:rsid w:val="00BD604F"/>
    <w:rsid w:val="00BD65F4"/>
    <w:rsid w:val="00BE4C7C"/>
    <w:rsid w:val="00BE632A"/>
    <w:rsid w:val="00BE70D4"/>
    <w:rsid w:val="00BE7148"/>
    <w:rsid w:val="00BF276E"/>
    <w:rsid w:val="00BF7767"/>
    <w:rsid w:val="00C03F10"/>
    <w:rsid w:val="00C06AAE"/>
    <w:rsid w:val="00C07173"/>
    <w:rsid w:val="00C104C2"/>
    <w:rsid w:val="00C119B0"/>
    <w:rsid w:val="00C14F7E"/>
    <w:rsid w:val="00C163B9"/>
    <w:rsid w:val="00C1690B"/>
    <w:rsid w:val="00C17E6B"/>
    <w:rsid w:val="00C20B55"/>
    <w:rsid w:val="00C233D3"/>
    <w:rsid w:val="00C234BD"/>
    <w:rsid w:val="00C32D98"/>
    <w:rsid w:val="00C3454D"/>
    <w:rsid w:val="00C359BC"/>
    <w:rsid w:val="00C41EB6"/>
    <w:rsid w:val="00C44433"/>
    <w:rsid w:val="00C46EEB"/>
    <w:rsid w:val="00C500AD"/>
    <w:rsid w:val="00C508D7"/>
    <w:rsid w:val="00C531AF"/>
    <w:rsid w:val="00C537BB"/>
    <w:rsid w:val="00C562E5"/>
    <w:rsid w:val="00C5695C"/>
    <w:rsid w:val="00C62F3C"/>
    <w:rsid w:val="00C6355F"/>
    <w:rsid w:val="00C66860"/>
    <w:rsid w:val="00C66E70"/>
    <w:rsid w:val="00C70E87"/>
    <w:rsid w:val="00C7343E"/>
    <w:rsid w:val="00C73823"/>
    <w:rsid w:val="00C74DA8"/>
    <w:rsid w:val="00C763E0"/>
    <w:rsid w:val="00C819A0"/>
    <w:rsid w:val="00C8311A"/>
    <w:rsid w:val="00C834CE"/>
    <w:rsid w:val="00C85193"/>
    <w:rsid w:val="00C85C60"/>
    <w:rsid w:val="00C90CD3"/>
    <w:rsid w:val="00C9399E"/>
    <w:rsid w:val="00C968E0"/>
    <w:rsid w:val="00C97ED6"/>
    <w:rsid w:val="00CA5762"/>
    <w:rsid w:val="00CA6061"/>
    <w:rsid w:val="00CA6E39"/>
    <w:rsid w:val="00CB0568"/>
    <w:rsid w:val="00CB108F"/>
    <w:rsid w:val="00CB2AB6"/>
    <w:rsid w:val="00CC32F5"/>
    <w:rsid w:val="00CC4175"/>
    <w:rsid w:val="00CD0CCE"/>
    <w:rsid w:val="00CD1CEB"/>
    <w:rsid w:val="00CD3579"/>
    <w:rsid w:val="00CD53B0"/>
    <w:rsid w:val="00CD54AF"/>
    <w:rsid w:val="00CD599B"/>
    <w:rsid w:val="00CD68BE"/>
    <w:rsid w:val="00CD7CF3"/>
    <w:rsid w:val="00CE1DE3"/>
    <w:rsid w:val="00CE408D"/>
    <w:rsid w:val="00CE64D6"/>
    <w:rsid w:val="00CE678A"/>
    <w:rsid w:val="00CF2B90"/>
    <w:rsid w:val="00CF49A8"/>
    <w:rsid w:val="00CF6E13"/>
    <w:rsid w:val="00D005E6"/>
    <w:rsid w:val="00D011D4"/>
    <w:rsid w:val="00D05293"/>
    <w:rsid w:val="00D07ABF"/>
    <w:rsid w:val="00D12ED1"/>
    <w:rsid w:val="00D15556"/>
    <w:rsid w:val="00D15CA9"/>
    <w:rsid w:val="00D3056F"/>
    <w:rsid w:val="00D31648"/>
    <w:rsid w:val="00D33A88"/>
    <w:rsid w:val="00D41432"/>
    <w:rsid w:val="00D43363"/>
    <w:rsid w:val="00D45420"/>
    <w:rsid w:val="00D46D62"/>
    <w:rsid w:val="00D52B3E"/>
    <w:rsid w:val="00D52D8F"/>
    <w:rsid w:val="00D54BD6"/>
    <w:rsid w:val="00D54F8E"/>
    <w:rsid w:val="00D57227"/>
    <w:rsid w:val="00D57524"/>
    <w:rsid w:val="00D6031F"/>
    <w:rsid w:val="00D65E52"/>
    <w:rsid w:val="00D706A3"/>
    <w:rsid w:val="00D70AFD"/>
    <w:rsid w:val="00D70E6F"/>
    <w:rsid w:val="00D7343A"/>
    <w:rsid w:val="00D7499B"/>
    <w:rsid w:val="00D76395"/>
    <w:rsid w:val="00D82084"/>
    <w:rsid w:val="00D82214"/>
    <w:rsid w:val="00D83C9E"/>
    <w:rsid w:val="00D85B9F"/>
    <w:rsid w:val="00D86795"/>
    <w:rsid w:val="00D87CFB"/>
    <w:rsid w:val="00D9120E"/>
    <w:rsid w:val="00D94018"/>
    <w:rsid w:val="00D963F1"/>
    <w:rsid w:val="00D97ECD"/>
    <w:rsid w:val="00DA0288"/>
    <w:rsid w:val="00DA236F"/>
    <w:rsid w:val="00DA2A81"/>
    <w:rsid w:val="00DA6432"/>
    <w:rsid w:val="00DB00AC"/>
    <w:rsid w:val="00DB42DF"/>
    <w:rsid w:val="00DB4B44"/>
    <w:rsid w:val="00DC0777"/>
    <w:rsid w:val="00DC0A5C"/>
    <w:rsid w:val="00DC24DC"/>
    <w:rsid w:val="00DC3ED7"/>
    <w:rsid w:val="00DC5FF9"/>
    <w:rsid w:val="00DD1AF7"/>
    <w:rsid w:val="00DD2EBF"/>
    <w:rsid w:val="00DD344D"/>
    <w:rsid w:val="00DD38DC"/>
    <w:rsid w:val="00DD3E29"/>
    <w:rsid w:val="00DD716D"/>
    <w:rsid w:val="00DD7E17"/>
    <w:rsid w:val="00DE0B9A"/>
    <w:rsid w:val="00DE5213"/>
    <w:rsid w:val="00DE71F1"/>
    <w:rsid w:val="00DF26B5"/>
    <w:rsid w:val="00DF5CCB"/>
    <w:rsid w:val="00DF5E3B"/>
    <w:rsid w:val="00DF71B3"/>
    <w:rsid w:val="00E005E0"/>
    <w:rsid w:val="00E06723"/>
    <w:rsid w:val="00E10E99"/>
    <w:rsid w:val="00E12870"/>
    <w:rsid w:val="00E202A2"/>
    <w:rsid w:val="00E205E9"/>
    <w:rsid w:val="00E27A53"/>
    <w:rsid w:val="00E3014F"/>
    <w:rsid w:val="00E302D9"/>
    <w:rsid w:val="00E30E98"/>
    <w:rsid w:val="00E31682"/>
    <w:rsid w:val="00E323D2"/>
    <w:rsid w:val="00E32470"/>
    <w:rsid w:val="00E37CD4"/>
    <w:rsid w:val="00E41E33"/>
    <w:rsid w:val="00E42952"/>
    <w:rsid w:val="00E43C71"/>
    <w:rsid w:val="00E45038"/>
    <w:rsid w:val="00E459B7"/>
    <w:rsid w:val="00E4734B"/>
    <w:rsid w:val="00E534E3"/>
    <w:rsid w:val="00E56861"/>
    <w:rsid w:val="00E57965"/>
    <w:rsid w:val="00E6459D"/>
    <w:rsid w:val="00E66C31"/>
    <w:rsid w:val="00E700B8"/>
    <w:rsid w:val="00E74A10"/>
    <w:rsid w:val="00E765CA"/>
    <w:rsid w:val="00E76A69"/>
    <w:rsid w:val="00E82F46"/>
    <w:rsid w:val="00E93F35"/>
    <w:rsid w:val="00E96534"/>
    <w:rsid w:val="00E970CA"/>
    <w:rsid w:val="00EA1761"/>
    <w:rsid w:val="00EA3527"/>
    <w:rsid w:val="00EA5B42"/>
    <w:rsid w:val="00EA621C"/>
    <w:rsid w:val="00EB28F6"/>
    <w:rsid w:val="00EB2E64"/>
    <w:rsid w:val="00EB47F3"/>
    <w:rsid w:val="00EB4E23"/>
    <w:rsid w:val="00EB62DC"/>
    <w:rsid w:val="00EB65A9"/>
    <w:rsid w:val="00EC0AA2"/>
    <w:rsid w:val="00EC23C8"/>
    <w:rsid w:val="00EC37B2"/>
    <w:rsid w:val="00EC46C5"/>
    <w:rsid w:val="00EC4C95"/>
    <w:rsid w:val="00EC66D4"/>
    <w:rsid w:val="00EC73BF"/>
    <w:rsid w:val="00ED088B"/>
    <w:rsid w:val="00ED1E5F"/>
    <w:rsid w:val="00ED3665"/>
    <w:rsid w:val="00ED46E2"/>
    <w:rsid w:val="00ED4CD0"/>
    <w:rsid w:val="00ED5403"/>
    <w:rsid w:val="00ED5E28"/>
    <w:rsid w:val="00EE0251"/>
    <w:rsid w:val="00EE3D25"/>
    <w:rsid w:val="00EE5246"/>
    <w:rsid w:val="00EE54E1"/>
    <w:rsid w:val="00EE6B80"/>
    <w:rsid w:val="00EF0F36"/>
    <w:rsid w:val="00F016CD"/>
    <w:rsid w:val="00F04074"/>
    <w:rsid w:val="00F1564A"/>
    <w:rsid w:val="00F16609"/>
    <w:rsid w:val="00F22C58"/>
    <w:rsid w:val="00F23353"/>
    <w:rsid w:val="00F24910"/>
    <w:rsid w:val="00F24A28"/>
    <w:rsid w:val="00F31CD4"/>
    <w:rsid w:val="00F3275E"/>
    <w:rsid w:val="00F424E1"/>
    <w:rsid w:val="00F43C41"/>
    <w:rsid w:val="00F44F4D"/>
    <w:rsid w:val="00F46840"/>
    <w:rsid w:val="00F509EA"/>
    <w:rsid w:val="00F52078"/>
    <w:rsid w:val="00F55A39"/>
    <w:rsid w:val="00F61CF7"/>
    <w:rsid w:val="00F7086A"/>
    <w:rsid w:val="00F7256A"/>
    <w:rsid w:val="00F770C9"/>
    <w:rsid w:val="00F8449D"/>
    <w:rsid w:val="00F850E4"/>
    <w:rsid w:val="00F910F6"/>
    <w:rsid w:val="00F91AE0"/>
    <w:rsid w:val="00F91E23"/>
    <w:rsid w:val="00F92EB6"/>
    <w:rsid w:val="00FA5BDC"/>
    <w:rsid w:val="00FA6146"/>
    <w:rsid w:val="00FA6A23"/>
    <w:rsid w:val="00FA7850"/>
    <w:rsid w:val="00FB0CD9"/>
    <w:rsid w:val="00FB0CE5"/>
    <w:rsid w:val="00FB1060"/>
    <w:rsid w:val="00FB2BB6"/>
    <w:rsid w:val="00FB4859"/>
    <w:rsid w:val="00FB5514"/>
    <w:rsid w:val="00FC6116"/>
    <w:rsid w:val="00FD1A69"/>
    <w:rsid w:val="00FD55CF"/>
    <w:rsid w:val="00FD739C"/>
    <w:rsid w:val="00FD7CA1"/>
    <w:rsid w:val="00FE4605"/>
    <w:rsid w:val="00FE67D3"/>
    <w:rsid w:val="00FE78C4"/>
    <w:rsid w:val="00FE7F34"/>
    <w:rsid w:val="00FF0979"/>
    <w:rsid w:val="00FF366E"/>
    <w:rsid w:val="00FF4D1F"/>
    <w:rsid w:val="00FF51FC"/>
    <w:rsid w:val="00FF5A37"/>
    <w:rsid w:val="00FF6030"/>
    <w:rsid w:val="00FF6DD1"/>
    <w:rsid w:val="00FF7E7A"/>
    <w:rsid w:val="00FF7F2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1E654B7"/>
  <w15:docId w15:val="{6097BB8F-44B3-407D-BD0C-BABDB6E55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before="100" w:after="100" w:line="30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3" w:uiPriority="43"/>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3BF"/>
  </w:style>
  <w:style w:type="paragraph" w:styleId="Heading1">
    <w:name w:val="heading 1"/>
    <w:basedOn w:val="Heading2"/>
    <w:next w:val="Normal"/>
    <w:link w:val="Heading1Char"/>
    <w:uiPriority w:val="9"/>
    <w:qFormat/>
    <w:rsid w:val="0040640D"/>
    <w:pPr>
      <w:spacing w:before="480" w:after="240"/>
      <w:outlineLvl w:val="0"/>
    </w:pPr>
    <w:rPr>
      <w:sz w:val="32"/>
      <w:szCs w:val="32"/>
    </w:rPr>
  </w:style>
  <w:style w:type="paragraph" w:styleId="Heading2">
    <w:name w:val="heading 2"/>
    <w:basedOn w:val="Heading3"/>
    <w:next w:val="Normal"/>
    <w:link w:val="Heading2Char"/>
    <w:uiPriority w:val="9"/>
    <w:unhideWhenUsed/>
    <w:qFormat/>
    <w:rsid w:val="00EF0F36"/>
    <w:pPr>
      <w:spacing w:before="400"/>
      <w:ind w:left="578" w:hanging="578"/>
      <w:outlineLvl w:val="1"/>
    </w:pPr>
    <w:rPr>
      <w:color w:val="6B2976" w:themeColor="accent4"/>
      <w:sz w:val="26"/>
      <w:szCs w:val="26"/>
    </w:rPr>
  </w:style>
  <w:style w:type="paragraph" w:styleId="Heading3">
    <w:name w:val="heading 3"/>
    <w:basedOn w:val="Normal"/>
    <w:next w:val="Normal"/>
    <w:link w:val="Heading3Char"/>
    <w:uiPriority w:val="9"/>
    <w:unhideWhenUsed/>
    <w:qFormat/>
    <w:rsid w:val="00315545"/>
    <w:pPr>
      <w:keepNext/>
      <w:spacing w:before="200"/>
      <w:ind w:left="720" w:hanging="720"/>
      <w:outlineLvl w:val="2"/>
    </w:pPr>
    <w:rPr>
      <w:b/>
    </w:rPr>
  </w:style>
  <w:style w:type="paragraph" w:styleId="Heading4">
    <w:name w:val="heading 4"/>
    <w:basedOn w:val="Normal"/>
    <w:next w:val="Normal"/>
    <w:link w:val="Heading4Char"/>
    <w:uiPriority w:val="9"/>
    <w:unhideWhenUsed/>
    <w:qFormat/>
    <w:rsid w:val="00890E49"/>
    <w:pPr>
      <w:keepNext/>
      <w:spacing w:before="200"/>
      <w:ind w:left="862" w:hanging="862"/>
      <w:outlineLvl w:val="3"/>
    </w:pPr>
    <w:rPr>
      <w:u w:val="single"/>
    </w:rPr>
  </w:style>
  <w:style w:type="paragraph" w:styleId="Heading5">
    <w:name w:val="heading 5"/>
    <w:basedOn w:val="Normal"/>
    <w:next w:val="Normal"/>
    <w:link w:val="Heading5Char"/>
    <w:uiPriority w:val="9"/>
    <w:unhideWhenUsed/>
    <w:qFormat/>
    <w:rsid w:val="003526B1"/>
    <w:pPr>
      <w:numPr>
        <w:ilvl w:val="4"/>
        <w:numId w:val="4"/>
      </w:numPr>
      <w:spacing w:before="200" w:line="240" w:lineRule="auto"/>
      <w:ind w:left="1009" w:hanging="1009"/>
      <w:outlineLvl w:val="4"/>
    </w:pPr>
    <w:rPr>
      <w:b/>
    </w:rPr>
  </w:style>
  <w:style w:type="paragraph" w:styleId="Heading6">
    <w:name w:val="heading 6"/>
    <w:basedOn w:val="Normal"/>
    <w:next w:val="Normal"/>
    <w:link w:val="Heading6Char"/>
    <w:uiPriority w:val="9"/>
    <w:unhideWhenUsed/>
    <w:rsid w:val="004B54CA"/>
    <w:pPr>
      <w:numPr>
        <w:ilvl w:val="5"/>
        <w:numId w:val="4"/>
      </w:num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rsid w:val="004B54CA"/>
    <w:pPr>
      <w:numPr>
        <w:ilvl w:val="6"/>
        <w:numId w:val="4"/>
      </w:numPr>
      <w:spacing w:after="0"/>
      <w:outlineLvl w:val="6"/>
    </w:pPr>
    <w:rPr>
      <w:rFonts w:eastAsiaTheme="majorEastAsia" w:cstheme="majorBidi"/>
      <w:i/>
      <w:iCs/>
    </w:rPr>
  </w:style>
  <w:style w:type="paragraph" w:styleId="Heading8">
    <w:name w:val="heading 8"/>
    <w:basedOn w:val="Normal"/>
    <w:next w:val="Normal"/>
    <w:link w:val="Heading8Char"/>
    <w:uiPriority w:val="9"/>
    <w:unhideWhenUsed/>
    <w:rsid w:val="004B54CA"/>
    <w:pPr>
      <w:numPr>
        <w:ilvl w:val="7"/>
        <w:numId w:val="4"/>
      </w:num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rsid w:val="004B54CA"/>
    <w:pPr>
      <w:numPr>
        <w:ilvl w:val="8"/>
        <w:numId w:val="4"/>
      </w:num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15545"/>
    <w:rPr>
      <w:b/>
    </w:rPr>
  </w:style>
  <w:style w:type="character" w:customStyle="1" w:styleId="Heading2Char">
    <w:name w:val="Heading 2 Char"/>
    <w:basedOn w:val="DefaultParagraphFont"/>
    <w:link w:val="Heading2"/>
    <w:uiPriority w:val="9"/>
    <w:rsid w:val="00EF0F36"/>
    <w:rPr>
      <w:b/>
      <w:color w:val="6B2976" w:themeColor="accent4"/>
      <w:sz w:val="26"/>
      <w:szCs w:val="26"/>
    </w:rPr>
  </w:style>
  <w:style w:type="character" w:customStyle="1" w:styleId="Heading1Char">
    <w:name w:val="Heading 1 Char"/>
    <w:basedOn w:val="DefaultParagraphFont"/>
    <w:link w:val="Heading1"/>
    <w:uiPriority w:val="9"/>
    <w:rsid w:val="0040640D"/>
    <w:rPr>
      <w:b/>
      <w:color w:val="6B2976" w:themeColor="accent4"/>
      <w:sz w:val="32"/>
      <w:szCs w:val="32"/>
    </w:rPr>
  </w:style>
  <w:style w:type="character" w:customStyle="1" w:styleId="Heading4Char">
    <w:name w:val="Heading 4 Char"/>
    <w:basedOn w:val="DefaultParagraphFont"/>
    <w:link w:val="Heading4"/>
    <w:uiPriority w:val="9"/>
    <w:rsid w:val="00890E49"/>
    <w:rPr>
      <w:u w:val="single"/>
    </w:rPr>
  </w:style>
  <w:style w:type="character" w:customStyle="1" w:styleId="Heading5Char">
    <w:name w:val="Heading 5 Char"/>
    <w:basedOn w:val="DefaultParagraphFont"/>
    <w:link w:val="Heading5"/>
    <w:uiPriority w:val="9"/>
    <w:rsid w:val="003526B1"/>
    <w:rPr>
      <w:b/>
    </w:rPr>
  </w:style>
  <w:style w:type="character" w:customStyle="1" w:styleId="Heading6Char">
    <w:name w:val="Heading 6 Char"/>
    <w:basedOn w:val="DefaultParagraphFont"/>
    <w:link w:val="Heading6"/>
    <w:uiPriority w:val="9"/>
    <w:rsid w:val="004B54CA"/>
    <w:rPr>
      <w:rFonts w:eastAsiaTheme="majorEastAsia"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eastAsiaTheme="majorEastAsia" w:cstheme="majorBidi"/>
      <w:i/>
      <w:iCs/>
    </w:rPr>
  </w:style>
  <w:style w:type="character" w:customStyle="1" w:styleId="Heading8Char">
    <w:name w:val="Heading 8 Char"/>
    <w:basedOn w:val="DefaultParagraphFont"/>
    <w:link w:val="Heading8"/>
    <w:uiPriority w:val="9"/>
    <w:rsid w:val="004B54CA"/>
    <w:rPr>
      <w:rFonts w:eastAsiaTheme="majorEastAsia" w:cstheme="majorBidi"/>
      <w:sz w:val="20"/>
      <w:szCs w:val="20"/>
    </w:rPr>
  </w:style>
  <w:style w:type="character" w:customStyle="1" w:styleId="Heading9Char">
    <w:name w:val="Heading 9 Char"/>
    <w:basedOn w:val="DefaultParagraphFont"/>
    <w:link w:val="Heading9"/>
    <w:uiPriority w:val="9"/>
    <w:rsid w:val="004B54CA"/>
    <w:rPr>
      <w:rFonts w:eastAsiaTheme="majorEastAsia" w:cstheme="majorBidi"/>
      <w:i/>
      <w:iCs/>
      <w:spacing w:val="5"/>
      <w:sz w:val="20"/>
      <w:szCs w:val="20"/>
    </w:rPr>
  </w:style>
  <w:style w:type="paragraph" w:styleId="Quote">
    <w:name w:val="Quote"/>
    <w:basedOn w:val="Normal"/>
    <w:next w:val="Normal"/>
    <w:link w:val="QuoteChar"/>
    <w:uiPriority w:val="29"/>
    <w:qFormat/>
    <w:rsid w:val="00913052"/>
    <w:rPr>
      <w:i/>
      <w:iCs/>
      <w:color w:val="000000" w:themeColor="text1"/>
    </w:rPr>
  </w:style>
  <w:style w:type="character" w:customStyle="1" w:styleId="QuoteChar">
    <w:name w:val="Quote Char"/>
    <w:basedOn w:val="DefaultParagraphFont"/>
    <w:link w:val="Quote"/>
    <w:uiPriority w:val="29"/>
    <w:rsid w:val="00913052"/>
    <w:rPr>
      <w:i/>
      <w:iCs/>
      <w:color w:val="000000" w:themeColor="text1"/>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ListParagraph">
    <w:name w:val="List Paragraph"/>
    <w:aliases w:val="Recommendation,List Paragraph1,List Paragraph11,L,Bullet point,NFP GP Bulleted List,2nd Bullet point,#List Paragraph,Figure_name,Bullet- First level,Listenabsatz1,Number,List Paragraph111,F5 List Paragraph,Dot pt,CV text,Table text,列,列出段"/>
    <w:basedOn w:val="Normal"/>
    <w:link w:val="ListParagraphChar"/>
    <w:uiPriority w:val="34"/>
    <w:qFormat/>
    <w:rsid w:val="00D57227"/>
    <w:pPr>
      <w:numPr>
        <w:numId w:val="6"/>
      </w:numPr>
    </w:pPr>
  </w:style>
  <w:style w:type="character" w:customStyle="1" w:styleId="ListParagraphChar">
    <w:name w:val="List Paragraph Char"/>
    <w:aliases w:val="Recommendation Char,List Paragraph1 Char,List Paragraph11 Char,L Char,Bullet point Char,NFP GP Bulleted List Char,2nd Bullet point Char,#List Paragraph Char,Figure_name Char,Bullet- First level Char,Listenabsatz1 Char,Number Char"/>
    <w:link w:val="ListParagraph"/>
    <w:uiPriority w:val="34"/>
    <w:qFormat/>
    <w:locked/>
    <w:rsid w:val="00D57227"/>
  </w:style>
  <w:style w:type="paragraph" w:styleId="Caption">
    <w:name w:val="caption"/>
    <w:basedOn w:val="Normal"/>
    <w:next w:val="Normal"/>
    <w:link w:val="CaptionChar"/>
    <w:uiPriority w:val="3"/>
    <w:unhideWhenUsed/>
    <w:qFormat/>
    <w:rsid w:val="00182AC5"/>
    <w:pPr>
      <w:keepNext/>
      <w:spacing w:before="240" w:after="0"/>
      <w:jc w:val="center"/>
    </w:pPr>
    <w:rPr>
      <w:b/>
      <w:bCs/>
      <w:i/>
      <w:sz w:val="20"/>
      <w:szCs w:val="20"/>
    </w:rPr>
  </w:style>
  <w:style w:type="paragraph" w:styleId="TOCHeading">
    <w:name w:val="TOC Heading"/>
    <w:basedOn w:val="Heading1"/>
    <w:next w:val="Normal"/>
    <w:uiPriority w:val="39"/>
    <w:unhideWhenUsed/>
    <w:qFormat/>
    <w:rsid w:val="00B02EC7"/>
    <w:pPr>
      <w:outlineLvl w:val="9"/>
    </w:pPr>
  </w:style>
  <w:style w:type="paragraph" w:customStyle="1" w:styleId="Headingcover">
    <w:name w:val="Heading cover"/>
    <w:basedOn w:val="Normal"/>
    <w:qFormat/>
    <w:rsid w:val="00EC73BF"/>
    <w:pPr>
      <w:jc w:val="center"/>
    </w:pPr>
    <w:rPr>
      <w:rFonts w:cs="Arial"/>
      <w:b/>
      <w:color w:val="FFFFFF" w:themeColor="background1"/>
      <w:sz w:val="48"/>
      <w:szCs w:val="96"/>
    </w:rPr>
  </w:style>
  <w:style w:type="paragraph" w:styleId="Header">
    <w:name w:val="header"/>
    <w:basedOn w:val="Normal"/>
    <w:link w:val="HeaderChar"/>
    <w:uiPriority w:val="99"/>
    <w:unhideWhenUsed/>
    <w:qFormat/>
    <w:rsid w:val="00EE5246"/>
    <w:pPr>
      <w:pBdr>
        <w:bottom w:val="single" w:sz="18" w:space="1" w:color="6B2976" w:themeColor="accent4"/>
      </w:pBdr>
      <w:tabs>
        <w:tab w:val="center" w:pos="4513"/>
        <w:tab w:val="right" w:pos="9026"/>
      </w:tabs>
      <w:spacing w:after="0" w:line="240" w:lineRule="auto"/>
      <w:jc w:val="center"/>
    </w:pPr>
    <w:rPr>
      <w:i/>
      <w:color w:val="6B2976" w:themeColor="accent4"/>
    </w:rPr>
  </w:style>
  <w:style w:type="character" w:customStyle="1" w:styleId="HeaderChar">
    <w:name w:val="Header Char"/>
    <w:basedOn w:val="DefaultParagraphFont"/>
    <w:link w:val="Header"/>
    <w:uiPriority w:val="99"/>
    <w:rsid w:val="00EE5246"/>
    <w:rPr>
      <w:i/>
      <w:color w:val="6B2976" w:themeColor="accent4"/>
    </w:rPr>
  </w:style>
  <w:style w:type="paragraph" w:styleId="Footer">
    <w:name w:val="footer"/>
    <w:basedOn w:val="Normal"/>
    <w:link w:val="FooterChar"/>
    <w:uiPriority w:val="99"/>
    <w:unhideWhenUsed/>
    <w:rsid w:val="00EE5246"/>
    <w:pPr>
      <w:pBdr>
        <w:top w:val="single" w:sz="18" w:space="1" w:color="auto"/>
      </w:pBdr>
      <w:tabs>
        <w:tab w:val="center" w:pos="4513"/>
        <w:tab w:val="right" w:pos="9026"/>
      </w:tabs>
      <w:spacing w:after="0" w:line="240" w:lineRule="auto"/>
    </w:pPr>
  </w:style>
  <w:style w:type="character" w:customStyle="1" w:styleId="FooterChar">
    <w:name w:val="Footer Char"/>
    <w:basedOn w:val="DefaultParagraphFont"/>
    <w:link w:val="Footer"/>
    <w:uiPriority w:val="99"/>
    <w:rsid w:val="00EE5246"/>
  </w:style>
  <w:style w:type="character" w:styleId="PageNumber">
    <w:name w:val="page number"/>
    <w:basedOn w:val="DefaultParagraphFont"/>
    <w:uiPriority w:val="99"/>
    <w:semiHidden/>
    <w:unhideWhenUsed/>
    <w:rsid w:val="007219F1"/>
  </w:style>
  <w:style w:type="table" w:styleId="LightShading-Accent4">
    <w:name w:val="Light Shading Accent 4"/>
    <w:basedOn w:val="TableNormal"/>
    <w:uiPriority w:val="60"/>
    <w:rsid w:val="004D32B5"/>
    <w:pPr>
      <w:keepLines/>
      <w:spacing w:after="80" w:line="240" w:lineRule="auto"/>
      <w:ind w:left="113" w:right="113"/>
    </w:pPr>
    <w:rPr>
      <w:rFonts w:ascii="Arial" w:eastAsiaTheme="minorEastAsia" w:hAnsi="Arial"/>
      <w:lang w:val="en-US" w:eastAsia="ja-JP"/>
    </w:rPr>
    <w:tblPr>
      <w:tblStyleRowBandSize w:val="1"/>
      <w:tblStyleColBandSize w:val="1"/>
      <w:tblBorders>
        <w:top w:val="single" w:sz="8" w:space="0" w:color="6B2976" w:themeColor="accent4"/>
        <w:bottom w:val="single" w:sz="8" w:space="0" w:color="6B2976" w:themeColor="accent4"/>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FFFFF" w:themeColor="background1"/>
        <w:sz w:val="22"/>
      </w:rPr>
      <w:tblPr/>
      <w:tcPr>
        <w:shd w:val="clear" w:color="auto" w:fill="660066"/>
      </w:tcPr>
    </w:tblStylePr>
    <w:tblStylePr w:type="lastRow">
      <w:pPr>
        <w:spacing w:before="0" w:after="0" w:line="240" w:lineRule="auto"/>
      </w:pPr>
      <w:rPr>
        <w:b/>
        <w:bCs/>
      </w:rPr>
      <w:tblPr/>
      <w:tcPr>
        <w:tcBorders>
          <w:top w:val="single" w:sz="8" w:space="0" w:color="6B2976" w:themeColor="accent4"/>
          <w:left w:val="nil"/>
          <w:bottom w:val="single" w:sz="8" w:space="0" w:color="6B2976" w:themeColor="accent4"/>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E2BEE8" w:themeFill="accent4" w:themeFillTint="3F"/>
      </w:tcPr>
    </w:tblStylePr>
    <w:tblStylePr w:type="band1Horz">
      <w:rPr>
        <w:color w:val="auto"/>
      </w:rPr>
      <w:tblPr/>
      <w:tcPr>
        <w:shd w:val="clear" w:color="auto" w:fill="F7EEF7"/>
      </w:tcPr>
    </w:tblStylePr>
    <w:tblStylePr w:type="band2Horz">
      <w:rPr>
        <w:color w:val="auto"/>
      </w:rPr>
    </w:tblStylePr>
  </w:style>
  <w:style w:type="paragraph" w:styleId="TOC1">
    <w:name w:val="toc 1"/>
    <w:basedOn w:val="Normal"/>
    <w:next w:val="Normal"/>
    <w:autoRedefine/>
    <w:uiPriority w:val="39"/>
    <w:unhideWhenUsed/>
    <w:qFormat/>
    <w:rsid w:val="00D54BD6"/>
    <w:pPr>
      <w:tabs>
        <w:tab w:val="left" w:pos="567"/>
        <w:tab w:val="right" w:leader="dot" w:pos="9016"/>
      </w:tabs>
    </w:pPr>
    <w:rPr>
      <w:b/>
    </w:rPr>
  </w:style>
  <w:style w:type="paragraph" w:styleId="TOC2">
    <w:name w:val="toc 2"/>
    <w:basedOn w:val="Normal"/>
    <w:next w:val="Normal"/>
    <w:autoRedefine/>
    <w:uiPriority w:val="39"/>
    <w:unhideWhenUsed/>
    <w:qFormat/>
    <w:rsid w:val="008521EA"/>
    <w:pPr>
      <w:ind w:left="567"/>
    </w:pPr>
  </w:style>
  <w:style w:type="paragraph" w:styleId="TOC3">
    <w:name w:val="toc 3"/>
    <w:basedOn w:val="Normal"/>
    <w:next w:val="Normal"/>
    <w:autoRedefine/>
    <w:uiPriority w:val="39"/>
    <w:unhideWhenUsed/>
    <w:qFormat/>
    <w:rsid w:val="00D54BD6"/>
    <w:pPr>
      <w:tabs>
        <w:tab w:val="left" w:pos="851"/>
        <w:tab w:val="right" w:leader="dot" w:pos="9016"/>
      </w:tabs>
      <w:ind w:left="567"/>
    </w:pPr>
  </w:style>
  <w:style w:type="character" w:styleId="Hyperlink">
    <w:name w:val="Hyperlink"/>
    <w:basedOn w:val="DefaultParagraphFont"/>
    <w:uiPriority w:val="99"/>
    <w:unhideWhenUsed/>
    <w:rsid w:val="0040062A"/>
    <w:rPr>
      <w:color w:val="0000FF" w:themeColor="hyperlink"/>
      <w:u w:val="single"/>
    </w:rPr>
  </w:style>
  <w:style w:type="paragraph" w:styleId="TOC4">
    <w:name w:val="toc 4"/>
    <w:basedOn w:val="Normal"/>
    <w:next w:val="Normal"/>
    <w:autoRedefine/>
    <w:uiPriority w:val="39"/>
    <w:unhideWhenUsed/>
    <w:rsid w:val="0040062A"/>
    <w:pPr>
      <w:ind w:left="660"/>
    </w:pPr>
  </w:style>
  <w:style w:type="paragraph" w:styleId="TOC5">
    <w:name w:val="toc 5"/>
    <w:basedOn w:val="Normal"/>
    <w:next w:val="Normal"/>
    <w:autoRedefine/>
    <w:uiPriority w:val="39"/>
    <w:unhideWhenUsed/>
    <w:rsid w:val="0040062A"/>
    <w:pPr>
      <w:ind w:left="880"/>
    </w:pPr>
  </w:style>
  <w:style w:type="character" w:styleId="FootnoteReference">
    <w:name w:val="footnote reference"/>
    <w:basedOn w:val="DefaultParagraphFont"/>
    <w:uiPriority w:val="99"/>
    <w:unhideWhenUsed/>
    <w:rsid w:val="00070702"/>
    <w:rPr>
      <w:vertAlign w:val="superscript"/>
    </w:rPr>
  </w:style>
  <w:style w:type="table" w:styleId="TableGrid">
    <w:name w:val="Table Grid"/>
    <w:basedOn w:val="TableNormal"/>
    <w:uiPriority w:val="39"/>
    <w:rsid w:val="009130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DISDivision">
    <w:name w:val="NDIS Division"/>
    <w:basedOn w:val="Heading3"/>
    <w:next w:val="NDISSubdivision"/>
    <w:rsid w:val="006140AB"/>
    <w:pPr>
      <w:keepLines/>
      <w:spacing w:before="480" w:after="0"/>
    </w:pPr>
    <w:rPr>
      <w:rFonts w:eastAsia="Times New Roman" w:cs="Arial"/>
      <w:bCs/>
      <w:sz w:val="28"/>
      <w:szCs w:val="26"/>
      <w:lang w:eastAsia="en-AU"/>
    </w:rPr>
  </w:style>
  <w:style w:type="paragraph" w:customStyle="1" w:styleId="NDISPart">
    <w:name w:val="NDIS Part"/>
    <w:basedOn w:val="Heading2"/>
    <w:next w:val="NDISDivision"/>
    <w:rsid w:val="006140AB"/>
    <w:pPr>
      <w:keepLines/>
      <w:pageBreakBefore/>
      <w:spacing w:before="0" w:after="0"/>
    </w:pPr>
    <w:rPr>
      <w:rFonts w:eastAsia="Times New Roman" w:cs="Arial"/>
      <w:bCs/>
      <w:iCs/>
      <w:color w:val="7030A0"/>
      <w:sz w:val="32"/>
      <w:szCs w:val="28"/>
      <w:lang w:eastAsia="en-AU"/>
    </w:rPr>
  </w:style>
  <w:style w:type="paragraph" w:customStyle="1" w:styleId="NDISSubdivision">
    <w:name w:val="NDIS Subdivision"/>
    <w:basedOn w:val="NDISDivision"/>
    <w:next w:val="NDISSubsection"/>
    <w:rsid w:val="006140AB"/>
    <w:pPr>
      <w:ind w:left="864" w:hanging="864"/>
    </w:pPr>
    <w:rPr>
      <w:sz w:val="26"/>
    </w:rPr>
  </w:style>
  <w:style w:type="paragraph" w:customStyle="1" w:styleId="NDISSubsection">
    <w:name w:val="NDIS Subsection"/>
    <w:basedOn w:val="Normal"/>
    <w:rsid w:val="006140AB"/>
    <w:pPr>
      <w:spacing w:before="240" w:after="40"/>
    </w:pPr>
    <w:rPr>
      <w:rFonts w:eastAsia="Times New Roman" w:cs="Arial"/>
      <w:lang w:eastAsia="en-AU"/>
    </w:rPr>
  </w:style>
  <w:style w:type="paragraph" w:customStyle="1" w:styleId="NDISParagraph">
    <w:name w:val="NDIS Paragraph"/>
    <w:basedOn w:val="Normal"/>
    <w:rsid w:val="006140AB"/>
    <w:pPr>
      <w:spacing w:before="80" w:after="40"/>
    </w:pPr>
    <w:rPr>
      <w:rFonts w:eastAsia="Times New Roman" w:cs="Arial"/>
      <w:lang w:eastAsia="en-AU"/>
    </w:rPr>
  </w:style>
  <w:style w:type="paragraph" w:customStyle="1" w:styleId="NDISSubparagraph">
    <w:name w:val="NDIS Subparagraph"/>
    <w:basedOn w:val="NDISParagraph"/>
    <w:rsid w:val="006140AB"/>
    <w:pPr>
      <w:numPr>
        <w:ilvl w:val="6"/>
      </w:numPr>
    </w:pPr>
  </w:style>
  <w:style w:type="paragraph" w:customStyle="1" w:styleId="NDISSubsubparagraph">
    <w:name w:val="NDIS Subsubparagraph"/>
    <w:basedOn w:val="NDISParagraph"/>
    <w:rsid w:val="006140AB"/>
    <w:pPr>
      <w:numPr>
        <w:ilvl w:val="7"/>
      </w:numPr>
    </w:pPr>
  </w:style>
  <w:style w:type="paragraph" w:styleId="NoSpacing">
    <w:name w:val="No Spacing"/>
    <w:basedOn w:val="Normal"/>
    <w:link w:val="NoSpacingChar"/>
    <w:uiPriority w:val="1"/>
    <w:qFormat/>
    <w:rsid w:val="00DC24DC"/>
    <w:pPr>
      <w:spacing w:after="0" w:line="240" w:lineRule="auto"/>
    </w:pPr>
  </w:style>
  <w:style w:type="character" w:customStyle="1" w:styleId="NoSpacingChar">
    <w:name w:val="No Spacing Char"/>
    <w:basedOn w:val="DefaultParagraphFont"/>
    <w:link w:val="NoSpacing"/>
    <w:uiPriority w:val="1"/>
    <w:rsid w:val="00DC24DC"/>
  </w:style>
  <w:style w:type="paragraph" w:styleId="Subtitle">
    <w:name w:val="Subtitle"/>
    <w:basedOn w:val="Normal"/>
    <w:next w:val="Normal"/>
    <w:link w:val="SubtitleChar"/>
    <w:uiPriority w:val="11"/>
    <w:qFormat/>
    <w:rsid w:val="00DC24DC"/>
    <w:pPr>
      <w:spacing w:after="600"/>
    </w:pPr>
    <w:rPr>
      <w:rFonts w:eastAsiaTheme="majorEastAsia" w:cstheme="majorBidi"/>
      <w:i/>
      <w:iCs/>
      <w:spacing w:val="13"/>
    </w:rPr>
  </w:style>
  <w:style w:type="character" w:customStyle="1" w:styleId="SubtitleChar">
    <w:name w:val="Subtitle Char"/>
    <w:basedOn w:val="DefaultParagraphFont"/>
    <w:link w:val="Subtitle"/>
    <w:uiPriority w:val="11"/>
    <w:rsid w:val="00DC24DC"/>
    <w:rPr>
      <w:rFonts w:eastAsiaTheme="majorEastAsia" w:cstheme="majorBidi"/>
      <w:i/>
      <w:iCs/>
      <w:spacing w:val="13"/>
    </w:rPr>
  </w:style>
  <w:style w:type="character" w:styleId="SubtleEmphasis">
    <w:name w:val="Subtle Emphasis"/>
    <w:uiPriority w:val="19"/>
    <w:qFormat/>
    <w:rsid w:val="00DC24DC"/>
    <w:rPr>
      <w:i/>
      <w:iCs/>
    </w:rPr>
  </w:style>
  <w:style w:type="character" w:styleId="Strong">
    <w:name w:val="Strong"/>
    <w:uiPriority w:val="22"/>
    <w:qFormat/>
    <w:rsid w:val="00DC24DC"/>
    <w:rPr>
      <w:b/>
      <w:bCs/>
    </w:rPr>
  </w:style>
  <w:style w:type="character" w:styleId="Emphasis">
    <w:name w:val="Emphasis"/>
    <w:uiPriority w:val="20"/>
    <w:qFormat/>
    <w:rsid w:val="00DC24DC"/>
    <w:rPr>
      <w:b/>
      <w:bCs/>
      <w:i/>
      <w:iCs/>
      <w:spacing w:val="10"/>
      <w:bdr w:val="none" w:sz="0" w:space="0" w:color="auto"/>
      <w:shd w:val="clear" w:color="auto" w:fill="auto"/>
    </w:rPr>
  </w:style>
  <w:style w:type="character" w:styleId="IntenseEmphasis">
    <w:name w:val="Intense Emphasis"/>
    <w:uiPriority w:val="21"/>
    <w:qFormat/>
    <w:rsid w:val="00DC24DC"/>
    <w:rPr>
      <w:b/>
      <w:bCs/>
    </w:rPr>
  </w:style>
  <w:style w:type="paragraph" w:styleId="IntenseQuote">
    <w:name w:val="Intense Quote"/>
    <w:basedOn w:val="Normal"/>
    <w:next w:val="Normal"/>
    <w:link w:val="IntenseQuoteChar"/>
    <w:uiPriority w:val="30"/>
    <w:qFormat/>
    <w:rsid w:val="00DC24DC"/>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DC24DC"/>
    <w:rPr>
      <w:b/>
      <w:bCs/>
      <w:i/>
      <w:iCs/>
    </w:rPr>
  </w:style>
  <w:style w:type="character" w:styleId="SubtleReference">
    <w:name w:val="Subtle Reference"/>
    <w:uiPriority w:val="31"/>
    <w:qFormat/>
    <w:rsid w:val="00DC24DC"/>
    <w:rPr>
      <w:smallCaps/>
    </w:rPr>
  </w:style>
  <w:style w:type="character" w:styleId="IntenseReference">
    <w:name w:val="Intense Reference"/>
    <w:uiPriority w:val="32"/>
    <w:qFormat/>
    <w:rsid w:val="00DC24DC"/>
    <w:rPr>
      <w:smallCaps/>
      <w:spacing w:val="5"/>
      <w:u w:val="single"/>
    </w:rPr>
  </w:style>
  <w:style w:type="character" w:styleId="BookTitle">
    <w:name w:val="Book Title"/>
    <w:uiPriority w:val="33"/>
    <w:qFormat/>
    <w:rsid w:val="00DC24DC"/>
    <w:rPr>
      <w:color w:val="652F76"/>
      <w:sz w:val="52"/>
    </w:rPr>
  </w:style>
  <w:style w:type="paragraph" w:styleId="BalloonText">
    <w:name w:val="Balloon Text"/>
    <w:basedOn w:val="Normal"/>
    <w:link w:val="BalloonTextChar"/>
    <w:uiPriority w:val="99"/>
    <w:semiHidden/>
    <w:unhideWhenUsed/>
    <w:rsid w:val="00DC24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4DC"/>
    <w:rPr>
      <w:rFonts w:ascii="Tahoma" w:hAnsi="Tahoma" w:cs="Tahoma"/>
      <w:sz w:val="16"/>
      <w:szCs w:val="16"/>
    </w:rPr>
  </w:style>
  <w:style w:type="paragraph" w:styleId="NormalWeb">
    <w:name w:val="Normal (Web)"/>
    <w:basedOn w:val="Normal"/>
    <w:uiPriority w:val="99"/>
    <w:unhideWhenUsed/>
    <w:rsid w:val="00DC24DC"/>
    <w:pPr>
      <w:spacing w:before="240" w:line="360" w:lineRule="auto"/>
    </w:pPr>
    <w:rPr>
      <w:rFonts w:ascii="Times New Roman" w:eastAsia="Times New Roman" w:hAnsi="Times New Roman" w:cs="Times New Roman"/>
      <w:lang w:val="en-US"/>
    </w:rPr>
  </w:style>
  <w:style w:type="table" w:customStyle="1" w:styleId="GridTable1Light-Accent41">
    <w:name w:val="Grid Table 1 Light - Accent 41"/>
    <w:basedOn w:val="TableNormal"/>
    <w:uiPriority w:val="46"/>
    <w:rsid w:val="00DC24DC"/>
    <w:pPr>
      <w:spacing w:after="0" w:line="240" w:lineRule="auto"/>
    </w:pPr>
    <w:tblPr>
      <w:tblStyleRowBandSize w:val="1"/>
      <w:tblStyleColBandSize w:val="1"/>
      <w:tblBorders>
        <w:top w:val="single" w:sz="4" w:space="0" w:color="D096DA" w:themeColor="accent4" w:themeTint="66"/>
        <w:left w:val="single" w:sz="4" w:space="0" w:color="D096DA" w:themeColor="accent4" w:themeTint="66"/>
        <w:bottom w:val="single" w:sz="4" w:space="0" w:color="D096DA" w:themeColor="accent4" w:themeTint="66"/>
        <w:right w:val="single" w:sz="4" w:space="0" w:color="D096DA" w:themeColor="accent4" w:themeTint="66"/>
        <w:insideH w:val="single" w:sz="4" w:space="0" w:color="D096DA" w:themeColor="accent4" w:themeTint="66"/>
        <w:insideV w:val="single" w:sz="4" w:space="0" w:color="D096DA" w:themeColor="accent4" w:themeTint="66"/>
      </w:tblBorders>
    </w:tblPr>
    <w:tblStylePr w:type="firstRow">
      <w:rPr>
        <w:b/>
        <w:bCs/>
      </w:rPr>
      <w:tblPr/>
      <w:tcPr>
        <w:tcBorders>
          <w:bottom w:val="single" w:sz="12" w:space="0" w:color="B962C8" w:themeColor="accent4" w:themeTint="99"/>
        </w:tcBorders>
      </w:tcPr>
    </w:tblStylePr>
    <w:tblStylePr w:type="lastRow">
      <w:rPr>
        <w:b/>
        <w:bCs/>
      </w:rPr>
      <w:tblPr/>
      <w:tcPr>
        <w:tcBorders>
          <w:top w:val="double" w:sz="2" w:space="0" w:color="B962C8" w:themeColor="accent4"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unhideWhenUsed/>
    <w:rsid w:val="00DC24DC"/>
    <w:rPr>
      <w:sz w:val="16"/>
      <w:szCs w:val="16"/>
    </w:rPr>
  </w:style>
  <w:style w:type="paragraph" w:styleId="CommentText">
    <w:name w:val="annotation text"/>
    <w:basedOn w:val="Normal"/>
    <w:link w:val="CommentTextChar"/>
    <w:uiPriority w:val="99"/>
    <w:unhideWhenUsed/>
    <w:rsid w:val="00DC24DC"/>
    <w:pPr>
      <w:spacing w:line="240" w:lineRule="auto"/>
    </w:pPr>
    <w:rPr>
      <w:sz w:val="20"/>
      <w:szCs w:val="20"/>
    </w:rPr>
  </w:style>
  <w:style w:type="character" w:customStyle="1" w:styleId="CommentTextChar">
    <w:name w:val="Comment Text Char"/>
    <w:basedOn w:val="DefaultParagraphFont"/>
    <w:link w:val="CommentText"/>
    <w:uiPriority w:val="99"/>
    <w:rsid w:val="00DC24DC"/>
    <w:rPr>
      <w:sz w:val="20"/>
      <w:szCs w:val="20"/>
    </w:rPr>
  </w:style>
  <w:style w:type="paragraph" w:styleId="CommentSubject">
    <w:name w:val="annotation subject"/>
    <w:basedOn w:val="CommentText"/>
    <w:next w:val="CommentText"/>
    <w:link w:val="CommentSubjectChar"/>
    <w:uiPriority w:val="99"/>
    <w:semiHidden/>
    <w:unhideWhenUsed/>
    <w:rsid w:val="00DC24DC"/>
    <w:rPr>
      <w:b/>
      <w:bCs/>
    </w:rPr>
  </w:style>
  <w:style w:type="character" w:customStyle="1" w:styleId="CommentSubjectChar">
    <w:name w:val="Comment Subject Char"/>
    <w:basedOn w:val="CommentTextChar"/>
    <w:link w:val="CommentSubject"/>
    <w:uiPriority w:val="99"/>
    <w:semiHidden/>
    <w:rsid w:val="00DC24DC"/>
    <w:rPr>
      <w:b/>
      <w:bCs/>
      <w:sz w:val="20"/>
      <w:szCs w:val="20"/>
    </w:rPr>
  </w:style>
  <w:style w:type="paragraph" w:customStyle="1" w:styleId="Default">
    <w:name w:val="Default"/>
    <w:rsid w:val="00DC24DC"/>
    <w:pPr>
      <w:autoSpaceDE w:val="0"/>
      <w:autoSpaceDN w:val="0"/>
      <w:adjustRightInd w:val="0"/>
      <w:spacing w:after="0" w:line="240" w:lineRule="auto"/>
    </w:pPr>
    <w:rPr>
      <w:rFonts w:ascii="Arial" w:hAnsi="Arial" w:cs="Arial"/>
      <w:color w:val="000000"/>
    </w:rPr>
  </w:style>
  <w:style w:type="paragraph" w:styleId="Revision">
    <w:name w:val="Revision"/>
    <w:hidden/>
    <w:uiPriority w:val="99"/>
    <w:semiHidden/>
    <w:rsid w:val="00DC24DC"/>
    <w:pPr>
      <w:spacing w:after="0" w:line="240" w:lineRule="auto"/>
    </w:pPr>
    <w:rPr>
      <w:rFonts w:ascii="Arial" w:hAnsi="Arial"/>
    </w:rPr>
  </w:style>
  <w:style w:type="paragraph" w:styleId="FootnoteText">
    <w:name w:val="footnote text"/>
    <w:basedOn w:val="Normal"/>
    <w:link w:val="FootnoteTextChar"/>
    <w:uiPriority w:val="99"/>
    <w:unhideWhenUsed/>
    <w:qFormat/>
    <w:rsid w:val="00D54BD6"/>
    <w:pPr>
      <w:spacing w:line="240" w:lineRule="atLeast"/>
      <w:ind w:left="284" w:hanging="284"/>
    </w:pPr>
    <w:rPr>
      <w:sz w:val="18"/>
      <w:szCs w:val="20"/>
    </w:rPr>
  </w:style>
  <w:style w:type="character" w:customStyle="1" w:styleId="FootnoteTextChar">
    <w:name w:val="Footnote Text Char"/>
    <w:basedOn w:val="DefaultParagraphFont"/>
    <w:link w:val="FootnoteText"/>
    <w:uiPriority w:val="99"/>
    <w:rsid w:val="00D54BD6"/>
    <w:rPr>
      <w:sz w:val="18"/>
      <w:szCs w:val="20"/>
    </w:rPr>
  </w:style>
  <w:style w:type="character" w:customStyle="1" w:styleId="tgc">
    <w:name w:val="_tgc"/>
    <w:basedOn w:val="DefaultParagraphFont"/>
    <w:rsid w:val="00DC24DC"/>
  </w:style>
  <w:style w:type="table" w:styleId="GridTable6Colorful-Accent1">
    <w:name w:val="Grid Table 6 Colorful Accent 1"/>
    <w:basedOn w:val="TableNormal"/>
    <w:uiPriority w:val="51"/>
    <w:rsid w:val="00DC24DC"/>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1">
    <w:name w:val="List Table 4 Accent 1"/>
    <w:basedOn w:val="TableNormal"/>
    <w:uiPriority w:val="49"/>
    <w:rsid w:val="00DC24DC"/>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1">
    <w:name w:val="Grid Table 4 Accent 1"/>
    <w:basedOn w:val="TableNormal"/>
    <w:uiPriority w:val="49"/>
    <w:rsid w:val="00DC24DC"/>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5">
    <w:name w:val="Grid Table 4 Accent 5"/>
    <w:basedOn w:val="TableNormal"/>
    <w:uiPriority w:val="49"/>
    <w:rsid w:val="00DC24DC"/>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numbering" w:customStyle="1" w:styleId="NoList1">
    <w:name w:val="No List1"/>
    <w:next w:val="NoList"/>
    <w:uiPriority w:val="99"/>
    <w:semiHidden/>
    <w:unhideWhenUsed/>
    <w:rsid w:val="00DC24DC"/>
  </w:style>
  <w:style w:type="table" w:customStyle="1" w:styleId="TableGrid1">
    <w:name w:val="Table Grid1"/>
    <w:basedOn w:val="TableNormal"/>
    <w:next w:val="TableGrid"/>
    <w:uiPriority w:val="39"/>
    <w:rsid w:val="00DC24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Index1">
    <w:name w:val="index 1"/>
    <w:basedOn w:val="Normal"/>
    <w:next w:val="Normal"/>
    <w:autoRedefine/>
    <w:uiPriority w:val="99"/>
    <w:semiHidden/>
    <w:unhideWhenUsed/>
    <w:rsid w:val="00DC24DC"/>
    <w:pPr>
      <w:spacing w:after="0" w:line="240" w:lineRule="auto"/>
      <w:ind w:left="220" w:hanging="220"/>
    </w:pPr>
  </w:style>
  <w:style w:type="paragraph" w:styleId="Index2">
    <w:name w:val="index 2"/>
    <w:basedOn w:val="Normal"/>
    <w:next w:val="Normal"/>
    <w:autoRedefine/>
    <w:uiPriority w:val="99"/>
    <w:semiHidden/>
    <w:unhideWhenUsed/>
    <w:rsid w:val="00DC24DC"/>
    <w:pPr>
      <w:spacing w:after="0" w:line="240" w:lineRule="auto"/>
      <w:ind w:left="440" w:hanging="220"/>
    </w:pPr>
  </w:style>
  <w:style w:type="table" w:customStyle="1" w:styleId="GridTable4-Accent52">
    <w:name w:val="Grid Table 4 - Accent 52"/>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3">
    <w:name w:val="Grid Table 4 - Accent 53"/>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4">
    <w:name w:val="Grid Table 4 - Accent 54"/>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5">
    <w:name w:val="Grid Table 4 - Accent 55"/>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6">
    <w:name w:val="Grid Table 4 - Accent 56"/>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7">
    <w:name w:val="Grid Table 4 - Accent 57"/>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8">
    <w:name w:val="Grid Table 4 - Accent 58"/>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9">
    <w:name w:val="Grid Table 4 - Accent 59"/>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0">
    <w:name w:val="Grid Table 4 - Accent 510"/>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1">
    <w:name w:val="Grid Table 4 - Accent 511"/>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2">
    <w:name w:val="Grid Table 4 - Accent 512"/>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3">
    <w:name w:val="Grid Table 4 - Accent 513"/>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4">
    <w:name w:val="Grid Table 4 - Accent 514"/>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5">
    <w:name w:val="Grid Table 4 - Accent 515"/>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6">
    <w:name w:val="Grid Table 4 - Accent 516"/>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7">
    <w:name w:val="Grid Table 4 - Accent 517"/>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8">
    <w:name w:val="Grid Table 4 - Accent 518"/>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9">
    <w:name w:val="Grid Table 4 - Accent 519"/>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0">
    <w:name w:val="Grid Table 4 - Accent 520"/>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1">
    <w:name w:val="Grid Table 4 - Accent 521"/>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2">
    <w:name w:val="Grid Table 4 - Accent 522"/>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3">
    <w:name w:val="Grid Table 4 - Accent 523"/>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4">
    <w:name w:val="Grid Table 4 - Accent 524"/>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5">
    <w:name w:val="Grid Table 4 - Accent 525"/>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6">
    <w:name w:val="Grid Table 4 - Accent 526"/>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7">
    <w:name w:val="Grid Table 4 - Accent 527"/>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EndnoteText">
    <w:name w:val="endnote text"/>
    <w:basedOn w:val="Normal"/>
    <w:link w:val="EndnoteTextChar"/>
    <w:uiPriority w:val="99"/>
    <w:semiHidden/>
    <w:unhideWhenUsed/>
    <w:rsid w:val="00DC24D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C24DC"/>
    <w:rPr>
      <w:sz w:val="20"/>
      <w:szCs w:val="20"/>
    </w:rPr>
  </w:style>
  <w:style w:type="character" w:styleId="EndnoteReference">
    <w:name w:val="endnote reference"/>
    <w:basedOn w:val="DefaultParagraphFont"/>
    <w:uiPriority w:val="99"/>
    <w:semiHidden/>
    <w:unhideWhenUsed/>
    <w:rsid w:val="00DC24DC"/>
    <w:rPr>
      <w:vertAlign w:val="superscript"/>
    </w:rPr>
  </w:style>
  <w:style w:type="character" w:styleId="FollowedHyperlink">
    <w:name w:val="FollowedHyperlink"/>
    <w:basedOn w:val="DefaultParagraphFont"/>
    <w:uiPriority w:val="99"/>
    <w:semiHidden/>
    <w:unhideWhenUsed/>
    <w:rsid w:val="00DC24DC"/>
    <w:rPr>
      <w:color w:val="800080" w:themeColor="followedHyperlink"/>
      <w:u w:val="single"/>
    </w:rPr>
  </w:style>
  <w:style w:type="character" w:customStyle="1" w:styleId="CaptionChar">
    <w:name w:val="Caption Char"/>
    <w:basedOn w:val="DefaultParagraphFont"/>
    <w:link w:val="Caption"/>
    <w:uiPriority w:val="3"/>
    <w:rsid w:val="00182AC5"/>
    <w:rPr>
      <w:b/>
      <w:bCs/>
      <w:i/>
      <w:sz w:val="20"/>
      <w:szCs w:val="20"/>
    </w:rPr>
  </w:style>
  <w:style w:type="paragraph" w:customStyle="1" w:styleId="Source">
    <w:name w:val="Source"/>
    <w:basedOn w:val="Normal"/>
    <w:uiPriority w:val="6"/>
    <w:rsid w:val="00DC24DC"/>
    <w:rPr>
      <w:i/>
      <w:sz w:val="18"/>
    </w:rPr>
  </w:style>
  <w:style w:type="paragraph" w:customStyle="1" w:styleId="tablelistbullet">
    <w:name w:val="table list bullet"/>
    <w:basedOn w:val="ListParagraph"/>
    <w:qFormat/>
    <w:rsid w:val="00DC24DC"/>
    <w:pPr>
      <w:tabs>
        <w:tab w:val="num" w:pos="360"/>
      </w:tabs>
      <w:spacing w:before="0" w:line="240" w:lineRule="auto"/>
      <w:ind w:left="720"/>
      <w:contextualSpacing/>
    </w:pPr>
    <w:rPr>
      <w:rFonts w:eastAsia="MS Mincho" w:cs="FSMe-Bold"/>
      <w:spacing w:val="-2"/>
      <w:sz w:val="20"/>
      <w:szCs w:val="20"/>
      <w:lang w:val="en-US"/>
    </w:rPr>
  </w:style>
  <w:style w:type="paragraph" w:customStyle="1" w:styleId="BodyText1">
    <w:name w:val="Body Text1"/>
    <w:basedOn w:val="Normal"/>
    <w:uiPriority w:val="99"/>
    <w:qFormat/>
    <w:rsid w:val="00DC24DC"/>
    <w:pPr>
      <w:spacing w:before="0" w:line="240" w:lineRule="auto"/>
    </w:pPr>
    <w:rPr>
      <w:rFonts w:eastAsia="MS Mincho" w:cs="FSMe-Bold"/>
      <w:spacing w:val="-2"/>
      <w:sz w:val="20"/>
      <w:szCs w:val="20"/>
      <w:lang w:val="en-US"/>
    </w:rPr>
  </w:style>
  <w:style w:type="paragraph" w:customStyle="1" w:styleId="Eventbodycopy">
    <w:name w:val="Event body copy"/>
    <w:basedOn w:val="Normal"/>
    <w:qFormat/>
    <w:rsid w:val="00DC24DC"/>
    <w:pPr>
      <w:widowControl w:val="0"/>
      <w:suppressAutoHyphens/>
      <w:autoSpaceDE w:val="0"/>
      <w:autoSpaceDN w:val="0"/>
      <w:adjustRightInd w:val="0"/>
      <w:spacing w:before="0" w:after="200" w:line="24" w:lineRule="atLeast"/>
      <w:textAlignment w:val="center"/>
    </w:pPr>
    <w:rPr>
      <w:rFonts w:eastAsiaTheme="minorEastAsia" w:cs="Arial"/>
      <w:color w:val="000000"/>
      <w:lang w:val="en-US" w:eastAsia="ja-JP"/>
    </w:rPr>
  </w:style>
  <w:style w:type="paragraph" w:styleId="ListBullet">
    <w:name w:val="List Bullet"/>
    <w:basedOn w:val="Normal"/>
    <w:autoRedefine/>
    <w:uiPriority w:val="99"/>
    <w:unhideWhenUsed/>
    <w:qFormat/>
    <w:rsid w:val="00DC24DC"/>
    <w:pPr>
      <w:numPr>
        <w:numId w:val="1"/>
      </w:numPr>
      <w:pBdr>
        <w:top w:val="single" w:sz="4" w:space="1" w:color="auto"/>
        <w:left w:val="single" w:sz="4" w:space="1" w:color="auto"/>
        <w:bottom w:val="single" w:sz="4" w:space="1" w:color="auto"/>
        <w:right w:val="single" w:sz="4" w:space="1" w:color="auto"/>
      </w:pBdr>
      <w:shd w:val="clear" w:color="auto" w:fill="F2F2F2" w:themeFill="background1" w:themeFillShade="F2"/>
      <w:spacing w:after="200" w:line="240" w:lineRule="auto"/>
    </w:pPr>
    <w:rPr>
      <w:rFonts w:eastAsiaTheme="minorEastAsia" w:cs="Arial"/>
      <w:spacing w:val="-3"/>
      <w:kern w:val="1"/>
      <w:szCs w:val="20"/>
      <w:lang w:val="en-GB"/>
    </w:rPr>
  </w:style>
  <w:style w:type="paragraph" w:customStyle="1" w:styleId="NDISSandwich">
    <w:name w:val="NDIS Sandwich"/>
    <w:basedOn w:val="NDISSubsection"/>
    <w:next w:val="NDISSubsection"/>
    <w:rsid w:val="00DC24DC"/>
    <w:pPr>
      <w:spacing w:before="80"/>
      <w:ind w:left="567"/>
    </w:pPr>
  </w:style>
  <w:style w:type="character" w:styleId="PlaceholderText">
    <w:name w:val="Placeholder Text"/>
    <w:basedOn w:val="DefaultParagraphFont"/>
    <w:uiPriority w:val="99"/>
    <w:semiHidden/>
    <w:rsid w:val="00DC24DC"/>
    <w:rPr>
      <w:color w:val="808080"/>
    </w:rPr>
  </w:style>
  <w:style w:type="paragraph" w:customStyle="1" w:styleId="PlainParagraph">
    <w:name w:val="Plain Paragraph"/>
    <w:aliases w:val="PP"/>
    <w:basedOn w:val="Normal"/>
    <w:link w:val="PlainParagraphChar"/>
    <w:rsid w:val="00DC24DC"/>
    <w:pPr>
      <w:spacing w:before="140" w:after="140"/>
    </w:pPr>
    <w:rPr>
      <w:rFonts w:eastAsia="Times New Roman" w:cs="Arial"/>
      <w:lang w:eastAsia="en-AU"/>
    </w:rPr>
  </w:style>
  <w:style w:type="character" w:customStyle="1" w:styleId="PlainParagraphChar">
    <w:name w:val="Plain Paragraph Char"/>
    <w:aliases w:val="PP Char"/>
    <w:basedOn w:val="DefaultParagraphFont"/>
    <w:link w:val="PlainParagraph"/>
    <w:rsid w:val="00DC24DC"/>
    <w:rPr>
      <w:rFonts w:eastAsia="Times New Roman" w:cs="Arial"/>
      <w:sz w:val="22"/>
      <w:lang w:eastAsia="en-AU"/>
    </w:rPr>
  </w:style>
  <w:style w:type="paragraph" w:customStyle="1" w:styleId="Dot1">
    <w:name w:val="Dot1"/>
    <w:aliases w:val="DOT"/>
    <w:basedOn w:val="Normal"/>
    <w:link w:val="Dot1Char"/>
    <w:uiPriority w:val="2"/>
    <w:qFormat/>
    <w:rsid w:val="00DC24DC"/>
    <w:pPr>
      <w:numPr>
        <w:ilvl w:val="1"/>
        <w:numId w:val="2"/>
      </w:numPr>
      <w:spacing w:before="0" w:after="140"/>
    </w:pPr>
    <w:rPr>
      <w:rFonts w:eastAsia="Times New Roman" w:cs="Arial"/>
      <w:lang w:eastAsia="en-AU"/>
    </w:rPr>
  </w:style>
  <w:style w:type="character" w:customStyle="1" w:styleId="Dot1Char">
    <w:name w:val="Dot1 Char"/>
    <w:aliases w:val="DOT Char"/>
    <w:basedOn w:val="DefaultParagraphFont"/>
    <w:link w:val="Dot1"/>
    <w:uiPriority w:val="2"/>
    <w:rsid w:val="00DC24DC"/>
    <w:rPr>
      <w:rFonts w:eastAsia="Times New Roman" w:cs="Arial"/>
      <w:lang w:eastAsia="en-AU"/>
    </w:rPr>
  </w:style>
  <w:style w:type="paragraph" w:customStyle="1" w:styleId="CEOBrief-Heading1">
    <w:name w:val="CEO Brief - Heading 1"/>
    <w:basedOn w:val="ListParagraph"/>
    <w:rsid w:val="00DC24DC"/>
    <w:pPr>
      <w:numPr>
        <w:numId w:val="3"/>
      </w:numPr>
      <w:spacing w:line="240" w:lineRule="auto"/>
    </w:pPr>
    <w:rPr>
      <w:rFonts w:eastAsia="Times New Roman" w:cs="Arial"/>
      <w:b/>
      <w:color w:val="6B2F76"/>
    </w:rPr>
  </w:style>
  <w:style w:type="paragraph" w:customStyle="1" w:styleId="CEOBrief-Paragraph1">
    <w:name w:val="CEO Brief - Paragraph 1"/>
    <w:basedOn w:val="ListParagraph"/>
    <w:link w:val="CEOBrief-Paragraph1Char"/>
    <w:rsid w:val="00DC24DC"/>
    <w:pPr>
      <w:spacing w:line="240" w:lineRule="auto"/>
    </w:pPr>
    <w:rPr>
      <w:rFonts w:eastAsia="Times New Roman" w:cs="Arial"/>
    </w:rPr>
  </w:style>
  <w:style w:type="paragraph" w:customStyle="1" w:styleId="CEOBrief-Paragraph2">
    <w:name w:val="CEO Brief - Paragraph 2"/>
    <w:basedOn w:val="CEOBrief-Paragraph1"/>
    <w:rsid w:val="00DC24DC"/>
    <w:pPr>
      <w:numPr>
        <w:ilvl w:val="2"/>
        <w:numId w:val="3"/>
      </w:numPr>
      <w:ind w:left="2160" w:hanging="360"/>
    </w:pPr>
  </w:style>
  <w:style w:type="character" w:customStyle="1" w:styleId="CEOBrief-Paragraph1Char">
    <w:name w:val="CEO Brief - Paragraph 1 Char"/>
    <w:basedOn w:val="ListParagraphChar"/>
    <w:link w:val="CEOBrief-Paragraph1"/>
    <w:rsid w:val="00DC24DC"/>
    <w:rPr>
      <w:rFonts w:eastAsia="Times New Roman" w:cs="Arial"/>
    </w:rPr>
  </w:style>
  <w:style w:type="table" w:styleId="GridTable4-Accent4">
    <w:name w:val="Grid Table 4 Accent 4"/>
    <w:basedOn w:val="TableNormal"/>
    <w:uiPriority w:val="49"/>
    <w:rsid w:val="00A9435F"/>
    <w:pPr>
      <w:spacing w:after="0" w:line="240" w:lineRule="auto"/>
    </w:pPr>
    <w:tblPr>
      <w:tblStyleRowBandSize w:val="1"/>
      <w:tblStyleColBandSize w:val="1"/>
      <w:tbl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insideH w:val="single" w:sz="4" w:space="0" w:color="B962C8" w:themeColor="accent4" w:themeTint="99"/>
        <w:insideV w:val="single" w:sz="4" w:space="0" w:color="B962C8" w:themeColor="accent4" w:themeTint="99"/>
      </w:tblBorders>
    </w:tblPr>
    <w:tblStylePr w:type="firstRow">
      <w:rPr>
        <w:b/>
        <w:bCs/>
        <w:color w:val="FFFFFF" w:themeColor="background1"/>
      </w:rPr>
      <w:tblPr/>
      <w:tcPr>
        <w:tcBorders>
          <w:top w:val="single" w:sz="4" w:space="0" w:color="6B2976" w:themeColor="accent4"/>
          <w:left w:val="single" w:sz="4" w:space="0" w:color="6B2976" w:themeColor="accent4"/>
          <w:bottom w:val="single" w:sz="4" w:space="0" w:color="6B2976" w:themeColor="accent4"/>
          <w:right w:val="single" w:sz="4" w:space="0" w:color="6B2976" w:themeColor="accent4"/>
          <w:insideH w:val="nil"/>
          <w:insideV w:val="nil"/>
        </w:tcBorders>
        <w:shd w:val="clear" w:color="auto" w:fill="6B2976" w:themeFill="accent4"/>
      </w:tcPr>
    </w:tblStylePr>
    <w:tblStylePr w:type="lastRow">
      <w:rPr>
        <w:b/>
        <w:bCs/>
      </w:rPr>
      <w:tblPr/>
      <w:tcPr>
        <w:tcBorders>
          <w:top w:val="double" w:sz="4" w:space="0" w:color="6B2976" w:themeColor="accent4"/>
        </w:tcBorders>
      </w:tcPr>
    </w:tblStylePr>
    <w:tblStylePr w:type="firstCol">
      <w:rPr>
        <w:b/>
        <w:bCs/>
      </w:rPr>
    </w:tblStylePr>
    <w:tblStylePr w:type="lastCol">
      <w:rPr>
        <w:b/>
        <w:bCs/>
      </w:rPr>
    </w:tblStylePr>
    <w:tblStylePr w:type="band1Vert">
      <w:tblPr/>
      <w:tcPr>
        <w:shd w:val="clear" w:color="auto" w:fill="E8CAED" w:themeFill="accent4" w:themeFillTint="33"/>
      </w:tcPr>
    </w:tblStylePr>
    <w:tblStylePr w:type="band1Horz">
      <w:tblPr/>
      <w:tcPr>
        <w:shd w:val="clear" w:color="auto" w:fill="E8CAED" w:themeFill="accent4" w:themeFillTint="33"/>
      </w:tcPr>
    </w:tblStylePr>
  </w:style>
  <w:style w:type="table" w:styleId="PlainTable4">
    <w:name w:val="Plain Table 4"/>
    <w:basedOn w:val="TableNormal"/>
    <w:uiPriority w:val="99"/>
    <w:rsid w:val="008B4DE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aptionTable">
    <w:name w:val="Caption_Table"/>
    <w:basedOn w:val="Normal"/>
    <w:next w:val="Normal"/>
    <w:uiPriority w:val="4"/>
    <w:rsid w:val="00795B27"/>
    <w:pPr>
      <w:keepNext/>
      <w:keepLines/>
      <w:numPr>
        <w:ilvl w:val="6"/>
        <w:numId w:val="5"/>
      </w:numPr>
      <w:spacing w:before="240" w:after="240" w:line="240" w:lineRule="atLeast"/>
    </w:pPr>
    <w:rPr>
      <w:rFonts w:eastAsia="Times New Roman" w:cs="Times New Roman"/>
      <w:color w:val="F79646" w:themeColor="accent6"/>
      <w:sz w:val="17"/>
      <w:szCs w:val="20"/>
      <w:lang w:val="en-GB"/>
    </w:rPr>
  </w:style>
  <w:style w:type="paragraph" w:customStyle="1" w:styleId="CaptionFigure">
    <w:name w:val="Caption_Figure"/>
    <w:basedOn w:val="Normal"/>
    <w:next w:val="Normal"/>
    <w:uiPriority w:val="4"/>
    <w:rsid w:val="00795B27"/>
    <w:pPr>
      <w:keepNext/>
      <w:keepLines/>
      <w:numPr>
        <w:ilvl w:val="8"/>
        <w:numId w:val="5"/>
      </w:numPr>
      <w:spacing w:before="200" w:after="200" w:line="240" w:lineRule="atLeast"/>
    </w:pPr>
    <w:rPr>
      <w:bCs/>
      <w:color w:val="F79646" w:themeColor="accent6"/>
      <w:sz w:val="17"/>
      <w:lang w:val="en-GB"/>
    </w:rPr>
  </w:style>
  <w:style w:type="paragraph" w:customStyle="1" w:styleId="CaptionChart">
    <w:name w:val="Caption_Chart"/>
    <w:basedOn w:val="Normal"/>
    <w:next w:val="Normal"/>
    <w:uiPriority w:val="4"/>
    <w:rsid w:val="00795B27"/>
    <w:pPr>
      <w:keepNext/>
      <w:keepLines/>
      <w:numPr>
        <w:ilvl w:val="7"/>
        <w:numId w:val="5"/>
      </w:numPr>
      <w:spacing w:before="200" w:after="200" w:line="240" w:lineRule="atLeast"/>
    </w:pPr>
    <w:rPr>
      <w:color w:val="F79646" w:themeColor="accent6"/>
      <w:sz w:val="17"/>
      <w:lang w:val="en-GB"/>
    </w:rPr>
  </w:style>
  <w:style w:type="paragraph" w:styleId="PlainText">
    <w:name w:val="Plain Text"/>
    <w:basedOn w:val="Normal"/>
    <w:link w:val="PlainTextChar"/>
    <w:uiPriority w:val="99"/>
    <w:unhideWhenUsed/>
    <w:rsid w:val="007F6999"/>
    <w:pPr>
      <w:spacing w:before="0" w:after="0" w:line="240" w:lineRule="auto"/>
    </w:pPr>
    <w:rPr>
      <w:rFonts w:ascii="Calibri" w:hAnsi="Calibri"/>
      <w:szCs w:val="21"/>
    </w:rPr>
  </w:style>
  <w:style w:type="character" w:customStyle="1" w:styleId="PlainTextChar">
    <w:name w:val="Plain Text Char"/>
    <w:basedOn w:val="DefaultParagraphFont"/>
    <w:link w:val="PlainText"/>
    <w:uiPriority w:val="99"/>
    <w:rsid w:val="007F6999"/>
    <w:rPr>
      <w:rFonts w:ascii="Calibri" w:hAnsi="Calibri"/>
      <w:szCs w:val="21"/>
    </w:rPr>
  </w:style>
  <w:style w:type="paragraph" w:styleId="TableofFigures">
    <w:name w:val="table of figures"/>
    <w:basedOn w:val="Normal"/>
    <w:next w:val="Normal"/>
    <w:uiPriority w:val="99"/>
    <w:unhideWhenUsed/>
    <w:rsid w:val="00EE5246"/>
    <w:pPr>
      <w:spacing w:after="0"/>
    </w:pPr>
  </w:style>
  <w:style w:type="numbering" w:customStyle="1" w:styleId="Style1">
    <w:name w:val="Style1"/>
    <w:uiPriority w:val="99"/>
    <w:rsid w:val="004C6B51"/>
    <w:pPr>
      <w:numPr>
        <w:numId w:val="7"/>
      </w:numPr>
    </w:pPr>
  </w:style>
  <w:style w:type="table" w:styleId="PlainTable3">
    <w:name w:val="Plain Table 3"/>
    <w:basedOn w:val="TableNormal"/>
    <w:uiPriority w:val="43"/>
    <w:rsid w:val="003A3C03"/>
    <w:pPr>
      <w:spacing w:before="0" w:after="0" w:line="240" w:lineRule="auto"/>
    </w:pPr>
    <w:rPr>
      <w:sz w:val="18"/>
    </w:rPr>
    <w:tblPr>
      <w:tblStyleRowBandSize w:val="1"/>
      <w:tblStyleColBandSize w:val="1"/>
    </w:tblPr>
    <w:tblStylePr w:type="firstRow">
      <w:rPr>
        <w:b w:val="0"/>
        <w:bCs/>
        <w:i w:val="0"/>
        <w:caps w:val="0"/>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val="0"/>
        <w:bCs/>
        <w:i w:val="0"/>
        <w:caps w:val="0"/>
        <w:smallCaps w:val="0"/>
        <w:sz w:val="18"/>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ParagraphStyle">
    <w:name w:val="Paragraph Style"/>
    <w:basedOn w:val="Normal"/>
    <w:link w:val="ParagraphStyleChar"/>
    <w:qFormat/>
    <w:rsid w:val="003A3C03"/>
    <w:pPr>
      <w:spacing w:before="0" w:after="0" w:line="240" w:lineRule="auto"/>
    </w:pPr>
    <w:rPr>
      <w:rFonts w:ascii="Arial" w:eastAsiaTheme="minorEastAsia" w:hAnsi="Arial" w:cs="Arial"/>
    </w:rPr>
  </w:style>
  <w:style w:type="character" w:customStyle="1" w:styleId="ParagraphStyleChar">
    <w:name w:val="Paragraph Style Char"/>
    <w:basedOn w:val="DefaultParagraphFont"/>
    <w:link w:val="ParagraphStyle"/>
    <w:rsid w:val="003A3C03"/>
    <w:rPr>
      <w:rFonts w:ascii="Arial" w:eastAsiaTheme="minorEastAsia" w:hAnsi="Arial" w:cs="Arial"/>
    </w:rPr>
  </w:style>
  <w:style w:type="paragraph" w:customStyle="1" w:styleId="DotPoint">
    <w:name w:val="Dot Point"/>
    <w:basedOn w:val="Normal"/>
    <w:link w:val="DotPointChar"/>
    <w:qFormat/>
    <w:rsid w:val="00B61463"/>
    <w:pPr>
      <w:numPr>
        <w:numId w:val="31"/>
      </w:numPr>
    </w:pPr>
  </w:style>
  <w:style w:type="character" w:customStyle="1" w:styleId="DotPointChar">
    <w:name w:val="Dot Point Char"/>
    <w:basedOn w:val="DefaultParagraphFont"/>
    <w:link w:val="DotPoint"/>
    <w:rsid w:val="00B61463"/>
  </w:style>
  <w:style w:type="table" w:styleId="GridTable5Dark-Accent4">
    <w:name w:val="Grid Table 5 Dark Accent 4"/>
    <w:basedOn w:val="TableNormal"/>
    <w:uiPriority w:val="50"/>
    <w:rsid w:val="001C00DA"/>
    <w:pPr>
      <w:spacing w:before="140"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CA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B2976"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B2976"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B2976"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B2976" w:themeFill="accent4"/>
      </w:tcPr>
    </w:tblStylePr>
    <w:tblStylePr w:type="band1Vert">
      <w:tblPr/>
      <w:tcPr>
        <w:shd w:val="clear" w:color="auto" w:fill="D096DA" w:themeFill="accent4" w:themeFillTint="66"/>
      </w:tcPr>
    </w:tblStylePr>
    <w:tblStylePr w:type="band1Horz">
      <w:tblPr/>
      <w:tcPr>
        <w:shd w:val="clear" w:color="auto" w:fill="D096DA" w:themeFill="accent4" w:themeFillTint="66"/>
      </w:tcPr>
    </w:tblStylePr>
  </w:style>
  <w:style w:type="paragraph" w:customStyle="1" w:styleId="msonormal0">
    <w:name w:val="msonormal"/>
    <w:basedOn w:val="Normal"/>
    <w:rsid w:val="00AE0D61"/>
    <w:pPr>
      <w:spacing w:beforeAutospacing="1" w:afterAutospacing="1" w:line="240" w:lineRule="auto"/>
    </w:pPr>
    <w:rPr>
      <w:rFonts w:ascii="Times New Roman" w:eastAsia="Times New Roman" w:hAnsi="Times New Roman" w:cs="Times New Roman"/>
      <w:sz w:val="24"/>
      <w:szCs w:val="24"/>
      <w:lang w:eastAsia="en-AU"/>
    </w:rPr>
  </w:style>
  <w:style w:type="paragraph" w:customStyle="1" w:styleId="xl63">
    <w:name w:val="xl63"/>
    <w:basedOn w:val="Normal"/>
    <w:rsid w:val="00AE0D61"/>
    <w:pPr>
      <w:spacing w:beforeAutospacing="1" w:afterAutospacing="1" w:line="240" w:lineRule="auto"/>
    </w:pPr>
    <w:rPr>
      <w:rFonts w:ascii="Times New Roman" w:eastAsia="Times New Roman" w:hAnsi="Times New Roman" w:cs="Times New Roman"/>
      <w:sz w:val="24"/>
      <w:szCs w:val="24"/>
      <w:lang w:eastAsia="en-AU"/>
    </w:rPr>
  </w:style>
  <w:style w:type="paragraph" w:customStyle="1" w:styleId="Bodytext-Guide">
    <w:name w:val="Body text - Guide"/>
    <w:basedOn w:val="NormalWeb"/>
    <w:link w:val="Bodytext-GuideChar"/>
    <w:rsid w:val="0080661E"/>
    <w:pPr>
      <w:spacing w:before="0" w:after="160" w:line="320" w:lineRule="atLeast"/>
    </w:pPr>
    <w:rPr>
      <w:rFonts w:ascii="Arial" w:hAnsi="Arial" w:cs="Arial"/>
      <w:szCs w:val="18"/>
      <w:lang w:val="en-AU"/>
    </w:rPr>
  </w:style>
  <w:style w:type="character" w:customStyle="1" w:styleId="Bodytext-GuideChar">
    <w:name w:val="Body text - Guide Char"/>
    <w:basedOn w:val="DefaultParagraphFont"/>
    <w:link w:val="Bodytext-Guide"/>
    <w:rsid w:val="0080661E"/>
    <w:rPr>
      <w:rFonts w:ascii="Arial" w:eastAsia="Times New Roman" w:hAnsi="Arial" w:cs="Arial"/>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841555">
      <w:bodyDiv w:val="1"/>
      <w:marLeft w:val="0"/>
      <w:marRight w:val="0"/>
      <w:marTop w:val="0"/>
      <w:marBottom w:val="0"/>
      <w:divBdr>
        <w:top w:val="none" w:sz="0" w:space="0" w:color="auto"/>
        <w:left w:val="none" w:sz="0" w:space="0" w:color="auto"/>
        <w:bottom w:val="none" w:sz="0" w:space="0" w:color="auto"/>
        <w:right w:val="none" w:sz="0" w:space="0" w:color="auto"/>
      </w:divBdr>
    </w:div>
    <w:div w:id="201670507">
      <w:bodyDiv w:val="1"/>
      <w:marLeft w:val="0"/>
      <w:marRight w:val="0"/>
      <w:marTop w:val="0"/>
      <w:marBottom w:val="0"/>
      <w:divBdr>
        <w:top w:val="none" w:sz="0" w:space="0" w:color="auto"/>
        <w:left w:val="none" w:sz="0" w:space="0" w:color="auto"/>
        <w:bottom w:val="none" w:sz="0" w:space="0" w:color="auto"/>
        <w:right w:val="none" w:sz="0" w:space="0" w:color="auto"/>
      </w:divBdr>
    </w:div>
    <w:div w:id="224684760">
      <w:bodyDiv w:val="1"/>
      <w:marLeft w:val="0"/>
      <w:marRight w:val="0"/>
      <w:marTop w:val="0"/>
      <w:marBottom w:val="0"/>
      <w:divBdr>
        <w:top w:val="none" w:sz="0" w:space="0" w:color="auto"/>
        <w:left w:val="none" w:sz="0" w:space="0" w:color="auto"/>
        <w:bottom w:val="none" w:sz="0" w:space="0" w:color="auto"/>
        <w:right w:val="none" w:sz="0" w:space="0" w:color="auto"/>
      </w:divBdr>
    </w:div>
    <w:div w:id="355348221">
      <w:bodyDiv w:val="1"/>
      <w:marLeft w:val="0"/>
      <w:marRight w:val="0"/>
      <w:marTop w:val="0"/>
      <w:marBottom w:val="0"/>
      <w:divBdr>
        <w:top w:val="none" w:sz="0" w:space="0" w:color="auto"/>
        <w:left w:val="none" w:sz="0" w:space="0" w:color="auto"/>
        <w:bottom w:val="none" w:sz="0" w:space="0" w:color="auto"/>
        <w:right w:val="none" w:sz="0" w:space="0" w:color="auto"/>
      </w:divBdr>
    </w:div>
    <w:div w:id="632175876">
      <w:bodyDiv w:val="1"/>
      <w:marLeft w:val="0"/>
      <w:marRight w:val="0"/>
      <w:marTop w:val="0"/>
      <w:marBottom w:val="0"/>
      <w:divBdr>
        <w:top w:val="none" w:sz="0" w:space="0" w:color="auto"/>
        <w:left w:val="none" w:sz="0" w:space="0" w:color="auto"/>
        <w:bottom w:val="none" w:sz="0" w:space="0" w:color="auto"/>
        <w:right w:val="none" w:sz="0" w:space="0" w:color="auto"/>
      </w:divBdr>
    </w:div>
    <w:div w:id="676545503">
      <w:bodyDiv w:val="1"/>
      <w:marLeft w:val="0"/>
      <w:marRight w:val="0"/>
      <w:marTop w:val="0"/>
      <w:marBottom w:val="0"/>
      <w:divBdr>
        <w:top w:val="none" w:sz="0" w:space="0" w:color="auto"/>
        <w:left w:val="none" w:sz="0" w:space="0" w:color="auto"/>
        <w:bottom w:val="none" w:sz="0" w:space="0" w:color="auto"/>
        <w:right w:val="none" w:sz="0" w:space="0" w:color="auto"/>
      </w:divBdr>
    </w:div>
    <w:div w:id="848716817">
      <w:bodyDiv w:val="1"/>
      <w:marLeft w:val="0"/>
      <w:marRight w:val="0"/>
      <w:marTop w:val="0"/>
      <w:marBottom w:val="0"/>
      <w:divBdr>
        <w:top w:val="none" w:sz="0" w:space="0" w:color="auto"/>
        <w:left w:val="none" w:sz="0" w:space="0" w:color="auto"/>
        <w:bottom w:val="none" w:sz="0" w:space="0" w:color="auto"/>
        <w:right w:val="none" w:sz="0" w:space="0" w:color="auto"/>
      </w:divBdr>
    </w:div>
    <w:div w:id="859858740">
      <w:bodyDiv w:val="1"/>
      <w:marLeft w:val="0"/>
      <w:marRight w:val="0"/>
      <w:marTop w:val="0"/>
      <w:marBottom w:val="0"/>
      <w:divBdr>
        <w:top w:val="none" w:sz="0" w:space="0" w:color="auto"/>
        <w:left w:val="none" w:sz="0" w:space="0" w:color="auto"/>
        <w:bottom w:val="none" w:sz="0" w:space="0" w:color="auto"/>
        <w:right w:val="none" w:sz="0" w:space="0" w:color="auto"/>
      </w:divBdr>
    </w:div>
    <w:div w:id="867523323">
      <w:bodyDiv w:val="1"/>
      <w:marLeft w:val="0"/>
      <w:marRight w:val="0"/>
      <w:marTop w:val="0"/>
      <w:marBottom w:val="0"/>
      <w:divBdr>
        <w:top w:val="none" w:sz="0" w:space="0" w:color="auto"/>
        <w:left w:val="none" w:sz="0" w:space="0" w:color="auto"/>
        <w:bottom w:val="none" w:sz="0" w:space="0" w:color="auto"/>
        <w:right w:val="none" w:sz="0" w:space="0" w:color="auto"/>
      </w:divBdr>
    </w:div>
    <w:div w:id="901329706">
      <w:bodyDiv w:val="1"/>
      <w:marLeft w:val="0"/>
      <w:marRight w:val="0"/>
      <w:marTop w:val="0"/>
      <w:marBottom w:val="0"/>
      <w:divBdr>
        <w:top w:val="none" w:sz="0" w:space="0" w:color="auto"/>
        <w:left w:val="none" w:sz="0" w:space="0" w:color="auto"/>
        <w:bottom w:val="none" w:sz="0" w:space="0" w:color="auto"/>
        <w:right w:val="none" w:sz="0" w:space="0" w:color="auto"/>
      </w:divBdr>
    </w:div>
    <w:div w:id="1110130563">
      <w:bodyDiv w:val="1"/>
      <w:marLeft w:val="0"/>
      <w:marRight w:val="0"/>
      <w:marTop w:val="0"/>
      <w:marBottom w:val="0"/>
      <w:divBdr>
        <w:top w:val="none" w:sz="0" w:space="0" w:color="auto"/>
        <w:left w:val="none" w:sz="0" w:space="0" w:color="auto"/>
        <w:bottom w:val="none" w:sz="0" w:space="0" w:color="auto"/>
        <w:right w:val="none" w:sz="0" w:space="0" w:color="auto"/>
      </w:divBdr>
    </w:div>
    <w:div w:id="1233391197">
      <w:bodyDiv w:val="1"/>
      <w:marLeft w:val="0"/>
      <w:marRight w:val="0"/>
      <w:marTop w:val="0"/>
      <w:marBottom w:val="0"/>
      <w:divBdr>
        <w:top w:val="none" w:sz="0" w:space="0" w:color="auto"/>
        <w:left w:val="none" w:sz="0" w:space="0" w:color="auto"/>
        <w:bottom w:val="none" w:sz="0" w:space="0" w:color="auto"/>
        <w:right w:val="none" w:sz="0" w:space="0" w:color="auto"/>
      </w:divBdr>
    </w:div>
    <w:div w:id="1396901431">
      <w:bodyDiv w:val="1"/>
      <w:marLeft w:val="0"/>
      <w:marRight w:val="0"/>
      <w:marTop w:val="0"/>
      <w:marBottom w:val="0"/>
      <w:divBdr>
        <w:top w:val="none" w:sz="0" w:space="0" w:color="auto"/>
        <w:left w:val="none" w:sz="0" w:space="0" w:color="auto"/>
        <w:bottom w:val="none" w:sz="0" w:space="0" w:color="auto"/>
        <w:right w:val="none" w:sz="0" w:space="0" w:color="auto"/>
      </w:divBdr>
    </w:div>
    <w:div w:id="1460221759">
      <w:bodyDiv w:val="1"/>
      <w:marLeft w:val="0"/>
      <w:marRight w:val="0"/>
      <w:marTop w:val="0"/>
      <w:marBottom w:val="0"/>
      <w:divBdr>
        <w:top w:val="none" w:sz="0" w:space="0" w:color="auto"/>
        <w:left w:val="none" w:sz="0" w:space="0" w:color="auto"/>
        <w:bottom w:val="none" w:sz="0" w:space="0" w:color="auto"/>
        <w:right w:val="none" w:sz="0" w:space="0" w:color="auto"/>
      </w:divBdr>
    </w:div>
    <w:div w:id="1739287263">
      <w:bodyDiv w:val="1"/>
      <w:marLeft w:val="0"/>
      <w:marRight w:val="0"/>
      <w:marTop w:val="0"/>
      <w:marBottom w:val="0"/>
      <w:divBdr>
        <w:top w:val="none" w:sz="0" w:space="0" w:color="auto"/>
        <w:left w:val="none" w:sz="0" w:space="0" w:color="auto"/>
        <w:bottom w:val="none" w:sz="0" w:space="0" w:color="auto"/>
        <w:right w:val="none" w:sz="0" w:space="0" w:color="auto"/>
      </w:divBdr>
    </w:div>
    <w:div w:id="1785925294">
      <w:bodyDiv w:val="1"/>
      <w:marLeft w:val="0"/>
      <w:marRight w:val="0"/>
      <w:marTop w:val="0"/>
      <w:marBottom w:val="0"/>
      <w:divBdr>
        <w:top w:val="none" w:sz="0" w:space="0" w:color="auto"/>
        <w:left w:val="none" w:sz="0" w:space="0" w:color="auto"/>
        <w:bottom w:val="none" w:sz="0" w:space="0" w:color="auto"/>
        <w:right w:val="none" w:sz="0" w:space="0" w:color="auto"/>
      </w:divBdr>
    </w:div>
    <w:div w:id="1832134225">
      <w:bodyDiv w:val="1"/>
      <w:marLeft w:val="0"/>
      <w:marRight w:val="0"/>
      <w:marTop w:val="0"/>
      <w:marBottom w:val="0"/>
      <w:divBdr>
        <w:top w:val="none" w:sz="0" w:space="0" w:color="auto"/>
        <w:left w:val="none" w:sz="0" w:space="0" w:color="auto"/>
        <w:bottom w:val="none" w:sz="0" w:space="0" w:color="auto"/>
        <w:right w:val="none" w:sz="0" w:space="0" w:color="auto"/>
      </w:divBdr>
    </w:div>
    <w:div w:id="1865972561">
      <w:bodyDiv w:val="1"/>
      <w:marLeft w:val="0"/>
      <w:marRight w:val="0"/>
      <w:marTop w:val="0"/>
      <w:marBottom w:val="0"/>
      <w:divBdr>
        <w:top w:val="none" w:sz="0" w:space="0" w:color="auto"/>
        <w:left w:val="none" w:sz="0" w:space="0" w:color="auto"/>
        <w:bottom w:val="none" w:sz="0" w:space="0" w:color="auto"/>
        <w:right w:val="none" w:sz="0" w:space="0" w:color="auto"/>
      </w:divBdr>
    </w:div>
    <w:div w:id="1925383081">
      <w:bodyDiv w:val="1"/>
      <w:marLeft w:val="0"/>
      <w:marRight w:val="0"/>
      <w:marTop w:val="0"/>
      <w:marBottom w:val="0"/>
      <w:divBdr>
        <w:top w:val="none" w:sz="0" w:space="0" w:color="auto"/>
        <w:left w:val="none" w:sz="0" w:space="0" w:color="auto"/>
        <w:bottom w:val="none" w:sz="0" w:space="0" w:color="auto"/>
        <w:right w:val="none" w:sz="0" w:space="0" w:color="auto"/>
      </w:divBdr>
    </w:div>
    <w:div w:id="2045907760">
      <w:bodyDiv w:val="1"/>
      <w:marLeft w:val="0"/>
      <w:marRight w:val="0"/>
      <w:marTop w:val="0"/>
      <w:marBottom w:val="0"/>
      <w:divBdr>
        <w:top w:val="none" w:sz="0" w:space="0" w:color="auto"/>
        <w:left w:val="none" w:sz="0" w:space="0" w:color="auto"/>
        <w:bottom w:val="none" w:sz="0" w:space="0" w:color="auto"/>
        <w:right w:val="none" w:sz="0" w:space="0" w:color="auto"/>
      </w:divBdr>
    </w:div>
    <w:div w:id="210784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hyperlink" Target="https://www.fairwork.gov.au/leave/annual-leave" TargetMode="External"/><Relationship Id="rId3" Type="http://schemas.openxmlformats.org/officeDocument/2006/relationships/customXml" Target="../customXml/item3.xml"/><Relationship Id="rId21" Type="http://schemas.openxmlformats.org/officeDocument/2006/relationships/hyperlink" Target="https://www.ndis.gov.au/media/1820/download"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ndis.gov.au/providers/price-guides-and-pricing" TargetMode="External"/><Relationship Id="rId25" Type="http://schemas.openxmlformats.org/officeDocument/2006/relationships/hyperlink" Target="https://www.fairwork.gov.au/employee-entitlements/national-employment-standards"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ndis.gov.au/providers/price-guides-and-pricing" TargetMode="External"/><Relationship Id="rId20" Type="http://schemas.openxmlformats.org/officeDocument/2006/relationships/hyperlink" Target="https://www.ndis.gov.au/media/1662/download" TargetMode="External"/><Relationship Id="rId29" Type="http://schemas.openxmlformats.org/officeDocument/2006/relationships/hyperlink" Target="https://www.fairwork.gov.au/leave/long-service-leav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fairwork.gov.au/ArticleDocuments/872/social-community-home-care-and-disability-services-industry-award-ma000100-pay-guide.pdf.aspx" TargetMode="External"/><Relationship Id="rId32" Type="http://schemas.openxmlformats.org/officeDocument/2006/relationships/hyperlink" Target="https://www.fairwork.gov.au/pay/minimum-wages/social-and-community-services-industry-pay-rates"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awardviewer.fwo.gov.au/award/show/MA000100" TargetMode="External"/><Relationship Id="rId28" Type="http://schemas.openxmlformats.org/officeDocument/2006/relationships/hyperlink" Target="https://www.fairwork.gov.au/leave/sick-and-carers-leave/paid-sick-and-carers-leave" TargetMode="External"/><Relationship Id="rId10" Type="http://schemas.openxmlformats.org/officeDocument/2006/relationships/endnotes" Target="endnotes.xml"/><Relationship Id="rId19" Type="http://schemas.openxmlformats.org/officeDocument/2006/relationships/image" Target="media/image2.png"/><Relationship Id="rId31" Type="http://schemas.openxmlformats.org/officeDocument/2006/relationships/hyperlink" Target="https://www.ndis.gov.au/providers/price-guides-and-pric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yperlink" Target="https://www.ndis.gov.au/media/2413/download" TargetMode="External"/><Relationship Id="rId27" Type="http://schemas.openxmlformats.org/officeDocument/2006/relationships/hyperlink" Target="https://www.fairwork.gov.au/leave/public-holidays" TargetMode="External"/><Relationship Id="rId30" Type="http://schemas.openxmlformats.org/officeDocument/2006/relationships/hyperlink" Target="https://www.ato.gov.au/Business/Super-for-employers/How-much-to-pay/"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8" Type="http://schemas.openxmlformats.org/officeDocument/2006/relationships/hyperlink" Target="https://www.fairwork.gov.au/leave/public-holidays" TargetMode="External"/><Relationship Id="rId13" Type="http://schemas.openxmlformats.org/officeDocument/2006/relationships/hyperlink" Target="https://www.fairwork.gov.au/pay/minimum-wages/social-and-community-services-industry-pay-rates" TargetMode="External"/><Relationship Id="rId3" Type="http://schemas.openxmlformats.org/officeDocument/2006/relationships/hyperlink" Target="https://www.ndis.gov.au/media/2413/download" TargetMode="External"/><Relationship Id="rId7" Type="http://schemas.openxmlformats.org/officeDocument/2006/relationships/hyperlink" Target="https://www.fairwork.gov.au/leave/annual-leave" TargetMode="External"/><Relationship Id="rId12" Type="http://schemas.openxmlformats.org/officeDocument/2006/relationships/hyperlink" Target="https://www.ndis.gov.au/providers/price-guides-and-pricing" TargetMode="External"/><Relationship Id="rId2" Type="http://schemas.openxmlformats.org/officeDocument/2006/relationships/hyperlink" Target="https://www.ndis.gov.au/media/1820/download" TargetMode="External"/><Relationship Id="rId1" Type="http://schemas.openxmlformats.org/officeDocument/2006/relationships/hyperlink" Target="https://www.ndis.gov.au/media/1662/download" TargetMode="External"/><Relationship Id="rId6" Type="http://schemas.openxmlformats.org/officeDocument/2006/relationships/hyperlink" Target="https://www.fairwork.gov.au/employee-entitlements/national-employment-standards" TargetMode="External"/><Relationship Id="rId11" Type="http://schemas.openxmlformats.org/officeDocument/2006/relationships/hyperlink" Target="https://www.ato.gov.au/Business/Super-for-employers/How-much-to-pay/" TargetMode="External"/><Relationship Id="rId5" Type="http://schemas.openxmlformats.org/officeDocument/2006/relationships/hyperlink" Target="https://www.fairwork.gov.au/ArticleDocuments/872/social-community-home-care-and-disability-services-industry-award-ma000100-pay-guide.pdf.aspx" TargetMode="External"/><Relationship Id="rId10" Type="http://schemas.openxmlformats.org/officeDocument/2006/relationships/hyperlink" Target="https://www.fairwork.gov.au/leave/long-service-leave" TargetMode="External"/><Relationship Id="rId4" Type="http://schemas.openxmlformats.org/officeDocument/2006/relationships/hyperlink" Target="http://awardviewer.fwo.gov.au/award/show/MA000100" TargetMode="External"/><Relationship Id="rId9" Type="http://schemas.openxmlformats.org/officeDocument/2006/relationships/hyperlink" Target="https://www.fairwork.gov.au/leave/sick-and-carers-leave/paid-sick-and-carers-leave"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6B2976"/>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curityClassification xmlns="A9411BC2-29CE-425F-89DD-370F44A9F0D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PDMS Document" ma:contentTypeID="0x010100266966F133664895A6EE3632470D45F500DA0DF810D4D2DE4D8C9071BFFBCD0C65" ma:contentTypeVersion="" ma:contentTypeDescription="PDMS Document Site Content Type" ma:contentTypeScope="" ma:versionID="cc104b34525e37867d3300de838720ff">
  <xsd:schema xmlns:xsd="http://www.w3.org/2001/XMLSchema" xmlns:xs="http://www.w3.org/2001/XMLSchema" xmlns:p="http://schemas.microsoft.com/office/2006/metadata/properties" xmlns:ns2="A9411BC2-29CE-425F-89DD-370F44A9F0D7" targetNamespace="http://schemas.microsoft.com/office/2006/metadata/properties" ma:root="true" ma:fieldsID="65c83b984978257802c6b3ae206e081a" ns2:_="">
    <xsd:import namespace="A9411BC2-29CE-425F-89DD-370F44A9F0D7"/>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411BC2-29CE-425F-89DD-370F44A9F0D7"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32D30-8ECC-4774-B97D-08B21D6372F2}">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A9411BC2-29CE-425F-89DD-370F44A9F0D7"/>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0A76F080-F38E-4D9A-BFBB-A88BC49FAF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411BC2-29CE-425F-89DD-370F44A9F0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A69E3B-2E69-4E76-90FF-9674736F98CA}">
  <ds:schemaRefs>
    <ds:schemaRef ds:uri="http://schemas.microsoft.com/sharepoint/v3/contenttype/forms"/>
  </ds:schemaRefs>
</ds:datastoreItem>
</file>

<file path=customXml/itemProps4.xml><?xml version="1.0" encoding="utf-8"?>
<ds:datastoreItem xmlns:ds="http://schemas.openxmlformats.org/officeDocument/2006/customXml" ds:itemID="{46264F0C-4C8C-4B7B-9080-2DA0C8E48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33</Pages>
  <Words>11901</Words>
  <Characters>67837</Characters>
  <Application>Microsoft Office Word</Application>
  <DocSecurity>0</DocSecurity>
  <Lines>565</Lines>
  <Paragraphs>159</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79579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CULLEN, David</dc:creator>
  <cp:keywords/>
  <dc:description/>
  <cp:lastModifiedBy>Rundle, Vincent</cp:lastModifiedBy>
  <cp:revision>4</cp:revision>
  <cp:lastPrinted>2020-11-11T06:23:00Z</cp:lastPrinted>
  <dcterms:created xsi:type="dcterms:W3CDTF">2020-07-28T02:09:00Z</dcterms:created>
  <dcterms:modified xsi:type="dcterms:W3CDTF">2020-11-11T06:23:00Z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0x010100266966F133664895A6EE3632470D45F500DA0DF810D4D2DE4D8C9071BFFBCD0C65</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y fmtid="{D5CDD505-2E9C-101B-9397-08002B2CF9AE}" pid="8" name="Date_Of_Effcet">
    <vt:lpwstr>17 September 2017</vt:lpwstr>
  </property>
  <property fmtid="{D5CDD505-2E9C-101B-9397-08002B2CF9AE}" pid="9" name="DATEEFFCET">
    <vt:filetime>2018-10-16T14:00:00Z</vt:filetime>
  </property>
</Properties>
</file>