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76" w:type="dxa"/>
        <w:tblInd w:w="-15" w:type="dxa"/>
        <w:tblLook w:val="04A0" w:firstRow="1" w:lastRow="0" w:firstColumn="1" w:lastColumn="0" w:noHBand="0" w:noVBand="1"/>
        <w:tblCaption w:val="Additional navigation notes"/>
        <w:tblDescription w:val="The table contains locked cells with instuctions and open cells for you to enter your data"/>
      </w:tblPr>
      <w:tblGrid>
        <w:gridCol w:w="1139"/>
        <w:gridCol w:w="1418"/>
        <w:gridCol w:w="556"/>
        <w:gridCol w:w="174"/>
        <w:gridCol w:w="223"/>
        <w:gridCol w:w="39"/>
        <w:gridCol w:w="98"/>
        <w:gridCol w:w="186"/>
        <w:gridCol w:w="497"/>
        <w:gridCol w:w="138"/>
        <w:gridCol w:w="215"/>
        <w:gridCol w:w="284"/>
        <w:gridCol w:w="278"/>
        <w:gridCol w:w="714"/>
        <w:gridCol w:w="1693"/>
        <w:gridCol w:w="433"/>
        <w:gridCol w:w="524"/>
        <w:gridCol w:w="468"/>
        <w:gridCol w:w="284"/>
        <w:gridCol w:w="166"/>
        <w:gridCol w:w="106"/>
        <w:gridCol w:w="843"/>
      </w:tblGrid>
      <w:tr w:rsidR="008E13DB" w:rsidRPr="00244D73" w:rsidTr="0062775B">
        <w:trPr>
          <w:cantSplit/>
          <w:trHeight w:val="567"/>
        </w:trPr>
        <w:tc>
          <w:tcPr>
            <w:tcW w:w="10476" w:type="dxa"/>
            <w:gridSpan w:val="22"/>
            <w:tcBorders>
              <w:top w:val="nil"/>
              <w:bottom w:val="nil"/>
            </w:tcBorders>
            <w:shd w:val="clear" w:color="auto" w:fill="6B2976"/>
            <w:vAlign w:val="center"/>
          </w:tcPr>
          <w:p w:rsidR="008E13DB" w:rsidRPr="00B05A16" w:rsidRDefault="00B05A16" w:rsidP="00244D73">
            <w:pPr>
              <w:pStyle w:val="Heading1"/>
              <w:outlineLvl w:val="0"/>
              <w:rPr>
                <w:rStyle w:val="BookTitle"/>
                <w:color w:val="FFFFFF" w:themeColor="background1"/>
                <w:sz w:val="28"/>
                <w:highlight w:val="yellow"/>
              </w:rPr>
            </w:pPr>
            <w:r w:rsidRPr="00B05A16">
              <w:rPr>
                <w:rStyle w:val="BookTitle"/>
                <w:color w:val="FFFFFF" w:themeColor="background1"/>
                <w:sz w:val="28"/>
              </w:rPr>
              <w:t>Notes for AT Assessors of Continence AT Supports</w:t>
            </w:r>
          </w:p>
        </w:tc>
      </w:tr>
      <w:tr w:rsidR="00B05A16" w:rsidRPr="002C3709" w:rsidTr="0062775B">
        <w:trPr>
          <w:trHeight w:val="12707"/>
        </w:trPr>
        <w:tc>
          <w:tcPr>
            <w:tcW w:w="10476" w:type="dxa"/>
            <w:gridSpan w:val="22"/>
            <w:tcBorders>
              <w:top w:val="nil"/>
              <w:left w:val="nil"/>
              <w:bottom w:val="nil"/>
              <w:right w:val="nil"/>
            </w:tcBorders>
          </w:tcPr>
          <w:p w:rsidR="00B05A16" w:rsidRPr="00E358DF" w:rsidRDefault="00B05A16" w:rsidP="00B05A16">
            <w:pPr>
              <w:rPr>
                <w:b/>
              </w:rPr>
            </w:pPr>
            <w:r w:rsidRPr="00E358DF">
              <w:rPr>
                <w:b/>
              </w:rPr>
              <w:t>There are specific templates available for the following types of AT:</w:t>
            </w:r>
          </w:p>
          <w:p w:rsidR="00B05A16" w:rsidRPr="00E358DF" w:rsidRDefault="00B05A16" w:rsidP="00B05A16">
            <w:pPr>
              <w:pStyle w:val="ListParagraph"/>
              <w:numPr>
                <w:ilvl w:val="0"/>
                <w:numId w:val="6"/>
              </w:numPr>
              <w:rPr>
                <w:rFonts w:cs="Arial"/>
              </w:rPr>
            </w:pPr>
            <w:r w:rsidRPr="00E358DF">
              <w:rPr>
                <w:rFonts w:cs="Arial"/>
              </w:rPr>
              <w:t xml:space="preserve">General Assistive Technology Assessment </w:t>
            </w:r>
          </w:p>
          <w:p w:rsidR="00B05A16" w:rsidRPr="00E358DF" w:rsidRDefault="00B05A16" w:rsidP="00B05A16">
            <w:pPr>
              <w:pStyle w:val="ListParagraph"/>
              <w:numPr>
                <w:ilvl w:val="0"/>
                <w:numId w:val="6"/>
              </w:numPr>
              <w:rPr>
                <w:rFonts w:cs="Arial"/>
              </w:rPr>
            </w:pPr>
            <w:r w:rsidRPr="00E358DF">
              <w:rPr>
                <w:rFonts w:cs="Arial"/>
              </w:rPr>
              <w:t xml:space="preserve">Continence Assessment </w:t>
            </w:r>
          </w:p>
          <w:p w:rsidR="00B05A16" w:rsidRPr="007E6035" w:rsidRDefault="00B05A16" w:rsidP="00B05A16">
            <w:pPr>
              <w:pStyle w:val="ListParagraph"/>
              <w:numPr>
                <w:ilvl w:val="0"/>
                <w:numId w:val="6"/>
              </w:numPr>
              <w:rPr>
                <w:rFonts w:cs="Arial"/>
              </w:rPr>
            </w:pPr>
            <w:r w:rsidRPr="007E6035">
              <w:rPr>
                <w:rFonts w:cs="Arial"/>
              </w:rPr>
              <w:t>Prosthetics and Orthotics Assessment</w:t>
            </w:r>
          </w:p>
          <w:p w:rsidR="00B05A16" w:rsidRPr="007E6035" w:rsidRDefault="00B05A16" w:rsidP="00B05A16">
            <w:pPr>
              <w:pStyle w:val="ListParagraph"/>
              <w:numPr>
                <w:ilvl w:val="0"/>
                <w:numId w:val="6"/>
              </w:numPr>
              <w:rPr>
                <w:rFonts w:cs="Arial"/>
              </w:rPr>
            </w:pPr>
            <w:r w:rsidRPr="007E6035">
              <w:rPr>
                <w:rFonts w:cs="Arial"/>
              </w:rPr>
              <w:t xml:space="preserve">Vehicle Modifications Assessment </w:t>
            </w:r>
          </w:p>
          <w:p w:rsidR="00B05A16" w:rsidRPr="00E358DF" w:rsidRDefault="00B05A16" w:rsidP="00B05A16">
            <w:pPr>
              <w:pStyle w:val="ListParagraph"/>
              <w:numPr>
                <w:ilvl w:val="0"/>
                <w:numId w:val="6"/>
              </w:numPr>
              <w:rPr>
                <w:rFonts w:cs="Arial"/>
              </w:rPr>
            </w:pPr>
            <w:r w:rsidRPr="00E358DF">
              <w:rPr>
                <w:rFonts w:cs="Arial"/>
              </w:rPr>
              <w:t xml:space="preserve">Complex Home Modification Assessment </w:t>
            </w:r>
          </w:p>
          <w:p w:rsidR="00B05A16" w:rsidRPr="00E358DF" w:rsidRDefault="00B05A16" w:rsidP="00B05A16">
            <w:pPr>
              <w:pStyle w:val="ListParagraph"/>
              <w:numPr>
                <w:ilvl w:val="0"/>
                <w:numId w:val="6"/>
              </w:numPr>
              <w:rPr>
                <w:rFonts w:cs="Arial"/>
              </w:rPr>
            </w:pPr>
            <w:r w:rsidRPr="00E358DF">
              <w:rPr>
                <w:rFonts w:cs="Arial"/>
              </w:rPr>
              <w:t xml:space="preserve">Dog Guide Assessment  </w:t>
            </w:r>
          </w:p>
          <w:p w:rsidR="00B05A16" w:rsidRDefault="00B05A16" w:rsidP="00B05A16">
            <w:pPr>
              <w:rPr>
                <w:rFonts w:cs="Arial"/>
              </w:rPr>
            </w:pPr>
            <w:r w:rsidRPr="002C3709">
              <w:rPr>
                <w:rFonts w:cs="Arial"/>
              </w:rPr>
              <w:t>The assessment information provided in this form will be used by the NDI</w:t>
            </w:r>
            <w:r>
              <w:rPr>
                <w:rFonts w:cs="Arial"/>
              </w:rPr>
              <w:t>A</w:t>
            </w:r>
            <w:r w:rsidRPr="002C3709">
              <w:rPr>
                <w:rFonts w:cs="Arial"/>
              </w:rPr>
              <w:t xml:space="preserve"> to understand how the specified AT will </w:t>
            </w:r>
            <w:r>
              <w:t xml:space="preserve">assist the participant to pursue their goals </w:t>
            </w:r>
            <w:r w:rsidRPr="002C3709">
              <w:rPr>
                <w:rFonts w:cs="Arial"/>
              </w:rPr>
              <w:t>and to assess whether it is reasonable and necessary for the NDIS to fund AT support.</w:t>
            </w:r>
          </w:p>
          <w:p w:rsidR="00B05A16" w:rsidRPr="002C3709" w:rsidRDefault="00B05A16" w:rsidP="00B05A16">
            <w:pPr>
              <w:rPr>
                <w:rFonts w:cs="Arial"/>
              </w:rPr>
            </w:pPr>
            <w:r w:rsidRPr="0001528F">
              <w:t>Using this template is not mandatory. If a provider elects to provide information in another format, they must include all information described in this template.</w:t>
            </w:r>
            <w:r>
              <w:t xml:space="preserve"> </w:t>
            </w:r>
            <w:r w:rsidRPr="002C3709">
              <w:rPr>
                <w:rFonts w:cs="Arial"/>
              </w:rPr>
              <w:t xml:space="preserve">Information provided needs to include an outline of the functional impact of each feature being recommended. This should include how the AT will support capacity building, promote independence and </w:t>
            </w:r>
            <w:r>
              <w:rPr>
                <w:rFonts w:cs="Arial"/>
              </w:rPr>
              <w:t xml:space="preserve">impact </w:t>
            </w:r>
            <w:r w:rsidRPr="002C3709">
              <w:rPr>
                <w:rFonts w:cs="Arial"/>
              </w:rPr>
              <w:t>alternative forms of support</w:t>
            </w:r>
            <w:r>
              <w:rPr>
                <w:rFonts w:cs="Arial"/>
              </w:rPr>
              <w:t xml:space="preserve">. </w:t>
            </w:r>
          </w:p>
          <w:p w:rsidR="00B05A16" w:rsidRPr="0017510B" w:rsidRDefault="00B05A16" w:rsidP="00B05A16">
            <w:pPr>
              <w:rPr>
                <w:rStyle w:val="Hyperlink"/>
                <w:rFonts w:cs="Arial"/>
              </w:rPr>
            </w:pPr>
            <w:r w:rsidRPr="002C3709">
              <w:rPr>
                <w:rFonts w:cs="Arial"/>
              </w:rPr>
              <w:t xml:space="preserve">The primary criteria NDIS delegates use when determining if a piece of equipment or modification is suitable for the NDIS to fund is </w:t>
            </w:r>
            <w:r>
              <w:rPr>
                <w:rFonts w:cs="Arial"/>
              </w:rPr>
              <w:t>s</w:t>
            </w:r>
            <w:r w:rsidRPr="002C3709">
              <w:rPr>
                <w:rFonts w:cs="Arial"/>
              </w:rPr>
              <w:t xml:space="preserve">ection 34: </w:t>
            </w:r>
            <w:r>
              <w:rPr>
                <w:rFonts w:cs="Arial"/>
              </w:rPr>
              <w:t>r</w:t>
            </w:r>
            <w:r w:rsidRPr="002C3709">
              <w:rPr>
                <w:rFonts w:cs="Arial"/>
              </w:rPr>
              <w:t xml:space="preserve">easonable and </w:t>
            </w:r>
            <w:r>
              <w:rPr>
                <w:rFonts w:cs="Arial"/>
              </w:rPr>
              <w:t>n</w:t>
            </w:r>
            <w:r w:rsidRPr="002C3709">
              <w:rPr>
                <w:rFonts w:cs="Arial"/>
              </w:rPr>
              <w:t xml:space="preserve">ecessary supports of the </w:t>
            </w:r>
            <w:r>
              <w:rPr>
                <w:rFonts w:ascii="Helvetica" w:hAnsi="Helvetica"/>
                <w:iCs/>
                <w:color w:val="0000CC"/>
                <w:u w:val="single"/>
                <w:lang w:val="en"/>
              </w:rPr>
              <w:fldChar w:fldCharType="begin"/>
            </w:r>
            <w:r>
              <w:rPr>
                <w:rFonts w:ascii="Helvetica" w:hAnsi="Helvetica"/>
                <w:iCs/>
                <w:color w:val="0000CC"/>
                <w:u w:val="single"/>
                <w:lang w:val="en"/>
              </w:rPr>
              <w:instrText>HYPERLINK "https://www.legislation.gov.au/Latest/C2018C00276"</w:instrText>
            </w:r>
            <w:r>
              <w:rPr>
                <w:rFonts w:ascii="Helvetica" w:hAnsi="Helvetica"/>
                <w:iCs/>
                <w:color w:val="0000CC"/>
                <w:u w:val="single"/>
                <w:lang w:val="en"/>
              </w:rPr>
              <w:fldChar w:fldCharType="separate"/>
            </w:r>
            <w:r w:rsidRPr="0017510B">
              <w:rPr>
                <w:rStyle w:val="Hyperlink"/>
                <w:rFonts w:ascii="Helvetica" w:hAnsi="Helvetica"/>
                <w:iCs/>
                <w:lang w:val="en"/>
              </w:rPr>
              <w:t>National Disability Insurance Scheme Act 2013 (NDIS Act; external)</w:t>
            </w:r>
            <w:r>
              <w:rPr>
                <w:rStyle w:val="Hyperlink"/>
                <w:rFonts w:ascii="Helvetica" w:hAnsi="Helvetica"/>
                <w:iCs/>
                <w:lang w:val="en"/>
              </w:rPr>
              <w:t xml:space="preserve"> and section 34.</w:t>
            </w:r>
          </w:p>
          <w:p w:rsidR="00B05A16" w:rsidRDefault="00B05A16" w:rsidP="00B05A16">
            <w:r>
              <w:rPr>
                <w:rFonts w:ascii="Helvetica" w:hAnsi="Helvetica"/>
                <w:iCs/>
                <w:color w:val="0000CC"/>
                <w:u w:val="single"/>
                <w:lang w:val="en"/>
              </w:rPr>
              <w:fldChar w:fldCharType="end"/>
            </w:r>
            <w:r w:rsidRPr="002C3709">
              <w:rPr>
                <w:rFonts w:cs="Arial"/>
              </w:rPr>
              <w:t>Additional information on how the recommendation</w:t>
            </w:r>
            <w:r>
              <w:rPr>
                <w:rFonts w:cs="Arial"/>
              </w:rPr>
              <w:t>(</w:t>
            </w:r>
            <w:r w:rsidRPr="002C3709">
              <w:rPr>
                <w:rFonts w:cs="Arial"/>
              </w:rPr>
              <w:t>s</w:t>
            </w:r>
            <w:r>
              <w:rPr>
                <w:rFonts w:cs="Arial"/>
              </w:rPr>
              <w:t>)</w:t>
            </w:r>
            <w:r w:rsidRPr="002C3709">
              <w:rPr>
                <w:rFonts w:cs="Arial"/>
              </w:rPr>
              <w:t xml:space="preserve"> will be considered in the context of specific supports can be found in the </w:t>
            </w:r>
            <w:r w:rsidRPr="00F93374">
              <w:rPr>
                <w:rStyle w:val="Hyperlink"/>
                <w:rFonts w:cs="Arial"/>
              </w:rPr>
              <w:t>NDIS Operational Guidelines available online</w:t>
            </w:r>
            <w:r>
              <w:t xml:space="preserve"> and the </w:t>
            </w:r>
            <w:hyperlink r:id="rId11" w:history="1">
              <w:r w:rsidRPr="00F93374">
                <w:rPr>
                  <w:rStyle w:val="Hyperlink"/>
                </w:rPr>
                <w:t>NDIS (Supports for Participants) Rules 2013</w:t>
              </w:r>
            </w:hyperlink>
            <w:r>
              <w:t>.</w:t>
            </w:r>
          </w:p>
          <w:p w:rsidR="00B05A16" w:rsidRDefault="00B05A16" w:rsidP="00B05A16">
            <w:pPr>
              <w:rPr>
                <w:b/>
              </w:rPr>
            </w:pPr>
            <w:r>
              <w:rPr>
                <w:b/>
              </w:rPr>
              <w:t>AT Strategy:</w:t>
            </w:r>
            <w:r>
              <w:t xml:space="preserve"> Supports will be provided in line </w:t>
            </w:r>
            <w:r w:rsidRPr="007E6035">
              <w:t>with</w:t>
            </w:r>
            <w:r>
              <w:t xml:space="preserve"> the NDIA’s AT Strategy that can be found at </w:t>
            </w:r>
            <w:hyperlink r:id="rId12" w:history="1">
              <w:r>
                <w:rPr>
                  <w:rStyle w:val="Hyperlink"/>
                </w:rPr>
                <w:t>Assistive Technology Strategy</w:t>
              </w:r>
            </w:hyperlink>
            <w:r>
              <w:t xml:space="preserve"> and as outlined in </w:t>
            </w:r>
            <w:hyperlink r:id="rId13" w:history="1">
              <w:r w:rsidRPr="007E6035">
                <w:rPr>
                  <w:rStyle w:val="Hyperlink"/>
                </w:rPr>
                <w:t>NDIS AT Complexity</w:t>
              </w:r>
            </w:hyperlink>
            <w:r w:rsidRPr="007E6035">
              <w:t xml:space="preserve"> document.</w:t>
            </w:r>
          </w:p>
          <w:p w:rsidR="00B05A16" w:rsidRPr="00280BEC" w:rsidRDefault="00B05A16" w:rsidP="00B05A16">
            <w:pPr>
              <w:rPr>
                <w:rFonts w:eastAsia="Calibri" w:cs="Arial"/>
              </w:rPr>
            </w:pPr>
            <w:r w:rsidRPr="00280BEC">
              <w:rPr>
                <w:rFonts w:eastAsia="Calibri" w:cs="Times New Roman"/>
                <w:b/>
              </w:rPr>
              <w:t>Assistive Technology (AT) Assessor:</w:t>
            </w:r>
            <w:r w:rsidRPr="00280BEC">
              <w:rPr>
                <w:rFonts w:eastAsia="Times New Roman" w:cs="Arial"/>
                <w:bCs/>
                <w:sz w:val="32"/>
                <w:szCs w:val="32"/>
              </w:rPr>
              <w:t xml:space="preserve"> </w:t>
            </w:r>
            <w:r w:rsidRPr="00280BEC">
              <w:rPr>
                <w:rFonts w:eastAsia="Calibri" w:cs="Times New Roman"/>
                <w:bCs/>
              </w:rPr>
              <w:t xml:space="preserve">An AT assessor is able to assess a participant's needs and situation and identify the most appropriate AT, they may be an AT Mentor, allied health practitioner, continence nurse, rehabilitation engineer or other suitably qualified practitioner. </w:t>
            </w:r>
          </w:p>
          <w:p w:rsidR="00B05A16" w:rsidRPr="00280BEC" w:rsidRDefault="00B05A16" w:rsidP="00B05A16">
            <w:pPr>
              <w:rPr>
                <w:rFonts w:eastAsia="Calibri" w:cs="Times New Roman"/>
              </w:rPr>
            </w:pPr>
            <w:r w:rsidRPr="00280BEC">
              <w:rPr>
                <w:rFonts w:eastAsia="Calibri" w:cs="Times New Roman"/>
              </w:rPr>
              <w:t>AT Assessors have obligations under the NDIS Provider Terms of Business, Quality and Safeguards Commission and their respective professional registration under Australian Health Practitioner Regulation Agency (AHPRA).</w:t>
            </w:r>
          </w:p>
          <w:p w:rsidR="00B05A16" w:rsidRPr="00280BEC" w:rsidRDefault="00B05A16" w:rsidP="00B05A16">
            <w:pPr>
              <w:rPr>
                <w:rFonts w:eastAsia="Calibri" w:cs="Arial"/>
                <w:b/>
              </w:rPr>
            </w:pPr>
            <w:r w:rsidRPr="00280BEC">
              <w:rPr>
                <w:rFonts w:eastAsia="Calibri" w:cs="Times New Roman"/>
                <w:b/>
              </w:rPr>
              <w:t>Caution:</w:t>
            </w:r>
            <w:r w:rsidRPr="00280BEC">
              <w:rPr>
                <w:rFonts w:eastAsia="Calibri" w:cs="Times New Roman"/>
              </w:rPr>
              <w:t xml:space="preserve"> AT Assessors must be aware of and observe the law with regard to AT that is likely to restrain a participant. </w:t>
            </w:r>
            <w:hyperlink r:id="rId14" w:history="1">
              <w:r w:rsidRPr="007E66A0">
                <w:rPr>
                  <w:rStyle w:val="Hyperlink"/>
                </w:rPr>
                <w:t>National Disability Insurance Scheme (Restrictive Practices and Behaviour Support) Rules 2018</w:t>
              </w:r>
            </w:hyperlink>
            <w:r w:rsidRPr="00280BEC">
              <w:rPr>
                <w:rFonts w:eastAsia="Calibri" w:cs="Arial"/>
                <w:b/>
              </w:rPr>
              <w:t xml:space="preserve"> </w:t>
            </w:r>
          </w:p>
          <w:p w:rsidR="00B05A16" w:rsidRPr="00280BEC" w:rsidRDefault="00B05A16" w:rsidP="00B05A16">
            <w:pPr>
              <w:rPr>
                <w:rFonts w:eastAsia="Calibri" w:cs="Arial"/>
                <w:bCs/>
                <w:color w:val="0000CC"/>
              </w:rPr>
            </w:pPr>
            <w:r w:rsidRPr="00280BEC">
              <w:rPr>
                <w:rFonts w:eastAsia="Calibri" w:cs="Arial"/>
              </w:rPr>
              <w:t>The NDIA expects AT assessors to consider all options for addressing the participant’s disability related functional limitations and pursuing goals, including non-AT supports.</w:t>
            </w:r>
          </w:p>
          <w:p w:rsidR="00B05A16" w:rsidRPr="00280BEC" w:rsidRDefault="00B05A16" w:rsidP="00B05A16">
            <w:pPr>
              <w:rPr>
                <w:rFonts w:eastAsia="Calibri" w:cs="Times New Roman"/>
              </w:rPr>
            </w:pPr>
            <w:r w:rsidRPr="00280BEC">
              <w:rPr>
                <w:rFonts w:eastAsia="Calibri" w:cs="Times New Roman"/>
                <w:b/>
              </w:rPr>
              <w:t>NDIS AT Levels 3 &amp; 4 trials:</w:t>
            </w:r>
            <w:r w:rsidRPr="00280BEC">
              <w:rPr>
                <w:rFonts w:eastAsia="Times New Roman" w:cs="Arial"/>
                <w:bCs/>
                <w:sz w:val="24"/>
                <w:szCs w:val="30"/>
              </w:rPr>
              <w:t xml:space="preserve"> </w:t>
            </w:r>
            <w:r w:rsidRPr="00280BEC">
              <w:rPr>
                <w:rFonts w:eastAsia="Calibri" w:cs="Arial"/>
              </w:rPr>
              <w:t>Where the AT assessor and participant need to work with an AT supplier to trial and develop a specification for the AT support, reasonable supplier costs can be quoted, and if agreed, claimed against the participant’s plan (category ‘rental/trial’). Supplier specification/order details are required with this assessment to enable the NDIS to consider quotes/prices from the supplier.</w:t>
            </w:r>
          </w:p>
          <w:p w:rsidR="00B05A16" w:rsidRPr="00280BEC" w:rsidRDefault="00B05A16" w:rsidP="00B05A16">
            <w:pPr>
              <w:rPr>
                <w:rFonts w:eastAsia="Calibri" w:cs="Times New Roman"/>
              </w:rPr>
            </w:pPr>
            <w:r w:rsidRPr="00280BEC">
              <w:rPr>
                <w:rFonts w:eastAsia="Calibri" w:cs="Times New Roman"/>
              </w:rPr>
              <w:t>Quotations should be attached where applicable (items &lt; $1500 may be funded from the CORE consumables budget and do not require an assessment and quote). Quotations can include printouts of web orders and stock numbers from relevant State based equipment suppliers where relevant.</w:t>
            </w:r>
          </w:p>
          <w:p w:rsidR="00B05A16" w:rsidRPr="00BC521D" w:rsidRDefault="00B05A16" w:rsidP="00B05A16">
            <w:pPr>
              <w:spacing w:line="276" w:lineRule="auto"/>
              <w:rPr>
                <w:rFonts w:cs="Arial"/>
              </w:rPr>
            </w:pPr>
            <w:r w:rsidRPr="00280BEC">
              <w:rPr>
                <w:rFonts w:eastAsia="Calibri" w:cs="Arial"/>
              </w:rPr>
              <w:t xml:space="preserve">AT assessors can keep up to date at </w:t>
            </w:r>
            <w:hyperlink r:id="rId15" w:history="1">
              <w:r w:rsidRPr="007E66A0">
                <w:rPr>
                  <w:rStyle w:val="Hyperlink"/>
                </w:rPr>
                <w:t>NDIS provider assistive technology.</w:t>
              </w:r>
            </w:hyperlink>
            <w:r w:rsidRPr="00280BEC">
              <w:rPr>
                <w:rFonts w:eastAsia="Calibri" w:cs="Arial"/>
              </w:rPr>
              <w:t xml:space="preserve"> Participants can keep up to date at </w:t>
            </w:r>
            <w:hyperlink r:id="rId16" w:history="1">
              <w:r w:rsidRPr="007E66A0">
                <w:rPr>
                  <w:rStyle w:val="Hyperlink"/>
                </w:rPr>
                <w:t xml:space="preserve">NDIS participant assistive technology. </w:t>
              </w:r>
            </w:hyperlink>
          </w:p>
        </w:tc>
      </w:tr>
      <w:tr w:rsidR="002C3709" w:rsidRPr="001B3AD4" w:rsidTr="0062775B">
        <w:trPr>
          <w:cantSplit/>
          <w:trHeight w:val="567"/>
        </w:trPr>
        <w:tc>
          <w:tcPr>
            <w:tcW w:w="10476" w:type="dxa"/>
            <w:gridSpan w:val="22"/>
            <w:tcBorders>
              <w:top w:val="nil"/>
              <w:bottom w:val="nil"/>
            </w:tcBorders>
            <w:shd w:val="clear" w:color="auto" w:fill="6B2976"/>
            <w:vAlign w:val="center"/>
          </w:tcPr>
          <w:p w:rsidR="002C3709" w:rsidRPr="001B3AD4" w:rsidRDefault="00567638" w:rsidP="00244D73">
            <w:pPr>
              <w:pStyle w:val="Heading1"/>
              <w:outlineLvl w:val="0"/>
              <w:rPr>
                <w:rStyle w:val="BookTitle"/>
                <w:color w:val="FFFFFF" w:themeColor="background1"/>
                <w:sz w:val="28"/>
              </w:rPr>
            </w:pPr>
            <w:r w:rsidRPr="001B3AD4">
              <w:rPr>
                <w:rStyle w:val="BookTitle"/>
                <w:color w:val="FFFFFF" w:themeColor="background1"/>
                <w:sz w:val="28"/>
              </w:rPr>
              <w:lastRenderedPageBreak/>
              <w:t xml:space="preserve">Notes </w:t>
            </w:r>
            <w:r w:rsidR="00895A8D" w:rsidRPr="001B3AD4">
              <w:rPr>
                <w:rStyle w:val="BookTitle"/>
                <w:color w:val="FFFFFF" w:themeColor="background1"/>
                <w:sz w:val="28"/>
              </w:rPr>
              <w:t>for n</w:t>
            </w:r>
            <w:r w:rsidRPr="001B3AD4">
              <w:rPr>
                <w:rStyle w:val="BookTitle"/>
                <w:color w:val="FFFFFF" w:themeColor="background1"/>
                <w:sz w:val="28"/>
              </w:rPr>
              <w:t xml:space="preserve">avigating </w:t>
            </w:r>
            <w:r w:rsidR="00895A8D" w:rsidRPr="001B3AD4">
              <w:rPr>
                <w:rStyle w:val="BookTitle"/>
                <w:color w:val="FFFFFF" w:themeColor="background1"/>
                <w:sz w:val="28"/>
              </w:rPr>
              <w:t>and e</w:t>
            </w:r>
            <w:r w:rsidRPr="001B3AD4">
              <w:rPr>
                <w:rStyle w:val="BookTitle"/>
                <w:color w:val="FFFFFF" w:themeColor="background1"/>
                <w:sz w:val="28"/>
              </w:rPr>
              <w:t xml:space="preserve">diting </w:t>
            </w:r>
            <w:r w:rsidR="00895A8D" w:rsidRPr="001B3AD4">
              <w:rPr>
                <w:rStyle w:val="BookTitle"/>
                <w:color w:val="FFFFFF" w:themeColor="background1"/>
                <w:sz w:val="28"/>
              </w:rPr>
              <w:t>this d</w:t>
            </w:r>
            <w:r w:rsidRPr="001B3AD4">
              <w:rPr>
                <w:rStyle w:val="BookTitle"/>
                <w:color w:val="FFFFFF" w:themeColor="background1"/>
                <w:sz w:val="28"/>
              </w:rPr>
              <w:t xml:space="preserve">ocument </w:t>
            </w:r>
          </w:p>
        </w:tc>
      </w:tr>
      <w:tr w:rsidR="008701CD" w:rsidRPr="002C3709" w:rsidTr="0062775B">
        <w:trPr>
          <w:trHeight w:val="3914"/>
        </w:trPr>
        <w:tc>
          <w:tcPr>
            <w:tcW w:w="10476" w:type="dxa"/>
            <w:gridSpan w:val="22"/>
            <w:tcBorders>
              <w:top w:val="nil"/>
              <w:left w:val="nil"/>
              <w:bottom w:val="nil"/>
              <w:right w:val="nil"/>
            </w:tcBorders>
          </w:tcPr>
          <w:p w:rsidR="00895A8D" w:rsidRPr="001B3AD4" w:rsidRDefault="00895A8D" w:rsidP="00244D73">
            <w:pPr>
              <w:pStyle w:val="Heading2"/>
              <w:spacing w:after="0"/>
              <w:outlineLvl w:val="1"/>
              <w:rPr>
                <w:rStyle w:val="BookTitle"/>
                <w:b w:val="0"/>
                <w:color w:val="auto"/>
                <w:sz w:val="24"/>
              </w:rPr>
            </w:pPr>
            <w:r w:rsidRPr="001B3AD4">
              <w:rPr>
                <w:rStyle w:val="BookTitle"/>
                <w:color w:val="auto"/>
                <w:sz w:val="24"/>
              </w:rPr>
              <w:t>General Notes</w:t>
            </w:r>
          </w:p>
          <w:p w:rsidR="00567638" w:rsidRDefault="00567638" w:rsidP="0086307F">
            <w:r>
              <w:t>Th</w:t>
            </w:r>
            <w:r w:rsidR="000A3E90">
              <w:t>is</w:t>
            </w:r>
            <w:r>
              <w:t xml:space="preserve"> document is protected so that only </w:t>
            </w:r>
            <w:r w:rsidR="000A3E90">
              <w:t>editable fields can be changed but a</w:t>
            </w:r>
            <w:r>
              <w:t xml:space="preserve">dditional rows in tables can be inserted as required. </w:t>
            </w:r>
          </w:p>
          <w:p w:rsidR="00567638" w:rsidRDefault="00567638" w:rsidP="0086307F">
            <w:r>
              <w:t>All editable fields have unlimited text entry, and the document will expand in page length when large amounts of text are entered.</w:t>
            </w:r>
          </w:p>
          <w:p w:rsidR="00567638" w:rsidRDefault="00567638" w:rsidP="0086307F">
            <w:r>
              <w:t>Spelling and grammar can be checked according to the word processor you are using.</w:t>
            </w:r>
          </w:p>
          <w:p w:rsidR="00567638" w:rsidRDefault="00567638" w:rsidP="0086307F">
            <w:r>
              <w:t xml:space="preserve">The document can be navigated with just the Tab key to encompass varying </w:t>
            </w:r>
            <w:r w:rsidR="00895A8D">
              <w:t xml:space="preserve">modes of navigation and </w:t>
            </w:r>
            <w:r>
              <w:t xml:space="preserve">levels of computer skills </w:t>
            </w:r>
          </w:p>
          <w:p w:rsidR="00567638" w:rsidRPr="001B3AD4" w:rsidRDefault="00567638" w:rsidP="00244D73">
            <w:pPr>
              <w:pStyle w:val="Heading2"/>
              <w:spacing w:after="0"/>
              <w:outlineLvl w:val="1"/>
              <w:rPr>
                <w:rStyle w:val="BookTitle"/>
                <w:b w:val="0"/>
                <w:color w:val="auto"/>
                <w:sz w:val="24"/>
              </w:rPr>
            </w:pPr>
            <w:r w:rsidRPr="001B3AD4">
              <w:rPr>
                <w:rStyle w:val="BookTitle"/>
                <w:color w:val="auto"/>
                <w:sz w:val="24"/>
              </w:rPr>
              <w:t>JAWS Specific Comments</w:t>
            </w:r>
          </w:p>
          <w:p w:rsidR="00895A8D" w:rsidRDefault="00567638" w:rsidP="0086307F">
            <w:r>
              <w:t>Ins + F1 will read document information including the general layout, header and footer information</w:t>
            </w:r>
          </w:p>
          <w:p w:rsidR="00895A8D" w:rsidRDefault="00567638" w:rsidP="0086307F">
            <w:r>
              <w:t>Ins + F6 will bring up a headings list allowing a JAWS user to jump to heading sections if desired</w:t>
            </w:r>
          </w:p>
          <w:p w:rsidR="00895A8D" w:rsidRDefault="00567638" w:rsidP="0086307F">
            <w:r>
              <w:t>Ins + F7 will bring a list of web links embedded in the document.</w:t>
            </w:r>
          </w:p>
          <w:p w:rsidR="008E13DB" w:rsidRPr="002C3709" w:rsidRDefault="00567638" w:rsidP="0086307F">
            <w:r>
              <w:t>Ins + Z will turn on quick navigation fields so a JAWS user can use say “H” to jump to the next heading for easy navigation.</w:t>
            </w:r>
          </w:p>
        </w:tc>
      </w:tr>
      <w:tr w:rsidR="00BE4FA2" w:rsidRPr="001B3AD4" w:rsidTr="0062775B">
        <w:trPr>
          <w:trHeight w:val="567"/>
        </w:trPr>
        <w:tc>
          <w:tcPr>
            <w:tcW w:w="10476" w:type="dxa"/>
            <w:gridSpan w:val="22"/>
            <w:tcBorders>
              <w:top w:val="nil"/>
              <w:bottom w:val="single" w:sz="4" w:space="0" w:color="auto"/>
            </w:tcBorders>
            <w:shd w:val="clear" w:color="auto" w:fill="6B2976"/>
            <w:vAlign w:val="center"/>
          </w:tcPr>
          <w:p w:rsidR="00BE4FA2" w:rsidRPr="001B3AD4" w:rsidRDefault="00BE4FA2" w:rsidP="00BE4FA2">
            <w:pPr>
              <w:pStyle w:val="Heading1"/>
              <w:outlineLvl w:val="0"/>
              <w:rPr>
                <w:rStyle w:val="BookTitle"/>
                <w:color w:val="FFFFFF" w:themeColor="background1"/>
                <w:sz w:val="28"/>
              </w:rPr>
            </w:pPr>
            <w:r w:rsidRPr="001B3AD4">
              <w:rPr>
                <w:rStyle w:val="BookTitle"/>
                <w:color w:val="FFFFFF" w:themeColor="background1"/>
                <w:sz w:val="28"/>
              </w:rPr>
              <w:t>PART 1 – Participant and Plan Management Details</w:t>
            </w:r>
          </w:p>
        </w:tc>
      </w:tr>
      <w:tr w:rsidR="00BE4FA2" w:rsidRPr="000932F9" w:rsidTr="0062775B">
        <w:trPr>
          <w:trHeight w:val="492"/>
        </w:trPr>
        <w:tc>
          <w:tcPr>
            <w:tcW w:w="10476" w:type="dxa"/>
            <w:gridSpan w:val="22"/>
            <w:tcBorders>
              <w:left w:val="nil"/>
              <w:bottom w:val="nil"/>
              <w:right w:val="nil"/>
            </w:tcBorders>
            <w:vAlign w:val="center"/>
          </w:tcPr>
          <w:p w:rsidR="00BE4FA2" w:rsidRPr="005A78A2" w:rsidRDefault="00BE4FA2" w:rsidP="00BE4FA2">
            <w:pPr>
              <w:pStyle w:val="Heading2"/>
              <w:spacing w:after="0"/>
              <w:outlineLvl w:val="1"/>
              <w:rPr>
                <w:rStyle w:val="BookTitle"/>
                <w:color w:val="auto"/>
                <w:sz w:val="24"/>
              </w:rPr>
            </w:pPr>
            <w:r>
              <w:rPr>
                <w:rStyle w:val="BookTitle"/>
                <w:color w:val="auto"/>
                <w:sz w:val="24"/>
              </w:rPr>
              <w:t>1.1</w:t>
            </w:r>
            <w:r>
              <w:rPr>
                <w:rStyle w:val="BookTitle"/>
                <w:color w:val="auto"/>
                <w:sz w:val="24"/>
              </w:rPr>
              <w:tab/>
            </w:r>
            <w:r w:rsidRPr="005A78A2">
              <w:rPr>
                <w:rStyle w:val="BookTitle"/>
                <w:color w:val="auto"/>
                <w:sz w:val="24"/>
              </w:rPr>
              <w:t xml:space="preserve">NDIS Participant Details </w:t>
            </w:r>
          </w:p>
        </w:tc>
      </w:tr>
      <w:tr w:rsidR="00BE4FA2" w:rsidRPr="005C364D" w:rsidTr="0062775B">
        <w:trPr>
          <w:trHeight w:val="397"/>
        </w:trPr>
        <w:tc>
          <w:tcPr>
            <w:tcW w:w="3510" w:type="dxa"/>
            <w:gridSpan w:val="5"/>
            <w:tcBorders>
              <w:top w:val="nil"/>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1069501773" w:edGrp="everyone" w:colFirst="1" w:colLast="1"/>
            <w:r w:rsidRPr="005C364D">
              <w:t>Name</w:t>
            </w:r>
          </w:p>
        </w:tc>
        <w:tc>
          <w:tcPr>
            <w:tcW w:w="6966" w:type="dxa"/>
            <w:gridSpan w:val="17"/>
            <w:tcBorders>
              <w:top w:val="nil"/>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787039994" w:edGrp="everyone" w:colFirst="1" w:colLast="1"/>
            <w:permEnd w:id="1069501773"/>
            <w:r w:rsidRPr="005C364D">
              <w:t>Date of Birth</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2032885178" w:edGrp="everyone" w:colFirst="1" w:colLast="1"/>
            <w:permEnd w:id="787039994"/>
            <w:r w:rsidRPr="005C364D">
              <w:t>Age</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1815233322" w:edGrp="everyone" w:colFirst="1" w:colLast="1"/>
            <w:permEnd w:id="2032885178"/>
            <w:r w:rsidRPr="005C364D">
              <w:t>NDIS Number</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630657602" w:edGrp="everyone" w:colFirst="1" w:colLast="1"/>
            <w:permEnd w:id="1815233322"/>
            <w:r w:rsidRPr="005C364D">
              <w:t>Address</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1190415496" w:edGrp="everyone" w:colFirst="1" w:colLast="1"/>
            <w:permEnd w:id="630657602"/>
            <w:r w:rsidRPr="005C364D">
              <w:t>Contact Telephone Number</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1787903893" w:edGrp="everyone" w:colFirst="1" w:colLast="1"/>
            <w:permEnd w:id="1190415496"/>
            <w:r w:rsidRPr="005C364D">
              <w:t xml:space="preserve">Email </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245172004" w:edGrp="everyone" w:colFirst="1" w:colLast="1"/>
            <w:permEnd w:id="1787903893"/>
            <w:r w:rsidRPr="005C364D">
              <w:t xml:space="preserve">Preferred Contact Method </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552557701" w:edGrp="everyone" w:colFirst="1" w:colLast="1"/>
            <w:permEnd w:id="245172004"/>
            <w:r w:rsidRPr="005C364D">
              <w:t>Nominee or Guardian Name</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1359226253" w:edGrp="everyone" w:colFirst="1" w:colLast="1"/>
            <w:permEnd w:id="552557701"/>
            <w:r w:rsidRPr="005C364D">
              <w:t>Nominee or Guardian Phone</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807161368" w:edGrp="everyone" w:colFirst="1" w:colLast="1"/>
            <w:permEnd w:id="1359226253"/>
            <w:r w:rsidRPr="005C364D">
              <w:t>NDIS Support Coordinator</w:t>
            </w:r>
          </w:p>
        </w:tc>
        <w:tc>
          <w:tcPr>
            <w:tcW w:w="6966" w:type="dxa"/>
            <w:gridSpan w:val="17"/>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3510" w:type="dxa"/>
            <w:gridSpan w:val="5"/>
            <w:tcBorders>
              <w:top w:val="single" w:sz="4" w:space="0" w:color="auto"/>
              <w:left w:val="nil"/>
              <w:bottom w:val="nil"/>
              <w:right w:val="single" w:sz="4" w:space="0" w:color="auto"/>
            </w:tcBorders>
            <w:shd w:val="clear" w:color="auto" w:fill="F2F2F2" w:themeFill="background1" w:themeFillShade="F2"/>
            <w:vAlign w:val="center"/>
          </w:tcPr>
          <w:p w:rsidR="00BE4FA2" w:rsidRPr="005C364D" w:rsidRDefault="00BE4FA2" w:rsidP="00E93068">
            <w:pPr>
              <w:spacing w:after="0"/>
            </w:pPr>
            <w:permStart w:id="1826574697" w:edGrp="everyone" w:colFirst="1" w:colLast="1"/>
            <w:permEnd w:id="807161368"/>
            <w:r w:rsidRPr="005C364D">
              <w:t>Contact Details</w:t>
            </w:r>
          </w:p>
        </w:tc>
        <w:tc>
          <w:tcPr>
            <w:tcW w:w="6966" w:type="dxa"/>
            <w:gridSpan w:val="17"/>
            <w:tcBorders>
              <w:top w:val="single" w:sz="4" w:space="0" w:color="auto"/>
              <w:left w:val="single" w:sz="4" w:space="0" w:color="auto"/>
              <w:bottom w:val="nil"/>
              <w:right w:val="nil"/>
            </w:tcBorders>
            <w:shd w:val="clear" w:color="auto" w:fill="FFFFFF" w:themeFill="background1"/>
            <w:vAlign w:val="center"/>
          </w:tcPr>
          <w:p w:rsidR="00BE4FA2" w:rsidRPr="005C364D" w:rsidRDefault="00BE4FA2" w:rsidP="00E93068">
            <w:pPr>
              <w:spacing w:after="0"/>
            </w:pPr>
          </w:p>
        </w:tc>
      </w:tr>
      <w:permEnd w:id="1826574697"/>
      <w:tr w:rsidR="00BE4FA2" w:rsidRPr="000932F9" w:rsidTr="0062775B">
        <w:trPr>
          <w:trHeight w:val="492"/>
        </w:trPr>
        <w:tc>
          <w:tcPr>
            <w:tcW w:w="10476" w:type="dxa"/>
            <w:gridSpan w:val="22"/>
            <w:tcBorders>
              <w:top w:val="nil"/>
              <w:left w:val="nil"/>
              <w:bottom w:val="nil"/>
              <w:right w:val="nil"/>
            </w:tcBorders>
            <w:vAlign w:val="center"/>
          </w:tcPr>
          <w:p w:rsidR="00BE4FA2" w:rsidRPr="005A78A2" w:rsidRDefault="00BE4FA2" w:rsidP="006359E9">
            <w:pPr>
              <w:pStyle w:val="Heading2"/>
              <w:spacing w:after="0"/>
              <w:outlineLvl w:val="1"/>
              <w:rPr>
                <w:rStyle w:val="BookTitle"/>
                <w:color w:val="auto"/>
                <w:sz w:val="24"/>
              </w:rPr>
            </w:pPr>
            <w:r>
              <w:rPr>
                <w:rStyle w:val="BookTitle"/>
                <w:color w:val="auto"/>
                <w:sz w:val="24"/>
              </w:rPr>
              <w:t>1.2</w:t>
            </w:r>
            <w:r>
              <w:rPr>
                <w:rStyle w:val="BookTitle"/>
                <w:color w:val="auto"/>
                <w:sz w:val="24"/>
              </w:rPr>
              <w:tab/>
            </w:r>
            <w:r w:rsidR="006359E9">
              <w:rPr>
                <w:rStyle w:val="BookTitle"/>
                <w:color w:val="auto"/>
                <w:sz w:val="24"/>
              </w:rPr>
              <w:t>Plan Management Details</w:t>
            </w:r>
          </w:p>
        </w:tc>
      </w:tr>
      <w:tr w:rsidR="00BE4FA2" w:rsidRPr="005C364D" w:rsidTr="0062775B">
        <w:trPr>
          <w:trHeight w:val="397"/>
        </w:trPr>
        <w:tc>
          <w:tcPr>
            <w:tcW w:w="4468" w:type="dxa"/>
            <w:gridSpan w:val="10"/>
            <w:tcBorders>
              <w:top w:val="nil"/>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1395882551" w:edGrp="everyone" w:colFirst="1" w:colLast="1"/>
            <w:r w:rsidRPr="005C364D">
              <w:t>Agency Managed</w:t>
            </w:r>
          </w:p>
        </w:tc>
        <w:tc>
          <w:tcPr>
            <w:tcW w:w="6008" w:type="dxa"/>
            <w:gridSpan w:val="12"/>
            <w:tcBorders>
              <w:top w:val="nil"/>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4468"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1849560283" w:edGrp="everyone" w:colFirst="1" w:colLast="1"/>
            <w:permEnd w:id="1395882551"/>
            <w:r w:rsidRPr="005C364D">
              <w:t>Self-Managed</w:t>
            </w:r>
          </w:p>
        </w:tc>
        <w:tc>
          <w:tcPr>
            <w:tcW w:w="6008" w:type="dxa"/>
            <w:gridSpan w:val="12"/>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4468"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5C364D" w:rsidRDefault="00BE4FA2" w:rsidP="00E93068">
            <w:pPr>
              <w:spacing w:after="0"/>
            </w:pPr>
            <w:permStart w:id="1101168069" w:edGrp="everyone" w:colFirst="1" w:colLast="1"/>
            <w:permEnd w:id="1849560283"/>
            <w:r w:rsidRPr="005C364D">
              <w:t>Registered Plan Management Provider</w:t>
            </w:r>
          </w:p>
        </w:tc>
        <w:tc>
          <w:tcPr>
            <w:tcW w:w="6008" w:type="dxa"/>
            <w:gridSpan w:val="12"/>
            <w:tcBorders>
              <w:top w:val="single" w:sz="4" w:space="0" w:color="auto"/>
              <w:left w:val="single" w:sz="4" w:space="0" w:color="auto"/>
              <w:bottom w:val="single" w:sz="4" w:space="0" w:color="auto"/>
              <w:right w:val="nil"/>
            </w:tcBorders>
            <w:shd w:val="clear" w:color="auto" w:fill="FFFFFF" w:themeFill="background1"/>
            <w:vAlign w:val="center"/>
          </w:tcPr>
          <w:p w:rsidR="00BE4FA2" w:rsidRPr="005C364D" w:rsidRDefault="00BE4FA2" w:rsidP="00E93068">
            <w:pPr>
              <w:spacing w:after="0"/>
            </w:pPr>
          </w:p>
        </w:tc>
      </w:tr>
      <w:tr w:rsidR="00BE4FA2" w:rsidRPr="005C364D" w:rsidTr="0062775B">
        <w:trPr>
          <w:trHeight w:val="397"/>
        </w:trPr>
        <w:tc>
          <w:tcPr>
            <w:tcW w:w="4468" w:type="dxa"/>
            <w:gridSpan w:val="10"/>
            <w:tcBorders>
              <w:top w:val="single" w:sz="4" w:space="0" w:color="auto"/>
              <w:left w:val="nil"/>
              <w:bottom w:val="nil"/>
              <w:right w:val="single" w:sz="4" w:space="0" w:color="auto"/>
            </w:tcBorders>
            <w:shd w:val="clear" w:color="auto" w:fill="F2F2F2" w:themeFill="background1" w:themeFillShade="F2"/>
            <w:vAlign w:val="center"/>
          </w:tcPr>
          <w:p w:rsidR="00BE4FA2" w:rsidRPr="005C364D" w:rsidRDefault="00BE4FA2" w:rsidP="00E93068">
            <w:pPr>
              <w:spacing w:after="0"/>
            </w:pPr>
            <w:permStart w:id="1253980075" w:edGrp="everyone" w:colFirst="1" w:colLast="1"/>
            <w:permEnd w:id="1101168069"/>
            <w:r w:rsidRPr="005C364D">
              <w:t xml:space="preserve">Contact Details </w:t>
            </w:r>
          </w:p>
        </w:tc>
        <w:tc>
          <w:tcPr>
            <w:tcW w:w="6008" w:type="dxa"/>
            <w:gridSpan w:val="12"/>
            <w:tcBorders>
              <w:top w:val="single" w:sz="4" w:space="0" w:color="auto"/>
              <w:left w:val="single" w:sz="4" w:space="0" w:color="auto"/>
              <w:bottom w:val="nil"/>
              <w:right w:val="nil"/>
            </w:tcBorders>
            <w:shd w:val="clear" w:color="auto" w:fill="FFFFFF" w:themeFill="background1"/>
            <w:vAlign w:val="center"/>
          </w:tcPr>
          <w:p w:rsidR="00BE4FA2" w:rsidRPr="005C364D" w:rsidRDefault="00BE4FA2" w:rsidP="00E93068">
            <w:pPr>
              <w:spacing w:after="0"/>
            </w:pPr>
          </w:p>
        </w:tc>
      </w:tr>
      <w:permEnd w:id="1253980075"/>
      <w:tr w:rsidR="006359E9" w:rsidRPr="00E358DF" w:rsidTr="0062775B">
        <w:trPr>
          <w:trHeight w:val="567"/>
        </w:trPr>
        <w:tc>
          <w:tcPr>
            <w:tcW w:w="10476" w:type="dxa"/>
            <w:gridSpan w:val="22"/>
            <w:tcBorders>
              <w:top w:val="nil"/>
              <w:bottom w:val="single" w:sz="4" w:space="0" w:color="auto"/>
            </w:tcBorders>
            <w:shd w:val="clear" w:color="auto" w:fill="6B2976"/>
            <w:vAlign w:val="center"/>
          </w:tcPr>
          <w:p w:rsidR="006359E9" w:rsidRPr="00E358DF" w:rsidRDefault="006359E9" w:rsidP="00E71C8B">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Pr>
                <w:rStyle w:val="BookTitle"/>
                <w:color w:val="FFFFFF" w:themeColor="background1"/>
                <w:sz w:val="28"/>
              </w:rPr>
              <w:t>2 –</w:t>
            </w:r>
            <w:r w:rsidRPr="00E358DF">
              <w:rPr>
                <w:rStyle w:val="BookTitle"/>
                <w:color w:val="FFFFFF" w:themeColor="background1"/>
                <w:sz w:val="28"/>
              </w:rPr>
              <w:t xml:space="preserve"> </w:t>
            </w:r>
            <w:r>
              <w:rPr>
                <w:rStyle w:val="BookTitle"/>
                <w:color w:val="FFFFFF" w:themeColor="background1"/>
                <w:sz w:val="28"/>
              </w:rPr>
              <w:t>Assessment</w:t>
            </w:r>
          </w:p>
        </w:tc>
      </w:tr>
      <w:tr w:rsidR="006359E9" w:rsidRPr="000932F9" w:rsidTr="0062775B">
        <w:trPr>
          <w:trHeight w:val="454"/>
        </w:trPr>
        <w:tc>
          <w:tcPr>
            <w:tcW w:w="10476" w:type="dxa"/>
            <w:gridSpan w:val="22"/>
            <w:tcBorders>
              <w:left w:val="nil"/>
              <w:bottom w:val="nil"/>
              <w:right w:val="nil"/>
            </w:tcBorders>
            <w:vAlign w:val="center"/>
          </w:tcPr>
          <w:p w:rsidR="006359E9" w:rsidRPr="000C5A9F" w:rsidRDefault="006359E9" w:rsidP="00E71C8B">
            <w:pPr>
              <w:pStyle w:val="Heading2"/>
              <w:spacing w:after="0"/>
              <w:outlineLvl w:val="1"/>
              <w:rPr>
                <w:rStyle w:val="BookTitle"/>
                <w:color w:val="auto"/>
                <w:sz w:val="24"/>
              </w:rPr>
            </w:pPr>
            <w:r>
              <w:rPr>
                <w:rStyle w:val="BookTitle"/>
                <w:color w:val="auto"/>
                <w:sz w:val="24"/>
              </w:rPr>
              <w:t>2.1</w:t>
            </w:r>
            <w:r>
              <w:rPr>
                <w:rStyle w:val="BookTitle"/>
                <w:color w:val="auto"/>
                <w:sz w:val="24"/>
              </w:rPr>
              <w:tab/>
            </w:r>
            <w:r w:rsidRPr="000C5A9F">
              <w:rPr>
                <w:rStyle w:val="BookTitle"/>
                <w:color w:val="auto"/>
                <w:sz w:val="24"/>
              </w:rPr>
              <w:t>Background</w:t>
            </w:r>
            <w:r w:rsidRPr="001072CA">
              <w:rPr>
                <w:rStyle w:val="BookTitle"/>
                <w:color w:val="auto"/>
                <w:sz w:val="24"/>
              </w:rPr>
              <w:t xml:space="preserve"> </w:t>
            </w:r>
          </w:p>
        </w:tc>
      </w:tr>
      <w:tr w:rsidR="006359E9" w:rsidRPr="00D63534" w:rsidTr="0062775B">
        <w:trPr>
          <w:trHeight w:val="454"/>
        </w:trPr>
        <w:tc>
          <w:tcPr>
            <w:tcW w:w="10476" w:type="dxa"/>
            <w:gridSpan w:val="22"/>
            <w:tcBorders>
              <w:top w:val="nil"/>
              <w:left w:val="nil"/>
              <w:bottom w:val="single" w:sz="4" w:space="0" w:color="auto"/>
              <w:right w:val="nil"/>
            </w:tcBorders>
            <w:vAlign w:val="center"/>
          </w:tcPr>
          <w:p w:rsidR="006359E9" w:rsidRDefault="006359E9" w:rsidP="00607F0D">
            <w:pPr>
              <w:rPr>
                <w:rStyle w:val="BookTitle"/>
                <w:color w:val="auto"/>
                <w:sz w:val="28"/>
              </w:rPr>
            </w:pPr>
            <w:r w:rsidRPr="00F92C94">
              <w:rPr>
                <w:rFonts w:cs="Arial"/>
              </w:rPr>
              <w:t>General:</w:t>
            </w:r>
            <w:r w:rsidRPr="00B84DD1">
              <w:rPr>
                <w:rFonts w:cs="Arial"/>
              </w:rPr>
              <w:t xml:space="preserve"> Describe</w:t>
            </w:r>
            <w:r>
              <w:rPr>
                <w:rFonts w:cs="Arial"/>
              </w:rPr>
              <w:t xml:space="preserve"> </w:t>
            </w:r>
            <w:r w:rsidRPr="00B84DD1">
              <w:rPr>
                <w:rFonts w:cs="Arial"/>
              </w:rPr>
              <w:t xml:space="preserve">participant’s current status which may include diagnosis, prognosis, co-existing conditions, disability, personal and instrumental activities of daily living, </w:t>
            </w:r>
            <w:r>
              <w:rPr>
                <w:rFonts w:cs="Arial"/>
              </w:rPr>
              <w:t xml:space="preserve">formal and informal support </w:t>
            </w:r>
            <w:r w:rsidRPr="00B84DD1">
              <w:rPr>
                <w:rFonts w:cs="Arial"/>
              </w:rPr>
              <w:t>arrangement</w:t>
            </w:r>
            <w:r>
              <w:rPr>
                <w:rFonts w:cs="Arial"/>
              </w:rPr>
              <w:t>s</w:t>
            </w:r>
            <w:r w:rsidRPr="00B84DD1">
              <w:rPr>
                <w:rFonts w:cs="Arial"/>
              </w:rPr>
              <w:t xml:space="preserve"> and life transitions.</w:t>
            </w:r>
            <w:r w:rsidR="00607F0D">
              <w:rPr>
                <w:rFonts w:cs="Arial"/>
              </w:rPr>
              <w:t xml:space="preserve"> Consider </w:t>
            </w:r>
            <w:r w:rsidR="00607F0D" w:rsidRPr="00607F0D">
              <w:rPr>
                <w:rFonts w:cs="Arial"/>
              </w:rPr>
              <w:t>health issues and other related aspects that may influence the need for continence support</w:t>
            </w:r>
            <w:r w:rsidR="00607F0D">
              <w:rPr>
                <w:rFonts w:cs="Arial"/>
              </w:rPr>
              <w:t xml:space="preserve">. </w:t>
            </w:r>
          </w:p>
        </w:tc>
      </w:tr>
      <w:tr w:rsidR="006359E9" w:rsidRPr="00D63534" w:rsidTr="0062775B">
        <w:trPr>
          <w:trHeight w:val="1418"/>
        </w:trPr>
        <w:tc>
          <w:tcPr>
            <w:tcW w:w="10476" w:type="dxa"/>
            <w:gridSpan w:val="22"/>
            <w:tcBorders>
              <w:top w:val="single" w:sz="4" w:space="0" w:color="auto"/>
              <w:bottom w:val="single" w:sz="4" w:space="0" w:color="auto"/>
            </w:tcBorders>
          </w:tcPr>
          <w:p w:rsidR="006359E9" w:rsidRPr="007C0643" w:rsidRDefault="006359E9" w:rsidP="00E71C8B">
            <w:pPr>
              <w:spacing w:after="0"/>
              <w:rPr>
                <w:rStyle w:val="BookTitle"/>
                <w:rFonts w:cs="Arial"/>
                <w:color w:val="000000" w:themeColor="text1"/>
                <w:sz w:val="22"/>
              </w:rPr>
            </w:pPr>
            <w:permStart w:id="993732331" w:edGrp="everyone" w:colFirst="0" w:colLast="0"/>
          </w:p>
        </w:tc>
      </w:tr>
      <w:permEnd w:id="993732331"/>
      <w:tr w:rsidR="006359E9" w:rsidRPr="000932F9" w:rsidTr="0062775B">
        <w:trPr>
          <w:trHeight w:val="454"/>
        </w:trPr>
        <w:tc>
          <w:tcPr>
            <w:tcW w:w="10476" w:type="dxa"/>
            <w:gridSpan w:val="22"/>
            <w:tcBorders>
              <w:left w:val="nil"/>
              <w:bottom w:val="nil"/>
              <w:right w:val="nil"/>
            </w:tcBorders>
            <w:vAlign w:val="center"/>
          </w:tcPr>
          <w:p w:rsidR="006359E9" w:rsidRPr="005A78A2" w:rsidRDefault="006359E9" w:rsidP="00E71C8B">
            <w:pPr>
              <w:pStyle w:val="Heading2"/>
              <w:spacing w:after="0"/>
              <w:outlineLvl w:val="1"/>
              <w:rPr>
                <w:rStyle w:val="BookTitle"/>
                <w:color w:val="auto"/>
                <w:sz w:val="24"/>
              </w:rPr>
            </w:pPr>
            <w:r>
              <w:rPr>
                <w:rStyle w:val="BookTitle"/>
                <w:color w:val="auto"/>
                <w:sz w:val="24"/>
              </w:rPr>
              <w:t>2.2</w:t>
            </w:r>
            <w:r>
              <w:rPr>
                <w:rStyle w:val="BookTitle"/>
                <w:color w:val="auto"/>
                <w:sz w:val="24"/>
              </w:rPr>
              <w:tab/>
            </w:r>
            <w:r w:rsidRPr="005A78A2">
              <w:rPr>
                <w:rStyle w:val="BookTitle"/>
                <w:color w:val="auto"/>
                <w:sz w:val="24"/>
              </w:rPr>
              <w:t xml:space="preserve">Participant Goals </w:t>
            </w:r>
          </w:p>
        </w:tc>
      </w:tr>
      <w:tr w:rsidR="006359E9" w:rsidRPr="00D63534" w:rsidTr="0062775B">
        <w:trPr>
          <w:trHeight w:val="454"/>
        </w:trPr>
        <w:tc>
          <w:tcPr>
            <w:tcW w:w="10476" w:type="dxa"/>
            <w:gridSpan w:val="22"/>
            <w:tcBorders>
              <w:top w:val="nil"/>
              <w:left w:val="nil"/>
              <w:right w:val="nil"/>
            </w:tcBorders>
            <w:vAlign w:val="center"/>
          </w:tcPr>
          <w:p w:rsidR="006359E9" w:rsidRDefault="006359E9" w:rsidP="00E71C8B">
            <w:pPr>
              <w:rPr>
                <w:rFonts w:eastAsia="Arial" w:cs="Arial"/>
                <w:b/>
                <w:sz w:val="24"/>
                <w:szCs w:val="24"/>
              </w:rPr>
            </w:pPr>
            <w:r w:rsidRPr="00B84DD1">
              <w:rPr>
                <w:rFonts w:eastAsia="Arial" w:cs="Arial"/>
              </w:rPr>
              <w:t>If the participant’s NDIS plan has been made available, you can refer to the statement of participant’s goals and outline those relevant to the AT solution.</w:t>
            </w:r>
          </w:p>
        </w:tc>
      </w:tr>
      <w:tr w:rsidR="006359E9" w:rsidRPr="00D63534" w:rsidTr="0062775B">
        <w:trPr>
          <w:trHeight w:val="1418"/>
        </w:trPr>
        <w:tc>
          <w:tcPr>
            <w:tcW w:w="10476" w:type="dxa"/>
            <w:gridSpan w:val="22"/>
            <w:tcBorders>
              <w:bottom w:val="single" w:sz="4" w:space="0" w:color="auto"/>
            </w:tcBorders>
          </w:tcPr>
          <w:p w:rsidR="006359E9" w:rsidRPr="007C0643" w:rsidRDefault="006359E9" w:rsidP="00E71C8B">
            <w:pPr>
              <w:spacing w:after="0"/>
              <w:rPr>
                <w:rStyle w:val="BookTitle"/>
                <w:rFonts w:cs="Arial"/>
                <w:color w:val="000000" w:themeColor="text1"/>
                <w:sz w:val="22"/>
              </w:rPr>
            </w:pPr>
            <w:permStart w:id="607586865" w:edGrp="everyone" w:colFirst="0" w:colLast="0"/>
          </w:p>
        </w:tc>
      </w:tr>
      <w:permEnd w:id="607586865"/>
      <w:tr w:rsidR="006359E9" w:rsidRPr="000932F9" w:rsidTr="0062775B">
        <w:trPr>
          <w:trHeight w:val="454"/>
        </w:trPr>
        <w:tc>
          <w:tcPr>
            <w:tcW w:w="10476" w:type="dxa"/>
            <w:gridSpan w:val="22"/>
            <w:tcBorders>
              <w:left w:val="nil"/>
              <w:bottom w:val="nil"/>
              <w:right w:val="nil"/>
            </w:tcBorders>
            <w:vAlign w:val="center"/>
          </w:tcPr>
          <w:p w:rsidR="006359E9" w:rsidRPr="005A78A2" w:rsidRDefault="006359E9" w:rsidP="00E71C8B">
            <w:pPr>
              <w:pStyle w:val="Heading2"/>
              <w:spacing w:after="0"/>
              <w:outlineLvl w:val="1"/>
              <w:rPr>
                <w:rStyle w:val="BookTitle"/>
                <w:color w:val="auto"/>
                <w:sz w:val="24"/>
              </w:rPr>
            </w:pPr>
            <w:r>
              <w:rPr>
                <w:rStyle w:val="BookTitle"/>
                <w:color w:val="auto"/>
                <w:sz w:val="24"/>
              </w:rPr>
              <w:t>2.3</w:t>
            </w:r>
            <w:r>
              <w:rPr>
                <w:rStyle w:val="BookTitle"/>
                <w:color w:val="auto"/>
                <w:sz w:val="24"/>
              </w:rPr>
              <w:tab/>
            </w:r>
            <w:r w:rsidRPr="005A78A2">
              <w:rPr>
                <w:rStyle w:val="BookTitle"/>
                <w:color w:val="auto"/>
                <w:sz w:val="24"/>
              </w:rPr>
              <w:t>Functional Assessment</w:t>
            </w:r>
          </w:p>
        </w:tc>
      </w:tr>
      <w:tr w:rsidR="006359E9" w:rsidRPr="00D63534" w:rsidTr="0062775B">
        <w:trPr>
          <w:trHeight w:val="454"/>
        </w:trPr>
        <w:tc>
          <w:tcPr>
            <w:tcW w:w="10476" w:type="dxa"/>
            <w:gridSpan w:val="22"/>
            <w:tcBorders>
              <w:top w:val="nil"/>
              <w:left w:val="nil"/>
              <w:bottom w:val="nil"/>
              <w:right w:val="nil"/>
            </w:tcBorders>
            <w:vAlign w:val="center"/>
          </w:tcPr>
          <w:p w:rsidR="00911309" w:rsidRDefault="006359E9" w:rsidP="00E71C8B">
            <w:pPr>
              <w:rPr>
                <w:rFonts w:cs="Arial"/>
              </w:rPr>
            </w:pPr>
            <w:r w:rsidRPr="006359E9">
              <w:rPr>
                <w:rFonts w:cs="Arial"/>
              </w:rPr>
              <w:t>Note current level of function related to disability and impact on life roles: skin integrity issues; rapidly changing condition – including cognitive issues; dexterity and mobility issues</w:t>
            </w:r>
            <w:r w:rsidR="00911309">
              <w:rPr>
                <w:rFonts w:cs="Arial"/>
              </w:rPr>
              <w:t>. Con</w:t>
            </w:r>
            <w:r w:rsidR="005848AB">
              <w:rPr>
                <w:rFonts w:cs="Arial"/>
              </w:rPr>
              <w:t>sider the</w:t>
            </w:r>
            <w:r w:rsidR="00911309">
              <w:rPr>
                <w:rFonts w:cs="Arial"/>
              </w:rPr>
              <w:t xml:space="preserve"> </w:t>
            </w:r>
            <w:r w:rsidRPr="006359E9">
              <w:rPr>
                <w:rFonts w:cs="Arial"/>
              </w:rPr>
              <w:t xml:space="preserve">need for </w:t>
            </w:r>
            <w:r w:rsidR="005848AB">
              <w:rPr>
                <w:rFonts w:cs="Arial"/>
              </w:rPr>
              <w:t xml:space="preserve">a </w:t>
            </w:r>
            <w:r w:rsidRPr="006359E9">
              <w:rPr>
                <w:rFonts w:cs="Arial"/>
              </w:rPr>
              <w:t xml:space="preserve">support person to assist with </w:t>
            </w:r>
            <w:r w:rsidR="005848AB">
              <w:rPr>
                <w:rFonts w:cs="Arial"/>
              </w:rPr>
              <w:t xml:space="preserve">the </w:t>
            </w:r>
            <w:r w:rsidRPr="006359E9">
              <w:rPr>
                <w:rFonts w:cs="Arial"/>
              </w:rPr>
              <w:t xml:space="preserve">use of continence products. </w:t>
            </w:r>
            <w:r w:rsidR="005848AB">
              <w:rPr>
                <w:rFonts w:cs="Arial"/>
              </w:rPr>
              <w:t xml:space="preserve">Does the participant </w:t>
            </w:r>
            <w:r w:rsidR="00911309" w:rsidRPr="00911309">
              <w:rPr>
                <w:rFonts w:cs="Arial"/>
              </w:rPr>
              <w:t>currently need assistance to use their continence items? What assistance do they currently get? Will your recommendations result in a change in personal care needs? What assistance will the participant need?</w:t>
            </w:r>
          </w:p>
          <w:p w:rsidR="006359E9" w:rsidRPr="00B84DD1" w:rsidRDefault="006359E9" w:rsidP="00E71C8B">
            <w:pPr>
              <w:rPr>
                <w:rFonts w:eastAsia="Arial" w:cs="Arial"/>
              </w:rPr>
            </w:pPr>
            <w:r w:rsidRPr="006359E9">
              <w:rPr>
                <w:rFonts w:cs="Arial"/>
              </w:rPr>
              <w:t>NDIS expects relevant assessments are conducted where required and records held by AT assessor for NDIS audit purposes.</w:t>
            </w:r>
            <w:r w:rsidR="00911309">
              <w:rPr>
                <w:rFonts w:cs="Arial"/>
              </w:rPr>
              <w:t xml:space="preserve"> </w:t>
            </w:r>
          </w:p>
        </w:tc>
      </w:tr>
      <w:tr w:rsidR="006359E9" w:rsidRPr="00D63534" w:rsidTr="0062775B">
        <w:trPr>
          <w:trHeight w:val="1418"/>
        </w:trPr>
        <w:tc>
          <w:tcPr>
            <w:tcW w:w="10476" w:type="dxa"/>
            <w:gridSpan w:val="22"/>
            <w:tcBorders>
              <w:bottom w:val="single" w:sz="4" w:space="0" w:color="auto"/>
            </w:tcBorders>
          </w:tcPr>
          <w:p w:rsidR="006359E9" w:rsidRPr="007C0643" w:rsidRDefault="006359E9" w:rsidP="00E71C8B">
            <w:pPr>
              <w:spacing w:after="0"/>
              <w:rPr>
                <w:rStyle w:val="BookTitle"/>
                <w:rFonts w:cs="Arial"/>
                <w:color w:val="000000" w:themeColor="text1"/>
                <w:sz w:val="22"/>
              </w:rPr>
            </w:pPr>
            <w:permStart w:id="1144914705" w:edGrp="everyone" w:colFirst="0" w:colLast="0"/>
          </w:p>
        </w:tc>
      </w:tr>
      <w:permEnd w:id="1144914705"/>
      <w:tr w:rsidR="00BE4FA2" w:rsidRPr="00AD5D6E" w:rsidTr="0062775B">
        <w:trPr>
          <w:trHeight w:val="454"/>
        </w:trPr>
        <w:tc>
          <w:tcPr>
            <w:tcW w:w="10476" w:type="dxa"/>
            <w:gridSpan w:val="22"/>
            <w:tcBorders>
              <w:top w:val="nil"/>
              <w:left w:val="nil"/>
              <w:bottom w:val="nil"/>
              <w:right w:val="nil"/>
            </w:tcBorders>
            <w:vAlign w:val="center"/>
          </w:tcPr>
          <w:p w:rsidR="00BE4FA2" w:rsidRPr="00AD5D6E" w:rsidRDefault="00BE4FA2" w:rsidP="00BE4FA2">
            <w:pPr>
              <w:spacing w:after="0"/>
              <w:rPr>
                <w:rFonts w:eastAsia="Arial" w:cs="Arial"/>
              </w:rPr>
            </w:pPr>
            <w:r w:rsidRPr="00AB1902">
              <w:t>Indicate type of loss</w:t>
            </w:r>
          </w:p>
        </w:tc>
      </w:tr>
      <w:tr w:rsidR="00BE4FA2" w:rsidRPr="00AD5D6E" w:rsidTr="0062775B">
        <w:trPr>
          <w:trHeight w:val="397"/>
        </w:trPr>
        <w:tc>
          <w:tcPr>
            <w:tcW w:w="3287" w:type="dxa"/>
            <w:gridSpan w:val="4"/>
            <w:tcBorders>
              <w:top w:val="nil"/>
              <w:left w:val="nil"/>
              <w:bottom w:val="single" w:sz="4" w:space="0" w:color="auto"/>
              <w:right w:val="single" w:sz="4" w:space="0" w:color="auto"/>
            </w:tcBorders>
            <w:shd w:val="clear" w:color="auto" w:fill="F2F2F2" w:themeFill="background1" w:themeFillShade="F2"/>
            <w:vAlign w:val="center"/>
          </w:tcPr>
          <w:p w:rsidR="00BE4FA2" w:rsidRPr="00AB1902" w:rsidRDefault="00BE4FA2" w:rsidP="00BE4FA2">
            <w:pPr>
              <w:spacing w:after="0"/>
              <w:rPr>
                <w:rStyle w:val="BookTitle"/>
                <w:color w:val="auto"/>
                <w:sz w:val="22"/>
              </w:rPr>
            </w:pPr>
            <w:permStart w:id="539705351" w:edGrp="everyone" w:colFirst="1" w:colLast="1"/>
            <w:r w:rsidRPr="00AB1902">
              <w:rPr>
                <w:rStyle w:val="BookTitle"/>
                <w:color w:val="auto"/>
                <w:sz w:val="22"/>
              </w:rPr>
              <w:t>Bladder</w:t>
            </w:r>
          </w:p>
        </w:tc>
        <w:tc>
          <w:tcPr>
            <w:tcW w:w="7189" w:type="dxa"/>
            <w:gridSpan w:val="18"/>
            <w:tcBorders>
              <w:top w:val="nil"/>
              <w:left w:val="single" w:sz="4" w:space="0" w:color="auto"/>
              <w:bottom w:val="single" w:sz="4" w:space="0" w:color="auto"/>
              <w:right w:val="nil"/>
            </w:tcBorders>
            <w:vAlign w:val="center"/>
          </w:tcPr>
          <w:p w:rsidR="00BE4FA2" w:rsidRPr="00AD5D6E" w:rsidRDefault="00BE4FA2" w:rsidP="00BE4FA2">
            <w:pPr>
              <w:spacing w:after="0"/>
              <w:rPr>
                <w:rStyle w:val="BookTitle"/>
                <w:rFonts w:cs="Arial"/>
                <w:color w:val="000000" w:themeColor="text1"/>
                <w:sz w:val="22"/>
              </w:rPr>
            </w:pPr>
          </w:p>
        </w:tc>
      </w:tr>
      <w:tr w:rsidR="00BE4FA2" w:rsidRPr="00AD5D6E" w:rsidTr="0062775B">
        <w:trPr>
          <w:trHeight w:val="397"/>
        </w:trPr>
        <w:tc>
          <w:tcPr>
            <w:tcW w:w="3287" w:type="dxa"/>
            <w:gridSpan w:val="4"/>
            <w:tcBorders>
              <w:top w:val="single" w:sz="4" w:space="0" w:color="auto"/>
              <w:left w:val="nil"/>
              <w:bottom w:val="nil"/>
              <w:right w:val="single" w:sz="4" w:space="0" w:color="auto"/>
            </w:tcBorders>
            <w:shd w:val="clear" w:color="auto" w:fill="F2F2F2" w:themeFill="background1" w:themeFillShade="F2"/>
            <w:vAlign w:val="center"/>
          </w:tcPr>
          <w:p w:rsidR="00BE4FA2" w:rsidRPr="00AB1902" w:rsidRDefault="00BE4FA2" w:rsidP="00BE4FA2">
            <w:pPr>
              <w:spacing w:after="0"/>
              <w:rPr>
                <w:rStyle w:val="BookTitle"/>
                <w:color w:val="auto"/>
                <w:sz w:val="22"/>
              </w:rPr>
            </w:pPr>
            <w:permStart w:id="868178704" w:edGrp="everyone" w:colFirst="1" w:colLast="1"/>
            <w:permEnd w:id="539705351"/>
            <w:r w:rsidRPr="00AB1902">
              <w:rPr>
                <w:rStyle w:val="BookTitle"/>
                <w:color w:val="auto"/>
                <w:sz w:val="22"/>
              </w:rPr>
              <w:t>Bowel</w:t>
            </w:r>
          </w:p>
        </w:tc>
        <w:tc>
          <w:tcPr>
            <w:tcW w:w="7189" w:type="dxa"/>
            <w:gridSpan w:val="18"/>
            <w:tcBorders>
              <w:top w:val="single" w:sz="4" w:space="0" w:color="auto"/>
              <w:left w:val="single" w:sz="4" w:space="0" w:color="auto"/>
              <w:bottom w:val="nil"/>
              <w:right w:val="nil"/>
            </w:tcBorders>
            <w:vAlign w:val="center"/>
          </w:tcPr>
          <w:p w:rsidR="00BE4FA2" w:rsidRPr="00AD5D6E" w:rsidRDefault="00BE4FA2" w:rsidP="00BE4FA2">
            <w:pPr>
              <w:spacing w:after="0"/>
              <w:rPr>
                <w:rStyle w:val="BookTitle"/>
                <w:rFonts w:cs="Arial"/>
                <w:color w:val="000000" w:themeColor="text1"/>
                <w:sz w:val="22"/>
              </w:rPr>
            </w:pPr>
          </w:p>
        </w:tc>
      </w:tr>
      <w:permEnd w:id="868178704"/>
      <w:tr w:rsidR="00BE4FA2" w:rsidRPr="00AD5D6E" w:rsidTr="0062775B">
        <w:trPr>
          <w:trHeight w:val="584"/>
        </w:trPr>
        <w:tc>
          <w:tcPr>
            <w:tcW w:w="10476" w:type="dxa"/>
            <w:gridSpan w:val="22"/>
            <w:tcBorders>
              <w:top w:val="nil"/>
              <w:left w:val="nil"/>
              <w:bottom w:val="nil"/>
              <w:right w:val="nil"/>
            </w:tcBorders>
            <w:vAlign w:val="center"/>
          </w:tcPr>
          <w:p w:rsidR="00BE4FA2" w:rsidRPr="00AD5D6E" w:rsidRDefault="006359E9" w:rsidP="006359E9">
            <w:pPr>
              <w:pStyle w:val="Heading2"/>
              <w:spacing w:after="0"/>
              <w:outlineLvl w:val="1"/>
              <w:rPr>
                <w:rStyle w:val="BookTitle"/>
                <w:rFonts w:cs="Arial"/>
                <w:b w:val="0"/>
                <w:color w:val="auto"/>
                <w:sz w:val="22"/>
                <w:szCs w:val="22"/>
              </w:rPr>
            </w:pPr>
            <w:r>
              <w:rPr>
                <w:rStyle w:val="BookTitle"/>
                <w:color w:val="auto"/>
                <w:sz w:val="22"/>
                <w:szCs w:val="22"/>
              </w:rPr>
              <w:t>2.4</w:t>
            </w:r>
            <w:r w:rsidR="00BE4FA2" w:rsidRPr="00AB1902">
              <w:rPr>
                <w:rStyle w:val="BookTitle"/>
                <w:color w:val="auto"/>
                <w:sz w:val="22"/>
                <w:szCs w:val="22"/>
              </w:rPr>
              <w:tab/>
              <w:t xml:space="preserve">Current Continence </w:t>
            </w:r>
            <w:r>
              <w:rPr>
                <w:rStyle w:val="BookTitle"/>
                <w:color w:val="auto"/>
                <w:sz w:val="22"/>
                <w:szCs w:val="22"/>
              </w:rPr>
              <w:t>products</w:t>
            </w:r>
            <w:r w:rsidR="00BE4FA2" w:rsidRPr="00AB1902">
              <w:rPr>
                <w:rStyle w:val="BookTitle"/>
                <w:color w:val="auto"/>
                <w:sz w:val="22"/>
                <w:szCs w:val="22"/>
              </w:rPr>
              <w:t xml:space="preserve"> in use</w:t>
            </w:r>
          </w:p>
        </w:tc>
      </w:tr>
      <w:tr w:rsidR="00977114" w:rsidRPr="00AD5D6E" w:rsidTr="0062775B">
        <w:trPr>
          <w:trHeight w:val="428"/>
        </w:trPr>
        <w:tc>
          <w:tcPr>
            <w:tcW w:w="3113" w:type="dxa"/>
            <w:gridSpan w:val="3"/>
            <w:tcBorders>
              <w:top w:val="single" w:sz="4" w:space="0" w:color="auto"/>
              <w:left w:val="single" w:sz="4" w:space="0" w:color="auto"/>
              <w:bottom w:val="single" w:sz="4" w:space="0" w:color="auto"/>
              <w:right w:val="single" w:sz="4" w:space="0" w:color="auto"/>
            </w:tcBorders>
            <w:vAlign w:val="center"/>
          </w:tcPr>
          <w:p w:rsidR="00977114" w:rsidRPr="00AB1902" w:rsidRDefault="00977114" w:rsidP="00E71C8B">
            <w:pPr>
              <w:spacing w:after="0"/>
              <w:jc w:val="center"/>
              <w:rPr>
                <w:rStyle w:val="BookTitle"/>
                <w:color w:val="000000" w:themeColor="text1"/>
                <w:sz w:val="22"/>
              </w:rPr>
            </w:pPr>
            <w:r w:rsidRPr="00AB1902">
              <w:rPr>
                <w:rStyle w:val="BookTitle"/>
                <w:color w:val="000000" w:themeColor="text1"/>
                <w:sz w:val="22"/>
              </w:rPr>
              <w:t>Type of Continence Product</w:t>
            </w:r>
          </w:p>
        </w:tc>
        <w:tc>
          <w:tcPr>
            <w:tcW w:w="1854" w:type="dxa"/>
            <w:gridSpan w:val="9"/>
            <w:tcBorders>
              <w:top w:val="single" w:sz="4" w:space="0" w:color="auto"/>
              <w:left w:val="single" w:sz="4" w:space="0" w:color="auto"/>
              <w:bottom w:val="single" w:sz="4" w:space="0" w:color="auto"/>
              <w:right w:val="single" w:sz="4" w:space="0" w:color="auto"/>
            </w:tcBorders>
            <w:vAlign w:val="center"/>
          </w:tcPr>
          <w:p w:rsidR="00977114" w:rsidRPr="00AB1902" w:rsidRDefault="00977114" w:rsidP="00E71C8B">
            <w:pPr>
              <w:spacing w:after="0"/>
              <w:jc w:val="center"/>
              <w:rPr>
                <w:rStyle w:val="BookTitle"/>
                <w:color w:val="000000" w:themeColor="text1"/>
                <w:sz w:val="22"/>
              </w:rPr>
            </w:pPr>
            <w:r w:rsidRPr="00AB1902">
              <w:rPr>
                <w:rStyle w:val="BookTitle"/>
                <w:color w:val="000000" w:themeColor="text1"/>
                <w:sz w:val="22"/>
              </w:rPr>
              <w:t>Usage</w:t>
            </w:r>
          </w:p>
        </w:tc>
        <w:tc>
          <w:tcPr>
            <w:tcW w:w="3642" w:type="dxa"/>
            <w:gridSpan w:val="5"/>
            <w:tcBorders>
              <w:top w:val="single" w:sz="4" w:space="0" w:color="auto"/>
              <w:left w:val="single" w:sz="4" w:space="0" w:color="auto"/>
              <w:bottom w:val="single" w:sz="4" w:space="0" w:color="auto"/>
              <w:right w:val="single" w:sz="4" w:space="0" w:color="auto"/>
            </w:tcBorders>
            <w:vAlign w:val="center"/>
          </w:tcPr>
          <w:p w:rsidR="00977114" w:rsidRPr="00AB1902" w:rsidRDefault="00977114" w:rsidP="00E71C8B">
            <w:pPr>
              <w:spacing w:after="0"/>
              <w:jc w:val="center"/>
              <w:rPr>
                <w:rStyle w:val="BookTitle"/>
                <w:color w:val="000000" w:themeColor="text1"/>
                <w:sz w:val="22"/>
              </w:rPr>
            </w:pPr>
            <w:r w:rsidRPr="00AB1902">
              <w:rPr>
                <w:rStyle w:val="BookTitle"/>
                <w:color w:val="000000" w:themeColor="text1"/>
                <w:sz w:val="22"/>
              </w:rPr>
              <w:t>Participant’s report of suitability</w:t>
            </w:r>
          </w:p>
        </w:tc>
        <w:tc>
          <w:tcPr>
            <w:tcW w:w="1867" w:type="dxa"/>
            <w:gridSpan w:val="5"/>
            <w:tcBorders>
              <w:top w:val="single" w:sz="4" w:space="0" w:color="auto"/>
              <w:left w:val="single" w:sz="4" w:space="0" w:color="auto"/>
              <w:bottom w:val="single" w:sz="4" w:space="0" w:color="auto"/>
              <w:right w:val="single" w:sz="4" w:space="0" w:color="auto"/>
            </w:tcBorders>
            <w:vAlign w:val="center"/>
          </w:tcPr>
          <w:p w:rsidR="00977114" w:rsidRDefault="00977114" w:rsidP="00E71C8B">
            <w:pPr>
              <w:spacing w:after="0"/>
              <w:jc w:val="center"/>
              <w:rPr>
                <w:rStyle w:val="BookTitle"/>
                <w:color w:val="000000" w:themeColor="text1"/>
                <w:sz w:val="22"/>
              </w:rPr>
            </w:pPr>
            <w:r w:rsidRPr="00AB1902">
              <w:rPr>
                <w:rStyle w:val="BookTitle"/>
                <w:color w:val="000000" w:themeColor="text1"/>
                <w:sz w:val="22"/>
              </w:rPr>
              <w:t>Does it need reassessment</w:t>
            </w:r>
          </w:p>
          <w:p w:rsidR="00977114" w:rsidRPr="00AB1902" w:rsidRDefault="00977114" w:rsidP="00E71C8B">
            <w:pPr>
              <w:spacing w:after="0"/>
              <w:jc w:val="center"/>
              <w:rPr>
                <w:rStyle w:val="BookTitle"/>
                <w:color w:val="000000" w:themeColor="text1"/>
                <w:sz w:val="22"/>
              </w:rPr>
            </w:pPr>
            <w:r>
              <w:rPr>
                <w:rStyle w:val="BookTitle"/>
                <w:color w:val="000000" w:themeColor="text1"/>
                <w:sz w:val="22"/>
              </w:rPr>
              <w:t>Yes/No</w:t>
            </w:r>
          </w:p>
        </w:tc>
      </w:tr>
      <w:tr w:rsidR="00977114" w:rsidRPr="00AD5D6E" w:rsidTr="0062775B">
        <w:trPr>
          <w:trHeight w:val="661"/>
        </w:trPr>
        <w:tc>
          <w:tcPr>
            <w:tcW w:w="3113" w:type="dxa"/>
            <w:gridSpan w:val="3"/>
            <w:tcBorders>
              <w:top w:val="single" w:sz="4" w:space="0" w:color="auto"/>
              <w:left w:val="single" w:sz="4" w:space="0" w:color="auto"/>
              <w:bottom w:val="single" w:sz="4" w:space="0" w:color="auto"/>
              <w:right w:val="single" w:sz="4" w:space="0" w:color="auto"/>
            </w:tcBorders>
            <w:vAlign w:val="center"/>
          </w:tcPr>
          <w:p w:rsidR="00977114" w:rsidRPr="00AD5D6E" w:rsidRDefault="00977114" w:rsidP="00E71C8B">
            <w:pPr>
              <w:spacing w:after="0"/>
              <w:rPr>
                <w:rFonts w:eastAsia="Arial" w:cs="Arial"/>
              </w:rPr>
            </w:pPr>
            <w:permStart w:id="584473703" w:edGrp="everyone" w:colFirst="0" w:colLast="0"/>
            <w:permStart w:id="649205735" w:edGrp="everyone" w:colFirst="1" w:colLast="1"/>
            <w:permStart w:id="1921662322" w:edGrp="everyone" w:colFirst="2" w:colLast="2"/>
            <w:permStart w:id="1462330256" w:edGrp="everyone" w:colFirst="3" w:colLast="3"/>
          </w:p>
        </w:tc>
        <w:tc>
          <w:tcPr>
            <w:tcW w:w="1854" w:type="dxa"/>
            <w:gridSpan w:val="9"/>
            <w:tcBorders>
              <w:top w:val="single" w:sz="4" w:space="0" w:color="auto"/>
              <w:left w:val="single" w:sz="4" w:space="0" w:color="auto"/>
              <w:bottom w:val="single" w:sz="4" w:space="0" w:color="auto"/>
              <w:right w:val="single" w:sz="4" w:space="0" w:color="auto"/>
            </w:tcBorders>
            <w:vAlign w:val="center"/>
          </w:tcPr>
          <w:p w:rsidR="00977114" w:rsidRPr="00AD5D6E" w:rsidRDefault="00977114" w:rsidP="00E71C8B">
            <w:pPr>
              <w:spacing w:after="0"/>
              <w:rPr>
                <w:rFonts w:eastAsia="Arial" w:cs="Arial"/>
              </w:rPr>
            </w:pPr>
          </w:p>
        </w:tc>
        <w:tc>
          <w:tcPr>
            <w:tcW w:w="3642" w:type="dxa"/>
            <w:gridSpan w:val="5"/>
            <w:tcBorders>
              <w:top w:val="single" w:sz="4" w:space="0" w:color="auto"/>
              <w:left w:val="single" w:sz="4" w:space="0" w:color="auto"/>
              <w:bottom w:val="single" w:sz="4" w:space="0" w:color="auto"/>
              <w:right w:val="single" w:sz="4" w:space="0" w:color="auto"/>
            </w:tcBorders>
            <w:vAlign w:val="center"/>
          </w:tcPr>
          <w:p w:rsidR="00977114" w:rsidRPr="00AD5D6E" w:rsidRDefault="00977114" w:rsidP="00E71C8B">
            <w:pPr>
              <w:spacing w:after="0"/>
              <w:rPr>
                <w:rFonts w:eastAsia="Arial" w:cs="Arial"/>
              </w:rPr>
            </w:pPr>
          </w:p>
        </w:tc>
        <w:tc>
          <w:tcPr>
            <w:tcW w:w="1867" w:type="dxa"/>
            <w:gridSpan w:val="5"/>
            <w:tcBorders>
              <w:top w:val="single" w:sz="4" w:space="0" w:color="auto"/>
              <w:left w:val="single" w:sz="4" w:space="0" w:color="auto"/>
              <w:bottom w:val="single" w:sz="4" w:space="0" w:color="auto"/>
              <w:right w:val="single" w:sz="4" w:space="0" w:color="auto"/>
            </w:tcBorders>
            <w:vAlign w:val="center"/>
          </w:tcPr>
          <w:p w:rsidR="00977114" w:rsidRPr="00AD5D6E" w:rsidRDefault="00977114" w:rsidP="00E71C8B">
            <w:pPr>
              <w:spacing w:after="0"/>
              <w:rPr>
                <w:rFonts w:eastAsia="Arial" w:cs="Arial"/>
              </w:rPr>
            </w:pPr>
          </w:p>
        </w:tc>
      </w:tr>
      <w:tr w:rsidR="00977114" w:rsidRPr="00AD5D6E" w:rsidTr="0062775B">
        <w:trPr>
          <w:trHeight w:val="661"/>
        </w:trPr>
        <w:tc>
          <w:tcPr>
            <w:tcW w:w="3113" w:type="dxa"/>
            <w:gridSpan w:val="3"/>
            <w:tcBorders>
              <w:top w:val="single" w:sz="4" w:space="0" w:color="auto"/>
              <w:left w:val="single" w:sz="4" w:space="0" w:color="auto"/>
              <w:bottom w:val="single" w:sz="4" w:space="0" w:color="auto"/>
              <w:right w:val="single" w:sz="4" w:space="0" w:color="auto"/>
            </w:tcBorders>
            <w:vAlign w:val="center"/>
          </w:tcPr>
          <w:p w:rsidR="00977114" w:rsidRPr="00AD5D6E" w:rsidRDefault="00977114" w:rsidP="00E71C8B">
            <w:pPr>
              <w:spacing w:after="0"/>
              <w:rPr>
                <w:rFonts w:eastAsia="Arial" w:cs="Arial"/>
              </w:rPr>
            </w:pPr>
            <w:permStart w:id="1333270521" w:edGrp="everyone" w:colFirst="0" w:colLast="0"/>
            <w:permStart w:id="281179190" w:edGrp="everyone" w:colFirst="1" w:colLast="1"/>
            <w:permStart w:id="1392318593" w:edGrp="everyone" w:colFirst="2" w:colLast="2"/>
            <w:permStart w:id="1566574240" w:edGrp="everyone" w:colFirst="3" w:colLast="3"/>
            <w:permEnd w:id="584473703"/>
            <w:permEnd w:id="649205735"/>
            <w:permEnd w:id="1921662322"/>
            <w:permEnd w:id="1462330256"/>
          </w:p>
        </w:tc>
        <w:tc>
          <w:tcPr>
            <w:tcW w:w="1854" w:type="dxa"/>
            <w:gridSpan w:val="9"/>
            <w:tcBorders>
              <w:top w:val="single" w:sz="4" w:space="0" w:color="auto"/>
              <w:left w:val="single" w:sz="4" w:space="0" w:color="auto"/>
              <w:bottom w:val="single" w:sz="4" w:space="0" w:color="auto"/>
              <w:right w:val="single" w:sz="4" w:space="0" w:color="auto"/>
            </w:tcBorders>
            <w:vAlign w:val="center"/>
          </w:tcPr>
          <w:p w:rsidR="00977114" w:rsidRPr="00AD5D6E" w:rsidRDefault="00977114" w:rsidP="00E71C8B">
            <w:pPr>
              <w:spacing w:after="0"/>
              <w:rPr>
                <w:rFonts w:eastAsia="Arial" w:cs="Arial"/>
              </w:rPr>
            </w:pPr>
          </w:p>
        </w:tc>
        <w:tc>
          <w:tcPr>
            <w:tcW w:w="3642" w:type="dxa"/>
            <w:gridSpan w:val="5"/>
            <w:tcBorders>
              <w:top w:val="single" w:sz="4" w:space="0" w:color="auto"/>
              <w:left w:val="single" w:sz="4" w:space="0" w:color="auto"/>
              <w:bottom w:val="single" w:sz="4" w:space="0" w:color="auto"/>
              <w:right w:val="single" w:sz="4" w:space="0" w:color="auto"/>
            </w:tcBorders>
            <w:vAlign w:val="center"/>
          </w:tcPr>
          <w:p w:rsidR="00977114" w:rsidRPr="00AD5D6E" w:rsidRDefault="00977114" w:rsidP="00E71C8B">
            <w:pPr>
              <w:spacing w:after="0"/>
              <w:rPr>
                <w:rFonts w:eastAsia="Arial" w:cs="Arial"/>
              </w:rPr>
            </w:pPr>
          </w:p>
        </w:tc>
        <w:tc>
          <w:tcPr>
            <w:tcW w:w="1867" w:type="dxa"/>
            <w:gridSpan w:val="5"/>
            <w:tcBorders>
              <w:top w:val="single" w:sz="4" w:space="0" w:color="auto"/>
              <w:left w:val="single" w:sz="4" w:space="0" w:color="auto"/>
              <w:bottom w:val="single" w:sz="4" w:space="0" w:color="auto"/>
              <w:right w:val="single" w:sz="4" w:space="0" w:color="auto"/>
            </w:tcBorders>
            <w:vAlign w:val="center"/>
          </w:tcPr>
          <w:p w:rsidR="00977114" w:rsidRPr="00AD5D6E" w:rsidRDefault="00977114" w:rsidP="00E71C8B">
            <w:pPr>
              <w:spacing w:after="0"/>
              <w:rPr>
                <w:rFonts w:eastAsia="Arial" w:cs="Arial"/>
              </w:rPr>
            </w:pPr>
          </w:p>
        </w:tc>
      </w:tr>
      <w:permEnd w:id="1333270521"/>
      <w:permEnd w:id="281179190"/>
      <w:permEnd w:id="1392318593"/>
      <w:permEnd w:id="1566574240"/>
      <w:tr w:rsidR="003D1932" w:rsidRPr="00AD5D6E" w:rsidTr="0062775B">
        <w:trPr>
          <w:trHeight w:val="584"/>
        </w:trPr>
        <w:tc>
          <w:tcPr>
            <w:tcW w:w="10476" w:type="dxa"/>
            <w:gridSpan w:val="22"/>
            <w:tcBorders>
              <w:top w:val="nil"/>
              <w:left w:val="nil"/>
              <w:bottom w:val="nil"/>
              <w:right w:val="nil"/>
            </w:tcBorders>
            <w:vAlign w:val="center"/>
          </w:tcPr>
          <w:p w:rsidR="003D1932" w:rsidRPr="00AD5D6E" w:rsidRDefault="003D1932" w:rsidP="003D1932">
            <w:pPr>
              <w:pStyle w:val="Heading2"/>
              <w:spacing w:after="0"/>
              <w:outlineLvl w:val="1"/>
              <w:rPr>
                <w:rStyle w:val="BookTitle"/>
                <w:rFonts w:cs="Arial"/>
                <w:b w:val="0"/>
                <w:color w:val="auto"/>
                <w:sz w:val="22"/>
                <w:szCs w:val="22"/>
              </w:rPr>
            </w:pPr>
            <w:r>
              <w:rPr>
                <w:rStyle w:val="BookTitle"/>
                <w:color w:val="auto"/>
                <w:sz w:val="22"/>
                <w:szCs w:val="22"/>
              </w:rPr>
              <w:t xml:space="preserve">2.5 </w:t>
            </w:r>
            <w:r w:rsidRPr="00AB1902">
              <w:rPr>
                <w:rStyle w:val="BookTitle"/>
                <w:color w:val="auto"/>
                <w:sz w:val="22"/>
                <w:szCs w:val="22"/>
              </w:rPr>
              <w:tab/>
            </w:r>
            <w:r>
              <w:rPr>
                <w:rStyle w:val="BookTitle"/>
                <w:color w:val="auto"/>
                <w:sz w:val="22"/>
                <w:szCs w:val="22"/>
              </w:rPr>
              <w:t>Consideration of health and other issues</w:t>
            </w:r>
          </w:p>
        </w:tc>
      </w:tr>
      <w:tr w:rsidR="00BE4FA2" w:rsidRPr="00AD5D6E" w:rsidTr="0062775B">
        <w:trPr>
          <w:trHeight w:val="422"/>
        </w:trPr>
        <w:tc>
          <w:tcPr>
            <w:tcW w:w="10476" w:type="dxa"/>
            <w:gridSpan w:val="22"/>
            <w:tcBorders>
              <w:top w:val="nil"/>
              <w:left w:val="nil"/>
              <w:bottom w:val="nil"/>
              <w:right w:val="nil"/>
            </w:tcBorders>
            <w:vAlign w:val="center"/>
          </w:tcPr>
          <w:p w:rsidR="00BE4FA2" w:rsidRPr="00607F0D" w:rsidRDefault="003D1932" w:rsidP="00AE5E3E">
            <w:pPr>
              <w:pStyle w:val="Heading2"/>
              <w:outlineLvl w:val="1"/>
              <w:rPr>
                <w:b w:val="0"/>
                <w:sz w:val="22"/>
                <w:szCs w:val="22"/>
              </w:rPr>
            </w:pPr>
            <w:r>
              <w:rPr>
                <w:rStyle w:val="BookTitle"/>
                <w:b w:val="0"/>
                <w:color w:val="auto"/>
                <w:sz w:val="22"/>
              </w:rPr>
              <w:t>2.5.1</w:t>
            </w:r>
            <w:r w:rsidR="00AE5E3E">
              <w:rPr>
                <w:rStyle w:val="BookTitle"/>
                <w:b w:val="0"/>
                <w:color w:val="auto"/>
                <w:sz w:val="22"/>
              </w:rPr>
              <w:t xml:space="preserve"> Summarise r</w:t>
            </w:r>
            <w:r w:rsidR="00607F0D" w:rsidRPr="00607F0D">
              <w:rPr>
                <w:rStyle w:val="BookTitle"/>
                <w:b w:val="0"/>
                <w:color w:val="auto"/>
                <w:sz w:val="22"/>
              </w:rPr>
              <w:t xml:space="preserve">ecommendations </w:t>
            </w:r>
            <w:r w:rsidR="00AE5E3E">
              <w:rPr>
                <w:rStyle w:val="BookTitle"/>
                <w:b w:val="0"/>
                <w:color w:val="auto"/>
                <w:sz w:val="22"/>
              </w:rPr>
              <w:t xml:space="preserve">from </w:t>
            </w:r>
            <w:r w:rsidR="00607F0D" w:rsidRPr="00607F0D">
              <w:rPr>
                <w:rStyle w:val="BookTitle"/>
                <w:b w:val="0"/>
                <w:color w:val="auto"/>
                <w:sz w:val="22"/>
              </w:rPr>
              <w:t xml:space="preserve">allied health </w:t>
            </w:r>
            <w:r w:rsidR="00AE5E3E">
              <w:rPr>
                <w:rStyle w:val="BookTitle"/>
                <w:b w:val="0"/>
                <w:color w:val="auto"/>
                <w:sz w:val="22"/>
              </w:rPr>
              <w:t>and/</w:t>
            </w:r>
            <w:r w:rsidR="00607F0D" w:rsidRPr="00607F0D">
              <w:rPr>
                <w:rStyle w:val="BookTitle"/>
                <w:b w:val="0"/>
                <w:color w:val="auto"/>
                <w:sz w:val="22"/>
              </w:rPr>
              <w:t>or medical assessment</w:t>
            </w:r>
            <w:r w:rsidR="00AE5E3E">
              <w:rPr>
                <w:rStyle w:val="BookTitle"/>
                <w:b w:val="0"/>
                <w:color w:val="auto"/>
                <w:sz w:val="22"/>
              </w:rPr>
              <w:t>s.</w:t>
            </w:r>
            <w:r w:rsidR="00607F0D" w:rsidRPr="00607F0D">
              <w:rPr>
                <w:rStyle w:val="BookTitle"/>
                <w:b w:val="0"/>
                <w:color w:val="auto"/>
                <w:sz w:val="22"/>
              </w:rPr>
              <w:t xml:space="preserve"> </w:t>
            </w:r>
          </w:p>
        </w:tc>
      </w:tr>
      <w:tr w:rsidR="00BE4FA2" w:rsidRPr="00AD5D6E" w:rsidTr="00AE5E3E">
        <w:trPr>
          <w:trHeight w:val="1701"/>
        </w:trPr>
        <w:tc>
          <w:tcPr>
            <w:tcW w:w="10476" w:type="dxa"/>
            <w:gridSpan w:val="22"/>
            <w:tcBorders>
              <w:bottom w:val="single" w:sz="4" w:space="0" w:color="auto"/>
            </w:tcBorders>
          </w:tcPr>
          <w:p w:rsidR="00BE4FA2" w:rsidRPr="00AD5D6E" w:rsidRDefault="00BE4FA2" w:rsidP="00BE4FA2">
            <w:pPr>
              <w:spacing w:after="0"/>
              <w:rPr>
                <w:rStyle w:val="BookTitle"/>
                <w:rFonts w:cs="Arial"/>
                <w:color w:val="000000" w:themeColor="text1"/>
                <w:sz w:val="22"/>
              </w:rPr>
            </w:pPr>
            <w:permStart w:id="1079539431" w:edGrp="everyone" w:colFirst="0" w:colLast="0"/>
          </w:p>
        </w:tc>
      </w:tr>
      <w:tr w:rsidR="00A305A9" w:rsidRPr="00893A72" w:rsidTr="0062775B">
        <w:trPr>
          <w:trHeight w:val="418"/>
        </w:trPr>
        <w:tc>
          <w:tcPr>
            <w:tcW w:w="9633" w:type="dxa"/>
            <w:gridSpan w:val="21"/>
            <w:tcBorders>
              <w:top w:val="single" w:sz="4" w:space="0" w:color="auto"/>
              <w:left w:val="nil"/>
              <w:bottom w:val="nil"/>
              <w:right w:val="single" w:sz="4" w:space="0" w:color="auto"/>
            </w:tcBorders>
            <w:shd w:val="clear" w:color="auto" w:fill="F2F2F2" w:themeFill="background1" w:themeFillShade="F2"/>
            <w:vAlign w:val="center"/>
          </w:tcPr>
          <w:p w:rsidR="00A305A9" w:rsidRPr="00AB1902" w:rsidRDefault="00A305A9" w:rsidP="00AB532E">
            <w:pPr>
              <w:spacing w:before="240" w:after="0"/>
              <w:rPr>
                <w:rStyle w:val="BookTitle"/>
                <w:color w:val="auto"/>
                <w:sz w:val="22"/>
              </w:rPr>
            </w:pPr>
            <w:permStart w:id="128595027" w:edGrp="everyone" w:colFirst="1" w:colLast="1"/>
            <w:permEnd w:id="1079539431"/>
            <w:r>
              <w:rPr>
                <w:rStyle w:val="BookTitle"/>
                <w:color w:val="auto"/>
                <w:sz w:val="22"/>
              </w:rPr>
              <w:t xml:space="preserve">2.5.2 Are further </w:t>
            </w:r>
            <w:r w:rsidRPr="00AB1902">
              <w:rPr>
                <w:rStyle w:val="BookTitle"/>
                <w:color w:val="auto"/>
                <w:sz w:val="22"/>
              </w:rPr>
              <w:t>health</w:t>
            </w:r>
            <w:r w:rsidR="00AB532E">
              <w:rPr>
                <w:rStyle w:val="BookTitle"/>
                <w:color w:val="auto"/>
                <w:sz w:val="22"/>
              </w:rPr>
              <w:t xml:space="preserve">, </w:t>
            </w:r>
            <w:r w:rsidRPr="00AB1902">
              <w:rPr>
                <w:rStyle w:val="BookTitle"/>
                <w:color w:val="auto"/>
                <w:sz w:val="22"/>
              </w:rPr>
              <w:t>medical assessment</w:t>
            </w:r>
            <w:r>
              <w:rPr>
                <w:rStyle w:val="BookTitle"/>
                <w:color w:val="auto"/>
                <w:sz w:val="22"/>
              </w:rPr>
              <w:t>s</w:t>
            </w:r>
            <w:r w:rsidR="0062775B">
              <w:rPr>
                <w:rStyle w:val="BookTitle"/>
                <w:color w:val="auto"/>
                <w:sz w:val="22"/>
              </w:rPr>
              <w:t>,</w:t>
            </w:r>
            <w:r w:rsidR="00F01469">
              <w:rPr>
                <w:rStyle w:val="BookTitle"/>
                <w:color w:val="auto"/>
                <w:sz w:val="22"/>
              </w:rPr>
              <w:t xml:space="preserve"> AT solutions</w:t>
            </w:r>
            <w:r w:rsidRPr="00AB1902">
              <w:rPr>
                <w:rStyle w:val="BookTitle"/>
                <w:color w:val="auto"/>
                <w:sz w:val="22"/>
              </w:rPr>
              <w:t xml:space="preserve"> and</w:t>
            </w:r>
            <w:r>
              <w:rPr>
                <w:rStyle w:val="BookTitle"/>
                <w:color w:val="auto"/>
                <w:sz w:val="22"/>
              </w:rPr>
              <w:t xml:space="preserve">/or </w:t>
            </w:r>
            <w:r w:rsidRPr="00AB1902">
              <w:rPr>
                <w:rStyle w:val="BookTitle"/>
                <w:color w:val="auto"/>
                <w:sz w:val="22"/>
              </w:rPr>
              <w:t xml:space="preserve">advice </w:t>
            </w:r>
            <w:r>
              <w:rPr>
                <w:rStyle w:val="BookTitle"/>
                <w:color w:val="auto"/>
                <w:sz w:val="22"/>
              </w:rPr>
              <w:t xml:space="preserve">required </w:t>
            </w:r>
            <w:r w:rsidRPr="00AB1902">
              <w:rPr>
                <w:rStyle w:val="BookTitle"/>
                <w:color w:val="auto"/>
                <w:sz w:val="22"/>
              </w:rPr>
              <w:t>from any of the following health or allied health professionals? Yes/No</w:t>
            </w:r>
          </w:p>
        </w:tc>
        <w:tc>
          <w:tcPr>
            <w:tcW w:w="843" w:type="dxa"/>
            <w:tcBorders>
              <w:top w:val="single" w:sz="4" w:space="0" w:color="auto"/>
              <w:left w:val="single" w:sz="4" w:space="0" w:color="auto"/>
              <w:bottom w:val="nil"/>
              <w:right w:val="nil"/>
            </w:tcBorders>
            <w:vAlign w:val="center"/>
          </w:tcPr>
          <w:p w:rsidR="00A305A9" w:rsidRPr="00893A72" w:rsidRDefault="00A305A9" w:rsidP="00A305A9">
            <w:pPr>
              <w:spacing w:before="240" w:after="0"/>
              <w:rPr>
                <w:rStyle w:val="BookTitle"/>
                <w:color w:val="000000" w:themeColor="text1"/>
                <w:sz w:val="22"/>
              </w:rPr>
            </w:pPr>
          </w:p>
        </w:tc>
      </w:tr>
      <w:permEnd w:id="128595027"/>
      <w:tr w:rsidR="00BE4FA2" w:rsidRPr="00AD5D6E" w:rsidTr="0062775B">
        <w:trPr>
          <w:trHeight w:val="712"/>
        </w:trPr>
        <w:tc>
          <w:tcPr>
            <w:tcW w:w="10476" w:type="dxa"/>
            <w:gridSpan w:val="22"/>
            <w:tcBorders>
              <w:top w:val="nil"/>
              <w:left w:val="nil"/>
              <w:bottom w:val="nil"/>
              <w:right w:val="nil"/>
            </w:tcBorders>
            <w:vAlign w:val="center"/>
          </w:tcPr>
          <w:p w:rsidR="00BE4FA2" w:rsidRPr="00AD5D6E" w:rsidRDefault="00BE4FA2" w:rsidP="00BE4FA2">
            <w:pPr>
              <w:spacing w:after="0"/>
              <w:rPr>
                <w:rFonts w:eastAsia="Arial" w:cs="Arial"/>
              </w:rPr>
            </w:pPr>
            <w:r w:rsidRPr="00AB1902">
              <w:rPr>
                <w:rStyle w:val="BookTitle"/>
                <w:color w:val="auto"/>
                <w:sz w:val="22"/>
              </w:rPr>
              <w:t>Indicate relevant health professional</w:t>
            </w:r>
          </w:p>
        </w:tc>
      </w:tr>
      <w:tr w:rsidR="00BE4FA2" w:rsidRPr="00AD5D6E" w:rsidTr="0062775B">
        <w:trPr>
          <w:trHeight w:val="397"/>
        </w:trPr>
        <w:tc>
          <w:tcPr>
            <w:tcW w:w="4683"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B1902" w:rsidRDefault="00BE4FA2" w:rsidP="00BE4FA2">
            <w:pPr>
              <w:spacing w:after="0"/>
              <w:rPr>
                <w:rStyle w:val="BookTitle"/>
                <w:color w:val="auto"/>
                <w:sz w:val="22"/>
              </w:rPr>
            </w:pPr>
            <w:permStart w:id="462105796" w:edGrp="everyone" w:colFirst="1" w:colLast="1"/>
            <w:r w:rsidRPr="00AB1902">
              <w:rPr>
                <w:rStyle w:val="BookTitle"/>
                <w:color w:val="auto"/>
                <w:sz w:val="22"/>
              </w:rPr>
              <w:t>Physiotherapist</w:t>
            </w:r>
          </w:p>
        </w:tc>
        <w:tc>
          <w:tcPr>
            <w:tcW w:w="5793" w:type="dxa"/>
            <w:gridSpan w:val="11"/>
            <w:tcBorders>
              <w:top w:val="single" w:sz="4" w:space="0" w:color="auto"/>
              <w:left w:val="single" w:sz="4" w:space="0" w:color="auto"/>
              <w:bottom w:val="single" w:sz="4" w:space="0" w:color="auto"/>
              <w:right w:val="nil"/>
            </w:tcBorders>
            <w:vAlign w:val="center"/>
          </w:tcPr>
          <w:p w:rsidR="00BE4FA2" w:rsidRPr="00AD5D6E" w:rsidRDefault="00BE4FA2" w:rsidP="00BE4FA2">
            <w:pPr>
              <w:spacing w:after="0"/>
              <w:rPr>
                <w:rStyle w:val="BookTitle"/>
                <w:rFonts w:cs="Arial"/>
                <w:color w:val="000000" w:themeColor="text1"/>
                <w:sz w:val="22"/>
              </w:rPr>
            </w:pPr>
          </w:p>
        </w:tc>
      </w:tr>
      <w:tr w:rsidR="00BE4FA2" w:rsidRPr="00AD5D6E" w:rsidTr="0062775B">
        <w:trPr>
          <w:trHeight w:val="397"/>
        </w:trPr>
        <w:tc>
          <w:tcPr>
            <w:tcW w:w="4683"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B1902" w:rsidRDefault="00BE4FA2" w:rsidP="00BE4FA2">
            <w:pPr>
              <w:spacing w:after="0"/>
              <w:rPr>
                <w:rStyle w:val="BookTitle"/>
                <w:color w:val="auto"/>
                <w:sz w:val="22"/>
              </w:rPr>
            </w:pPr>
            <w:permStart w:id="276064039" w:edGrp="everyone" w:colFirst="1" w:colLast="1"/>
            <w:permEnd w:id="462105796"/>
            <w:r w:rsidRPr="00AB1902">
              <w:rPr>
                <w:rStyle w:val="BookTitle"/>
                <w:color w:val="auto"/>
                <w:sz w:val="22"/>
              </w:rPr>
              <w:t>Dietician</w:t>
            </w:r>
          </w:p>
        </w:tc>
        <w:tc>
          <w:tcPr>
            <w:tcW w:w="5793" w:type="dxa"/>
            <w:gridSpan w:val="11"/>
            <w:tcBorders>
              <w:top w:val="single" w:sz="4" w:space="0" w:color="auto"/>
              <w:left w:val="single" w:sz="4" w:space="0" w:color="auto"/>
              <w:bottom w:val="single" w:sz="4" w:space="0" w:color="auto"/>
              <w:right w:val="nil"/>
            </w:tcBorders>
            <w:vAlign w:val="center"/>
          </w:tcPr>
          <w:p w:rsidR="00BE4FA2" w:rsidRPr="00AD5D6E" w:rsidRDefault="00BE4FA2" w:rsidP="00BE4FA2">
            <w:pPr>
              <w:spacing w:after="0"/>
              <w:rPr>
                <w:rStyle w:val="BookTitle"/>
                <w:rFonts w:cs="Arial"/>
                <w:color w:val="000000" w:themeColor="text1"/>
                <w:sz w:val="22"/>
              </w:rPr>
            </w:pPr>
            <w:bookmarkStart w:id="0" w:name="_GoBack"/>
            <w:bookmarkEnd w:id="0"/>
          </w:p>
        </w:tc>
      </w:tr>
      <w:tr w:rsidR="00BE4FA2" w:rsidRPr="00AD5D6E" w:rsidTr="0062775B">
        <w:trPr>
          <w:trHeight w:val="397"/>
        </w:trPr>
        <w:tc>
          <w:tcPr>
            <w:tcW w:w="4683"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B1902" w:rsidRDefault="00BE4FA2" w:rsidP="00BE4FA2">
            <w:pPr>
              <w:spacing w:after="0"/>
              <w:rPr>
                <w:rStyle w:val="BookTitle"/>
                <w:color w:val="auto"/>
                <w:sz w:val="22"/>
              </w:rPr>
            </w:pPr>
            <w:permStart w:id="683500905" w:edGrp="everyone" w:colFirst="1" w:colLast="1"/>
            <w:permEnd w:id="276064039"/>
            <w:r w:rsidRPr="00AB1902">
              <w:rPr>
                <w:rStyle w:val="BookTitle"/>
                <w:color w:val="auto"/>
                <w:sz w:val="22"/>
              </w:rPr>
              <w:t>Occupational Therapist</w:t>
            </w:r>
          </w:p>
        </w:tc>
        <w:tc>
          <w:tcPr>
            <w:tcW w:w="5793" w:type="dxa"/>
            <w:gridSpan w:val="11"/>
            <w:tcBorders>
              <w:top w:val="single" w:sz="4" w:space="0" w:color="auto"/>
              <w:left w:val="single" w:sz="4" w:space="0" w:color="auto"/>
              <w:bottom w:val="single" w:sz="4" w:space="0" w:color="auto"/>
              <w:right w:val="nil"/>
            </w:tcBorders>
            <w:vAlign w:val="center"/>
          </w:tcPr>
          <w:p w:rsidR="00BE4FA2" w:rsidRPr="00AD5D6E" w:rsidRDefault="00BE4FA2" w:rsidP="00BE4FA2">
            <w:pPr>
              <w:spacing w:after="0"/>
              <w:rPr>
                <w:rStyle w:val="BookTitle"/>
                <w:rFonts w:cs="Arial"/>
                <w:color w:val="000000" w:themeColor="text1"/>
                <w:sz w:val="22"/>
              </w:rPr>
            </w:pPr>
          </w:p>
        </w:tc>
      </w:tr>
      <w:tr w:rsidR="005848AB" w:rsidRPr="00AD5D6E" w:rsidTr="0062775B">
        <w:trPr>
          <w:trHeight w:val="397"/>
        </w:trPr>
        <w:tc>
          <w:tcPr>
            <w:tcW w:w="4683"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5848AB" w:rsidRPr="00AB1902" w:rsidRDefault="005848AB" w:rsidP="00BE4FA2">
            <w:pPr>
              <w:spacing w:after="0"/>
              <w:rPr>
                <w:rStyle w:val="BookTitle"/>
                <w:color w:val="auto"/>
                <w:sz w:val="22"/>
              </w:rPr>
            </w:pPr>
            <w:permStart w:id="1409421728" w:edGrp="everyone" w:colFirst="1" w:colLast="1"/>
            <w:permEnd w:id="683500905"/>
            <w:r>
              <w:rPr>
                <w:rStyle w:val="BookTitle"/>
                <w:color w:val="auto"/>
                <w:sz w:val="22"/>
              </w:rPr>
              <w:t>Psychologist</w:t>
            </w:r>
          </w:p>
        </w:tc>
        <w:tc>
          <w:tcPr>
            <w:tcW w:w="5793" w:type="dxa"/>
            <w:gridSpan w:val="11"/>
            <w:tcBorders>
              <w:top w:val="single" w:sz="4" w:space="0" w:color="auto"/>
              <w:left w:val="single" w:sz="4" w:space="0" w:color="auto"/>
              <w:bottom w:val="single" w:sz="4" w:space="0" w:color="auto"/>
              <w:right w:val="nil"/>
            </w:tcBorders>
            <w:vAlign w:val="center"/>
          </w:tcPr>
          <w:p w:rsidR="005848AB" w:rsidRPr="00AD5D6E" w:rsidRDefault="005848AB" w:rsidP="00BE4FA2">
            <w:pPr>
              <w:spacing w:after="0"/>
              <w:rPr>
                <w:rStyle w:val="BookTitle"/>
                <w:rFonts w:cs="Arial"/>
                <w:color w:val="000000" w:themeColor="text1"/>
                <w:sz w:val="22"/>
              </w:rPr>
            </w:pPr>
          </w:p>
        </w:tc>
      </w:tr>
      <w:tr w:rsidR="00BE4FA2" w:rsidRPr="00AD5D6E" w:rsidTr="0062775B">
        <w:trPr>
          <w:trHeight w:val="397"/>
        </w:trPr>
        <w:tc>
          <w:tcPr>
            <w:tcW w:w="4683"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B1902" w:rsidRDefault="00BE4FA2" w:rsidP="00BE4FA2">
            <w:pPr>
              <w:spacing w:after="0"/>
              <w:rPr>
                <w:rStyle w:val="BookTitle"/>
                <w:color w:val="auto"/>
                <w:sz w:val="22"/>
              </w:rPr>
            </w:pPr>
            <w:permStart w:id="2087264123" w:edGrp="everyone" w:colFirst="1" w:colLast="1"/>
            <w:permEnd w:id="1409421728"/>
            <w:r w:rsidRPr="00AB1902">
              <w:rPr>
                <w:rStyle w:val="BookTitle"/>
                <w:color w:val="auto"/>
                <w:sz w:val="22"/>
              </w:rPr>
              <w:t>General Practitioner</w:t>
            </w:r>
          </w:p>
        </w:tc>
        <w:tc>
          <w:tcPr>
            <w:tcW w:w="5793" w:type="dxa"/>
            <w:gridSpan w:val="11"/>
            <w:tcBorders>
              <w:top w:val="single" w:sz="4" w:space="0" w:color="auto"/>
              <w:left w:val="single" w:sz="4" w:space="0" w:color="auto"/>
              <w:bottom w:val="single" w:sz="4" w:space="0" w:color="auto"/>
              <w:right w:val="nil"/>
            </w:tcBorders>
            <w:vAlign w:val="center"/>
          </w:tcPr>
          <w:p w:rsidR="00BE4FA2" w:rsidRPr="00AD5D6E" w:rsidRDefault="00BE4FA2" w:rsidP="00BE4FA2">
            <w:pPr>
              <w:spacing w:after="0"/>
              <w:rPr>
                <w:rStyle w:val="BookTitle"/>
                <w:rFonts w:cs="Arial"/>
                <w:color w:val="000000" w:themeColor="text1"/>
                <w:sz w:val="22"/>
              </w:rPr>
            </w:pPr>
          </w:p>
        </w:tc>
      </w:tr>
      <w:tr w:rsidR="00BE4FA2" w:rsidRPr="00AD5D6E" w:rsidTr="0062775B">
        <w:trPr>
          <w:trHeight w:val="397"/>
        </w:trPr>
        <w:tc>
          <w:tcPr>
            <w:tcW w:w="4683" w:type="dxa"/>
            <w:gridSpan w:val="11"/>
            <w:tcBorders>
              <w:top w:val="single" w:sz="4" w:space="0" w:color="auto"/>
              <w:left w:val="nil"/>
              <w:bottom w:val="nil"/>
              <w:right w:val="single" w:sz="4" w:space="0" w:color="auto"/>
            </w:tcBorders>
            <w:shd w:val="clear" w:color="auto" w:fill="F2F2F2" w:themeFill="background1" w:themeFillShade="F2"/>
            <w:vAlign w:val="center"/>
          </w:tcPr>
          <w:p w:rsidR="00BE4FA2" w:rsidRPr="00AB1902" w:rsidRDefault="00BE4FA2" w:rsidP="00BE4FA2">
            <w:pPr>
              <w:spacing w:after="0"/>
              <w:rPr>
                <w:rStyle w:val="BookTitle"/>
                <w:color w:val="auto"/>
                <w:sz w:val="22"/>
              </w:rPr>
            </w:pPr>
            <w:permStart w:id="1130437268" w:edGrp="everyone" w:colFirst="1" w:colLast="1"/>
            <w:permEnd w:id="2087264123"/>
            <w:r w:rsidRPr="00AB1902">
              <w:rPr>
                <w:rStyle w:val="BookTitle"/>
                <w:color w:val="auto"/>
                <w:sz w:val="22"/>
              </w:rPr>
              <w:t>Medical Specialist</w:t>
            </w:r>
          </w:p>
        </w:tc>
        <w:tc>
          <w:tcPr>
            <w:tcW w:w="5793" w:type="dxa"/>
            <w:gridSpan w:val="11"/>
            <w:tcBorders>
              <w:top w:val="single" w:sz="4" w:space="0" w:color="auto"/>
              <w:left w:val="single" w:sz="4" w:space="0" w:color="auto"/>
              <w:bottom w:val="nil"/>
              <w:right w:val="nil"/>
            </w:tcBorders>
            <w:vAlign w:val="center"/>
          </w:tcPr>
          <w:p w:rsidR="00BE4FA2" w:rsidRPr="00AD5D6E" w:rsidRDefault="00BE4FA2" w:rsidP="00BE4FA2">
            <w:pPr>
              <w:spacing w:after="0"/>
              <w:rPr>
                <w:rStyle w:val="BookTitle"/>
                <w:rFonts w:cs="Arial"/>
                <w:color w:val="000000" w:themeColor="text1"/>
                <w:sz w:val="22"/>
              </w:rPr>
            </w:pPr>
          </w:p>
        </w:tc>
      </w:tr>
      <w:tr w:rsidR="00977114" w:rsidRPr="00AD5D6E" w:rsidTr="0062775B">
        <w:trPr>
          <w:trHeight w:val="397"/>
        </w:trPr>
        <w:tc>
          <w:tcPr>
            <w:tcW w:w="4683" w:type="dxa"/>
            <w:gridSpan w:val="11"/>
            <w:tcBorders>
              <w:top w:val="single" w:sz="4" w:space="0" w:color="auto"/>
              <w:left w:val="nil"/>
              <w:bottom w:val="nil"/>
              <w:right w:val="single" w:sz="4" w:space="0" w:color="auto"/>
            </w:tcBorders>
            <w:shd w:val="clear" w:color="auto" w:fill="F2F2F2" w:themeFill="background1" w:themeFillShade="F2"/>
            <w:vAlign w:val="center"/>
          </w:tcPr>
          <w:p w:rsidR="00977114" w:rsidRPr="00AB1902" w:rsidRDefault="00977114" w:rsidP="00BE4FA2">
            <w:pPr>
              <w:spacing w:after="0"/>
              <w:rPr>
                <w:rStyle w:val="BookTitle"/>
                <w:color w:val="auto"/>
                <w:sz w:val="22"/>
              </w:rPr>
            </w:pPr>
            <w:permStart w:id="44770352" w:edGrp="everyone" w:colFirst="1" w:colLast="1"/>
            <w:permEnd w:id="1130437268"/>
            <w:r>
              <w:rPr>
                <w:rStyle w:val="BookTitle"/>
                <w:color w:val="auto"/>
                <w:sz w:val="22"/>
              </w:rPr>
              <w:t>Other</w:t>
            </w:r>
          </w:p>
        </w:tc>
        <w:tc>
          <w:tcPr>
            <w:tcW w:w="5793" w:type="dxa"/>
            <w:gridSpan w:val="11"/>
            <w:tcBorders>
              <w:top w:val="single" w:sz="4" w:space="0" w:color="auto"/>
              <w:left w:val="single" w:sz="4" w:space="0" w:color="auto"/>
              <w:bottom w:val="nil"/>
              <w:right w:val="nil"/>
            </w:tcBorders>
            <w:vAlign w:val="center"/>
          </w:tcPr>
          <w:p w:rsidR="00977114" w:rsidRPr="00AD5D6E" w:rsidRDefault="00977114" w:rsidP="00BE4FA2">
            <w:pPr>
              <w:spacing w:after="0"/>
              <w:rPr>
                <w:rStyle w:val="BookTitle"/>
                <w:rFonts w:cs="Arial"/>
                <w:color w:val="000000" w:themeColor="text1"/>
                <w:sz w:val="22"/>
              </w:rPr>
            </w:pPr>
          </w:p>
        </w:tc>
      </w:tr>
      <w:permEnd w:id="44770352"/>
      <w:tr w:rsidR="00BE4FA2" w:rsidRPr="00AD5D6E" w:rsidTr="0062775B">
        <w:trPr>
          <w:trHeight w:val="1373"/>
        </w:trPr>
        <w:tc>
          <w:tcPr>
            <w:tcW w:w="10476" w:type="dxa"/>
            <w:gridSpan w:val="22"/>
            <w:tcBorders>
              <w:top w:val="nil"/>
              <w:left w:val="nil"/>
              <w:bottom w:val="nil"/>
              <w:right w:val="nil"/>
            </w:tcBorders>
            <w:vAlign w:val="center"/>
          </w:tcPr>
          <w:p w:rsidR="00BE4FA2" w:rsidRPr="00333142" w:rsidRDefault="00BE4FA2" w:rsidP="00A305A9">
            <w:pPr>
              <w:spacing w:before="240"/>
              <w:rPr>
                <w:rFonts w:eastAsia="Arial" w:cs="Arial"/>
              </w:rPr>
            </w:pPr>
            <w:r w:rsidRPr="00333142">
              <w:rPr>
                <w:rFonts w:eastAsia="Arial" w:cs="Arial"/>
              </w:rPr>
              <w:t>If yes, please provide the following information</w:t>
            </w:r>
          </w:p>
          <w:p w:rsidR="00BE4FA2" w:rsidRPr="00A305A9" w:rsidRDefault="00BE4FA2" w:rsidP="00A305A9">
            <w:pPr>
              <w:pStyle w:val="ListParagraph"/>
              <w:numPr>
                <w:ilvl w:val="0"/>
                <w:numId w:val="25"/>
              </w:numPr>
              <w:spacing w:before="240"/>
              <w:rPr>
                <w:rFonts w:eastAsia="Arial" w:cs="Arial"/>
              </w:rPr>
            </w:pPr>
            <w:r w:rsidRPr="00A305A9">
              <w:rPr>
                <w:rFonts w:eastAsia="Arial" w:cs="Arial"/>
              </w:rPr>
              <w:t>Has the participant agreed to seek this</w:t>
            </w:r>
            <w:r w:rsidR="00977114">
              <w:rPr>
                <w:rFonts w:eastAsia="Arial" w:cs="Arial"/>
              </w:rPr>
              <w:t xml:space="preserve"> assessment and/or</w:t>
            </w:r>
            <w:r w:rsidRPr="00A305A9">
              <w:rPr>
                <w:rFonts w:eastAsia="Arial" w:cs="Arial"/>
              </w:rPr>
              <w:t xml:space="preserve"> advice?</w:t>
            </w:r>
          </w:p>
          <w:p w:rsidR="00BE4FA2" w:rsidRPr="00A305A9" w:rsidRDefault="00BE4FA2" w:rsidP="00A305A9">
            <w:pPr>
              <w:pStyle w:val="ListParagraph"/>
              <w:numPr>
                <w:ilvl w:val="0"/>
                <w:numId w:val="25"/>
              </w:numPr>
              <w:spacing w:before="240"/>
              <w:rPr>
                <w:rFonts w:eastAsia="Arial" w:cs="Arial"/>
              </w:rPr>
            </w:pPr>
            <w:r w:rsidRPr="00A305A9">
              <w:rPr>
                <w:rFonts w:eastAsia="Arial" w:cs="Arial"/>
              </w:rPr>
              <w:t>Is the participant aware that the NDIS cannot fund</w:t>
            </w:r>
            <w:r w:rsidR="00A305A9" w:rsidRPr="00A305A9">
              <w:rPr>
                <w:rFonts w:eastAsia="Arial" w:cs="Arial"/>
              </w:rPr>
              <w:t xml:space="preserve"> mainstream</w:t>
            </w:r>
            <w:r w:rsidRPr="00A305A9">
              <w:rPr>
                <w:rFonts w:eastAsia="Arial" w:cs="Arial"/>
              </w:rPr>
              <w:t xml:space="preserve"> medical and health services?</w:t>
            </w:r>
          </w:p>
          <w:p w:rsidR="00977114" w:rsidRPr="00977114" w:rsidRDefault="00977114" w:rsidP="00977114">
            <w:pPr>
              <w:pStyle w:val="ListParagraph"/>
              <w:numPr>
                <w:ilvl w:val="0"/>
                <w:numId w:val="25"/>
              </w:numPr>
              <w:spacing w:before="240"/>
              <w:rPr>
                <w:rFonts w:eastAsia="Arial" w:cs="Arial"/>
              </w:rPr>
            </w:pPr>
            <w:r w:rsidRPr="00977114">
              <w:rPr>
                <w:rFonts w:eastAsia="Arial" w:cs="Arial"/>
              </w:rPr>
              <w:t xml:space="preserve">Describe the additional continence product/training needs identified by participant/Continence Assessor? </w:t>
            </w:r>
          </w:p>
          <w:p w:rsidR="005848AB" w:rsidRPr="005848AB" w:rsidRDefault="00F01469" w:rsidP="005848AB">
            <w:pPr>
              <w:pStyle w:val="ListParagraph"/>
              <w:numPr>
                <w:ilvl w:val="0"/>
                <w:numId w:val="25"/>
              </w:numPr>
              <w:spacing w:before="240"/>
              <w:rPr>
                <w:rFonts w:eastAsia="Arial" w:cs="Arial"/>
              </w:rPr>
            </w:pPr>
            <w:r>
              <w:rPr>
                <w:rFonts w:eastAsia="Arial" w:cs="Arial"/>
              </w:rPr>
              <w:t>Are</w:t>
            </w:r>
            <w:r w:rsidR="00977114">
              <w:rPr>
                <w:rFonts w:eastAsia="Arial" w:cs="Arial"/>
              </w:rPr>
              <w:t xml:space="preserve"> </w:t>
            </w:r>
            <w:r w:rsidR="00977114" w:rsidRPr="00977114">
              <w:rPr>
                <w:rFonts w:eastAsia="Arial" w:cs="Arial"/>
              </w:rPr>
              <w:t xml:space="preserve">other AT </w:t>
            </w:r>
            <w:r>
              <w:rPr>
                <w:rFonts w:eastAsia="Arial" w:cs="Arial"/>
              </w:rPr>
              <w:t xml:space="preserve">solutions or </w:t>
            </w:r>
            <w:r w:rsidR="00977114">
              <w:rPr>
                <w:rFonts w:eastAsia="Arial" w:cs="Arial"/>
              </w:rPr>
              <w:t xml:space="preserve">environmental </w:t>
            </w:r>
            <w:r w:rsidR="00977114" w:rsidRPr="00977114">
              <w:rPr>
                <w:rFonts w:eastAsia="Arial" w:cs="Arial"/>
              </w:rPr>
              <w:t>adaptations</w:t>
            </w:r>
            <w:r>
              <w:rPr>
                <w:rFonts w:eastAsia="Arial" w:cs="Arial"/>
              </w:rPr>
              <w:t xml:space="preserve">/home modifications such as </w:t>
            </w:r>
            <w:r w:rsidR="00977114" w:rsidRPr="00977114">
              <w:rPr>
                <w:rFonts w:eastAsia="Arial" w:cs="Arial"/>
              </w:rPr>
              <w:t xml:space="preserve">toileting </w:t>
            </w:r>
            <w:r>
              <w:rPr>
                <w:rFonts w:eastAsia="Arial" w:cs="Arial"/>
              </w:rPr>
              <w:t>AT or bathroom modifications required</w:t>
            </w:r>
            <w:r w:rsidR="00FB4EFD">
              <w:rPr>
                <w:rStyle w:val="FootnoteReference"/>
                <w:rFonts w:eastAsia="Arial" w:cs="Arial"/>
              </w:rPr>
              <w:footnoteReference w:id="1"/>
            </w:r>
            <w:r>
              <w:rPr>
                <w:rFonts w:eastAsia="Arial" w:cs="Arial"/>
              </w:rPr>
              <w:t>?</w:t>
            </w:r>
            <w:r w:rsidR="005848AB">
              <w:t xml:space="preserve"> </w:t>
            </w:r>
          </w:p>
          <w:p w:rsidR="00F01469" w:rsidRDefault="005848AB" w:rsidP="005848AB">
            <w:pPr>
              <w:pStyle w:val="ListParagraph"/>
              <w:numPr>
                <w:ilvl w:val="0"/>
                <w:numId w:val="25"/>
              </w:numPr>
              <w:spacing w:before="240"/>
              <w:rPr>
                <w:rFonts w:eastAsia="Arial" w:cs="Arial"/>
              </w:rPr>
            </w:pPr>
            <w:r>
              <w:t xml:space="preserve">Does the participant demonstrate behaviours of concern and have a behaviour support plan for </w:t>
            </w:r>
            <w:r>
              <w:rPr>
                <w:rFonts w:eastAsia="Arial" w:cs="Arial"/>
              </w:rPr>
              <w:t>restrictive practice?</w:t>
            </w:r>
          </w:p>
          <w:p w:rsidR="00977114" w:rsidRDefault="00977114" w:rsidP="00977114">
            <w:pPr>
              <w:pStyle w:val="ListParagraph"/>
              <w:numPr>
                <w:ilvl w:val="0"/>
                <w:numId w:val="25"/>
              </w:numPr>
              <w:spacing w:before="240"/>
              <w:rPr>
                <w:rFonts w:eastAsia="Arial" w:cs="Arial"/>
              </w:rPr>
            </w:pPr>
            <w:r w:rsidRPr="00A305A9">
              <w:rPr>
                <w:rFonts w:eastAsia="Arial" w:cs="Arial"/>
              </w:rPr>
              <w:t>How might the outcome of this advice change the recommended NDIS continence supports to pursue</w:t>
            </w:r>
            <w:r w:rsidR="000F2401">
              <w:rPr>
                <w:rFonts w:eastAsia="Arial" w:cs="Arial"/>
              </w:rPr>
              <w:t xml:space="preserve"> the</w:t>
            </w:r>
            <w:r w:rsidRPr="00A305A9">
              <w:rPr>
                <w:rFonts w:eastAsia="Arial" w:cs="Arial"/>
              </w:rPr>
              <w:t xml:space="preserve"> participan</w:t>
            </w:r>
            <w:r>
              <w:rPr>
                <w:rFonts w:eastAsia="Arial" w:cs="Arial"/>
              </w:rPr>
              <w:t xml:space="preserve">t’s goals? </w:t>
            </w:r>
          </w:p>
          <w:p w:rsidR="00BE4FA2" w:rsidRPr="00A305A9" w:rsidRDefault="00BE4FA2" w:rsidP="00977114">
            <w:pPr>
              <w:pStyle w:val="ListParagraph"/>
              <w:spacing w:before="240"/>
              <w:ind w:left="360"/>
              <w:rPr>
                <w:rFonts w:eastAsia="Arial" w:cs="Arial"/>
              </w:rPr>
            </w:pPr>
          </w:p>
        </w:tc>
      </w:tr>
      <w:tr w:rsidR="00BE4FA2" w:rsidRPr="00AD5D6E" w:rsidTr="000F2401">
        <w:trPr>
          <w:trHeight w:val="1701"/>
        </w:trPr>
        <w:tc>
          <w:tcPr>
            <w:tcW w:w="10476" w:type="dxa"/>
            <w:gridSpan w:val="22"/>
            <w:tcBorders>
              <w:bottom w:val="single" w:sz="4" w:space="0" w:color="auto"/>
            </w:tcBorders>
          </w:tcPr>
          <w:p w:rsidR="00BE4FA2" w:rsidRPr="00AD5D6E" w:rsidRDefault="00BE4FA2" w:rsidP="00BE4FA2">
            <w:pPr>
              <w:spacing w:after="0"/>
              <w:rPr>
                <w:rStyle w:val="BookTitle"/>
                <w:rFonts w:cs="Arial"/>
                <w:color w:val="000000" w:themeColor="text1"/>
                <w:sz w:val="22"/>
              </w:rPr>
            </w:pPr>
            <w:permStart w:id="494892617" w:edGrp="everyone" w:colFirst="0" w:colLast="0"/>
          </w:p>
        </w:tc>
      </w:tr>
      <w:permEnd w:id="494892617"/>
      <w:tr w:rsidR="00BE4FA2" w:rsidRPr="00AD5D6E" w:rsidTr="0062775B">
        <w:trPr>
          <w:trHeight w:val="567"/>
        </w:trPr>
        <w:tc>
          <w:tcPr>
            <w:tcW w:w="10476" w:type="dxa"/>
            <w:gridSpan w:val="22"/>
            <w:tcBorders>
              <w:top w:val="nil"/>
              <w:bottom w:val="single" w:sz="4" w:space="0" w:color="auto"/>
            </w:tcBorders>
            <w:shd w:val="clear" w:color="auto" w:fill="6B2976"/>
            <w:vAlign w:val="center"/>
          </w:tcPr>
          <w:p w:rsidR="00BE4FA2" w:rsidRPr="00AD5D6E" w:rsidRDefault="00BE4FA2" w:rsidP="00AB532E">
            <w:pPr>
              <w:pStyle w:val="Heading1"/>
              <w:outlineLvl w:val="0"/>
              <w:rPr>
                <w:rStyle w:val="BookTitle"/>
                <w:rFonts w:cs="Arial"/>
                <w:b w:val="0"/>
                <w:color w:val="FFFFFF" w:themeColor="background1"/>
                <w:sz w:val="22"/>
              </w:rPr>
            </w:pPr>
            <w:r w:rsidRPr="007D1DF9">
              <w:rPr>
                <w:rStyle w:val="BookTitle"/>
                <w:color w:val="FFFFFF" w:themeColor="background1"/>
                <w:sz w:val="28"/>
              </w:rPr>
              <w:t xml:space="preserve">PART </w:t>
            </w:r>
            <w:r w:rsidR="00AB532E">
              <w:rPr>
                <w:rStyle w:val="BookTitle"/>
                <w:color w:val="FFFFFF" w:themeColor="background1"/>
                <w:sz w:val="28"/>
              </w:rPr>
              <w:t>3</w:t>
            </w:r>
            <w:r w:rsidRPr="007D1DF9">
              <w:rPr>
                <w:rStyle w:val="BookTitle"/>
                <w:color w:val="FFFFFF" w:themeColor="background1"/>
                <w:sz w:val="28"/>
              </w:rPr>
              <w:t xml:space="preserve"> - </w:t>
            </w:r>
            <w:r w:rsidRPr="00AE52C5">
              <w:rPr>
                <w:rStyle w:val="BookTitle"/>
                <w:color w:val="FFFFFF" w:themeColor="background1"/>
                <w:sz w:val="28"/>
              </w:rPr>
              <w:t>Exploration of Continence Interventions</w:t>
            </w:r>
            <w:r w:rsidR="00F01469">
              <w:rPr>
                <w:rStyle w:val="BookTitle"/>
                <w:color w:val="FFFFFF" w:themeColor="background1"/>
                <w:sz w:val="28"/>
              </w:rPr>
              <w:t xml:space="preserve"> and O</w:t>
            </w:r>
            <w:r w:rsidRPr="00AE52C5">
              <w:rPr>
                <w:rStyle w:val="BookTitle"/>
                <w:color w:val="FFFFFF" w:themeColor="background1"/>
                <w:sz w:val="28"/>
              </w:rPr>
              <w:t>ptions</w:t>
            </w:r>
          </w:p>
        </w:tc>
      </w:tr>
      <w:tr w:rsidR="00BE4FA2" w:rsidRPr="00AD5D6E" w:rsidTr="0062775B">
        <w:trPr>
          <w:trHeight w:val="454"/>
        </w:trPr>
        <w:tc>
          <w:tcPr>
            <w:tcW w:w="10476" w:type="dxa"/>
            <w:gridSpan w:val="22"/>
            <w:tcBorders>
              <w:left w:val="nil"/>
              <w:bottom w:val="nil"/>
              <w:right w:val="nil"/>
            </w:tcBorders>
            <w:vAlign w:val="center"/>
          </w:tcPr>
          <w:p w:rsidR="00BE4FA2" w:rsidRPr="00AD5D6E" w:rsidRDefault="00AB532E" w:rsidP="00911309">
            <w:pPr>
              <w:pStyle w:val="Heading2"/>
              <w:spacing w:after="0"/>
              <w:outlineLvl w:val="1"/>
              <w:rPr>
                <w:rStyle w:val="BookTitle"/>
                <w:rFonts w:cs="Arial"/>
                <w:b w:val="0"/>
                <w:color w:val="auto"/>
                <w:sz w:val="22"/>
                <w:szCs w:val="22"/>
              </w:rPr>
            </w:pPr>
            <w:r>
              <w:rPr>
                <w:rStyle w:val="BookTitle"/>
                <w:color w:val="auto"/>
                <w:sz w:val="22"/>
                <w:szCs w:val="22"/>
              </w:rPr>
              <w:t>3</w:t>
            </w:r>
            <w:r w:rsidR="00BE4FA2" w:rsidRPr="00AB1902">
              <w:rPr>
                <w:rStyle w:val="BookTitle"/>
                <w:color w:val="auto"/>
                <w:sz w:val="22"/>
                <w:szCs w:val="22"/>
              </w:rPr>
              <w:t>.1</w:t>
            </w:r>
            <w:r w:rsidR="00911309">
              <w:rPr>
                <w:rStyle w:val="BookTitle"/>
                <w:color w:val="auto"/>
                <w:sz w:val="22"/>
                <w:szCs w:val="22"/>
              </w:rPr>
              <w:t xml:space="preserve"> </w:t>
            </w:r>
            <w:r w:rsidR="00911309" w:rsidRPr="00AB1902">
              <w:rPr>
                <w:rStyle w:val="BookTitle"/>
                <w:color w:val="auto"/>
                <w:sz w:val="22"/>
                <w:szCs w:val="22"/>
              </w:rPr>
              <w:tab/>
            </w:r>
            <w:r w:rsidR="00BE4FA2" w:rsidRPr="00AB1902">
              <w:rPr>
                <w:rStyle w:val="BookTitle"/>
                <w:color w:val="auto"/>
                <w:sz w:val="22"/>
                <w:szCs w:val="22"/>
              </w:rPr>
              <w:t>Evaluation of options</w:t>
            </w:r>
          </w:p>
        </w:tc>
      </w:tr>
      <w:tr w:rsidR="00BE4FA2" w:rsidRPr="00AD5D6E" w:rsidTr="0062775B">
        <w:trPr>
          <w:trHeight w:val="454"/>
        </w:trPr>
        <w:tc>
          <w:tcPr>
            <w:tcW w:w="10476" w:type="dxa"/>
            <w:gridSpan w:val="22"/>
            <w:tcBorders>
              <w:top w:val="nil"/>
              <w:left w:val="nil"/>
              <w:bottom w:val="nil"/>
              <w:right w:val="nil"/>
            </w:tcBorders>
            <w:vAlign w:val="center"/>
          </w:tcPr>
          <w:p w:rsidR="00BE4FA2" w:rsidRDefault="00BE4FA2" w:rsidP="00BE4FA2">
            <w:pPr>
              <w:pStyle w:val="Heading2"/>
              <w:outlineLvl w:val="1"/>
              <w:rPr>
                <w:rStyle w:val="BookTitle"/>
                <w:b w:val="0"/>
                <w:color w:val="auto"/>
                <w:sz w:val="22"/>
                <w:szCs w:val="22"/>
              </w:rPr>
            </w:pPr>
            <w:r w:rsidRPr="00AB1902">
              <w:rPr>
                <w:rStyle w:val="BookTitle"/>
                <w:b w:val="0"/>
                <w:color w:val="auto"/>
                <w:sz w:val="22"/>
                <w:szCs w:val="22"/>
              </w:rPr>
              <w:t>Thorough list of alternatives including use of other supports and approaches. Where trials have been conducted please give details of where the tri</w:t>
            </w:r>
            <w:r w:rsidR="00F01469">
              <w:rPr>
                <w:rStyle w:val="BookTitle"/>
                <w:b w:val="0"/>
                <w:color w:val="auto"/>
                <w:sz w:val="22"/>
                <w:szCs w:val="22"/>
              </w:rPr>
              <w:t>a</w:t>
            </w:r>
            <w:r w:rsidRPr="00AB1902">
              <w:rPr>
                <w:rStyle w:val="BookTitle"/>
                <w:b w:val="0"/>
                <w:color w:val="auto"/>
                <w:sz w:val="22"/>
                <w:szCs w:val="22"/>
              </w:rPr>
              <w:t xml:space="preserve">ls took place and for how long. </w:t>
            </w:r>
          </w:p>
          <w:p w:rsidR="00BE4FA2" w:rsidRPr="00AD5D6E" w:rsidRDefault="00BE4FA2" w:rsidP="00F01469">
            <w:pPr>
              <w:rPr>
                <w:rStyle w:val="BookTitle"/>
                <w:rFonts w:cs="Arial"/>
                <w:color w:val="auto"/>
                <w:sz w:val="22"/>
              </w:rPr>
            </w:pPr>
            <w:r w:rsidRPr="00AB1902">
              <w:t>NOTE training in device use is included and expected to be accomplished within 2 hours. Provide rationale and hours required if more extensive or specific training is indicated.</w:t>
            </w:r>
          </w:p>
        </w:tc>
      </w:tr>
      <w:tr w:rsidR="00BE4FA2" w:rsidRPr="00AD5D6E" w:rsidTr="0062775B">
        <w:trPr>
          <w:trHeight w:val="77"/>
        </w:trPr>
        <w:tc>
          <w:tcPr>
            <w:tcW w:w="1139" w:type="dxa"/>
            <w:tcBorders>
              <w:top w:val="nil"/>
              <w:left w:val="nil"/>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Fonts w:cs="Arial"/>
              </w:rPr>
            </w:pPr>
            <w:r w:rsidRPr="00296779">
              <w:rPr>
                <w:rFonts w:cs="Arial"/>
              </w:rPr>
              <w:t>Option</w:t>
            </w:r>
          </w:p>
        </w:tc>
        <w:tc>
          <w:tcPr>
            <w:tcW w:w="241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Fonts w:cs="Arial"/>
              </w:rPr>
            </w:pPr>
            <w:r w:rsidRPr="00296779">
              <w:rPr>
                <w:rFonts w:cs="Arial"/>
              </w:rPr>
              <w:t>Describe potential options trialled in relation to goal attainment</w:t>
            </w:r>
          </w:p>
        </w:tc>
        <w:tc>
          <w:tcPr>
            <w:tcW w:w="2410"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Fonts w:cs="Arial"/>
              </w:rPr>
            </w:pPr>
            <w:r w:rsidRPr="00296779">
              <w:rPr>
                <w:rFonts w:cs="Arial"/>
              </w:rPr>
              <w:t>Trialled (T) or Considered (C)? Include trial details (timing, location)</w:t>
            </w:r>
          </w:p>
        </w:tc>
        <w:tc>
          <w:tcPr>
            <w:tcW w:w="1693"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Fonts w:cs="Arial"/>
              </w:rPr>
            </w:pPr>
            <w:r w:rsidRPr="00045AAA">
              <w:rPr>
                <w:rStyle w:val="BookTitle"/>
                <w:color w:val="000000" w:themeColor="text1"/>
                <w:sz w:val="20"/>
              </w:rPr>
              <w:t>Advantages</w:t>
            </w:r>
          </w:p>
        </w:tc>
        <w:tc>
          <w:tcPr>
            <w:tcW w:w="1709"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Fonts w:cs="Arial"/>
              </w:rPr>
            </w:pPr>
            <w:r w:rsidRPr="00045AAA">
              <w:rPr>
                <w:rStyle w:val="BookTitle"/>
                <w:color w:val="000000" w:themeColor="text1"/>
                <w:sz w:val="20"/>
              </w:rPr>
              <w:t>Disadvantages</w:t>
            </w:r>
          </w:p>
        </w:tc>
        <w:tc>
          <w:tcPr>
            <w:tcW w:w="1115" w:type="dxa"/>
            <w:gridSpan w:val="3"/>
            <w:tcBorders>
              <w:top w:val="nil"/>
              <w:left w:val="single" w:sz="4" w:space="0" w:color="auto"/>
              <w:bottom w:val="single" w:sz="4" w:space="0" w:color="auto"/>
              <w:right w:val="nil"/>
            </w:tcBorders>
            <w:shd w:val="clear" w:color="auto" w:fill="F2F2F2" w:themeFill="background1" w:themeFillShade="F2"/>
            <w:vAlign w:val="center"/>
          </w:tcPr>
          <w:p w:rsidR="00BE4FA2" w:rsidRPr="00AD5D6E" w:rsidRDefault="00BE4FA2" w:rsidP="00BE4FA2">
            <w:pPr>
              <w:spacing w:after="0"/>
              <w:rPr>
                <w:rFonts w:cs="Arial"/>
              </w:rPr>
            </w:pPr>
            <w:r w:rsidRPr="00045AAA">
              <w:rPr>
                <w:rStyle w:val="BookTitle"/>
                <w:color w:val="000000" w:themeColor="text1"/>
                <w:sz w:val="20"/>
              </w:rPr>
              <w:t>Estimated hours for training &amp; review</w:t>
            </w:r>
          </w:p>
        </w:tc>
      </w:tr>
      <w:tr w:rsidR="00BE4FA2" w:rsidRPr="00AD5D6E" w:rsidTr="0062775B">
        <w:trPr>
          <w:trHeight w:val="875"/>
        </w:trPr>
        <w:tc>
          <w:tcPr>
            <w:tcW w:w="1139" w:type="dxa"/>
            <w:tcBorders>
              <w:top w:val="single" w:sz="4" w:space="0" w:color="auto"/>
              <w:left w:val="nil"/>
              <w:bottom w:val="single" w:sz="4" w:space="0" w:color="auto"/>
              <w:right w:val="single" w:sz="4" w:space="0" w:color="auto"/>
            </w:tcBorders>
            <w:vAlign w:val="center"/>
          </w:tcPr>
          <w:p w:rsidR="00BE4FA2" w:rsidRPr="00AD5D6E" w:rsidRDefault="00BE4FA2" w:rsidP="00BE4FA2">
            <w:pPr>
              <w:spacing w:after="0"/>
              <w:rPr>
                <w:rFonts w:cs="Arial"/>
              </w:rPr>
            </w:pPr>
            <w:permStart w:id="1868117378" w:edGrp="everyone" w:colFirst="0" w:colLast="0"/>
            <w:permStart w:id="1450115080" w:edGrp="everyone" w:colFirst="1" w:colLast="1"/>
            <w:permStart w:id="392047769" w:edGrp="everyone" w:colFirst="2" w:colLast="2"/>
            <w:permStart w:id="677258836" w:edGrp="everyone" w:colFirst="3" w:colLast="3"/>
            <w:permStart w:id="1210930379" w:edGrp="everyone" w:colFirst="4" w:colLast="4"/>
            <w:permStart w:id="221917974" w:edGrp="everyone" w:colFirst="5" w:colLast="5"/>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Fonts w:cs="Arial"/>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Fonts w:cs="Arial"/>
              </w:rPr>
            </w:pPr>
          </w:p>
        </w:tc>
        <w:tc>
          <w:tcPr>
            <w:tcW w:w="1693" w:type="dxa"/>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Fonts w:cs="Arial"/>
              </w:rPr>
            </w:pP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Fonts w:cs="Arial"/>
              </w:rPr>
            </w:pPr>
          </w:p>
        </w:tc>
        <w:tc>
          <w:tcPr>
            <w:tcW w:w="1115" w:type="dxa"/>
            <w:gridSpan w:val="3"/>
            <w:tcBorders>
              <w:top w:val="single" w:sz="4" w:space="0" w:color="auto"/>
              <w:left w:val="single" w:sz="4" w:space="0" w:color="auto"/>
              <w:bottom w:val="single" w:sz="4" w:space="0" w:color="auto"/>
              <w:right w:val="nil"/>
            </w:tcBorders>
            <w:vAlign w:val="center"/>
          </w:tcPr>
          <w:p w:rsidR="00BE4FA2" w:rsidRPr="00AD5D6E" w:rsidRDefault="00BE4FA2" w:rsidP="00BE4FA2">
            <w:pPr>
              <w:spacing w:after="0"/>
              <w:rPr>
                <w:rFonts w:cs="Arial"/>
              </w:rPr>
            </w:pPr>
          </w:p>
        </w:tc>
      </w:tr>
      <w:tr w:rsidR="00BE4FA2" w:rsidRPr="00AD5D6E" w:rsidTr="0062775B">
        <w:trPr>
          <w:trHeight w:val="875"/>
        </w:trPr>
        <w:tc>
          <w:tcPr>
            <w:tcW w:w="1139" w:type="dxa"/>
            <w:tcBorders>
              <w:top w:val="single" w:sz="4" w:space="0" w:color="auto"/>
              <w:left w:val="nil"/>
              <w:bottom w:val="single" w:sz="4" w:space="0" w:color="auto"/>
              <w:right w:val="single" w:sz="4" w:space="0" w:color="auto"/>
            </w:tcBorders>
            <w:vAlign w:val="center"/>
          </w:tcPr>
          <w:p w:rsidR="00BE4FA2" w:rsidRPr="00AD5D6E" w:rsidRDefault="00BE4FA2" w:rsidP="00BE4FA2">
            <w:pPr>
              <w:spacing w:after="0"/>
              <w:rPr>
                <w:rFonts w:cs="Arial"/>
              </w:rPr>
            </w:pPr>
            <w:permStart w:id="1451756496" w:edGrp="everyone" w:colFirst="0" w:colLast="0"/>
            <w:permStart w:id="1378908083" w:edGrp="everyone" w:colFirst="1" w:colLast="1"/>
            <w:permStart w:id="342700705" w:edGrp="everyone" w:colFirst="2" w:colLast="2"/>
            <w:permStart w:id="1705130924" w:edGrp="everyone" w:colFirst="3" w:colLast="3"/>
            <w:permStart w:id="1860317826" w:edGrp="everyone" w:colFirst="4" w:colLast="4"/>
            <w:permStart w:id="740045264" w:edGrp="everyone" w:colFirst="5" w:colLast="5"/>
            <w:permEnd w:id="1868117378"/>
            <w:permEnd w:id="1450115080"/>
            <w:permEnd w:id="392047769"/>
            <w:permEnd w:id="677258836"/>
            <w:permEnd w:id="1210930379"/>
            <w:permEnd w:id="221917974"/>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Fonts w:cs="Arial"/>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Fonts w:cs="Arial"/>
              </w:rPr>
            </w:pPr>
          </w:p>
        </w:tc>
        <w:tc>
          <w:tcPr>
            <w:tcW w:w="1693" w:type="dxa"/>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Fonts w:cs="Arial"/>
              </w:rPr>
            </w:pP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Fonts w:cs="Arial"/>
              </w:rPr>
            </w:pPr>
          </w:p>
        </w:tc>
        <w:tc>
          <w:tcPr>
            <w:tcW w:w="1115" w:type="dxa"/>
            <w:gridSpan w:val="3"/>
            <w:tcBorders>
              <w:top w:val="single" w:sz="4" w:space="0" w:color="auto"/>
              <w:left w:val="single" w:sz="4" w:space="0" w:color="auto"/>
              <w:bottom w:val="single" w:sz="4" w:space="0" w:color="auto"/>
              <w:right w:val="nil"/>
            </w:tcBorders>
            <w:vAlign w:val="center"/>
          </w:tcPr>
          <w:p w:rsidR="00BE4FA2" w:rsidRPr="00AD5D6E" w:rsidRDefault="00BE4FA2" w:rsidP="00BE4FA2">
            <w:pPr>
              <w:spacing w:after="0"/>
              <w:rPr>
                <w:rFonts w:cs="Arial"/>
              </w:rPr>
            </w:pPr>
          </w:p>
        </w:tc>
      </w:tr>
      <w:tr w:rsidR="00BE4FA2" w:rsidRPr="00AD5D6E" w:rsidTr="0062775B">
        <w:trPr>
          <w:trHeight w:val="875"/>
        </w:trPr>
        <w:tc>
          <w:tcPr>
            <w:tcW w:w="1139" w:type="dxa"/>
            <w:tcBorders>
              <w:top w:val="single" w:sz="4" w:space="0" w:color="auto"/>
              <w:left w:val="nil"/>
              <w:bottom w:val="nil"/>
              <w:right w:val="single" w:sz="4" w:space="0" w:color="auto"/>
            </w:tcBorders>
            <w:vAlign w:val="center"/>
          </w:tcPr>
          <w:p w:rsidR="00BE4FA2" w:rsidRPr="00AD5D6E" w:rsidRDefault="00BE4FA2" w:rsidP="00BE4FA2">
            <w:pPr>
              <w:spacing w:after="0"/>
              <w:rPr>
                <w:rFonts w:cs="Arial"/>
              </w:rPr>
            </w:pPr>
            <w:permStart w:id="1107450010" w:edGrp="everyone" w:colFirst="0" w:colLast="0"/>
            <w:permStart w:id="1175392982" w:edGrp="everyone" w:colFirst="1" w:colLast="1"/>
            <w:permStart w:id="200110040" w:edGrp="everyone" w:colFirst="2" w:colLast="2"/>
            <w:permStart w:id="783164492" w:edGrp="everyone" w:colFirst="3" w:colLast="3"/>
            <w:permStart w:id="799278651" w:edGrp="everyone" w:colFirst="4" w:colLast="4"/>
            <w:permStart w:id="754342795" w:edGrp="everyone" w:colFirst="5" w:colLast="5"/>
            <w:permEnd w:id="1451756496"/>
            <w:permEnd w:id="1378908083"/>
            <w:permEnd w:id="342700705"/>
            <w:permEnd w:id="1705130924"/>
            <w:permEnd w:id="1860317826"/>
            <w:permEnd w:id="740045264"/>
          </w:p>
        </w:tc>
        <w:tc>
          <w:tcPr>
            <w:tcW w:w="2410" w:type="dxa"/>
            <w:gridSpan w:val="5"/>
            <w:tcBorders>
              <w:top w:val="single" w:sz="4" w:space="0" w:color="auto"/>
              <w:left w:val="single" w:sz="4" w:space="0" w:color="auto"/>
              <w:bottom w:val="nil"/>
              <w:right w:val="single" w:sz="4" w:space="0" w:color="auto"/>
            </w:tcBorders>
            <w:vAlign w:val="center"/>
          </w:tcPr>
          <w:p w:rsidR="00BE4FA2" w:rsidRPr="00AD5D6E" w:rsidRDefault="00BE4FA2" w:rsidP="00BE4FA2">
            <w:pPr>
              <w:spacing w:after="0"/>
              <w:rPr>
                <w:rFonts w:cs="Arial"/>
              </w:rPr>
            </w:pPr>
          </w:p>
        </w:tc>
        <w:tc>
          <w:tcPr>
            <w:tcW w:w="2410" w:type="dxa"/>
            <w:gridSpan w:val="8"/>
            <w:tcBorders>
              <w:top w:val="single" w:sz="4" w:space="0" w:color="auto"/>
              <w:left w:val="single" w:sz="4" w:space="0" w:color="auto"/>
              <w:bottom w:val="nil"/>
              <w:right w:val="single" w:sz="4" w:space="0" w:color="auto"/>
            </w:tcBorders>
            <w:vAlign w:val="center"/>
          </w:tcPr>
          <w:p w:rsidR="00BE4FA2" w:rsidRPr="00AD5D6E" w:rsidRDefault="00BE4FA2" w:rsidP="00BE4FA2">
            <w:pPr>
              <w:spacing w:after="0"/>
              <w:rPr>
                <w:rFonts w:cs="Arial"/>
              </w:rPr>
            </w:pPr>
          </w:p>
        </w:tc>
        <w:tc>
          <w:tcPr>
            <w:tcW w:w="1693" w:type="dxa"/>
            <w:tcBorders>
              <w:top w:val="single" w:sz="4" w:space="0" w:color="auto"/>
              <w:left w:val="single" w:sz="4" w:space="0" w:color="auto"/>
              <w:bottom w:val="nil"/>
              <w:right w:val="single" w:sz="4" w:space="0" w:color="auto"/>
            </w:tcBorders>
            <w:vAlign w:val="center"/>
          </w:tcPr>
          <w:p w:rsidR="00BE4FA2" w:rsidRPr="00AD5D6E" w:rsidRDefault="00BE4FA2" w:rsidP="00BE4FA2">
            <w:pPr>
              <w:spacing w:after="0"/>
              <w:rPr>
                <w:rFonts w:cs="Arial"/>
              </w:rPr>
            </w:pPr>
          </w:p>
        </w:tc>
        <w:tc>
          <w:tcPr>
            <w:tcW w:w="1709" w:type="dxa"/>
            <w:gridSpan w:val="4"/>
            <w:tcBorders>
              <w:top w:val="single" w:sz="4" w:space="0" w:color="auto"/>
              <w:left w:val="single" w:sz="4" w:space="0" w:color="auto"/>
              <w:bottom w:val="nil"/>
              <w:right w:val="single" w:sz="4" w:space="0" w:color="auto"/>
            </w:tcBorders>
            <w:vAlign w:val="center"/>
          </w:tcPr>
          <w:p w:rsidR="00BE4FA2" w:rsidRPr="00AD5D6E" w:rsidRDefault="00BE4FA2" w:rsidP="00BE4FA2">
            <w:pPr>
              <w:spacing w:after="0"/>
              <w:rPr>
                <w:rFonts w:cs="Arial"/>
              </w:rPr>
            </w:pPr>
          </w:p>
        </w:tc>
        <w:tc>
          <w:tcPr>
            <w:tcW w:w="1115" w:type="dxa"/>
            <w:gridSpan w:val="3"/>
            <w:tcBorders>
              <w:top w:val="single" w:sz="4" w:space="0" w:color="auto"/>
              <w:left w:val="single" w:sz="4" w:space="0" w:color="auto"/>
              <w:bottom w:val="nil"/>
              <w:right w:val="nil"/>
            </w:tcBorders>
            <w:vAlign w:val="center"/>
          </w:tcPr>
          <w:p w:rsidR="00BE4FA2" w:rsidRPr="00AD5D6E" w:rsidRDefault="00BE4FA2" w:rsidP="00BE4FA2">
            <w:pPr>
              <w:spacing w:after="0"/>
              <w:rPr>
                <w:rFonts w:cs="Arial"/>
              </w:rPr>
            </w:pPr>
          </w:p>
        </w:tc>
      </w:tr>
      <w:tr w:rsidR="00E8502D" w:rsidRPr="00AD5D6E" w:rsidTr="0062775B">
        <w:trPr>
          <w:trHeight w:val="875"/>
        </w:trPr>
        <w:tc>
          <w:tcPr>
            <w:tcW w:w="1139" w:type="dxa"/>
            <w:tcBorders>
              <w:top w:val="single" w:sz="4" w:space="0" w:color="auto"/>
              <w:left w:val="nil"/>
              <w:bottom w:val="nil"/>
              <w:right w:val="single" w:sz="4" w:space="0" w:color="auto"/>
            </w:tcBorders>
            <w:vAlign w:val="center"/>
          </w:tcPr>
          <w:p w:rsidR="00E8502D" w:rsidRPr="00AD5D6E" w:rsidRDefault="00E8502D" w:rsidP="00BE4FA2">
            <w:pPr>
              <w:spacing w:after="0"/>
              <w:rPr>
                <w:rFonts w:cs="Arial"/>
              </w:rPr>
            </w:pPr>
            <w:permStart w:id="1220287387" w:edGrp="everyone" w:colFirst="0" w:colLast="0"/>
            <w:permStart w:id="1952194784" w:edGrp="everyone" w:colFirst="1" w:colLast="1"/>
            <w:permStart w:id="802305385" w:edGrp="everyone" w:colFirst="2" w:colLast="2"/>
            <w:permStart w:id="964182321" w:edGrp="everyone" w:colFirst="3" w:colLast="3"/>
            <w:permStart w:id="1950285909" w:edGrp="everyone" w:colFirst="4" w:colLast="4"/>
            <w:permStart w:id="332027359" w:edGrp="everyone" w:colFirst="5" w:colLast="5"/>
            <w:permEnd w:id="1107450010"/>
            <w:permEnd w:id="1175392982"/>
            <w:permEnd w:id="200110040"/>
            <w:permEnd w:id="783164492"/>
            <w:permEnd w:id="799278651"/>
            <w:permEnd w:id="754342795"/>
          </w:p>
        </w:tc>
        <w:tc>
          <w:tcPr>
            <w:tcW w:w="2410" w:type="dxa"/>
            <w:gridSpan w:val="5"/>
            <w:tcBorders>
              <w:top w:val="single" w:sz="4" w:space="0" w:color="auto"/>
              <w:left w:val="single" w:sz="4" w:space="0" w:color="auto"/>
              <w:bottom w:val="nil"/>
              <w:right w:val="single" w:sz="4" w:space="0" w:color="auto"/>
            </w:tcBorders>
            <w:vAlign w:val="center"/>
          </w:tcPr>
          <w:p w:rsidR="00E8502D" w:rsidRPr="00AD5D6E" w:rsidRDefault="00E8502D" w:rsidP="00BE4FA2">
            <w:pPr>
              <w:spacing w:after="0"/>
              <w:rPr>
                <w:rFonts w:cs="Arial"/>
              </w:rPr>
            </w:pPr>
          </w:p>
        </w:tc>
        <w:tc>
          <w:tcPr>
            <w:tcW w:w="2410" w:type="dxa"/>
            <w:gridSpan w:val="8"/>
            <w:tcBorders>
              <w:top w:val="single" w:sz="4" w:space="0" w:color="auto"/>
              <w:left w:val="single" w:sz="4" w:space="0" w:color="auto"/>
              <w:bottom w:val="nil"/>
              <w:right w:val="single" w:sz="4" w:space="0" w:color="auto"/>
            </w:tcBorders>
            <w:vAlign w:val="center"/>
          </w:tcPr>
          <w:p w:rsidR="00E8502D" w:rsidRPr="00AD5D6E" w:rsidRDefault="00E8502D" w:rsidP="00BE4FA2">
            <w:pPr>
              <w:spacing w:after="0"/>
              <w:rPr>
                <w:rFonts w:cs="Arial"/>
              </w:rPr>
            </w:pPr>
          </w:p>
        </w:tc>
        <w:tc>
          <w:tcPr>
            <w:tcW w:w="1693" w:type="dxa"/>
            <w:tcBorders>
              <w:top w:val="single" w:sz="4" w:space="0" w:color="auto"/>
              <w:left w:val="single" w:sz="4" w:space="0" w:color="auto"/>
              <w:bottom w:val="nil"/>
              <w:right w:val="single" w:sz="4" w:space="0" w:color="auto"/>
            </w:tcBorders>
            <w:vAlign w:val="center"/>
          </w:tcPr>
          <w:p w:rsidR="00E8502D" w:rsidRPr="00AD5D6E" w:rsidRDefault="00E8502D" w:rsidP="00BE4FA2">
            <w:pPr>
              <w:spacing w:after="0"/>
              <w:rPr>
                <w:rFonts w:cs="Arial"/>
              </w:rPr>
            </w:pPr>
          </w:p>
        </w:tc>
        <w:tc>
          <w:tcPr>
            <w:tcW w:w="1709" w:type="dxa"/>
            <w:gridSpan w:val="4"/>
            <w:tcBorders>
              <w:top w:val="single" w:sz="4" w:space="0" w:color="auto"/>
              <w:left w:val="single" w:sz="4" w:space="0" w:color="auto"/>
              <w:bottom w:val="nil"/>
              <w:right w:val="single" w:sz="4" w:space="0" w:color="auto"/>
            </w:tcBorders>
            <w:vAlign w:val="center"/>
          </w:tcPr>
          <w:p w:rsidR="00E8502D" w:rsidRPr="00AD5D6E" w:rsidRDefault="00E8502D" w:rsidP="00BE4FA2">
            <w:pPr>
              <w:spacing w:after="0"/>
              <w:rPr>
                <w:rFonts w:cs="Arial"/>
              </w:rPr>
            </w:pPr>
          </w:p>
        </w:tc>
        <w:tc>
          <w:tcPr>
            <w:tcW w:w="1115" w:type="dxa"/>
            <w:gridSpan w:val="3"/>
            <w:tcBorders>
              <w:top w:val="single" w:sz="4" w:space="0" w:color="auto"/>
              <w:left w:val="single" w:sz="4" w:space="0" w:color="auto"/>
              <w:bottom w:val="nil"/>
              <w:right w:val="nil"/>
            </w:tcBorders>
            <w:vAlign w:val="center"/>
          </w:tcPr>
          <w:p w:rsidR="00E8502D" w:rsidRPr="00AD5D6E" w:rsidRDefault="00E8502D" w:rsidP="00BE4FA2">
            <w:pPr>
              <w:spacing w:after="0"/>
              <w:rPr>
                <w:rFonts w:cs="Arial"/>
              </w:rPr>
            </w:pPr>
          </w:p>
        </w:tc>
      </w:tr>
      <w:permEnd w:id="1220287387"/>
      <w:permEnd w:id="1952194784"/>
      <w:permEnd w:id="802305385"/>
      <w:permEnd w:id="964182321"/>
      <w:permEnd w:id="1950285909"/>
      <w:permEnd w:id="332027359"/>
      <w:tr w:rsidR="00BE4FA2" w:rsidRPr="00AD5D6E" w:rsidTr="0062775B">
        <w:trPr>
          <w:trHeight w:val="567"/>
        </w:trPr>
        <w:tc>
          <w:tcPr>
            <w:tcW w:w="10476" w:type="dxa"/>
            <w:gridSpan w:val="22"/>
            <w:tcBorders>
              <w:top w:val="nil"/>
              <w:bottom w:val="nil"/>
            </w:tcBorders>
            <w:shd w:val="clear" w:color="auto" w:fill="6B2976"/>
            <w:vAlign w:val="center"/>
          </w:tcPr>
          <w:p w:rsidR="00BE4FA2" w:rsidRPr="00AD5D6E" w:rsidRDefault="00BE4FA2" w:rsidP="00911309">
            <w:pPr>
              <w:pStyle w:val="Heading1"/>
              <w:outlineLvl w:val="0"/>
              <w:rPr>
                <w:rStyle w:val="BookTitle"/>
                <w:rFonts w:cs="Arial"/>
                <w:b w:val="0"/>
                <w:color w:val="FFFFFF" w:themeColor="background1"/>
                <w:sz w:val="22"/>
              </w:rPr>
            </w:pPr>
            <w:r w:rsidRPr="007D1DF9">
              <w:rPr>
                <w:rStyle w:val="BookTitle"/>
                <w:color w:val="FFFFFF" w:themeColor="background1"/>
                <w:sz w:val="28"/>
              </w:rPr>
              <w:t xml:space="preserve">PART </w:t>
            </w:r>
            <w:r w:rsidR="00AB532E">
              <w:rPr>
                <w:rStyle w:val="BookTitle"/>
                <w:color w:val="FFFFFF" w:themeColor="background1"/>
                <w:sz w:val="28"/>
              </w:rPr>
              <w:t>4</w:t>
            </w:r>
            <w:r w:rsidRPr="007D1DF9">
              <w:rPr>
                <w:rStyle w:val="BookTitle"/>
                <w:color w:val="FFFFFF" w:themeColor="background1"/>
                <w:sz w:val="28"/>
              </w:rPr>
              <w:t xml:space="preserve"> </w:t>
            </w:r>
            <w:r w:rsidR="00B55C14">
              <w:rPr>
                <w:rStyle w:val="BookTitle"/>
                <w:color w:val="FFFFFF" w:themeColor="background1"/>
                <w:sz w:val="28"/>
              </w:rPr>
              <w:t>–</w:t>
            </w:r>
            <w:r w:rsidRPr="007D1DF9">
              <w:rPr>
                <w:rStyle w:val="BookTitle"/>
                <w:color w:val="FFFFFF" w:themeColor="background1"/>
                <w:sz w:val="28"/>
              </w:rPr>
              <w:t xml:space="preserve"> </w:t>
            </w:r>
            <w:r w:rsidR="00B55C14">
              <w:rPr>
                <w:rStyle w:val="BookTitle"/>
                <w:color w:val="FFFFFF" w:themeColor="background1"/>
                <w:sz w:val="28"/>
              </w:rPr>
              <w:t xml:space="preserve">Continence </w:t>
            </w:r>
            <w:r w:rsidR="00911309">
              <w:rPr>
                <w:rStyle w:val="BookTitle"/>
                <w:color w:val="FFFFFF" w:themeColor="background1"/>
                <w:sz w:val="28"/>
              </w:rPr>
              <w:t>Recommendations</w:t>
            </w:r>
          </w:p>
        </w:tc>
      </w:tr>
      <w:tr w:rsidR="00BE4FA2" w:rsidRPr="00AD5D6E" w:rsidTr="0062775B">
        <w:trPr>
          <w:trHeight w:val="993"/>
        </w:trPr>
        <w:tc>
          <w:tcPr>
            <w:tcW w:w="10476" w:type="dxa"/>
            <w:gridSpan w:val="22"/>
            <w:tcBorders>
              <w:top w:val="nil"/>
              <w:left w:val="nil"/>
              <w:bottom w:val="single" w:sz="4" w:space="0" w:color="auto"/>
              <w:right w:val="nil"/>
            </w:tcBorders>
            <w:vAlign w:val="center"/>
          </w:tcPr>
          <w:p w:rsidR="00BE4FA2" w:rsidRPr="00AD5D6E" w:rsidRDefault="0062775B" w:rsidP="00AE5E3E">
            <w:pPr>
              <w:pStyle w:val="Heading2"/>
              <w:spacing w:after="0"/>
              <w:outlineLvl w:val="1"/>
              <w:rPr>
                <w:rStyle w:val="BookTitle"/>
                <w:rFonts w:cs="Arial"/>
                <w:b w:val="0"/>
                <w:color w:val="auto"/>
                <w:sz w:val="22"/>
                <w:szCs w:val="22"/>
              </w:rPr>
            </w:pPr>
            <w:r>
              <w:rPr>
                <w:rStyle w:val="BookTitle"/>
                <w:color w:val="auto"/>
                <w:sz w:val="22"/>
                <w:szCs w:val="22"/>
              </w:rPr>
              <w:t>4</w:t>
            </w:r>
            <w:r w:rsidR="00BE4FA2" w:rsidRPr="00AB1902">
              <w:rPr>
                <w:rStyle w:val="BookTitle"/>
                <w:color w:val="auto"/>
                <w:sz w:val="22"/>
                <w:szCs w:val="22"/>
              </w:rPr>
              <w:t>.</w:t>
            </w:r>
            <w:r w:rsidR="00E8502D">
              <w:rPr>
                <w:rStyle w:val="BookTitle"/>
                <w:color w:val="auto"/>
                <w:sz w:val="22"/>
                <w:szCs w:val="22"/>
              </w:rPr>
              <w:t>1</w:t>
            </w:r>
            <w:r w:rsidR="00BE4FA2" w:rsidRPr="00AB1902">
              <w:rPr>
                <w:rStyle w:val="BookTitle"/>
                <w:color w:val="auto"/>
                <w:sz w:val="22"/>
                <w:szCs w:val="22"/>
              </w:rPr>
              <w:tab/>
            </w:r>
            <w:r w:rsidR="00BE4FA2" w:rsidRPr="00AB1902">
              <w:rPr>
                <w:rStyle w:val="BookTitle"/>
                <w:b w:val="0"/>
                <w:color w:val="auto"/>
                <w:sz w:val="22"/>
                <w:szCs w:val="22"/>
              </w:rPr>
              <w:t>Provide specific evidence that the supports</w:t>
            </w:r>
            <w:r w:rsidR="005616F5">
              <w:rPr>
                <w:rStyle w:val="BookTitle"/>
                <w:b w:val="0"/>
                <w:color w:val="auto"/>
                <w:sz w:val="22"/>
                <w:szCs w:val="22"/>
              </w:rPr>
              <w:t>/products</w:t>
            </w:r>
            <w:r w:rsidR="00BE4FA2" w:rsidRPr="00AB1902">
              <w:rPr>
                <w:rStyle w:val="BookTitle"/>
                <w:b w:val="0"/>
                <w:color w:val="auto"/>
                <w:sz w:val="22"/>
                <w:szCs w:val="22"/>
              </w:rPr>
              <w:t xml:space="preserve"> described will enable the participant to </w:t>
            </w:r>
            <w:r w:rsidR="00BE4FA2">
              <w:rPr>
                <w:rStyle w:val="BookTitle"/>
                <w:b w:val="0"/>
                <w:color w:val="auto"/>
                <w:sz w:val="22"/>
                <w:szCs w:val="22"/>
              </w:rPr>
              <w:t>pursue</w:t>
            </w:r>
            <w:r w:rsidR="00BE4FA2" w:rsidRPr="00AB1902">
              <w:rPr>
                <w:rStyle w:val="BookTitle"/>
                <w:b w:val="0"/>
                <w:color w:val="auto"/>
                <w:sz w:val="22"/>
                <w:szCs w:val="22"/>
              </w:rPr>
              <w:t xml:space="preserve"> the</w:t>
            </w:r>
            <w:r w:rsidR="00AE5E3E">
              <w:rPr>
                <w:rStyle w:val="BookTitle"/>
                <w:b w:val="0"/>
                <w:color w:val="auto"/>
                <w:sz w:val="22"/>
                <w:szCs w:val="22"/>
              </w:rPr>
              <w:t>ir</w:t>
            </w:r>
            <w:r w:rsidR="00BE4FA2" w:rsidRPr="00AB1902">
              <w:rPr>
                <w:rStyle w:val="BookTitle"/>
                <w:b w:val="0"/>
                <w:color w:val="auto"/>
                <w:sz w:val="22"/>
                <w:szCs w:val="22"/>
              </w:rPr>
              <w:t xml:space="preserve"> </w:t>
            </w:r>
            <w:r w:rsidR="00AE5E3E">
              <w:rPr>
                <w:rStyle w:val="BookTitle"/>
                <w:b w:val="0"/>
                <w:color w:val="auto"/>
                <w:sz w:val="22"/>
                <w:szCs w:val="22"/>
              </w:rPr>
              <w:t>i</w:t>
            </w:r>
            <w:r w:rsidR="00BE4FA2" w:rsidRPr="00AB1902">
              <w:rPr>
                <w:rStyle w:val="BookTitle"/>
                <w:b w:val="0"/>
                <w:color w:val="auto"/>
                <w:sz w:val="22"/>
                <w:szCs w:val="22"/>
              </w:rPr>
              <w:t>dentified goals</w:t>
            </w:r>
            <w:r w:rsidR="00AE5E3E">
              <w:rPr>
                <w:rStyle w:val="BookTitle"/>
                <w:b w:val="0"/>
                <w:color w:val="auto"/>
                <w:sz w:val="22"/>
                <w:szCs w:val="22"/>
              </w:rPr>
              <w:t xml:space="preserve"> </w:t>
            </w:r>
            <w:r w:rsidR="00BE4FA2" w:rsidRPr="00AB1902">
              <w:rPr>
                <w:rStyle w:val="BookTitle"/>
                <w:b w:val="0"/>
                <w:color w:val="auto"/>
                <w:sz w:val="22"/>
                <w:szCs w:val="22"/>
              </w:rPr>
              <w:t>and be of long-term benefit considering both current and future needs</w:t>
            </w:r>
            <w:r w:rsidR="00AE5E3E">
              <w:rPr>
                <w:rStyle w:val="BookTitle"/>
                <w:b w:val="0"/>
                <w:color w:val="auto"/>
                <w:sz w:val="22"/>
                <w:szCs w:val="22"/>
              </w:rPr>
              <w:t>.</w:t>
            </w:r>
          </w:p>
        </w:tc>
      </w:tr>
      <w:tr w:rsidR="00BE4FA2" w:rsidRPr="00AD5D6E" w:rsidTr="00E8502D">
        <w:trPr>
          <w:trHeight w:val="1418"/>
        </w:trPr>
        <w:tc>
          <w:tcPr>
            <w:tcW w:w="10476" w:type="dxa"/>
            <w:gridSpan w:val="22"/>
            <w:tcBorders>
              <w:top w:val="single" w:sz="4" w:space="0" w:color="auto"/>
              <w:left w:val="single" w:sz="4" w:space="0" w:color="auto"/>
              <w:bottom w:val="single" w:sz="4" w:space="0" w:color="auto"/>
              <w:right w:val="single" w:sz="4" w:space="0" w:color="auto"/>
            </w:tcBorders>
          </w:tcPr>
          <w:p w:rsidR="00BE4FA2" w:rsidRPr="00AD5D6E" w:rsidRDefault="00BE4FA2" w:rsidP="00BE4FA2">
            <w:pPr>
              <w:rPr>
                <w:rStyle w:val="BookTitle"/>
                <w:rFonts w:cs="Arial"/>
                <w:color w:val="auto"/>
                <w:sz w:val="22"/>
              </w:rPr>
            </w:pPr>
            <w:permStart w:id="1878356788" w:edGrp="everyone" w:colFirst="0" w:colLast="0"/>
          </w:p>
        </w:tc>
      </w:tr>
      <w:permEnd w:id="1878356788"/>
      <w:tr w:rsidR="00BE4FA2" w:rsidRPr="00067B5A" w:rsidTr="0062775B">
        <w:trPr>
          <w:trHeight w:val="1123"/>
        </w:trPr>
        <w:tc>
          <w:tcPr>
            <w:tcW w:w="10476" w:type="dxa"/>
            <w:gridSpan w:val="22"/>
            <w:tcBorders>
              <w:top w:val="nil"/>
              <w:left w:val="nil"/>
              <w:bottom w:val="single" w:sz="4" w:space="0" w:color="auto"/>
              <w:right w:val="nil"/>
            </w:tcBorders>
            <w:vAlign w:val="center"/>
          </w:tcPr>
          <w:p w:rsidR="00BE4FA2" w:rsidRPr="00067B5A" w:rsidRDefault="0062775B" w:rsidP="00FB4EFD">
            <w:pPr>
              <w:pStyle w:val="Heading2"/>
              <w:spacing w:after="0"/>
              <w:outlineLvl w:val="1"/>
              <w:rPr>
                <w:rStyle w:val="BookTitle"/>
                <w:color w:val="auto"/>
                <w:sz w:val="22"/>
                <w:szCs w:val="22"/>
              </w:rPr>
            </w:pPr>
            <w:r>
              <w:rPr>
                <w:rStyle w:val="BookTitle"/>
                <w:color w:val="auto"/>
                <w:sz w:val="22"/>
                <w:szCs w:val="22"/>
              </w:rPr>
              <w:t>4</w:t>
            </w:r>
            <w:r w:rsidR="00BE4FA2" w:rsidRPr="00AB1902">
              <w:rPr>
                <w:rStyle w:val="BookTitle"/>
                <w:color w:val="auto"/>
                <w:sz w:val="22"/>
                <w:szCs w:val="22"/>
              </w:rPr>
              <w:t>.</w:t>
            </w:r>
            <w:r w:rsidR="00E8502D">
              <w:rPr>
                <w:rStyle w:val="BookTitle"/>
                <w:color w:val="auto"/>
                <w:sz w:val="22"/>
                <w:szCs w:val="22"/>
              </w:rPr>
              <w:t>2</w:t>
            </w:r>
            <w:r w:rsidR="00BE4FA2" w:rsidRPr="00AB1902">
              <w:rPr>
                <w:rStyle w:val="BookTitle"/>
                <w:color w:val="auto"/>
                <w:sz w:val="22"/>
                <w:szCs w:val="22"/>
              </w:rPr>
              <w:tab/>
            </w:r>
            <w:r w:rsidR="00BE4FA2" w:rsidRPr="00067B5A">
              <w:rPr>
                <w:rStyle w:val="BookTitle"/>
                <w:b w:val="0"/>
                <w:color w:val="auto"/>
                <w:sz w:val="22"/>
                <w:szCs w:val="22"/>
              </w:rPr>
              <w:t xml:space="preserve">Are there additional features, customisation or specification recommended that is considered to be above the minimum or standard level </w:t>
            </w:r>
            <w:r w:rsidR="00E8502D">
              <w:rPr>
                <w:rStyle w:val="BookTitle"/>
                <w:b w:val="0"/>
                <w:color w:val="auto"/>
                <w:sz w:val="22"/>
                <w:szCs w:val="22"/>
              </w:rPr>
              <w:t>for</w:t>
            </w:r>
            <w:r w:rsidR="00BE4FA2" w:rsidRPr="00067B5A">
              <w:rPr>
                <w:rStyle w:val="BookTitle"/>
                <w:b w:val="0"/>
                <w:color w:val="auto"/>
                <w:sz w:val="22"/>
                <w:szCs w:val="22"/>
              </w:rPr>
              <w:t xml:space="preserve"> this support? Please provide the specific evidence or clinical justification for these.</w:t>
            </w:r>
          </w:p>
        </w:tc>
      </w:tr>
      <w:tr w:rsidR="00BE4FA2" w:rsidRPr="00AD5D6E" w:rsidTr="00E8502D">
        <w:trPr>
          <w:trHeight w:val="1418"/>
        </w:trPr>
        <w:tc>
          <w:tcPr>
            <w:tcW w:w="104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rsidR="00BE4FA2" w:rsidRPr="00AD5D6E" w:rsidRDefault="00BE4FA2" w:rsidP="00BE4FA2">
            <w:pPr>
              <w:spacing w:after="0"/>
              <w:rPr>
                <w:rFonts w:cs="Arial"/>
              </w:rPr>
            </w:pPr>
            <w:permStart w:id="2116637414" w:edGrp="everyone" w:colFirst="0" w:colLast="0"/>
          </w:p>
        </w:tc>
      </w:tr>
      <w:permEnd w:id="2116637414"/>
      <w:tr w:rsidR="00BE4FA2" w:rsidRPr="00067B5A" w:rsidTr="0062775B">
        <w:trPr>
          <w:trHeight w:val="1123"/>
        </w:trPr>
        <w:tc>
          <w:tcPr>
            <w:tcW w:w="10476" w:type="dxa"/>
            <w:gridSpan w:val="22"/>
            <w:tcBorders>
              <w:top w:val="nil"/>
              <w:left w:val="nil"/>
              <w:bottom w:val="single" w:sz="4" w:space="0" w:color="auto"/>
              <w:right w:val="nil"/>
            </w:tcBorders>
            <w:vAlign w:val="center"/>
          </w:tcPr>
          <w:p w:rsidR="00BE4FA2" w:rsidRPr="00067B5A" w:rsidRDefault="00E8502D" w:rsidP="00E8502D">
            <w:pPr>
              <w:pStyle w:val="Heading2"/>
              <w:spacing w:after="0"/>
              <w:outlineLvl w:val="1"/>
              <w:rPr>
                <w:rStyle w:val="BookTitle"/>
                <w:color w:val="auto"/>
                <w:sz w:val="22"/>
                <w:szCs w:val="22"/>
              </w:rPr>
            </w:pPr>
            <w:r>
              <w:rPr>
                <w:rStyle w:val="BookTitle"/>
                <w:color w:val="auto"/>
                <w:sz w:val="22"/>
                <w:szCs w:val="22"/>
              </w:rPr>
              <w:t>4.3</w:t>
            </w:r>
            <w:r w:rsidRPr="00AB1902">
              <w:rPr>
                <w:rStyle w:val="BookTitle"/>
                <w:color w:val="auto"/>
                <w:sz w:val="22"/>
                <w:szCs w:val="22"/>
              </w:rPr>
              <w:tab/>
            </w:r>
            <w:r w:rsidR="00BE4FA2" w:rsidRPr="00AB1902">
              <w:rPr>
                <w:rStyle w:val="BookTitle"/>
                <w:b w:val="0"/>
                <w:color w:val="auto"/>
                <w:sz w:val="22"/>
                <w:szCs w:val="22"/>
              </w:rPr>
              <w:t xml:space="preserve">Description of </w:t>
            </w:r>
            <w:r>
              <w:rPr>
                <w:rStyle w:val="BookTitle"/>
                <w:b w:val="0"/>
                <w:color w:val="auto"/>
                <w:sz w:val="22"/>
                <w:szCs w:val="22"/>
              </w:rPr>
              <w:t xml:space="preserve">continence products and/or </w:t>
            </w:r>
            <w:r w:rsidR="00BE4FA2" w:rsidRPr="00AB1902">
              <w:rPr>
                <w:rStyle w:val="BookTitle"/>
                <w:b w:val="0"/>
                <w:color w:val="auto"/>
                <w:sz w:val="22"/>
                <w:szCs w:val="22"/>
              </w:rPr>
              <w:t>AT solution. Detail all necessary components required to meet participant’s goal. This must be detailed enough to ensure that the item can be accurately supplied (attach completed supplier(s) specification</w:t>
            </w:r>
            <w:r>
              <w:rPr>
                <w:rStyle w:val="BookTitle"/>
                <w:b w:val="0"/>
                <w:color w:val="auto"/>
                <w:sz w:val="22"/>
                <w:szCs w:val="22"/>
              </w:rPr>
              <w:t>/quotes as required</w:t>
            </w:r>
            <w:r w:rsidR="00BE4FA2" w:rsidRPr="00AB1902">
              <w:rPr>
                <w:rStyle w:val="BookTitle"/>
                <w:b w:val="0"/>
                <w:color w:val="auto"/>
                <w:sz w:val="22"/>
                <w:szCs w:val="22"/>
              </w:rPr>
              <w:t>)</w:t>
            </w:r>
            <w:r>
              <w:rPr>
                <w:rStyle w:val="BookTitle"/>
                <w:b w:val="0"/>
                <w:color w:val="auto"/>
                <w:sz w:val="22"/>
                <w:szCs w:val="22"/>
              </w:rPr>
              <w:t>.</w:t>
            </w:r>
          </w:p>
        </w:tc>
      </w:tr>
      <w:tr w:rsidR="00BE4FA2" w:rsidRPr="00AD5D6E" w:rsidTr="0062775B">
        <w:trPr>
          <w:trHeight w:val="185"/>
        </w:trPr>
        <w:tc>
          <w:tcPr>
            <w:tcW w:w="25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Style w:val="BookTitle"/>
                <w:rFonts w:cs="Arial"/>
                <w:color w:val="auto"/>
                <w:sz w:val="22"/>
              </w:rPr>
            </w:pPr>
            <w:r>
              <w:rPr>
                <w:rStyle w:val="BookTitle"/>
                <w:rFonts w:cs="Arial"/>
                <w:color w:val="auto"/>
                <w:sz w:val="22"/>
              </w:rPr>
              <w:t>Item</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Style w:val="BookTitle"/>
                <w:rFonts w:cs="Arial"/>
                <w:color w:val="auto"/>
                <w:sz w:val="22"/>
              </w:rPr>
            </w:pPr>
            <w:r>
              <w:rPr>
                <w:rStyle w:val="BookTitle"/>
                <w:rFonts w:cs="Arial"/>
                <w:color w:val="auto"/>
                <w:sz w:val="22"/>
              </w:rPr>
              <w:t>Quantity</w:t>
            </w:r>
          </w:p>
        </w:tc>
        <w:tc>
          <w:tcPr>
            <w:tcW w:w="425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Style w:val="BookTitle"/>
                <w:rFonts w:cs="Arial"/>
                <w:color w:val="auto"/>
                <w:sz w:val="22"/>
              </w:rPr>
            </w:pPr>
            <w:r>
              <w:rPr>
                <w:rStyle w:val="BookTitle"/>
                <w:rFonts w:cs="Arial"/>
                <w:color w:val="auto"/>
                <w:sz w:val="22"/>
              </w:rPr>
              <w:t>F</w:t>
            </w:r>
            <w:r w:rsidRPr="00A21F38">
              <w:rPr>
                <w:rStyle w:val="BookTitle"/>
                <w:rFonts w:cs="Arial"/>
                <w:color w:val="auto"/>
                <w:sz w:val="22"/>
              </w:rPr>
              <w:t>requency of supply required. (not usually more frequent than quarterly)</w:t>
            </w:r>
          </w:p>
        </w:tc>
        <w:tc>
          <w:tcPr>
            <w:tcW w:w="23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Style w:val="BookTitle"/>
                <w:rFonts w:cs="Arial"/>
                <w:color w:val="auto"/>
                <w:sz w:val="22"/>
              </w:rPr>
            </w:pPr>
            <w:r w:rsidRPr="00A21F38">
              <w:rPr>
                <w:rStyle w:val="BookTitle"/>
                <w:rFonts w:cs="Arial"/>
                <w:color w:val="auto"/>
                <w:sz w:val="22"/>
              </w:rPr>
              <w:t>State/territory specification/item ID</w:t>
            </w:r>
          </w:p>
        </w:tc>
      </w:tr>
      <w:tr w:rsidR="00BE4FA2" w:rsidRPr="00AD5D6E" w:rsidTr="0062775B">
        <w:trPr>
          <w:trHeight w:val="508"/>
        </w:trPr>
        <w:tc>
          <w:tcPr>
            <w:tcW w:w="2557" w:type="dxa"/>
            <w:gridSpan w:val="2"/>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ermStart w:id="2021739481" w:edGrp="everyone" w:colFirst="0" w:colLast="0"/>
            <w:permStart w:id="1801343173" w:edGrp="everyone" w:colFirst="1" w:colLast="1"/>
            <w:permStart w:id="1592015033" w:edGrp="everyone" w:colFirst="2" w:colLast="2"/>
            <w:permStart w:id="821957033" w:edGrp="everyone" w:colFirst="3" w:colLast="3"/>
          </w:p>
        </w:tc>
        <w:tc>
          <w:tcPr>
            <w:tcW w:w="1276" w:type="dxa"/>
            <w:gridSpan w:val="6"/>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
        </w:tc>
        <w:tc>
          <w:tcPr>
            <w:tcW w:w="4252" w:type="dxa"/>
            <w:gridSpan w:val="8"/>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
        </w:tc>
        <w:tc>
          <w:tcPr>
            <w:tcW w:w="2391" w:type="dxa"/>
            <w:gridSpan w:val="6"/>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
        </w:tc>
      </w:tr>
      <w:tr w:rsidR="00BE4FA2" w:rsidRPr="00AD5D6E" w:rsidTr="0062775B">
        <w:trPr>
          <w:trHeight w:val="508"/>
        </w:trPr>
        <w:tc>
          <w:tcPr>
            <w:tcW w:w="2557" w:type="dxa"/>
            <w:gridSpan w:val="2"/>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ermStart w:id="1854024772" w:edGrp="everyone" w:colFirst="0" w:colLast="0"/>
            <w:permStart w:id="1545488831" w:edGrp="everyone" w:colFirst="1" w:colLast="1"/>
            <w:permStart w:id="1345860462" w:edGrp="everyone" w:colFirst="2" w:colLast="2"/>
            <w:permStart w:id="1655586308" w:edGrp="everyone" w:colFirst="3" w:colLast="3"/>
            <w:permEnd w:id="2021739481"/>
            <w:permEnd w:id="1801343173"/>
            <w:permEnd w:id="1592015033"/>
            <w:permEnd w:id="821957033"/>
          </w:p>
        </w:tc>
        <w:tc>
          <w:tcPr>
            <w:tcW w:w="1276" w:type="dxa"/>
            <w:gridSpan w:val="6"/>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
        </w:tc>
        <w:tc>
          <w:tcPr>
            <w:tcW w:w="4252" w:type="dxa"/>
            <w:gridSpan w:val="8"/>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
        </w:tc>
        <w:tc>
          <w:tcPr>
            <w:tcW w:w="2391" w:type="dxa"/>
            <w:gridSpan w:val="6"/>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
        </w:tc>
      </w:tr>
      <w:tr w:rsidR="00BE4FA2" w:rsidRPr="00AD5D6E" w:rsidTr="0062775B">
        <w:trPr>
          <w:trHeight w:val="508"/>
        </w:trPr>
        <w:tc>
          <w:tcPr>
            <w:tcW w:w="2557" w:type="dxa"/>
            <w:gridSpan w:val="2"/>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ermStart w:id="51674870" w:edGrp="everyone" w:colFirst="0" w:colLast="0"/>
            <w:permStart w:id="1533363683" w:edGrp="everyone" w:colFirst="1" w:colLast="1"/>
            <w:permStart w:id="101843003" w:edGrp="everyone" w:colFirst="2" w:colLast="2"/>
            <w:permStart w:id="2025328446" w:edGrp="everyone" w:colFirst="3" w:colLast="3"/>
            <w:permEnd w:id="1854024772"/>
            <w:permEnd w:id="1545488831"/>
            <w:permEnd w:id="1345860462"/>
            <w:permEnd w:id="1655586308"/>
          </w:p>
        </w:tc>
        <w:tc>
          <w:tcPr>
            <w:tcW w:w="1276" w:type="dxa"/>
            <w:gridSpan w:val="6"/>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
        </w:tc>
        <w:tc>
          <w:tcPr>
            <w:tcW w:w="4252" w:type="dxa"/>
            <w:gridSpan w:val="8"/>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
        </w:tc>
        <w:tc>
          <w:tcPr>
            <w:tcW w:w="2391" w:type="dxa"/>
            <w:gridSpan w:val="6"/>
            <w:tcBorders>
              <w:top w:val="single" w:sz="4" w:space="0" w:color="auto"/>
              <w:left w:val="single" w:sz="4" w:space="0" w:color="auto"/>
              <w:bottom w:val="single" w:sz="4" w:space="0" w:color="auto"/>
              <w:right w:val="single" w:sz="4" w:space="0" w:color="auto"/>
            </w:tcBorders>
            <w:vAlign w:val="center"/>
          </w:tcPr>
          <w:p w:rsidR="00BE4FA2" w:rsidRPr="00AD5D6E" w:rsidRDefault="00BE4FA2" w:rsidP="00BE4FA2">
            <w:pPr>
              <w:spacing w:after="0"/>
              <w:rPr>
                <w:rStyle w:val="BookTitle"/>
                <w:rFonts w:cs="Arial"/>
                <w:color w:val="auto"/>
                <w:sz w:val="22"/>
              </w:rPr>
            </w:pPr>
          </w:p>
        </w:tc>
      </w:tr>
      <w:permEnd w:id="51674870"/>
      <w:permEnd w:id="1533363683"/>
      <w:permEnd w:id="101843003"/>
      <w:permEnd w:id="2025328446"/>
      <w:tr w:rsidR="00BE4FA2" w:rsidRPr="00AD5D6E" w:rsidTr="0062775B">
        <w:trPr>
          <w:trHeight w:val="437"/>
        </w:trPr>
        <w:tc>
          <w:tcPr>
            <w:tcW w:w="9077" w:type="dxa"/>
            <w:gridSpan w:val="18"/>
            <w:tcBorders>
              <w:top w:val="nil"/>
              <w:left w:val="nil"/>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line="276" w:lineRule="auto"/>
              <w:rPr>
                <w:rFonts w:cs="Arial"/>
              </w:rPr>
            </w:pPr>
            <w:r w:rsidRPr="00AB1902">
              <w:rPr>
                <w:rStyle w:val="BookTitle"/>
                <w:color w:val="auto"/>
                <w:sz w:val="22"/>
              </w:rPr>
              <w:t>Participant’s preferred supplier (optional):</w:t>
            </w:r>
          </w:p>
        </w:tc>
        <w:tc>
          <w:tcPr>
            <w:tcW w:w="1399" w:type="dxa"/>
            <w:gridSpan w:val="4"/>
            <w:tcBorders>
              <w:top w:val="nil"/>
              <w:left w:val="single" w:sz="4" w:space="0" w:color="auto"/>
              <w:bottom w:val="single" w:sz="4" w:space="0" w:color="auto"/>
              <w:right w:val="nil"/>
            </w:tcBorders>
            <w:vAlign w:val="center"/>
          </w:tcPr>
          <w:p w:rsidR="00BE4FA2" w:rsidRPr="00AD5D6E" w:rsidRDefault="00BE4FA2" w:rsidP="00BE4FA2">
            <w:pPr>
              <w:spacing w:after="0" w:line="276" w:lineRule="auto"/>
              <w:rPr>
                <w:rFonts w:eastAsia="Arial" w:cs="Arial"/>
              </w:rPr>
            </w:pPr>
          </w:p>
        </w:tc>
      </w:tr>
      <w:tr w:rsidR="00BE4FA2" w:rsidRPr="00AD5D6E" w:rsidTr="0062775B">
        <w:trPr>
          <w:trHeight w:val="416"/>
        </w:trPr>
        <w:tc>
          <w:tcPr>
            <w:tcW w:w="9077" w:type="dxa"/>
            <w:gridSpan w:val="18"/>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line="276" w:lineRule="auto"/>
              <w:rPr>
                <w:rFonts w:cs="Arial"/>
              </w:rPr>
            </w:pPr>
            <w:r w:rsidRPr="00AB1902">
              <w:rPr>
                <w:rStyle w:val="BookTitle"/>
                <w:color w:val="auto"/>
                <w:sz w:val="22"/>
              </w:rPr>
              <w:t>Is recommendation in line with supplier product use guidance? Y</w:t>
            </w:r>
            <w:r w:rsidR="00E8502D">
              <w:rPr>
                <w:rStyle w:val="BookTitle"/>
                <w:color w:val="auto"/>
                <w:sz w:val="22"/>
              </w:rPr>
              <w:t>es</w:t>
            </w:r>
            <w:r w:rsidRPr="00AB1902">
              <w:rPr>
                <w:rStyle w:val="BookTitle"/>
                <w:color w:val="auto"/>
                <w:sz w:val="22"/>
              </w:rPr>
              <w:t>/N</w:t>
            </w:r>
            <w:r w:rsidR="00E8502D">
              <w:rPr>
                <w:rStyle w:val="BookTitle"/>
                <w:color w:val="auto"/>
                <w:sz w:val="22"/>
              </w:rPr>
              <w:t>o</w:t>
            </w:r>
          </w:p>
        </w:tc>
        <w:tc>
          <w:tcPr>
            <w:tcW w:w="1399" w:type="dxa"/>
            <w:gridSpan w:val="4"/>
            <w:tcBorders>
              <w:top w:val="single" w:sz="4" w:space="0" w:color="auto"/>
              <w:left w:val="single" w:sz="4" w:space="0" w:color="auto"/>
              <w:bottom w:val="single" w:sz="4" w:space="0" w:color="auto"/>
              <w:right w:val="nil"/>
            </w:tcBorders>
            <w:vAlign w:val="center"/>
          </w:tcPr>
          <w:p w:rsidR="00BE4FA2" w:rsidRPr="00AD5D6E" w:rsidRDefault="00BE4FA2" w:rsidP="00BE4FA2">
            <w:pPr>
              <w:spacing w:after="0" w:line="276" w:lineRule="auto"/>
              <w:rPr>
                <w:rFonts w:eastAsia="Arial" w:cs="Arial"/>
              </w:rPr>
            </w:pPr>
          </w:p>
        </w:tc>
      </w:tr>
      <w:tr w:rsidR="00BE4FA2" w:rsidRPr="00AD5D6E" w:rsidTr="0062775B">
        <w:trPr>
          <w:trHeight w:val="630"/>
        </w:trPr>
        <w:tc>
          <w:tcPr>
            <w:tcW w:w="10476" w:type="dxa"/>
            <w:gridSpan w:val="22"/>
            <w:tcBorders>
              <w:top w:val="nil"/>
              <w:left w:val="nil"/>
              <w:bottom w:val="single" w:sz="4" w:space="0" w:color="auto"/>
              <w:right w:val="nil"/>
            </w:tcBorders>
          </w:tcPr>
          <w:p w:rsidR="00BE4FA2" w:rsidRPr="00AB1902" w:rsidRDefault="00E8502D" w:rsidP="00E8502D">
            <w:pPr>
              <w:pStyle w:val="Heading2"/>
              <w:spacing w:before="240"/>
              <w:outlineLvl w:val="1"/>
              <w:rPr>
                <w:rStyle w:val="BookTitle"/>
                <w:b w:val="0"/>
                <w:color w:val="auto"/>
                <w:sz w:val="22"/>
                <w:szCs w:val="22"/>
              </w:rPr>
            </w:pPr>
            <w:r>
              <w:rPr>
                <w:rStyle w:val="BookTitle"/>
                <w:color w:val="auto"/>
                <w:sz w:val="22"/>
                <w:szCs w:val="22"/>
              </w:rPr>
              <w:t>4</w:t>
            </w:r>
            <w:r w:rsidR="00BE4FA2" w:rsidRPr="00AB1902">
              <w:rPr>
                <w:rStyle w:val="BookTitle"/>
                <w:color w:val="auto"/>
                <w:sz w:val="22"/>
                <w:szCs w:val="22"/>
              </w:rPr>
              <w:t>.</w:t>
            </w:r>
            <w:r>
              <w:rPr>
                <w:rStyle w:val="BookTitle"/>
                <w:color w:val="auto"/>
                <w:sz w:val="22"/>
                <w:szCs w:val="22"/>
              </w:rPr>
              <w:t>4</w:t>
            </w:r>
            <w:r w:rsidR="00BE4FA2" w:rsidRPr="00AB1902">
              <w:rPr>
                <w:rStyle w:val="BookTitle"/>
                <w:b w:val="0"/>
                <w:color w:val="auto"/>
                <w:sz w:val="22"/>
                <w:szCs w:val="22"/>
              </w:rPr>
              <w:tab/>
              <w:t>The participant is to be provided with product information and instructions for use including any precautions. Specify who is to do this and when.</w:t>
            </w:r>
          </w:p>
        </w:tc>
      </w:tr>
      <w:tr w:rsidR="00BE4FA2" w:rsidRPr="00AD5D6E" w:rsidTr="009A7ADA">
        <w:trPr>
          <w:trHeight w:val="1304"/>
        </w:trPr>
        <w:tc>
          <w:tcPr>
            <w:tcW w:w="10476" w:type="dxa"/>
            <w:gridSpan w:val="22"/>
            <w:tcBorders>
              <w:top w:val="single" w:sz="4" w:space="0" w:color="auto"/>
              <w:left w:val="single" w:sz="4" w:space="0" w:color="auto"/>
              <w:bottom w:val="single" w:sz="4" w:space="0" w:color="auto"/>
              <w:right w:val="single" w:sz="4" w:space="0" w:color="auto"/>
            </w:tcBorders>
            <w:shd w:val="clear" w:color="auto" w:fill="auto"/>
          </w:tcPr>
          <w:p w:rsidR="00BE4FA2" w:rsidRPr="00AD5D6E" w:rsidRDefault="00BE4FA2" w:rsidP="00BE4FA2">
            <w:pPr>
              <w:spacing w:after="0"/>
              <w:rPr>
                <w:rStyle w:val="BookTitle"/>
                <w:rFonts w:cs="Arial"/>
                <w:color w:val="auto"/>
                <w:sz w:val="22"/>
              </w:rPr>
            </w:pPr>
            <w:permStart w:id="106038235" w:edGrp="everyone" w:colFirst="0" w:colLast="0"/>
          </w:p>
        </w:tc>
      </w:tr>
      <w:permEnd w:id="106038235"/>
      <w:tr w:rsidR="00BE4FA2" w:rsidRPr="00AD5D6E" w:rsidTr="0062775B">
        <w:trPr>
          <w:trHeight w:val="611"/>
        </w:trPr>
        <w:tc>
          <w:tcPr>
            <w:tcW w:w="10476" w:type="dxa"/>
            <w:gridSpan w:val="22"/>
            <w:tcBorders>
              <w:top w:val="nil"/>
              <w:left w:val="nil"/>
              <w:bottom w:val="single" w:sz="4" w:space="0" w:color="auto"/>
              <w:right w:val="nil"/>
            </w:tcBorders>
            <w:vAlign w:val="center"/>
          </w:tcPr>
          <w:p w:rsidR="00BE4FA2" w:rsidRPr="00AB1902" w:rsidRDefault="00E8502D" w:rsidP="00E8502D">
            <w:pPr>
              <w:pStyle w:val="Heading2"/>
              <w:spacing w:after="0"/>
              <w:outlineLvl w:val="1"/>
              <w:rPr>
                <w:rStyle w:val="BookTitle"/>
                <w:b w:val="0"/>
                <w:color w:val="auto"/>
                <w:sz w:val="22"/>
                <w:szCs w:val="22"/>
              </w:rPr>
            </w:pPr>
            <w:r>
              <w:rPr>
                <w:rStyle w:val="BookTitle"/>
                <w:color w:val="auto"/>
                <w:sz w:val="22"/>
                <w:szCs w:val="22"/>
              </w:rPr>
              <w:t>4.5</w:t>
            </w:r>
            <w:r w:rsidR="00BE4FA2" w:rsidRPr="00AB1902">
              <w:rPr>
                <w:rStyle w:val="BookTitle"/>
                <w:b w:val="0"/>
                <w:color w:val="auto"/>
                <w:sz w:val="22"/>
                <w:szCs w:val="22"/>
              </w:rPr>
              <w:tab/>
            </w:r>
            <w:r w:rsidR="00BE4FA2" w:rsidRPr="00A21F38">
              <w:rPr>
                <w:rStyle w:val="BookTitle"/>
                <w:b w:val="0"/>
                <w:color w:val="auto"/>
                <w:sz w:val="22"/>
                <w:szCs w:val="22"/>
              </w:rPr>
              <w:t>Is urgent supply required?</w:t>
            </w:r>
            <w:r w:rsidR="00BE4FA2" w:rsidRPr="00A21F38">
              <w:rPr>
                <w:rStyle w:val="BookTitle"/>
                <w:b w:val="0"/>
                <w:color w:val="auto"/>
                <w:sz w:val="22"/>
                <w:szCs w:val="22"/>
              </w:rPr>
              <w:tab/>
              <w:t xml:space="preserve"> Y</w:t>
            </w:r>
            <w:r>
              <w:rPr>
                <w:rStyle w:val="BookTitle"/>
                <w:b w:val="0"/>
                <w:color w:val="auto"/>
                <w:sz w:val="22"/>
                <w:szCs w:val="22"/>
              </w:rPr>
              <w:t>es</w:t>
            </w:r>
            <w:r w:rsidR="00BE4FA2" w:rsidRPr="00A21F38">
              <w:rPr>
                <w:rStyle w:val="BookTitle"/>
                <w:b w:val="0"/>
                <w:color w:val="auto"/>
                <w:sz w:val="22"/>
                <w:szCs w:val="22"/>
              </w:rPr>
              <w:t>/N</w:t>
            </w:r>
            <w:r>
              <w:rPr>
                <w:rStyle w:val="BookTitle"/>
                <w:b w:val="0"/>
                <w:color w:val="auto"/>
                <w:sz w:val="22"/>
                <w:szCs w:val="22"/>
              </w:rPr>
              <w:t>o</w:t>
            </w:r>
            <w:r w:rsidR="00BE4FA2" w:rsidRPr="00A21F38">
              <w:rPr>
                <w:rStyle w:val="BookTitle"/>
                <w:b w:val="0"/>
                <w:color w:val="auto"/>
                <w:sz w:val="22"/>
                <w:szCs w:val="22"/>
              </w:rPr>
              <w:t xml:space="preserve"> Details</w:t>
            </w:r>
          </w:p>
        </w:tc>
      </w:tr>
      <w:tr w:rsidR="00BE4FA2" w:rsidRPr="00AD5D6E" w:rsidTr="009A7ADA">
        <w:trPr>
          <w:trHeight w:val="1304"/>
        </w:trPr>
        <w:tc>
          <w:tcPr>
            <w:tcW w:w="10476" w:type="dxa"/>
            <w:gridSpan w:val="22"/>
            <w:tcBorders>
              <w:top w:val="single" w:sz="4" w:space="0" w:color="auto"/>
              <w:left w:val="single" w:sz="4" w:space="0" w:color="auto"/>
              <w:bottom w:val="single" w:sz="4" w:space="0" w:color="auto"/>
              <w:right w:val="single" w:sz="4" w:space="0" w:color="auto"/>
            </w:tcBorders>
            <w:shd w:val="clear" w:color="auto" w:fill="auto"/>
          </w:tcPr>
          <w:p w:rsidR="00BE4FA2" w:rsidRPr="00AD5D6E" w:rsidRDefault="00BE4FA2" w:rsidP="00BE4FA2">
            <w:pPr>
              <w:spacing w:after="0"/>
              <w:rPr>
                <w:rStyle w:val="BookTitle"/>
                <w:rFonts w:cs="Arial"/>
                <w:color w:val="auto"/>
                <w:sz w:val="22"/>
              </w:rPr>
            </w:pPr>
            <w:permStart w:id="942282080" w:edGrp="everyone" w:colFirst="0" w:colLast="0"/>
          </w:p>
        </w:tc>
      </w:tr>
      <w:permEnd w:id="942282080"/>
      <w:tr w:rsidR="00BE4FA2" w:rsidRPr="00AD5D6E" w:rsidTr="0062775B">
        <w:trPr>
          <w:trHeight w:val="567"/>
        </w:trPr>
        <w:tc>
          <w:tcPr>
            <w:tcW w:w="10476" w:type="dxa"/>
            <w:gridSpan w:val="22"/>
            <w:tcBorders>
              <w:top w:val="single" w:sz="4" w:space="0" w:color="auto"/>
              <w:left w:val="nil"/>
              <w:bottom w:val="nil"/>
              <w:right w:val="nil"/>
            </w:tcBorders>
            <w:shd w:val="clear" w:color="auto" w:fill="FFFFFF" w:themeFill="background1"/>
            <w:vAlign w:val="center"/>
          </w:tcPr>
          <w:p w:rsidR="00BE4FA2" w:rsidRPr="00AD5D6E" w:rsidRDefault="00E8502D" w:rsidP="00E8502D">
            <w:pPr>
              <w:spacing w:after="0"/>
              <w:rPr>
                <w:rStyle w:val="BookTitle"/>
                <w:rFonts w:cs="Arial"/>
                <w:color w:val="auto"/>
                <w:sz w:val="22"/>
              </w:rPr>
            </w:pPr>
            <w:r>
              <w:rPr>
                <w:rStyle w:val="BookTitle"/>
                <w:b/>
                <w:color w:val="auto"/>
                <w:sz w:val="22"/>
              </w:rPr>
              <w:t>4.6</w:t>
            </w:r>
            <w:r w:rsidR="00BE4FA2" w:rsidRPr="007F7B35">
              <w:rPr>
                <w:rStyle w:val="BookTitle"/>
                <w:b/>
                <w:color w:val="auto"/>
                <w:sz w:val="22"/>
              </w:rPr>
              <w:tab/>
            </w:r>
            <w:r w:rsidR="00BE4FA2" w:rsidRPr="00AB1902">
              <w:rPr>
                <w:rStyle w:val="BookTitle"/>
                <w:color w:val="auto"/>
                <w:sz w:val="22"/>
              </w:rPr>
              <w:t>Continence product order detail is attached (as advised by supplier(s))</w:t>
            </w:r>
          </w:p>
        </w:tc>
      </w:tr>
      <w:tr w:rsidR="00BE4FA2" w:rsidRPr="00AD5D6E" w:rsidTr="0062775B">
        <w:trPr>
          <w:trHeight w:val="397"/>
        </w:trPr>
        <w:tc>
          <w:tcPr>
            <w:tcW w:w="8085" w:type="dxa"/>
            <w:gridSpan w:val="16"/>
            <w:tcBorders>
              <w:top w:val="nil"/>
              <w:left w:val="nil"/>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Style w:val="BookTitle"/>
                <w:rFonts w:cs="Arial"/>
                <w:color w:val="auto"/>
                <w:sz w:val="22"/>
              </w:rPr>
            </w:pPr>
            <w:permStart w:id="304439816" w:edGrp="everyone" w:colFirst="1" w:colLast="1"/>
            <w:r w:rsidRPr="00AB1902">
              <w:rPr>
                <w:rStyle w:val="BookTitle"/>
                <w:color w:val="auto"/>
                <w:sz w:val="22"/>
              </w:rPr>
              <w:t>State/Territory Scheme specification (</w:t>
            </w:r>
            <w:r w:rsidR="00E8502D" w:rsidRPr="007F7B35">
              <w:rPr>
                <w:rStyle w:val="BookTitle"/>
                <w:rFonts w:cs="Arial"/>
                <w:color w:val="auto"/>
                <w:sz w:val="22"/>
              </w:rPr>
              <w:t>optional</w:t>
            </w:r>
            <w:r w:rsidRPr="00AB1902">
              <w:rPr>
                <w:rStyle w:val="BookTitle"/>
                <w:color w:val="auto"/>
                <w:sz w:val="22"/>
              </w:rPr>
              <w:t>)</w:t>
            </w:r>
          </w:p>
        </w:tc>
        <w:tc>
          <w:tcPr>
            <w:tcW w:w="2391" w:type="dxa"/>
            <w:gridSpan w:val="6"/>
            <w:tcBorders>
              <w:top w:val="nil"/>
              <w:left w:val="single" w:sz="4" w:space="0" w:color="auto"/>
              <w:bottom w:val="single" w:sz="4" w:space="0" w:color="auto"/>
              <w:right w:val="nil"/>
            </w:tcBorders>
            <w:vAlign w:val="center"/>
          </w:tcPr>
          <w:p w:rsidR="00BE4FA2" w:rsidRPr="00AD5D6E" w:rsidRDefault="00BE4FA2" w:rsidP="00BE4FA2">
            <w:pPr>
              <w:spacing w:after="0"/>
              <w:rPr>
                <w:rStyle w:val="BookTitle"/>
                <w:rFonts w:cs="Arial"/>
                <w:color w:val="auto"/>
                <w:sz w:val="22"/>
              </w:rPr>
            </w:pPr>
          </w:p>
        </w:tc>
      </w:tr>
      <w:tr w:rsidR="00BE4FA2" w:rsidRPr="00AD5D6E" w:rsidTr="0062775B">
        <w:trPr>
          <w:trHeight w:val="397"/>
        </w:trPr>
        <w:tc>
          <w:tcPr>
            <w:tcW w:w="8085" w:type="dxa"/>
            <w:gridSpan w:val="16"/>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D5D6E" w:rsidRDefault="00BE4FA2" w:rsidP="00BE4FA2">
            <w:pPr>
              <w:spacing w:after="0"/>
              <w:rPr>
                <w:rStyle w:val="BookTitle"/>
                <w:rFonts w:cs="Arial"/>
                <w:color w:val="auto"/>
                <w:sz w:val="22"/>
              </w:rPr>
            </w:pPr>
            <w:permStart w:id="1465864596" w:edGrp="everyone" w:colFirst="1" w:colLast="1"/>
            <w:permEnd w:id="304439816"/>
            <w:r w:rsidRPr="007F7B35">
              <w:rPr>
                <w:rStyle w:val="BookTitle"/>
                <w:rFonts w:cs="Arial"/>
                <w:color w:val="auto"/>
                <w:sz w:val="22"/>
              </w:rPr>
              <w:t>Other supplier’s specification (optional)</w:t>
            </w:r>
          </w:p>
        </w:tc>
        <w:tc>
          <w:tcPr>
            <w:tcW w:w="2391" w:type="dxa"/>
            <w:gridSpan w:val="6"/>
            <w:tcBorders>
              <w:top w:val="single" w:sz="4" w:space="0" w:color="auto"/>
              <w:left w:val="single" w:sz="4" w:space="0" w:color="auto"/>
              <w:bottom w:val="single" w:sz="4" w:space="0" w:color="auto"/>
              <w:right w:val="nil"/>
            </w:tcBorders>
            <w:vAlign w:val="center"/>
          </w:tcPr>
          <w:p w:rsidR="00BE4FA2" w:rsidRPr="00AD5D6E" w:rsidRDefault="00BE4FA2" w:rsidP="00BE4FA2">
            <w:pPr>
              <w:spacing w:after="0"/>
              <w:rPr>
                <w:rStyle w:val="BookTitle"/>
                <w:rFonts w:cs="Arial"/>
                <w:color w:val="auto"/>
                <w:sz w:val="22"/>
              </w:rPr>
            </w:pPr>
          </w:p>
        </w:tc>
      </w:tr>
      <w:tr w:rsidR="00BE4FA2" w:rsidRPr="00AD5D6E" w:rsidTr="009A7ADA">
        <w:trPr>
          <w:trHeight w:val="1304"/>
        </w:trPr>
        <w:tc>
          <w:tcPr>
            <w:tcW w:w="104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rsidR="00BE4FA2" w:rsidRPr="00AD5D6E" w:rsidRDefault="00BE4FA2" w:rsidP="00BE4FA2">
            <w:pPr>
              <w:spacing w:after="0"/>
              <w:rPr>
                <w:rStyle w:val="BookTitle"/>
                <w:rFonts w:cs="Arial"/>
                <w:color w:val="auto"/>
                <w:sz w:val="22"/>
              </w:rPr>
            </w:pPr>
            <w:permStart w:id="371071681" w:edGrp="everyone" w:colFirst="0" w:colLast="0"/>
            <w:permEnd w:id="1465864596"/>
          </w:p>
        </w:tc>
      </w:tr>
      <w:permEnd w:id="371071681"/>
      <w:tr w:rsidR="0062775B" w:rsidRPr="009A7ADA" w:rsidTr="0062775B">
        <w:trPr>
          <w:trHeight w:val="454"/>
        </w:trPr>
        <w:tc>
          <w:tcPr>
            <w:tcW w:w="10476" w:type="dxa"/>
            <w:gridSpan w:val="22"/>
            <w:tcBorders>
              <w:left w:val="nil"/>
              <w:bottom w:val="nil"/>
              <w:right w:val="nil"/>
            </w:tcBorders>
            <w:vAlign w:val="center"/>
          </w:tcPr>
          <w:p w:rsidR="0062775B" w:rsidRPr="009A7ADA" w:rsidRDefault="00E8502D" w:rsidP="009A7ADA">
            <w:pPr>
              <w:spacing w:after="0"/>
              <w:rPr>
                <w:rStyle w:val="BookTitle"/>
                <w:b/>
                <w:color w:val="auto"/>
                <w:sz w:val="22"/>
              </w:rPr>
            </w:pPr>
            <w:r w:rsidRPr="009A7ADA">
              <w:rPr>
                <w:rStyle w:val="BookTitle"/>
                <w:b/>
                <w:color w:val="auto"/>
                <w:sz w:val="22"/>
              </w:rPr>
              <w:t>4.7</w:t>
            </w:r>
            <w:r w:rsidR="0062775B" w:rsidRPr="009A7ADA">
              <w:rPr>
                <w:rStyle w:val="BookTitle"/>
                <w:b/>
                <w:color w:val="auto"/>
                <w:sz w:val="22"/>
              </w:rPr>
              <w:tab/>
            </w:r>
            <w:r w:rsidR="0062775B" w:rsidRPr="009A7ADA">
              <w:rPr>
                <w:rStyle w:val="BookTitle"/>
                <w:color w:val="auto"/>
                <w:sz w:val="22"/>
              </w:rPr>
              <w:t>Participant Agreement</w:t>
            </w:r>
          </w:p>
        </w:tc>
      </w:tr>
      <w:tr w:rsidR="0062775B" w:rsidRPr="00D63534" w:rsidTr="0062775B">
        <w:trPr>
          <w:trHeight w:val="454"/>
        </w:trPr>
        <w:tc>
          <w:tcPr>
            <w:tcW w:w="10476" w:type="dxa"/>
            <w:gridSpan w:val="22"/>
            <w:tcBorders>
              <w:top w:val="nil"/>
              <w:left w:val="nil"/>
              <w:bottom w:val="nil"/>
              <w:right w:val="nil"/>
            </w:tcBorders>
            <w:vAlign w:val="center"/>
          </w:tcPr>
          <w:p w:rsidR="0062775B" w:rsidRDefault="0062775B" w:rsidP="0062775B">
            <w:pPr>
              <w:spacing w:line="276" w:lineRule="auto"/>
              <w:rPr>
                <w:rStyle w:val="BookTitle"/>
                <w:color w:val="auto"/>
                <w:sz w:val="28"/>
              </w:rPr>
            </w:pPr>
            <w:r w:rsidRPr="008D5DAC">
              <w:rPr>
                <w:rFonts w:cs="Arial"/>
              </w:rPr>
              <w:t xml:space="preserve">Does the participant agree with the recommended </w:t>
            </w:r>
            <w:r>
              <w:rPr>
                <w:rFonts w:cs="Arial"/>
              </w:rPr>
              <w:t xml:space="preserve">continence assessment and products? </w:t>
            </w:r>
            <w:r w:rsidRPr="008D5DAC">
              <w:rPr>
                <w:rFonts w:cs="Arial"/>
              </w:rPr>
              <w:t>(Are the assessor’s clinical recommendation</w:t>
            </w:r>
            <w:r>
              <w:rPr>
                <w:rFonts w:cs="Arial"/>
              </w:rPr>
              <w:t>s</w:t>
            </w:r>
            <w:r w:rsidRPr="008D5DAC">
              <w:rPr>
                <w:rFonts w:cs="Arial"/>
              </w:rPr>
              <w:t xml:space="preserve"> and participant preference the same?)</w:t>
            </w:r>
          </w:p>
        </w:tc>
      </w:tr>
      <w:tr w:rsidR="0062775B" w:rsidRPr="00A0774A" w:rsidTr="0062775B">
        <w:trPr>
          <w:trHeight w:val="451"/>
        </w:trPr>
        <w:tc>
          <w:tcPr>
            <w:tcW w:w="5245" w:type="dxa"/>
            <w:gridSpan w:val="13"/>
            <w:tcBorders>
              <w:top w:val="nil"/>
              <w:left w:val="nil"/>
              <w:bottom w:val="single" w:sz="4" w:space="0" w:color="auto"/>
              <w:right w:val="single" w:sz="4" w:space="0" w:color="auto"/>
            </w:tcBorders>
            <w:shd w:val="clear" w:color="auto" w:fill="F2F2F2" w:themeFill="background1" w:themeFillShade="F2"/>
            <w:vAlign w:val="center"/>
          </w:tcPr>
          <w:p w:rsidR="0062775B" w:rsidRPr="00FE295B" w:rsidRDefault="0062775B" w:rsidP="00E71C8B">
            <w:pPr>
              <w:spacing w:after="0"/>
              <w:rPr>
                <w:rStyle w:val="BookTitle"/>
                <w:color w:val="auto"/>
                <w:sz w:val="22"/>
              </w:rPr>
            </w:pPr>
            <w:permStart w:id="460662793" w:edGrp="everyone" w:colFirst="1" w:colLast="1"/>
            <w:r w:rsidRPr="00FE295B">
              <w:rPr>
                <w:rStyle w:val="BookTitle"/>
                <w:color w:val="auto"/>
                <w:sz w:val="22"/>
              </w:rPr>
              <w:t>Yes</w:t>
            </w:r>
          </w:p>
        </w:tc>
        <w:tc>
          <w:tcPr>
            <w:tcW w:w="5231" w:type="dxa"/>
            <w:gridSpan w:val="9"/>
            <w:tcBorders>
              <w:top w:val="nil"/>
              <w:left w:val="single" w:sz="4" w:space="0" w:color="auto"/>
              <w:bottom w:val="single" w:sz="4" w:space="0" w:color="auto"/>
              <w:right w:val="nil"/>
            </w:tcBorders>
            <w:vAlign w:val="center"/>
          </w:tcPr>
          <w:p w:rsidR="0062775B" w:rsidRPr="00B317DA" w:rsidRDefault="0062775B" w:rsidP="00E71C8B">
            <w:pPr>
              <w:spacing w:after="0"/>
              <w:rPr>
                <w:rStyle w:val="BookTitle"/>
                <w:color w:val="auto"/>
                <w:sz w:val="22"/>
              </w:rPr>
            </w:pPr>
          </w:p>
        </w:tc>
      </w:tr>
      <w:tr w:rsidR="0062775B" w:rsidRPr="00A0774A" w:rsidTr="0062775B">
        <w:trPr>
          <w:trHeight w:val="451"/>
        </w:trPr>
        <w:tc>
          <w:tcPr>
            <w:tcW w:w="5245" w:type="dxa"/>
            <w:gridSpan w:val="13"/>
            <w:tcBorders>
              <w:top w:val="single" w:sz="4" w:space="0" w:color="auto"/>
              <w:left w:val="nil"/>
              <w:bottom w:val="single" w:sz="4" w:space="0" w:color="auto"/>
              <w:right w:val="single" w:sz="4" w:space="0" w:color="auto"/>
            </w:tcBorders>
            <w:shd w:val="clear" w:color="auto" w:fill="F2F2F2" w:themeFill="background1" w:themeFillShade="F2"/>
            <w:vAlign w:val="center"/>
          </w:tcPr>
          <w:p w:rsidR="0062775B" w:rsidRPr="00FE295B" w:rsidRDefault="0062775B" w:rsidP="00E71C8B">
            <w:pPr>
              <w:spacing w:after="0"/>
              <w:rPr>
                <w:rStyle w:val="BookTitle"/>
                <w:color w:val="auto"/>
                <w:sz w:val="22"/>
              </w:rPr>
            </w:pPr>
            <w:permStart w:id="1658920994" w:edGrp="everyone" w:colFirst="1" w:colLast="1"/>
            <w:permEnd w:id="460662793"/>
            <w:r w:rsidRPr="00FE295B">
              <w:rPr>
                <w:rStyle w:val="BookTitle"/>
                <w:color w:val="auto"/>
                <w:sz w:val="22"/>
              </w:rPr>
              <w:t>No</w:t>
            </w:r>
          </w:p>
        </w:tc>
        <w:tc>
          <w:tcPr>
            <w:tcW w:w="5231" w:type="dxa"/>
            <w:gridSpan w:val="9"/>
            <w:tcBorders>
              <w:top w:val="single" w:sz="4" w:space="0" w:color="auto"/>
              <w:left w:val="single" w:sz="4" w:space="0" w:color="auto"/>
              <w:bottom w:val="single" w:sz="4" w:space="0" w:color="auto"/>
              <w:right w:val="nil"/>
            </w:tcBorders>
            <w:vAlign w:val="center"/>
          </w:tcPr>
          <w:p w:rsidR="0062775B" w:rsidRPr="00B317DA" w:rsidRDefault="0062775B" w:rsidP="00E71C8B">
            <w:pPr>
              <w:spacing w:after="0"/>
              <w:rPr>
                <w:rStyle w:val="BookTitle"/>
                <w:color w:val="auto"/>
                <w:sz w:val="22"/>
              </w:rPr>
            </w:pPr>
          </w:p>
        </w:tc>
      </w:tr>
      <w:tr w:rsidR="0062775B" w:rsidRPr="00A0774A" w:rsidTr="0062775B">
        <w:trPr>
          <w:trHeight w:val="451"/>
        </w:trPr>
        <w:tc>
          <w:tcPr>
            <w:tcW w:w="5245" w:type="dxa"/>
            <w:gridSpan w:val="13"/>
            <w:tcBorders>
              <w:top w:val="single" w:sz="4" w:space="0" w:color="auto"/>
              <w:left w:val="nil"/>
              <w:bottom w:val="nil"/>
              <w:right w:val="single" w:sz="4" w:space="0" w:color="auto"/>
            </w:tcBorders>
            <w:shd w:val="clear" w:color="auto" w:fill="F2F2F2" w:themeFill="background1" w:themeFillShade="F2"/>
            <w:vAlign w:val="center"/>
          </w:tcPr>
          <w:p w:rsidR="0062775B" w:rsidRPr="00FE295B" w:rsidRDefault="0062775B" w:rsidP="00E71C8B">
            <w:pPr>
              <w:spacing w:after="0"/>
              <w:rPr>
                <w:rStyle w:val="BookTitle"/>
                <w:color w:val="auto"/>
                <w:sz w:val="22"/>
              </w:rPr>
            </w:pPr>
            <w:permStart w:id="734798247" w:edGrp="everyone" w:colFirst="1" w:colLast="1"/>
            <w:permEnd w:id="1658920994"/>
            <w:r>
              <w:rPr>
                <w:rStyle w:val="BookTitle"/>
                <w:color w:val="auto"/>
                <w:sz w:val="22"/>
              </w:rPr>
              <w:t>Please provide details</w:t>
            </w:r>
          </w:p>
        </w:tc>
        <w:tc>
          <w:tcPr>
            <w:tcW w:w="5231" w:type="dxa"/>
            <w:gridSpan w:val="9"/>
            <w:tcBorders>
              <w:top w:val="single" w:sz="4" w:space="0" w:color="auto"/>
              <w:left w:val="single" w:sz="4" w:space="0" w:color="auto"/>
              <w:bottom w:val="nil"/>
              <w:right w:val="nil"/>
            </w:tcBorders>
            <w:vAlign w:val="center"/>
          </w:tcPr>
          <w:p w:rsidR="0062775B" w:rsidRPr="00B317DA" w:rsidRDefault="0062775B" w:rsidP="00E71C8B">
            <w:pPr>
              <w:spacing w:after="0"/>
              <w:rPr>
                <w:rStyle w:val="BookTitle"/>
                <w:color w:val="auto"/>
                <w:sz w:val="22"/>
              </w:rPr>
            </w:pPr>
          </w:p>
        </w:tc>
      </w:tr>
      <w:permEnd w:id="734798247"/>
      <w:tr w:rsidR="00BE4FA2" w:rsidRPr="00E358DF" w:rsidTr="0062775B">
        <w:trPr>
          <w:trHeight w:val="567"/>
        </w:trPr>
        <w:tc>
          <w:tcPr>
            <w:tcW w:w="10476" w:type="dxa"/>
            <w:gridSpan w:val="22"/>
            <w:tcBorders>
              <w:top w:val="nil"/>
              <w:bottom w:val="single" w:sz="4" w:space="0" w:color="auto"/>
            </w:tcBorders>
            <w:shd w:val="clear" w:color="auto" w:fill="6B2976"/>
            <w:vAlign w:val="center"/>
          </w:tcPr>
          <w:p w:rsidR="00BE4FA2" w:rsidRPr="00E358DF" w:rsidRDefault="00BE4FA2" w:rsidP="009A7ADA">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sidR="009A7ADA">
              <w:rPr>
                <w:rStyle w:val="BookTitle"/>
                <w:color w:val="FFFFFF" w:themeColor="background1"/>
                <w:sz w:val="28"/>
              </w:rPr>
              <w:t>5</w:t>
            </w:r>
            <w:r w:rsidRPr="00E358DF">
              <w:rPr>
                <w:rStyle w:val="BookTitle"/>
                <w:color w:val="FFFFFF" w:themeColor="background1"/>
                <w:sz w:val="28"/>
              </w:rPr>
              <w:t xml:space="preserve"> </w:t>
            </w:r>
            <w:r>
              <w:rPr>
                <w:rStyle w:val="BookTitle"/>
                <w:color w:val="FFFFFF" w:themeColor="background1"/>
                <w:sz w:val="28"/>
              </w:rPr>
              <w:t>–</w:t>
            </w:r>
            <w:r w:rsidRPr="00E358DF">
              <w:rPr>
                <w:rStyle w:val="BookTitle"/>
                <w:color w:val="FFFFFF" w:themeColor="background1"/>
                <w:sz w:val="28"/>
              </w:rPr>
              <w:t xml:space="preserve"> Details</w:t>
            </w:r>
            <w:r>
              <w:rPr>
                <w:rStyle w:val="BookTitle"/>
                <w:color w:val="FFFFFF" w:themeColor="background1"/>
                <w:sz w:val="28"/>
              </w:rPr>
              <w:t xml:space="preserve"> of Assistive Technology Assessor</w:t>
            </w:r>
          </w:p>
        </w:tc>
      </w:tr>
      <w:tr w:rsidR="00BE4FA2" w:rsidRPr="005A78A2" w:rsidTr="0062775B">
        <w:trPr>
          <w:trHeight w:val="614"/>
        </w:trPr>
        <w:tc>
          <w:tcPr>
            <w:tcW w:w="10476" w:type="dxa"/>
            <w:gridSpan w:val="22"/>
            <w:tcBorders>
              <w:top w:val="nil"/>
              <w:left w:val="nil"/>
              <w:bottom w:val="nil"/>
              <w:right w:val="nil"/>
            </w:tcBorders>
            <w:vAlign w:val="center"/>
          </w:tcPr>
          <w:p w:rsidR="00BE4FA2" w:rsidRDefault="00BE4FA2" w:rsidP="00E93068">
            <w:pPr>
              <w:spacing w:after="0"/>
              <w:rPr>
                <w:rStyle w:val="BookTitle"/>
                <w:color w:val="auto"/>
                <w:sz w:val="24"/>
              </w:rPr>
            </w:pPr>
            <w:r w:rsidRPr="004D34DF">
              <w:rPr>
                <w:rFonts w:cs="Arial"/>
                <w:b/>
              </w:rPr>
              <w:t xml:space="preserve">DECLARATION </w:t>
            </w:r>
            <w:r w:rsidRPr="00FB5C21">
              <w:rPr>
                <w:rFonts w:cs="Arial"/>
              </w:rPr>
              <w:t>(indicate all relevant sections that apply)</w:t>
            </w:r>
          </w:p>
        </w:tc>
      </w:tr>
      <w:tr w:rsidR="00BE4FA2" w:rsidRPr="00D63534" w:rsidTr="0062775B">
        <w:trPr>
          <w:trHeight w:val="1097"/>
        </w:trPr>
        <w:tc>
          <w:tcPr>
            <w:tcW w:w="9527" w:type="dxa"/>
            <w:gridSpan w:val="20"/>
            <w:tcBorders>
              <w:top w:val="nil"/>
              <w:left w:val="nil"/>
              <w:bottom w:val="single" w:sz="4" w:space="0" w:color="auto"/>
              <w:right w:val="single" w:sz="4" w:space="0" w:color="auto"/>
            </w:tcBorders>
            <w:shd w:val="clear" w:color="auto" w:fill="F2F2F2" w:themeFill="background1" w:themeFillShade="F2"/>
            <w:vAlign w:val="center"/>
          </w:tcPr>
          <w:p w:rsidR="00BE4FA2" w:rsidRDefault="00BE4FA2" w:rsidP="00E93068">
            <w:pPr>
              <w:spacing w:after="0" w:line="276" w:lineRule="auto"/>
            </w:pPr>
            <w:permStart w:id="1724480586" w:edGrp="everyone" w:colFirst="1" w:colLast="1"/>
            <w:r>
              <w:t>I certify that I meet the NDIA expectations of AT assessor provider suitability (including understanding of the current NDIS Act, Rules and Operational Guidelines) to assess the type of assistive technology and associated supports, at the level of complexity required by this participant.</w:t>
            </w:r>
          </w:p>
        </w:tc>
        <w:tc>
          <w:tcPr>
            <w:tcW w:w="949" w:type="dxa"/>
            <w:gridSpan w:val="2"/>
            <w:tcBorders>
              <w:top w:val="nil"/>
              <w:left w:val="single" w:sz="4" w:space="0" w:color="auto"/>
              <w:bottom w:val="single" w:sz="4" w:space="0" w:color="auto"/>
              <w:right w:val="nil"/>
            </w:tcBorders>
            <w:vAlign w:val="center"/>
          </w:tcPr>
          <w:p w:rsidR="00BE4FA2" w:rsidRPr="00B84DD1" w:rsidRDefault="00BE4FA2" w:rsidP="00E93068">
            <w:pPr>
              <w:spacing w:after="0" w:line="276" w:lineRule="auto"/>
              <w:rPr>
                <w:rFonts w:eastAsia="Arial"/>
              </w:rPr>
            </w:pPr>
          </w:p>
        </w:tc>
      </w:tr>
      <w:tr w:rsidR="00BE4FA2" w:rsidRPr="00D63534" w:rsidTr="0062775B">
        <w:trPr>
          <w:trHeight w:val="432"/>
        </w:trPr>
        <w:tc>
          <w:tcPr>
            <w:tcW w:w="9527" w:type="dxa"/>
            <w:gridSpan w:val="20"/>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Default="00BE4FA2" w:rsidP="00E93068">
            <w:pPr>
              <w:spacing w:after="0" w:line="276" w:lineRule="auto"/>
            </w:pPr>
            <w:permStart w:id="266471374" w:edGrp="everyone" w:colFirst="1" w:colLast="1"/>
            <w:permEnd w:id="1724480586"/>
            <w:r>
              <w:t>I will provide appropriate evidence to the NDIA and/or Quality and Safe Guards Commission if and as requested.</w:t>
            </w:r>
          </w:p>
        </w:tc>
        <w:tc>
          <w:tcPr>
            <w:tcW w:w="949" w:type="dxa"/>
            <w:gridSpan w:val="2"/>
            <w:tcBorders>
              <w:top w:val="single" w:sz="4" w:space="0" w:color="auto"/>
              <w:left w:val="single" w:sz="4" w:space="0" w:color="auto"/>
              <w:bottom w:val="single" w:sz="4" w:space="0" w:color="auto"/>
              <w:right w:val="nil"/>
            </w:tcBorders>
            <w:vAlign w:val="center"/>
          </w:tcPr>
          <w:p w:rsidR="00BE4FA2" w:rsidRPr="00B84DD1" w:rsidRDefault="00BE4FA2" w:rsidP="00E93068">
            <w:pPr>
              <w:spacing w:after="0" w:line="276" w:lineRule="auto"/>
              <w:rPr>
                <w:rFonts w:eastAsia="Arial"/>
              </w:rPr>
            </w:pPr>
          </w:p>
        </w:tc>
      </w:tr>
      <w:tr w:rsidR="00BE4FA2" w:rsidRPr="00D63534" w:rsidTr="0062775B">
        <w:trPr>
          <w:trHeight w:val="835"/>
        </w:trPr>
        <w:tc>
          <w:tcPr>
            <w:tcW w:w="9527" w:type="dxa"/>
            <w:gridSpan w:val="20"/>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Default="00BE4FA2" w:rsidP="00E93068">
            <w:pPr>
              <w:spacing w:after="0" w:line="276" w:lineRule="auto"/>
            </w:pPr>
            <w:permStart w:id="554596053" w:edGrp="everyone" w:colFirst="1" w:colLast="1"/>
            <w:permEnd w:id="266471374"/>
            <w:r>
              <w:t>I understand and acknowledge that the NDIA and participant will rely on my professional advice to select, source and implement this assistive technology.</w:t>
            </w:r>
          </w:p>
        </w:tc>
        <w:tc>
          <w:tcPr>
            <w:tcW w:w="949" w:type="dxa"/>
            <w:gridSpan w:val="2"/>
            <w:tcBorders>
              <w:top w:val="single" w:sz="4" w:space="0" w:color="auto"/>
              <w:left w:val="single" w:sz="4" w:space="0" w:color="auto"/>
              <w:bottom w:val="single" w:sz="4" w:space="0" w:color="auto"/>
              <w:right w:val="nil"/>
            </w:tcBorders>
            <w:vAlign w:val="center"/>
          </w:tcPr>
          <w:p w:rsidR="00BE4FA2" w:rsidRPr="00B84DD1" w:rsidRDefault="00BE4FA2" w:rsidP="00E93068">
            <w:pPr>
              <w:spacing w:after="0" w:line="276" w:lineRule="auto"/>
              <w:rPr>
                <w:rFonts w:eastAsia="Arial"/>
              </w:rPr>
            </w:pPr>
          </w:p>
        </w:tc>
      </w:tr>
      <w:tr w:rsidR="00BE4FA2" w:rsidRPr="00D63534" w:rsidTr="0062775B">
        <w:trPr>
          <w:trHeight w:val="833"/>
        </w:trPr>
        <w:tc>
          <w:tcPr>
            <w:tcW w:w="9527" w:type="dxa"/>
            <w:gridSpan w:val="20"/>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Default="00BE4FA2" w:rsidP="00E93068">
            <w:pPr>
              <w:spacing w:after="0" w:line="276" w:lineRule="auto"/>
            </w:pPr>
            <w:permStart w:id="1362049860" w:edGrp="everyone" w:colFirst="1" w:colLast="1"/>
            <w:permEnd w:id="554596053"/>
            <w:r>
              <w:t>This assistive technology has been assessed by the treating multi-disciplinary team and I have completed the AT assessment on behalf of that team.</w:t>
            </w:r>
          </w:p>
        </w:tc>
        <w:tc>
          <w:tcPr>
            <w:tcW w:w="949" w:type="dxa"/>
            <w:gridSpan w:val="2"/>
            <w:tcBorders>
              <w:top w:val="single" w:sz="4" w:space="0" w:color="auto"/>
              <w:left w:val="single" w:sz="4" w:space="0" w:color="auto"/>
              <w:bottom w:val="single" w:sz="4" w:space="0" w:color="auto"/>
              <w:right w:val="nil"/>
            </w:tcBorders>
            <w:vAlign w:val="center"/>
          </w:tcPr>
          <w:p w:rsidR="00BE4FA2" w:rsidRPr="00B84DD1" w:rsidRDefault="00BE4FA2" w:rsidP="00E93068">
            <w:pPr>
              <w:spacing w:after="0" w:line="276" w:lineRule="auto"/>
              <w:rPr>
                <w:rFonts w:eastAsia="Arial"/>
              </w:rPr>
            </w:pPr>
          </w:p>
        </w:tc>
      </w:tr>
      <w:permEnd w:id="1362049860"/>
      <w:tr w:rsidR="00BE4FA2" w:rsidRPr="00D63534" w:rsidTr="0062775B">
        <w:trPr>
          <w:trHeight w:val="630"/>
        </w:trPr>
        <w:tc>
          <w:tcPr>
            <w:tcW w:w="10476" w:type="dxa"/>
            <w:gridSpan w:val="22"/>
            <w:tcBorders>
              <w:top w:val="nil"/>
              <w:left w:val="nil"/>
              <w:bottom w:val="nil"/>
              <w:right w:val="nil"/>
            </w:tcBorders>
            <w:vAlign w:val="center"/>
          </w:tcPr>
          <w:p w:rsidR="00BE4FA2" w:rsidRPr="004D34DF" w:rsidRDefault="00BE4FA2" w:rsidP="00E93068">
            <w:pPr>
              <w:spacing w:before="240" w:after="0"/>
              <w:rPr>
                <w:rFonts w:eastAsia="Arial"/>
                <w:b/>
              </w:rPr>
            </w:pPr>
            <w:r w:rsidRPr="004D34DF">
              <w:rPr>
                <w:b/>
              </w:rPr>
              <w:t>Assessor</w:t>
            </w:r>
            <w:r>
              <w:rPr>
                <w:b/>
              </w:rPr>
              <w:t>’</w:t>
            </w:r>
            <w:r w:rsidRPr="004D34DF">
              <w:rPr>
                <w:b/>
              </w:rPr>
              <w:t>s Details</w:t>
            </w:r>
          </w:p>
        </w:tc>
      </w:tr>
      <w:tr w:rsidR="00BE4FA2" w:rsidRPr="00A0774A" w:rsidTr="0062775B">
        <w:trPr>
          <w:trHeight w:val="397"/>
        </w:trPr>
        <w:tc>
          <w:tcPr>
            <w:tcW w:w="3647" w:type="dxa"/>
            <w:gridSpan w:val="7"/>
            <w:tcBorders>
              <w:top w:val="nil"/>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1541160252" w:edGrp="everyone" w:colFirst="1" w:colLast="1"/>
            <w:r>
              <w:rPr>
                <w:rStyle w:val="BookTitle"/>
                <w:color w:val="auto"/>
                <w:sz w:val="22"/>
              </w:rPr>
              <w:t>N</w:t>
            </w:r>
            <w:r w:rsidRPr="00FB5C21">
              <w:rPr>
                <w:rStyle w:val="BookTitle"/>
                <w:color w:val="auto"/>
                <w:sz w:val="22"/>
              </w:rPr>
              <w:t>ame</w:t>
            </w:r>
          </w:p>
        </w:tc>
        <w:tc>
          <w:tcPr>
            <w:tcW w:w="6829" w:type="dxa"/>
            <w:gridSpan w:val="15"/>
            <w:tcBorders>
              <w:top w:val="nil"/>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397"/>
        </w:trPr>
        <w:tc>
          <w:tcPr>
            <w:tcW w:w="3647"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387663593" w:edGrp="everyone" w:colFirst="1" w:colLast="1"/>
            <w:permEnd w:id="1541160252"/>
            <w:r w:rsidRPr="00FB5C21">
              <w:rPr>
                <w:rStyle w:val="BookTitle"/>
                <w:color w:val="auto"/>
                <w:sz w:val="22"/>
              </w:rPr>
              <w:t>NDIS Provider Registration number</w:t>
            </w:r>
            <w:r>
              <w:rPr>
                <w:rStyle w:val="BookTitle"/>
                <w:color w:val="auto"/>
                <w:sz w:val="22"/>
              </w:rPr>
              <w:t xml:space="preserve"> (where applicable)</w:t>
            </w:r>
          </w:p>
        </w:tc>
        <w:tc>
          <w:tcPr>
            <w:tcW w:w="6829" w:type="dxa"/>
            <w:gridSpan w:val="15"/>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397"/>
        </w:trPr>
        <w:tc>
          <w:tcPr>
            <w:tcW w:w="3647"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124065112" w:edGrp="everyone" w:colFirst="1" w:colLast="1"/>
            <w:permEnd w:id="387663593"/>
            <w:r>
              <w:rPr>
                <w:rStyle w:val="BookTitle"/>
                <w:color w:val="auto"/>
                <w:sz w:val="22"/>
              </w:rPr>
              <w:t xml:space="preserve">Phone </w:t>
            </w:r>
          </w:p>
        </w:tc>
        <w:tc>
          <w:tcPr>
            <w:tcW w:w="6829" w:type="dxa"/>
            <w:gridSpan w:val="15"/>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397"/>
        </w:trPr>
        <w:tc>
          <w:tcPr>
            <w:tcW w:w="3647"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989091533" w:edGrp="everyone" w:colFirst="1" w:colLast="1"/>
            <w:permEnd w:id="124065112"/>
            <w:r>
              <w:rPr>
                <w:rStyle w:val="BookTitle"/>
                <w:color w:val="auto"/>
                <w:sz w:val="22"/>
              </w:rPr>
              <w:t>Email</w:t>
            </w:r>
          </w:p>
        </w:tc>
        <w:tc>
          <w:tcPr>
            <w:tcW w:w="6829" w:type="dxa"/>
            <w:gridSpan w:val="15"/>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397"/>
        </w:trPr>
        <w:tc>
          <w:tcPr>
            <w:tcW w:w="3647"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229007333" w:edGrp="everyone" w:colFirst="1" w:colLast="1"/>
            <w:permEnd w:id="989091533"/>
            <w:r>
              <w:rPr>
                <w:rStyle w:val="BookTitle"/>
                <w:color w:val="auto"/>
                <w:sz w:val="22"/>
              </w:rPr>
              <w:t>Signature</w:t>
            </w:r>
          </w:p>
        </w:tc>
        <w:tc>
          <w:tcPr>
            <w:tcW w:w="6829" w:type="dxa"/>
            <w:gridSpan w:val="15"/>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397"/>
        </w:trPr>
        <w:tc>
          <w:tcPr>
            <w:tcW w:w="3647"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1543322433" w:edGrp="everyone" w:colFirst="1" w:colLast="1"/>
            <w:permEnd w:id="229007333"/>
            <w:r>
              <w:rPr>
                <w:rStyle w:val="BookTitle"/>
                <w:color w:val="auto"/>
                <w:sz w:val="22"/>
              </w:rPr>
              <w:t>Qualification</w:t>
            </w:r>
          </w:p>
        </w:tc>
        <w:tc>
          <w:tcPr>
            <w:tcW w:w="6829" w:type="dxa"/>
            <w:gridSpan w:val="15"/>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397"/>
        </w:trPr>
        <w:tc>
          <w:tcPr>
            <w:tcW w:w="3647"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1768504780" w:edGrp="everyone" w:colFirst="1" w:colLast="1"/>
            <w:permEnd w:id="1543322433"/>
            <w:r>
              <w:rPr>
                <w:rStyle w:val="BookTitle"/>
                <w:color w:val="auto"/>
                <w:sz w:val="22"/>
              </w:rPr>
              <w:t xml:space="preserve">Date of Assessment </w:t>
            </w:r>
          </w:p>
        </w:tc>
        <w:tc>
          <w:tcPr>
            <w:tcW w:w="6829" w:type="dxa"/>
            <w:gridSpan w:val="15"/>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397"/>
        </w:trPr>
        <w:tc>
          <w:tcPr>
            <w:tcW w:w="3647"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1575762192" w:edGrp="everyone" w:colFirst="1" w:colLast="1"/>
            <w:permEnd w:id="1768504780"/>
            <w:r>
              <w:rPr>
                <w:rStyle w:val="BookTitle"/>
                <w:color w:val="auto"/>
                <w:sz w:val="22"/>
              </w:rPr>
              <w:t xml:space="preserve">Date of Report </w:t>
            </w:r>
          </w:p>
        </w:tc>
        <w:tc>
          <w:tcPr>
            <w:tcW w:w="6829" w:type="dxa"/>
            <w:gridSpan w:val="15"/>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permEnd w:id="1575762192"/>
      <w:tr w:rsidR="00BE4FA2" w:rsidRPr="00DF1006" w:rsidTr="0062775B">
        <w:trPr>
          <w:trHeight w:val="907"/>
        </w:trPr>
        <w:tc>
          <w:tcPr>
            <w:tcW w:w="10476" w:type="dxa"/>
            <w:gridSpan w:val="22"/>
            <w:tcBorders>
              <w:top w:val="nil"/>
              <w:bottom w:val="nil"/>
            </w:tcBorders>
            <w:shd w:val="clear" w:color="auto" w:fill="6B2976"/>
            <w:vAlign w:val="center"/>
          </w:tcPr>
          <w:p w:rsidR="00BE4FA2" w:rsidRPr="00E358DF" w:rsidRDefault="00BE4FA2" w:rsidP="009A7ADA">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sidR="009A7ADA">
              <w:rPr>
                <w:rStyle w:val="BookTitle"/>
                <w:color w:val="FFFFFF" w:themeColor="background1"/>
                <w:sz w:val="28"/>
              </w:rPr>
              <w:t>6</w:t>
            </w:r>
            <w:r w:rsidRPr="00E358DF">
              <w:rPr>
                <w:rStyle w:val="BookTitle"/>
                <w:color w:val="FFFFFF" w:themeColor="background1"/>
                <w:sz w:val="28"/>
              </w:rPr>
              <w:t xml:space="preserve"> </w:t>
            </w:r>
            <w:r>
              <w:rPr>
                <w:rStyle w:val="BookTitle"/>
                <w:color w:val="FFFFFF" w:themeColor="background1"/>
                <w:sz w:val="28"/>
              </w:rPr>
              <w:t>–</w:t>
            </w:r>
            <w:r w:rsidRPr="00E358DF">
              <w:rPr>
                <w:rStyle w:val="BookTitle"/>
                <w:color w:val="FFFFFF" w:themeColor="background1"/>
                <w:sz w:val="28"/>
              </w:rPr>
              <w:t xml:space="preserve"> </w:t>
            </w:r>
            <w:r w:rsidRPr="00DF1006">
              <w:rPr>
                <w:rStyle w:val="BookTitle"/>
                <w:color w:val="FFFFFF" w:themeColor="background1"/>
                <w:sz w:val="28"/>
              </w:rPr>
              <w:t xml:space="preserve">Consent to Collect </w:t>
            </w:r>
            <w:r>
              <w:rPr>
                <w:rStyle w:val="BookTitle"/>
                <w:color w:val="FFFFFF" w:themeColor="background1"/>
                <w:sz w:val="28"/>
              </w:rPr>
              <w:t>a</w:t>
            </w:r>
            <w:r w:rsidRPr="00DF1006">
              <w:rPr>
                <w:rStyle w:val="BookTitle"/>
                <w:color w:val="FFFFFF" w:themeColor="background1"/>
                <w:sz w:val="28"/>
              </w:rPr>
              <w:t xml:space="preserve">nd Share Your Information – Provider </w:t>
            </w:r>
            <w:r>
              <w:rPr>
                <w:rStyle w:val="BookTitle"/>
                <w:color w:val="FFFFFF" w:themeColor="background1"/>
                <w:sz w:val="28"/>
              </w:rPr>
              <w:t xml:space="preserve">AT Assessment and </w:t>
            </w:r>
            <w:r w:rsidRPr="00DF1006">
              <w:rPr>
                <w:rStyle w:val="BookTitle"/>
                <w:color w:val="FFFFFF" w:themeColor="background1"/>
                <w:sz w:val="28"/>
              </w:rPr>
              <w:t>Quotation(</w:t>
            </w:r>
            <w:r>
              <w:rPr>
                <w:rStyle w:val="BookTitle"/>
                <w:color w:val="FFFFFF" w:themeColor="background1"/>
                <w:sz w:val="28"/>
              </w:rPr>
              <w:t>s</w:t>
            </w:r>
            <w:r w:rsidRPr="00DF1006">
              <w:rPr>
                <w:rStyle w:val="BookTitle"/>
                <w:color w:val="FFFFFF" w:themeColor="background1"/>
                <w:sz w:val="28"/>
              </w:rPr>
              <w:t>)</w:t>
            </w:r>
          </w:p>
        </w:tc>
      </w:tr>
      <w:tr w:rsidR="00BE4FA2" w:rsidRPr="006E6ECE" w:rsidTr="0062775B">
        <w:trPr>
          <w:trHeight w:val="228"/>
        </w:trPr>
        <w:tc>
          <w:tcPr>
            <w:tcW w:w="10476" w:type="dxa"/>
            <w:gridSpan w:val="22"/>
            <w:tcBorders>
              <w:top w:val="nil"/>
              <w:left w:val="nil"/>
              <w:bottom w:val="nil"/>
              <w:right w:val="nil"/>
            </w:tcBorders>
            <w:shd w:val="clear" w:color="auto" w:fill="FFFFFF" w:themeFill="background1"/>
            <w:vAlign w:val="center"/>
          </w:tcPr>
          <w:p w:rsidR="00BE4FA2" w:rsidRPr="00E45BB2" w:rsidRDefault="00BE4FA2" w:rsidP="00E93068">
            <w:pPr>
              <w:spacing w:after="0" w:line="276" w:lineRule="auto"/>
              <w:rPr>
                <w:b/>
              </w:rPr>
            </w:pPr>
            <w:r w:rsidRPr="00E45BB2">
              <w:rPr>
                <w:b/>
              </w:rPr>
              <w:t>For the participant to complete</w:t>
            </w:r>
          </w:p>
          <w:p w:rsidR="00BE4FA2" w:rsidRPr="006E6ECE" w:rsidRDefault="00BE4FA2" w:rsidP="00E93068">
            <w:pPr>
              <w:spacing w:after="0" w:line="276" w:lineRule="auto"/>
              <w:rPr>
                <w:rStyle w:val="BookTitle"/>
                <w:color w:val="auto"/>
                <w:sz w:val="22"/>
              </w:rPr>
            </w:pPr>
            <w:r w:rsidRPr="00E45BB2">
              <w:t xml:space="preserve">As a participant who requires assistive technology supports, the National Disability Insurance Agency (NDIA) may need to contact your </w:t>
            </w:r>
            <w:r>
              <w:t xml:space="preserve">AT assessor and / or AT supplier to discuss </w:t>
            </w:r>
            <w:r w:rsidRPr="00E45BB2">
              <w:t>information within your assistive technology assessment and quotation(s). This will assist the NDIA with determining whether your request for assistive technology support(s) can be provided to you under the NDIS.</w:t>
            </w:r>
            <w:r>
              <w:t xml:space="preserve"> </w:t>
            </w:r>
            <w:r w:rsidRPr="002D6AA5">
              <w:rPr>
                <w:rFonts w:cs="Arial"/>
              </w:rPr>
              <w:t>Do you consent to the NDIA collecting and disclosing your information including from these third parties mentioned above, in relation to your assistive technology</w:t>
            </w:r>
            <w:r>
              <w:rPr>
                <w:rFonts w:cs="Arial"/>
              </w:rPr>
              <w:t xml:space="preserve"> assessment and</w:t>
            </w:r>
            <w:r w:rsidRPr="002D6AA5">
              <w:rPr>
                <w:rFonts w:cs="Arial"/>
              </w:rPr>
              <w:t xml:space="preserve"> quotation?</w:t>
            </w:r>
            <w:r>
              <w:t xml:space="preserve"> </w:t>
            </w:r>
          </w:p>
        </w:tc>
      </w:tr>
      <w:tr w:rsidR="00BE4FA2" w:rsidRPr="00BF1269" w:rsidTr="0062775B">
        <w:trPr>
          <w:trHeight w:val="397"/>
        </w:trPr>
        <w:tc>
          <w:tcPr>
            <w:tcW w:w="4330" w:type="dxa"/>
            <w:gridSpan w:val="9"/>
            <w:tcBorders>
              <w:top w:val="nil"/>
              <w:left w:val="nil"/>
              <w:bottom w:val="single" w:sz="4" w:space="0" w:color="auto"/>
              <w:right w:val="single" w:sz="4" w:space="0" w:color="auto"/>
            </w:tcBorders>
            <w:shd w:val="clear" w:color="auto" w:fill="F2F2F2" w:themeFill="background1" w:themeFillShade="F2"/>
            <w:vAlign w:val="center"/>
          </w:tcPr>
          <w:p w:rsidR="00BE4FA2" w:rsidRPr="00BF1269" w:rsidRDefault="00BE4FA2" w:rsidP="00E93068">
            <w:pPr>
              <w:spacing w:after="0"/>
              <w:rPr>
                <w:rStyle w:val="BookTitle"/>
                <w:b/>
                <w:color w:val="auto"/>
                <w:sz w:val="22"/>
              </w:rPr>
            </w:pPr>
            <w:permStart w:id="902002079" w:edGrp="everyone" w:colFirst="1" w:colLast="1"/>
            <w:r w:rsidRPr="00BF1269">
              <w:rPr>
                <w:rStyle w:val="BookTitle"/>
                <w:color w:val="auto"/>
                <w:sz w:val="22"/>
              </w:rPr>
              <w:t>Yes, I consent</w:t>
            </w:r>
          </w:p>
        </w:tc>
        <w:tc>
          <w:tcPr>
            <w:tcW w:w="6146" w:type="dxa"/>
            <w:gridSpan w:val="13"/>
            <w:tcBorders>
              <w:top w:val="nil"/>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BF1269" w:rsidTr="0062775B">
        <w:trPr>
          <w:trHeight w:val="397"/>
        </w:trPr>
        <w:tc>
          <w:tcPr>
            <w:tcW w:w="4330"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BF1269" w:rsidRDefault="00BE4FA2" w:rsidP="00E93068">
            <w:pPr>
              <w:spacing w:after="0"/>
              <w:rPr>
                <w:rStyle w:val="BookTitle"/>
                <w:b/>
                <w:color w:val="auto"/>
                <w:sz w:val="22"/>
              </w:rPr>
            </w:pPr>
            <w:permStart w:id="556942627" w:edGrp="everyone" w:colFirst="1" w:colLast="1"/>
            <w:permEnd w:id="902002079"/>
            <w:r w:rsidRPr="00BF1269">
              <w:rPr>
                <w:rStyle w:val="BookTitle"/>
                <w:color w:val="auto"/>
                <w:sz w:val="22"/>
              </w:rPr>
              <w:t>No, I do not consent</w:t>
            </w:r>
          </w:p>
        </w:tc>
        <w:tc>
          <w:tcPr>
            <w:tcW w:w="6146" w:type="dxa"/>
            <w:gridSpan w:val="13"/>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BF1269" w:rsidTr="0062775B">
        <w:trPr>
          <w:trHeight w:val="763"/>
        </w:trPr>
        <w:tc>
          <w:tcPr>
            <w:tcW w:w="4330" w:type="dxa"/>
            <w:gridSpan w:val="9"/>
            <w:tcBorders>
              <w:top w:val="single" w:sz="4" w:space="0" w:color="auto"/>
              <w:left w:val="nil"/>
              <w:bottom w:val="nil"/>
              <w:right w:val="single" w:sz="4" w:space="0" w:color="auto"/>
            </w:tcBorders>
            <w:shd w:val="clear" w:color="auto" w:fill="F2F2F2" w:themeFill="background1" w:themeFillShade="F2"/>
            <w:vAlign w:val="center"/>
          </w:tcPr>
          <w:p w:rsidR="00BE4FA2" w:rsidRPr="00BF1269" w:rsidRDefault="00BE4FA2" w:rsidP="00E93068">
            <w:pPr>
              <w:spacing w:after="0"/>
              <w:rPr>
                <w:rStyle w:val="BookTitle"/>
                <w:color w:val="auto"/>
                <w:sz w:val="22"/>
              </w:rPr>
            </w:pPr>
            <w:permStart w:id="661928083" w:edGrp="everyone" w:colFirst="1" w:colLast="1"/>
            <w:permEnd w:id="556942627"/>
            <w:r w:rsidRPr="00BF1269">
              <w:rPr>
                <w:rFonts w:cs="Arial"/>
              </w:rPr>
              <w:t>Participant’s Signature</w:t>
            </w:r>
          </w:p>
        </w:tc>
        <w:tc>
          <w:tcPr>
            <w:tcW w:w="6146" w:type="dxa"/>
            <w:gridSpan w:val="13"/>
            <w:tcBorders>
              <w:top w:val="single" w:sz="4" w:space="0" w:color="auto"/>
              <w:left w:val="single" w:sz="4" w:space="0" w:color="auto"/>
              <w:bottom w:val="nil"/>
              <w:right w:val="nil"/>
            </w:tcBorders>
            <w:vAlign w:val="center"/>
          </w:tcPr>
          <w:p w:rsidR="00BE4FA2" w:rsidRPr="00F54C5D" w:rsidRDefault="00BE4FA2" w:rsidP="00E93068">
            <w:pPr>
              <w:spacing w:after="0"/>
              <w:rPr>
                <w:rStyle w:val="BookTitle"/>
                <w:color w:val="auto"/>
                <w:sz w:val="22"/>
              </w:rPr>
            </w:pPr>
          </w:p>
        </w:tc>
      </w:tr>
      <w:tr w:rsidR="00BE4FA2" w:rsidRPr="00D63534" w:rsidTr="0062775B">
        <w:trPr>
          <w:trHeight w:val="911"/>
        </w:trPr>
        <w:tc>
          <w:tcPr>
            <w:tcW w:w="9527" w:type="dxa"/>
            <w:gridSpan w:val="20"/>
            <w:tcBorders>
              <w:top w:val="nil"/>
              <w:left w:val="nil"/>
              <w:bottom w:val="single" w:sz="4" w:space="0" w:color="auto"/>
              <w:right w:val="single" w:sz="4" w:space="0" w:color="auto"/>
            </w:tcBorders>
            <w:shd w:val="clear" w:color="auto" w:fill="F2F2F2" w:themeFill="background1" w:themeFillShade="F2"/>
            <w:vAlign w:val="center"/>
          </w:tcPr>
          <w:p w:rsidR="00BE4FA2" w:rsidRDefault="00BE4FA2" w:rsidP="00E93068">
            <w:pPr>
              <w:spacing w:after="0"/>
            </w:pPr>
            <w:permStart w:id="830623209" w:edGrp="everyone" w:colFirst="1" w:colLast="1"/>
            <w:permEnd w:id="661928083"/>
            <w:r>
              <w:t>I understand that I am giving consent to the NDIA to do the things with my information set out in this section. I understand that I can withdraw my consent for the NDIS to do things with my information at any time by letting the NDIA know.</w:t>
            </w:r>
          </w:p>
        </w:tc>
        <w:tc>
          <w:tcPr>
            <w:tcW w:w="949" w:type="dxa"/>
            <w:gridSpan w:val="2"/>
            <w:tcBorders>
              <w:top w:val="nil"/>
              <w:left w:val="single" w:sz="4" w:space="0" w:color="auto"/>
              <w:bottom w:val="single" w:sz="4" w:space="0" w:color="auto"/>
              <w:right w:val="nil"/>
            </w:tcBorders>
            <w:vAlign w:val="center"/>
          </w:tcPr>
          <w:p w:rsidR="00BE4FA2" w:rsidRPr="00F54C5D" w:rsidRDefault="00BE4FA2" w:rsidP="00E93068">
            <w:pPr>
              <w:spacing w:after="0"/>
              <w:rPr>
                <w:rFonts w:eastAsia="Arial"/>
              </w:rPr>
            </w:pPr>
          </w:p>
        </w:tc>
      </w:tr>
      <w:tr w:rsidR="00BE4FA2" w:rsidRPr="00D63534" w:rsidTr="0062775B">
        <w:trPr>
          <w:trHeight w:val="697"/>
        </w:trPr>
        <w:tc>
          <w:tcPr>
            <w:tcW w:w="9527" w:type="dxa"/>
            <w:gridSpan w:val="20"/>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Default="00BE4FA2" w:rsidP="00E93068">
            <w:pPr>
              <w:spacing w:after="0"/>
            </w:pPr>
            <w:permStart w:id="1817775637" w:edGrp="everyone" w:colFirst="1" w:colLast="1"/>
            <w:permEnd w:id="830623209"/>
            <w:r>
              <w:t xml:space="preserve">I understand that I can access the NDIA’s Privacy Notice and Privacy Policy on the </w:t>
            </w:r>
            <w:hyperlink r:id="rId17" w:history="1">
              <w:r>
                <w:rPr>
                  <w:rStyle w:val="Hyperlink"/>
                  <w:rFonts w:cs="Arial"/>
                </w:rPr>
                <w:t>NDIA website</w:t>
              </w:r>
            </w:hyperlink>
            <w:r>
              <w:t xml:space="preserve"> or by contacting the NDIA.</w:t>
            </w:r>
          </w:p>
        </w:tc>
        <w:tc>
          <w:tcPr>
            <w:tcW w:w="949" w:type="dxa"/>
            <w:gridSpan w:val="2"/>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Fonts w:eastAsia="Arial"/>
              </w:rPr>
            </w:pPr>
          </w:p>
        </w:tc>
      </w:tr>
      <w:tr w:rsidR="00BE4FA2" w:rsidRPr="00A0774A" w:rsidTr="0062775B">
        <w:trPr>
          <w:trHeight w:val="875"/>
        </w:trPr>
        <w:tc>
          <w:tcPr>
            <w:tcW w:w="4330"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516378906" w:edGrp="everyone" w:colFirst="1" w:colLast="1"/>
            <w:permEnd w:id="1817775637"/>
            <w:r>
              <w:rPr>
                <w:rStyle w:val="BookTitle"/>
                <w:color w:val="auto"/>
                <w:sz w:val="22"/>
              </w:rPr>
              <w:t>Signature</w:t>
            </w:r>
          </w:p>
        </w:tc>
        <w:tc>
          <w:tcPr>
            <w:tcW w:w="6146" w:type="dxa"/>
            <w:gridSpan w:val="13"/>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546"/>
        </w:trPr>
        <w:tc>
          <w:tcPr>
            <w:tcW w:w="4330"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1741709948" w:edGrp="everyone" w:colFirst="1" w:colLast="1"/>
            <w:permEnd w:id="516378906"/>
            <w:r>
              <w:rPr>
                <w:rStyle w:val="BookTitle"/>
                <w:color w:val="auto"/>
                <w:sz w:val="22"/>
              </w:rPr>
              <w:t>Date</w:t>
            </w:r>
          </w:p>
        </w:tc>
        <w:tc>
          <w:tcPr>
            <w:tcW w:w="6146" w:type="dxa"/>
            <w:gridSpan w:val="13"/>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546"/>
        </w:trPr>
        <w:tc>
          <w:tcPr>
            <w:tcW w:w="4330" w:type="dxa"/>
            <w:gridSpan w:val="9"/>
            <w:tcBorders>
              <w:top w:val="single" w:sz="4" w:space="0" w:color="auto"/>
              <w:left w:val="nil"/>
              <w:bottom w:val="nil"/>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1154962889" w:edGrp="everyone" w:colFirst="1" w:colLast="1"/>
            <w:permEnd w:id="1741709948"/>
            <w:r>
              <w:rPr>
                <w:rStyle w:val="BookTitle"/>
                <w:color w:val="auto"/>
                <w:sz w:val="22"/>
              </w:rPr>
              <w:t xml:space="preserve">Full name </w:t>
            </w:r>
          </w:p>
        </w:tc>
        <w:tc>
          <w:tcPr>
            <w:tcW w:w="6146" w:type="dxa"/>
            <w:gridSpan w:val="13"/>
            <w:tcBorders>
              <w:top w:val="single" w:sz="4" w:space="0" w:color="auto"/>
              <w:left w:val="single" w:sz="4" w:space="0" w:color="auto"/>
              <w:bottom w:val="nil"/>
              <w:right w:val="nil"/>
            </w:tcBorders>
            <w:vAlign w:val="center"/>
          </w:tcPr>
          <w:p w:rsidR="00BE4FA2" w:rsidRPr="00F54C5D" w:rsidRDefault="00BE4FA2" w:rsidP="00E93068">
            <w:pPr>
              <w:spacing w:after="0"/>
              <w:rPr>
                <w:rStyle w:val="BookTitle"/>
                <w:color w:val="auto"/>
                <w:sz w:val="22"/>
              </w:rPr>
            </w:pPr>
          </w:p>
        </w:tc>
      </w:tr>
      <w:permEnd w:id="1154962889"/>
      <w:tr w:rsidR="00BE4FA2" w:rsidRPr="00BF1269" w:rsidTr="0062775B">
        <w:trPr>
          <w:trHeight w:val="1016"/>
        </w:trPr>
        <w:tc>
          <w:tcPr>
            <w:tcW w:w="10476" w:type="dxa"/>
            <w:gridSpan w:val="22"/>
            <w:tcBorders>
              <w:top w:val="nil"/>
              <w:left w:val="nil"/>
              <w:bottom w:val="nil"/>
              <w:right w:val="nil"/>
            </w:tcBorders>
            <w:vAlign w:val="center"/>
          </w:tcPr>
          <w:p w:rsidR="00BE4FA2" w:rsidRDefault="00BE4FA2" w:rsidP="00E93068">
            <w:pPr>
              <w:spacing w:after="0"/>
            </w:pPr>
            <w:r w:rsidRPr="004D34DF">
              <w:rPr>
                <w:b/>
              </w:rPr>
              <w:t>If you have signed this Form on behalf of the NDIS participant</w:t>
            </w:r>
            <w:r w:rsidRPr="00BF1269">
              <w:t>, please complete the details below. It is an offence to provide false or misleading information.</w:t>
            </w:r>
          </w:p>
          <w:p w:rsidR="00BE4FA2" w:rsidRPr="00BF1269" w:rsidRDefault="00BE4FA2" w:rsidP="00E93068">
            <w:pPr>
              <w:spacing w:after="0"/>
              <w:rPr>
                <w:rStyle w:val="BookTitle"/>
                <w:color w:val="auto"/>
                <w:sz w:val="24"/>
              </w:rPr>
            </w:pPr>
            <w:r>
              <w:t xml:space="preserve">We may require you to provide evidence of your authority to sign on behalf of the person.  </w:t>
            </w:r>
          </w:p>
        </w:tc>
      </w:tr>
      <w:tr w:rsidR="00BE4FA2" w:rsidRPr="00A0774A" w:rsidTr="0062775B">
        <w:trPr>
          <w:trHeight w:val="1127"/>
        </w:trPr>
        <w:tc>
          <w:tcPr>
            <w:tcW w:w="4330" w:type="dxa"/>
            <w:gridSpan w:val="9"/>
            <w:tcBorders>
              <w:top w:val="nil"/>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2056273036" w:edGrp="everyone" w:colFirst="1" w:colLast="1"/>
            <w:r>
              <w:rPr>
                <w:rStyle w:val="BookTitle"/>
                <w:color w:val="auto"/>
                <w:sz w:val="22"/>
              </w:rPr>
              <w:t>Signature</w:t>
            </w:r>
          </w:p>
        </w:tc>
        <w:tc>
          <w:tcPr>
            <w:tcW w:w="6146" w:type="dxa"/>
            <w:gridSpan w:val="13"/>
            <w:tcBorders>
              <w:top w:val="nil"/>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546"/>
        </w:trPr>
        <w:tc>
          <w:tcPr>
            <w:tcW w:w="4330"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Pr="00A0774A" w:rsidRDefault="00BE4FA2" w:rsidP="00E93068">
            <w:pPr>
              <w:spacing w:after="0"/>
              <w:rPr>
                <w:rStyle w:val="BookTitle"/>
                <w:b/>
                <w:color w:val="auto"/>
                <w:sz w:val="22"/>
              </w:rPr>
            </w:pPr>
            <w:permStart w:id="1700414340" w:edGrp="everyone" w:colFirst="1" w:colLast="1"/>
            <w:permEnd w:id="2056273036"/>
            <w:r>
              <w:rPr>
                <w:rStyle w:val="BookTitle"/>
                <w:color w:val="auto"/>
                <w:sz w:val="22"/>
              </w:rPr>
              <w:t>Date</w:t>
            </w:r>
          </w:p>
        </w:tc>
        <w:tc>
          <w:tcPr>
            <w:tcW w:w="6146" w:type="dxa"/>
            <w:gridSpan w:val="13"/>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546"/>
        </w:trPr>
        <w:tc>
          <w:tcPr>
            <w:tcW w:w="4330"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rsidR="00BE4FA2" w:rsidRDefault="00BE4FA2" w:rsidP="00E93068">
            <w:pPr>
              <w:spacing w:after="0"/>
              <w:rPr>
                <w:rStyle w:val="BookTitle"/>
                <w:b/>
                <w:color w:val="auto"/>
                <w:sz w:val="22"/>
              </w:rPr>
            </w:pPr>
            <w:permStart w:id="1398106034" w:edGrp="everyone" w:colFirst="1" w:colLast="1"/>
            <w:permEnd w:id="1700414340"/>
            <w:r w:rsidRPr="00BF1269">
              <w:rPr>
                <w:rStyle w:val="BookTitle"/>
                <w:color w:val="auto"/>
                <w:sz w:val="22"/>
              </w:rPr>
              <w:t>Full Name of person completing this form (please print):</w:t>
            </w:r>
          </w:p>
        </w:tc>
        <w:tc>
          <w:tcPr>
            <w:tcW w:w="6146" w:type="dxa"/>
            <w:gridSpan w:val="13"/>
            <w:tcBorders>
              <w:top w:val="single" w:sz="4" w:space="0" w:color="auto"/>
              <w:left w:val="single" w:sz="4" w:space="0" w:color="auto"/>
              <w:bottom w:val="single" w:sz="4" w:space="0" w:color="auto"/>
              <w:right w:val="nil"/>
            </w:tcBorders>
            <w:vAlign w:val="center"/>
          </w:tcPr>
          <w:p w:rsidR="00BE4FA2" w:rsidRPr="00F54C5D" w:rsidRDefault="00BE4FA2" w:rsidP="00E93068">
            <w:pPr>
              <w:spacing w:after="0"/>
              <w:rPr>
                <w:rStyle w:val="BookTitle"/>
                <w:color w:val="auto"/>
                <w:sz w:val="22"/>
              </w:rPr>
            </w:pPr>
          </w:p>
        </w:tc>
      </w:tr>
      <w:tr w:rsidR="00BE4FA2" w:rsidRPr="00A0774A" w:rsidTr="0062775B">
        <w:trPr>
          <w:trHeight w:val="546"/>
        </w:trPr>
        <w:tc>
          <w:tcPr>
            <w:tcW w:w="4330" w:type="dxa"/>
            <w:gridSpan w:val="9"/>
            <w:tcBorders>
              <w:top w:val="single" w:sz="4" w:space="0" w:color="auto"/>
              <w:left w:val="nil"/>
              <w:bottom w:val="nil"/>
              <w:right w:val="single" w:sz="4" w:space="0" w:color="auto"/>
            </w:tcBorders>
            <w:shd w:val="clear" w:color="auto" w:fill="F2F2F2" w:themeFill="background1" w:themeFillShade="F2"/>
            <w:vAlign w:val="center"/>
          </w:tcPr>
          <w:p w:rsidR="00BE4FA2" w:rsidRDefault="00BE4FA2" w:rsidP="00E93068">
            <w:pPr>
              <w:spacing w:after="0"/>
              <w:rPr>
                <w:rStyle w:val="BookTitle"/>
                <w:b/>
                <w:color w:val="auto"/>
                <w:sz w:val="22"/>
              </w:rPr>
            </w:pPr>
            <w:permStart w:id="460790308" w:edGrp="everyone" w:colFirst="1" w:colLast="1"/>
            <w:permEnd w:id="1398106034"/>
            <w:r w:rsidRPr="00BF1269">
              <w:rPr>
                <w:rStyle w:val="BookTitle"/>
                <w:color w:val="auto"/>
                <w:sz w:val="22"/>
              </w:rPr>
              <w:t>Relationship to participant or person wis</w:t>
            </w:r>
            <w:r>
              <w:rPr>
                <w:rStyle w:val="BookTitle"/>
                <w:color w:val="auto"/>
                <w:sz w:val="22"/>
              </w:rPr>
              <w:t>h</w:t>
            </w:r>
            <w:r w:rsidRPr="00BF1269">
              <w:rPr>
                <w:rStyle w:val="BookTitle"/>
                <w:color w:val="auto"/>
                <w:sz w:val="22"/>
              </w:rPr>
              <w:t>ing to become an NDIS participant:</w:t>
            </w:r>
          </w:p>
        </w:tc>
        <w:tc>
          <w:tcPr>
            <w:tcW w:w="6146" w:type="dxa"/>
            <w:gridSpan w:val="13"/>
            <w:tcBorders>
              <w:top w:val="single" w:sz="4" w:space="0" w:color="auto"/>
              <w:left w:val="single" w:sz="4" w:space="0" w:color="auto"/>
              <w:bottom w:val="nil"/>
              <w:right w:val="nil"/>
            </w:tcBorders>
            <w:vAlign w:val="center"/>
          </w:tcPr>
          <w:p w:rsidR="00BE4FA2" w:rsidRPr="00F54C5D" w:rsidRDefault="00BE4FA2" w:rsidP="00E93068">
            <w:pPr>
              <w:spacing w:after="0"/>
              <w:rPr>
                <w:rStyle w:val="BookTitle"/>
                <w:color w:val="auto"/>
                <w:sz w:val="22"/>
              </w:rPr>
            </w:pPr>
          </w:p>
        </w:tc>
      </w:tr>
      <w:permEnd w:id="460790308"/>
    </w:tbl>
    <w:p w:rsidR="00BE4FA2" w:rsidRPr="0088618E" w:rsidRDefault="00BE4FA2" w:rsidP="00BE4FA2"/>
    <w:p w:rsidR="002679FC" w:rsidRPr="00AD5D6E" w:rsidRDefault="002679FC" w:rsidP="00104FBB">
      <w:pPr>
        <w:rPr>
          <w:rFonts w:cs="Arial"/>
        </w:rPr>
      </w:pPr>
    </w:p>
    <w:sectPr w:rsidR="002679FC" w:rsidRPr="00AD5D6E" w:rsidSect="000871A2">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A4ED8" w16cid:durableId="200FBE2D"/>
  <w16cid:commentId w16cid:paraId="62DF70A2" w16cid:durableId="200FBE2C"/>
  <w16cid:commentId w16cid:paraId="30F0F196" w16cid:durableId="200FBE2B"/>
  <w16cid:commentId w16cid:paraId="2670CF33" w16cid:durableId="200FBE2A"/>
  <w16cid:commentId w16cid:paraId="2EB8F019" w16cid:durableId="200FBBAF"/>
  <w16cid:commentId w16cid:paraId="35CBC566" w16cid:durableId="200FBBB0"/>
  <w16cid:commentId w16cid:paraId="278630AB" w16cid:durableId="200FBBB1"/>
  <w16cid:commentId w16cid:paraId="2A22A018" w16cid:durableId="200FBBB2"/>
  <w16cid:commentId w16cid:paraId="53A2C5BD" w16cid:durableId="200FBBB3"/>
  <w16cid:commentId w16cid:paraId="320F4A9C" w16cid:durableId="200FBBB4"/>
  <w16cid:commentId w16cid:paraId="4F2F2AFB" w16cid:durableId="200FBBB5"/>
  <w16cid:commentId w16cid:paraId="4FD9E367" w16cid:durableId="200FBBB6"/>
  <w16cid:commentId w16cid:paraId="7DB8CBE3" w16cid:durableId="200FBBB7"/>
  <w16cid:commentId w16cid:paraId="38952AEB" w16cid:durableId="200FBBB8"/>
  <w16cid:commentId w16cid:paraId="3C34E9B2" w16cid:durableId="200FBBB9"/>
  <w16cid:commentId w16cid:paraId="6DB4E935" w16cid:durableId="200FBBBA"/>
  <w16cid:commentId w16cid:paraId="0715AA4F" w16cid:durableId="200FBBBB"/>
  <w16cid:commentId w16cid:paraId="06FD28C5" w16cid:durableId="200FBBBC"/>
  <w16cid:commentId w16cid:paraId="27D9068B" w16cid:durableId="200FBBBD"/>
  <w16cid:commentId w16cid:paraId="683D70F1" w16cid:durableId="200FBBBE"/>
  <w16cid:commentId w16cid:paraId="0524E769" w16cid:durableId="200FBBBF"/>
  <w16cid:commentId w16cid:paraId="1C54CBDB" w16cid:durableId="200FBBC0"/>
  <w16cid:commentId w16cid:paraId="4BD69720" w16cid:durableId="200FBBC1"/>
  <w16cid:commentId w16cid:paraId="157EA2B2" w16cid:durableId="200FBBC2"/>
  <w16cid:commentId w16cid:paraId="6F2F6308" w16cid:durableId="200FBBC3"/>
  <w16cid:commentId w16cid:paraId="1616123C" w16cid:durableId="200FBBC4"/>
  <w16cid:commentId w16cid:paraId="542AAE00" w16cid:durableId="200FBBC5"/>
  <w16cid:commentId w16cid:paraId="687B48B0" w16cid:durableId="200FBB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17" w:rsidRDefault="00AA3217" w:rsidP="002679FC">
      <w:r>
        <w:separator/>
      </w:r>
    </w:p>
  </w:endnote>
  <w:endnote w:type="continuationSeparator" w:id="0">
    <w:p w:rsidR="00AA3217" w:rsidRDefault="00AA3217"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B" w:rsidRDefault="003E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55" w:rsidRPr="0088618E" w:rsidRDefault="00E36055" w:rsidP="00B67724">
    <w:pPr>
      <w:pStyle w:val="Footer"/>
      <w:tabs>
        <w:tab w:val="clear" w:pos="4513"/>
        <w:tab w:val="clear" w:pos="9026"/>
        <w:tab w:val="center" w:pos="6629"/>
      </w:tabs>
      <w:ind w:left="108"/>
      <w:rPr>
        <w:noProof/>
        <w:color w:val="000000" w:themeColor="text1"/>
        <w:sz w:val="18"/>
      </w:rPr>
    </w:pPr>
    <w:r>
      <w:rPr>
        <w:color w:val="000000" w:themeColor="text1"/>
        <w:sz w:val="18"/>
      </w:rPr>
      <w:t>Continence AT Template</w:t>
    </w:r>
    <w:r w:rsidRPr="0088618E">
      <w:rPr>
        <w:noProof/>
        <w:color w:val="000000" w:themeColor="text1"/>
        <w:sz w:val="18"/>
      </w:rPr>
      <w:tab/>
    </w:r>
    <w:r>
      <w:rPr>
        <w:noProof/>
        <w:color w:val="000000" w:themeColor="text1"/>
        <w:sz w:val="18"/>
      </w:rPr>
      <w:tab/>
    </w:r>
    <w:r>
      <w:rPr>
        <w:noProof/>
        <w:color w:val="000000" w:themeColor="text1"/>
        <w:sz w:val="18"/>
      </w:rPr>
      <w:tab/>
    </w:r>
    <w:r>
      <w:rPr>
        <w:noProof/>
        <w:color w:val="000000" w:themeColor="text1"/>
        <w:sz w:val="18"/>
      </w:rPr>
      <w:tab/>
    </w:r>
    <w:r>
      <w:rPr>
        <w:noProof/>
        <w:color w:val="000000" w:themeColor="text1"/>
        <w:sz w:val="18"/>
      </w:rPr>
      <w:tab/>
    </w:r>
    <w:r w:rsidRPr="0088618E">
      <w:rPr>
        <w:color w:val="000000" w:themeColor="text1"/>
        <w:sz w:val="18"/>
      </w:rPr>
      <w:t xml:space="preserve">Page </w:t>
    </w:r>
    <w:r w:rsidRPr="0088618E">
      <w:rPr>
        <w:bCs/>
        <w:color w:val="000000" w:themeColor="text1"/>
        <w:sz w:val="18"/>
      </w:rPr>
      <w:fldChar w:fldCharType="begin"/>
    </w:r>
    <w:r w:rsidRPr="0088618E">
      <w:rPr>
        <w:bCs/>
        <w:color w:val="000000" w:themeColor="text1"/>
        <w:sz w:val="18"/>
      </w:rPr>
      <w:instrText xml:space="preserve"> PAGE </w:instrText>
    </w:r>
    <w:r w:rsidRPr="0088618E">
      <w:rPr>
        <w:bCs/>
        <w:color w:val="000000" w:themeColor="text1"/>
        <w:sz w:val="18"/>
      </w:rPr>
      <w:fldChar w:fldCharType="separate"/>
    </w:r>
    <w:r w:rsidR="00FB4EFD">
      <w:rPr>
        <w:bCs/>
        <w:noProof/>
        <w:color w:val="000000" w:themeColor="text1"/>
        <w:sz w:val="18"/>
      </w:rPr>
      <w:t>8</w:t>
    </w:r>
    <w:r w:rsidRPr="0088618E">
      <w:rPr>
        <w:bCs/>
        <w:color w:val="000000" w:themeColor="text1"/>
        <w:sz w:val="18"/>
      </w:rPr>
      <w:fldChar w:fldCharType="end"/>
    </w:r>
    <w:r w:rsidRPr="0088618E">
      <w:rPr>
        <w:color w:val="000000" w:themeColor="text1"/>
        <w:sz w:val="18"/>
      </w:rPr>
      <w:t xml:space="preserve"> of </w:t>
    </w:r>
    <w:r w:rsidRPr="0088618E">
      <w:rPr>
        <w:bCs/>
        <w:color w:val="000000" w:themeColor="text1"/>
        <w:sz w:val="18"/>
      </w:rPr>
      <w:fldChar w:fldCharType="begin"/>
    </w:r>
    <w:r w:rsidRPr="0088618E">
      <w:rPr>
        <w:bCs/>
        <w:color w:val="000000" w:themeColor="text1"/>
        <w:sz w:val="18"/>
      </w:rPr>
      <w:instrText xml:space="preserve"> NUMPAGES  </w:instrText>
    </w:r>
    <w:r w:rsidRPr="0088618E">
      <w:rPr>
        <w:bCs/>
        <w:color w:val="000000" w:themeColor="text1"/>
        <w:sz w:val="18"/>
      </w:rPr>
      <w:fldChar w:fldCharType="separate"/>
    </w:r>
    <w:r w:rsidR="00FB4EFD">
      <w:rPr>
        <w:bCs/>
        <w:noProof/>
        <w:color w:val="000000" w:themeColor="text1"/>
        <w:sz w:val="18"/>
      </w:rPr>
      <w:t>8</w:t>
    </w:r>
    <w:r w:rsidRPr="0088618E">
      <w:rPr>
        <w:bCs/>
        <w:color w:val="000000" w:themeColor="text1"/>
        <w:sz w:val="18"/>
      </w:rPr>
      <w:fldChar w:fldCharType="end"/>
    </w:r>
  </w:p>
  <w:p w:rsidR="009E6A5F" w:rsidRDefault="009E6A5F" w:rsidP="001B3AD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B" w:rsidRDefault="003E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17" w:rsidRDefault="00AA3217" w:rsidP="002679FC">
      <w:r>
        <w:separator/>
      </w:r>
    </w:p>
  </w:footnote>
  <w:footnote w:type="continuationSeparator" w:id="0">
    <w:p w:rsidR="00AA3217" w:rsidRDefault="00AA3217" w:rsidP="002679FC">
      <w:r>
        <w:continuationSeparator/>
      </w:r>
    </w:p>
  </w:footnote>
  <w:footnote w:id="1">
    <w:p w:rsidR="00FB4EFD" w:rsidRPr="00FB4EFD" w:rsidRDefault="00FB4EFD">
      <w:pPr>
        <w:pStyle w:val="FootnoteText"/>
        <w:rPr>
          <w:sz w:val="18"/>
        </w:rPr>
      </w:pPr>
      <w:r w:rsidRPr="00FB4EFD">
        <w:rPr>
          <w:rStyle w:val="FootnoteReference"/>
          <w:sz w:val="18"/>
        </w:rPr>
        <w:footnoteRef/>
      </w:r>
      <w:r w:rsidRPr="00FB4EFD">
        <w:rPr>
          <w:sz w:val="18"/>
        </w:rPr>
        <w:t xml:space="preserve"> If a bathroom modification is identified refer to the Complex Home Modification Template.</w:t>
      </w:r>
    </w:p>
    <w:p w:rsidR="00FB4EFD" w:rsidRDefault="00FB4EF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B" w:rsidRDefault="003E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table"/>
      <w:tblDescription w:val="Header Table with title of document and NDIS logo"/>
    </w:tblPr>
    <w:tblGrid>
      <w:gridCol w:w="7508"/>
      <w:gridCol w:w="2948"/>
    </w:tblGrid>
    <w:tr w:rsidR="009E6A5F" w:rsidRPr="000871A2" w:rsidTr="000871A2">
      <w:tc>
        <w:tcPr>
          <w:tcW w:w="7508" w:type="dxa"/>
        </w:tcPr>
        <w:p w:rsidR="009E6A5F" w:rsidRPr="000871A2" w:rsidRDefault="00B05A16" w:rsidP="000871A2">
          <w:pPr>
            <w:spacing w:after="0"/>
            <w:outlineLvl w:val="2"/>
            <w:rPr>
              <w:bCs/>
              <w:color w:val="6B2976"/>
              <w:sz w:val="48"/>
            </w:rPr>
          </w:pPr>
          <w:r w:rsidRPr="00AB1902">
            <w:rPr>
              <w:b/>
              <w:bCs/>
              <w:color w:val="6B2976"/>
              <w:sz w:val="44"/>
            </w:rPr>
            <w:t>Continence Related Assistive Technology Assessment Template</w:t>
          </w:r>
        </w:p>
      </w:tc>
      <w:tc>
        <w:tcPr>
          <w:tcW w:w="2948" w:type="dxa"/>
        </w:tcPr>
        <w:p w:rsidR="009E6A5F" w:rsidRPr="000871A2" w:rsidRDefault="009E6A5F" w:rsidP="000871A2">
          <w:pPr>
            <w:spacing w:after="0"/>
            <w:outlineLvl w:val="2"/>
            <w:rPr>
              <w:bCs/>
              <w:color w:val="6B2976"/>
              <w:sz w:val="48"/>
            </w:rPr>
          </w:pPr>
          <w:r w:rsidRPr="000871A2">
            <w:rPr>
              <w:bCs/>
              <w:noProof/>
              <w:color w:val="6B2976"/>
              <w:sz w:val="48"/>
              <w:lang w:eastAsia="en-AU"/>
            </w:rPr>
            <w:drawing>
              <wp:anchor distT="0" distB="0" distL="114300" distR="114300" simplePos="0" relativeHeight="251659264" behindDoc="1" locked="0" layoutInCell="1" allowOverlap="1" wp14:anchorId="5CEB8616" wp14:editId="5283D5A1">
                <wp:simplePos x="0" y="0"/>
                <wp:positionH relativeFrom="margin">
                  <wp:posOffset>1965960</wp:posOffset>
                </wp:positionH>
                <wp:positionV relativeFrom="margin">
                  <wp:posOffset>26670</wp:posOffset>
                </wp:positionV>
                <wp:extent cx="1282065" cy="666750"/>
                <wp:effectExtent l="0" t="0" r="0" b="0"/>
                <wp:wrapTight wrapText="bothSides">
                  <wp:wrapPolygon edited="0">
                    <wp:start x="0" y="0"/>
                    <wp:lineTo x="0" y="20983"/>
                    <wp:lineTo x="21183" y="20983"/>
                    <wp:lineTo x="21183" y="0"/>
                    <wp:lineTo x="0" y="0"/>
                  </wp:wrapPolygon>
                </wp:wrapTight>
                <wp:docPr id="2" name="Picture 2" descr="The NDIS logo is white text inside a purple solid curved panel.  there is a green dot on the ‘i’ representing  participants that are at the heart of the NDI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p>
      </w:tc>
    </w:tr>
  </w:tbl>
  <w:p w:rsidR="009E6A5F" w:rsidRPr="000871A2" w:rsidRDefault="009E6A5F" w:rsidP="000871A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B" w:rsidRDefault="003E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03"/>
    <w:multiLevelType w:val="hybridMultilevel"/>
    <w:tmpl w:val="9698E506"/>
    <w:lvl w:ilvl="0" w:tplc="77D6EF64">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64247"/>
    <w:multiLevelType w:val="hybridMultilevel"/>
    <w:tmpl w:val="B23889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17E6E"/>
    <w:multiLevelType w:val="hybridMultilevel"/>
    <w:tmpl w:val="1DB4E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38554D"/>
    <w:multiLevelType w:val="hybridMultilevel"/>
    <w:tmpl w:val="8118E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4F7972"/>
    <w:multiLevelType w:val="hybridMultilevel"/>
    <w:tmpl w:val="AB902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302BC8"/>
    <w:multiLevelType w:val="multilevel"/>
    <w:tmpl w:val="5942B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204205"/>
    <w:multiLevelType w:val="hybridMultilevel"/>
    <w:tmpl w:val="BA8040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1072070"/>
    <w:multiLevelType w:val="hybridMultilevel"/>
    <w:tmpl w:val="5F3E2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1019D7"/>
    <w:multiLevelType w:val="multilevel"/>
    <w:tmpl w:val="26B2E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1B64DC"/>
    <w:multiLevelType w:val="hybridMultilevel"/>
    <w:tmpl w:val="3AA063E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0A7558"/>
    <w:multiLevelType w:val="hybridMultilevel"/>
    <w:tmpl w:val="70B086F2"/>
    <w:lvl w:ilvl="0" w:tplc="77D6EF64">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3B37DD"/>
    <w:multiLevelType w:val="hybridMultilevel"/>
    <w:tmpl w:val="A990A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08800F8"/>
    <w:multiLevelType w:val="hybridMultilevel"/>
    <w:tmpl w:val="D65E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F00764"/>
    <w:multiLevelType w:val="multilevel"/>
    <w:tmpl w:val="1ABAB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D230D5"/>
    <w:multiLevelType w:val="hybridMultilevel"/>
    <w:tmpl w:val="522CB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AC1326"/>
    <w:multiLevelType w:val="hybridMultilevel"/>
    <w:tmpl w:val="9F3A1C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C05708"/>
    <w:multiLevelType w:val="hybridMultilevel"/>
    <w:tmpl w:val="2DCC4BB2"/>
    <w:lvl w:ilvl="0" w:tplc="6DA27CC8">
      <w:start w:val="1"/>
      <w:numFmt w:val="upperLetter"/>
      <w:lvlText w:val="%1."/>
      <w:lvlJc w:val="left"/>
      <w:pPr>
        <w:ind w:left="3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74941E4D"/>
    <w:multiLevelType w:val="hybridMultilevel"/>
    <w:tmpl w:val="3196A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7D761C"/>
    <w:multiLevelType w:val="hybridMultilevel"/>
    <w:tmpl w:val="D2AC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EA2784"/>
    <w:multiLevelType w:val="hybridMultilevel"/>
    <w:tmpl w:val="5A3C1D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C6479B"/>
    <w:multiLevelType w:val="multilevel"/>
    <w:tmpl w:val="1ABAB4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9"/>
  </w:num>
  <w:num w:numId="3">
    <w:abstractNumId w:val="7"/>
  </w:num>
  <w:num w:numId="4">
    <w:abstractNumId w:val="17"/>
    <w:lvlOverride w:ilvl="0">
      <w:startOverride w:val="1"/>
    </w:lvlOverride>
  </w:num>
  <w:num w:numId="5">
    <w:abstractNumId w:val="17"/>
  </w:num>
  <w:num w:numId="6">
    <w:abstractNumId w:val="13"/>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4"/>
  </w:num>
  <w:num w:numId="14">
    <w:abstractNumId w:val="21"/>
  </w:num>
  <w:num w:numId="15">
    <w:abstractNumId w:val="12"/>
  </w:num>
  <w:num w:numId="16">
    <w:abstractNumId w:val="6"/>
  </w:num>
  <w:num w:numId="17">
    <w:abstractNumId w:val="16"/>
  </w:num>
  <w:num w:numId="18">
    <w:abstractNumId w:val="1"/>
  </w:num>
  <w:num w:numId="19">
    <w:abstractNumId w:val="20"/>
  </w:num>
  <w:num w:numId="20">
    <w:abstractNumId w:val="9"/>
  </w:num>
  <w:num w:numId="21">
    <w:abstractNumId w:val="15"/>
  </w:num>
  <w:num w:numId="22">
    <w:abstractNumId w:val="11"/>
  </w:num>
  <w:num w:numId="23">
    <w:abstractNumId w:val="0"/>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yMBAfScHhSqX+rDr8Ci3ScIeQxNBd/pyPhcNQIfyy7mE1GE2bbeuugFbHhUcFx8wLwYwUjs3qAg/1JWrD4dDGQ==" w:salt="U5+P/QVEWf22XA7Zih99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6B17"/>
    <w:rsid w:val="0001085D"/>
    <w:rsid w:val="00011C40"/>
    <w:rsid w:val="0001528F"/>
    <w:rsid w:val="00016BD5"/>
    <w:rsid w:val="0005209C"/>
    <w:rsid w:val="00054C30"/>
    <w:rsid w:val="000631E4"/>
    <w:rsid w:val="00063AF3"/>
    <w:rsid w:val="00067B5A"/>
    <w:rsid w:val="0008424D"/>
    <w:rsid w:val="0008607E"/>
    <w:rsid w:val="000871A2"/>
    <w:rsid w:val="000932F9"/>
    <w:rsid w:val="000A3652"/>
    <w:rsid w:val="000A3E90"/>
    <w:rsid w:val="000B4D05"/>
    <w:rsid w:val="000B4E58"/>
    <w:rsid w:val="000C0031"/>
    <w:rsid w:val="000C5A9F"/>
    <w:rsid w:val="000C7F85"/>
    <w:rsid w:val="000D630E"/>
    <w:rsid w:val="000F2401"/>
    <w:rsid w:val="000F5109"/>
    <w:rsid w:val="001034BF"/>
    <w:rsid w:val="00104FBB"/>
    <w:rsid w:val="001072CA"/>
    <w:rsid w:val="001535F9"/>
    <w:rsid w:val="001612C8"/>
    <w:rsid w:val="00167BF3"/>
    <w:rsid w:val="0017510B"/>
    <w:rsid w:val="001A4B18"/>
    <w:rsid w:val="001A505A"/>
    <w:rsid w:val="001B3AD4"/>
    <w:rsid w:val="001B6304"/>
    <w:rsid w:val="001C530B"/>
    <w:rsid w:val="001C600E"/>
    <w:rsid w:val="001D2B6A"/>
    <w:rsid w:val="001D4487"/>
    <w:rsid w:val="001D483C"/>
    <w:rsid w:val="001E1BB3"/>
    <w:rsid w:val="001E630D"/>
    <w:rsid w:val="002202AC"/>
    <w:rsid w:val="00232682"/>
    <w:rsid w:val="00232C9D"/>
    <w:rsid w:val="00244D73"/>
    <w:rsid w:val="002475BD"/>
    <w:rsid w:val="00250776"/>
    <w:rsid w:val="00261FA0"/>
    <w:rsid w:val="00264590"/>
    <w:rsid w:val="002679FC"/>
    <w:rsid w:val="0027241C"/>
    <w:rsid w:val="00276228"/>
    <w:rsid w:val="00280BEC"/>
    <w:rsid w:val="00296779"/>
    <w:rsid w:val="00296AAC"/>
    <w:rsid w:val="002A4C0A"/>
    <w:rsid w:val="002A6EFD"/>
    <w:rsid w:val="002B3143"/>
    <w:rsid w:val="002B6B18"/>
    <w:rsid w:val="002C2A1C"/>
    <w:rsid w:val="002C3709"/>
    <w:rsid w:val="002D6AA5"/>
    <w:rsid w:val="002E47CB"/>
    <w:rsid w:val="002F34F3"/>
    <w:rsid w:val="00327785"/>
    <w:rsid w:val="00332FB2"/>
    <w:rsid w:val="00333142"/>
    <w:rsid w:val="003471C7"/>
    <w:rsid w:val="003600BC"/>
    <w:rsid w:val="003751B7"/>
    <w:rsid w:val="003A3362"/>
    <w:rsid w:val="003B2BB8"/>
    <w:rsid w:val="003C3D27"/>
    <w:rsid w:val="003C656E"/>
    <w:rsid w:val="003C67E7"/>
    <w:rsid w:val="003D1932"/>
    <w:rsid w:val="003D34FF"/>
    <w:rsid w:val="003D3EC1"/>
    <w:rsid w:val="003E36FB"/>
    <w:rsid w:val="003E4190"/>
    <w:rsid w:val="003E7EFA"/>
    <w:rsid w:val="003F3130"/>
    <w:rsid w:val="003F44AB"/>
    <w:rsid w:val="00404324"/>
    <w:rsid w:val="0041001B"/>
    <w:rsid w:val="00425858"/>
    <w:rsid w:val="00434243"/>
    <w:rsid w:val="00435ACB"/>
    <w:rsid w:val="00444DC6"/>
    <w:rsid w:val="00445D1B"/>
    <w:rsid w:val="00452DD6"/>
    <w:rsid w:val="00464FC2"/>
    <w:rsid w:val="0047143E"/>
    <w:rsid w:val="00471578"/>
    <w:rsid w:val="0047269B"/>
    <w:rsid w:val="00475E58"/>
    <w:rsid w:val="00485D80"/>
    <w:rsid w:val="00491E8C"/>
    <w:rsid w:val="004A1EF4"/>
    <w:rsid w:val="004B54CA"/>
    <w:rsid w:val="004C6F31"/>
    <w:rsid w:val="004D34DF"/>
    <w:rsid w:val="004D5F80"/>
    <w:rsid w:val="004E4A2C"/>
    <w:rsid w:val="004E5CBF"/>
    <w:rsid w:val="004F4EA2"/>
    <w:rsid w:val="005047EE"/>
    <w:rsid w:val="0052386E"/>
    <w:rsid w:val="00532B5B"/>
    <w:rsid w:val="0054710F"/>
    <w:rsid w:val="005563AC"/>
    <w:rsid w:val="005616F5"/>
    <w:rsid w:val="00567638"/>
    <w:rsid w:val="005841A0"/>
    <w:rsid w:val="005848AB"/>
    <w:rsid w:val="005902B6"/>
    <w:rsid w:val="005908A8"/>
    <w:rsid w:val="0059532D"/>
    <w:rsid w:val="005A1ACE"/>
    <w:rsid w:val="005A78A2"/>
    <w:rsid w:val="005B03E3"/>
    <w:rsid w:val="005B13CD"/>
    <w:rsid w:val="005B5E44"/>
    <w:rsid w:val="005C1F96"/>
    <w:rsid w:val="005C364D"/>
    <w:rsid w:val="005C3AA9"/>
    <w:rsid w:val="005E3D7A"/>
    <w:rsid w:val="00603FE3"/>
    <w:rsid w:val="00604D02"/>
    <w:rsid w:val="00607F0D"/>
    <w:rsid w:val="00610236"/>
    <w:rsid w:val="00622812"/>
    <w:rsid w:val="0062775B"/>
    <w:rsid w:val="006359E9"/>
    <w:rsid w:val="00662D48"/>
    <w:rsid w:val="00664068"/>
    <w:rsid w:val="0068163E"/>
    <w:rsid w:val="00683C66"/>
    <w:rsid w:val="0068668C"/>
    <w:rsid w:val="006934B6"/>
    <w:rsid w:val="006A2AB4"/>
    <w:rsid w:val="006A4B1B"/>
    <w:rsid w:val="006A4CE7"/>
    <w:rsid w:val="006C64B3"/>
    <w:rsid w:val="006D19E4"/>
    <w:rsid w:val="006E02EA"/>
    <w:rsid w:val="006E1D7C"/>
    <w:rsid w:val="006E6ECE"/>
    <w:rsid w:val="006F7C8F"/>
    <w:rsid w:val="007215EE"/>
    <w:rsid w:val="00730EA8"/>
    <w:rsid w:val="00731F33"/>
    <w:rsid w:val="00742E54"/>
    <w:rsid w:val="00750CB4"/>
    <w:rsid w:val="00752361"/>
    <w:rsid w:val="00757213"/>
    <w:rsid w:val="00770299"/>
    <w:rsid w:val="00776948"/>
    <w:rsid w:val="00785261"/>
    <w:rsid w:val="007A2284"/>
    <w:rsid w:val="007A661E"/>
    <w:rsid w:val="007B0256"/>
    <w:rsid w:val="007C0643"/>
    <w:rsid w:val="007C0C0C"/>
    <w:rsid w:val="007D70B7"/>
    <w:rsid w:val="007E4947"/>
    <w:rsid w:val="007E66A0"/>
    <w:rsid w:val="007F7B35"/>
    <w:rsid w:val="00810A25"/>
    <w:rsid w:val="00812025"/>
    <w:rsid w:val="00827ACC"/>
    <w:rsid w:val="00827E71"/>
    <w:rsid w:val="00832BEF"/>
    <w:rsid w:val="0085637E"/>
    <w:rsid w:val="0086307F"/>
    <w:rsid w:val="0086469C"/>
    <w:rsid w:val="008701CD"/>
    <w:rsid w:val="0088618E"/>
    <w:rsid w:val="0088724A"/>
    <w:rsid w:val="00890BDE"/>
    <w:rsid w:val="00891403"/>
    <w:rsid w:val="00895A8D"/>
    <w:rsid w:val="008A3FB1"/>
    <w:rsid w:val="008A7A46"/>
    <w:rsid w:val="008A7E48"/>
    <w:rsid w:val="008B0C74"/>
    <w:rsid w:val="008C40CD"/>
    <w:rsid w:val="008E13DB"/>
    <w:rsid w:val="008E3DF0"/>
    <w:rsid w:val="008E6EB3"/>
    <w:rsid w:val="008F3823"/>
    <w:rsid w:val="008F5A13"/>
    <w:rsid w:val="008F7065"/>
    <w:rsid w:val="00911309"/>
    <w:rsid w:val="009225F0"/>
    <w:rsid w:val="00925DA7"/>
    <w:rsid w:val="00925DFD"/>
    <w:rsid w:val="009356BB"/>
    <w:rsid w:val="00943FAA"/>
    <w:rsid w:val="00945040"/>
    <w:rsid w:val="00953874"/>
    <w:rsid w:val="0097304E"/>
    <w:rsid w:val="00977114"/>
    <w:rsid w:val="00981C07"/>
    <w:rsid w:val="009830C0"/>
    <w:rsid w:val="009A7ADA"/>
    <w:rsid w:val="009B18B2"/>
    <w:rsid w:val="009B4FC9"/>
    <w:rsid w:val="009B52D8"/>
    <w:rsid w:val="009B592D"/>
    <w:rsid w:val="009C2616"/>
    <w:rsid w:val="009C5DE2"/>
    <w:rsid w:val="009E1F36"/>
    <w:rsid w:val="009E4C67"/>
    <w:rsid w:val="009E6517"/>
    <w:rsid w:val="009E6A5F"/>
    <w:rsid w:val="009F7306"/>
    <w:rsid w:val="00A0156E"/>
    <w:rsid w:val="00A06C64"/>
    <w:rsid w:val="00A0774A"/>
    <w:rsid w:val="00A21F38"/>
    <w:rsid w:val="00A2323E"/>
    <w:rsid w:val="00A305A9"/>
    <w:rsid w:val="00A42FB4"/>
    <w:rsid w:val="00A63BBD"/>
    <w:rsid w:val="00A867AD"/>
    <w:rsid w:val="00A87945"/>
    <w:rsid w:val="00A96037"/>
    <w:rsid w:val="00AA2138"/>
    <w:rsid w:val="00AA3217"/>
    <w:rsid w:val="00AB387D"/>
    <w:rsid w:val="00AB512E"/>
    <w:rsid w:val="00AB532E"/>
    <w:rsid w:val="00AC09FF"/>
    <w:rsid w:val="00AC6827"/>
    <w:rsid w:val="00AD5D6E"/>
    <w:rsid w:val="00AE2B13"/>
    <w:rsid w:val="00AE5E3E"/>
    <w:rsid w:val="00B05A16"/>
    <w:rsid w:val="00B05A17"/>
    <w:rsid w:val="00B345D8"/>
    <w:rsid w:val="00B41D12"/>
    <w:rsid w:val="00B55C14"/>
    <w:rsid w:val="00B56D3E"/>
    <w:rsid w:val="00B67724"/>
    <w:rsid w:val="00B855AE"/>
    <w:rsid w:val="00BA2DB9"/>
    <w:rsid w:val="00BC244F"/>
    <w:rsid w:val="00BC5D8E"/>
    <w:rsid w:val="00BD5CDE"/>
    <w:rsid w:val="00BE4FA2"/>
    <w:rsid w:val="00BE7148"/>
    <w:rsid w:val="00BF1269"/>
    <w:rsid w:val="00C51255"/>
    <w:rsid w:val="00C7238F"/>
    <w:rsid w:val="00C81470"/>
    <w:rsid w:val="00C915F5"/>
    <w:rsid w:val="00C952FF"/>
    <w:rsid w:val="00CB1650"/>
    <w:rsid w:val="00CB4100"/>
    <w:rsid w:val="00CD0732"/>
    <w:rsid w:val="00CD570C"/>
    <w:rsid w:val="00CE3E9C"/>
    <w:rsid w:val="00CF02EB"/>
    <w:rsid w:val="00D10C29"/>
    <w:rsid w:val="00D11952"/>
    <w:rsid w:val="00D16DB0"/>
    <w:rsid w:val="00D447E7"/>
    <w:rsid w:val="00D63534"/>
    <w:rsid w:val="00D76F17"/>
    <w:rsid w:val="00DA3A71"/>
    <w:rsid w:val="00DB1870"/>
    <w:rsid w:val="00DB211E"/>
    <w:rsid w:val="00DF1006"/>
    <w:rsid w:val="00DF618F"/>
    <w:rsid w:val="00E27051"/>
    <w:rsid w:val="00E34909"/>
    <w:rsid w:val="00E358DF"/>
    <w:rsid w:val="00E36055"/>
    <w:rsid w:val="00E44CA5"/>
    <w:rsid w:val="00E45BB2"/>
    <w:rsid w:val="00E46170"/>
    <w:rsid w:val="00E63FAF"/>
    <w:rsid w:val="00E70400"/>
    <w:rsid w:val="00E70B25"/>
    <w:rsid w:val="00E8132D"/>
    <w:rsid w:val="00E8502D"/>
    <w:rsid w:val="00EB000D"/>
    <w:rsid w:val="00ED5A43"/>
    <w:rsid w:val="00F01469"/>
    <w:rsid w:val="00F05509"/>
    <w:rsid w:val="00F11E26"/>
    <w:rsid w:val="00F21997"/>
    <w:rsid w:val="00F22989"/>
    <w:rsid w:val="00F23BF8"/>
    <w:rsid w:val="00F4697D"/>
    <w:rsid w:val="00F50272"/>
    <w:rsid w:val="00F54C5D"/>
    <w:rsid w:val="00F673C8"/>
    <w:rsid w:val="00F91DD5"/>
    <w:rsid w:val="00F92C94"/>
    <w:rsid w:val="00F93374"/>
    <w:rsid w:val="00FA257A"/>
    <w:rsid w:val="00FB4EFD"/>
    <w:rsid w:val="00FB5C21"/>
    <w:rsid w:val="00FB73DC"/>
    <w:rsid w:val="00FD1359"/>
    <w:rsid w:val="00FD2342"/>
    <w:rsid w:val="00FE0102"/>
    <w:rsid w:val="00FE4C8E"/>
    <w:rsid w:val="00FE6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8C492"/>
  <w15:docId w15:val="{1E2CA99F-2DBC-45A9-8088-A4D0754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B2"/>
    <w:pPr>
      <w:spacing w:after="120"/>
    </w:pPr>
    <w:rPr>
      <w:rFonts w:ascii="Arial" w:hAnsi="Arial"/>
    </w:rPr>
  </w:style>
  <w:style w:type="paragraph" w:styleId="Heading1">
    <w:name w:val="heading 1"/>
    <w:basedOn w:val="Normal"/>
    <w:next w:val="Normal"/>
    <w:link w:val="Heading1Char"/>
    <w:uiPriority w:val="9"/>
    <w:qFormat/>
    <w:locked/>
    <w:rsid w:val="00244D73"/>
    <w:pPr>
      <w:spacing w:after="0" w:line="240" w:lineRule="auto"/>
      <w:outlineLvl w:val="0"/>
    </w:pPr>
    <w:rPr>
      <w:b/>
      <w:color w:val="FFFFFF" w:themeColor="background1"/>
      <w:sz w:val="28"/>
    </w:rPr>
  </w:style>
  <w:style w:type="paragraph" w:styleId="Heading2">
    <w:name w:val="heading 2"/>
    <w:basedOn w:val="Normal"/>
    <w:next w:val="Normal"/>
    <w:link w:val="Heading2Char"/>
    <w:uiPriority w:val="9"/>
    <w:unhideWhenUsed/>
    <w:qFormat/>
    <w:locked/>
    <w:rsid w:val="00EB000D"/>
    <w:pPr>
      <w:spacing w:after="240" w:line="240" w:lineRule="auto"/>
      <w:outlineLvl w:val="1"/>
    </w:pPr>
    <w:rPr>
      <w:rFonts w:eastAsiaTheme="majorEastAsia" w:cstheme="majorBidi"/>
      <w:b/>
      <w:bCs/>
      <w:sz w:val="32"/>
      <w:szCs w:val="32"/>
    </w:rPr>
  </w:style>
  <w:style w:type="paragraph" w:styleId="Heading3">
    <w:name w:val="heading 3"/>
    <w:basedOn w:val="Normal"/>
    <w:next w:val="Normal"/>
    <w:link w:val="Heading3Char"/>
    <w:uiPriority w:val="9"/>
    <w:unhideWhenUsed/>
    <w:qFormat/>
    <w:locked/>
    <w:rsid w:val="001B3AD4"/>
    <w:pPr>
      <w:spacing w:before="240" w:after="0" w:line="271" w:lineRule="auto"/>
      <w:outlineLvl w:val="2"/>
    </w:pPr>
    <w:rPr>
      <w:rFonts w:eastAsiaTheme="majorEastAsia" w:cstheme="majorBidi"/>
      <w:b/>
      <w:bCs/>
      <w:sz w:val="24"/>
      <w:szCs w:val="30"/>
    </w:rPr>
  </w:style>
  <w:style w:type="paragraph" w:styleId="Heading4">
    <w:name w:val="heading 4"/>
    <w:basedOn w:val="Normal"/>
    <w:next w:val="Normal"/>
    <w:link w:val="Heading4Char"/>
    <w:uiPriority w:val="9"/>
    <w:unhideWhenUsed/>
    <w:qFormat/>
    <w:locked/>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lock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lock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lock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locked/>
    <w:rsid w:val="004B54CA"/>
    <w:pPr>
      <w:spacing w:after="0"/>
      <w:outlineLvl w:val="7"/>
    </w:pPr>
    <w:rPr>
      <w:rFonts w:eastAsiaTheme="majorEastAsia" w:cstheme="majorBidi"/>
      <w:sz w:val="20"/>
      <w:szCs w:val="20"/>
    </w:rPr>
  </w:style>
  <w:style w:type="paragraph" w:styleId="Heading9">
    <w:name w:val="heading 9"/>
    <w:aliases w:val="NIDS Title"/>
    <w:basedOn w:val="Normal"/>
    <w:next w:val="Normal"/>
    <w:link w:val="Heading9Char"/>
    <w:uiPriority w:val="9"/>
    <w:unhideWhenUsed/>
    <w:locked/>
    <w:rsid w:val="001B3AD4"/>
    <w:pPr>
      <w:spacing w:after="0"/>
      <w:outlineLvl w:val="8"/>
    </w:pPr>
    <w:rPr>
      <w:rFonts w:eastAsiaTheme="majorEastAsia" w:cstheme="majorBidi"/>
      <w:b/>
      <w:iCs/>
      <w:color w:val="7030A0"/>
      <w:spacing w:val="5"/>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D73"/>
    <w:rPr>
      <w:rFonts w:ascii="Arial" w:hAnsi="Arial"/>
      <w:b/>
      <w:color w:val="FFFFFF" w:themeColor="background1"/>
      <w:sz w:val="28"/>
    </w:rPr>
  </w:style>
  <w:style w:type="character" w:customStyle="1" w:styleId="Heading2Char">
    <w:name w:val="Heading 2 Char"/>
    <w:basedOn w:val="DefaultParagraphFont"/>
    <w:link w:val="Heading2"/>
    <w:uiPriority w:val="9"/>
    <w:rsid w:val="00EB000D"/>
    <w:rPr>
      <w:rFonts w:ascii="Arial" w:eastAsiaTheme="majorEastAsia" w:hAnsi="Arial" w:cstheme="majorBidi"/>
      <w:b/>
      <w:bCs/>
      <w:sz w:val="32"/>
      <w:szCs w:val="32"/>
    </w:rPr>
  </w:style>
  <w:style w:type="paragraph" w:styleId="NoSpacing">
    <w:name w:val="No Spacing"/>
    <w:basedOn w:val="Normal"/>
    <w:link w:val="NoSpacingChar"/>
    <w:uiPriority w:val="1"/>
    <w:locked/>
    <w:rsid w:val="004B54CA"/>
    <w:pPr>
      <w:spacing w:after="0" w:line="240" w:lineRule="auto"/>
    </w:pPr>
  </w:style>
  <w:style w:type="character" w:customStyle="1" w:styleId="Heading3Char">
    <w:name w:val="Heading 3 Char"/>
    <w:basedOn w:val="DefaultParagraphFont"/>
    <w:link w:val="Heading3"/>
    <w:uiPriority w:val="9"/>
    <w:rsid w:val="001B3AD4"/>
    <w:rPr>
      <w:rFonts w:ascii="Arial" w:eastAsiaTheme="majorEastAsia" w:hAnsi="Arial" w:cstheme="majorBidi"/>
      <w:b/>
      <w:bCs/>
      <w:sz w:val="24"/>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aliases w:val="NIDS Title Char"/>
    <w:basedOn w:val="DefaultParagraphFont"/>
    <w:link w:val="Heading9"/>
    <w:uiPriority w:val="9"/>
    <w:rsid w:val="001B3AD4"/>
    <w:rPr>
      <w:rFonts w:ascii="Arial" w:eastAsiaTheme="majorEastAsia" w:hAnsi="Arial" w:cstheme="majorBidi"/>
      <w:b/>
      <w:iCs/>
      <w:color w:val="7030A0"/>
      <w:spacing w:val="5"/>
      <w:sz w:val="48"/>
      <w:szCs w:val="20"/>
    </w:rPr>
  </w:style>
  <w:style w:type="paragraph" w:styleId="Title">
    <w:name w:val="Title"/>
    <w:basedOn w:val="Normal"/>
    <w:next w:val="Normal"/>
    <w:link w:val="TitleChar"/>
    <w:uiPriority w:val="10"/>
    <w:locked/>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locked/>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locked/>
    <w:rsid w:val="004B54CA"/>
    <w:rPr>
      <w:i/>
      <w:iCs/>
    </w:rPr>
  </w:style>
  <w:style w:type="character" w:styleId="Strong">
    <w:name w:val="Strong"/>
    <w:uiPriority w:val="22"/>
    <w:locked/>
    <w:rsid w:val="004B54CA"/>
    <w:rPr>
      <w:b/>
      <w:bCs/>
    </w:rPr>
  </w:style>
  <w:style w:type="paragraph" w:styleId="ListParagraph">
    <w:name w:val="List Paragraph"/>
    <w:basedOn w:val="Normal"/>
    <w:uiPriority w:val="34"/>
    <w:qFormat/>
    <w:locked/>
    <w:rsid w:val="004B54CA"/>
    <w:pPr>
      <w:ind w:left="720"/>
      <w:contextualSpacing/>
    </w:pPr>
  </w:style>
  <w:style w:type="character" w:styleId="Emphasis">
    <w:name w:val="Emphasis"/>
    <w:uiPriority w:val="20"/>
    <w:locked/>
    <w:rsid w:val="004B54CA"/>
    <w:rPr>
      <w:b/>
      <w:bCs/>
      <w:i/>
      <w:iCs/>
      <w:spacing w:val="10"/>
      <w:bdr w:val="none" w:sz="0" w:space="0" w:color="auto"/>
      <w:shd w:val="clear" w:color="auto" w:fill="auto"/>
    </w:rPr>
  </w:style>
  <w:style w:type="character" w:styleId="IntenseEmphasis">
    <w:name w:val="Intense Emphasis"/>
    <w:uiPriority w:val="21"/>
    <w:locked/>
    <w:rsid w:val="004B54CA"/>
    <w:rPr>
      <w:b/>
      <w:bCs/>
    </w:rPr>
  </w:style>
  <w:style w:type="paragraph" w:styleId="Quote">
    <w:name w:val="Quote"/>
    <w:basedOn w:val="Normal"/>
    <w:next w:val="Normal"/>
    <w:link w:val="QuoteChar"/>
    <w:uiPriority w:val="29"/>
    <w:locked/>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locked/>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locked/>
    <w:rsid w:val="004B54CA"/>
    <w:rPr>
      <w:smallCaps/>
    </w:rPr>
  </w:style>
  <w:style w:type="character" w:styleId="IntenseReference">
    <w:name w:val="Intense Reference"/>
    <w:uiPriority w:val="32"/>
    <w:locked/>
    <w:rsid w:val="004B54CA"/>
    <w:rPr>
      <w:smallCaps/>
      <w:spacing w:val="5"/>
      <w:u w:val="single"/>
    </w:rPr>
  </w:style>
  <w:style w:type="character" w:styleId="BookTitle">
    <w:name w:val="Book Title"/>
    <w:uiPriority w:val="33"/>
    <w:locked/>
    <w:rsid w:val="000D630E"/>
    <w:rPr>
      <w:color w:val="652F76"/>
      <w:sz w:val="52"/>
    </w:rPr>
  </w:style>
  <w:style w:type="paragraph" w:styleId="Caption">
    <w:name w:val="caption"/>
    <w:basedOn w:val="Normal"/>
    <w:next w:val="Normal"/>
    <w:uiPriority w:val="35"/>
    <w:semiHidden/>
    <w:unhideWhenUsed/>
    <w:locked/>
    <w:rsid w:val="00785261"/>
    <w:rPr>
      <w:b/>
      <w:bCs/>
      <w:caps/>
      <w:sz w:val="16"/>
      <w:szCs w:val="18"/>
    </w:rPr>
  </w:style>
  <w:style w:type="paragraph" w:styleId="TOCHeading">
    <w:name w:val="TOC Heading"/>
    <w:basedOn w:val="Heading1"/>
    <w:next w:val="Normal"/>
    <w:uiPriority w:val="39"/>
    <w:semiHidden/>
    <w:unhideWhenUsed/>
    <w:qFormat/>
    <w:locked/>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lock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lock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lock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locked/>
    <w:rsid w:val="0087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81470"/>
    <w:rPr>
      <w:color w:val="0000FF" w:themeColor="hyperlink"/>
      <w:u w:val="single"/>
    </w:rPr>
  </w:style>
  <w:style w:type="character" w:styleId="CommentReference">
    <w:name w:val="annotation reference"/>
    <w:basedOn w:val="DefaultParagraphFont"/>
    <w:uiPriority w:val="99"/>
    <w:semiHidden/>
    <w:unhideWhenUsed/>
    <w:locked/>
    <w:rsid w:val="00827ACC"/>
    <w:rPr>
      <w:sz w:val="16"/>
      <w:szCs w:val="16"/>
    </w:rPr>
  </w:style>
  <w:style w:type="paragraph" w:styleId="CommentText">
    <w:name w:val="annotation text"/>
    <w:basedOn w:val="Normal"/>
    <w:link w:val="CommentTextChar"/>
    <w:uiPriority w:val="99"/>
    <w:unhideWhenUsed/>
    <w:locked/>
    <w:rsid w:val="00827ACC"/>
    <w:pPr>
      <w:spacing w:line="240" w:lineRule="auto"/>
    </w:pPr>
    <w:rPr>
      <w:sz w:val="20"/>
      <w:szCs w:val="20"/>
    </w:rPr>
  </w:style>
  <w:style w:type="character" w:customStyle="1" w:styleId="CommentTextChar">
    <w:name w:val="Comment Text Char"/>
    <w:basedOn w:val="DefaultParagraphFont"/>
    <w:link w:val="CommentText"/>
    <w:uiPriority w:val="99"/>
    <w:rsid w:val="00827ACC"/>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827ACC"/>
    <w:rPr>
      <w:b/>
      <w:bCs/>
    </w:rPr>
  </w:style>
  <w:style w:type="character" w:customStyle="1" w:styleId="CommentSubjectChar">
    <w:name w:val="Comment Subject Char"/>
    <w:basedOn w:val="CommentTextChar"/>
    <w:link w:val="CommentSubject"/>
    <w:uiPriority w:val="99"/>
    <w:semiHidden/>
    <w:rsid w:val="00827ACC"/>
    <w:rPr>
      <w:rFonts w:ascii="Arial" w:hAnsi="Arial"/>
      <w:b/>
      <w:bCs/>
      <w:sz w:val="20"/>
      <w:szCs w:val="20"/>
    </w:rPr>
  </w:style>
  <w:style w:type="character" w:styleId="FollowedHyperlink">
    <w:name w:val="FollowedHyperlink"/>
    <w:basedOn w:val="DefaultParagraphFont"/>
    <w:uiPriority w:val="99"/>
    <w:semiHidden/>
    <w:unhideWhenUsed/>
    <w:locked/>
    <w:rsid w:val="001535F9"/>
    <w:rPr>
      <w:color w:val="800080" w:themeColor="followedHyperlink"/>
      <w:u w:val="single"/>
    </w:rPr>
  </w:style>
  <w:style w:type="paragraph" w:styleId="Revision">
    <w:name w:val="Revision"/>
    <w:hidden/>
    <w:uiPriority w:val="99"/>
    <w:semiHidden/>
    <w:rsid w:val="003471C7"/>
    <w:pPr>
      <w:spacing w:after="0" w:line="240" w:lineRule="auto"/>
    </w:pPr>
    <w:rPr>
      <w:rFonts w:ascii="Arial" w:hAnsi="Arial"/>
    </w:rPr>
  </w:style>
  <w:style w:type="table" w:customStyle="1" w:styleId="TableGrid1">
    <w:name w:val="Table Grid1"/>
    <w:basedOn w:val="TableNormal"/>
    <w:next w:val="TableGrid"/>
    <w:locked/>
    <w:rsid w:val="003471C7"/>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STitle">
    <w:name w:val="NDIS Title"/>
    <w:basedOn w:val="Heading3"/>
    <w:link w:val="NDISTitleChar"/>
    <w:autoRedefine/>
    <w:qFormat/>
    <w:rsid w:val="001B3AD4"/>
    <w:rPr>
      <w:color w:val="7030A0"/>
      <w:sz w:val="48"/>
    </w:rPr>
  </w:style>
  <w:style w:type="character" w:customStyle="1" w:styleId="NDISTitleChar">
    <w:name w:val="NDIS Title Char"/>
    <w:basedOn w:val="DefaultParagraphFont"/>
    <w:link w:val="NDISTitle"/>
    <w:rsid w:val="001B3AD4"/>
    <w:rPr>
      <w:rFonts w:ascii="Arial" w:eastAsiaTheme="majorEastAsia" w:hAnsi="Arial" w:cstheme="majorBidi"/>
      <w:b/>
      <w:bCs/>
      <w:color w:val="7030A0"/>
      <w:sz w:val="48"/>
      <w:szCs w:val="30"/>
    </w:rPr>
  </w:style>
  <w:style w:type="table" w:customStyle="1" w:styleId="TableGrid2">
    <w:name w:val="Table Grid2"/>
    <w:basedOn w:val="TableNormal"/>
    <w:next w:val="TableGrid"/>
    <w:uiPriority w:val="59"/>
    <w:rsid w:val="0075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FB4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EFD"/>
    <w:rPr>
      <w:rFonts w:ascii="Arial" w:hAnsi="Arial"/>
      <w:sz w:val="20"/>
      <w:szCs w:val="20"/>
    </w:rPr>
  </w:style>
  <w:style w:type="character" w:styleId="FootnoteReference">
    <w:name w:val="footnote reference"/>
    <w:basedOn w:val="DefaultParagraphFont"/>
    <w:uiPriority w:val="99"/>
    <w:semiHidden/>
    <w:unhideWhenUsed/>
    <w:locked/>
    <w:rsid w:val="00FB4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0580">
      <w:bodyDiv w:val="1"/>
      <w:marLeft w:val="0"/>
      <w:marRight w:val="0"/>
      <w:marTop w:val="0"/>
      <w:marBottom w:val="0"/>
      <w:divBdr>
        <w:top w:val="none" w:sz="0" w:space="0" w:color="auto"/>
        <w:left w:val="none" w:sz="0" w:space="0" w:color="auto"/>
        <w:bottom w:val="none" w:sz="0" w:space="0" w:color="auto"/>
        <w:right w:val="none" w:sz="0" w:space="0" w:color="auto"/>
      </w:divBdr>
    </w:div>
    <w:div w:id="164631300">
      <w:bodyDiv w:val="1"/>
      <w:marLeft w:val="0"/>
      <w:marRight w:val="0"/>
      <w:marTop w:val="0"/>
      <w:marBottom w:val="0"/>
      <w:divBdr>
        <w:top w:val="none" w:sz="0" w:space="0" w:color="auto"/>
        <w:left w:val="none" w:sz="0" w:space="0" w:color="auto"/>
        <w:bottom w:val="none" w:sz="0" w:space="0" w:color="auto"/>
        <w:right w:val="none" w:sz="0" w:space="0" w:color="auto"/>
      </w:divBdr>
    </w:div>
    <w:div w:id="377051423">
      <w:bodyDiv w:val="1"/>
      <w:marLeft w:val="0"/>
      <w:marRight w:val="0"/>
      <w:marTop w:val="0"/>
      <w:marBottom w:val="0"/>
      <w:divBdr>
        <w:top w:val="none" w:sz="0" w:space="0" w:color="auto"/>
        <w:left w:val="none" w:sz="0" w:space="0" w:color="auto"/>
        <w:bottom w:val="none" w:sz="0" w:space="0" w:color="auto"/>
        <w:right w:val="none" w:sz="0" w:space="0" w:color="auto"/>
      </w:divBdr>
    </w:div>
    <w:div w:id="454371708">
      <w:bodyDiv w:val="1"/>
      <w:marLeft w:val="0"/>
      <w:marRight w:val="0"/>
      <w:marTop w:val="0"/>
      <w:marBottom w:val="0"/>
      <w:divBdr>
        <w:top w:val="none" w:sz="0" w:space="0" w:color="auto"/>
        <w:left w:val="none" w:sz="0" w:space="0" w:color="auto"/>
        <w:bottom w:val="none" w:sz="0" w:space="0" w:color="auto"/>
        <w:right w:val="none" w:sz="0" w:space="0" w:color="auto"/>
      </w:divBdr>
    </w:div>
    <w:div w:id="688993611">
      <w:bodyDiv w:val="1"/>
      <w:marLeft w:val="0"/>
      <w:marRight w:val="0"/>
      <w:marTop w:val="0"/>
      <w:marBottom w:val="0"/>
      <w:divBdr>
        <w:top w:val="none" w:sz="0" w:space="0" w:color="auto"/>
        <w:left w:val="none" w:sz="0" w:space="0" w:color="auto"/>
        <w:bottom w:val="none" w:sz="0" w:space="0" w:color="auto"/>
        <w:right w:val="none" w:sz="0" w:space="0" w:color="auto"/>
      </w:divBdr>
    </w:div>
    <w:div w:id="831876405">
      <w:bodyDiv w:val="1"/>
      <w:marLeft w:val="0"/>
      <w:marRight w:val="0"/>
      <w:marTop w:val="0"/>
      <w:marBottom w:val="0"/>
      <w:divBdr>
        <w:top w:val="none" w:sz="0" w:space="0" w:color="auto"/>
        <w:left w:val="none" w:sz="0" w:space="0" w:color="auto"/>
        <w:bottom w:val="none" w:sz="0" w:space="0" w:color="auto"/>
        <w:right w:val="none" w:sz="0" w:space="0" w:color="auto"/>
      </w:divBdr>
    </w:div>
    <w:div w:id="1124730752">
      <w:bodyDiv w:val="1"/>
      <w:marLeft w:val="0"/>
      <w:marRight w:val="0"/>
      <w:marTop w:val="0"/>
      <w:marBottom w:val="0"/>
      <w:divBdr>
        <w:top w:val="none" w:sz="0" w:space="0" w:color="auto"/>
        <w:left w:val="none" w:sz="0" w:space="0" w:color="auto"/>
        <w:bottom w:val="none" w:sz="0" w:space="0" w:color="auto"/>
        <w:right w:val="none" w:sz="0" w:space="0" w:color="auto"/>
      </w:divBdr>
    </w:div>
    <w:div w:id="1280801787">
      <w:bodyDiv w:val="1"/>
      <w:marLeft w:val="0"/>
      <w:marRight w:val="0"/>
      <w:marTop w:val="0"/>
      <w:marBottom w:val="0"/>
      <w:divBdr>
        <w:top w:val="none" w:sz="0" w:space="0" w:color="auto"/>
        <w:left w:val="none" w:sz="0" w:space="0" w:color="auto"/>
        <w:bottom w:val="none" w:sz="0" w:space="0" w:color="auto"/>
        <w:right w:val="none" w:sz="0" w:space="0" w:color="auto"/>
      </w:divBdr>
    </w:div>
    <w:div w:id="1287197226">
      <w:bodyDiv w:val="1"/>
      <w:marLeft w:val="0"/>
      <w:marRight w:val="0"/>
      <w:marTop w:val="0"/>
      <w:marBottom w:val="0"/>
      <w:divBdr>
        <w:top w:val="none" w:sz="0" w:space="0" w:color="auto"/>
        <w:left w:val="none" w:sz="0" w:space="0" w:color="auto"/>
        <w:bottom w:val="none" w:sz="0" w:space="0" w:color="auto"/>
        <w:right w:val="none" w:sz="0" w:space="0" w:color="auto"/>
      </w:divBdr>
    </w:div>
    <w:div w:id="1311982125">
      <w:bodyDiv w:val="1"/>
      <w:marLeft w:val="0"/>
      <w:marRight w:val="0"/>
      <w:marTop w:val="0"/>
      <w:marBottom w:val="0"/>
      <w:divBdr>
        <w:top w:val="none" w:sz="0" w:space="0" w:color="auto"/>
        <w:left w:val="none" w:sz="0" w:space="0" w:color="auto"/>
        <w:bottom w:val="none" w:sz="0" w:space="0" w:color="auto"/>
        <w:right w:val="none" w:sz="0" w:space="0" w:color="auto"/>
      </w:divBdr>
    </w:div>
    <w:div w:id="1353413373">
      <w:bodyDiv w:val="1"/>
      <w:marLeft w:val="0"/>
      <w:marRight w:val="0"/>
      <w:marTop w:val="0"/>
      <w:marBottom w:val="0"/>
      <w:divBdr>
        <w:top w:val="none" w:sz="0" w:space="0" w:color="auto"/>
        <w:left w:val="none" w:sz="0" w:space="0" w:color="auto"/>
        <w:bottom w:val="none" w:sz="0" w:space="0" w:color="auto"/>
        <w:right w:val="none" w:sz="0" w:space="0" w:color="auto"/>
      </w:divBdr>
    </w:div>
    <w:div w:id="1395815504">
      <w:bodyDiv w:val="1"/>
      <w:marLeft w:val="0"/>
      <w:marRight w:val="0"/>
      <w:marTop w:val="0"/>
      <w:marBottom w:val="0"/>
      <w:divBdr>
        <w:top w:val="none" w:sz="0" w:space="0" w:color="auto"/>
        <w:left w:val="none" w:sz="0" w:space="0" w:color="auto"/>
        <w:bottom w:val="none" w:sz="0" w:space="0" w:color="auto"/>
        <w:right w:val="none" w:sz="0" w:space="0" w:color="auto"/>
      </w:divBdr>
    </w:div>
    <w:div w:id="1978140942">
      <w:bodyDiv w:val="1"/>
      <w:marLeft w:val="0"/>
      <w:marRight w:val="0"/>
      <w:marTop w:val="0"/>
      <w:marBottom w:val="0"/>
      <w:divBdr>
        <w:top w:val="none" w:sz="0" w:space="0" w:color="auto"/>
        <w:left w:val="none" w:sz="0" w:space="0" w:color="auto"/>
        <w:bottom w:val="none" w:sz="0" w:space="0" w:color="auto"/>
        <w:right w:val="none" w:sz="0" w:space="0" w:color="auto"/>
      </w:divBdr>
    </w:div>
    <w:div w:id="1987321369">
      <w:bodyDiv w:val="1"/>
      <w:marLeft w:val="0"/>
      <w:marRight w:val="0"/>
      <w:marTop w:val="0"/>
      <w:marBottom w:val="0"/>
      <w:divBdr>
        <w:top w:val="none" w:sz="0" w:space="0" w:color="auto"/>
        <w:left w:val="none" w:sz="0" w:space="0" w:color="auto"/>
        <w:bottom w:val="none" w:sz="0" w:space="0" w:color="auto"/>
        <w:right w:val="none" w:sz="0" w:space="0" w:color="auto"/>
      </w:divBdr>
    </w:div>
    <w:div w:id="2049447043">
      <w:bodyDiv w:val="1"/>
      <w:marLeft w:val="0"/>
      <w:marRight w:val="0"/>
      <w:marTop w:val="0"/>
      <w:marBottom w:val="0"/>
      <w:divBdr>
        <w:top w:val="none" w:sz="0" w:space="0" w:color="auto"/>
        <w:left w:val="none" w:sz="0" w:space="0" w:color="auto"/>
        <w:bottom w:val="none" w:sz="0" w:space="0" w:color="auto"/>
        <w:right w:val="none" w:sz="0" w:space="0" w:color="auto"/>
      </w:divBdr>
    </w:div>
    <w:div w:id="20946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essentials-providers-working-ndia/providing-assistive-technologies-and-home-modific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dis.gov.au/about-us/strategies/assistive-technology-strategy" TargetMode="External"/><Relationship Id="rId17" Type="http://schemas.openxmlformats.org/officeDocument/2006/relationships/hyperlink" Target="https://www.ndis.gov.au/providers/providing-a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articipants/home-equipment-and-suppo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13L0106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gov.au/providers/essentials-providers-working-ndia/providing-assistive-technologies-and-home-modification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8L00632" TargetMode="External"/><Relationship Id="rId22" Type="http://schemas.openxmlformats.org/officeDocument/2006/relationships/header" Target="header3.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17F19238-AC6A-4BAD-B82E-5DFC073F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4.xml><?xml version="1.0" encoding="utf-8"?>
<ds:datastoreItem xmlns:ds="http://schemas.openxmlformats.org/officeDocument/2006/customXml" ds:itemID="{33996FFA-D50F-496C-921C-5C56612B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1919</Words>
  <Characters>10944</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Darmanin, Garry</cp:lastModifiedBy>
  <cp:revision>8</cp:revision>
  <cp:lastPrinted>2019-05-03T05:39:00Z</cp:lastPrinted>
  <dcterms:created xsi:type="dcterms:W3CDTF">2019-05-03T05:17:00Z</dcterms:created>
  <dcterms:modified xsi:type="dcterms:W3CDTF">2019-05-03T05:55:00Z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