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B76E70" w14:paraId="344D6270" w14:textId="563BEAB8">
      <w:pPr>
        <w:pStyle w:val="Heading1"/>
        <w:spacing w:before="2520"/>
      </w:pPr>
      <w:bookmarkStart w:name="_Toc122689909" w:id="0"/>
      <w:r>
        <w:t>Creating your plan</w:t>
      </w:r>
    </w:p>
    <w:p w:rsidR="00F432B2" w:rsidP="00F432B2" w:rsidRDefault="00F432B2" w14:paraId="2EFA7E18" w14:textId="1FF889EC">
      <w:pPr>
        <w:pStyle w:val="Title"/>
        <w:rPr>
          <w:rFonts w:ascii="Segoe UI" w:hAnsi="Segoe UI" w:cs="Segoe UI"/>
          <w:sz w:val="18"/>
          <w:szCs w:val="18"/>
          <w:lang w:eastAsia="en-AU"/>
        </w:rPr>
      </w:pPr>
      <w:r>
        <w:rPr>
          <w:rStyle w:val="normaltextrun"/>
        </w:rPr>
        <w:t>This fact sheet will explain: </w:t>
      </w:r>
    </w:p>
    <w:p w:rsidR="00F432B2" w:rsidP="00F432B2" w:rsidRDefault="00F432B2" w14:paraId="451B3DEA" w14:textId="77777777">
      <w:pPr>
        <w:pStyle w:val="Bullet"/>
        <w:rPr>
          <w:rStyle w:val="eop"/>
          <w:rFonts w:cs="Arial"/>
          <w:color w:val="6B2876" w:themeColor="text2"/>
          <w:sz w:val="32"/>
          <w:szCs w:val="32"/>
        </w:rPr>
      </w:pPr>
      <w:r w:rsidRPr="00F432B2">
        <w:rPr>
          <w:rStyle w:val="normaltextrun"/>
          <w:rFonts w:cs="Arial"/>
          <w:color w:val="6B2876" w:themeColor="text2"/>
          <w:sz w:val="32"/>
          <w:szCs w:val="32"/>
        </w:rPr>
        <w:t>how we create your plan</w:t>
      </w:r>
    </w:p>
    <w:p w:rsidR="00F432B2" w:rsidP="00F432B2" w:rsidRDefault="00F432B2" w14:paraId="7927C43A" w14:textId="77777777">
      <w:pPr>
        <w:pStyle w:val="Bullet"/>
        <w:rPr>
          <w:rStyle w:val="eop"/>
          <w:rFonts w:cs="Arial"/>
          <w:color w:val="6B2876" w:themeColor="text2"/>
          <w:sz w:val="32"/>
          <w:szCs w:val="32"/>
        </w:rPr>
      </w:pPr>
      <w:r w:rsidRPr="00F432B2">
        <w:rPr>
          <w:rStyle w:val="normaltextrun"/>
          <w:rFonts w:cs="Arial"/>
          <w:color w:val="6B2876" w:themeColor="text2"/>
          <w:sz w:val="32"/>
          <w:szCs w:val="32"/>
        </w:rPr>
        <w:t>what happens after your plan meeting</w:t>
      </w:r>
    </w:p>
    <w:p w:rsidR="00F432B2" w:rsidP="00F432B2" w:rsidRDefault="00F432B2" w14:paraId="5FB8DC5E" w14:textId="4A0E8090">
      <w:pPr>
        <w:pStyle w:val="Bullet"/>
        <w:rPr>
          <w:rStyle w:val="normaltextrun"/>
          <w:rFonts w:cs="Arial"/>
          <w:color w:val="6B2876" w:themeColor="text2"/>
          <w:sz w:val="32"/>
          <w:szCs w:val="32"/>
        </w:rPr>
      </w:pPr>
      <w:r w:rsidRPr="71E99DE6">
        <w:rPr>
          <w:rStyle w:val="normaltextrun"/>
          <w:rFonts w:cs="Arial"/>
          <w:color w:val="6B2876" w:themeColor="accent5"/>
          <w:sz w:val="32"/>
          <w:szCs w:val="32"/>
        </w:rPr>
        <w:t>what to do if you want to change your plan</w:t>
      </w:r>
      <w:r w:rsidRPr="71E99DE6" w:rsidR="74D58A1E">
        <w:rPr>
          <w:rStyle w:val="normaltextrun"/>
          <w:rFonts w:cs="Arial"/>
          <w:color w:val="6B2876" w:themeColor="accent5"/>
          <w:sz w:val="32"/>
          <w:szCs w:val="32"/>
        </w:rPr>
        <w:t>.</w:t>
      </w:r>
    </w:p>
    <w:bookmarkEnd w:id="0"/>
    <w:p w:rsidRPr="00830A50" w:rsidR="004D32B5" w:rsidP="00830A50" w:rsidRDefault="00F432B2" w14:paraId="4E7CB9DA" w14:textId="059FD4F1">
      <w:pPr>
        <w:pStyle w:val="Heading2"/>
      </w:pPr>
      <w:r>
        <w:t>How we create your plan</w:t>
      </w:r>
    </w:p>
    <w:p w:rsidR="00F432B2" w:rsidP="00F432B2" w:rsidRDefault="00F432B2" w14:paraId="3D6783A8" w14:textId="77777777">
      <w:pPr>
        <w:rPr>
          <w:rStyle w:val="eop"/>
          <w:rFonts w:cs="Arial"/>
        </w:rPr>
      </w:pPr>
      <w:r w:rsidRPr="0626904D">
        <w:rPr>
          <w:rStyle w:val="normaltextrun"/>
          <w:rFonts w:cs="Arial"/>
        </w:rPr>
        <w:t xml:space="preserve">Your plan is personalised and directed by you. To create your plan, you’ll meet with </w:t>
      </w:r>
      <w:bookmarkStart w:name="_Int_i3DNRLSD" w:id="1"/>
      <w:r w:rsidRPr="0626904D">
        <w:rPr>
          <w:rStyle w:val="normaltextrun"/>
          <w:rFonts w:cs="Arial"/>
        </w:rPr>
        <w:t>an</w:t>
      </w:r>
      <w:bookmarkEnd w:id="1"/>
      <w:r w:rsidRPr="0626904D">
        <w:rPr>
          <w:rStyle w:val="normaltextrun"/>
          <w:rFonts w:cs="Arial"/>
        </w:rPr>
        <w:t xml:space="preserve"> NDIS planner. We’ll work with you to build a plan that suits your needs and helps you pursue your goals.</w:t>
      </w:r>
    </w:p>
    <w:p w:rsidR="00F432B2" w:rsidP="00F432B2" w:rsidRDefault="00F432B2" w14:paraId="79E27C92" w14:textId="77777777">
      <w:pPr>
        <w:rPr>
          <w:rStyle w:val="normaltextrun"/>
          <w:rFonts w:cs="Arial"/>
        </w:rPr>
      </w:pPr>
      <w:r w:rsidRPr="0626904D">
        <w:rPr>
          <w:rStyle w:val="normaltextrun"/>
          <w:rFonts w:cs="Arial"/>
        </w:rPr>
        <w:t xml:space="preserve">In your </w:t>
      </w:r>
      <w:bookmarkStart w:name="_Int_YYSMGlbf" w:id="2"/>
      <w:r w:rsidRPr="0626904D">
        <w:rPr>
          <w:rStyle w:val="normaltextrun"/>
          <w:rFonts w:cs="Arial"/>
        </w:rPr>
        <w:t>plan</w:t>
      </w:r>
      <w:bookmarkEnd w:id="2"/>
      <w:r w:rsidRPr="0626904D">
        <w:rPr>
          <w:rStyle w:val="normaltextrun"/>
          <w:rFonts w:cs="Arial"/>
        </w:rPr>
        <w:t xml:space="preserve"> meeting, we’ll talk about you, your daily life, and what you’d like to do in the future. We’ll also talk about how the NDIS can help you do what you want to do. You can bring other people to your </w:t>
      </w:r>
      <w:bookmarkStart w:name="_Int_pIzjTWfQ" w:id="3"/>
      <w:r w:rsidRPr="0626904D">
        <w:rPr>
          <w:rStyle w:val="normaltextrun"/>
          <w:rFonts w:cs="Arial"/>
        </w:rPr>
        <w:t>plan</w:t>
      </w:r>
      <w:bookmarkEnd w:id="3"/>
      <w:r w:rsidRPr="0626904D">
        <w:rPr>
          <w:rStyle w:val="normaltextrun"/>
          <w:rFonts w:cs="Arial"/>
        </w:rPr>
        <w:t xml:space="preserve"> meeting if you want to, like friends or family, an advocate, or your support coordinator if you have one.</w:t>
      </w:r>
    </w:p>
    <w:p w:rsidR="00F432B2" w:rsidP="00F432B2" w:rsidRDefault="00F432B2" w14:paraId="108A1512" w14:textId="77777777">
      <w:pPr>
        <w:rPr>
          <w:rStyle w:val="eop"/>
          <w:rFonts w:cs="Arial"/>
        </w:rPr>
      </w:pPr>
      <w:r>
        <w:rPr>
          <w:rStyle w:val="normaltextrun"/>
          <w:rFonts w:cs="Arial"/>
        </w:rPr>
        <w:t xml:space="preserve">If we’re </w:t>
      </w:r>
      <w:hyperlink w:tgtFrame="_blank" w:history="1" w:anchor="what-happens-during-a-plan-reassessment" r:id="rId11">
        <w:r>
          <w:rPr>
            <w:rStyle w:val="normaltextrun"/>
            <w:rFonts w:cs="Arial"/>
            <w:color w:val="0563C1"/>
            <w:u w:val="single"/>
          </w:rPr>
          <w:t>reassessing your plan</w:t>
        </w:r>
      </w:hyperlink>
      <w:r>
        <w:rPr>
          <w:rStyle w:val="normaltextrun"/>
          <w:rFonts w:cs="Arial"/>
        </w:rPr>
        <w:t xml:space="preserve">, we might not need to talk about all these things again. </w:t>
      </w:r>
      <w:r>
        <w:rPr>
          <w:rStyle w:val="normaltextrun"/>
          <w:rFonts w:cs="Arial"/>
          <w:lang w:val="en-GB"/>
        </w:rPr>
        <w:t>We’ll arrange a check-in meeting with you around 3 months before your plan reassessment date. At your check-in, we’ll talk about how your plan is meeting your needs and how you can prepare for your plan meeting.</w:t>
      </w:r>
    </w:p>
    <w:p w:rsidR="00F432B2" w:rsidP="00F432B2" w:rsidRDefault="00F432B2" w14:paraId="5105A984" w14:textId="77777777">
      <w:pPr>
        <w:rPr>
          <w:rStyle w:val="normaltextrun"/>
          <w:rFonts w:cs="Arial"/>
        </w:rPr>
      </w:pPr>
      <w:r>
        <w:rPr>
          <w:rStyle w:val="normaltextrun"/>
          <w:rFonts w:cs="Arial"/>
        </w:rPr>
        <w:t>We’ll build your plan based on our conversation with you, as well as any reports or information you’ve given us. For your first plan, this will include the information you tell us when you apply to the NDIS. If we’re likely to need more information to build your plan or fund specific reports, we’ll let you know before your plan meeting. If we still need more information, we’ll talk about this in your plan meeting.</w:t>
      </w:r>
    </w:p>
    <w:p w:rsidR="00F432B2" w:rsidP="71E99DE6" w:rsidRDefault="00F432B2" w14:paraId="2FB0E07D" w14:textId="346D3152">
      <w:pPr>
        <w:rPr>
          <w:rStyle w:val="normaltextrun"/>
          <w:rFonts w:cs="Arial"/>
          <w:color w:val="0563C1"/>
        </w:rPr>
      </w:pPr>
      <w:r w:rsidRPr="71E99DE6">
        <w:rPr>
          <w:rStyle w:val="normaltextrun"/>
          <w:rFonts w:cs="Arial"/>
        </w:rPr>
        <w:t xml:space="preserve">For more information about how we create your plan, read </w:t>
      </w:r>
      <w:r w:rsidRPr="71E99DE6">
        <w:rPr>
          <w:rStyle w:val="normaltextrun"/>
          <w:rFonts w:cs="Arial"/>
          <w:color w:val="0563C1"/>
          <w:u w:val="single"/>
        </w:rPr>
        <w:t>Our Guideline – Creating your plan</w:t>
      </w:r>
      <w:r w:rsidRPr="71E99DE6" w:rsidR="6826EB1E">
        <w:rPr>
          <w:rStyle w:val="normaltextrun"/>
          <w:rFonts w:cs="Arial"/>
          <w:color w:val="0563C1"/>
        </w:rPr>
        <w:t xml:space="preserve"> </w:t>
      </w:r>
      <w:r w:rsidRPr="71E99DE6" w:rsidR="6826EB1E">
        <w:rPr>
          <w:rStyle w:val="eop"/>
          <w:rFonts w:cs="Arial"/>
        </w:rPr>
        <w:t>on the NDIS website.</w:t>
      </w:r>
    </w:p>
    <w:p w:rsidR="004D32B5" w:rsidP="00863C7F" w:rsidRDefault="00F432B2" w14:paraId="7947AC62" w14:textId="614503D5">
      <w:pPr>
        <w:pStyle w:val="Heading3"/>
      </w:pPr>
      <w:bookmarkStart w:name="_Toc122689910" w:id="4"/>
      <w:r w:rsidRPr="00F432B2">
        <w:t>Telling us about your goals</w:t>
      </w:r>
      <w:bookmarkEnd w:id="4"/>
    </w:p>
    <w:p w:rsidR="00F432B2" w:rsidP="00F432B2" w:rsidRDefault="00F432B2" w14:paraId="4DBC609C" w14:textId="77777777">
      <w:pPr>
        <w:rPr>
          <w:rStyle w:val="normaltextrun"/>
          <w:rFonts w:cs="Arial"/>
        </w:rPr>
      </w:pPr>
      <w:r w:rsidRPr="0626904D">
        <w:rPr>
          <w:rStyle w:val="normaltextrun"/>
          <w:rFonts w:cs="Arial"/>
        </w:rPr>
        <w:t xml:space="preserve">We record </w:t>
      </w:r>
      <w:hyperlink r:id="rId12">
        <w:r w:rsidRPr="0626904D">
          <w:rPr>
            <w:rStyle w:val="normaltextrun"/>
            <w:rFonts w:cs="Arial"/>
            <w:color w:val="0563C1"/>
            <w:u w:val="single"/>
          </w:rPr>
          <w:t>your goals</w:t>
        </w:r>
      </w:hyperlink>
      <w:r w:rsidRPr="0626904D">
        <w:rPr>
          <w:rStyle w:val="normaltextrun"/>
          <w:rFonts w:cs="Arial"/>
        </w:rPr>
        <w:t xml:space="preserve"> in your NDIS </w:t>
      </w:r>
      <w:bookmarkStart w:name="_Int_BBBSF3f1" w:id="5"/>
      <w:r w:rsidRPr="0626904D">
        <w:rPr>
          <w:rStyle w:val="normaltextrun"/>
          <w:rFonts w:cs="Arial"/>
        </w:rPr>
        <w:t>plan</w:t>
      </w:r>
      <w:bookmarkEnd w:id="5"/>
      <w:r w:rsidRPr="0626904D">
        <w:rPr>
          <w:rStyle w:val="normaltextrun"/>
          <w:rFonts w:cs="Arial"/>
        </w:rPr>
        <w:t xml:space="preserve"> so we understand how to support you. If your disability means there are barriers to working towards your goals, we’ll consider what supports might reduce the impact of those barriers. We may be able to connect you to general </w:t>
      </w:r>
      <w:bookmarkStart w:name="_Int_arja3zas" w:id="6"/>
      <w:r w:rsidRPr="0626904D">
        <w:rPr>
          <w:rStyle w:val="normaltextrun"/>
          <w:rFonts w:cs="Arial"/>
        </w:rPr>
        <w:t>supports</w:t>
      </w:r>
      <w:bookmarkEnd w:id="6"/>
      <w:r w:rsidRPr="0626904D">
        <w:rPr>
          <w:rStyle w:val="normaltextrun"/>
          <w:rFonts w:cs="Arial"/>
        </w:rPr>
        <w:t xml:space="preserve">, or fund </w:t>
      </w:r>
      <w:bookmarkStart w:name="_Int_syO8gu3v" w:id="7"/>
      <w:r w:rsidRPr="0626904D">
        <w:rPr>
          <w:rStyle w:val="normaltextrun"/>
          <w:rFonts w:cs="Arial"/>
        </w:rPr>
        <w:t>supports</w:t>
      </w:r>
      <w:bookmarkEnd w:id="7"/>
      <w:r w:rsidRPr="0626904D">
        <w:rPr>
          <w:rStyle w:val="normaltextrun"/>
          <w:rFonts w:cs="Arial"/>
        </w:rPr>
        <w:t xml:space="preserve"> in your NDIS plan.</w:t>
      </w:r>
    </w:p>
    <w:p w:rsidR="00F432B2" w:rsidP="00F432B2" w:rsidRDefault="00F432B2" w14:paraId="15229474" w14:textId="77777777">
      <w:pPr>
        <w:rPr>
          <w:rStyle w:val="eop"/>
          <w:rFonts w:cs="Arial"/>
        </w:rPr>
      </w:pPr>
      <w:r w:rsidRPr="0626904D">
        <w:rPr>
          <w:rStyle w:val="normaltextrun"/>
          <w:rFonts w:cs="Arial"/>
        </w:rPr>
        <w:t xml:space="preserve">Your goals are set by you and are written in your own words. They can be anything you want to work </w:t>
      </w:r>
      <w:bookmarkStart w:name="_Int_5wHU7jmL" w:id="8"/>
      <w:r w:rsidRPr="0626904D">
        <w:rPr>
          <w:rStyle w:val="normaltextrun"/>
          <w:rFonts w:cs="Arial"/>
        </w:rPr>
        <w:t>towards</w:t>
      </w:r>
      <w:bookmarkEnd w:id="8"/>
      <w:r w:rsidRPr="0626904D">
        <w:rPr>
          <w:rStyle w:val="normaltextrun"/>
          <w:rFonts w:cs="Arial"/>
        </w:rPr>
        <w:t>. They can be short term, long term, big or small, and as general or specific as you like. You can tell us about as many of your goals as you want.</w:t>
      </w:r>
    </w:p>
    <w:p w:rsidR="00F432B2" w:rsidP="00F432B2" w:rsidRDefault="00F432B2" w14:paraId="77BCD284" w14:textId="77777777">
      <w:pPr>
        <w:rPr>
          <w:rStyle w:val="eop"/>
          <w:rFonts w:cs="Arial"/>
        </w:rPr>
      </w:pPr>
      <w:r w:rsidRPr="0626904D">
        <w:rPr>
          <w:rStyle w:val="normaltextrun"/>
          <w:rFonts w:cs="Arial"/>
        </w:rPr>
        <w:t xml:space="preserve">You can tell us about your goals during your plan meeting. We’ll check that any goals you’ve already told us about are still correct. If you want to add, remove or change your goals outside of your plan meeting, you can talk to </w:t>
      </w:r>
      <w:bookmarkStart w:name="_Int_5zhIycnE" w:id="9"/>
      <w:r w:rsidRPr="0626904D">
        <w:rPr>
          <w:rStyle w:val="normaltextrun"/>
          <w:rFonts w:cs="Arial"/>
        </w:rPr>
        <w:t>your my</w:t>
      </w:r>
      <w:bookmarkEnd w:id="9"/>
      <w:r w:rsidRPr="0626904D">
        <w:rPr>
          <w:rStyle w:val="normaltextrun"/>
          <w:rFonts w:cs="Arial"/>
        </w:rPr>
        <w:t xml:space="preserve"> NDIS contact, or </w:t>
      </w:r>
      <w:hyperlink r:id="rId13">
        <w:r w:rsidRPr="0626904D">
          <w:rPr>
            <w:rStyle w:val="normaltextrun"/>
            <w:rFonts w:cs="Arial"/>
            <w:color w:val="0563C1"/>
            <w:u w:val="single"/>
          </w:rPr>
          <w:t>contact us</w:t>
        </w:r>
      </w:hyperlink>
      <w:r w:rsidRPr="0626904D">
        <w:rPr>
          <w:rStyle w:val="normaltextrun"/>
          <w:rFonts w:cs="Arial"/>
        </w:rPr>
        <w:t>.</w:t>
      </w:r>
    </w:p>
    <w:p w:rsidRPr="00D61CE6" w:rsidR="001C6C9B" w:rsidP="001C6C9B" w:rsidRDefault="00F432B2" w14:paraId="1FF3F8F5" w14:textId="59C4B666">
      <w:r w:rsidRPr="71E99DE6">
        <w:rPr>
          <w:rStyle w:val="normaltextrun"/>
          <w:rFonts w:cs="Arial"/>
        </w:rPr>
        <w:t xml:space="preserve">Learn more about </w:t>
      </w:r>
      <w:hyperlink r:id="rId14">
        <w:r w:rsidRPr="71E99DE6">
          <w:rPr>
            <w:rStyle w:val="normaltextrun"/>
            <w:rFonts w:cs="Arial"/>
            <w:color w:val="0563C1"/>
            <w:u w:val="single"/>
          </w:rPr>
          <w:t>setting your goals</w:t>
        </w:r>
      </w:hyperlink>
      <w:r w:rsidRPr="71E99DE6" w:rsidR="59FEF2AB">
        <w:rPr>
          <w:rStyle w:val="normaltextrun"/>
          <w:rFonts w:cs="Arial"/>
          <w:color w:val="0563C1"/>
        </w:rPr>
        <w:t xml:space="preserve"> </w:t>
      </w:r>
      <w:r w:rsidRPr="71E99DE6" w:rsidR="59FEF2AB">
        <w:rPr>
          <w:rStyle w:val="eop"/>
          <w:rFonts w:cs="Arial"/>
        </w:rPr>
        <w:t>on the NDIS website.</w:t>
      </w:r>
    </w:p>
    <w:p w:rsidR="00F432B2" w:rsidP="00F432B2" w:rsidRDefault="00F432B2" w14:paraId="3F2C010C" w14:textId="77777777">
      <w:pPr>
        <w:pStyle w:val="Heading3"/>
      </w:pPr>
      <w:r>
        <w:t xml:space="preserve">What </w:t>
      </w:r>
      <w:bookmarkStart w:name="_Int_INCjbAA0" w:id="10"/>
      <w:r>
        <w:t>supports</w:t>
      </w:r>
      <w:bookmarkEnd w:id="10"/>
      <w:r>
        <w:t xml:space="preserve"> can we fund?</w:t>
      </w:r>
    </w:p>
    <w:p w:rsidR="00F432B2" w:rsidP="00F432B2" w:rsidRDefault="00F432B2" w14:paraId="700FBBCF" w14:textId="77777777">
      <w:r>
        <w:t xml:space="preserve">The </w:t>
      </w:r>
      <w:bookmarkStart w:name="_Int_fRFw1x2K" w:id="11"/>
      <w:r>
        <w:t>supports</w:t>
      </w:r>
      <w:bookmarkEnd w:id="11"/>
      <w:r>
        <w:t xml:space="preserve"> we </w:t>
      </w:r>
      <w:bookmarkStart w:name="_Int_yKo0EHBt" w:id="12"/>
      <w:r>
        <w:t>fund</w:t>
      </w:r>
      <w:bookmarkEnd w:id="12"/>
      <w:r>
        <w:t xml:space="preserve"> in your plan </w:t>
      </w:r>
      <w:bookmarkStart w:name="_Int_pFhoqyh5" w:id="13"/>
      <w:r>
        <w:t>need</w:t>
      </w:r>
      <w:bookmarkEnd w:id="13"/>
      <w:r>
        <w:t xml:space="preserve"> to meet the </w:t>
      </w:r>
      <w:hyperlink r:id="rId15">
        <w:r w:rsidRPr="0626904D">
          <w:rPr>
            <w:rStyle w:val="Hyperlink"/>
          </w:rPr>
          <w:t>NDIS funding criteria</w:t>
        </w:r>
      </w:hyperlink>
      <w:r>
        <w:t xml:space="preserve">. This includes that they must be related to your disability, value for money, and effective and beneficial. Your NDIS plan is personalised, so the </w:t>
      </w:r>
      <w:bookmarkStart w:name="_Int_q4QontjT" w:id="14"/>
      <w:r>
        <w:t>supports</w:t>
      </w:r>
      <w:bookmarkEnd w:id="14"/>
      <w:r>
        <w:t xml:space="preserve"> we can fund will be different for different people, depending on your individual situation.</w:t>
      </w:r>
    </w:p>
    <w:p w:rsidR="00F432B2" w:rsidP="00F432B2" w:rsidRDefault="00F432B2" w14:paraId="21FBBCB0" w14:textId="77777777">
      <w:r>
        <w:t xml:space="preserve">Each support we </w:t>
      </w:r>
      <w:bookmarkStart w:name="_Int_E92rAsfw" w:id="15"/>
      <w:r>
        <w:t>fund</w:t>
      </w:r>
      <w:bookmarkEnd w:id="15"/>
      <w:r>
        <w:t xml:space="preserve"> in your plan must be a reasonable and necessary support. We also think about how your </w:t>
      </w:r>
      <w:bookmarkStart w:name="_Int_ryFbiD6P" w:id="16"/>
      <w:r>
        <w:t>supports</w:t>
      </w:r>
      <w:bookmarkEnd w:id="16"/>
      <w:r>
        <w:t xml:space="preserve"> work together to support your needs and goals. If you have more funding for one support, that might mean you need less funding for different supports. For example, we might plan to fund a home modification that would let you live more independently. This might mean that you’ll need less funded support at home once your modifications are finished.</w:t>
      </w:r>
    </w:p>
    <w:p w:rsidR="00F432B2" w:rsidP="00F432B2" w:rsidRDefault="00F432B2" w14:paraId="119BD6CB" w14:textId="77777777">
      <w:r w:rsidRPr="00F432B2">
        <w:t>Your NDIS funded supports are just one part of your NDIS plan. Your plan also has information about supports provided by your family, friends and community, and supports from other government services. We want to make sure all these parts of your plan work together to meet your disability-related needs and help you pursue your goals.</w:t>
      </w:r>
    </w:p>
    <w:p w:rsidR="00F432B2" w:rsidP="71E99DE6" w:rsidRDefault="00F432B2" w14:paraId="6E86D947" w14:textId="6A964324">
      <w:r>
        <w:t xml:space="preserve">Learn more about the </w:t>
      </w:r>
      <w:hyperlink r:id="rId16">
        <w:r w:rsidRPr="71E99DE6">
          <w:rPr>
            <w:rStyle w:val="Hyperlink"/>
          </w:rPr>
          <w:t>supports we include in your plan</w:t>
        </w:r>
      </w:hyperlink>
      <w:r w:rsidR="72FFE934">
        <w:t xml:space="preserve"> </w:t>
      </w:r>
      <w:r w:rsidRPr="71E99DE6" w:rsidR="72FFE934">
        <w:rPr>
          <w:rStyle w:val="eop"/>
          <w:rFonts w:cs="Arial"/>
        </w:rPr>
        <w:t>on the NDIS website.</w:t>
      </w:r>
    </w:p>
    <w:p w:rsidRPr="00F432B2" w:rsidR="00F432B2" w:rsidP="00F432B2" w:rsidRDefault="00F432B2" w14:paraId="7B9905D1" w14:textId="228BF6C6">
      <w:pPr>
        <w:pStyle w:val="Heading3"/>
      </w:pPr>
      <w:r>
        <w:t>How long will your plan go for?</w:t>
      </w:r>
    </w:p>
    <w:p w:rsidR="00F432B2" w:rsidP="00F432B2" w:rsidRDefault="00F432B2" w14:paraId="2E5EEB02" w14:textId="77777777">
      <w:r w:rsidRPr="00F432B2">
        <w:t>We’ll try to make your plan the length you want, if we can. If your support needs are likely to stay the same, we can usually give you a plan of up to 3 years.</w:t>
      </w:r>
    </w:p>
    <w:p w:rsidR="00F432B2" w:rsidP="00F432B2" w:rsidRDefault="00F432B2" w14:paraId="31CF91A7" w14:textId="77777777">
      <w:r w:rsidRPr="00F432B2">
        <w:t>If your needs or situation are likely to change in the next year or two, we will usually give you a shorter plan. This includes if you joined the NDIS under early intervention requirements and for children younger than 9.</w:t>
      </w:r>
    </w:p>
    <w:p w:rsidR="00F432B2" w:rsidP="00F432B2" w:rsidRDefault="00F432B2" w14:paraId="1F50EF9A" w14:textId="25DB7857">
      <w:r w:rsidRPr="00F432B2">
        <w:t xml:space="preserve">Learn more about </w:t>
      </w:r>
      <w:hyperlink w:tgtFrame="_blank" w:history="1" r:id="rId17">
        <w:r w:rsidRPr="00F432B2">
          <w:rPr>
            <w:rStyle w:val="Hyperlink"/>
          </w:rPr>
          <w:t>how we decide how long your plan will go for</w:t>
        </w:r>
      </w:hyperlink>
      <w:r w:rsidRPr="008367EA" w:rsidR="008367EA">
        <w:t xml:space="preserve"> on the NDIS website</w:t>
      </w:r>
      <w:r w:rsidRPr="00F432B2">
        <w:t>.</w:t>
      </w:r>
    </w:p>
    <w:p w:rsidR="00F432B2" w:rsidP="00F432B2" w:rsidRDefault="00F432B2" w14:paraId="6EE726EF" w14:textId="77777777">
      <w:pPr>
        <w:pStyle w:val="Heading3"/>
      </w:pPr>
      <w:r w:rsidRPr="00F432B2">
        <w:t>How will your funding be managed?</w:t>
      </w:r>
    </w:p>
    <w:p w:rsidR="00F432B2" w:rsidP="00F432B2" w:rsidRDefault="00F432B2" w14:paraId="4B38D0E2" w14:textId="77777777">
      <w:r w:rsidRPr="00F432B2">
        <w:t>There are three ways you can manage your funding: self-managed, using a registered plan manager, or Agency-managed.</w:t>
      </w:r>
    </w:p>
    <w:p w:rsidR="00F432B2" w:rsidP="00F432B2" w:rsidRDefault="00F432B2" w14:paraId="19C6EE03" w14:textId="77777777">
      <w:r>
        <w:t xml:space="preserve">We’ll talk to you about how you want to manage your funding during your plan meeting. We will let you manage your funding the way you want, unless it would be an unreasonable risk to you. If you or your plan </w:t>
      </w:r>
      <w:bookmarkStart w:name="_Int_mhUf7fe8" w:id="17"/>
      <w:r>
        <w:t>nominee</w:t>
      </w:r>
      <w:bookmarkEnd w:id="17"/>
      <w:r>
        <w:t xml:space="preserve"> are </w:t>
      </w:r>
      <w:hyperlink r:id="rId18">
        <w:r w:rsidRPr="0626904D">
          <w:rPr>
            <w:rStyle w:val="Hyperlink"/>
          </w:rPr>
          <w:t>bankrupt or insolvent,</w:t>
        </w:r>
      </w:hyperlink>
      <w:r>
        <w:t xml:space="preserve"> you won’t be able to self-manage your funding. There are also some supports that must be managed by the NDIA.</w:t>
      </w:r>
    </w:p>
    <w:p w:rsidR="00F432B2" w:rsidP="00F432B2" w:rsidRDefault="00F432B2" w14:paraId="11E3FC49" w14:textId="6F5FF899">
      <w:r w:rsidRPr="00F432B2">
        <w:t xml:space="preserve">Learn more about your options for </w:t>
      </w:r>
      <w:hyperlink w:tgtFrame="_blank" w:history="1" r:id="rId19">
        <w:r w:rsidRPr="00F432B2">
          <w:rPr>
            <w:rStyle w:val="Hyperlink"/>
          </w:rPr>
          <w:t>managing your funding</w:t>
        </w:r>
      </w:hyperlink>
      <w:r w:rsidR="005264F7">
        <w:rPr>
          <w:rStyle w:val="Hyperlink"/>
        </w:rPr>
        <w:t xml:space="preserve"> </w:t>
      </w:r>
      <w:r w:rsidRPr="005264F7" w:rsidR="005264F7">
        <w:t>on the NDIS website</w:t>
      </w:r>
      <w:r w:rsidRPr="00F432B2">
        <w:t>.</w:t>
      </w:r>
    </w:p>
    <w:p w:rsidR="00F432B2" w:rsidP="00F432B2" w:rsidRDefault="00F432B2" w14:paraId="59F06E4D" w14:textId="77777777">
      <w:pPr>
        <w:pStyle w:val="Heading2"/>
      </w:pPr>
      <w:r w:rsidRPr="00F432B2">
        <w:t>What happens after your plan meeting?</w:t>
      </w:r>
    </w:p>
    <w:p w:rsidR="00F432B2" w:rsidP="00F432B2" w:rsidRDefault="00F432B2" w14:paraId="463729E2" w14:textId="77777777">
      <w:r w:rsidRPr="00F432B2">
        <w:t>We’ll approve your plan as soon as we reasonably can. In some cases, we can do this during your plan meeting. We aim to approve your plan within 56 days, or within 90 days for a child under 9.</w:t>
      </w:r>
    </w:p>
    <w:p w:rsidR="00F432B2" w:rsidP="00F432B2" w:rsidRDefault="00F432B2" w14:paraId="5EA4FBAA" w14:textId="77777777">
      <w:r>
        <w:t xml:space="preserve">If we need more information from you, this might mean it takes longer to approve your plan. Depending on your situation, we might decide to approve your plan so you can start using it right </w:t>
      </w:r>
      <w:bookmarkStart w:name="_Int_3xHxmICS" w:id="18"/>
      <w:r>
        <w:t>away, and</w:t>
      </w:r>
      <w:bookmarkEnd w:id="18"/>
      <w:r>
        <w:t xml:space="preserve"> make changes later.</w:t>
      </w:r>
    </w:p>
    <w:p w:rsidR="00F432B2" w:rsidP="00F432B2" w:rsidRDefault="00F432B2" w14:paraId="0EB205C9" w14:textId="77777777">
      <w:r w:rsidRPr="00F432B2">
        <w:t xml:space="preserve">We’ll send a copy of your approved plan to you in your preferred method, as well as anyone else you ask us to share your plan with. Once you have your plan, you can start using it to buy supports. We’ll also offer you a </w:t>
      </w:r>
      <w:hyperlink w:tgtFrame="_blank" w:history="1" r:id="rId20">
        <w:r w:rsidRPr="00F432B2">
          <w:rPr>
            <w:rStyle w:val="Hyperlink"/>
          </w:rPr>
          <w:t>plan implementation meeting</w:t>
        </w:r>
      </w:hyperlink>
      <w:r w:rsidRPr="00F432B2">
        <w:t xml:space="preserve"> to help you start using your plan.</w:t>
      </w:r>
    </w:p>
    <w:p w:rsidR="00F432B2" w:rsidP="71E99DE6" w:rsidRDefault="00F432B2" w14:paraId="08AA014B" w14:textId="57845AE2">
      <w:pPr>
        <w:rPr>
          <w:rStyle w:val="normaltextrun"/>
          <w:rFonts w:cs="Arial"/>
          <w:color w:val="0563C1"/>
        </w:rPr>
      </w:pPr>
      <w:r>
        <w:t xml:space="preserve">For more information, read </w:t>
      </w:r>
      <w:hyperlink r:id="rId21">
        <w:r w:rsidRPr="71E99DE6">
          <w:rPr>
            <w:rStyle w:val="Hyperlink"/>
          </w:rPr>
          <w:t>Our Guideline – Your plan</w:t>
        </w:r>
      </w:hyperlink>
      <w:r w:rsidRPr="71E99DE6" w:rsidR="546B3969">
        <w:rPr>
          <w:rStyle w:val="normaltextrun"/>
          <w:rFonts w:cs="Arial"/>
          <w:color w:val="0563C1"/>
        </w:rPr>
        <w:t xml:space="preserve"> </w:t>
      </w:r>
      <w:r w:rsidRPr="71E99DE6" w:rsidR="546B3969">
        <w:rPr>
          <w:rStyle w:val="eop"/>
          <w:rFonts w:cs="Arial"/>
        </w:rPr>
        <w:t>on the NDIS website.</w:t>
      </w:r>
    </w:p>
    <w:p w:rsidR="007A18A1" w:rsidRDefault="007A18A1" w14:paraId="64666DE2" w14:textId="77777777">
      <w:pPr>
        <w:spacing w:after="0" w:line="240" w:lineRule="auto"/>
        <w:rPr>
          <w:b/>
          <w:bCs/>
          <w:color w:val="6B2876" w:themeColor="text2"/>
          <w:sz w:val="40"/>
          <w:szCs w:val="40"/>
          <w:shd w:val="clear" w:color="auto" w:fill="FFFFFF"/>
        </w:rPr>
      </w:pPr>
      <w:r>
        <w:br w:type="page"/>
      </w:r>
    </w:p>
    <w:p w:rsidR="00F432B2" w:rsidP="00F432B2" w:rsidRDefault="00F432B2" w14:paraId="10423D6A" w14:textId="1F539421">
      <w:pPr>
        <w:pStyle w:val="Heading2"/>
      </w:pPr>
      <w:r w:rsidRPr="00F432B2">
        <w:t>If you want to change your plan</w:t>
      </w:r>
    </w:p>
    <w:p w:rsidR="00F432B2" w:rsidP="71E99DE6" w:rsidRDefault="00F432B2" w14:paraId="6449F25A" w14:textId="35B4CEE8">
      <w:pPr>
        <w:rPr>
          <w:rStyle w:val="normaltextrun"/>
          <w:rFonts w:cs="Arial"/>
          <w:color w:val="0563C1"/>
        </w:rPr>
      </w:pPr>
      <w:r>
        <w:t xml:space="preserve">If your situation changes after we approve your plan, your plan might need to change to make sure it still works for you. You can talk to </w:t>
      </w:r>
      <w:bookmarkStart w:name="_Int_nQ8kZ8mM" w:id="19"/>
      <w:r>
        <w:t>your my</w:t>
      </w:r>
      <w:bookmarkEnd w:id="19"/>
      <w:r>
        <w:t xml:space="preserve"> NDIS contact, support coordinator or recovery coach about the changes you need. For more information, read </w:t>
      </w:r>
      <w:hyperlink r:id="rId22">
        <w:r w:rsidRPr="0626904D">
          <w:rPr>
            <w:rStyle w:val="Hyperlink"/>
          </w:rPr>
          <w:t>Our Guideline – Changing your plan</w:t>
        </w:r>
      </w:hyperlink>
      <w:r w:rsidRPr="0626904D" w:rsidR="26CBD050">
        <w:rPr>
          <w:rStyle w:val="normaltextrun"/>
          <w:rFonts w:cs="Arial"/>
          <w:color w:val="0563C1"/>
        </w:rPr>
        <w:t xml:space="preserve"> </w:t>
      </w:r>
      <w:r w:rsidRPr="0626904D" w:rsidR="26CBD050">
        <w:rPr>
          <w:rStyle w:val="eop"/>
          <w:rFonts w:cs="Arial"/>
        </w:rPr>
        <w:t xml:space="preserve">on </w:t>
      </w:r>
      <w:r w:rsidRPr="0626904D" w:rsidR="00ED1BC2">
        <w:rPr>
          <w:rStyle w:val="eop"/>
          <w:rFonts w:cs="Arial"/>
        </w:rPr>
        <w:t>the NDIS</w:t>
      </w:r>
      <w:r w:rsidRPr="0626904D" w:rsidR="26CBD050">
        <w:rPr>
          <w:rStyle w:val="eop"/>
          <w:rFonts w:cs="Arial"/>
        </w:rPr>
        <w:t xml:space="preserve"> website.</w:t>
      </w:r>
    </w:p>
    <w:p w:rsidR="00F432B2" w:rsidP="71E99DE6" w:rsidRDefault="00F432B2" w14:paraId="54B0D04C" w14:textId="74726847">
      <w:pPr>
        <w:rPr>
          <w:rStyle w:val="normaltextrun"/>
          <w:rFonts w:cs="Arial"/>
          <w:color w:val="0563C1"/>
        </w:rPr>
      </w:pPr>
      <w:r>
        <w:t xml:space="preserve">If you don’t agree with the decisions we’ve made about your plan, you can ask us to review our decision. You can do this up to 3 months after your plan is approved. </w:t>
      </w:r>
      <w:bookmarkStart w:name="_Int_NoUATymd" w:id="20"/>
      <w:r>
        <w:t>Your</w:t>
      </w:r>
      <w:bookmarkEnd w:id="20"/>
      <w:r>
        <w:t xml:space="preserve"> my NDIS contact can help you to ask for an internal review and gather any information or evidence you’ll need. For more information, read </w:t>
      </w:r>
      <w:hyperlink r:id="rId23">
        <w:r w:rsidRPr="0626904D">
          <w:rPr>
            <w:rStyle w:val="Hyperlink"/>
          </w:rPr>
          <w:t>Our Guideline – Reviewing our decisions</w:t>
        </w:r>
      </w:hyperlink>
      <w:r w:rsidRPr="0626904D" w:rsidR="6501ECD7">
        <w:rPr>
          <w:rStyle w:val="normaltextrun"/>
          <w:rFonts w:cs="Arial"/>
          <w:color w:val="0563C1"/>
        </w:rPr>
        <w:t xml:space="preserve"> </w:t>
      </w:r>
      <w:r w:rsidRPr="0626904D" w:rsidR="6501ECD7">
        <w:rPr>
          <w:rStyle w:val="eop"/>
          <w:rFonts w:cs="Arial"/>
        </w:rPr>
        <w:t>on the NDIS website.</w:t>
      </w:r>
    </w:p>
    <w:p w:rsidR="6501ECD7" w:rsidP="71E99DE6" w:rsidRDefault="6501ECD7" w14:paraId="2541A8E5" w14:textId="64176F5D">
      <w:pPr>
        <w:rPr>
          <w:rFonts w:eastAsia="Arial" w:cs="Arial"/>
        </w:rPr>
      </w:pPr>
      <w:r w:rsidRPr="71E99DE6">
        <w:rPr>
          <w:rFonts w:eastAsia="Arial" w:cs="Arial"/>
          <w:color w:val="000000" w:themeColor="accent6"/>
        </w:rPr>
        <w:t xml:space="preserve">For more information about creating your plan, visit </w:t>
      </w:r>
      <w:hyperlink w:history="1" r:id="rId24">
        <w:r w:rsidRPr="71E99DE6">
          <w:rPr>
            <w:rStyle w:val="Hyperlink"/>
            <w:rFonts w:eastAsia="Arial" w:cs="Arial"/>
          </w:rPr>
          <w:t>ndis.gov.au</w:t>
        </w:r>
      </w:hyperlink>
      <w:r w:rsidR="00C50409">
        <w:t>.</w:t>
      </w:r>
    </w:p>
    <w:p w:rsidRPr="00884352" w:rsidR="00B40AAC" w:rsidP="00F432B2" w:rsidRDefault="00B40AAC" w14:paraId="15B298B4" w14:textId="4B2E9256">
      <w:pPr>
        <w:pStyle w:val="Heading2"/>
      </w:pPr>
      <w:r w:rsidRPr="00884352">
        <w:t>National Disability Insurance Agency</w:t>
      </w:r>
    </w:p>
    <w:p w:rsidRPr="00D43B75" w:rsidR="00B40AAC" w:rsidP="00B40AAC" w:rsidRDefault="00B40AAC" w14:paraId="7F98FE6A"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2B651E39"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614531F8" w14:textId="77777777">
      <w:pPr>
        <w:autoSpaceDE w:val="0"/>
        <w:autoSpaceDN w:val="0"/>
        <w:adjustRightInd w:val="0"/>
        <w:spacing w:before="110"/>
        <w:ind w:right="4"/>
        <w:rPr>
          <w:kern w:val="1"/>
          <w:szCs w:val="22"/>
        </w:rPr>
      </w:pPr>
      <w:r>
        <w:rPr>
          <w:kern w:val="1"/>
          <w:szCs w:val="22"/>
        </w:rPr>
        <w:t xml:space="preserve">Webchat </w:t>
      </w:r>
      <w:hyperlink w:history="1" r:id="rId25">
        <w:r w:rsidRPr="00D43B75">
          <w:rPr>
            <w:rStyle w:val="Hyperlink"/>
            <w:kern w:val="1"/>
            <w:szCs w:val="22"/>
          </w:rPr>
          <w:t>ndis.gov.au</w:t>
        </w:r>
      </w:hyperlink>
    </w:p>
    <w:p w:rsidR="00B40AAC" w:rsidP="00B40AAC" w:rsidRDefault="00B40AAC" w14:paraId="369AD8F3"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735C15" w14:paraId="6D81C4A8" w14:textId="0EB0FF1D">
      <w:pPr>
        <w:autoSpaceDE w:val="0"/>
        <w:autoSpaceDN w:val="0"/>
        <w:adjustRightInd w:val="0"/>
        <w:spacing w:before="116"/>
        <w:ind w:right="4"/>
        <w:rPr>
          <w:spacing w:val="-5"/>
          <w:kern w:val="1"/>
          <w:szCs w:val="22"/>
        </w:rPr>
      </w:pPr>
      <w:hyperlink w:history="1" r:id="rId26">
        <w:r w:rsidRPr="00892BAF" w:rsidR="00B40AAC">
          <w:rPr>
            <w:rStyle w:val="Hyperlink"/>
            <w:spacing w:val="-5"/>
            <w:kern w:val="1"/>
            <w:szCs w:val="22"/>
          </w:rPr>
          <w:t>Facebook</w:t>
        </w:r>
      </w:hyperlink>
      <w:r w:rsidR="00B40AAC">
        <w:rPr>
          <w:spacing w:val="-5"/>
          <w:kern w:val="1"/>
          <w:szCs w:val="22"/>
        </w:rPr>
        <w:t xml:space="preserve">, </w:t>
      </w:r>
      <w:hyperlink w:history="1" r:id="rId27">
        <w:r w:rsidRPr="009C27F0" w:rsidR="00B40AAC">
          <w:rPr>
            <w:rStyle w:val="Hyperlink"/>
            <w:spacing w:val="-5"/>
            <w:kern w:val="1"/>
            <w:szCs w:val="22"/>
          </w:rPr>
          <w:t>Instagram</w:t>
        </w:r>
      </w:hyperlink>
      <w:r w:rsidR="00B40AAC">
        <w:rPr>
          <w:spacing w:val="-5"/>
          <w:kern w:val="1"/>
          <w:szCs w:val="22"/>
        </w:rPr>
        <w:t xml:space="preserve">, </w:t>
      </w:r>
      <w:hyperlink w:history="1" r:id="rId28">
        <w:r w:rsidRPr="00234434" w:rsidR="00B40AAC">
          <w:rPr>
            <w:rStyle w:val="Hyperlink"/>
            <w:spacing w:val="-5"/>
            <w:kern w:val="1"/>
            <w:szCs w:val="22"/>
          </w:rPr>
          <w:t>YouTube</w:t>
        </w:r>
      </w:hyperlink>
      <w:r w:rsidR="00B40AAC">
        <w:rPr>
          <w:spacing w:val="-5"/>
          <w:kern w:val="1"/>
          <w:szCs w:val="22"/>
        </w:rPr>
        <w:t xml:space="preserve">, </w:t>
      </w:r>
      <w:hyperlink w:history="1" r:id="rId29">
        <w:r w:rsidR="00B40AAC">
          <w:rPr>
            <w:rStyle w:val="Hyperlink"/>
            <w:spacing w:val="-5"/>
            <w:kern w:val="1"/>
            <w:szCs w:val="22"/>
          </w:rPr>
          <w:t>LinkedIn</w:t>
        </w:r>
      </w:hyperlink>
    </w:p>
    <w:p w:rsidRPr="00884352" w:rsidR="00B40AAC" w:rsidP="00B40AAC" w:rsidRDefault="00B40AAC" w14:paraId="26624DD4"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24508DF7"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41630F4D"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104EDD42"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3C8AF01D"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09419CC3" w:rsidRDefault="00B40AAC" w14:paraId="392A58C9" w14:textId="77777777">
      <w:pPr>
        <w:autoSpaceDE w:val="0"/>
        <w:autoSpaceDN w:val="0"/>
        <w:adjustRightInd w:val="0"/>
        <w:spacing w:before="116" w:line="338" w:lineRule="auto"/>
        <w:ind w:right="4"/>
        <w:rPr>
          <w:b w:val="1"/>
          <w:bCs w:val="1"/>
          <w:spacing w:val="-5"/>
          <w:kern w:val="1"/>
        </w:rPr>
      </w:pPr>
      <w:r w:rsidRPr="09419CC3" w:rsidR="00B40AAC">
        <w:rPr>
          <w:b w:val="1"/>
          <w:bCs w:val="1"/>
          <w:spacing w:val="-5"/>
          <w:kern w:val="1"/>
        </w:rPr>
        <w:t xml:space="preserve">National Relay Service: </w:t>
      </w:r>
      <w:hyperlink w:history="1" r:id="Rc8a892b50f33448e">
        <w:r w:rsidRPr="09419CC3" w:rsidR="00B40AAC">
          <w:rPr>
            <w:rStyle w:val="Hyperlink"/>
            <w:kern w:val="1"/>
          </w:rPr>
          <w:t>relayservice.gov.au</w:t>
        </w:r>
      </w:hyperlink>
    </w:p>
    <w:p w:rsidR="76950ED8" w:rsidP="09419CC3" w:rsidRDefault="76950ED8" w14:paraId="13DD1CBA" w14:textId="4ABBDA77">
      <w:pPr>
        <w:spacing w:before="400" w:beforeAutospacing="off" w:after="200" w:line="338" w:lineRule="auto"/>
        <w:ind w:right="4"/>
        <w:rPr>
          <w:rFonts w:ascii="Arial" w:hAnsi="Arial" w:eastAsia="Arial" w:cs="Arial"/>
          <w:noProof w:val="0"/>
          <w:sz w:val="24"/>
          <w:szCs w:val="24"/>
          <w:lang w:val="en-US"/>
        </w:rPr>
      </w:pPr>
      <w:r w:rsidRPr="09419CC3" w:rsidR="76950ED8">
        <w:rPr>
          <w:rFonts w:ascii="Arial" w:hAnsi="Arial" w:eastAsia="Arial" w:cs="Arial"/>
          <w:b w:val="0"/>
          <w:bCs w:val="0"/>
          <w:i w:val="0"/>
          <w:iCs w:val="0"/>
          <w:caps w:val="0"/>
          <w:smallCaps w:val="0"/>
          <w:noProof w:val="0"/>
          <w:color w:val="000000" w:themeColor="accent6" w:themeTint="FF" w:themeShade="FF"/>
          <w:sz w:val="24"/>
          <w:szCs w:val="24"/>
          <w:lang w:val="en-US"/>
        </w:rPr>
        <w:t>DA0756 Creating your plan factsheet – October 2023</w:t>
      </w:r>
    </w:p>
    <w:p w:rsidR="09419CC3" w:rsidP="09419CC3" w:rsidRDefault="09419CC3" w14:paraId="01F9E9AB" w14:textId="26829818">
      <w:pPr>
        <w:pStyle w:val="Normal"/>
        <w:spacing w:before="116" w:line="338" w:lineRule="auto"/>
        <w:ind w:right="4"/>
      </w:pPr>
    </w:p>
    <w:sectPr w:rsidRPr="00535418" w:rsidR="001375CA" w:rsidSect="002B27DE">
      <w:headerReference w:type="even" r:id="rId31"/>
      <w:headerReference w:type="default" r:id="rId32"/>
      <w:footerReference w:type="even" r:id="rId33"/>
      <w:footerReference w:type="default" r:id="rId34"/>
      <w:headerReference w:type="first" r:id="rId35"/>
      <w:footerReference w:type="first" r:id="rId36"/>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6E70" w:rsidP="00863C7F" w:rsidRDefault="00B76E70" w14:paraId="056F482D" w14:textId="77777777">
      <w:r>
        <w:separator/>
      </w:r>
    </w:p>
    <w:p w:rsidR="00B76E70" w:rsidP="00863C7F" w:rsidRDefault="00B76E70" w14:paraId="1930A49E" w14:textId="77777777"/>
    <w:p w:rsidR="00B76E70" w:rsidP="00863C7F" w:rsidRDefault="00B76E70" w14:paraId="7A27F2B3" w14:textId="77777777"/>
    <w:p w:rsidR="00B76E70" w:rsidP="00863C7F" w:rsidRDefault="00B76E70" w14:paraId="6996AACC" w14:textId="77777777"/>
    <w:p w:rsidR="00B76E70" w:rsidP="00863C7F" w:rsidRDefault="00B76E70" w14:paraId="542331FE" w14:textId="77777777"/>
    <w:p w:rsidR="00B76E70" w:rsidP="00863C7F" w:rsidRDefault="00B76E70" w14:paraId="6541CDF7" w14:textId="77777777"/>
    <w:p w:rsidR="00B76E70" w:rsidP="00863C7F" w:rsidRDefault="00B76E70" w14:paraId="28875DC4" w14:textId="77777777"/>
    <w:p w:rsidR="00B76E70" w:rsidP="00863C7F" w:rsidRDefault="00B76E70" w14:paraId="6C24E44B" w14:textId="77777777"/>
    <w:p w:rsidR="00B76E70" w:rsidP="00863C7F" w:rsidRDefault="00B76E70" w14:paraId="5E570502" w14:textId="77777777"/>
    <w:p w:rsidR="00B76E70" w:rsidP="00863C7F" w:rsidRDefault="00B76E70" w14:paraId="4B680FFE" w14:textId="77777777"/>
  </w:endnote>
  <w:endnote w:type="continuationSeparator" w:id="0">
    <w:p w:rsidR="00B76E70" w:rsidP="00863C7F" w:rsidRDefault="00B76E70" w14:paraId="4415D314" w14:textId="77777777">
      <w:r>
        <w:continuationSeparator/>
      </w:r>
    </w:p>
    <w:p w:rsidR="00B76E70" w:rsidP="00863C7F" w:rsidRDefault="00B76E70" w14:paraId="144F7B9D" w14:textId="77777777"/>
    <w:p w:rsidR="00B76E70" w:rsidP="00863C7F" w:rsidRDefault="00B76E70" w14:paraId="4845E53D" w14:textId="77777777"/>
    <w:p w:rsidR="00B76E70" w:rsidP="00863C7F" w:rsidRDefault="00B76E70" w14:paraId="3C783FA2" w14:textId="77777777"/>
    <w:p w:rsidR="00B76E70" w:rsidP="00863C7F" w:rsidRDefault="00B76E70" w14:paraId="6C2E07F6" w14:textId="77777777"/>
    <w:p w:rsidR="00B76E70" w:rsidP="00863C7F" w:rsidRDefault="00B76E70" w14:paraId="3CF4479A" w14:textId="77777777"/>
    <w:p w:rsidR="00B76E70" w:rsidP="00863C7F" w:rsidRDefault="00B76E70" w14:paraId="026BB3B1" w14:textId="77777777"/>
    <w:p w:rsidR="00B76E70" w:rsidP="00863C7F" w:rsidRDefault="00B76E70" w14:paraId="78D9517B" w14:textId="77777777"/>
    <w:p w:rsidR="00B76E70" w:rsidP="00863C7F" w:rsidRDefault="00B76E70" w14:paraId="4417E721" w14:textId="77777777"/>
    <w:p w:rsidR="00B76E70" w:rsidP="00863C7F" w:rsidRDefault="00B76E70" w14:paraId="640AA8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2B2" w:rsidP="00CB310F" w:rsidRDefault="002B27DE" w14:paraId="67359A9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61DF6577" w14:textId="0D2F35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283F9502"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2A443F1A" w14:textId="1F3069B2">
    <w:pPr>
      <w:pStyle w:val="Header"/>
      <w:ind w:right="360"/>
    </w:pPr>
  </w:p>
  <w:p w:rsidRPr="002B27DE" w:rsidR="00A71751" w:rsidP="00285DEE" w:rsidRDefault="00285DEE" w14:paraId="173585F7"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1B166DD9"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6E70" w:rsidP="00863C7F" w:rsidRDefault="00B76E70" w14:paraId="289CDF1A" w14:textId="77777777">
      <w:r>
        <w:separator/>
      </w:r>
    </w:p>
    <w:p w:rsidR="00B76E70" w:rsidP="00863C7F" w:rsidRDefault="00B76E70" w14:paraId="2527B83F" w14:textId="77777777"/>
    <w:p w:rsidR="00B76E70" w:rsidP="00863C7F" w:rsidRDefault="00B76E70" w14:paraId="7FD40D84" w14:textId="77777777"/>
    <w:p w:rsidR="00B76E70" w:rsidP="00863C7F" w:rsidRDefault="00B76E70" w14:paraId="05178FD8" w14:textId="77777777"/>
    <w:p w:rsidR="00B76E70" w:rsidP="00863C7F" w:rsidRDefault="00B76E70" w14:paraId="73F613ED" w14:textId="77777777"/>
    <w:p w:rsidR="00B76E70" w:rsidP="00863C7F" w:rsidRDefault="00B76E70" w14:paraId="42676FB9" w14:textId="77777777"/>
    <w:p w:rsidR="00B76E70" w:rsidP="00863C7F" w:rsidRDefault="00B76E70" w14:paraId="1535D32B" w14:textId="77777777"/>
    <w:p w:rsidR="00B76E70" w:rsidP="00863C7F" w:rsidRDefault="00B76E70" w14:paraId="4CF2CC9F" w14:textId="77777777"/>
    <w:p w:rsidR="00B76E70" w:rsidP="00863C7F" w:rsidRDefault="00B76E70" w14:paraId="19A0CBDA" w14:textId="77777777"/>
    <w:p w:rsidR="00B76E70" w:rsidP="00863C7F" w:rsidRDefault="00B76E70" w14:paraId="48B926BD" w14:textId="77777777"/>
  </w:footnote>
  <w:footnote w:type="continuationSeparator" w:id="0">
    <w:p w:rsidR="00B76E70" w:rsidP="00863C7F" w:rsidRDefault="00B76E70" w14:paraId="38B0E1B1" w14:textId="77777777">
      <w:r>
        <w:continuationSeparator/>
      </w:r>
    </w:p>
    <w:p w:rsidR="00B76E70" w:rsidP="00863C7F" w:rsidRDefault="00B76E70" w14:paraId="74CF187E" w14:textId="77777777"/>
    <w:p w:rsidR="00B76E70" w:rsidP="00863C7F" w:rsidRDefault="00B76E70" w14:paraId="47EB9EC5" w14:textId="77777777"/>
    <w:p w:rsidR="00B76E70" w:rsidP="00863C7F" w:rsidRDefault="00B76E70" w14:paraId="3536D54B" w14:textId="77777777"/>
    <w:p w:rsidR="00B76E70" w:rsidP="00863C7F" w:rsidRDefault="00B76E70" w14:paraId="13A15D0A" w14:textId="77777777"/>
    <w:p w:rsidR="00B76E70" w:rsidP="00863C7F" w:rsidRDefault="00B76E70" w14:paraId="307B045A" w14:textId="77777777"/>
    <w:p w:rsidR="00B76E70" w:rsidP="00863C7F" w:rsidRDefault="00B76E70" w14:paraId="7A62C19D" w14:textId="77777777"/>
    <w:p w:rsidR="00B76E70" w:rsidP="00863C7F" w:rsidRDefault="00B76E70" w14:paraId="39AAAAD5" w14:textId="77777777"/>
    <w:p w:rsidR="00B76E70" w:rsidP="00863C7F" w:rsidRDefault="00B76E70" w14:paraId="63687E86" w14:textId="77777777"/>
    <w:p w:rsidR="00B76E70" w:rsidP="00863C7F" w:rsidRDefault="00B76E70" w14:paraId="3ACAD0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2B2" w:rsidP="00863C7F" w:rsidRDefault="00F432B2" w14:paraId="45B1A159" w14:textId="77777777">
    <w:pPr>
      <w:pStyle w:val="Header"/>
    </w:pPr>
  </w:p>
  <w:p w:rsidR="00A71751" w:rsidP="00863C7F" w:rsidRDefault="00A71751" w14:paraId="3A85DDC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432B2" w:rsidP="001B5EC7" w:rsidRDefault="002B27DE" w14:paraId="51E30477" w14:textId="3FBA19C9">
    <w:pPr>
      <w:pStyle w:val="Header"/>
      <w:rPr>
        <w:noProof/>
      </w:rPr>
    </w:pPr>
    <w:r>
      <w:rPr>
        <w:noProof/>
      </w:rPr>
      <mc:AlternateContent>
        <mc:Choice Requires="wps">
          <w:drawing>
            <wp:anchor distT="0" distB="0" distL="114300" distR="114300" simplePos="0" relativeHeight="251660288" behindDoc="0" locked="0" layoutInCell="1" allowOverlap="1" wp14:anchorId="7887DDEA" wp14:editId="0F5945D5">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6A33557A">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4F5E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60BE26A2" w14:textId="4A87A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F432B2" w:rsidP="0025303C" w:rsidRDefault="002B27DE" w14:paraId="6A73EE0C" w14:textId="0FE783DB">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6ED8BE8A" wp14:editId="0C129CE3">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19F8E98D">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0072E6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p w:rsidRPr="0025303C" w:rsidR="00180D51" w:rsidP="0025303C" w:rsidRDefault="00180D51" w14:paraId="553F8285" w14:textId="0E799C75">
    <w:pPr>
      <w:pStyle w:val="Header"/>
      <w:rPr>
        <w:color w:val="F9F9F9" w:themeColor="background1"/>
      </w:rPr>
    </w:pPr>
  </w:p>
</w:hdr>
</file>

<file path=word/intelligence2.xml><?xml version="1.0" encoding="utf-8"?>
<int2:intelligence xmlns:int2="http://schemas.microsoft.com/office/intelligence/2020/intelligence" xmlns:oel="http://schemas.microsoft.com/office/2019/extlst">
  <int2:observations>
    <int2:textHash int2:hashCode="gOigg3B4VG+1IR" int2:id="gw4qJMuc">
      <int2:state int2:value="Rejected" int2:type="AugLoop_Text_Critique"/>
    </int2:textHash>
    <int2:bookmark int2:bookmarkName="_Int_NoUATymd" int2:invalidationBookmarkName="" int2:hashCode="ullv01sbY2NCxv" int2:id="5pkQLEJs">
      <int2:state int2:value="Rejected" int2:type="AugLoop_Text_Critique"/>
    </int2:bookmark>
    <int2:bookmark int2:bookmarkName="_Int_nQ8kZ8mM" int2:invalidationBookmarkName="" int2:hashCode="2jrDyyVFxyd4h9" int2:id="3JPqPZEn">
      <int2:state int2:value="Rejected" int2:type="AugLoop_Text_Critique"/>
    </int2:bookmark>
    <int2:bookmark int2:bookmarkName="_Int_3xHxmICS" int2:invalidationBookmarkName="" int2:hashCode="hQUmkN81p80JGa" int2:id="X2FfqgGo">
      <int2:state int2:value="Rejected" int2:type="AugLoop_Text_Critique"/>
    </int2:bookmark>
    <int2:bookmark int2:bookmarkName="_Int_mhUf7fe8" int2:invalidationBookmarkName="" int2:hashCode="k5nWn0Uu3WijWC" int2:id="GjQYUVen">
      <int2:state int2:value="Rejected" int2:type="AugLoop_Text_Critique"/>
    </int2:bookmark>
    <int2:bookmark int2:bookmarkName="_Int_ryFbiD6P" int2:invalidationBookmarkName="" int2:hashCode="ihRxHai4ZMC4j7" int2:id="ygwFkMY0">
      <int2:state int2:value="Rejected" int2:type="AugLoop_Text_Critique"/>
    </int2:bookmark>
    <int2:bookmark int2:bookmarkName="_Int_E92rAsfw" int2:invalidationBookmarkName="" int2:hashCode="4tE6t4JQ5KYbCo" int2:id="oj0hzMb6">
      <int2:state int2:value="Rejected" int2:type="AugLoop_Text_Critique"/>
    </int2:bookmark>
    <int2:bookmark int2:bookmarkName="_Int_q4QontjT" int2:invalidationBookmarkName="" int2:hashCode="ihRxHai4ZMC4j7" int2:id="ElisBeD8">
      <int2:state int2:value="Rejected" int2:type="AugLoop_Text_Critique"/>
    </int2:bookmark>
    <int2:bookmark int2:bookmarkName="_Int_INCjbAA0" int2:invalidationBookmarkName="" int2:hashCode="ihRxHai4ZMC4j7" int2:id="zDpbmdyW">
      <int2:state int2:value="Rejected" int2:type="AugLoop_Text_Critique"/>
    </int2:bookmark>
    <int2:bookmark int2:bookmarkName="_Int_pFhoqyh5" int2:invalidationBookmarkName="" int2:hashCode="7+MOMQaU3mtA2y" int2:id="14XT0eBs">
      <int2:state int2:value="Rejected" int2:type="AugLoop_Text_Critique"/>
    </int2:bookmark>
    <int2:bookmark int2:bookmarkName="_Int_yKo0EHBt" int2:invalidationBookmarkName="" int2:hashCode="4tE6t4JQ5KYbCo" int2:id="r0L2tzVO">
      <int2:state int2:value="Rejected" int2:type="AugLoop_Text_Critique"/>
    </int2:bookmark>
    <int2:bookmark int2:bookmarkName="_Int_fRFw1x2K" int2:invalidationBookmarkName="" int2:hashCode="ihRxHai4ZMC4j7" int2:id="VrCYbyHh">
      <int2:state int2:value="Rejected" int2:type="AugLoop_Text_Critique"/>
    </int2:bookmark>
    <int2:bookmark int2:bookmarkName="_Int_5zhIycnE" int2:invalidationBookmarkName="" int2:hashCode="2jrDyyVFxyd4h9" int2:id="FK1FXK2p">
      <int2:state int2:value="Rejected" int2:type="AugLoop_Text_Critique"/>
    </int2:bookmark>
    <int2:bookmark int2:bookmarkName="_Int_5wHU7jmL" int2:invalidationBookmarkName="" int2:hashCode="FC1wp4CVqcOyYd" int2:id="GnZt7awd">
      <int2:state int2:value="Rejected" int2:type="AugLoop_Text_Critique"/>
    </int2:bookmark>
    <int2:bookmark int2:bookmarkName="_Int_arja3zas" int2:invalidationBookmarkName="" int2:hashCode="ihRxHai4ZMC4j7" int2:id="M2iXL5QE">
      <int2:state int2:value="Rejected" int2:type="AugLoop_Text_Critique"/>
    </int2:bookmark>
    <int2:bookmark int2:bookmarkName="_Int_BBBSF3f1" int2:invalidationBookmarkName="" int2:hashCode="vtlxdbBuaOt/9X" int2:id="hCU3YF3X">
      <int2:state int2:value="Rejected" int2:type="AugLoop_Text_Critique"/>
    </int2:bookmark>
    <int2:bookmark int2:bookmarkName="_Int_syO8gu3v" int2:invalidationBookmarkName="" int2:hashCode="ihRxHai4ZMC4j7" int2:id="zfINZCX4">
      <int2:state int2:value="Rejected" int2:type="AugLoop_Text_Critique"/>
    </int2:bookmark>
    <int2:bookmark int2:bookmarkName="_Int_i3DNRLSD" int2:invalidationBookmarkName="" int2:hashCode="3nPqwMMFA48EN7" int2:id="SIhZJcne">
      <int2:state int2:value="Rejected" int2:type="AugLoop_Text_Critique"/>
    </int2:bookmark>
    <int2:bookmark int2:bookmarkName="_Int_YYSMGlbf" int2:invalidationBookmarkName="" int2:hashCode="vtlxdbBuaOt/9X" int2:id="EGiy6nFj">
      <int2:state int2:value="Rejected" int2:type="AugLoop_Text_Critique"/>
    </int2:bookmark>
    <int2:bookmark int2:bookmarkName="_Int_pIzjTWfQ" int2:invalidationBookmarkName="" int2:hashCode="vtlxdbBuaOt/9X" int2:id="gJ7eL94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75pt;height:39.75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01C5886"/>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659144D5"/>
    <w:multiLevelType w:val="multilevel"/>
    <w:tmpl w:val="2190F2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8"/>
  </w:num>
  <w:num w:numId="2" w16cid:durableId="1403412302">
    <w:abstractNumId w:val="24"/>
  </w:num>
  <w:num w:numId="3" w16cid:durableId="1848784963">
    <w:abstractNumId w:val="14"/>
  </w:num>
  <w:num w:numId="4" w16cid:durableId="1607611780">
    <w:abstractNumId w:val="19"/>
  </w:num>
  <w:num w:numId="5" w16cid:durableId="18968610">
    <w:abstractNumId w:val="15"/>
  </w:num>
  <w:num w:numId="6" w16cid:durableId="1220018893">
    <w:abstractNumId w:val="22"/>
  </w:num>
  <w:num w:numId="7" w16cid:durableId="1752268465">
    <w:abstractNumId w:val="12"/>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3"/>
  </w:num>
  <w:num w:numId="19" w16cid:durableId="1731490631">
    <w:abstractNumId w:val="21"/>
  </w:num>
  <w:num w:numId="20" w16cid:durableId="739518056">
    <w:abstractNumId w:val="26"/>
  </w:num>
  <w:num w:numId="21" w16cid:durableId="145901810">
    <w:abstractNumId w:val="16"/>
  </w:num>
  <w:num w:numId="22" w16cid:durableId="2084796931">
    <w:abstractNumId w:val="11"/>
  </w:num>
  <w:num w:numId="23" w16cid:durableId="154877118">
    <w:abstractNumId w:val="17"/>
  </w:num>
  <w:num w:numId="24" w16cid:durableId="623803465">
    <w:abstractNumId w:val="23"/>
  </w:num>
  <w:num w:numId="25" w16cid:durableId="1657562670">
    <w:abstractNumId w:val="20"/>
  </w:num>
  <w:num w:numId="26" w16cid:durableId="1447039405">
    <w:abstractNumId w:val="25"/>
  </w:num>
  <w:num w:numId="27" w16cid:durableId="1551725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70"/>
    <w:rsid w:val="00042B34"/>
    <w:rsid w:val="00043C99"/>
    <w:rsid w:val="00066632"/>
    <w:rsid w:val="000D06FD"/>
    <w:rsid w:val="00102A1D"/>
    <w:rsid w:val="001258BB"/>
    <w:rsid w:val="001375CA"/>
    <w:rsid w:val="0014207A"/>
    <w:rsid w:val="001665A1"/>
    <w:rsid w:val="001809B3"/>
    <w:rsid w:val="00180D51"/>
    <w:rsid w:val="00187EA6"/>
    <w:rsid w:val="001A15AB"/>
    <w:rsid w:val="001B5EC7"/>
    <w:rsid w:val="001C6C9B"/>
    <w:rsid w:val="001E630D"/>
    <w:rsid w:val="00223DBB"/>
    <w:rsid w:val="002321EA"/>
    <w:rsid w:val="0023603F"/>
    <w:rsid w:val="0025303C"/>
    <w:rsid w:val="00285DEE"/>
    <w:rsid w:val="002A30E0"/>
    <w:rsid w:val="002A490D"/>
    <w:rsid w:val="002B27D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057F5"/>
    <w:rsid w:val="00515AB6"/>
    <w:rsid w:val="00516F57"/>
    <w:rsid w:val="005264F7"/>
    <w:rsid w:val="00531E4B"/>
    <w:rsid w:val="00535418"/>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A4CE7"/>
    <w:rsid w:val="006B46BC"/>
    <w:rsid w:val="006D7AA0"/>
    <w:rsid w:val="006E1038"/>
    <w:rsid w:val="007219F1"/>
    <w:rsid w:val="00761E08"/>
    <w:rsid w:val="00780925"/>
    <w:rsid w:val="00784C2F"/>
    <w:rsid w:val="00785261"/>
    <w:rsid w:val="007A18A1"/>
    <w:rsid w:val="007A2767"/>
    <w:rsid w:val="007A47B3"/>
    <w:rsid w:val="007B0256"/>
    <w:rsid w:val="007D5C97"/>
    <w:rsid w:val="007E10B2"/>
    <w:rsid w:val="007E6C06"/>
    <w:rsid w:val="007F6C84"/>
    <w:rsid w:val="00822BAD"/>
    <w:rsid w:val="008275E5"/>
    <w:rsid w:val="00830A50"/>
    <w:rsid w:val="008367EA"/>
    <w:rsid w:val="00863C7F"/>
    <w:rsid w:val="00887867"/>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76E70"/>
    <w:rsid w:val="00B97A26"/>
    <w:rsid w:val="00BA2DB9"/>
    <w:rsid w:val="00BD5EAA"/>
    <w:rsid w:val="00BD6CC5"/>
    <w:rsid w:val="00BE632A"/>
    <w:rsid w:val="00BE7148"/>
    <w:rsid w:val="00C07318"/>
    <w:rsid w:val="00C107E1"/>
    <w:rsid w:val="00C27827"/>
    <w:rsid w:val="00C374C0"/>
    <w:rsid w:val="00C50409"/>
    <w:rsid w:val="00C54B33"/>
    <w:rsid w:val="00CB2835"/>
    <w:rsid w:val="00CD3DF5"/>
    <w:rsid w:val="00CE720A"/>
    <w:rsid w:val="00CF74D3"/>
    <w:rsid w:val="00D21157"/>
    <w:rsid w:val="00D3530B"/>
    <w:rsid w:val="00D35FF8"/>
    <w:rsid w:val="00D426EB"/>
    <w:rsid w:val="00D541D4"/>
    <w:rsid w:val="00D61CE6"/>
    <w:rsid w:val="00D87A0F"/>
    <w:rsid w:val="00DB5769"/>
    <w:rsid w:val="00DC322B"/>
    <w:rsid w:val="00DD3D47"/>
    <w:rsid w:val="00DE3193"/>
    <w:rsid w:val="00E43F17"/>
    <w:rsid w:val="00E64C18"/>
    <w:rsid w:val="00E94B15"/>
    <w:rsid w:val="00EA34E2"/>
    <w:rsid w:val="00EC4364"/>
    <w:rsid w:val="00ED1BC2"/>
    <w:rsid w:val="00EE54E1"/>
    <w:rsid w:val="00F34F32"/>
    <w:rsid w:val="00F411F2"/>
    <w:rsid w:val="00F432B2"/>
    <w:rsid w:val="00F50546"/>
    <w:rsid w:val="00FA334F"/>
    <w:rsid w:val="00FB5514"/>
    <w:rsid w:val="00FB7599"/>
    <w:rsid w:val="00FC0786"/>
    <w:rsid w:val="00FE2006"/>
    <w:rsid w:val="00FE3582"/>
    <w:rsid w:val="00FE76D9"/>
    <w:rsid w:val="0626904D"/>
    <w:rsid w:val="084DEE4D"/>
    <w:rsid w:val="09419CC3"/>
    <w:rsid w:val="0EBD2FD1"/>
    <w:rsid w:val="1A3824F2"/>
    <w:rsid w:val="20771182"/>
    <w:rsid w:val="26CBD050"/>
    <w:rsid w:val="2E2EEBB3"/>
    <w:rsid w:val="3E8A1AE9"/>
    <w:rsid w:val="40681388"/>
    <w:rsid w:val="41C1BBAB"/>
    <w:rsid w:val="546B3969"/>
    <w:rsid w:val="59FEF2AB"/>
    <w:rsid w:val="5D13C768"/>
    <w:rsid w:val="6501ECD7"/>
    <w:rsid w:val="6826EB1E"/>
    <w:rsid w:val="71E99DE6"/>
    <w:rsid w:val="72FFE934"/>
    <w:rsid w:val="74140D05"/>
    <w:rsid w:val="74D58A1E"/>
    <w:rsid w:val="76950ED8"/>
    <w:rsid w:val="7E55E90E"/>
    <w:rsid w:val="7F9141B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5BFEA5D"/>
  <w15:docId w15:val="{30DCBF8D-4493-4457-8FD0-6E605BC3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F432B2"/>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F432B2"/>
  </w:style>
  <w:style w:type="character" w:styleId="eop" w:customStyle="1">
    <w:name w:val="eop"/>
    <w:basedOn w:val="DefaultParagraphFont"/>
    <w:rsid w:val="00F432B2"/>
  </w:style>
  <w:style w:type="paragraph" w:styleId="Revision">
    <w:name w:val="Revision"/>
    <w:hidden/>
    <w:uiPriority w:val="99"/>
    <w:semiHidden/>
    <w:rsid w:val="001C6C9B"/>
    <w:rPr>
      <w:rFonts w:ascii="Arial" w:hAnsi="Arial" w:eastAsia="Times New Roman"/>
      <w:sz w:val="24"/>
      <w:szCs w:val="24"/>
      <w:lang w:val="en-US" w:eastAsia="ja-JP"/>
    </w:rPr>
  </w:style>
  <w:style w:type="character" w:styleId="CommentReference">
    <w:name w:val="annotation reference"/>
    <w:basedOn w:val="DefaultParagraphFont"/>
    <w:uiPriority w:val="99"/>
    <w:semiHidden/>
    <w:unhideWhenUsed/>
    <w:rsid w:val="00042B34"/>
    <w:rPr>
      <w:sz w:val="16"/>
      <w:szCs w:val="16"/>
    </w:rPr>
  </w:style>
  <w:style w:type="paragraph" w:styleId="CommentText">
    <w:name w:val="annotation text"/>
    <w:basedOn w:val="Normal"/>
    <w:link w:val="CommentTextChar"/>
    <w:uiPriority w:val="99"/>
    <w:unhideWhenUsed/>
    <w:rsid w:val="00042B34"/>
    <w:pPr>
      <w:spacing w:line="240" w:lineRule="auto"/>
    </w:pPr>
    <w:rPr>
      <w:sz w:val="20"/>
      <w:szCs w:val="20"/>
    </w:rPr>
  </w:style>
  <w:style w:type="character" w:styleId="CommentTextChar" w:customStyle="1">
    <w:name w:val="Comment Text Char"/>
    <w:basedOn w:val="DefaultParagraphFont"/>
    <w:link w:val="CommentText"/>
    <w:uiPriority w:val="99"/>
    <w:rsid w:val="00042B34"/>
    <w:rPr>
      <w:rFonts w:ascii="Arial" w:hAnsi="Arial" w:eastAsia="Times New Roman"/>
      <w:lang w:val="en-US" w:eastAsia="ja-JP"/>
    </w:rPr>
  </w:style>
  <w:style w:type="paragraph" w:styleId="CommentSubject">
    <w:name w:val="annotation subject"/>
    <w:basedOn w:val="CommentText"/>
    <w:next w:val="CommentText"/>
    <w:link w:val="CommentSubjectChar"/>
    <w:uiPriority w:val="99"/>
    <w:semiHidden/>
    <w:unhideWhenUsed/>
    <w:rsid w:val="00042B34"/>
    <w:rPr>
      <w:b/>
      <w:bCs/>
    </w:rPr>
  </w:style>
  <w:style w:type="character" w:styleId="CommentSubjectChar" w:customStyle="1">
    <w:name w:val="Comment Subject Char"/>
    <w:basedOn w:val="CommentTextChar"/>
    <w:link w:val="CommentSubject"/>
    <w:uiPriority w:val="99"/>
    <w:semiHidden/>
    <w:rsid w:val="00042B34"/>
    <w:rPr>
      <w:rFonts w:ascii="Arial" w:hAnsi="Arial" w:eastAsia="Times New Roman"/>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074">
      <w:bodyDiv w:val="1"/>
      <w:marLeft w:val="0"/>
      <w:marRight w:val="0"/>
      <w:marTop w:val="0"/>
      <w:marBottom w:val="0"/>
      <w:divBdr>
        <w:top w:val="none" w:sz="0" w:space="0" w:color="auto"/>
        <w:left w:val="none" w:sz="0" w:space="0" w:color="auto"/>
        <w:bottom w:val="none" w:sz="0" w:space="0" w:color="auto"/>
        <w:right w:val="none" w:sz="0" w:space="0" w:color="auto"/>
      </w:divBdr>
      <w:divsChild>
        <w:div w:id="1544444333">
          <w:marLeft w:val="0"/>
          <w:marRight w:val="0"/>
          <w:marTop w:val="0"/>
          <w:marBottom w:val="0"/>
          <w:divBdr>
            <w:top w:val="none" w:sz="0" w:space="0" w:color="auto"/>
            <w:left w:val="none" w:sz="0" w:space="0" w:color="auto"/>
            <w:bottom w:val="none" w:sz="0" w:space="0" w:color="auto"/>
            <w:right w:val="none" w:sz="0" w:space="0" w:color="auto"/>
          </w:divBdr>
        </w:div>
        <w:div w:id="1911426116">
          <w:marLeft w:val="0"/>
          <w:marRight w:val="0"/>
          <w:marTop w:val="0"/>
          <w:marBottom w:val="0"/>
          <w:divBdr>
            <w:top w:val="none" w:sz="0" w:space="0" w:color="auto"/>
            <w:left w:val="none" w:sz="0" w:space="0" w:color="auto"/>
            <w:bottom w:val="none" w:sz="0" w:space="0" w:color="auto"/>
            <w:right w:val="none" w:sz="0" w:space="0" w:color="auto"/>
          </w:divBdr>
        </w:div>
        <w:div w:id="429280625">
          <w:marLeft w:val="0"/>
          <w:marRight w:val="0"/>
          <w:marTop w:val="0"/>
          <w:marBottom w:val="0"/>
          <w:divBdr>
            <w:top w:val="none" w:sz="0" w:space="0" w:color="auto"/>
            <w:left w:val="none" w:sz="0" w:space="0" w:color="auto"/>
            <w:bottom w:val="none" w:sz="0" w:space="0" w:color="auto"/>
            <w:right w:val="none" w:sz="0" w:space="0" w:color="auto"/>
          </w:divBdr>
        </w:div>
        <w:div w:id="198593174">
          <w:marLeft w:val="0"/>
          <w:marRight w:val="0"/>
          <w:marTop w:val="0"/>
          <w:marBottom w:val="0"/>
          <w:divBdr>
            <w:top w:val="none" w:sz="0" w:space="0" w:color="auto"/>
            <w:left w:val="none" w:sz="0" w:space="0" w:color="auto"/>
            <w:bottom w:val="none" w:sz="0" w:space="0" w:color="auto"/>
            <w:right w:val="none" w:sz="0" w:space="0" w:color="auto"/>
          </w:divBdr>
        </w:div>
        <w:div w:id="1781533343">
          <w:marLeft w:val="0"/>
          <w:marRight w:val="0"/>
          <w:marTop w:val="0"/>
          <w:marBottom w:val="0"/>
          <w:divBdr>
            <w:top w:val="none" w:sz="0" w:space="0" w:color="auto"/>
            <w:left w:val="none" w:sz="0" w:space="0" w:color="auto"/>
            <w:bottom w:val="none" w:sz="0" w:space="0" w:color="auto"/>
            <w:right w:val="none" w:sz="0" w:space="0" w:color="auto"/>
          </w:divBdr>
        </w:div>
      </w:divsChild>
    </w:div>
    <w:div w:id="3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597130286">
          <w:marLeft w:val="0"/>
          <w:marRight w:val="0"/>
          <w:marTop w:val="0"/>
          <w:marBottom w:val="0"/>
          <w:divBdr>
            <w:top w:val="none" w:sz="0" w:space="0" w:color="auto"/>
            <w:left w:val="none" w:sz="0" w:space="0" w:color="auto"/>
            <w:bottom w:val="none" w:sz="0" w:space="0" w:color="auto"/>
            <w:right w:val="none" w:sz="0" w:space="0" w:color="auto"/>
          </w:divBdr>
          <w:divsChild>
            <w:div w:id="714693291">
              <w:marLeft w:val="0"/>
              <w:marRight w:val="0"/>
              <w:marTop w:val="0"/>
              <w:marBottom w:val="0"/>
              <w:divBdr>
                <w:top w:val="none" w:sz="0" w:space="0" w:color="auto"/>
                <w:left w:val="none" w:sz="0" w:space="0" w:color="auto"/>
                <w:bottom w:val="none" w:sz="0" w:space="0" w:color="auto"/>
                <w:right w:val="none" w:sz="0" w:space="0" w:color="auto"/>
              </w:divBdr>
            </w:div>
            <w:div w:id="458643841">
              <w:marLeft w:val="0"/>
              <w:marRight w:val="0"/>
              <w:marTop w:val="0"/>
              <w:marBottom w:val="0"/>
              <w:divBdr>
                <w:top w:val="none" w:sz="0" w:space="0" w:color="auto"/>
                <w:left w:val="none" w:sz="0" w:space="0" w:color="auto"/>
                <w:bottom w:val="none" w:sz="0" w:space="0" w:color="auto"/>
                <w:right w:val="none" w:sz="0" w:space="0" w:color="auto"/>
              </w:divBdr>
            </w:div>
          </w:divsChild>
        </w:div>
        <w:div w:id="849569059">
          <w:marLeft w:val="0"/>
          <w:marRight w:val="0"/>
          <w:marTop w:val="0"/>
          <w:marBottom w:val="0"/>
          <w:divBdr>
            <w:top w:val="none" w:sz="0" w:space="0" w:color="auto"/>
            <w:left w:val="none" w:sz="0" w:space="0" w:color="auto"/>
            <w:bottom w:val="none" w:sz="0" w:space="0" w:color="auto"/>
            <w:right w:val="none" w:sz="0" w:space="0" w:color="auto"/>
          </w:divBdr>
          <w:divsChild>
            <w:div w:id="21118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753">
      <w:bodyDiv w:val="1"/>
      <w:marLeft w:val="0"/>
      <w:marRight w:val="0"/>
      <w:marTop w:val="0"/>
      <w:marBottom w:val="0"/>
      <w:divBdr>
        <w:top w:val="none" w:sz="0" w:space="0" w:color="auto"/>
        <w:left w:val="none" w:sz="0" w:space="0" w:color="auto"/>
        <w:bottom w:val="none" w:sz="0" w:space="0" w:color="auto"/>
        <w:right w:val="none" w:sz="0" w:space="0" w:color="auto"/>
      </w:divBdr>
      <w:divsChild>
        <w:div w:id="1356954661">
          <w:marLeft w:val="0"/>
          <w:marRight w:val="0"/>
          <w:marTop w:val="0"/>
          <w:marBottom w:val="0"/>
          <w:divBdr>
            <w:top w:val="none" w:sz="0" w:space="0" w:color="auto"/>
            <w:left w:val="none" w:sz="0" w:space="0" w:color="auto"/>
            <w:bottom w:val="none" w:sz="0" w:space="0" w:color="auto"/>
            <w:right w:val="none" w:sz="0" w:space="0" w:color="auto"/>
          </w:divBdr>
        </w:div>
        <w:div w:id="1312103927">
          <w:marLeft w:val="0"/>
          <w:marRight w:val="0"/>
          <w:marTop w:val="0"/>
          <w:marBottom w:val="0"/>
          <w:divBdr>
            <w:top w:val="none" w:sz="0" w:space="0" w:color="auto"/>
            <w:left w:val="none" w:sz="0" w:space="0" w:color="auto"/>
            <w:bottom w:val="none" w:sz="0" w:space="0" w:color="auto"/>
            <w:right w:val="none" w:sz="0" w:space="0" w:color="auto"/>
          </w:divBdr>
        </w:div>
        <w:div w:id="501513265">
          <w:marLeft w:val="0"/>
          <w:marRight w:val="0"/>
          <w:marTop w:val="0"/>
          <w:marBottom w:val="0"/>
          <w:divBdr>
            <w:top w:val="none" w:sz="0" w:space="0" w:color="auto"/>
            <w:left w:val="none" w:sz="0" w:space="0" w:color="auto"/>
            <w:bottom w:val="none" w:sz="0" w:space="0" w:color="auto"/>
            <w:right w:val="none" w:sz="0" w:space="0" w:color="auto"/>
          </w:divBdr>
        </w:div>
      </w:divsChild>
    </w:div>
    <w:div w:id="626273946">
      <w:bodyDiv w:val="1"/>
      <w:marLeft w:val="0"/>
      <w:marRight w:val="0"/>
      <w:marTop w:val="0"/>
      <w:marBottom w:val="0"/>
      <w:divBdr>
        <w:top w:val="none" w:sz="0" w:space="0" w:color="auto"/>
        <w:left w:val="none" w:sz="0" w:space="0" w:color="auto"/>
        <w:bottom w:val="none" w:sz="0" w:space="0" w:color="auto"/>
        <w:right w:val="none" w:sz="0" w:space="0" w:color="auto"/>
      </w:divBdr>
      <w:divsChild>
        <w:div w:id="1916669771">
          <w:marLeft w:val="0"/>
          <w:marRight w:val="0"/>
          <w:marTop w:val="0"/>
          <w:marBottom w:val="0"/>
          <w:divBdr>
            <w:top w:val="none" w:sz="0" w:space="0" w:color="auto"/>
            <w:left w:val="none" w:sz="0" w:space="0" w:color="auto"/>
            <w:bottom w:val="none" w:sz="0" w:space="0" w:color="auto"/>
            <w:right w:val="none" w:sz="0" w:space="0" w:color="auto"/>
          </w:divBdr>
        </w:div>
        <w:div w:id="915821697">
          <w:marLeft w:val="0"/>
          <w:marRight w:val="0"/>
          <w:marTop w:val="0"/>
          <w:marBottom w:val="0"/>
          <w:divBdr>
            <w:top w:val="none" w:sz="0" w:space="0" w:color="auto"/>
            <w:left w:val="none" w:sz="0" w:space="0" w:color="auto"/>
            <w:bottom w:val="none" w:sz="0" w:space="0" w:color="auto"/>
            <w:right w:val="none" w:sz="0" w:space="0" w:color="auto"/>
          </w:divBdr>
        </w:div>
        <w:div w:id="187912561">
          <w:marLeft w:val="0"/>
          <w:marRight w:val="0"/>
          <w:marTop w:val="0"/>
          <w:marBottom w:val="0"/>
          <w:divBdr>
            <w:top w:val="none" w:sz="0" w:space="0" w:color="auto"/>
            <w:left w:val="none" w:sz="0" w:space="0" w:color="auto"/>
            <w:bottom w:val="none" w:sz="0" w:space="0" w:color="auto"/>
            <w:right w:val="none" w:sz="0" w:space="0" w:color="auto"/>
          </w:divBdr>
        </w:div>
        <w:div w:id="2066442906">
          <w:marLeft w:val="0"/>
          <w:marRight w:val="0"/>
          <w:marTop w:val="0"/>
          <w:marBottom w:val="0"/>
          <w:divBdr>
            <w:top w:val="none" w:sz="0" w:space="0" w:color="auto"/>
            <w:left w:val="none" w:sz="0" w:space="0" w:color="auto"/>
            <w:bottom w:val="none" w:sz="0" w:space="0" w:color="auto"/>
            <w:right w:val="none" w:sz="0" w:space="0" w:color="auto"/>
          </w:divBdr>
        </w:div>
        <w:div w:id="1137529392">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31579369">
      <w:bodyDiv w:val="1"/>
      <w:marLeft w:val="0"/>
      <w:marRight w:val="0"/>
      <w:marTop w:val="0"/>
      <w:marBottom w:val="0"/>
      <w:divBdr>
        <w:top w:val="none" w:sz="0" w:space="0" w:color="auto"/>
        <w:left w:val="none" w:sz="0" w:space="0" w:color="auto"/>
        <w:bottom w:val="none" w:sz="0" w:space="0" w:color="auto"/>
        <w:right w:val="none" w:sz="0" w:space="0" w:color="auto"/>
      </w:divBdr>
      <w:divsChild>
        <w:div w:id="1529753380">
          <w:marLeft w:val="0"/>
          <w:marRight w:val="0"/>
          <w:marTop w:val="0"/>
          <w:marBottom w:val="0"/>
          <w:divBdr>
            <w:top w:val="none" w:sz="0" w:space="0" w:color="auto"/>
            <w:left w:val="none" w:sz="0" w:space="0" w:color="auto"/>
            <w:bottom w:val="none" w:sz="0" w:space="0" w:color="auto"/>
            <w:right w:val="none" w:sz="0" w:space="0" w:color="auto"/>
          </w:divBdr>
        </w:div>
        <w:div w:id="472989114">
          <w:marLeft w:val="0"/>
          <w:marRight w:val="0"/>
          <w:marTop w:val="0"/>
          <w:marBottom w:val="0"/>
          <w:divBdr>
            <w:top w:val="none" w:sz="0" w:space="0" w:color="auto"/>
            <w:left w:val="none" w:sz="0" w:space="0" w:color="auto"/>
            <w:bottom w:val="none" w:sz="0" w:space="0" w:color="auto"/>
            <w:right w:val="none" w:sz="0" w:space="0" w:color="auto"/>
          </w:divBdr>
        </w:div>
        <w:div w:id="864441269">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sChild>
    </w:div>
    <w:div w:id="939483695">
      <w:bodyDiv w:val="1"/>
      <w:marLeft w:val="0"/>
      <w:marRight w:val="0"/>
      <w:marTop w:val="0"/>
      <w:marBottom w:val="0"/>
      <w:divBdr>
        <w:top w:val="none" w:sz="0" w:space="0" w:color="auto"/>
        <w:left w:val="none" w:sz="0" w:space="0" w:color="auto"/>
        <w:bottom w:val="none" w:sz="0" w:space="0" w:color="auto"/>
        <w:right w:val="none" w:sz="0" w:space="0" w:color="auto"/>
      </w:divBdr>
      <w:divsChild>
        <w:div w:id="1072116934">
          <w:marLeft w:val="0"/>
          <w:marRight w:val="0"/>
          <w:marTop w:val="0"/>
          <w:marBottom w:val="0"/>
          <w:divBdr>
            <w:top w:val="none" w:sz="0" w:space="0" w:color="auto"/>
            <w:left w:val="none" w:sz="0" w:space="0" w:color="auto"/>
            <w:bottom w:val="none" w:sz="0" w:space="0" w:color="auto"/>
            <w:right w:val="none" w:sz="0" w:space="0" w:color="auto"/>
          </w:divBdr>
        </w:div>
        <w:div w:id="588123553">
          <w:marLeft w:val="0"/>
          <w:marRight w:val="0"/>
          <w:marTop w:val="0"/>
          <w:marBottom w:val="0"/>
          <w:divBdr>
            <w:top w:val="none" w:sz="0" w:space="0" w:color="auto"/>
            <w:left w:val="none" w:sz="0" w:space="0" w:color="auto"/>
            <w:bottom w:val="none" w:sz="0" w:space="0" w:color="auto"/>
            <w:right w:val="none" w:sz="0" w:space="0" w:color="auto"/>
          </w:divBdr>
        </w:div>
        <w:div w:id="1781756681">
          <w:marLeft w:val="0"/>
          <w:marRight w:val="0"/>
          <w:marTop w:val="0"/>
          <w:marBottom w:val="0"/>
          <w:divBdr>
            <w:top w:val="none" w:sz="0" w:space="0" w:color="auto"/>
            <w:left w:val="none" w:sz="0" w:space="0" w:color="auto"/>
            <w:bottom w:val="none" w:sz="0" w:space="0" w:color="auto"/>
            <w:right w:val="none" w:sz="0" w:space="0" w:color="auto"/>
          </w:divBdr>
        </w:div>
        <w:div w:id="1299148494">
          <w:marLeft w:val="0"/>
          <w:marRight w:val="0"/>
          <w:marTop w:val="0"/>
          <w:marBottom w:val="0"/>
          <w:divBdr>
            <w:top w:val="none" w:sz="0" w:space="0" w:color="auto"/>
            <w:left w:val="none" w:sz="0" w:space="0" w:color="auto"/>
            <w:bottom w:val="none" w:sz="0" w:space="0" w:color="auto"/>
            <w:right w:val="none" w:sz="0" w:space="0" w:color="auto"/>
          </w:divBdr>
        </w:div>
        <w:div w:id="218324266">
          <w:marLeft w:val="0"/>
          <w:marRight w:val="0"/>
          <w:marTop w:val="0"/>
          <w:marBottom w:val="0"/>
          <w:divBdr>
            <w:top w:val="none" w:sz="0" w:space="0" w:color="auto"/>
            <w:left w:val="none" w:sz="0" w:space="0" w:color="auto"/>
            <w:bottom w:val="none" w:sz="0" w:space="0" w:color="auto"/>
            <w:right w:val="none" w:sz="0" w:space="0" w:color="auto"/>
          </w:divBdr>
        </w:div>
      </w:divsChild>
    </w:div>
    <w:div w:id="1033724582">
      <w:bodyDiv w:val="1"/>
      <w:marLeft w:val="0"/>
      <w:marRight w:val="0"/>
      <w:marTop w:val="0"/>
      <w:marBottom w:val="0"/>
      <w:divBdr>
        <w:top w:val="none" w:sz="0" w:space="0" w:color="auto"/>
        <w:left w:val="none" w:sz="0" w:space="0" w:color="auto"/>
        <w:bottom w:val="none" w:sz="0" w:space="0" w:color="auto"/>
        <w:right w:val="none" w:sz="0" w:space="0" w:color="auto"/>
      </w:divBdr>
      <w:divsChild>
        <w:div w:id="1182012258">
          <w:marLeft w:val="0"/>
          <w:marRight w:val="0"/>
          <w:marTop w:val="0"/>
          <w:marBottom w:val="0"/>
          <w:divBdr>
            <w:top w:val="none" w:sz="0" w:space="0" w:color="auto"/>
            <w:left w:val="none" w:sz="0" w:space="0" w:color="auto"/>
            <w:bottom w:val="none" w:sz="0" w:space="0" w:color="auto"/>
            <w:right w:val="none" w:sz="0" w:space="0" w:color="auto"/>
          </w:divBdr>
        </w:div>
        <w:div w:id="431511538">
          <w:marLeft w:val="0"/>
          <w:marRight w:val="0"/>
          <w:marTop w:val="0"/>
          <w:marBottom w:val="0"/>
          <w:divBdr>
            <w:top w:val="none" w:sz="0" w:space="0" w:color="auto"/>
            <w:left w:val="none" w:sz="0" w:space="0" w:color="auto"/>
            <w:bottom w:val="none" w:sz="0" w:space="0" w:color="auto"/>
            <w:right w:val="none" w:sz="0" w:space="0" w:color="auto"/>
          </w:divBdr>
        </w:div>
        <w:div w:id="277835609">
          <w:marLeft w:val="0"/>
          <w:marRight w:val="0"/>
          <w:marTop w:val="0"/>
          <w:marBottom w:val="0"/>
          <w:divBdr>
            <w:top w:val="none" w:sz="0" w:space="0" w:color="auto"/>
            <w:left w:val="none" w:sz="0" w:space="0" w:color="auto"/>
            <w:bottom w:val="none" w:sz="0" w:space="0" w:color="auto"/>
            <w:right w:val="none" w:sz="0" w:space="0" w:color="auto"/>
          </w:divBdr>
        </w:div>
        <w:div w:id="1115371929">
          <w:marLeft w:val="0"/>
          <w:marRight w:val="0"/>
          <w:marTop w:val="0"/>
          <w:marBottom w:val="0"/>
          <w:divBdr>
            <w:top w:val="none" w:sz="0" w:space="0" w:color="auto"/>
            <w:left w:val="none" w:sz="0" w:space="0" w:color="auto"/>
            <w:bottom w:val="none" w:sz="0" w:space="0" w:color="auto"/>
            <w:right w:val="none" w:sz="0" w:space="0" w:color="auto"/>
          </w:divBdr>
        </w:div>
      </w:divsChild>
    </w:div>
    <w:div w:id="182303888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92">
          <w:marLeft w:val="0"/>
          <w:marRight w:val="0"/>
          <w:marTop w:val="0"/>
          <w:marBottom w:val="0"/>
          <w:divBdr>
            <w:top w:val="none" w:sz="0" w:space="0" w:color="auto"/>
            <w:left w:val="none" w:sz="0" w:space="0" w:color="auto"/>
            <w:bottom w:val="none" w:sz="0" w:space="0" w:color="auto"/>
            <w:right w:val="none" w:sz="0" w:space="0" w:color="auto"/>
          </w:divBdr>
        </w:div>
        <w:div w:id="876890321">
          <w:marLeft w:val="0"/>
          <w:marRight w:val="0"/>
          <w:marTop w:val="0"/>
          <w:marBottom w:val="0"/>
          <w:divBdr>
            <w:top w:val="none" w:sz="0" w:space="0" w:color="auto"/>
            <w:left w:val="none" w:sz="0" w:space="0" w:color="auto"/>
            <w:bottom w:val="none" w:sz="0" w:space="0" w:color="auto"/>
            <w:right w:val="none" w:sz="0" w:space="0" w:color="auto"/>
          </w:divBdr>
        </w:div>
        <w:div w:id="542519583">
          <w:marLeft w:val="0"/>
          <w:marRight w:val="0"/>
          <w:marTop w:val="0"/>
          <w:marBottom w:val="0"/>
          <w:divBdr>
            <w:top w:val="none" w:sz="0" w:space="0" w:color="auto"/>
            <w:left w:val="none" w:sz="0" w:space="0" w:color="auto"/>
            <w:bottom w:val="none" w:sz="0" w:space="0" w:color="auto"/>
            <w:right w:val="none" w:sz="0" w:space="0" w:color="auto"/>
          </w:divBdr>
        </w:div>
        <w:div w:id="269314545">
          <w:marLeft w:val="0"/>
          <w:marRight w:val="0"/>
          <w:marTop w:val="0"/>
          <w:marBottom w:val="0"/>
          <w:divBdr>
            <w:top w:val="none" w:sz="0" w:space="0" w:color="auto"/>
            <w:left w:val="none" w:sz="0" w:space="0" w:color="auto"/>
            <w:bottom w:val="none" w:sz="0" w:space="0" w:color="auto"/>
            <w:right w:val="none" w:sz="0" w:space="0" w:color="auto"/>
          </w:divBdr>
        </w:div>
      </w:divsChild>
    </w:div>
    <w:div w:id="1914730758">
      <w:bodyDiv w:val="1"/>
      <w:marLeft w:val="0"/>
      <w:marRight w:val="0"/>
      <w:marTop w:val="0"/>
      <w:marBottom w:val="0"/>
      <w:divBdr>
        <w:top w:val="none" w:sz="0" w:space="0" w:color="auto"/>
        <w:left w:val="none" w:sz="0" w:space="0" w:color="auto"/>
        <w:bottom w:val="none" w:sz="0" w:space="0" w:color="auto"/>
        <w:right w:val="none" w:sz="0" w:space="0" w:color="auto"/>
      </w:divBdr>
      <w:divsChild>
        <w:div w:id="142507107">
          <w:marLeft w:val="0"/>
          <w:marRight w:val="0"/>
          <w:marTop w:val="0"/>
          <w:marBottom w:val="0"/>
          <w:divBdr>
            <w:top w:val="none" w:sz="0" w:space="0" w:color="auto"/>
            <w:left w:val="none" w:sz="0" w:space="0" w:color="auto"/>
            <w:bottom w:val="none" w:sz="0" w:space="0" w:color="auto"/>
            <w:right w:val="none" w:sz="0" w:space="0" w:color="auto"/>
          </w:divBdr>
        </w:div>
        <w:div w:id="439378882">
          <w:marLeft w:val="0"/>
          <w:marRight w:val="0"/>
          <w:marTop w:val="0"/>
          <w:marBottom w:val="0"/>
          <w:divBdr>
            <w:top w:val="none" w:sz="0" w:space="0" w:color="auto"/>
            <w:left w:val="none" w:sz="0" w:space="0" w:color="auto"/>
            <w:bottom w:val="none" w:sz="0" w:space="0" w:color="auto"/>
            <w:right w:val="none" w:sz="0" w:space="0" w:color="auto"/>
          </w:divBdr>
        </w:div>
        <w:div w:id="743649056">
          <w:marLeft w:val="0"/>
          <w:marRight w:val="0"/>
          <w:marTop w:val="0"/>
          <w:marBottom w:val="0"/>
          <w:divBdr>
            <w:top w:val="none" w:sz="0" w:space="0" w:color="auto"/>
            <w:left w:val="none" w:sz="0" w:space="0" w:color="auto"/>
            <w:bottom w:val="none" w:sz="0" w:space="0" w:color="auto"/>
            <w:right w:val="none" w:sz="0" w:space="0" w:color="auto"/>
          </w:divBdr>
        </w:div>
        <w:div w:id="1948077788">
          <w:marLeft w:val="0"/>
          <w:marRight w:val="0"/>
          <w:marTop w:val="0"/>
          <w:marBottom w:val="0"/>
          <w:divBdr>
            <w:top w:val="none" w:sz="0" w:space="0" w:color="auto"/>
            <w:left w:val="none" w:sz="0" w:space="0" w:color="auto"/>
            <w:bottom w:val="none" w:sz="0" w:space="0" w:color="auto"/>
            <w:right w:val="none" w:sz="0" w:space="0" w:color="auto"/>
          </w:divBdr>
        </w:div>
        <w:div w:id="1644234071">
          <w:marLeft w:val="0"/>
          <w:marRight w:val="0"/>
          <w:marTop w:val="0"/>
          <w:marBottom w:val="0"/>
          <w:divBdr>
            <w:top w:val="none" w:sz="0" w:space="0" w:color="auto"/>
            <w:left w:val="none" w:sz="0" w:space="0" w:color="auto"/>
            <w:bottom w:val="none" w:sz="0" w:space="0" w:color="auto"/>
            <w:right w:val="none" w:sz="0" w:space="0" w:color="auto"/>
          </w:divBdr>
        </w:div>
        <w:div w:id="1589197313">
          <w:marLeft w:val="0"/>
          <w:marRight w:val="0"/>
          <w:marTop w:val="0"/>
          <w:marBottom w:val="0"/>
          <w:divBdr>
            <w:top w:val="none" w:sz="0" w:space="0" w:color="auto"/>
            <w:left w:val="none" w:sz="0" w:space="0" w:color="auto"/>
            <w:bottom w:val="none" w:sz="0" w:space="0" w:color="auto"/>
            <w:right w:val="none" w:sz="0" w:space="0" w:color="auto"/>
          </w:divBdr>
        </w:div>
        <w:div w:id="1601065178">
          <w:marLeft w:val="0"/>
          <w:marRight w:val="0"/>
          <w:marTop w:val="0"/>
          <w:marBottom w:val="0"/>
          <w:divBdr>
            <w:top w:val="none" w:sz="0" w:space="0" w:color="auto"/>
            <w:left w:val="none" w:sz="0" w:space="0" w:color="auto"/>
            <w:bottom w:val="none" w:sz="0" w:space="0" w:color="auto"/>
            <w:right w:val="none" w:sz="0" w:space="0" w:color="auto"/>
          </w:divBdr>
        </w:div>
        <w:div w:id="1436631952">
          <w:marLeft w:val="0"/>
          <w:marRight w:val="0"/>
          <w:marTop w:val="0"/>
          <w:marBottom w:val="0"/>
          <w:divBdr>
            <w:top w:val="none" w:sz="0" w:space="0" w:color="auto"/>
            <w:left w:val="none" w:sz="0" w:space="0" w:color="auto"/>
            <w:bottom w:val="none" w:sz="0" w:space="0" w:color="auto"/>
            <w:right w:val="none" w:sz="0" w:space="0" w:color="auto"/>
          </w:divBdr>
        </w:div>
        <w:div w:id="309096738">
          <w:marLeft w:val="0"/>
          <w:marRight w:val="0"/>
          <w:marTop w:val="0"/>
          <w:marBottom w:val="0"/>
          <w:divBdr>
            <w:top w:val="none" w:sz="0" w:space="0" w:color="auto"/>
            <w:left w:val="none" w:sz="0" w:space="0" w:color="auto"/>
            <w:bottom w:val="none" w:sz="0" w:space="0" w:color="auto"/>
            <w:right w:val="none" w:sz="0" w:space="0" w:color="auto"/>
          </w:divBdr>
        </w:div>
        <w:div w:id="1509980072">
          <w:marLeft w:val="0"/>
          <w:marRight w:val="0"/>
          <w:marTop w:val="0"/>
          <w:marBottom w:val="0"/>
          <w:divBdr>
            <w:top w:val="none" w:sz="0" w:space="0" w:color="auto"/>
            <w:left w:val="none" w:sz="0" w:space="0" w:color="auto"/>
            <w:bottom w:val="none" w:sz="0" w:space="0" w:color="auto"/>
            <w:right w:val="none" w:sz="0" w:space="0" w:color="auto"/>
          </w:divBdr>
        </w:div>
        <w:div w:id="372778618">
          <w:marLeft w:val="0"/>
          <w:marRight w:val="0"/>
          <w:marTop w:val="0"/>
          <w:marBottom w:val="0"/>
          <w:divBdr>
            <w:top w:val="none" w:sz="0" w:space="0" w:color="auto"/>
            <w:left w:val="none" w:sz="0" w:space="0" w:color="auto"/>
            <w:bottom w:val="none" w:sz="0" w:space="0" w:color="auto"/>
            <w:right w:val="none" w:sz="0" w:space="0" w:color="auto"/>
          </w:divBdr>
        </w:div>
        <w:div w:id="499123396">
          <w:marLeft w:val="0"/>
          <w:marRight w:val="0"/>
          <w:marTop w:val="0"/>
          <w:marBottom w:val="0"/>
          <w:divBdr>
            <w:top w:val="none" w:sz="0" w:space="0" w:color="auto"/>
            <w:left w:val="none" w:sz="0" w:space="0" w:color="auto"/>
            <w:bottom w:val="none" w:sz="0" w:space="0" w:color="auto"/>
            <w:right w:val="none" w:sz="0" w:space="0" w:color="auto"/>
          </w:divBdr>
        </w:div>
        <w:div w:id="1334407332">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dis.gov.au/contact" TargetMode="External" Id="rId13" /><Relationship Type="http://schemas.openxmlformats.org/officeDocument/2006/relationships/hyperlink" Target="https://ourguidelines.ndis.gov.au/your-plan-menu/creating-your-plan/what-are-your-options-managing-your-funding/what-does-it-mean-self-manage-your-funding/when-cant-you-self-manage-your-funding" TargetMode="External" Id="rId18" /><Relationship Type="http://schemas.openxmlformats.org/officeDocument/2006/relationships/hyperlink" Target="https://www.facebook.com/NDISAus" TargetMode="External" Id="rId26" /><Relationship Type="http://schemas.microsoft.com/office/2020/10/relationships/intelligence" Target="intelligence2.xml" Id="rId39" /><Relationship Type="http://schemas.openxmlformats.org/officeDocument/2006/relationships/hyperlink" Target="https://ourguidelines.ndis.gov.au/your-plan-menu/your-plan"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ourguidelines.ndis.gov.au/your-plan-menu/creating-your-plan/how-do-we-create-your-plan/how-do-you-set-goals-your-plan" TargetMode="External" Id="rId12" /><Relationship Type="http://schemas.openxmlformats.org/officeDocument/2006/relationships/hyperlink" Target="https://ourguidelines.ndis.gov.au/your-plan-menu/creating-your-plan/how-long-will-your-plan-go" TargetMode="External" Id="rId17" /><Relationship Type="http://schemas.openxmlformats.org/officeDocument/2006/relationships/hyperlink" Target="http://ndis.gov.au/" TargetMode="Externa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ourguidelines.ndis.gov.au/your-plan-menu/creating-your-plan/how-do-we-decide-what-supports-include-your-plan" TargetMode="External" Id="rId16" /><Relationship Type="http://schemas.openxmlformats.org/officeDocument/2006/relationships/hyperlink" Target="https://ourguidelines.ndis.gov.au/your-plan-menu/your-plan/how-do-you-start-using-your-plan" TargetMode="External" Id="rId20" /><Relationship Type="http://schemas.openxmlformats.org/officeDocument/2006/relationships/hyperlink" Target="https://www.linkedin.com/company/national-disability-insurance-agency"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urguidelines.ndis.gov.au/your-plan-menu/changing-your-plan/how-do-we-make-change-your-plan" TargetMode="External" Id="rId11" /><Relationship Type="http://schemas.openxmlformats.org/officeDocument/2006/relationships/hyperlink" Target="http://ndis.gov.au/" TargetMode="Externa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ourguidelines.ndis.gov.au/how-ndis-supports-work-menu/reasonable-and-necessary-supports/how-we-work-out-if-support-meets-funding-criteria/does-support-meet-reasonable-and-necessary-criteria" TargetMode="External" Id="rId15" /><Relationship Type="http://schemas.openxmlformats.org/officeDocument/2006/relationships/hyperlink" Target="https://ourguidelines.ndis.gov.au/home/reviewing-decision/reviewing-our-decisions" TargetMode="External" Id="rId23" /><Relationship Type="http://schemas.openxmlformats.org/officeDocument/2006/relationships/hyperlink" Target="https://www.youtube.com/user/DisabilityCare" TargetMode="External" Id="rId28" /><Relationship Type="http://schemas.openxmlformats.org/officeDocument/2006/relationships/footer" Target="footer3.xml" Id="rId36" /><Relationship Type="http://schemas.openxmlformats.org/officeDocument/2006/relationships/endnotes" Target="endnotes.xml" Id="rId10" /><Relationship Type="http://schemas.openxmlformats.org/officeDocument/2006/relationships/hyperlink" Target="https://ourguidelines.ndis.gov.au/your-plan-menu/creating-your-plan/what-are-your-options-managing-your-funding/what-does-it-mean-self-manage-your-funding/when-cant-you-self-manage-your-funding"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participants/creating-your-plan/setting-goals" TargetMode="External" Id="rId14" /><Relationship Type="http://schemas.openxmlformats.org/officeDocument/2006/relationships/hyperlink" Target="https://ourguidelines.ndis.gov.au/your-plan-menu/changing-your-plan" TargetMode="External" Id="rId22" /><Relationship Type="http://schemas.openxmlformats.org/officeDocument/2006/relationships/hyperlink" Target="https://www.instagram.com/ndis_australia/" TargetMode="External" Id="rId27" /><Relationship Type="http://schemas.openxmlformats.org/officeDocument/2006/relationships/header" Target="header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relayservice.gov.au/" TargetMode="External" Id="Rc8a892b50f33448e"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D906B1BF-86FB-406F-93C8-E98E01F38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NDIS%20universal%20template%20-%20branded.dotx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10</revision>
  <lastPrinted>2021-12-20T05:32:00.0000000Z</lastPrinted>
  <dcterms:created xsi:type="dcterms:W3CDTF">2023-10-19T01:16:00.0000000Z</dcterms:created>
  <dcterms:modified xsi:type="dcterms:W3CDTF">2023-10-19T01:19:01.2158202Z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