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DD9B" w14:textId="070DC580" w:rsidR="003B3F1F" w:rsidRPr="005C3FF4" w:rsidRDefault="001F59C7" w:rsidP="00FD56C8">
      <w:pPr>
        <w:pStyle w:val="Heading1Reporttitletwolines"/>
        <w:tabs>
          <w:tab w:val="left" w:pos="5520"/>
        </w:tabs>
        <w:spacing w:before="4320"/>
        <w:ind w:right="-187"/>
        <w:rPr>
          <w:sz w:val="48"/>
          <w:szCs w:val="48"/>
        </w:rPr>
      </w:pPr>
      <w:bookmarkStart w:id="0" w:name="_Hlk152060400"/>
      <w:bookmarkStart w:id="1" w:name="_Toc152150519"/>
      <w:r w:rsidRPr="005C3FF4">
        <w:rPr>
          <w:sz w:val="48"/>
          <w:szCs w:val="48"/>
        </w:rPr>
        <w:t>Assis</w:t>
      </w:r>
      <w:r w:rsidR="00E0257C" w:rsidRPr="005C3FF4">
        <w:rPr>
          <w:sz w:val="48"/>
          <w:szCs w:val="48"/>
        </w:rPr>
        <w:t>tive technology interventions to support children: An evidence</w:t>
      </w:r>
      <w:r w:rsidR="008170E4">
        <w:rPr>
          <w:sz w:val="48"/>
          <w:szCs w:val="48"/>
        </w:rPr>
        <w:t xml:space="preserve"> </w:t>
      </w:r>
      <w:r w:rsidR="00E0257C" w:rsidRPr="005C3FF4">
        <w:rPr>
          <w:sz w:val="48"/>
          <w:szCs w:val="48"/>
        </w:rPr>
        <w:t>snapshot</w:t>
      </w:r>
      <w:bookmarkEnd w:id="0"/>
      <w:bookmarkEnd w:id="1"/>
      <w:r w:rsidR="00151F91" w:rsidRPr="005C3FF4">
        <w:rPr>
          <w:sz w:val="48"/>
          <w:szCs w:val="48"/>
        </w:rPr>
        <w:tab/>
      </w:r>
    </w:p>
    <w:p w14:paraId="1E4F17F0" w14:textId="744237B6" w:rsidR="00FC7BC7" w:rsidRDefault="00FA334F" w:rsidP="003B3F1F">
      <w:pPr>
        <w:pStyle w:val="Versionanddate"/>
        <w:rPr>
          <w:color w:val="FFFFFF" w:themeColor="background1"/>
          <w:lang w:val="en-AU"/>
        </w:rPr>
      </w:pPr>
      <w:r w:rsidRPr="00AB45BD">
        <w:rPr>
          <w:color w:val="FFFFFF" w:themeColor="background1"/>
          <w:lang w:val="en-AU"/>
        </w:rPr>
        <w:t xml:space="preserve">Version 1.0 </w:t>
      </w:r>
      <w:r w:rsidRPr="00AB45BD">
        <w:rPr>
          <w:color w:val="FFFFFF" w:themeColor="background1"/>
          <w:lang w:val="en-AU"/>
        </w:rPr>
        <w:softHyphen/>
      </w:r>
    </w:p>
    <w:p w14:paraId="0C6575BA" w14:textId="247EAFB0" w:rsidR="00FA334F" w:rsidRPr="00BF7F32" w:rsidRDefault="00FC7BC7" w:rsidP="00FC7BC7">
      <w:pPr>
        <w:pStyle w:val="Versionanddate"/>
        <w:tabs>
          <w:tab w:val="center" w:pos="4513"/>
        </w:tabs>
        <w:rPr>
          <w:rStyle w:val="WebsiteChar"/>
          <w:sz w:val="80"/>
          <w:szCs w:val="96"/>
          <w:lang w:val="en-AU"/>
        </w:rPr>
      </w:pPr>
      <w:r w:rsidRPr="000C5F90">
        <w:rPr>
          <w:noProof/>
          <w:color w:val="FFFFFF" w:themeColor="background1"/>
          <w:lang w:val="en-AU" w:eastAsia="en-AU"/>
        </w:rPr>
        <w:drawing>
          <wp:anchor distT="0" distB="0" distL="114300" distR="114300" simplePos="0" relativeHeight="251658240" behindDoc="0" locked="0" layoutInCell="1" allowOverlap="1" wp14:anchorId="4DC1CAC5" wp14:editId="5D5EDF76">
            <wp:simplePos x="0" y="0"/>
            <wp:positionH relativeFrom="margin">
              <wp:posOffset>-57150</wp:posOffset>
            </wp:positionH>
            <wp:positionV relativeFrom="paragraph">
              <wp:posOffset>955675</wp:posOffset>
            </wp:positionV>
            <wp:extent cx="966470" cy="509270"/>
            <wp:effectExtent l="0" t="0" r="5080" b="5080"/>
            <wp:wrapNone/>
            <wp:docPr id="3" name="Picture 3"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647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90" w:rsidRPr="000C5F90">
        <w:rPr>
          <w:color w:val="FFFFFF" w:themeColor="background1"/>
          <w:lang w:val="en-AU"/>
        </w:rPr>
        <w:t>Decem</w:t>
      </w:r>
      <w:r w:rsidR="00E0257C" w:rsidRPr="000C5F90">
        <w:rPr>
          <w:color w:val="FFFFFF" w:themeColor="background1"/>
          <w:lang w:val="en-AU"/>
        </w:rPr>
        <w:t>ber 2023</w:t>
      </w:r>
      <w:r w:rsidRPr="000C5F90">
        <w:rPr>
          <w:color w:val="FF0000"/>
          <w:lang w:val="en-AU"/>
        </w:rPr>
        <w:tab/>
      </w:r>
      <w:r w:rsidR="00FA334F" w:rsidRPr="000C5F90">
        <w:rPr>
          <w:color w:val="FF0000"/>
          <w:lang w:val="en-AU"/>
        </w:rPr>
        <w:br/>
      </w:r>
      <w:r w:rsidR="001665A1" w:rsidRPr="00BF7F32">
        <w:rPr>
          <w:b/>
          <w:lang w:val="en-AU"/>
        </w:rPr>
        <w:br/>
      </w:r>
      <w:r w:rsidR="001665A1" w:rsidRPr="00BF7F32">
        <w:rPr>
          <w:rStyle w:val="WebsiteChar"/>
          <w:lang w:val="en-AU"/>
        </w:rPr>
        <w:t>ndis.gov.au</w:t>
      </w:r>
    </w:p>
    <w:p w14:paraId="34DE6D06" w14:textId="5E012BE4" w:rsidR="00BC2039" w:rsidRPr="00143F5A" w:rsidRDefault="00BC2039" w:rsidP="00143F5A">
      <w:pPr>
        <w:pStyle w:val="Versionanddate"/>
        <w:spacing w:after="720"/>
        <w:ind w:right="95"/>
        <w:rPr>
          <w:b/>
          <w:color w:val="FFFFFF" w:themeColor="background1"/>
          <w:sz w:val="22"/>
          <w:szCs w:val="22"/>
          <w:lang w:val="en-AU"/>
        </w:rPr>
        <w:sectPr w:rsidR="00BC2039" w:rsidRPr="00143F5A" w:rsidSect="00C73997">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624" w:footer="0" w:gutter="0"/>
          <w:cols w:space="708"/>
          <w:titlePg/>
          <w:docGrid w:linePitch="360"/>
        </w:sectPr>
      </w:pPr>
    </w:p>
    <w:p w14:paraId="412A1E5C" w14:textId="77777777" w:rsidR="00DA1972" w:rsidRDefault="007219F1" w:rsidP="008A59A5">
      <w:pPr>
        <w:pStyle w:val="Heading2nonumber"/>
        <w:rPr>
          <w:noProof/>
        </w:rPr>
      </w:pPr>
      <w:bookmarkStart w:id="2" w:name="_Toc128989431"/>
      <w:bookmarkStart w:id="3" w:name="_Toc152150520"/>
      <w:r w:rsidRPr="00BF7F32">
        <w:lastRenderedPageBreak/>
        <w:t>Contents</w:t>
      </w:r>
      <w:bookmarkEnd w:id="2"/>
      <w:bookmarkEnd w:id="3"/>
      <w:r w:rsidR="00D63D8A">
        <w:fldChar w:fldCharType="begin"/>
      </w:r>
      <w:r w:rsidR="00D63D8A">
        <w:instrText xml:space="preserve"> TOC \o "1-1" \h \z \t "Heading 2,2,Heading 3,3,Heading 4,4" </w:instrText>
      </w:r>
      <w:r w:rsidR="00D63D8A">
        <w:fldChar w:fldCharType="separate"/>
      </w:r>
    </w:p>
    <w:p w14:paraId="07DB96E7" w14:textId="78F83C86" w:rsidR="00DA1972" w:rsidRDefault="00000000">
      <w:pPr>
        <w:pStyle w:val="TOC1"/>
        <w:rPr>
          <w:rFonts w:asciiTheme="minorHAnsi" w:eastAsiaTheme="minorEastAsia" w:hAnsiTheme="minorHAnsi" w:cstheme="minorBidi"/>
          <w:noProof/>
          <w:kern w:val="2"/>
          <w:szCs w:val="22"/>
          <w:lang w:val="en-AU" w:eastAsia="en-AU"/>
          <w14:ligatures w14:val="standardContextual"/>
        </w:rPr>
      </w:pPr>
      <w:hyperlink w:anchor="_Toc152150519" w:history="1">
        <w:r w:rsidR="00DA1972" w:rsidRPr="00C10659">
          <w:rPr>
            <w:rStyle w:val="Hyperlink"/>
            <w:noProof/>
          </w:rPr>
          <w:t>Assistive technology interventions to support children: An evidence snapshot</w:t>
        </w:r>
        <w:r w:rsidR="00DA1972">
          <w:rPr>
            <w:noProof/>
            <w:webHidden/>
          </w:rPr>
          <w:tab/>
        </w:r>
        <w:r w:rsidR="00DA1972">
          <w:rPr>
            <w:noProof/>
            <w:webHidden/>
          </w:rPr>
          <w:fldChar w:fldCharType="begin"/>
        </w:r>
        <w:r w:rsidR="00DA1972">
          <w:rPr>
            <w:noProof/>
            <w:webHidden/>
          </w:rPr>
          <w:instrText xml:space="preserve"> PAGEREF _Toc152150519 \h </w:instrText>
        </w:r>
        <w:r w:rsidR="00DA1972">
          <w:rPr>
            <w:noProof/>
            <w:webHidden/>
          </w:rPr>
        </w:r>
        <w:r w:rsidR="00DA1972">
          <w:rPr>
            <w:noProof/>
            <w:webHidden/>
          </w:rPr>
          <w:fldChar w:fldCharType="separate"/>
        </w:r>
        <w:r w:rsidR="00DA1972">
          <w:rPr>
            <w:noProof/>
            <w:webHidden/>
          </w:rPr>
          <w:t>1</w:t>
        </w:r>
        <w:r w:rsidR="00DA1972">
          <w:rPr>
            <w:noProof/>
            <w:webHidden/>
          </w:rPr>
          <w:fldChar w:fldCharType="end"/>
        </w:r>
      </w:hyperlink>
    </w:p>
    <w:p w14:paraId="0E38C97A" w14:textId="653C74D5"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20" w:history="1">
        <w:r w:rsidR="00DA1972" w:rsidRPr="00C10659">
          <w:rPr>
            <w:rStyle w:val="Hyperlink"/>
            <w:noProof/>
          </w:rPr>
          <w:t>1.</w:t>
        </w:r>
        <w:r w:rsidR="00DA1972">
          <w:rPr>
            <w:rFonts w:asciiTheme="minorHAnsi" w:eastAsiaTheme="minorEastAsia" w:hAnsiTheme="minorHAnsi" w:cstheme="minorBidi"/>
            <w:noProof/>
            <w:kern w:val="2"/>
            <w:szCs w:val="22"/>
            <w:lang w:val="en-AU" w:eastAsia="en-AU"/>
            <w14:ligatures w14:val="standardContextual"/>
          </w:rPr>
          <w:tab/>
        </w:r>
        <w:r w:rsidR="00DA1972" w:rsidRPr="00C10659">
          <w:rPr>
            <w:rStyle w:val="Hyperlink"/>
            <w:noProof/>
          </w:rPr>
          <w:t>Contents</w:t>
        </w:r>
        <w:r w:rsidR="00DA1972">
          <w:rPr>
            <w:noProof/>
            <w:webHidden/>
          </w:rPr>
          <w:tab/>
        </w:r>
        <w:r w:rsidR="00DA1972">
          <w:rPr>
            <w:noProof/>
            <w:webHidden/>
          </w:rPr>
          <w:fldChar w:fldCharType="begin"/>
        </w:r>
        <w:r w:rsidR="00DA1972">
          <w:rPr>
            <w:noProof/>
            <w:webHidden/>
          </w:rPr>
          <w:instrText xml:space="preserve"> PAGEREF _Toc152150520 \h </w:instrText>
        </w:r>
        <w:r w:rsidR="00DA1972">
          <w:rPr>
            <w:noProof/>
            <w:webHidden/>
          </w:rPr>
        </w:r>
        <w:r w:rsidR="00DA1972">
          <w:rPr>
            <w:noProof/>
            <w:webHidden/>
          </w:rPr>
          <w:fldChar w:fldCharType="separate"/>
        </w:r>
        <w:r w:rsidR="00DA1972">
          <w:rPr>
            <w:noProof/>
            <w:webHidden/>
          </w:rPr>
          <w:t>1</w:t>
        </w:r>
        <w:r w:rsidR="00DA1972">
          <w:rPr>
            <w:noProof/>
            <w:webHidden/>
          </w:rPr>
          <w:fldChar w:fldCharType="end"/>
        </w:r>
      </w:hyperlink>
    </w:p>
    <w:p w14:paraId="33961195" w14:textId="05BC1B63"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21" w:history="1">
        <w:r w:rsidR="00DA1972" w:rsidRPr="00C10659">
          <w:rPr>
            <w:rStyle w:val="Hyperlink"/>
            <w:noProof/>
            <w:lang w:val="en-AU"/>
          </w:rPr>
          <w:t>Disclaimer</w:t>
        </w:r>
        <w:r w:rsidR="00DA1972">
          <w:rPr>
            <w:noProof/>
            <w:webHidden/>
          </w:rPr>
          <w:tab/>
        </w:r>
        <w:r w:rsidR="00DA1972">
          <w:rPr>
            <w:noProof/>
            <w:webHidden/>
          </w:rPr>
          <w:fldChar w:fldCharType="begin"/>
        </w:r>
        <w:r w:rsidR="00DA1972">
          <w:rPr>
            <w:noProof/>
            <w:webHidden/>
          </w:rPr>
          <w:instrText xml:space="preserve"> PAGEREF _Toc152150521 \h </w:instrText>
        </w:r>
        <w:r w:rsidR="00DA1972">
          <w:rPr>
            <w:noProof/>
            <w:webHidden/>
          </w:rPr>
        </w:r>
        <w:r w:rsidR="00DA1972">
          <w:rPr>
            <w:noProof/>
            <w:webHidden/>
          </w:rPr>
          <w:fldChar w:fldCharType="separate"/>
        </w:r>
        <w:r w:rsidR="00DA1972">
          <w:rPr>
            <w:noProof/>
            <w:webHidden/>
          </w:rPr>
          <w:t>3</w:t>
        </w:r>
        <w:r w:rsidR="00DA1972">
          <w:rPr>
            <w:noProof/>
            <w:webHidden/>
          </w:rPr>
          <w:fldChar w:fldCharType="end"/>
        </w:r>
      </w:hyperlink>
    </w:p>
    <w:p w14:paraId="1F2D46D1" w14:textId="60863D35" w:rsidR="00DA1972" w:rsidRDefault="00000000" w:rsidP="00E71088">
      <w:pPr>
        <w:pStyle w:val="TOC3"/>
        <w:ind w:left="220"/>
        <w:rPr>
          <w:rFonts w:asciiTheme="minorHAnsi" w:eastAsiaTheme="minorEastAsia" w:hAnsiTheme="minorHAnsi" w:cstheme="minorBidi"/>
          <w:noProof/>
          <w:kern w:val="2"/>
          <w:szCs w:val="22"/>
          <w:lang w:val="en-AU" w:eastAsia="en-AU"/>
          <w14:ligatures w14:val="standardContextual"/>
        </w:rPr>
      </w:pPr>
      <w:hyperlink w:anchor="_Toc152150522" w:history="1">
        <w:r w:rsidR="00DA1972" w:rsidRPr="00C10659">
          <w:rPr>
            <w:rStyle w:val="Hyperlink"/>
            <w:noProof/>
            <w:lang w:val="en-AU"/>
          </w:rPr>
          <w:t>Acknowledgements</w:t>
        </w:r>
        <w:r w:rsidR="00DA1972">
          <w:rPr>
            <w:noProof/>
            <w:webHidden/>
          </w:rPr>
          <w:tab/>
        </w:r>
        <w:r w:rsidR="00DA1972">
          <w:rPr>
            <w:noProof/>
            <w:webHidden/>
          </w:rPr>
          <w:fldChar w:fldCharType="begin"/>
        </w:r>
        <w:r w:rsidR="00DA1972">
          <w:rPr>
            <w:noProof/>
            <w:webHidden/>
          </w:rPr>
          <w:instrText xml:space="preserve"> PAGEREF _Toc152150522 \h </w:instrText>
        </w:r>
        <w:r w:rsidR="00DA1972">
          <w:rPr>
            <w:noProof/>
            <w:webHidden/>
          </w:rPr>
        </w:r>
        <w:r w:rsidR="00DA1972">
          <w:rPr>
            <w:noProof/>
            <w:webHidden/>
          </w:rPr>
          <w:fldChar w:fldCharType="separate"/>
        </w:r>
        <w:r w:rsidR="00DA1972">
          <w:rPr>
            <w:noProof/>
            <w:webHidden/>
          </w:rPr>
          <w:t>3</w:t>
        </w:r>
        <w:r w:rsidR="00DA1972">
          <w:rPr>
            <w:noProof/>
            <w:webHidden/>
          </w:rPr>
          <w:fldChar w:fldCharType="end"/>
        </w:r>
      </w:hyperlink>
    </w:p>
    <w:p w14:paraId="2702708E" w14:textId="7B47EBB7" w:rsidR="00DA1972" w:rsidRDefault="00000000" w:rsidP="00E71088">
      <w:pPr>
        <w:pStyle w:val="TOC3"/>
        <w:ind w:left="220"/>
        <w:rPr>
          <w:rFonts w:asciiTheme="minorHAnsi" w:eastAsiaTheme="minorEastAsia" w:hAnsiTheme="minorHAnsi" w:cstheme="minorBidi"/>
          <w:noProof/>
          <w:kern w:val="2"/>
          <w:szCs w:val="22"/>
          <w:lang w:val="en-AU" w:eastAsia="en-AU"/>
          <w14:ligatures w14:val="standardContextual"/>
        </w:rPr>
      </w:pPr>
      <w:hyperlink w:anchor="_Toc152150523" w:history="1">
        <w:r w:rsidR="00DA1972" w:rsidRPr="00C10659">
          <w:rPr>
            <w:rStyle w:val="Hyperlink"/>
            <w:noProof/>
            <w:lang w:val="en-AU"/>
          </w:rPr>
          <w:t>Suggested citation</w:t>
        </w:r>
        <w:r w:rsidR="00DA1972">
          <w:rPr>
            <w:noProof/>
            <w:webHidden/>
          </w:rPr>
          <w:tab/>
        </w:r>
        <w:r w:rsidR="00DA1972">
          <w:rPr>
            <w:noProof/>
            <w:webHidden/>
          </w:rPr>
          <w:fldChar w:fldCharType="begin"/>
        </w:r>
        <w:r w:rsidR="00DA1972">
          <w:rPr>
            <w:noProof/>
            <w:webHidden/>
          </w:rPr>
          <w:instrText xml:space="preserve"> PAGEREF _Toc152150523 \h </w:instrText>
        </w:r>
        <w:r w:rsidR="00DA1972">
          <w:rPr>
            <w:noProof/>
            <w:webHidden/>
          </w:rPr>
        </w:r>
        <w:r w:rsidR="00DA1972">
          <w:rPr>
            <w:noProof/>
            <w:webHidden/>
          </w:rPr>
          <w:fldChar w:fldCharType="separate"/>
        </w:r>
        <w:r w:rsidR="00DA1972">
          <w:rPr>
            <w:noProof/>
            <w:webHidden/>
          </w:rPr>
          <w:t>3</w:t>
        </w:r>
        <w:r w:rsidR="00DA1972">
          <w:rPr>
            <w:noProof/>
            <w:webHidden/>
          </w:rPr>
          <w:fldChar w:fldCharType="end"/>
        </w:r>
      </w:hyperlink>
    </w:p>
    <w:p w14:paraId="23A4CD02" w14:textId="7506D8FB"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24" w:history="1">
        <w:r w:rsidR="00DA1972" w:rsidRPr="00C10659">
          <w:rPr>
            <w:rStyle w:val="Hyperlink"/>
            <w:noProof/>
            <w:lang w:val="en-AU"/>
          </w:rPr>
          <w:t>Abbreviations or Glossary</w:t>
        </w:r>
        <w:r w:rsidR="00DA1972">
          <w:rPr>
            <w:noProof/>
            <w:webHidden/>
          </w:rPr>
          <w:tab/>
        </w:r>
        <w:r w:rsidR="00DA1972">
          <w:rPr>
            <w:noProof/>
            <w:webHidden/>
          </w:rPr>
          <w:fldChar w:fldCharType="begin"/>
        </w:r>
        <w:r w:rsidR="00DA1972">
          <w:rPr>
            <w:noProof/>
            <w:webHidden/>
          </w:rPr>
          <w:instrText xml:space="preserve"> PAGEREF _Toc152150524 \h </w:instrText>
        </w:r>
        <w:r w:rsidR="00DA1972">
          <w:rPr>
            <w:noProof/>
            <w:webHidden/>
          </w:rPr>
        </w:r>
        <w:r w:rsidR="00DA1972">
          <w:rPr>
            <w:noProof/>
            <w:webHidden/>
          </w:rPr>
          <w:fldChar w:fldCharType="separate"/>
        </w:r>
        <w:r w:rsidR="00DA1972">
          <w:rPr>
            <w:noProof/>
            <w:webHidden/>
          </w:rPr>
          <w:t>4</w:t>
        </w:r>
        <w:r w:rsidR="00DA1972">
          <w:rPr>
            <w:noProof/>
            <w:webHidden/>
          </w:rPr>
          <w:fldChar w:fldCharType="end"/>
        </w:r>
      </w:hyperlink>
    </w:p>
    <w:p w14:paraId="04597BE7" w14:textId="08A081AB"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25" w:history="1">
        <w:r w:rsidR="00DA1972" w:rsidRPr="00C10659">
          <w:rPr>
            <w:rStyle w:val="Hyperlink"/>
            <w:noProof/>
            <w:lang w:val="en-AU"/>
          </w:rPr>
          <w:t>Summary</w:t>
        </w:r>
        <w:r w:rsidR="00DA1972">
          <w:rPr>
            <w:noProof/>
            <w:webHidden/>
          </w:rPr>
          <w:tab/>
        </w:r>
        <w:r w:rsidR="00DA1972">
          <w:rPr>
            <w:noProof/>
            <w:webHidden/>
          </w:rPr>
          <w:fldChar w:fldCharType="begin"/>
        </w:r>
        <w:r w:rsidR="00DA1972">
          <w:rPr>
            <w:noProof/>
            <w:webHidden/>
          </w:rPr>
          <w:instrText xml:space="preserve"> PAGEREF _Toc152150525 \h </w:instrText>
        </w:r>
        <w:r w:rsidR="00DA1972">
          <w:rPr>
            <w:noProof/>
            <w:webHidden/>
          </w:rPr>
        </w:r>
        <w:r w:rsidR="00DA1972">
          <w:rPr>
            <w:noProof/>
            <w:webHidden/>
          </w:rPr>
          <w:fldChar w:fldCharType="separate"/>
        </w:r>
        <w:r w:rsidR="00DA1972">
          <w:rPr>
            <w:noProof/>
            <w:webHidden/>
          </w:rPr>
          <w:t>1</w:t>
        </w:r>
        <w:r w:rsidR="00DA1972">
          <w:rPr>
            <w:noProof/>
            <w:webHidden/>
          </w:rPr>
          <w:fldChar w:fldCharType="end"/>
        </w:r>
      </w:hyperlink>
    </w:p>
    <w:p w14:paraId="77F30CE7" w14:textId="0075CCEA"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26" w:history="1">
        <w:r w:rsidR="00DA1972" w:rsidRPr="00C10659">
          <w:rPr>
            <w:rStyle w:val="Hyperlink"/>
            <w:noProof/>
            <w:lang w:val="en-AU"/>
          </w:rPr>
          <w:t>2.</w:t>
        </w:r>
        <w:r w:rsidR="00DA1972">
          <w:rPr>
            <w:rFonts w:asciiTheme="minorHAnsi" w:eastAsiaTheme="minorEastAsia" w:hAnsiTheme="minorHAnsi" w:cstheme="minorBidi"/>
            <w:noProof/>
            <w:kern w:val="2"/>
            <w:szCs w:val="22"/>
            <w:lang w:val="en-AU" w:eastAsia="en-AU"/>
            <w14:ligatures w14:val="standardContextual"/>
          </w:rPr>
          <w:tab/>
        </w:r>
        <w:r w:rsidR="00DA1972" w:rsidRPr="00C10659">
          <w:rPr>
            <w:rStyle w:val="Hyperlink"/>
            <w:noProof/>
            <w:lang w:val="en-AU"/>
          </w:rPr>
          <w:t>Introduction</w:t>
        </w:r>
        <w:r w:rsidR="00DA1972">
          <w:rPr>
            <w:noProof/>
            <w:webHidden/>
          </w:rPr>
          <w:tab/>
        </w:r>
        <w:r w:rsidR="00DA1972">
          <w:rPr>
            <w:noProof/>
            <w:webHidden/>
          </w:rPr>
          <w:fldChar w:fldCharType="begin"/>
        </w:r>
        <w:r w:rsidR="00DA1972">
          <w:rPr>
            <w:noProof/>
            <w:webHidden/>
          </w:rPr>
          <w:instrText xml:space="preserve"> PAGEREF _Toc152150526 \h </w:instrText>
        </w:r>
        <w:r w:rsidR="00DA1972">
          <w:rPr>
            <w:noProof/>
            <w:webHidden/>
          </w:rPr>
        </w:r>
        <w:r w:rsidR="00DA1972">
          <w:rPr>
            <w:noProof/>
            <w:webHidden/>
          </w:rPr>
          <w:fldChar w:fldCharType="separate"/>
        </w:r>
        <w:r w:rsidR="00DA1972">
          <w:rPr>
            <w:noProof/>
            <w:webHidden/>
          </w:rPr>
          <w:t>2</w:t>
        </w:r>
        <w:r w:rsidR="00DA1972">
          <w:rPr>
            <w:noProof/>
            <w:webHidden/>
          </w:rPr>
          <w:fldChar w:fldCharType="end"/>
        </w:r>
      </w:hyperlink>
    </w:p>
    <w:p w14:paraId="4242FEC4" w14:textId="69B4F72D"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27" w:history="1">
        <w:r w:rsidR="00DA1972" w:rsidRPr="00C10659">
          <w:rPr>
            <w:rStyle w:val="Hyperlink"/>
            <w:noProof/>
            <w:lang w:val="en-AU"/>
          </w:rPr>
          <w:t>3.</w:t>
        </w:r>
        <w:r w:rsidR="00DA1972">
          <w:rPr>
            <w:rFonts w:asciiTheme="minorHAnsi" w:eastAsiaTheme="minorEastAsia" w:hAnsiTheme="minorHAnsi" w:cstheme="minorBidi"/>
            <w:noProof/>
            <w:kern w:val="2"/>
            <w:szCs w:val="22"/>
            <w:lang w:val="en-AU" w:eastAsia="en-AU"/>
            <w14:ligatures w14:val="standardContextual"/>
          </w:rPr>
          <w:tab/>
        </w:r>
        <w:r w:rsidR="00DA1972" w:rsidRPr="00C10659">
          <w:rPr>
            <w:rStyle w:val="Hyperlink"/>
            <w:noProof/>
            <w:lang w:val="en-AU"/>
          </w:rPr>
          <w:t>Aim</w:t>
        </w:r>
        <w:r w:rsidR="00DA1972">
          <w:rPr>
            <w:noProof/>
            <w:webHidden/>
          </w:rPr>
          <w:tab/>
        </w:r>
        <w:r w:rsidR="00DA1972">
          <w:rPr>
            <w:noProof/>
            <w:webHidden/>
          </w:rPr>
          <w:fldChar w:fldCharType="begin"/>
        </w:r>
        <w:r w:rsidR="00DA1972">
          <w:rPr>
            <w:noProof/>
            <w:webHidden/>
          </w:rPr>
          <w:instrText xml:space="preserve"> PAGEREF _Toc152150527 \h </w:instrText>
        </w:r>
        <w:r w:rsidR="00DA1972">
          <w:rPr>
            <w:noProof/>
            <w:webHidden/>
          </w:rPr>
        </w:r>
        <w:r w:rsidR="00DA1972">
          <w:rPr>
            <w:noProof/>
            <w:webHidden/>
          </w:rPr>
          <w:fldChar w:fldCharType="separate"/>
        </w:r>
        <w:r w:rsidR="00DA1972">
          <w:rPr>
            <w:noProof/>
            <w:webHidden/>
          </w:rPr>
          <w:t>2</w:t>
        </w:r>
        <w:r w:rsidR="00DA1972">
          <w:rPr>
            <w:noProof/>
            <w:webHidden/>
          </w:rPr>
          <w:fldChar w:fldCharType="end"/>
        </w:r>
      </w:hyperlink>
    </w:p>
    <w:p w14:paraId="1F3480FE" w14:textId="291355A6"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28" w:history="1">
        <w:r w:rsidR="00DA1972" w:rsidRPr="00C10659">
          <w:rPr>
            <w:rStyle w:val="Hyperlink"/>
            <w:noProof/>
            <w:lang w:val="en-AU"/>
          </w:rPr>
          <w:t>4.</w:t>
        </w:r>
        <w:r w:rsidR="00DA1972">
          <w:rPr>
            <w:rFonts w:asciiTheme="minorHAnsi" w:eastAsiaTheme="minorEastAsia" w:hAnsiTheme="minorHAnsi" w:cstheme="minorBidi"/>
            <w:noProof/>
            <w:kern w:val="2"/>
            <w:szCs w:val="22"/>
            <w:lang w:val="en-AU" w:eastAsia="en-AU"/>
            <w14:ligatures w14:val="standardContextual"/>
          </w:rPr>
          <w:tab/>
        </w:r>
        <w:r w:rsidR="00DA1972" w:rsidRPr="00C10659">
          <w:rPr>
            <w:rStyle w:val="Hyperlink"/>
            <w:noProof/>
            <w:lang w:val="en-AU"/>
          </w:rPr>
          <w:t>Methods</w:t>
        </w:r>
        <w:r w:rsidR="00DA1972">
          <w:rPr>
            <w:noProof/>
            <w:webHidden/>
          </w:rPr>
          <w:tab/>
        </w:r>
        <w:r w:rsidR="00DA1972">
          <w:rPr>
            <w:noProof/>
            <w:webHidden/>
          </w:rPr>
          <w:fldChar w:fldCharType="begin"/>
        </w:r>
        <w:r w:rsidR="00DA1972">
          <w:rPr>
            <w:noProof/>
            <w:webHidden/>
          </w:rPr>
          <w:instrText xml:space="preserve"> PAGEREF _Toc152150528 \h </w:instrText>
        </w:r>
        <w:r w:rsidR="00DA1972">
          <w:rPr>
            <w:noProof/>
            <w:webHidden/>
          </w:rPr>
        </w:r>
        <w:r w:rsidR="00DA1972">
          <w:rPr>
            <w:noProof/>
            <w:webHidden/>
          </w:rPr>
          <w:fldChar w:fldCharType="separate"/>
        </w:r>
        <w:r w:rsidR="00DA1972">
          <w:rPr>
            <w:noProof/>
            <w:webHidden/>
          </w:rPr>
          <w:t>2</w:t>
        </w:r>
        <w:r w:rsidR="00DA1972">
          <w:rPr>
            <w:noProof/>
            <w:webHidden/>
          </w:rPr>
          <w:fldChar w:fldCharType="end"/>
        </w:r>
      </w:hyperlink>
    </w:p>
    <w:p w14:paraId="3C45574E" w14:textId="27EB2945"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29" w:history="1">
        <w:r w:rsidR="00DA1972" w:rsidRPr="00C10659">
          <w:rPr>
            <w:rStyle w:val="Hyperlink"/>
            <w:noProof/>
            <w:lang w:val="en-AU"/>
          </w:rPr>
          <w:t>5.</w:t>
        </w:r>
        <w:r w:rsidR="00DA1972">
          <w:rPr>
            <w:rFonts w:asciiTheme="minorHAnsi" w:eastAsiaTheme="minorEastAsia" w:hAnsiTheme="minorHAnsi" w:cstheme="minorBidi"/>
            <w:noProof/>
            <w:kern w:val="2"/>
            <w:szCs w:val="22"/>
            <w:lang w:val="en-AU" w:eastAsia="en-AU"/>
            <w14:ligatures w14:val="standardContextual"/>
          </w:rPr>
          <w:tab/>
        </w:r>
        <w:r w:rsidR="00DA1972" w:rsidRPr="00C10659">
          <w:rPr>
            <w:rStyle w:val="Hyperlink"/>
            <w:noProof/>
            <w:lang w:val="en-AU"/>
          </w:rPr>
          <w:t>Results</w:t>
        </w:r>
        <w:r w:rsidR="00DA1972">
          <w:rPr>
            <w:noProof/>
            <w:webHidden/>
          </w:rPr>
          <w:tab/>
        </w:r>
        <w:r w:rsidR="00DA1972">
          <w:rPr>
            <w:noProof/>
            <w:webHidden/>
          </w:rPr>
          <w:fldChar w:fldCharType="begin"/>
        </w:r>
        <w:r w:rsidR="00DA1972">
          <w:rPr>
            <w:noProof/>
            <w:webHidden/>
          </w:rPr>
          <w:instrText xml:space="preserve"> PAGEREF _Toc152150529 \h </w:instrText>
        </w:r>
        <w:r w:rsidR="00DA1972">
          <w:rPr>
            <w:noProof/>
            <w:webHidden/>
          </w:rPr>
        </w:r>
        <w:r w:rsidR="00DA1972">
          <w:rPr>
            <w:noProof/>
            <w:webHidden/>
          </w:rPr>
          <w:fldChar w:fldCharType="separate"/>
        </w:r>
        <w:r w:rsidR="00DA1972">
          <w:rPr>
            <w:noProof/>
            <w:webHidden/>
          </w:rPr>
          <w:t>3</w:t>
        </w:r>
        <w:r w:rsidR="00DA1972">
          <w:rPr>
            <w:noProof/>
            <w:webHidden/>
          </w:rPr>
          <w:fldChar w:fldCharType="end"/>
        </w:r>
      </w:hyperlink>
    </w:p>
    <w:p w14:paraId="4B332CAB" w14:textId="34EDCBFF" w:rsidR="00DA1972" w:rsidRDefault="00000000">
      <w:pPr>
        <w:pStyle w:val="TOC3"/>
        <w:tabs>
          <w:tab w:val="left" w:pos="1100"/>
        </w:tabs>
        <w:rPr>
          <w:rFonts w:asciiTheme="minorHAnsi" w:eastAsiaTheme="minorEastAsia" w:hAnsiTheme="minorHAnsi" w:cstheme="minorBidi"/>
          <w:noProof/>
          <w:kern w:val="2"/>
          <w:szCs w:val="22"/>
          <w:lang w:val="en-AU" w:eastAsia="en-AU"/>
          <w14:ligatures w14:val="standardContextual"/>
        </w:rPr>
      </w:pPr>
      <w:hyperlink w:anchor="_Toc152150530" w:history="1">
        <w:r w:rsidR="00DA1972" w:rsidRPr="00C10659">
          <w:rPr>
            <w:rStyle w:val="Hyperlink"/>
            <w:noProof/>
            <w:lang w:val="en-AU"/>
          </w:rPr>
          <w:t>5.1</w:t>
        </w:r>
        <w:r w:rsidR="00DA1972">
          <w:rPr>
            <w:rFonts w:asciiTheme="minorHAnsi" w:eastAsiaTheme="minorEastAsia" w:hAnsiTheme="minorHAnsi" w:cstheme="minorBidi"/>
            <w:noProof/>
            <w:kern w:val="2"/>
            <w:szCs w:val="22"/>
            <w:lang w:val="en-AU" w:eastAsia="en-AU"/>
            <w14:ligatures w14:val="standardContextual"/>
          </w:rPr>
          <w:tab/>
        </w:r>
        <w:r w:rsidR="00DA1972" w:rsidRPr="00C10659">
          <w:rPr>
            <w:rStyle w:val="Hyperlink"/>
            <w:noProof/>
            <w:lang w:val="en-AU"/>
          </w:rPr>
          <w:t>Assistive technology for communication and language</w:t>
        </w:r>
        <w:r w:rsidR="00DA1972">
          <w:rPr>
            <w:noProof/>
            <w:webHidden/>
          </w:rPr>
          <w:tab/>
        </w:r>
        <w:r w:rsidR="00DA1972">
          <w:rPr>
            <w:noProof/>
            <w:webHidden/>
          </w:rPr>
          <w:fldChar w:fldCharType="begin"/>
        </w:r>
        <w:r w:rsidR="00DA1972">
          <w:rPr>
            <w:noProof/>
            <w:webHidden/>
          </w:rPr>
          <w:instrText xml:space="preserve"> PAGEREF _Toc152150530 \h </w:instrText>
        </w:r>
        <w:r w:rsidR="00DA1972">
          <w:rPr>
            <w:noProof/>
            <w:webHidden/>
          </w:rPr>
        </w:r>
        <w:r w:rsidR="00DA1972">
          <w:rPr>
            <w:noProof/>
            <w:webHidden/>
          </w:rPr>
          <w:fldChar w:fldCharType="separate"/>
        </w:r>
        <w:r w:rsidR="00DA1972">
          <w:rPr>
            <w:noProof/>
            <w:webHidden/>
          </w:rPr>
          <w:t>3</w:t>
        </w:r>
        <w:r w:rsidR="00DA1972">
          <w:rPr>
            <w:noProof/>
            <w:webHidden/>
          </w:rPr>
          <w:fldChar w:fldCharType="end"/>
        </w:r>
      </w:hyperlink>
    </w:p>
    <w:p w14:paraId="05457417" w14:textId="6AEFA1A7"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31" w:history="1">
        <w:r w:rsidR="00DA1972" w:rsidRPr="00C10659">
          <w:rPr>
            <w:rStyle w:val="Hyperlink"/>
            <w:lang w:val="en-AU"/>
          </w:rPr>
          <w:t>5.1.1</w:t>
        </w:r>
        <w:r w:rsidR="00DA1972">
          <w:rPr>
            <w:rFonts w:asciiTheme="minorHAnsi" w:eastAsiaTheme="minorEastAsia" w:hAnsiTheme="minorHAnsi" w:cstheme="minorBidi"/>
            <w:kern w:val="2"/>
            <w:szCs w:val="22"/>
            <w:lang w:val="en-AU" w:eastAsia="en-AU"/>
            <w14:ligatures w14:val="standardContextual"/>
          </w:rPr>
          <w:tab/>
        </w:r>
        <w:r w:rsidR="00DA1972" w:rsidRPr="00C10659">
          <w:rPr>
            <w:rStyle w:val="Hyperlink"/>
            <w:lang w:val="en-AU"/>
          </w:rPr>
          <w:t>Augmentative and Alternative Communication</w:t>
        </w:r>
        <w:r w:rsidR="00DA1972">
          <w:rPr>
            <w:webHidden/>
          </w:rPr>
          <w:tab/>
        </w:r>
        <w:r w:rsidR="00DA1972">
          <w:rPr>
            <w:webHidden/>
          </w:rPr>
          <w:fldChar w:fldCharType="begin"/>
        </w:r>
        <w:r w:rsidR="00DA1972">
          <w:rPr>
            <w:webHidden/>
          </w:rPr>
          <w:instrText xml:space="preserve"> PAGEREF _Toc152150531 \h </w:instrText>
        </w:r>
        <w:r w:rsidR="00DA1972">
          <w:rPr>
            <w:webHidden/>
          </w:rPr>
        </w:r>
        <w:r w:rsidR="00DA1972">
          <w:rPr>
            <w:webHidden/>
          </w:rPr>
          <w:fldChar w:fldCharType="separate"/>
        </w:r>
        <w:r w:rsidR="00DA1972">
          <w:rPr>
            <w:webHidden/>
          </w:rPr>
          <w:t>4</w:t>
        </w:r>
        <w:r w:rsidR="00DA1972">
          <w:rPr>
            <w:webHidden/>
          </w:rPr>
          <w:fldChar w:fldCharType="end"/>
        </w:r>
      </w:hyperlink>
    </w:p>
    <w:p w14:paraId="54835345" w14:textId="298DB8E7"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32" w:history="1">
        <w:r w:rsidR="00DA1972" w:rsidRPr="00C10659">
          <w:rPr>
            <w:rStyle w:val="Hyperlink"/>
            <w:lang w:val="en-AU"/>
          </w:rPr>
          <w:t>Sign and natural gestures</w:t>
        </w:r>
        <w:r w:rsidR="00DA1972">
          <w:rPr>
            <w:webHidden/>
          </w:rPr>
          <w:tab/>
        </w:r>
        <w:r w:rsidR="00DA1972">
          <w:rPr>
            <w:webHidden/>
          </w:rPr>
          <w:fldChar w:fldCharType="begin"/>
        </w:r>
        <w:r w:rsidR="00DA1972">
          <w:rPr>
            <w:webHidden/>
          </w:rPr>
          <w:instrText xml:space="preserve"> PAGEREF _Toc152150532 \h </w:instrText>
        </w:r>
        <w:r w:rsidR="00DA1972">
          <w:rPr>
            <w:webHidden/>
          </w:rPr>
        </w:r>
        <w:r w:rsidR="00DA1972">
          <w:rPr>
            <w:webHidden/>
          </w:rPr>
          <w:fldChar w:fldCharType="separate"/>
        </w:r>
        <w:r w:rsidR="00DA1972">
          <w:rPr>
            <w:webHidden/>
          </w:rPr>
          <w:t>4</w:t>
        </w:r>
        <w:r w:rsidR="00DA1972">
          <w:rPr>
            <w:webHidden/>
          </w:rPr>
          <w:fldChar w:fldCharType="end"/>
        </w:r>
      </w:hyperlink>
    </w:p>
    <w:p w14:paraId="4D1E71C1" w14:textId="443763E8"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33" w:history="1">
        <w:r w:rsidR="00DA1972" w:rsidRPr="00C10659">
          <w:rPr>
            <w:rStyle w:val="Hyperlink"/>
            <w:lang w:val="en-AU"/>
          </w:rPr>
          <w:t>Picture exchange communication systems (PECS) (low tech)</w:t>
        </w:r>
        <w:r w:rsidR="00DA1972">
          <w:rPr>
            <w:webHidden/>
          </w:rPr>
          <w:tab/>
        </w:r>
        <w:r w:rsidR="00DA1972">
          <w:rPr>
            <w:webHidden/>
          </w:rPr>
          <w:fldChar w:fldCharType="begin"/>
        </w:r>
        <w:r w:rsidR="00DA1972">
          <w:rPr>
            <w:webHidden/>
          </w:rPr>
          <w:instrText xml:space="preserve"> PAGEREF _Toc152150533 \h </w:instrText>
        </w:r>
        <w:r w:rsidR="00DA1972">
          <w:rPr>
            <w:webHidden/>
          </w:rPr>
        </w:r>
        <w:r w:rsidR="00DA1972">
          <w:rPr>
            <w:webHidden/>
          </w:rPr>
          <w:fldChar w:fldCharType="separate"/>
        </w:r>
        <w:r w:rsidR="00DA1972">
          <w:rPr>
            <w:webHidden/>
          </w:rPr>
          <w:t>4</w:t>
        </w:r>
        <w:r w:rsidR="00DA1972">
          <w:rPr>
            <w:webHidden/>
          </w:rPr>
          <w:fldChar w:fldCharType="end"/>
        </w:r>
      </w:hyperlink>
    </w:p>
    <w:p w14:paraId="23FEE456" w14:textId="07BCECC4"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34" w:history="1">
        <w:r w:rsidR="00DA1972" w:rsidRPr="00C10659">
          <w:rPr>
            <w:rStyle w:val="Hyperlink"/>
            <w:lang w:val="en-AU"/>
          </w:rPr>
          <w:t>Speech Generative Devices (SGDs) or speech output devices (high tech)</w:t>
        </w:r>
        <w:r w:rsidR="00DA1972">
          <w:rPr>
            <w:webHidden/>
          </w:rPr>
          <w:tab/>
        </w:r>
        <w:r w:rsidR="00DA1972">
          <w:rPr>
            <w:webHidden/>
          </w:rPr>
          <w:fldChar w:fldCharType="begin"/>
        </w:r>
        <w:r w:rsidR="00DA1972">
          <w:rPr>
            <w:webHidden/>
          </w:rPr>
          <w:instrText xml:space="preserve"> PAGEREF _Toc152150534 \h </w:instrText>
        </w:r>
        <w:r w:rsidR="00DA1972">
          <w:rPr>
            <w:webHidden/>
          </w:rPr>
        </w:r>
        <w:r w:rsidR="00DA1972">
          <w:rPr>
            <w:webHidden/>
          </w:rPr>
          <w:fldChar w:fldCharType="separate"/>
        </w:r>
        <w:r w:rsidR="00DA1972">
          <w:rPr>
            <w:webHidden/>
          </w:rPr>
          <w:t>5</w:t>
        </w:r>
        <w:r w:rsidR="00DA1972">
          <w:rPr>
            <w:webHidden/>
          </w:rPr>
          <w:fldChar w:fldCharType="end"/>
        </w:r>
      </w:hyperlink>
    </w:p>
    <w:p w14:paraId="048A8E50" w14:textId="210C3256"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35" w:history="1">
        <w:r w:rsidR="00DA1972" w:rsidRPr="00C10659">
          <w:rPr>
            <w:rStyle w:val="Hyperlink"/>
            <w:rFonts w:eastAsia="Arial Nova"/>
            <w:lang w:val="en-AU"/>
          </w:rPr>
          <w:t>Eye gaze technology</w:t>
        </w:r>
        <w:r w:rsidR="00DA1972">
          <w:rPr>
            <w:webHidden/>
          </w:rPr>
          <w:tab/>
        </w:r>
        <w:r w:rsidR="00DA1972">
          <w:rPr>
            <w:webHidden/>
          </w:rPr>
          <w:fldChar w:fldCharType="begin"/>
        </w:r>
        <w:r w:rsidR="00DA1972">
          <w:rPr>
            <w:webHidden/>
          </w:rPr>
          <w:instrText xml:space="preserve"> PAGEREF _Toc152150535 \h </w:instrText>
        </w:r>
        <w:r w:rsidR="00DA1972">
          <w:rPr>
            <w:webHidden/>
          </w:rPr>
        </w:r>
        <w:r w:rsidR="00DA1972">
          <w:rPr>
            <w:webHidden/>
          </w:rPr>
          <w:fldChar w:fldCharType="separate"/>
        </w:r>
        <w:r w:rsidR="00DA1972">
          <w:rPr>
            <w:webHidden/>
          </w:rPr>
          <w:t>6</w:t>
        </w:r>
        <w:r w:rsidR="00DA1972">
          <w:rPr>
            <w:webHidden/>
          </w:rPr>
          <w:fldChar w:fldCharType="end"/>
        </w:r>
      </w:hyperlink>
    </w:p>
    <w:p w14:paraId="52824916" w14:textId="45034B79" w:rsidR="00DA1972" w:rsidRDefault="00000000">
      <w:pPr>
        <w:pStyle w:val="TOC3"/>
        <w:tabs>
          <w:tab w:val="left" w:pos="1100"/>
        </w:tabs>
        <w:rPr>
          <w:rFonts w:asciiTheme="minorHAnsi" w:eastAsiaTheme="minorEastAsia" w:hAnsiTheme="minorHAnsi" w:cstheme="minorBidi"/>
          <w:noProof/>
          <w:kern w:val="2"/>
          <w:szCs w:val="22"/>
          <w:lang w:val="en-AU" w:eastAsia="en-AU"/>
          <w14:ligatures w14:val="standardContextual"/>
        </w:rPr>
      </w:pPr>
      <w:hyperlink w:anchor="_Toc152150536" w:history="1">
        <w:r w:rsidR="00DA1972" w:rsidRPr="00C10659">
          <w:rPr>
            <w:rStyle w:val="Hyperlink"/>
            <w:noProof/>
            <w:lang w:val="en-AU"/>
          </w:rPr>
          <w:t>5.2</w:t>
        </w:r>
        <w:r w:rsidR="00DA1972">
          <w:rPr>
            <w:rFonts w:asciiTheme="minorHAnsi" w:eastAsiaTheme="minorEastAsia" w:hAnsiTheme="minorHAnsi" w:cstheme="minorBidi"/>
            <w:noProof/>
            <w:kern w:val="2"/>
            <w:szCs w:val="22"/>
            <w:lang w:val="en-AU" w:eastAsia="en-AU"/>
            <w14:ligatures w14:val="standardContextual"/>
          </w:rPr>
          <w:tab/>
        </w:r>
        <w:r w:rsidR="00DA1972" w:rsidRPr="00C10659">
          <w:rPr>
            <w:rStyle w:val="Hyperlink"/>
            <w:noProof/>
            <w:lang w:val="en-AU"/>
          </w:rPr>
          <w:t>Assistive technology for mobility</w:t>
        </w:r>
        <w:r w:rsidR="00DA1972">
          <w:rPr>
            <w:noProof/>
            <w:webHidden/>
          </w:rPr>
          <w:tab/>
        </w:r>
        <w:r w:rsidR="00DA1972">
          <w:rPr>
            <w:noProof/>
            <w:webHidden/>
          </w:rPr>
          <w:fldChar w:fldCharType="begin"/>
        </w:r>
        <w:r w:rsidR="00DA1972">
          <w:rPr>
            <w:noProof/>
            <w:webHidden/>
          </w:rPr>
          <w:instrText xml:space="preserve"> PAGEREF _Toc152150536 \h </w:instrText>
        </w:r>
        <w:r w:rsidR="00DA1972">
          <w:rPr>
            <w:noProof/>
            <w:webHidden/>
          </w:rPr>
        </w:r>
        <w:r w:rsidR="00DA1972">
          <w:rPr>
            <w:noProof/>
            <w:webHidden/>
          </w:rPr>
          <w:fldChar w:fldCharType="separate"/>
        </w:r>
        <w:r w:rsidR="00DA1972">
          <w:rPr>
            <w:noProof/>
            <w:webHidden/>
          </w:rPr>
          <w:t>6</w:t>
        </w:r>
        <w:r w:rsidR="00DA1972">
          <w:rPr>
            <w:noProof/>
            <w:webHidden/>
          </w:rPr>
          <w:fldChar w:fldCharType="end"/>
        </w:r>
      </w:hyperlink>
    </w:p>
    <w:p w14:paraId="6B3AA968" w14:textId="77640C0F"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37" w:history="1">
        <w:r w:rsidR="00DA1972" w:rsidRPr="00C10659">
          <w:rPr>
            <w:rStyle w:val="Hyperlink"/>
            <w:lang w:val="en-AU"/>
          </w:rPr>
          <w:t>5.2.1</w:t>
        </w:r>
        <w:r w:rsidR="00DA1972">
          <w:rPr>
            <w:rFonts w:asciiTheme="minorHAnsi" w:eastAsiaTheme="minorEastAsia" w:hAnsiTheme="minorHAnsi" w:cstheme="minorBidi"/>
            <w:kern w:val="2"/>
            <w:szCs w:val="22"/>
            <w:lang w:val="en-AU" w:eastAsia="en-AU"/>
            <w14:ligatures w14:val="standardContextual"/>
          </w:rPr>
          <w:tab/>
        </w:r>
        <w:r w:rsidR="00DA1972" w:rsidRPr="00C10659">
          <w:rPr>
            <w:rStyle w:val="Hyperlink"/>
            <w:lang w:val="en-AU"/>
          </w:rPr>
          <w:t>Supports for walking</w:t>
        </w:r>
        <w:r w:rsidR="00DA1972">
          <w:rPr>
            <w:webHidden/>
          </w:rPr>
          <w:tab/>
        </w:r>
        <w:r w:rsidR="00DA1972">
          <w:rPr>
            <w:webHidden/>
          </w:rPr>
          <w:fldChar w:fldCharType="begin"/>
        </w:r>
        <w:r w:rsidR="00DA1972">
          <w:rPr>
            <w:webHidden/>
          </w:rPr>
          <w:instrText xml:space="preserve"> PAGEREF _Toc152150537 \h </w:instrText>
        </w:r>
        <w:r w:rsidR="00DA1972">
          <w:rPr>
            <w:webHidden/>
          </w:rPr>
        </w:r>
        <w:r w:rsidR="00DA1972">
          <w:rPr>
            <w:webHidden/>
          </w:rPr>
          <w:fldChar w:fldCharType="separate"/>
        </w:r>
        <w:r w:rsidR="00DA1972">
          <w:rPr>
            <w:webHidden/>
          </w:rPr>
          <w:t>7</w:t>
        </w:r>
        <w:r w:rsidR="00DA1972">
          <w:rPr>
            <w:webHidden/>
          </w:rPr>
          <w:fldChar w:fldCharType="end"/>
        </w:r>
      </w:hyperlink>
    </w:p>
    <w:p w14:paraId="4481E182" w14:textId="177A6DE5"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38" w:history="1">
        <w:r w:rsidR="00DA1972" w:rsidRPr="00C10659">
          <w:rPr>
            <w:rStyle w:val="Hyperlink"/>
            <w:rFonts w:eastAsia="Arial Nova"/>
            <w:lang w:val="en-AU"/>
          </w:rPr>
          <w:t>Anterior and posterior walkers</w:t>
        </w:r>
        <w:r w:rsidR="00DA1972">
          <w:rPr>
            <w:webHidden/>
          </w:rPr>
          <w:tab/>
        </w:r>
        <w:r w:rsidR="00DA1972">
          <w:rPr>
            <w:webHidden/>
          </w:rPr>
          <w:fldChar w:fldCharType="begin"/>
        </w:r>
        <w:r w:rsidR="00DA1972">
          <w:rPr>
            <w:webHidden/>
          </w:rPr>
          <w:instrText xml:space="preserve"> PAGEREF _Toc152150538 \h </w:instrText>
        </w:r>
        <w:r w:rsidR="00DA1972">
          <w:rPr>
            <w:webHidden/>
          </w:rPr>
        </w:r>
        <w:r w:rsidR="00DA1972">
          <w:rPr>
            <w:webHidden/>
          </w:rPr>
          <w:fldChar w:fldCharType="separate"/>
        </w:r>
        <w:r w:rsidR="00DA1972">
          <w:rPr>
            <w:webHidden/>
          </w:rPr>
          <w:t>7</w:t>
        </w:r>
        <w:r w:rsidR="00DA1972">
          <w:rPr>
            <w:webHidden/>
          </w:rPr>
          <w:fldChar w:fldCharType="end"/>
        </w:r>
      </w:hyperlink>
    </w:p>
    <w:p w14:paraId="45B51344" w14:textId="60EFCA45"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39" w:history="1">
        <w:r w:rsidR="00DA1972" w:rsidRPr="00C10659">
          <w:rPr>
            <w:rStyle w:val="Hyperlink"/>
            <w:rFonts w:eastAsia="Arial Nova"/>
            <w:lang w:val="en-AU"/>
          </w:rPr>
          <w:t>Ankle foot orthoses</w:t>
        </w:r>
        <w:r w:rsidR="00DA1972">
          <w:rPr>
            <w:webHidden/>
          </w:rPr>
          <w:tab/>
        </w:r>
        <w:r w:rsidR="00DA1972">
          <w:rPr>
            <w:webHidden/>
          </w:rPr>
          <w:fldChar w:fldCharType="begin"/>
        </w:r>
        <w:r w:rsidR="00DA1972">
          <w:rPr>
            <w:webHidden/>
          </w:rPr>
          <w:instrText xml:space="preserve"> PAGEREF _Toc152150539 \h </w:instrText>
        </w:r>
        <w:r w:rsidR="00DA1972">
          <w:rPr>
            <w:webHidden/>
          </w:rPr>
        </w:r>
        <w:r w:rsidR="00DA1972">
          <w:rPr>
            <w:webHidden/>
          </w:rPr>
          <w:fldChar w:fldCharType="separate"/>
        </w:r>
        <w:r w:rsidR="00DA1972">
          <w:rPr>
            <w:webHidden/>
          </w:rPr>
          <w:t>8</w:t>
        </w:r>
        <w:r w:rsidR="00DA1972">
          <w:rPr>
            <w:webHidden/>
          </w:rPr>
          <w:fldChar w:fldCharType="end"/>
        </w:r>
      </w:hyperlink>
    </w:p>
    <w:p w14:paraId="4EB0E5C7" w14:textId="34847F9D"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40" w:history="1">
        <w:r w:rsidR="00DA1972" w:rsidRPr="00C10659">
          <w:rPr>
            <w:rStyle w:val="Hyperlink"/>
            <w:lang w:val="en-AU"/>
          </w:rPr>
          <w:t>5.2.2</w:t>
        </w:r>
        <w:r w:rsidR="00DA1972">
          <w:rPr>
            <w:rFonts w:asciiTheme="minorHAnsi" w:eastAsiaTheme="minorEastAsia" w:hAnsiTheme="minorHAnsi" w:cstheme="minorBidi"/>
            <w:kern w:val="2"/>
            <w:szCs w:val="22"/>
            <w:lang w:val="en-AU" w:eastAsia="en-AU"/>
            <w14:ligatures w14:val="standardContextual"/>
          </w:rPr>
          <w:tab/>
        </w:r>
        <w:r w:rsidR="00DA1972" w:rsidRPr="00C10659">
          <w:rPr>
            <w:rStyle w:val="Hyperlink"/>
            <w:lang w:val="en-AU"/>
          </w:rPr>
          <w:t>Supports for upper limbs</w:t>
        </w:r>
        <w:r w:rsidR="00DA1972">
          <w:rPr>
            <w:webHidden/>
          </w:rPr>
          <w:tab/>
        </w:r>
        <w:r w:rsidR="00DA1972">
          <w:rPr>
            <w:webHidden/>
          </w:rPr>
          <w:fldChar w:fldCharType="begin"/>
        </w:r>
        <w:r w:rsidR="00DA1972">
          <w:rPr>
            <w:webHidden/>
          </w:rPr>
          <w:instrText xml:space="preserve"> PAGEREF _Toc152150540 \h </w:instrText>
        </w:r>
        <w:r w:rsidR="00DA1972">
          <w:rPr>
            <w:webHidden/>
          </w:rPr>
        </w:r>
        <w:r w:rsidR="00DA1972">
          <w:rPr>
            <w:webHidden/>
          </w:rPr>
          <w:fldChar w:fldCharType="separate"/>
        </w:r>
        <w:r w:rsidR="00DA1972">
          <w:rPr>
            <w:webHidden/>
          </w:rPr>
          <w:t>9</w:t>
        </w:r>
        <w:r w:rsidR="00DA1972">
          <w:rPr>
            <w:webHidden/>
          </w:rPr>
          <w:fldChar w:fldCharType="end"/>
        </w:r>
      </w:hyperlink>
    </w:p>
    <w:p w14:paraId="736BE778" w14:textId="3D4C2F98"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41" w:history="1">
        <w:r w:rsidR="00DA1972" w:rsidRPr="00C10659">
          <w:rPr>
            <w:rStyle w:val="Hyperlink"/>
            <w:lang w:val="en-AU"/>
          </w:rPr>
          <w:t>Upper limb orthoses</w:t>
        </w:r>
        <w:r w:rsidR="00DA1972">
          <w:rPr>
            <w:webHidden/>
          </w:rPr>
          <w:tab/>
        </w:r>
        <w:r w:rsidR="00DA1972">
          <w:rPr>
            <w:webHidden/>
          </w:rPr>
          <w:fldChar w:fldCharType="begin"/>
        </w:r>
        <w:r w:rsidR="00DA1972">
          <w:rPr>
            <w:webHidden/>
          </w:rPr>
          <w:instrText xml:space="preserve"> PAGEREF _Toc152150541 \h </w:instrText>
        </w:r>
        <w:r w:rsidR="00DA1972">
          <w:rPr>
            <w:webHidden/>
          </w:rPr>
        </w:r>
        <w:r w:rsidR="00DA1972">
          <w:rPr>
            <w:webHidden/>
          </w:rPr>
          <w:fldChar w:fldCharType="separate"/>
        </w:r>
        <w:r w:rsidR="00DA1972">
          <w:rPr>
            <w:webHidden/>
          </w:rPr>
          <w:t>9</w:t>
        </w:r>
        <w:r w:rsidR="00DA1972">
          <w:rPr>
            <w:webHidden/>
          </w:rPr>
          <w:fldChar w:fldCharType="end"/>
        </w:r>
      </w:hyperlink>
    </w:p>
    <w:p w14:paraId="0D9BE12E" w14:textId="6FBC79D2"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42" w:history="1">
        <w:r w:rsidR="00DA1972" w:rsidRPr="00C10659">
          <w:rPr>
            <w:rStyle w:val="Hyperlink"/>
            <w:lang w:val="en-AU"/>
          </w:rPr>
          <w:t>5.2.3</w:t>
        </w:r>
        <w:r w:rsidR="00DA1972">
          <w:rPr>
            <w:rFonts w:asciiTheme="minorHAnsi" w:eastAsiaTheme="minorEastAsia" w:hAnsiTheme="minorHAnsi" w:cstheme="minorBidi"/>
            <w:kern w:val="2"/>
            <w:szCs w:val="22"/>
            <w:lang w:val="en-AU" w:eastAsia="en-AU"/>
            <w14:ligatures w14:val="standardContextual"/>
          </w:rPr>
          <w:tab/>
        </w:r>
        <w:r w:rsidR="00DA1972" w:rsidRPr="00C10659">
          <w:rPr>
            <w:rStyle w:val="Hyperlink"/>
            <w:lang w:val="en-AU"/>
          </w:rPr>
          <w:t>Supports to move around</w:t>
        </w:r>
        <w:r w:rsidR="00DA1972">
          <w:rPr>
            <w:webHidden/>
          </w:rPr>
          <w:tab/>
        </w:r>
        <w:r w:rsidR="00DA1972">
          <w:rPr>
            <w:webHidden/>
          </w:rPr>
          <w:fldChar w:fldCharType="begin"/>
        </w:r>
        <w:r w:rsidR="00DA1972">
          <w:rPr>
            <w:webHidden/>
          </w:rPr>
          <w:instrText xml:space="preserve"> PAGEREF _Toc152150542 \h </w:instrText>
        </w:r>
        <w:r w:rsidR="00DA1972">
          <w:rPr>
            <w:webHidden/>
          </w:rPr>
        </w:r>
        <w:r w:rsidR="00DA1972">
          <w:rPr>
            <w:webHidden/>
          </w:rPr>
          <w:fldChar w:fldCharType="separate"/>
        </w:r>
        <w:r w:rsidR="00DA1972">
          <w:rPr>
            <w:webHidden/>
          </w:rPr>
          <w:t>9</w:t>
        </w:r>
        <w:r w:rsidR="00DA1972">
          <w:rPr>
            <w:webHidden/>
          </w:rPr>
          <w:fldChar w:fldCharType="end"/>
        </w:r>
      </w:hyperlink>
    </w:p>
    <w:p w14:paraId="301A5B7B" w14:textId="226FB07D"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43" w:history="1">
        <w:r w:rsidR="00DA1972" w:rsidRPr="00C10659">
          <w:rPr>
            <w:rStyle w:val="Hyperlink"/>
            <w:lang w:val="en-AU"/>
          </w:rPr>
          <w:t>Powered mobility</w:t>
        </w:r>
        <w:r w:rsidR="00DA1972">
          <w:rPr>
            <w:webHidden/>
          </w:rPr>
          <w:tab/>
        </w:r>
        <w:r w:rsidR="00DA1972">
          <w:rPr>
            <w:webHidden/>
          </w:rPr>
          <w:fldChar w:fldCharType="begin"/>
        </w:r>
        <w:r w:rsidR="00DA1972">
          <w:rPr>
            <w:webHidden/>
          </w:rPr>
          <w:instrText xml:space="preserve"> PAGEREF _Toc152150543 \h </w:instrText>
        </w:r>
        <w:r w:rsidR="00DA1972">
          <w:rPr>
            <w:webHidden/>
          </w:rPr>
        </w:r>
        <w:r w:rsidR="00DA1972">
          <w:rPr>
            <w:webHidden/>
          </w:rPr>
          <w:fldChar w:fldCharType="separate"/>
        </w:r>
        <w:r w:rsidR="00DA1972">
          <w:rPr>
            <w:webHidden/>
          </w:rPr>
          <w:t>9</w:t>
        </w:r>
        <w:r w:rsidR="00DA1972">
          <w:rPr>
            <w:webHidden/>
          </w:rPr>
          <w:fldChar w:fldCharType="end"/>
        </w:r>
      </w:hyperlink>
    </w:p>
    <w:p w14:paraId="7E34593E" w14:textId="28FDEC27"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44" w:history="1">
        <w:r w:rsidR="00DA1972" w:rsidRPr="00C10659">
          <w:rPr>
            <w:rStyle w:val="Hyperlink"/>
            <w:lang w:val="en-AU"/>
          </w:rPr>
          <w:t>Supported seating</w:t>
        </w:r>
        <w:r w:rsidR="00DA1972">
          <w:rPr>
            <w:webHidden/>
          </w:rPr>
          <w:tab/>
        </w:r>
        <w:r w:rsidR="00DA1972">
          <w:rPr>
            <w:webHidden/>
          </w:rPr>
          <w:fldChar w:fldCharType="begin"/>
        </w:r>
        <w:r w:rsidR="00DA1972">
          <w:rPr>
            <w:webHidden/>
          </w:rPr>
          <w:instrText xml:space="preserve"> PAGEREF _Toc152150544 \h </w:instrText>
        </w:r>
        <w:r w:rsidR="00DA1972">
          <w:rPr>
            <w:webHidden/>
          </w:rPr>
        </w:r>
        <w:r w:rsidR="00DA1972">
          <w:rPr>
            <w:webHidden/>
          </w:rPr>
          <w:fldChar w:fldCharType="separate"/>
        </w:r>
        <w:r w:rsidR="00DA1972">
          <w:rPr>
            <w:webHidden/>
          </w:rPr>
          <w:t>10</w:t>
        </w:r>
        <w:r w:rsidR="00DA1972">
          <w:rPr>
            <w:webHidden/>
          </w:rPr>
          <w:fldChar w:fldCharType="end"/>
        </w:r>
      </w:hyperlink>
    </w:p>
    <w:p w14:paraId="39509E61" w14:textId="3AF1FB70" w:rsidR="00DA1972" w:rsidRDefault="00000000">
      <w:pPr>
        <w:pStyle w:val="TOC3"/>
        <w:tabs>
          <w:tab w:val="left" w:pos="1100"/>
        </w:tabs>
        <w:rPr>
          <w:rFonts w:asciiTheme="minorHAnsi" w:eastAsiaTheme="minorEastAsia" w:hAnsiTheme="minorHAnsi" w:cstheme="minorBidi"/>
          <w:noProof/>
          <w:kern w:val="2"/>
          <w:szCs w:val="22"/>
          <w:lang w:val="en-AU" w:eastAsia="en-AU"/>
          <w14:ligatures w14:val="standardContextual"/>
        </w:rPr>
      </w:pPr>
      <w:hyperlink w:anchor="_Toc152150545" w:history="1">
        <w:r w:rsidR="00DA1972" w:rsidRPr="00C10659">
          <w:rPr>
            <w:rStyle w:val="Hyperlink"/>
            <w:noProof/>
            <w:lang w:val="en-AU"/>
          </w:rPr>
          <w:t>5.3</w:t>
        </w:r>
        <w:r w:rsidR="00DA1972">
          <w:rPr>
            <w:rFonts w:asciiTheme="minorHAnsi" w:eastAsiaTheme="minorEastAsia" w:hAnsiTheme="minorHAnsi" w:cstheme="minorBidi"/>
            <w:noProof/>
            <w:kern w:val="2"/>
            <w:szCs w:val="22"/>
            <w:lang w:val="en-AU" w:eastAsia="en-AU"/>
            <w14:ligatures w14:val="standardContextual"/>
          </w:rPr>
          <w:tab/>
        </w:r>
        <w:r w:rsidR="00DA1972" w:rsidRPr="00C10659">
          <w:rPr>
            <w:rStyle w:val="Hyperlink"/>
            <w:noProof/>
            <w:lang w:val="en-AU"/>
          </w:rPr>
          <w:t>Assistive technology for children at home and in the community</w:t>
        </w:r>
        <w:r w:rsidR="00DA1972">
          <w:rPr>
            <w:noProof/>
            <w:webHidden/>
          </w:rPr>
          <w:tab/>
        </w:r>
        <w:r w:rsidR="00DA1972">
          <w:rPr>
            <w:noProof/>
            <w:webHidden/>
          </w:rPr>
          <w:fldChar w:fldCharType="begin"/>
        </w:r>
        <w:r w:rsidR="00DA1972">
          <w:rPr>
            <w:noProof/>
            <w:webHidden/>
          </w:rPr>
          <w:instrText xml:space="preserve"> PAGEREF _Toc152150545 \h </w:instrText>
        </w:r>
        <w:r w:rsidR="00DA1972">
          <w:rPr>
            <w:noProof/>
            <w:webHidden/>
          </w:rPr>
        </w:r>
        <w:r w:rsidR="00DA1972">
          <w:rPr>
            <w:noProof/>
            <w:webHidden/>
          </w:rPr>
          <w:fldChar w:fldCharType="separate"/>
        </w:r>
        <w:r w:rsidR="00DA1972">
          <w:rPr>
            <w:noProof/>
            <w:webHidden/>
          </w:rPr>
          <w:t>10</w:t>
        </w:r>
        <w:r w:rsidR="00DA1972">
          <w:rPr>
            <w:noProof/>
            <w:webHidden/>
          </w:rPr>
          <w:fldChar w:fldCharType="end"/>
        </w:r>
      </w:hyperlink>
    </w:p>
    <w:p w14:paraId="64D8B6A5" w14:textId="35E080B6"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46" w:history="1">
        <w:r w:rsidR="00DA1972" w:rsidRPr="00C10659">
          <w:rPr>
            <w:rStyle w:val="Hyperlink"/>
            <w:lang w:val="en-AU"/>
          </w:rPr>
          <w:t>5.3.1</w:t>
        </w:r>
        <w:r w:rsidR="00DA1972">
          <w:rPr>
            <w:rFonts w:asciiTheme="minorHAnsi" w:eastAsiaTheme="minorEastAsia" w:hAnsiTheme="minorHAnsi" w:cstheme="minorBidi"/>
            <w:kern w:val="2"/>
            <w:szCs w:val="22"/>
            <w:lang w:val="en-AU" w:eastAsia="en-AU"/>
            <w14:ligatures w14:val="standardContextual"/>
          </w:rPr>
          <w:tab/>
        </w:r>
        <w:r w:rsidR="00DA1972" w:rsidRPr="00C10659">
          <w:rPr>
            <w:rStyle w:val="Hyperlink"/>
            <w:lang w:val="en-AU"/>
          </w:rPr>
          <w:t>Supports for comfort and independence at home</w:t>
        </w:r>
        <w:r w:rsidR="00DA1972">
          <w:rPr>
            <w:webHidden/>
          </w:rPr>
          <w:tab/>
        </w:r>
        <w:r w:rsidR="00DA1972">
          <w:rPr>
            <w:webHidden/>
          </w:rPr>
          <w:fldChar w:fldCharType="begin"/>
        </w:r>
        <w:r w:rsidR="00DA1972">
          <w:rPr>
            <w:webHidden/>
          </w:rPr>
          <w:instrText xml:space="preserve"> PAGEREF _Toc152150546 \h </w:instrText>
        </w:r>
        <w:r w:rsidR="00DA1972">
          <w:rPr>
            <w:webHidden/>
          </w:rPr>
        </w:r>
        <w:r w:rsidR="00DA1972">
          <w:rPr>
            <w:webHidden/>
          </w:rPr>
          <w:fldChar w:fldCharType="separate"/>
        </w:r>
        <w:r w:rsidR="00DA1972">
          <w:rPr>
            <w:webHidden/>
          </w:rPr>
          <w:t>11</w:t>
        </w:r>
        <w:r w:rsidR="00DA1972">
          <w:rPr>
            <w:webHidden/>
          </w:rPr>
          <w:fldChar w:fldCharType="end"/>
        </w:r>
      </w:hyperlink>
    </w:p>
    <w:p w14:paraId="68E3B5C0" w14:textId="4A868D68"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47" w:history="1">
        <w:r w:rsidR="00DA1972" w:rsidRPr="00C10659">
          <w:rPr>
            <w:rStyle w:val="Hyperlink"/>
            <w:lang w:val="en-AU"/>
          </w:rPr>
          <w:t>Adaptive seating</w:t>
        </w:r>
        <w:r w:rsidR="00DA1972">
          <w:rPr>
            <w:webHidden/>
          </w:rPr>
          <w:tab/>
        </w:r>
        <w:r w:rsidR="00DA1972">
          <w:rPr>
            <w:webHidden/>
          </w:rPr>
          <w:fldChar w:fldCharType="begin"/>
        </w:r>
        <w:r w:rsidR="00DA1972">
          <w:rPr>
            <w:webHidden/>
          </w:rPr>
          <w:instrText xml:space="preserve"> PAGEREF _Toc152150547 \h </w:instrText>
        </w:r>
        <w:r w:rsidR="00DA1972">
          <w:rPr>
            <w:webHidden/>
          </w:rPr>
        </w:r>
        <w:r w:rsidR="00DA1972">
          <w:rPr>
            <w:webHidden/>
          </w:rPr>
          <w:fldChar w:fldCharType="separate"/>
        </w:r>
        <w:r w:rsidR="00DA1972">
          <w:rPr>
            <w:webHidden/>
          </w:rPr>
          <w:t>11</w:t>
        </w:r>
        <w:r w:rsidR="00DA1972">
          <w:rPr>
            <w:webHidden/>
          </w:rPr>
          <w:fldChar w:fldCharType="end"/>
        </w:r>
      </w:hyperlink>
    </w:p>
    <w:p w14:paraId="02C0707A" w14:textId="1AA15BB0"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48" w:history="1">
        <w:r w:rsidR="00DA1972" w:rsidRPr="00C10659">
          <w:rPr>
            <w:rStyle w:val="Hyperlink"/>
            <w:lang w:val="en-AU"/>
          </w:rPr>
          <w:t>Self-controlled technology</w:t>
        </w:r>
        <w:r w:rsidR="00DA1972">
          <w:rPr>
            <w:webHidden/>
          </w:rPr>
          <w:tab/>
        </w:r>
        <w:r w:rsidR="00DA1972">
          <w:rPr>
            <w:webHidden/>
          </w:rPr>
          <w:fldChar w:fldCharType="begin"/>
        </w:r>
        <w:r w:rsidR="00DA1972">
          <w:rPr>
            <w:webHidden/>
          </w:rPr>
          <w:instrText xml:space="preserve"> PAGEREF _Toc152150548 \h </w:instrText>
        </w:r>
        <w:r w:rsidR="00DA1972">
          <w:rPr>
            <w:webHidden/>
          </w:rPr>
        </w:r>
        <w:r w:rsidR="00DA1972">
          <w:rPr>
            <w:webHidden/>
          </w:rPr>
          <w:fldChar w:fldCharType="separate"/>
        </w:r>
        <w:r w:rsidR="00DA1972">
          <w:rPr>
            <w:webHidden/>
          </w:rPr>
          <w:t>11</w:t>
        </w:r>
        <w:r w:rsidR="00DA1972">
          <w:rPr>
            <w:webHidden/>
          </w:rPr>
          <w:fldChar w:fldCharType="end"/>
        </w:r>
      </w:hyperlink>
    </w:p>
    <w:p w14:paraId="2BA7B71D" w14:textId="72CDD9E6"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49" w:history="1">
        <w:r w:rsidR="00DA1972" w:rsidRPr="00C10659">
          <w:rPr>
            <w:rStyle w:val="Hyperlink"/>
            <w:lang w:val="en-AU"/>
          </w:rPr>
          <w:t>Supported seating, standing and lying systems</w:t>
        </w:r>
        <w:r w:rsidR="00DA1972">
          <w:rPr>
            <w:webHidden/>
          </w:rPr>
          <w:tab/>
        </w:r>
        <w:r w:rsidR="00DA1972">
          <w:rPr>
            <w:webHidden/>
          </w:rPr>
          <w:fldChar w:fldCharType="begin"/>
        </w:r>
        <w:r w:rsidR="00DA1972">
          <w:rPr>
            <w:webHidden/>
          </w:rPr>
          <w:instrText xml:space="preserve"> PAGEREF _Toc152150549 \h </w:instrText>
        </w:r>
        <w:r w:rsidR="00DA1972">
          <w:rPr>
            <w:webHidden/>
          </w:rPr>
        </w:r>
        <w:r w:rsidR="00DA1972">
          <w:rPr>
            <w:webHidden/>
          </w:rPr>
          <w:fldChar w:fldCharType="separate"/>
        </w:r>
        <w:r w:rsidR="00DA1972">
          <w:rPr>
            <w:webHidden/>
          </w:rPr>
          <w:t>12</w:t>
        </w:r>
        <w:r w:rsidR="00DA1972">
          <w:rPr>
            <w:webHidden/>
          </w:rPr>
          <w:fldChar w:fldCharType="end"/>
        </w:r>
      </w:hyperlink>
    </w:p>
    <w:p w14:paraId="5C288F41" w14:textId="7F8122FD" w:rsidR="00DA1972" w:rsidRDefault="00000000">
      <w:pPr>
        <w:pStyle w:val="TOC4"/>
        <w:rPr>
          <w:rFonts w:asciiTheme="minorHAnsi" w:eastAsiaTheme="minorEastAsia" w:hAnsiTheme="minorHAnsi" w:cstheme="minorBidi"/>
          <w:kern w:val="2"/>
          <w:szCs w:val="22"/>
          <w:lang w:val="en-AU" w:eastAsia="en-AU"/>
          <w14:ligatures w14:val="standardContextual"/>
        </w:rPr>
      </w:pPr>
      <w:hyperlink w:anchor="_Toc152150550" w:history="1">
        <w:r w:rsidR="00DA1972" w:rsidRPr="00C10659">
          <w:rPr>
            <w:rStyle w:val="Hyperlink"/>
            <w:lang w:val="en-AU"/>
          </w:rPr>
          <w:t>Microswitches</w:t>
        </w:r>
        <w:r w:rsidR="00DA1972">
          <w:rPr>
            <w:webHidden/>
          </w:rPr>
          <w:tab/>
        </w:r>
        <w:r w:rsidR="00DA1972">
          <w:rPr>
            <w:webHidden/>
          </w:rPr>
          <w:fldChar w:fldCharType="begin"/>
        </w:r>
        <w:r w:rsidR="00DA1972">
          <w:rPr>
            <w:webHidden/>
          </w:rPr>
          <w:instrText xml:space="preserve"> PAGEREF _Toc152150550 \h </w:instrText>
        </w:r>
        <w:r w:rsidR="00DA1972">
          <w:rPr>
            <w:webHidden/>
          </w:rPr>
        </w:r>
        <w:r w:rsidR="00DA1972">
          <w:rPr>
            <w:webHidden/>
          </w:rPr>
          <w:fldChar w:fldCharType="separate"/>
        </w:r>
        <w:r w:rsidR="00DA1972">
          <w:rPr>
            <w:webHidden/>
          </w:rPr>
          <w:t>12</w:t>
        </w:r>
        <w:r w:rsidR="00DA1972">
          <w:rPr>
            <w:webHidden/>
          </w:rPr>
          <w:fldChar w:fldCharType="end"/>
        </w:r>
      </w:hyperlink>
    </w:p>
    <w:p w14:paraId="1B0C988B" w14:textId="3185E32B"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51" w:history="1">
        <w:r w:rsidR="00DA1972" w:rsidRPr="00C10659">
          <w:rPr>
            <w:rStyle w:val="Hyperlink"/>
            <w:noProof/>
            <w:lang w:val="en-AU"/>
          </w:rPr>
          <w:t>6.</w:t>
        </w:r>
        <w:r w:rsidR="00DA1972">
          <w:rPr>
            <w:rFonts w:asciiTheme="minorHAnsi" w:eastAsiaTheme="minorEastAsia" w:hAnsiTheme="minorHAnsi" w:cstheme="minorBidi"/>
            <w:noProof/>
            <w:kern w:val="2"/>
            <w:szCs w:val="22"/>
            <w:lang w:val="en-AU" w:eastAsia="en-AU"/>
            <w14:ligatures w14:val="standardContextual"/>
          </w:rPr>
          <w:tab/>
        </w:r>
        <w:r w:rsidR="00DA1972" w:rsidRPr="00C10659">
          <w:rPr>
            <w:rStyle w:val="Hyperlink"/>
            <w:noProof/>
            <w:lang w:val="en-AU"/>
          </w:rPr>
          <w:t>Limitations</w:t>
        </w:r>
        <w:r w:rsidR="00DA1972">
          <w:rPr>
            <w:noProof/>
            <w:webHidden/>
          </w:rPr>
          <w:tab/>
        </w:r>
        <w:r w:rsidR="00DA1972">
          <w:rPr>
            <w:noProof/>
            <w:webHidden/>
          </w:rPr>
          <w:fldChar w:fldCharType="begin"/>
        </w:r>
        <w:r w:rsidR="00DA1972">
          <w:rPr>
            <w:noProof/>
            <w:webHidden/>
          </w:rPr>
          <w:instrText xml:space="preserve"> PAGEREF _Toc152150551 \h </w:instrText>
        </w:r>
        <w:r w:rsidR="00DA1972">
          <w:rPr>
            <w:noProof/>
            <w:webHidden/>
          </w:rPr>
        </w:r>
        <w:r w:rsidR="00DA1972">
          <w:rPr>
            <w:noProof/>
            <w:webHidden/>
          </w:rPr>
          <w:fldChar w:fldCharType="separate"/>
        </w:r>
        <w:r w:rsidR="00DA1972">
          <w:rPr>
            <w:noProof/>
            <w:webHidden/>
          </w:rPr>
          <w:t>12</w:t>
        </w:r>
        <w:r w:rsidR="00DA1972">
          <w:rPr>
            <w:noProof/>
            <w:webHidden/>
          </w:rPr>
          <w:fldChar w:fldCharType="end"/>
        </w:r>
      </w:hyperlink>
    </w:p>
    <w:p w14:paraId="4D44BD80" w14:textId="167821E9"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52" w:history="1">
        <w:r w:rsidR="00DA1972" w:rsidRPr="00C10659">
          <w:rPr>
            <w:rStyle w:val="Hyperlink"/>
            <w:noProof/>
            <w:lang w:val="en-AU"/>
          </w:rPr>
          <w:t>7.</w:t>
        </w:r>
        <w:r w:rsidR="00DA1972">
          <w:rPr>
            <w:rFonts w:asciiTheme="minorHAnsi" w:eastAsiaTheme="minorEastAsia" w:hAnsiTheme="minorHAnsi" w:cstheme="minorBidi"/>
            <w:noProof/>
            <w:kern w:val="2"/>
            <w:szCs w:val="22"/>
            <w:lang w:val="en-AU" w:eastAsia="en-AU"/>
            <w14:ligatures w14:val="standardContextual"/>
          </w:rPr>
          <w:tab/>
        </w:r>
        <w:r w:rsidR="00DA1972" w:rsidRPr="00C10659">
          <w:rPr>
            <w:rStyle w:val="Hyperlink"/>
            <w:noProof/>
            <w:lang w:val="en-AU"/>
          </w:rPr>
          <w:t>Summary of findings</w:t>
        </w:r>
        <w:r w:rsidR="00DA1972">
          <w:rPr>
            <w:noProof/>
            <w:webHidden/>
          </w:rPr>
          <w:tab/>
        </w:r>
        <w:r w:rsidR="00DA1972">
          <w:rPr>
            <w:noProof/>
            <w:webHidden/>
          </w:rPr>
          <w:fldChar w:fldCharType="begin"/>
        </w:r>
        <w:r w:rsidR="00DA1972">
          <w:rPr>
            <w:noProof/>
            <w:webHidden/>
          </w:rPr>
          <w:instrText xml:space="preserve"> PAGEREF _Toc152150552 \h </w:instrText>
        </w:r>
        <w:r w:rsidR="00DA1972">
          <w:rPr>
            <w:noProof/>
            <w:webHidden/>
          </w:rPr>
        </w:r>
        <w:r w:rsidR="00DA1972">
          <w:rPr>
            <w:noProof/>
            <w:webHidden/>
          </w:rPr>
          <w:fldChar w:fldCharType="separate"/>
        </w:r>
        <w:r w:rsidR="00DA1972">
          <w:rPr>
            <w:noProof/>
            <w:webHidden/>
          </w:rPr>
          <w:t>13</w:t>
        </w:r>
        <w:r w:rsidR="00DA1972">
          <w:rPr>
            <w:noProof/>
            <w:webHidden/>
          </w:rPr>
          <w:fldChar w:fldCharType="end"/>
        </w:r>
      </w:hyperlink>
    </w:p>
    <w:p w14:paraId="6126A965" w14:textId="5AF31715"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53" w:history="1">
        <w:r w:rsidR="00DA1972" w:rsidRPr="00C10659">
          <w:rPr>
            <w:rStyle w:val="Hyperlink"/>
            <w:noProof/>
            <w:lang w:val="en-AU"/>
          </w:rPr>
          <w:t>References</w:t>
        </w:r>
        <w:r w:rsidR="00DA1972">
          <w:rPr>
            <w:noProof/>
            <w:webHidden/>
          </w:rPr>
          <w:tab/>
        </w:r>
        <w:r w:rsidR="00DA1972">
          <w:rPr>
            <w:noProof/>
            <w:webHidden/>
          </w:rPr>
          <w:fldChar w:fldCharType="begin"/>
        </w:r>
        <w:r w:rsidR="00DA1972">
          <w:rPr>
            <w:noProof/>
            <w:webHidden/>
          </w:rPr>
          <w:instrText xml:space="preserve"> PAGEREF _Toc152150553 \h </w:instrText>
        </w:r>
        <w:r w:rsidR="00DA1972">
          <w:rPr>
            <w:noProof/>
            <w:webHidden/>
          </w:rPr>
        </w:r>
        <w:r w:rsidR="00DA1972">
          <w:rPr>
            <w:noProof/>
            <w:webHidden/>
          </w:rPr>
          <w:fldChar w:fldCharType="separate"/>
        </w:r>
        <w:r w:rsidR="00DA1972">
          <w:rPr>
            <w:noProof/>
            <w:webHidden/>
          </w:rPr>
          <w:t>14</w:t>
        </w:r>
        <w:r w:rsidR="00DA1972">
          <w:rPr>
            <w:noProof/>
            <w:webHidden/>
          </w:rPr>
          <w:fldChar w:fldCharType="end"/>
        </w:r>
      </w:hyperlink>
    </w:p>
    <w:p w14:paraId="233D75FD" w14:textId="651843A3"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54" w:history="1">
        <w:r w:rsidR="00DA1972" w:rsidRPr="00C10659">
          <w:rPr>
            <w:rStyle w:val="Hyperlink"/>
            <w:noProof/>
            <w:lang w:val="en-AU"/>
          </w:rPr>
          <w:t>Appendix A. Search terms</w:t>
        </w:r>
        <w:r w:rsidR="00DA1972">
          <w:rPr>
            <w:noProof/>
            <w:webHidden/>
          </w:rPr>
          <w:tab/>
        </w:r>
        <w:r w:rsidR="00DA1972">
          <w:rPr>
            <w:noProof/>
            <w:webHidden/>
          </w:rPr>
          <w:fldChar w:fldCharType="begin"/>
        </w:r>
        <w:r w:rsidR="00DA1972">
          <w:rPr>
            <w:noProof/>
            <w:webHidden/>
          </w:rPr>
          <w:instrText xml:space="preserve"> PAGEREF _Toc152150554 \h </w:instrText>
        </w:r>
        <w:r w:rsidR="00DA1972">
          <w:rPr>
            <w:noProof/>
            <w:webHidden/>
          </w:rPr>
        </w:r>
        <w:r w:rsidR="00DA1972">
          <w:rPr>
            <w:noProof/>
            <w:webHidden/>
          </w:rPr>
          <w:fldChar w:fldCharType="separate"/>
        </w:r>
        <w:r w:rsidR="00DA1972">
          <w:rPr>
            <w:noProof/>
            <w:webHidden/>
          </w:rPr>
          <w:t>17</w:t>
        </w:r>
        <w:r w:rsidR="00DA1972">
          <w:rPr>
            <w:noProof/>
            <w:webHidden/>
          </w:rPr>
          <w:fldChar w:fldCharType="end"/>
        </w:r>
      </w:hyperlink>
    </w:p>
    <w:p w14:paraId="07E42CC7" w14:textId="170B4B09"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55" w:history="1">
        <w:r w:rsidR="00DA1972" w:rsidRPr="00C10659">
          <w:rPr>
            <w:rStyle w:val="Hyperlink"/>
            <w:noProof/>
            <w:lang w:val="en-AU"/>
          </w:rPr>
          <w:t>Appendix B. PICO Framework</w:t>
        </w:r>
        <w:r w:rsidR="00DA1972">
          <w:rPr>
            <w:noProof/>
            <w:webHidden/>
          </w:rPr>
          <w:tab/>
        </w:r>
        <w:r w:rsidR="00DA1972">
          <w:rPr>
            <w:noProof/>
            <w:webHidden/>
          </w:rPr>
          <w:fldChar w:fldCharType="begin"/>
        </w:r>
        <w:r w:rsidR="00DA1972">
          <w:rPr>
            <w:noProof/>
            <w:webHidden/>
          </w:rPr>
          <w:instrText xml:space="preserve"> PAGEREF _Toc152150555 \h </w:instrText>
        </w:r>
        <w:r w:rsidR="00DA1972">
          <w:rPr>
            <w:noProof/>
            <w:webHidden/>
          </w:rPr>
        </w:r>
        <w:r w:rsidR="00DA1972">
          <w:rPr>
            <w:noProof/>
            <w:webHidden/>
          </w:rPr>
          <w:fldChar w:fldCharType="separate"/>
        </w:r>
        <w:r w:rsidR="00DA1972">
          <w:rPr>
            <w:noProof/>
            <w:webHidden/>
          </w:rPr>
          <w:t>20</w:t>
        </w:r>
        <w:r w:rsidR="00DA1972">
          <w:rPr>
            <w:noProof/>
            <w:webHidden/>
          </w:rPr>
          <w:fldChar w:fldCharType="end"/>
        </w:r>
      </w:hyperlink>
    </w:p>
    <w:p w14:paraId="579674CE" w14:textId="56ED4675" w:rsidR="00DA1972" w:rsidRDefault="00000000">
      <w:pPr>
        <w:pStyle w:val="TOC2"/>
        <w:rPr>
          <w:rFonts w:asciiTheme="minorHAnsi" w:eastAsiaTheme="minorEastAsia" w:hAnsiTheme="minorHAnsi" w:cstheme="minorBidi"/>
          <w:noProof/>
          <w:kern w:val="2"/>
          <w:szCs w:val="22"/>
          <w:lang w:val="en-AU" w:eastAsia="en-AU"/>
          <w14:ligatures w14:val="standardContextual"/>
        </w:rPr>
      </w:pPr>
      <w:hyperlink w:anchor="_Toc152150556" w:history="1">
        <w:r w:rsidR="00DA1972" w:rsidRPr="00C10659">
          <w:rPr>
            <w:rStyle w:val="Hyperlink"/>
            <w:noProof/>
            <w:lang w:val="en-AU"/>
          </w:rPr>
          <w:t>Appendix C. Definitions of specific Assistive Technologies</w:t>
        </w:r>
        <w:r w:rsidR="00DA1972">
          <w:rPr>
            <w:noProof/>
            <w:webHidden/>
          </w:rPr>
          <w:tab/>
        </w:r>
        <w:r w:rsidR="00DA1972">
          <w:rPr>
            <w:noProof/>
            <w:webHidden/>
          </w:rPr>
          <w:fldChar w:fldCharType="begin"/>
        </w:r>
        <w:r w:rsidR="00DA1972">
          <w:rPr>
            <w:noProof/>
            <w:webHidden/>
          </w:rPr>
          <w:instrText xml:space="preserve"> PAGEREF _Toc152150556 \h </w:instrText>
        </w:r>
        <w:r w:rsidR="00DA1972">
          <w:rPr>
            <w:noProof/>
            <w:webHidden/>
          </w:rPr>
        </w:r>
        <w:r w:rsidR="00DA1972">
          <w:rPr>
            <w:noProof/>
            <w:webHidden/>
          </w:rPr>
          <w:fldChar w:fldCharType="separate"/>
        </w:r>
        <w:r w:rsidR="00DA1972">
          <w:rPr>
            <w:noProof/>
            <w:webHidden/>
          </w:rPr>
          <w:t>22</w:t>
        </w:r>
        <w:r w:rsidR="00DA1972">
          <w:rPr>
            <w:noProof/>
            <w:webHidden/>
          </w:rPr>
          <w:fldChar w:fldCharType="end"/>
        </w:r>
      </w:hyperlink>
    </w:p>
    <w:p w14:paraId="27233340" w14:textId="091FF46B" w:rsidR="004D32B5" w:rsidRPr="00BF7F32" w:rsidRDefault="00D63D8A" w:rsidP="00D63D8A">
      <w:pPr>
        <w:pStyle w:val="Heading2"/>
        <w:numPr>
          <w:ilvl w:val="0"/>
          <w:numId w:val="0"/>
        </w:numPr>
        <w:rPr>
          <w:rFonts w:asciiTheme="minorHAnsi" w:eastAsiaTheme="minorEastAsia" w:hAnsiTheme="minorHAnsi" w:cstheme="minorBidi"/>
          <w:szCs w:val="22"/>
          <w:lang w:val="en-AU" w:eastAsia="en-AU"/>
        </w:rPr>
      </w:pPr>
      <w:r>
        <w:rPr>
          <w:lang w:val="en-AU"/>
        </w:rPr>
        <w:fldChar w:fldCharType="end"/>
      </w:r>
    </w:p>
    <w:p w14:paraId="5044FD76" w14:textId="77777777" w:rsidR="002D4B81" w:rsidRPr="00BF7F32" w:rsidRDefault="002D4B81" w:rsidP="001A1A48">
      <w:pPr>
        <w:pStyle w:val="Heading2"/>
        <w:numPr>
          <w:ilvl w:val="0"/>
          <w:numId w:val="0"/>
        </w:numPr>
        <w:ind w:left="720" w:hanging="720"/>
        <w:rPr>
          <w:lang w:val="en-AU"/>
        </w:rPr>
      </w:pPr>
      <w:bookmarkStart w:id="4" w:name="_Toc116652556"/>
      <w:bookmarkStart w:id="5" w:name="_Toc116910639"/>
      <w:bookmarkStart w:id="6" w:name="_Toc117077046"/>
      <w:bookmarkStart w:id="7" w:name="_Toc118098225"/>
      <w:bookmarkStart w:id="8" w:name="_Toc120528671"/>
      <w:bookmarkStart w:id="9" w:name="_Toc128989432"/>
      <w:r w:rsidRPr="00BF7F32">
        <w:rPr>
          <w:lang w:val="en-AU"/>
        </w:rPr>
        <w:br w:type="page"/>
      </w:r>
    </w:p>
    <w:p w14:paraId="1960550D" w14:textId="77777777" w:rsidR="00EB5725" w:rsidRPr="008A59A5" w:rsidRDefault="00EB5725" w:rsidP="00B3686D">
      <w:pPr>
        <w:pStyle w:val="Heading2"/>
        <w:numPr>
          <w:ilvl w:val="0"/>
          <w:numId w:val="0"/>
        </w:numPr>
        <w:ind w:left="720" w:hanging="720"/>
        <w:rPr>
          <w:sz w:val="30"/>
          <w:szCs w:val="30"/>
        </w:rPr>
      </w:pPr>
      <w:bookmarkStart w:id="10" w:name="_Toc119413948"/>
      <w:bookmarkStart w:id="11" w:name="_Toc119591141"/>
      <w:bookmarkStart w:id="12" w:name="_Toc119591485"/>
      <w:bookmarkStart w:id="13" w:name="_Toc152150521"/>
      <w:r w:rsidRPr="008A59A5">
        <w:rPr>
          <w:sz w:val="30"/>
          <w:szCs w:val="30"/>
        </w:rPr>
        <w:lastRenderedPageBreak/>
        <w:t>Disclaimer</w:t>
      </w:r>
      <w:bookmarkEnd w:id="10"/>
      <w:bookmarkEnd w:id="11"/>
      <w:bookmarkEnd w:id="12"/>
      <w:bookmarkEnd w:id="13"/>
    </w:p>
    <w:p w14:paraId="1FAB900B" w14:textId="1C7C22B1" w:rsidR="00EB5725" w:rsidRPr="00BF7F32" w:rsidRDefault="00EB5725" w:rsidP="00EB5725">
      <w:pPr>
        <w:rPr>
          <w:rFonts w:ascii="Segoe UI" w:hAnsi="Segoe UI" w:cs="Segoe UI"/>
          <w:sz w:val="18"/>
          <w:szCs w:val="18"/>
          <w:lang w:val="en-AU"/>
        </w:rPr>
      </w:pPr>
      <w:bookmarkStart w:id="14" w:name="_Hlk108505468"/>
      <w:r w:rsidRPr="00BF7F32">
        <w:rPr>
          <w:rStyle w:val="normaltextrun"/>
          <w:rFonts w:cs="Arial"/>
          <w:lang w:val="en-AU"/>
        </w:rPr>
        <w:t>The</w:t>
      </w:r>
      <w:r w:rsidR="0029336B" w:rsidRPr="0029336B">
        <w:rPr>
          <w:rStyle w:val="normaltextrun"/>
          <w:rFonts w:cs="Arial"/>
          <w:color w:val="000000"/>
          <w:lang w:val="en-AU"/>
        </w:rPr>
        <w:t xml:space="preserve"> </w:t>
      </w:r>
      <w:r w:rsidR="0029336B" w:rsidRPr="001767CA">
        <w:rPr>
          <w:rStyle w:val="normaltextrun"/>
          <w:rFonts w:cs="Arial"/>
          <w:color w:val="000000"/>
          <w:lang w:val="en-AU"/>
        </w:rPr>
        <w:t>National Disability Insurance Agency</w:t>
      </w:r>
      <w:r w:rsidRPr="00BF7F32">
        <w:rPr>
          <w:rStyle w:val="normaltextrun"/>
          <w:rFonts w:cs="Arial"/>
          <w:lang w:val="en-AU"/>
        </w:rPr>
        <w:t xml:space="preserve"> </w:t>
      </w:r>
      <w:r w:rsidR="0029336B">
        <w:rPr>
          <w:rStyle w:val="normaltextrun"/>
          <w:rFonts w:cs="Arial"/>
          <w:lang w:val="en-AU"/>
        </w:rPr>
        <w:t>(</w:t>
      </w:r>
      <w:r w:rsidRPr="00BF7F32">
        <w:rPr>
          <w:rStyle w:val="normaltextrun"/>
          <w:rFonts w:cs="Arial"/>
          <w:lang w:val="en-AU"/>
        </w:rPr>
        <w:t>NDIA</w:t>
      </w:r>
      <w:r w:rsidR="0029336B">
        <w:rPr>
          <w:rStyle w:val="normaltextrun"/>
          <w:rFonts w:cs="Arial"/>
          <w:lang w:val="en-AU"/>
        </w:rPr>
        <w:t>)</w:t>
      </w:r>
      <w:r w:rsidRPr="00BF7F32">
        <w:rPr>
          <w:rStyle w:val="normaltextrun"/>
          <w:rFonts w:cs="Arial"/>
          <w:lang w:val="en-AU"/>
        </w:rPr>
        <w:t xml:space="preserve"> accepts no responsibility for the accuracy or completeness of any material contained in this report. </w:t>
      </w:r>
      <w:bookmarkEnd w:id="14"/>
      <w:r w:rsidRPr="00BF7F32">
        <w:rPr>
          <w:rStyle w:val="normaltextrun"/>
          <w:rFonts w:cs="Arial"/>
          <w:lang w:val="en-AU"/>
        </w:rPr>
        <w:t xml:space="preserve">Further, the </w:t>
      </w:r>
      <w:r w:rsidR="0029336B">
        <w:rPr>
          <w:rStyle w:val="normaltextrun"/>
          <w:rFonts w:cs="Arial"/>
          <w:lang w:val="en-AU"/>
        </w:rPr>
        <w:t>NDIA</w:t>
      </w:r>
      <w:r w:rsidRPr="00BF7F32">
        <w:rPr>
          <w:rStyle w:val="normaltextrun"/>
          <w:rFonts w:cs="Arial"/>
          <w:lang w:val="en-AU"/>
        </w:rPr>
        <w:t xml:space="preserve"> disclaims all liability to any person in respect of anything, and of the consequences of anything, done or not done by any such person in reliance, whether wholly or partly, upon any information presented in this report.</w:t>
      </w:r>
    </w:p>
    <w:p w14:paraId="13C1B1F1" w14:textId="77777777" w:rsidR="00EB5725" w:rsidRPr="00BF7F32" w:rsidRDefault="00EB5725" w:rsidP="00EB5725">
      <w:pPr>
        <w:rPr>
          <w:rStyle w:val="normaltextrun"/>
          <w:rFonts w:cs="Arial"/>
          <w:lang w:val="en-AU"/>
        </w:rPr>
      </w:pPr>
      <w:r w:rsidRPr="00BF7F32">
        <w:rPr>
          <w:rStyle w:val="normaltextrun"/>
          <w:rFonts w:cs="Arial"/>
          <w:lang w:val="en-AU"/>
        </w:rPr>
        <w:t>Views and recommendations of third parties in this report, do not necessarily reflect the views of the NDIA, or indicate a commitment to a particular course of action. However, this report may inform the implementation of home and living policies in the National Disability Insurance Scheme (NDIS).</w:t>
      </w:r>
    </w:p>
    <w:p w14:paraId="08D42A05" w14:textId="77777777" w:rsidR="00EB5725" w:rsidRPr="009E03EC" w:rsidRDefault="00EB5725" w:rsidP="008A59A5">
      <w:pPr>
        <w:pStyle w:val="Heading2"/>
        <w:numPr>
          <w:ilvl w:val="0"/>
          <w:numId w:val="0"/>
        </w:numPr>
        <w:ind w:left="720" w:hanging="720"/>
        <w:rPr>
          <w:lang w:val="en-AU"/>
        </w:rPr>
      </w:pPr>
      <w:bookmarkStart w:id="15" w:name="_Toc119413949"/>
      <w:bookmarkStart w:id="16" w:name="_Toc119591142"/>
      <w:bookmarkStart w:id="17" w:name="_Toc119591486"/>
      <w:bookmarkStart w:id="18" w:name="_Toc152150522"/>
      <w:r w:rsidRPr="00B3686D">
        <w:rPr>
          <w:sz w:val="30"/>
          <w:szCs w:val="30"/>
          <w:lang w:val="en-AU"/>
        </w:rPr>
        <w:t>Acknowledgements</w:t>
      </w:r>
      <w:bookmarkEnd w:id="15"/>
      <w:bookmarkEnd w:id="16"/>
      <w:bookmarkEnd w:id="17"/>
      <w:bookmarkEnd w:id="18"/>
    </w:p>
    <w:p w14:paraId="4E5CAF86" w14:textId="5B62CAAD" w:rsidR="00EB5725" w:rsidRPr="00BF7F32" w:rsidRDefault="00EB5725" w:rsidP="00EB5725">
      <w:pPr>
        <w:rPr>
          <w:rFonts w:ascii="Segoe UI" w:hAnsi="Segoe UI" w:cs="Segoe UI"/>
          <w:sz w:val="18"/>
          <w:szCs w:val="18"/>
          <w:lang w:val="en-AU"/>
        </w:rPr>
      </w:pPr>
      <w:r w:rsidRPr="00BF7F32">
        <w:rPr>
          <w:rStyle w:val="normaltextrun"/>
          <w:rFonts w:cs="Arial"/>
          <w:lang w:val="en-AU"/>
        </w:rPr>
        <w:t>The NDIA acknowledge</w:t>
      </w:r>
      <w:r w:rsidR="006E56B2">
        <w:rPr>
          <w:rStyle w:val="normaltextrun"/>
          <w:rFonts w:cs="Arial"/>
          <w:lang w:val="en-AU"/>
        </w:rPr>
        <w:t>s</w:t>
      </w:r>
      <w:r w:rsidRPr="00BF7F32">
        <w:rPr>
          <w:rStyle w:val="normaltextrun"/>
          <w:rFonts w:cs="Arial"/>
          <w:lang w:val="en-AU"/>
        </w:rPr>
        <w:t xml:space="preserve"> the Traditional Owners and Custodians throughout Australia and their continuing connection to the many lands, seas, and communities. The NDIA pay</w:t>
      </w:r>
      <w:r w:rsidR="006E56B2">
        <w:rPr>
          <w:rStyle w:val="normaltextrun"/>
          <w:rFonts w:cs="Arial"/>
          <w:lang w:val="en-AU"/>
        </w:rPr>
        <w:t>s</w:t>
      </w:r>
      <w:r w:rsidRPr="00BF7F32">
        <w:rPr>
          <w:rStyle w:val="normaltextrun"/>
          <w:rFonts w:cs="Arial"/>
          <w:lang w:val="en-AU"/>
        </w:rPr>
        <w:t xml:space="preserve"> respect to Elders past and present and extends </w:t>
      </w:r>
      <w:r w:rsidR="006E56B2">
        <w:rPr>
          <w:rStyle w:val="normaltextrun"/>
          <w:rFonts w:cs="Arial"/>
          <w:lang w:val="en-AU"/>
        </w:rPr>
        <w:t>that respect</w:t>
      </w:r>
      <w:r w:rsidR="006E56B2" w:rsidRPr="00BF7F32">
        <w:rPr>
          <w:rStyle w:val="normaltextrun"/>
          <w:rFonts w:cs="Arial"/>
          <w:lang w:val="en-AU"/>
        </w:rPr>
        <w:t xml:space="preserve"> </w:t>
      </w:r>
      <w:r w:rsidRPr="00BF7F32">
        <w:rPr>
          <w:rStyle w:val="normaltextrun"/>
          <w:rFonts w:cs="Arial"/>
          <w:lang w:val="en-AU"/>
        </w:rPr>
        <w:t>to any Aboriginal and Torres Strait Islander people who may be reading this Report.</w:t>
      </w:r>
    </w:p>
    <w:p w14:paraId="54C679E0" w14:textId="32CA4701" w:rsidR="00EB5725" w:rsidRPr="00BF7F32" w:rsidRDefault="00EB5725" w:rsidP="00EB5725">
      <w:pPr>
        <w:rPr>
          <w:rStyle w:val="normaltextrun"/>
          <w:rFonts w:cs="Arial"/>
          <w:color w:val="000000"/>
          <w:lang w:val="en-AU"/>
        </w:rPr>
      </w:pPr>
      <w:r w:rsidRPr="00BF7F32">
        <w:rPr>
          <w:rStyle w:val="normaltextrun"/>
          <w:rFonts w:cs="Arial"/>
          <w:color w:val="000000"/>
          <w:lang w:val="en-AU"/>
        </w:rPr>
        <w:t>The NDIA also acknowledge</w:t>
      </w:r>
      <w:r w:rsidR="006E56B2">
        <w:rPr>
          <w:rStyle w:val="normaltextrun"/>
          <w:rFonts w:cs="Arial"/>
          <w:color w:val="000000"/>
          <w:lang w:val="en-AU"/>
        </w:rPr>
        <w:t>s</w:t>
      </w:r>
      <w:r w:rsidRPr="00BF7F32">
        <w:rPr>
          <w:rStyle w:val="normaltextrun"/>
          <w:rFonts w:cs="Arial"/>
          <w:color w:val="000000"/>
          <w:lang w:val="en-AU"/>
        </w:rPr>
        <w:t xml:space="preserve"> the NDIS participants, carers, family members, disability service staff, providers and NDIS service delivery staff who participated and shared their experiences for this research project. We are especially grateful to </w:t>
      </w:r>
      <w:r w:rsidR="002F1A4F" w:rsidRPr="00BF7F32">
        <w:rPr>
          <w:rStyle w:val="normaltextrun"/>
          <w:rFonts w:cs="Arial"/>
          <w:color w:val="000000"/>
          <w:lang w:val="en-AU"/>
        </w:rPr>
        <w:t xml:space="preserve">our </w:t>
      </w:r>
      <w:r w:rsidR="00BC4BDC" w:rsidRPr="00BF7F32">
        <w:rPr>
          <w:rStyle w:val="normaltextrun"/>
          <w:rFonts w:cs="Arial"/>
          <w:color w:val="000000"/>
          <w:lang w:val="en-AU"/>
        </w:rPr>
        <w:t>lived experience advisors</w:t>
      </w:r>
      <w:r w:rsidR="002F1A4F" w:rsidRPr="00BF7F32">
        <w:rPr>
          <w:rStyle w:val="normaltextrun"/>
          <w:rFonts w:cs="Arial"/>
          <w:color w:val="000000"/>
          <w:lang w:val="en-AU"/>
        </w:rPr>
        <w:t xml:space="preserve"> </w:t>
      </w:r>
      <w:r w:rsidRPr="00BF7F32">
        <w:rPr>
          <w:rStyle w:val="normaltextrun"/>
          <w:rFonts w:cs="Arial"/>
          <w:color w:val="000000"/>
          <w:lang w:val="en-AU"/>
        </w:rPr>
        <w:t>for sharing their lived experience expertise throughout the design and delivery of this research.</w:t>
      </w:r>
    </w:p>
    <w:p w14:paraId="5D3E6A2E" w14:textId="77777777" w:rsidR="00EB5725" w:rsidRPr="009E03EC" w:rsidRDefault="00EB5725" w:rsidP="008A59A5">
      <w:pPr>
        <w:pStyle w:val="Heading2"/>
        <w:numPr>
          <w:ilvl w:val="0"/>
          <w:numId w:val="0"/>
        </w:numPr>
        <w:ind w:left="720" w:hanging="720"/>
        <w:rPr>
          <w:lang w:val="en-AU"/>
        </w:rPr>
      </w:pPr>
      <w:bookmarkStart w:id="19" w:name="_Toc119413950"/>
      <w:bookmarkStart w:id="20" w:name="_Toc119591143"/>
      <w:bookmarkStart w:id="21" w:name="_Toc119591487"/>
      <w:bookmarkStart w:id="22" w:name="_Toc152150523"/>
      <w:r w:rsidRPr="00B3686D">
        <w:rPr>
          <w:sz w:val="30"/>
          <w:szCs w:val="30"/>
          <w:lang w:val="en-AU"/>
        </w:rPr>
        <w:t>Suggested citation</w:t>
      </w:r>
      <w:bookmarkEnd w:id="19"/>
      <w:bookmarkEnd w:id="20"/>
      <w:bookmarkEnd w:id="21"/>
      <w:bookmarkEnd w:id="22"/>
    </w:p>
    <w:p w14:paraId="7ADD5DB1" w14:textId="2810658B" w:rsidR="00EB5725" w:rsidRPr="00BF7F32" w:rsidRDefault="00EB5725" w:rsidP="00BF36A0">
      <w:pPr>
        <w:rPr>
          <w:rStyle w:val="normaltextrun"/>
          <w:rFonts w:cs="Arial"/>
          <w:color w:val="000000"/>
          <w:lang w:val="en-AU"/>
        </w:rPr>
      </w:pPr>
      <w:r w:rsidRPr="001767CA">
        <w:rPr>
          <w:rStyle w:val="normaltextrun"/>
          <w:rFonts w:cs="Arial"/>
          <w:color w:val="000000"/>
          <w:lang w:val="en-AU"/>
        </w:rPr>
        <w:t xml:space="preserve">National Disability Insurance Agency </w:t>
      </w:r>
      <w:r w:rsidR="001767CA" w:rsidRPr="001767CA">
        <w:rPr>
          <w:rStyle w:val="normaltextrun"/>
          <w:rFonts w:cs="Arial"/>
          <w:color w:val="000000"/>
          <w:lang w:val="en-AU"/>
        </w:rPr>
        <w:t>2023</w:t>
      </w:r>
      <w:r w:rsidR="00060268" w:rsidRPr="001767CA">
        <w:rPr>
          <w:rStyle w:val="normaltextrun"/>
          <w:rFonts w:cs="Arial"/>
          <w:color w:val="000000"/>
          <w:lang w:val="en-AU"/>
        </w:rPr>
        <w:t xml:space="preserve">. </w:t>
      </w:r>
      <w:r w:rsidR="001767CA" w:rsidRPr="001767CA">
        <w:t>Assistive technology interventions to support children: An evidence snapshot</w:t>
      </w:r>
      <w:r w:rsidR="00060268" w:rsidRPr="001767CA">
        <w:rPr>
          <w:rStyle w:val="normaltextrun"/>
          <w:rFonts w:cs="Arial"/>
          <w:color w:val="000000"/>
          <w:lang w:val="en-AU"/>
        </w:rPr>
        <w:t>.</w:t>
      </w:r>
      <w:r w:rsidRPr="001767CA">
        <w:rPr>
          <w:rStyle w:val="normaltextrun"/>
          <w:rFonts w:cs="Arial"/>
          <w:color w:val="000000"/>
          <w:lang w:val="en-AU"/>
        </w:rPr>
        <w:t xml:space="preserve"> Prepared by</w:t>
      </w:r>
      <w:r w:rsidR="001767CA" w:rsidRPr="001767CA">
        <w:rPr>
          <w:rStyle w:val="normaltextrun"/>
          <w:rFonts w:cs="Arial"/>
          <w:color w:val="000000"/>
          <w:lang w:val="en-AU"/>
        </w:rPr>
        <w:t xml:space="preserve"> Evidence for Action Team,</w:t>
      </w:r>
      <w:r w:rsidR="00862DB1" w:rsidRPr="001767CA">
        <w:rPr>
          <w:rStyle w:val="normaltextrun"/>
          <w:rFonts w:cs="Arial"/>
          <w:color w:val="000000"/>
          <w:lang w:val="en-AU"/>
        </w:rPr>
        <w:t xml:space="preserve"> </w:t>
      </w:r>
      <w:r w:rsidR="001767CA" w:rsidRPr="001767CA">
        <w:rPr>
          <w:rStyle w:val="normaltextrun"/>
          <w:rFonts w:cs="Arial"/>
          <w:color w:val="000000"/>
          <w:lang w:val="en-AU"/>
        </w:rPr>
        <w:t>Research and Evaluation Branch</w:t>
      </w:r>
      <w:r w:rsidR="00862DB1" w:rsidRPr="001767CA">
        <w:rPr>
          <w:rStyle w:val="normaltextrun"/>
          <w:rFonts w:cs="Arial"/>
          <w:color w:val="000000"/>
          <w:lang w:val="en-AU"/>
        </w:rPr>
        <w:t>.</w:t>
      </w:r>
    </w:p>
    <w:p w14:paraId="0926D5FA" w14:textId="31EB8C59" w:rsidR="00BF36A0" w:rsidRPr="00BF7F32" w:rsidRDefault="00BF36A0">
      <w:pPr>
        <w:spacing w:after="0" w:line="240" w:lineRule="auto"/>
        <w:rPr>
          <w:rStyle w:val="normaltextrun"/>
          <w:rFonts w:cs="Arial"/>
          <w:color w:val="000000"/>
          <w:highlight w:val="yellow"/>
          <w:lang w:val="en-AU"/>
        </w:rPr>
      </w:pPr>
      <w:r w:rsidRPr="00BF7F32">
        <w:rPr>
          <w:rStyle w:val="normaltextrun"/>
          <w:rFonts w:cs="Arial"/>
          <w:color w:val="000000"/>
          <w:highlight w:val="yellow"/>
          <w:lang w:val="en-AU"/>
        </w:rPr>
        <w:br w:type="page"/>
      </w:r>
    </w:p>
    <w:p w14:paraId="3DDAEF96" w14:textId="3BD87A6C" w:rsidR="00932243" w:rsidRPr="00BF7F32" w:rsidRDefault="00932243" w:rsidP="008A59A5">
      <w:pPr>
        <w:pStyle w:val="Heading2nonumber"/>
        <w:rPr>
          <w:lang w:val="en-AU"/>
        </w:rPr>
      </w:pPr>
      <w:bookmarkStart w:id="23" w:name="_Toc152150524"/>
      <w:r w:rsidRPr="00BF7F32">
        <w:rPr>
          <w:lang w:val="en-AU"/>
        </w:rPr>
        <w:lastRenderedPageBreak/>
        <w:t>Abbreviations</w:t>
      </w:r>
      <w:bookmarkEnd w:id="4"/>
      <w:bookmarkEnd w:id="5"/>
      <w:bookmarkEnd w:id="6"/>
      <w:bookmarkEnd w:id="7"/>
      <w:bookmarkEnd w:id="8"/>
      <w:r w:rsidRPr="00BF7F32">
        <w:rPr>
          <w:lang w:val="en-AU"/>
        </w:rPr>
        <w:t xml:space="preserve"> or Glossary</w:t>
      </w:r>
      <w:bookmarkEnd w:id="9"/>
      <w:bookmarkEnd w:id="23"/>
    </w:p>
    <w:p w14:paraId="6EF35346" w14:textId="77777777" w:rsidR="00D41A54" w:rsidRPr="00190A6A" w:rsidRDefault="00D41A54" w:rsidP="00D41A54">
      <w:pPr>
        <w:ind w:left="1418" w:hanging="1418"/>
      </w:pPr>
      <w:r w:rsidRPr="00190A6A">
        <w:t>AAC</w:t>
      </w:r>
      <w:r w:rsidRPr="00190A6A">
        <w:tab/>
        <w:t>Augmentative and Alternative Communication</w:t>
      </w:r>
    </w:p>
    <w:p w14:paraId="07CE9593" w14:textId="77777777" w:rsidR="00D41A54" w:rsidRPr="00190A6A" w:rsidRDefault="00D41A54" w:rsidP="00D41A54">
      <w:pPr>
        <w:ind w:left="1418" w:hanging="1418"/>
      </w:pPr>
      <w:r w:rsidRPr="00190A6A">
        <w:t>ASD</w:t>
      </w:r>
      <w:r w:rsidRPr="00190A6A">
        <w:tab/>
        <w:t>Autism Spectrum Disorder</w:t>
      </w:r>
    </w:p>
    <w:p w14:paraId="1B4CE6AC" w14:textId="77777777" w:rsidR="00D41A54" w:rsidRPr="00190A6A" w:rsidRDefault="00D41A54" w:rsidP="00D41A54">
      <w:pPr>
        <w:ind w:left="1418" w:hanging="1418"/>
      </w:pPr>
      <w:r w:rsidRPr="00190A6A">
        <w:t>AT</w:t>
      </w:r>
      <w:r w:rsidRPr="00190A6A">
        <w:tab/>
        <w:t>Assistive Technology</w:t>
      </w:r>
    </w:p>
    <w:p w14:paraId="703A05C9" w14:textId="77777777" w:rsidR="00D41A54" w:rsidRPr="00190A6A" w:rsidRDefault="00D41A54" w:rsidP="00D41A54">
      <w:pPr>
        <w:ind w:left="1418" w:hanging="1418"/>
      </w:pPr>
      <w:r w:rsidRPr="00190A6A">
        <w:t>CI</w:t>
      </w:r>
      <w:r w:rsidRPr="00190A6A">
        <w:tab/>
        <w:t>Confidence Interval</w:t>
      </w:r>
    </w:p>
    <w:p w14:paraId="7CFCDDC9" w14:textId="77777777" w:rsidR="00D41A54" w:rsidRPr="00190A6A" w:rsidRDefault="00D41A54" w:rsidP="00D41A54">
      <w:pPr>
        <w:ind w:left="1418" w:hanging="1418"/>
      </w:pPr>
      <w:r w:rsidRPr="00190A6A">
        <w:t>CP</w:t>
      </w:r>
      <w:r w:rsidRPr="00190A6A">
        <w:tab/>
        <w:t>Cerebral Palsy</w:t>
      </w:r>
    </w:p>
    <w:p w14:paraId="0BD56C45" w14:textId="77777777" w:rsidR="00D41A54" w:rsidRPr="00190A6A" w:rsidRDefault="00D41A54" w:rsidP="00D41A54">
      <w:pPr>
        <w:ind w:left="1418" w:hanging="1418"/>
      </w:pPr>
      <w:r w:rsidRPr="00190A6A">
        <w:t>GUSs</w:t>
      </w:r>
      <w:r w:rsidRPr="00190A6A">
        <w:tab/>
        <w:t>Guides for understanding supports</w:t>
      </w:r>
    </w:p>
    <w:p w14:paraId="15A75D79" w14:textId="77777777" w:rsidR="00D41A54" w:rsidRPr="00190A6A" w:rsidRDefault="00D41A54" w:rsidP="00D41A54">
      <w:pPr>
        <w:ind w:left="1418" w:hanging="1418"/>
      </w:pPr>
      <w:r w:rsidRPr="00190A6A">
        <w:t>ICF</w:t>
      </w:r>
      <w:r w:rsidRPr="00190A6A">
        <w:tab/>
      </w:r>
      <w:r w:rsidRPr="00190A6A">
        <w:rPr>
          <w:rFonts w:eastAsia="Arial Nova"/>
        </w:rPr>
        <w:t>International Classification of Functioning, Disability and Health Framework</w:t>
      </w:r>
    </w:p>
    <w:p w14:paraId="50B9AC98" w14:textId="77777777" w:rsidR="00D41A54" w:rsidRPr="00190A6A" w:rsidRDefault="00D41A54" w:rsidP="00D41A54">
      <w:pPr>
        <w:ind w:left="1418" w:hanging="1418"/>
      </w:pPr>
      <w:r w:rsidRPr="00190A6A">
        <w:t>NDIA</w:t>
      </w:r>
      <w:r w:rsidRPr="00190A6A">
        <w:tab/>
      </w:r>
      <w:r w:rsidRPr="00190A6A">
        <w:tab/>
        <w:t>National Disability Insurance Agency</w:t>
      </w:r>
    </w:p>
    <w:p w14:paraId="7E1F218D" w14:textId="77777777" w:rsidR="00D41A54" w:rsidRPr="00190A6A" w:rsidRDefault="00D41A54" w:rsidP="00D41A54">
      <w:pPr>
        <w:ind w:left="1418" w:hanging="1418"/>
      </w:pPr>
      <w:r w:rsidRPr="00190A6A">
        <w:t>NDIS</w:t>
      </w:r>
      <w:r w:rsidRPr="00190A6A">
        <w:tab/>
      </w:r>
      <w:r w:rsidRPr="00190A6A">
        <w:tab/>
        <w:t>National Disability Insurance Scheme</w:t>
      </w:r>
    </w:p>
    <w:p w14:paraId="0B57125D" w14:textId="77777777" w:rsidR="00D41A54" w:rsidRPr="00190A6A" w:rsidRDefault="00D41A54" w:rsidP="00D41A54">
      <w:pPr>
        <w:ind w:left="1418" w:hanging="1418"/>
      </w:pPr>
      <w:r w:rsidRPr="00190A6A">
        <w:t>PECS</w:t>
      </w:r>
      <w:r w:rsidRPr="00190A6A">
        <w:tab/>
        <w:t>Picture Exchange Communication System</w:t>
      </w:r>
    </w:p>
    <w:p w14:paraId="2668423E" w14:textId="77777777" w:rsidR="00D41A54" w:rsidRPr="00190A6A" w:rsidRDefault="00D41A54" w:rsidP="00D41A54">
      <w:pPr>
        <w:ind w:left="1418" w:hanging="1418"/>
      </w:pPr>
      <w:r w:rsidRPr="00190A6A">
        <w:t>SGD</w:t>
      </w:r>
      <w:r w:rsidRPr="00190A6A">
        <w:tab/>
        <w:t>Speech Generating Device</w:t>
      </w:r>
    </w:p>
    <w:p w14:paraId="08C210CE" w14:textId="61375713" w:rsidR="00D41A54" w:rsidRPr="00190A6A" w:rsidRDefault="00D41A54" w:rsidP="00D41A54">
      <w:pPr>
        <w:ind w:left="1418" w:hanging="1418"/>
      </w:pPr>
      <w:r w:rsidRPr="00190A6A">
        <w:t>SMD</w:t>
      </w:r>
      <w:r w:rsidRPr="00190A6A">
        <w:tab/>
        <w:t>Standardi</w:t>
      </w:r>
      <w:r w:rsidR="00CC5963">
        <w:t>s</w:t>
      </w:r>
      <w:r w:rsidRPr="00190A6A">
        <w:t>ed Mean Difference</w:t>
      </w:r>
    </w:p>
    <w:p w14:paraId="180B5EDE" w14:textId="77777777" w:rsidR="00D41A54" w:rsidRPr="00190A6A" w:rsidRDefault="00D41A54" w:rsidP="00D41A54">
      <w:pPr>
        <w:ind w:left="1418" w:hanging="1418"/>
      </w:pPr>
      <w:r w:rsidRPr="00190A6A">
        <w:t>VOCA</w:t>
      </w:r>
      <w:r w:rsidRPr="00190A6A">
        <w:tab/>
        <w:t>Voice Output Communication Aid</w:t>
      </w:r>
    </w:p>
    <w:p w14:paraId="07432EB0" w14:textId="77777777" w:rsidR="00D41A54" w:rsidRPr="00190A6A" w:rsidRDefault="00D41A54" w:rsidP="00D41A54">
      <w:pPr>
        <w:ind w:left="1418" w:hanging="1418"/>
      </w:pPr>
      <w:r w:rsidRPr="00190A6A">
        <w:t>VR</w:t>
      </w:r>
      <w:r w:rsidRPr="00190A6A">
        <w:tab/>
        <w:t>Virtual Reality</w:t>
      </w:r>
    </w:p>
    <w:p w14:paraId="4AC33016" w14:textId="77777777" w:rsidR="001767CA" w:rsidRDefault="001767CA" w:rsidP="0051554C">
      <w:pPr>
        <w:pStyle w:val="Heading2"/>
        <w:numPr>
          <w:ilvl w:val="0"/>
          <w:numId w:val="0"/>
        </w:numPr>
        <w:rPr>
          <w:lang w:val="en-AU"/>
        </w:rPr>
        <w:sectPr w:rsidR="001767CA" w:rsidSect="00C73997">
          <w:pgSz w:w="11906" w:h="16838" w:code="9"/>
          <w:pgMar w:top="1440" w:right="1440" w:bottom="1440" w:left="1440" w:header="737" w:footer="0" w:gutter="0"/>
          <w:pgNumType w:start="1"/>
          <w:cols w:space="708"/>
          <w:docGrid w:linePitch="360"/>
        </w:sectPr>
      </w:pPr>
    </w:p>
    <w:p w14:paraId="5AB5B6D0" w14:textId="6ABC6638" w:rsidR="00255956" w:rsidRPr="00BF7F32" w:rsidRDefault="0091574A" w:rsidP="0051554C">
      <w:pPr>
        <w:pStyle w:val="Heading2"/>
        <w:numPr>
          <w:ilvl w:val="0"/>
          <w:numId w:val="0"/>
        </w:numPr>
        <w:rPr>
          <w:lang w:val="en-AU"/>
        </w:rPr>
      </w:pPr>
      <w:bookmarkStart w:id="24" w:name="_Toc152150525"/>
      <w:r w:rsidRPr="00BF7F32">
        <w:rPr>
          <w:lang w:val="en-AU"/>
        </w:rPr>
        <w:lastRenderedPageBreak/>
        <w:t>S</w:t>
      </w:r>
      <w:r w:rsidR="00255956" w:rsidRPr="00BF7F32">
        <w:rPr>
          <w:lang w:val="en-AU"/>
        </w:rPr>
        <w:t>ummary</w:t>
      </w:r>
      <w:bookmarkEnd w:id="24"/>
    </w:p>
    <w:p w14:paraId="2CDED49D" w14:textId="16D3C11F" w:rsidR="009834AA" w:rsidRPr="00BF7F32" w:rsidRDefault="009834AA" w:rsidP="009834AA">
      <w:pPr>
        <w:rPr>
          <w:sz w:val="24"/>
          <w:szCs w:val="28"/>
          <w:lang w:val="en-AU"/>
        </w:rPr>
      </w:pPr>
      <w:r w:rsidRPr="00BF7F32">
        <w:rPr>
          <w:sz w:val="24"/>
          <w:szCs w:val="28"/>
          <w:lang w:val="en-AU"/>
        </w:rPr>
        <w:t xml:space="preserve">The NDIA is committed to providing participants with evidence-based information about disability-related supports. This evidence snapshot was undertaken to inform a new suite of Guides for understanding supports (GUSs) that aim to help families and carers understand assistive technology supports for children with physical or intellectual disability or developmental delay who have goals focused on communication, mobility, and participation (at home and in the community). The aim of the evidence snapshot was to summarise the available systematic reviews that looked at the effectiveness of assistive technology supports for children younger than 9 years old with physical or intellectual disability or developmental delay to inform the new GUSs. </w:t>
      </w:r>
    </w:p>
    <w:p w14:paraId="7B8F63E6" w14:textId="77777777" w:rsidR="009834AA" w:rsidRPr="00BF7F32" w:rsidRDefault="009834AA" w:rsidP="009834AA">
      <w:pPr>
        <w:rPr>
          <w:sz w:val="24"/>
          <w:szCs w:val="28"/>
          <w:lang w:val="en-AU"/>
        </w:rPr>
      </w:pPr>
      <w:r w:rsidRPr="00BF7F32">
        <w:rPr>
          <w:sz w:val="24"/>
          <w:szCs w:val="28"/>
          <w:lang w:val="en-AU"/>
        </w:rPr>
        <w:t>A systematic search of databases was undertaken to identify systematic reviews and/or meta-analyses, scoping reviews, or evidence-based guidelines. The search was conducted from 2012 to November 2022. Reviews were included based on criteria set a priori. Thirty-four reviews were eligible for inclusion. Fourteen reviews looked at the effectiveness of augmentative and alternative communication (AAC) strategies for communication and language, specifically: sign and natural gestures, picture exchange communication systems (PECS), speech generative devices (SGDs) or speech output devices and eye gaze technology. Fifteen reviews included supports for upper and lower limb and supports to assist movement to improve overall mobility. These included anterior and posterior walkers, ankle foot orthoses, upper limb orthoses, powered mobility equipment, and supported seating. Five reviews explored supports for comfort and independence at home. They included adaptive seating, self-controlled technology, supported seating, standing and lying systems and microswitches.</w:t>
      </w:r>
    </w:p>
    <w:p w14:paraId="46F858BA" w14:textId="41C417A7" w:rsidR="009834AA" w:rsidRPr="00BF7F32" w:rsidRDefault="009834AA" w:rsidP="009834AA">
      <w:pPr>
        <w:rPr>
          <w:sz w:val="24"/>
          <w:szCs w:val="28"/>
          <w:lang w:val="en-AU"/>
        </w:rPr>
      </w:pPr>
      <w:r w:rsidRPr="00BF7F32">
        <w:rPr>
          <w:sz w:val="24"/>
          <w:szCs w:val="28"/>
          <w:lang w:val="en-AU"/>
        </w:rPr>
        <w:t xml:space="preserve">Heterogeneity and a lack of quality assessment of included reviews and guidelines limits the generalisability of the research in this evidence snapshot but provides an overview of best available evidence. The importance of early intervention of </w:t>
      </w:r>
      <w:r w:rsidR="001516D1">
        <w:rPr>
          <w:sz w:val="24"/>
          <w:szCs w:val="28"/>
          <w:lang w:val="en-AU"/>
        </w:rPr>
        <w:t>a</w:t>
      </w:r>
      <w:r w:rsidR="001516D1" w:rsidRPr="001516D1">
        <w:rPr>
          <w:sz w:val="24"/>
          <w:szCs w:val="28"/>
          <w:lang w:val="en-AU"/>
        </w:rPr>
        <w:t xml:space="preserve">ssistive technology </w:t>
      </w:r>
      <w:r w:rsidR="001516D1">
        <w:rPr>
          <w:sz w:val="24"/>
          <w:szCs w:val="28"/>
          <w:lang w:val="en-AU"/>
        </w:rPr>
        <w:t>(</w:t>
      </w:r>
      <w:r w:rsidRPr="00BF7F32">
        <w:rPr>
          <w:sz w:val="24"/>
          <w:szCs w:val="28"/>
          <w:lang w:val="en-AU"/>
        </w:rPr>
        <w:t>AT</w:t>
      </w:r>
      <w:r w:rsidR="001516D1">
        <w:rPr>
          <w:sz w:val="24"/>
          <w:szCs w:val="28"/>
          <w:lang w:val="en-AU"/>
        </w:rPr>
        <w:t>)</w:t>
      </w:r>
      <w:r w:rsidRPr="00BF7F32">
        <w:rPr>
          <w:sz w:val="24"/>
          <w:szCs w:val="28"/>
          <w:lang w:val="en-AU"/>
        </w:rPr>
        <w:t>, provision of training in the use of specific AT for children and families and child and family preference and satisfaction with AT were common themes addressed and discussed in included reviews, and relevant across all outcomes of interest.</w:t>
      </w:r>
    </w:p>
    <w:p w14:paraId="0F298898" w14:textId="67C7E5B5" w:rsidR="00255956" w:rsidRPr="00BF7F32" w:rsidRDefault="00255956" w:rsidP="00255956">
      <w:pPr>
        <w:spacing w:line="276" w:lineRule="auto"/>
        <w:rPr>
          <w:lang w:val="en-AU"/>
        </w:rPr>
      </w:pPr>
      <w:r w:rsidRPr="00BF7F32">
        <w:rPr>
          <w:lang w:val="en-AU"/>
        </w:rPr>
        <w:br w:type="page"/>
      </w:r>
    </w:p>
    <w:p w14:paraId="716B5CC1" w14:textId="22995946" w:rsidR="006920A3" w:rsidRPr="00BF7F32" w:rsidRDefault="00D3290E" w:rsidP="00223227">
      <w:pPr>
        <w:pStyle w:val="Heading2"/>
        <w:rPr>
          <w:lang w:val="en-AU"/>
        </w:rPr>
      </w:pPr>
      <w:bookmarkStart w:id="25" w:name="_Toc152150526"/>
      <w:r w:rsidRPr="00BF7F32">
        <w:rPr>
          <w:lang w:val="en-AU"/>
        </w:rPr>
        <w:lastRenderedPageBreak/>
        <w:t>Introduction</w:t>
      </w:r>
      <w:bookmarkEnd w:id="25"/>
    </w:p>
    <w:p w14:paraId="7D2F07C7" w14:textId="03C4DE8A" w:rsidR="009918CE" w:rsidRPr="00BF7F32" w:rsidRDefault="009918CE" w:rsidP="009918CE">
      <w:pPr>
        <w:rPr>
          <w:sz w:val="24"/>
          <w:lang w:val="en-AU"/>
        </w:rPr>
      </w:pPr>
      <w:r w:rsidRPr="00BF7F32">
        <w:rPr>
          <w:sz w:val="24"/>
          <w:lang w:val="en-AU"/>
        </w:rPr>
        <w:t xml:space="preserve">Early childhood interventions support children with disability and developmental delay, and their families and carers, to have the best possible start in life. Early interventions provide specialised supports and services for children and their families to promote development, wellbeing, and participation in their communities </w:t>
      </w:r>
      <w:r w:rsidRPr="00BF7F32">
        <w:rPr>
          <w:sz w:val="24"/>
          <w:lang w:val="en-AU"/>
        </w:rPr>
        <w:fldChar w:fldCharType="begin"/>
      </w:r>
      <w:r w:rsidRPr="00BF7F32">
        <w:rPr>
          <w:sz w:val="24"/>
          <w:lang w:val="en-AU"/>
        </w:rPr>
        <w:instrText xml:space="preserve"> ADDIN EN.CITE &lt;EndNote&gt;&lt;Cite&gt;&lt;Author&gt;NDIA&lt;/Author&gt;&lt;Year&gt;2023&lt;/Year&gt;&lt;RecNum&gt;37&lt;/RecNum&gt;&lt;DisplayText&gt;[1]&lt;/DisplayText&gt;&lt;record&gt;&lt;rec-number&gt;37&lt;/rec-number&gt;&lt;foreign-keys&gt;&lt;key app="EN" db-id="ppd2swsv9d9rr5ew9sdxd5vnveprzepv0xzr" timestamp="1695778479"&gt;37&lt;/key&gt;&lt;/foreign-keys&gt;&lt;ref-type name="Web Page"&gt;12&lt;/ref-type&gt;&lt;contributors&gt;&lt;authors&gt;&lt;author&gt;NDIA&lt;/author&gt;&lt;/authors&gt;&lt;/contributors&gt;&lt;titles&gt;&lt;title&gt;What is early childhood intervention?&lt;/title&gt;&lt;/titles&gt;&lt;dates&gt;&lt;year&gt;2023&lt;/year&gt;&lt;/dates&gt;&lt;urls&gt;&lt;related-urls&gt;&lt;url&gt;https://ourguidelines.ndis.gov.au/early-childhood/early-childhood-approach/what-early-childhood-intervention&lt;/url&gt;&lt;/related-urls&gt;&lt;/urls&gt;&lt;/record&gt;&lt;/Cite&gt;&lt;/EndNote&gt;</w:instrText>
      </w:r>
      <w:r w:rsidRPr="00BF7F32">
        <w:rPr>
          <w:sz w:val="24"/>
          <w:lang w:val="en-AU"/>
        </w:rPr>
        <w:fldChar w:fldCharType="separate"/>
      </w:r>
      <w:r w:rsidRPr="00BF7F32">
        <w:rPr>
          <w:sz w:val="24"/>
          <w:lang w:val="en-AU"/>
        </w:rPr>
        <w:t>[1]</w:t>
      </w:r>
      <w:r w:rsidRPr="00BF7F32">
        <w:rPr>
          <w:sz w:val="24"/>
          <w:lang w:val="en-AU"/>
        </w:rPr>
        <w:fldChar w:fldCharType="end"/>
      </w:r>
      <w:r w:rsidRPr="00BF7F32">
        <w:rPr>
          <w:sz w:val="24"/>
          <w:lang w:val="en-AU"/>
        </w:rPr>
        <w:t xml:space="preserve">. AT may provide support that can contribute to a child’s wellbeing, self-esteem, self-image, and motivation to pursue important life goals </w:t>
      </w:r>
      <w:r w:rsidRPr="00BF7F32">
        <w:rPr>
          <w:sz w:val="24"/>
          <w:lang w:val="en-AU"/>
        </w:rPr>
        <w:fldChar w:fldCharType="begin"/>
      </w:r>
      <w:r w:rsidRPr="00BF7F32">
        <w:rPr>
          <w:sz w:val="24"/>
          <w:lang w:val="en-AU"/>
        </w:rPr>
        <w:instrText xml:space="preserve"> ADDIN EN.CITE &lt;EndNote&gt;&lt;Cite&gt;&lt;Author&gt;World Health Organisation&lt;/Author&gt;&lt;Year&gt;2023&lt;/Year&gt;&lt;RecNum&gt;39&lt;/RecNum&gt;&lt;DisplayText&gt;[2]&lt;/DisplayText&gt;&lt;record&gt;&lt;rec-number&gt;39&lt;/rec-number&gt;&lt;foreign-keys&gt;&lt;key app="EN" db-id="ppd2swsv9d9rr5ew9sdxd5vnveprzepv0xzr" timestamp="1695779245"&gt;39&lt;/key&gt;&lt;/foreign-keys&gt;&lt;ref-type name="Web Page"&gt;12&lt;/ref-type&gt;&lt;contributors&gt;&lt;authors&gt;&lt;author&gt;World Health Organisation,&lt;/author&gt;&lt;/authors&gt;&lt;/contributors&gt;&lt;titles&gt;&lt;title&gt;Assistive Technology&lt;/title&gt;&lt;/titles&gt;&lt;dates&gt;&lt;year&gt;2023&lt;/year&gt;&lt;/dates&gt;&lt;urls&gt;&lt;related-urls&gt;&lt;url&gt;https://www.who.int/news-room/fact-sheets/detail/assistive-technology&lt;/url&gt;&lt;/related-urls&gt;&lt;/urls&gt;&lt;/record&gt;&lt;/Cite&gt;&lt;/EndNote&gt;</w:instrText>
      </w:r>
      <w:r w:rsidRPr="00BF7F32">
        <w:rPr>
          <w:sz w:val="24"/>
          <w:lang w:val="en-AU"/>
        </w:rPr>
        <w:fldChar w:fldCharType="separate"/>
      </w:r>
      <w:r w:rsidRPr="00BF7F32">
        <w:rPr>
          <w:sz w:val="24"/>
          <w:lang w:val="en-AU"/>
        </w:rPr>
        <w:t>[2]</w:t>
      </w:r>
      <w:r w:rsidRPr="00BF7F32">
        <w:rPr>
          <w:sz w:val="24"/>
          <w:lang w:val="en-AU"/>
        </w:rPr>
        <w:fldChar w:fldCharType="end"/>
      </w:r>
      <w:r w:rsidRPr="00BF7F32">
        <w:rPr>
          <w:sz w:val="24"/>
          <w:lang w:val="en-AU"/>
        </w:rPr>
        <w:t xml:space="preserve">. </w:t>
      </w:r>
      <w:r w:rsidR="00D651C5">
        <w:rPr>
          <w:sz w:val="24"/>
          <w:lang w:val="en-AU"/>
        </w:rPr>
        <w:t>AT</w:t>
      </w:r>
      <w:r w:rsidRPr="00BF7F32">
        <w:rPr>
          <w:sz w:val="24"/>
          <w:lang w:val="en-AU"/>
        </w:rPr>
        <w:t xml:space="preserve"> can be any equipment, device, product or software that helps children to do things more easily and safely, allowing them to explore their environment, build independence and enhance socialisation and quality of life for them as well as their families and carers </w:t>
      </w:r>
      <w:r w:rsidRPr="00BF7F32">
        <w:rPr>
          <w:sz w:val="24"/>
          <w:lang w:val="en-AU"/>
        </w:rPr>
        <w:fldChar w:fldCharType="begin"/>
      </w:r>
      <w:r w:rsidRPr="00BF7F32">
        <w:rPr>
          <w:sz w:val="24"/>
          <w:lang w:val="en-AU"/>
        </w:rPr>
        <w:instrText xml:space="preserve"> ADDIN EN.CITE &lt;EndNote&gt;&lt;Cite&gt;&lt;Author&gt;NDIA&lt;/Author&gt;&lt;Year&gt;2023&lt;/Year&gt;&lt;RecNum&gt;38&lt;/RecNum&gt;&lt;DisplayText&gt;[3]&lt;/DisplayText&gt;&lt;record&gt;&lt;rec-number&gt;38&lt;/rec-number&gt;&lt;foreign-keys&gt;&lt;key app="EN" db-id="ppd2swsv9d9rr5ew9sdxd5vnveprzepv0xzr" timestamp="1695778618"&gt;38&lt;/key&gt;&lt;/foreign-keys&gt;&lt;ref-type name="Web Page"&gt;12&lt;/ref-type&gt;&lt;contributors&gt;&lt;authors&gt;&lt;author&gt;NDIA&lt;/author&gt;&lt;/authors&gt;&lt;/contributors&gt;&lt;titles&gt;&lt;title&gt;Assistive technology explained&lt;/title&gt;&lt;/titles&gt;&lt;dates&gt;&lt;year&gt;2023&lt;/year&gt;&lt;/dates&gt;&lt;urls&gt;&lt;related-urls&gt;&lt;url&gt;https://www.ndis.gov.au/participants/assistive-technology-explained&lt;/url&gt;&lt;/related-urls&gt;&lt;/urls&gt;&lt;/record&gt;&lt;/Cite&gt;&lt;/EndNote&gt;</w:instrText>
      </w:r>
      <w:r w:rsidRPr="00BF7F32">
        <w:rPr>
          <w:sz w:val="24"/>
          <w:lang w:val="en-AU"/>
        </w:rPr>
        <w:fldChar w:fldCharType="separate"/>
      </w:r>
      <w:r w:rsidRPr="00BF7F32">
        <w:rPr>
          <w:sz w:val="24"/>
          <w:lang w:val="en-AU"/>
        </w:rPr>
        <w:t>[3]</w:t>
      </w:r>
      <w:r w:rsidRPr="00BF7F32">
        <w:rPr>
          <w:sz w:val="24"/>
          <w:lang w:val="en-AU"/>
        </w:rPr>
        <w:fldChar w:fldCharType="end"/>
      </w:r>
      <w:r w:rsidRPr="00BF7F32">
        <w:rPr>
          <w:sz w:val="24"/>
          <w:lang w:val="en-AU"/>
        </w:rPr>
        <w:t>.</w:t>
      </w:r>
    </w:p>
    <w:p w14:paraId="3A581030" w14:textId="59CC8139" w:rsidR="0042018F" w:rsidRPr="00BF7F32" w:rsidRDefault="009918CE" w:rsidP="006920A3">
      <w:pPr>
        <w:rPr>
          <w:sz w:val="24"/>
          <w:lang w:val="en-AU"/>
        </w:rPr>
      </w:pPr>
      <w:r w:rsidRPr="00BF7F32">
        <w:rPr>
          <w:sz w:val="24"/>
          <w:lang w:val="en-AU"/>
        </w:rPr>
        <w:t xml:space="preserve">The NDIA is committed to providing participants with evidence-based information about disability-related supports. The purpose of this evidence snapshot is to inform a new suite of Guides for understanding supports </w:t>
      </w:r>
      <w:r w:rsidRPr="00BF7F32">
        <w:rPr>
          <w:sz w:val="24"/>
          <w:lang w:val="en-AU"/>
        </w:rPr>
        <w:fldChar w:fldCharType="begin"/>
      </w:r>
      <w:r w:rsidRPr="00BF7F32">
        <w:rPr>
          <w:sz w:val="24"/>
          <w:lang w:val="en-AU"/>
        </w:rPr>
        <w:instrText xml:space="preserve"> ADDIN EN.CITE &lt;EndNote&gt;&lt;Cite&gt;&lt;Author&gt;NDIA&lt;/Author&gt;&lt;Year&gt;2023&lt;/Year&gt;&lt;RecNum&gt;34&lt;/RecNum&gt;&lt;DisplayText&gt;[4]&lt;/DisplayText&gt;&lt;record&gt;&lt;rec-number&gt;34&lt;/rec-number&gt;&lt;foreign-keys&gt;&lt;key app="EN" db-id="ppd2swsv9d9rr5ew9sdxd5vnveprzepv0xzr" timestamp="1695774508"&gt;34&lt;/key&gt;&lt;/foreign-keys&gt;&lt;ref-type name="Web Page"&gt;12&lt;/ref-type&gt;&lt;contributors&gt;&lt;authors&gt;&lt;author&gt;NDIA&lt;/author&gt;&lt;/authors&gt;&lt;/contributors&gt;&lt;titles&gt;&lt;title&gt;Supporting your child with assistive technology&lt;/title&gt;&lt;/titles&gt;&lt;dates&gt;&lt;year&gt;2023&lt;/year&gt;&lt;/dates&gt;&lt;urls&gt;&lt;related-urls&gt;&lt;url&gt;https://ourguidelines.ndis.gov.au/understanding-supports/supporting-your-child-assistive-technology&lt;/url&gt;&lt;/related-urls&gt;&lt;/urls&gt;&lt;/record&gt;&lt;/Cite&gt;&lt;/EndNote&gt;</w:instrText>
      </w:r>
      <w:r w:rsidRPr="00BF7F32">
        <w:rPr>
          <w:sz w:val="24"/>
          <w:lang w:val="en-AU"/>
        </w:rPr>
        <w:fldChar w:fldCharType="separate"/>
      </w:r>
      <w:r w:rsidRPr="00BF7F32">
        <w:rPr>
          <w:sz w:val="24"/>
          <w:lang w:val="en-AU"/>
        </w:rPr>
        <w:t>[4]</w:t>
      </w:r>
      <w:r w:rsidRPr="00BF7F32">
        <w:rPr>
          <w:sz w:val="24"/>
          <w:lang w:val="en-AU"/>
        </w:rPr>
        <w:fldChar w:fldCharType="end"/>
      </w:r>
      <w:r w:rsidRPr="00BF7F32">
        <w:rPr>
          <w:sz w:val="24"/>
          <w:lang w:val="en-AU"/>
        </w:rPr>
        <w:t xml:space="preserve"> for families and carers to learn about assistive technology supports for children with physical or intellectual disability or developmental delay.</w:t>
      </w:r>
    </w:p>
    <w:p w14:paraId="304D139D" w14:textId="3AAB5CB3" w:rsidR="006920A3" w:rsidRPr="00BF7F32" w:rsidRDefault="004562A2" w:rsidP="004562A2">
      <w:pPr>
        <w:pStyle w:val="Heading2"/>
        <w:rPr>
          <w:lang w:val="en-AU"/>
        </w:rPr>
      </w:pPr>
      <w:bookmarkStart w:id="26" w:name="_Toc152150527"/>
      <w:r w:rsidRPr="00BF7F32">
        <w:rPr>
          <w:lang w:val="en-AU"/>
        </w:rPr>
        <w:t>Aim</w:t>
      </w:r>
      <w:bookmarkEnd w:id="26"/>
    </w:p>
    <w:p w14:paraId="084302A1" w14:textId="158649A4" w:rsidR="005E44CF" w:rsidRPr="00F77551" w:rsidRDefault="005E44CF" w:rsidP="005E44CF">
      <w:pPr>
        <w:rPr>
          <w:sz w:val="24"/>
          <w:szCs w:val="28"/>
          <w:lang w:val="en-AU"/>
        </w:rPr>
      </w:pPr>
      <w:r w:rsidRPr="00F77551">
        <w:rPr>
          <w:sz w:val="24"/>
          <w:szCs w:val="28"/>
          <w:lang w:val="en-AU"/>
        </w:rPr>
        <w:t xml:space="preserve">To summarise the available evidence, from systematic reviews, on the effectiveness of </w:t>
      </w:r>
      <w:r w:rsidR="00D651C5">
        <w:rPr>
          <w:sz w:val="24"/>
          <w:szCs w:val="28"/>
          <w:lang w:val="en-AU"/>
        </w:rPr>
        <w:t>AT</w:t>
      </w:r>
      <w:r w:rsidRPr="00F77551">
        <w:rPr>
          <w:sz w:val="24"/>
          <w:szCs w:val="28"/>
          <w:lang w:val="en-AU"/>
        </w:rPr>
        <w:t xml:space="preserve"> supports for children younger than 9 years old with physical or intellectual disability or developmental delay, who have goals focused on communication, mobility, and participation (at home and in the community).</w:t>
      </w:r>
    </w:p>
    <w:p w14:paraId="15379B92" w14:textId="6C796A14" w:rsidR="004562A2" w:rsidRPr="00BF7F32" w:rsidRDefault="00D75143" w:rsidP="005E44CF">
      <w:pPr>
        <w:pStyle w:val="Heading2"/>
        <w:rPr>
          <w:lang w:val="en-AU"/>
        </w:rPr>
      </w:pPr>
      <w:bookmarkStart w:id="27" w:name="_Toc152150528"/>
      <w:r w:rsidRPr="00BF7F32">
        <w:rPr>
          <w:lang w:val="en-AU"/>
        </w:rPr>
        <w:t>Methods</w:t>
      </w:r>
      <w:bookmarkEnd w:id="27"/>
    </w:p>
    <w:p w14:paraId="48E89E13" w14:textId="3578F157" w:rsidR="00D75143" w:rsidRDefault="00D75143" w:rsidP="00D75143">
      <w:pPr>
        <w:rPr>
          <w:sz w:val="24"/>
          <w:szCs w:val="28"/>
          <w:lang w:val="en-AU"/>
        </w:rPr>
      </w:pPr>
      <w:r w:rsidRPr="00F77551">
        <w:rPr>
          <w:sz w:val="24"/>
          <w:szCs w:val="28"/>
          <w:lang w:val="en-AU"/>
        </w:rPr>
        <w:t>A search of Medline, Embase, and CINAHL was undertaken using search terms specified in Appendix A to identify existing systematic reviews and evidence-based guidelines. The search was limited to reviews and guidelines published between 2012 to 2022 and in English language. Eligibility criteria was determined a priori as documented in Appendix B. Screening of eligible articles was conducted by three reviewers (ESM &amp; MG &amp; DC). An outline of the definitions of the specific AT items relevant to the three focus areas of this review are outlined in Appendix C. A review of the quality of included reviews and guidelines was not undertaken but include</w:t>
      </w:r>
      <w:r w:rsidR="002D04AB">
        <w:rPr>
          <w:sz w:val="24"/>
          <w:szCs w:val="28"/>
          <w:lang w:val="en-AU"/>
        </w:rPr>
        <w:t>d</w:t>
      </w:r>
      <w:r w:rsidRPr="00F77551">
        <w:rPr>
          <w:sz w:val="24"/>
          <w:szCs w:val="28"/>
          <w:lang w:val="en-AU"/>
        </w:rPr>
        <w:t xml:space="preserve"> where review authors have described. This evidence snapshot provides a narrative summary of reviews that included effectiveness data. For outcomes of interest where no effectiveness data was available, we have included a summary of narrative results.</w:t>
      </w:r>
    </w:p>
    <w:p w14:paraId="369CF31F" w14:textId="77777777" w:rsidR="00E71088" w:rsidRPr="00F77551" w:rsidRDefault="00E71088" w:rsidP="00D75143">
      <w:pPr>
        <w:rPr>
          <w:sz w:val="24"/>
          <w:szCs w:val="28"/>
          <w:lang w:val="en-AU"/>
        </w:rPr>
      </w:pPr>
    </w:p>
    <w:p w14:paraId="30DDD2B1" w14:textId="75DA5F39" w:rsidR="00D75143" w:rsidRPr="00BF7F32" w:rsidRDefault="00371D90" w:rsidP="00D75143">
      <w:pPr>
        <w:pStyle w:val="Heading2"/>
        <w:rPr>
          <w:lang w:val="en-AU"/>
        </w:rPr>
      </w:pPr>
      <w:bookmarkStart w:id="28" w:name="_Toc152150529"/>
      <w:r w:rsidRPr="00BF7F32">
        <w:rPr>
          <w:lang w:val="en-AU"/>
        </w:rPr>
        <w:lastRenderedPageBreak/>
        <w:t>Results</w:t>
      </w:r>
      <w:bookmarkEnd w:id="28"/>
    </w:p>
    <w:p w14:paraId="44252BD7" w14:textId="7EDFE890" w:rsidR="00371D90" w:rsidRPr="00F77551" w:rsidRDefault="00725560" w:rsidP="009C17B5">
      <w:pPr>
        <w:rPr>
          <w:sz w:val="24"/>
          <w:szCs w:val="28"/>
          <w:lang w:val="en-AU"/>
        </w:rPr>
      </w:pPr>
      <w:r w:rsidRPr="00F77551">
        <w:rPr>
          <w:sz w:val="24"/>
          <w:szCs w:val="28"/>
          <w:lang w:val="en-AU"/>
        </w:rPr>
        <w:t>The search of databases, conducted in November 2022, identified 637 articles. One additional review was retrieved using snowballing techniques (e.g., through the reference lists of included reviews). Following removal of duplicates, 572 abstracts and titles were screened by two reviewers,</w:t>
      </w:r>
      <w:r w:rsidR="00F13D05">
        <w:rPr>
          <w:sz w:val="24"/>
          <w:szCs w:val="28"/>
          <w:lang w:val="en-AU"/>
        </w:rPr>
        <w:t xml:space="preserve"> and</w:t>
      </w:r>
      <w:r w:rsidRPr="00F77551">
        <w:rPr>
          <w:sz w:val="24"/>
          <w:szCs w:val="28"/>
          <w:lang w:val="en-AU"/>
        </w:rPr>
        <w:t xml:space="preserve"> articles not meeting eligibility criteria were removed. One-hundred and twenty-one studies were reviewed in full text. Thirty-four reviews were eligible for inclusion in this review. Appendix D provides an overview of the selection process and results. Appendix E provides a summary of included reviews and guidelines.</w:t>
      </w:r>
    </w:p>
    <w:p w14:paraId="531850BF" w14:textId="2C911F87" w:rsidR="009C17B5" w:rsidRPr="00BF7F32" w:rsidRDefault="00911AE4" w:rsidP="00911AE4">
      <w:pPr>
        <w:pStyle w:val="Heading3"/>
        <w:rPr>
          <w:lang w:val="en-AU"/>
        </w:rPr>
      </w:pPr>
      <w:bookmarkStart w:id="29" w:name="_Toc152150530"/>
      <w:r w:rsidRPr="00BF7F32">
        <w:rPr>
          <w:lang w:val="en-AU"/>
        </w:rPr>
        <w:t>Assistive technology for communication and language</w:t>
      </w:r>
      <w:bookmarkEnd w:id="29"/>
    </w:p>
    <w:p w14:paraId="17F97518" w14:textId="77777777" w:rsidR="008022DD" w:rsidRPr="00F77551" w:rsidRDefault="008022DD" w:rsidP="008022DD">
      <w:pPr>
        <w:rPr>
          <w:sz w:val="24"/>
          <w:szCs w:val="28"/>
          <w:highlight w:val="cyan"/>
          <w:lang w:val="en-AU"/>
        </w:rPr>
      </w:pPr>
      <w:r w:rsidRPr="00F77551">
        <w:rPr>
          <w:sz w:val="24"/>
          <w:szCs w:val="28"/>
          <w:lang w:val="en-AU"/>
        </w:rPr>
        <w:t xml:space="preserve">Nine systematic reviews </w:t>
      </w:r>
      <w:r w:rsidRPr="00F77551">
        <w:rPr>
          <w:sz w:val="24"/>
          <w:szCs w:val="28"/>
          <w:lang w:val="en-AU"/>
        </w:rPr>
        <w:fldChar w:fldCharType="begin">
          <w:fldData xml:space="preserve">PEVuZE5vdGU+PENpdGU+PEF1dGhvcj5CYXJib3NhPC9BdXRob3I+PFllYXI+MjAxODwvWWVhcj48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PEVuZE5vdGU+PENpdGU+PEF1dGhvcj5CYXJib3NhPC9BdXRob3I+PFllYXI+MjAxODwvWWVhcj48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[5-13]</w:t>
      </w:r>
      <w:r w:rsidRPr="00F77551">
        <w:rPr>
          <w:sz w:val="24"/>
          <w:szCs w:val="28"/>
          <w:lang w:val="en-AU"/>
        </w:rPr>
        <w:fldChar w:fldCharType="end"/>
      </w:r>
      <w:r w:rsidRPr="00F77551">
        <w:rPr>
          <w:sz w:val="24"/>
          <w:szCs w:val="28"/>
          <w:lang w:val="en-AU"/>
        </w:rPr>
        <w:t xml:space="preserve">, four scoping reviews </w:t>
      </w:r>
      <w:r w:rsidRPr="00F77551">
        <w:rPr>
          <w:sz w:val="24"/>
          <w:szCs w:val="28"/>
          <w:lang w:val="en-AU"/>
        </w:rPr>
        <w:fldChar w:fldCharType="begin">
          <w:fldData xml:space="preserve">PEVuZE5vdGU+PENpdGU+PEF1dGhvcj5CYXh0ZXI8L0F1dGhvcj48WWVhcj4yMDEyPC9ZZWFyPjxS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PEVuZE5vdGU+PENpdGU+PEF1dGhvcj5CYXh0ZXI8L0F1dGhvcj48WWVhcj4yMDEyPC9ZZWFyPjxS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[14-17]</w:t>
      </w:r>
      <w:r w:rsidRPr="00F77551">
        <w:rPr>
          <w:sz w:val="24"/>
          <w:szCs w:val="28"/>
          <w:lang w:val="en-AU"/>
        </w:rPr>
        <w:fldChar w:fldCharType="end"/>
      </w:r>
      <w:r w:rsidRPr="00F77551">
        <w:rPr>
          <w:sz w:val="24"/>
          <w:szCs w:val="28"/>
          <w:lang w:val="en-AU"/>
        </w:rPr>
        <w:t xml:space="preserve"> and one evidence-based clinical guideline </w:t>
      </w:r>
      <w:r w:rsidRPr="00F77551">
        <w:rPr>
          <w:sz w:val="24"/>
          <w:szCs w:val="28"/>
          <w:lang w:val="en-AU"/>
        </w:rPr>
        <w:fldChar w:fldCharType="begin"/>
      </w:r>
      <w:r w:rsidRPr="00F77551">
        <w:rPr>
          <w:sz w:val="24"/>
          <w:szCs w:val="28"/>
          <w:lang w:val="en-AU"/>
        </w:rPr>
        <w:instrText xml:space="preserve"> ADDIN EN.CITE &lt;EndNote&gt;&lt;Cite&gt;&lt;Author&gt;Maglione&lt;/Author&gt;&lt;Year&gt;2012&lt;/Year&gt;&lt;RecNum&gt;24&lt;/RecNum&gt;&lt;DisplayText&gt;[18]&lt;/DisplayText&gt;&lt;record&gt;&lt;rec-number&gt;24&lt;/rec-number&gt;&lt;foreign-keys&gt;&lt;key app="EN" db-id="ppd2swsv9d9rr5ew9sdxd5vnveprzepv0xzr" timestamp="1695774187"&gt;24&lt;/key&gt;&lt;/foreign-keys&gt;&lt;ref-type name="Journal Article"&gt;17&lt;/ref-type&gt;&lt;contributors&gt;&lt;authors&gt;&lt;author&gt;Maglione, M. A.&lt;/author&gt;&lt;author&gt;Gans, D.&lt;/author&gt;&lt;author&gt;Das, L.&lt;/author&gt;&lt;author&gt;Timbie, J.&lt;/author&gt;&lt;author&gt;Kasari, C.&lt;/author&gt;&lt;author&gt;Technical Expert, Panel&lt;/author&gt;&lt;author&gt;Hrsa Autism Intervention Research - Behavioral, Network&lt;/author&gt;&lt;/authors&gt;&lt;/contributors&gt;&lt;titles&gt;&lt;title&gt;Nonmedical interventions for children with ASD: recommended guidelines and further research needs&lt;/title&gt;&lt;secondary-title&gt;Pediatrics&lt;/secondary-title&gt;&lt;/titles&gt;&lt;periodical&gt;&lt;full-title&gt;Pediatrics&lt;/full-title&gt;&lt;/periodical&gt;&lt;pages&gt;S169-78&lt;/pages&gt;&lt;volume&gt;130 Suppl 2&lt;/volume&gt;&lt;dates&gt;&lt;year&gt;2012&lt;/year&gt;&lt;/dates&gt;&lt;accession-num&gt;23118248&lt;/accession-num&gt;&lt;urls&gt;&lt;related-urls&gt;&lt;url&gt;https://access.ovid.com/custom/redirector/wayfless.html?idp=https://idp.unisa.edu.au/openathens&amp;amp;url=http://ovidsp.ovid.com/ovidweb.cgi?T=JS&amp;amp;CSC=Y&amp;amp;NEWS=N&amp;amp;PAGE=fulltext&amp;amp;D=med9&amp;amp;AN=23118248&lt;/url&gt;&lt;/related-urls&gt;&lt;/urls&gt;&lt;electronic-resource-num&gt;https://dx.doi.org/10.1542/peds.2012-0900O&lt;/electronic-resource-num&gt;&lt;/record&gt;&lt;/Cite&gt;&lt;/EndNote&gt;</w:instrText>
      </w:r>
      <w:r w:rsidRPr="00F77551">
        <w:rPr>
          <w:sz w:val="24"/>
          <w:szCs w:val="28"/>
          <w:lang w:val="en-AU"/>
        </w:rPr>
        <w:fldChar w:fldCharType="separate"/>
      </w:r>
      <w:r w:rsidRPr="00F77551">
        <w:rPr>
          <w:sz w:val="24"/>
          <w:szCs w:val="28"/>
          <w:lang w:val="en-AU"/>
        </w:rPr>
        <w:t>[18]</w:t>
      </w:r>
      <w:r w:rsidRPr="00F77551">
        <w:rPr>
          <w:sz w:val="24"/>
          <w:szCs w:val="28"/>
          <w:lang w:val="en-AU"/>
        </w:rPr>
        <w:fldChar w:fldCharType="end"/>
      </w:r>
      <w:r w:rsidRPr="00F77551">
        <w:rPr>
          <w:sz w:val="24"/>
          <w:szCs w:val="28"/>
          <w:lang w:val="en-AU"/>
        </w:rPr>
        <w:t xml:space="preserve"> identified in our search included AT supports for children’s communication and language. The reviews and guideline included participants with a range of disabilities across varied age groups. Most studies included in the reviews were conducted in the child’s home or learning environment </w:t>
      </w:r>
      <w:r w:rsidRPr="00F77551">
        <w:rPr>
          <w:sz w:val="24"/>
          <w:szCs w:val="28"/>
          <w:lang w:val="en-AU"/>
        </w:rPr>
        <w:fldChar w:fldCharType="begin">
          <w:fldData xml:space="preserve">PEVuZE5vdGU+PENpdGU+PEF1dGhvcj5CYXh0ZXI8L0F1dGhvcj48WWVhcj4yMDEyPC9ZZWFyPjxS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PEVuZE5vdGU+PENpdGU+PEF1dGhvcj5CYXh0ZXI8L0F1dGhvcj48WWVhcj4yMDEyPC9ZZWFyPjxS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[6, 8-11, 14, 17]</w:t>
      </w:r>
      <w:r w:rsidRPr="00F77551">
        <w:rPr>
          <w:sz w:val="24"/>
          <w:szCs w:val="28"/>
          <w:lang w:val="en-AU"/>
        </w:rPr>
        <w:fldChar w:fldCharType="end"/>
      </w:r>
      <w:r w:rsidRPr="00F77551">
        <w:rPr>
          <w:sz w:val="24"/>
          <w:szCs w:val="28"/>
          <w:lang w:val="en-AU"/>
        </w:rPr>
        <w:t xml:space="preserve">. Seven reviews did not specify the setting of interventions </w:t>
      </w:r>
      <w:r w:rsidRPr="00F77551">
        <w:rPr>
          <w:sz w:val="24"/>
          <w:szCs w:val="28"/>
          <w:lang w:val="en-AU"/>
        </w:rPr>
        <w:fldChar w:fldCharType="begin">
          <w:fldData xml:space="preserve">PEVuZE5vdGU+PENpdGU+PEF1dGhvcj5CYXJib3NhPC9BdXRob3I+PFllYXI+MjAxODwvWWVhcj48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PEVuZE5vdGU+PENpdGU+PEF1dGhvcj5CYXJib3NhPC9BdXRob3I+PFllYXI+MjAxODwvWWVhcj48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[5, 7, 12, 13, 15, 16, 18]</w:t>
      </w:r>
      <w:r w:rsidRPr="00F77551">
        <w:rPr>
          <w:sz w:val="24"/>
          <w:szCs w:val="28"/>
          <w:lang w:val="en-AU"/>
        </w:rPr>
        <w:fldChar w:fldCharType="end"/>
      </w:r>
      <w:r w:rsidRPr="00F77551">
        <w:rPr>
          <w:sz w:val="24"/>
          <w:szCs w:val="28"/>
          <w:lang w:val="en-AU"/>
        </w:rPr>
        <w:t>.</w:t>
      </w:r>
      <w:r w:rsidRPr="00F77551">
        <w:rPr>
          <w:sz w:val="24"/>
          <w:szCs w:val="28"/>
          <w:highlight w:val="cyan"/>
          <w:lang w:val="en-AU"/>
        </w:rPr>
        <w:t xml:space="preserve"> </w:t>
      </w:r>
    </w:p>
    <w:p w14:paraId="580DDDAD" w14:textId="77777777" w:rsidR="008022DD" w:rsidRPr="00F77551" w:rsidRDefault="008022DD" w:rsidP="008022DD">
      <w:pPr>
        <w:rPr>
          <w:sz w:val="24"/>
          <w:szCs w:val="28"/>
          <w:lang w:val="en-AU"/>
        </w:rPr>
      </w:pPr>
      <w:r w:rsidRPr="00F77551">
        <w:rPr>
          <w:sz w:val="24"/>
          <w:szCs w:val="28"/>
          <w:lang w:val="en-AU"/>
        </w:rPr>
        <w:t xml:space="preserve">Three </w:t>
      </w:r>
      <w:r w:rsidRPr="00F77551">
        <w:rPr>
          <w:sz w:val="24"/>
          <w:szCs w:val="28"/>
          <w:lang w:val="en-AU"/>
        </w:rPr>
        <w:fldChar w:fldCharType="begin">
          <w:fldData xml:space="preserve">PEVuZE5vdGU+PENpdGU+PEF1dGhvcj5CcmlnbmVsbDwvQXV0aG9yPjxZZWFyPjIwMTg8L1llYXI+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PEVuZE5vdGU+PENpdGU+PEF1dGhvcj5CcmlnbmVsbDwvQXV0aG9yPjxZZWFyPjIwMTg8L1llYXI+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[6, 7, 11]</w:t>
      </w:r>
      <w:r w:rsidRPr="00F77551">
        <w:rPr>
          <w:sz w:val="24"/>
          <w:szCs w:val="28"/>
          <w:lang w:val="en-AU"/>
        </w:rPr>
        <w:fldChar w:fldCharType="end"/>
      </w:r>
      <w:r w:rsidRPr="00F77551">
        <w:rPr>
          <w:sz w:val="24"/>
          <w:szCs w:val="28"/>
          <w:lang w:val="en-AU"/>
        </w:rPr>
        <w:t xml:space="preserve"> out of 14 reviews and guidelines provided data on effectiveness of interventions. The remaining 11 reviews provided summaries of findings for interventions and outcomes of interest to this review with no effectiveness data available.</w:t>
      </w:r>
    </w:p>
    <w:p w14:paraId="26FE2C63" w14:textId="1F97B93C" w:rsidR="008022DD" w:rsidRPr="00F77551" w:rsidRDefault="008022DD" w:rsidP="008022DD">
      <w:pPr>
        <w:rPr>
          <w:sz w:val="24"/>
          <w:szCs w:val="28"/>
          <w:lang w:val="en-AU"/>
        </w:rPr>
      </w:pPr>
      <w:r w:rsidRPr="00F77551">
        <w:rPr>
          <w:sz w:val="24"/>
          <w:szCs w:val="28"/>
          <w:lang w:val="en-AU"/>
        </w:rPr>
        <w:t>The reviews presented findings for the following AAC strategies, technologies and products:</w:t>
      </w:r>
    </w:p>
    <w:p w14:paraId="7FF99313" w14:textId="77777777" w:rsidR="008022DD" w:rsidRPr="00F77551" w:rsidRDefault="008022DD" w:rsidP="008022DD">
      <w:pPr>
        <w:pStyle w:val="ListParagraph"/>
        <w:numPr>
          <w:ilvl w:val="0"/>
          <w:numId w:val="15"/>
        </w:numPr>
        <w:rPr>
          <w:sz w:val="24"/>
          <w:szCs w:val="28"/>
          <w:lang w:val="en-AU"/>
        </w:rPr>
      </w:pPr>
      <w:r w:rsidRPr="00F77551">
        <w:rPr>
          <w:sz w:val="24"/>
          <w:szCs w:val="28"/>
          <w:lang w:val="en-AU"/>
        </w:rPr>
        <w:t xml:space="preserve">Sign and natural gestures </w:t>
      </w:r>
      <w:r w:rsidRPr="00F77551">
        <w:rPr>
          <w:sz w:val="24"/>
          <w:szCs w:val="28"/>
          <w:lang w:val="en-AU"/>
        </w:rPr>
        <w:fldChar w:fldCharType="begin">
          <w:fldData xml:space="preserve">PEVuZE5vdGU+PENpdGU+PEF1dGhvcj5CYXJib3NhPC9BdXRob3I+PFllYXI+MjAxODwvWWVhcj48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=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PEVuZE5vdGU+PENpdGU+PEF1dGhvcj5CYXJib3NhPC9BdXRob3I+PFllYXI+MjAxODwvWWVhcj48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=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[5, 8, 9, 11, 13, 16]</w:t>
      </w:r>
      <w:r w:rsidRPr="00F77551">
        <w:rPr>
          <w:sz w:val="24"/>
          <w:szCs w:val="28"/>
          <w:lang w:val="en-AU"/>
        </w:rPr>
        <w:fldChar w:fldCharType="end"/>
      </w:r>
    </w:p>
    <w:p w14:paraId="248C3A30" w14:textId="65AE3F99" w:rsidR="008022DD" w:rsidRPr="00F77551" w:rsidRDefault="008022DD" w:rsidP="008022DD">
      <w:pPr>
        <w:pStyle w:val="ListParagraph"/>
        <w:numPr>
          <w:ilvl w:val="0"/>
          <w:numId w:val="15"/>
        </w:numPr>
        <w:rPr>
          <w:sz w:val="24"/>
          <w:szCs w:val="28"/>
          <w:lang w:val="en-AU"/>
        </w:rPr>
      </w:pPr>
      <w:r w:rsidRPr="00F77551">
        <w:rPr>
          <w:sz w:val="24"/>
          <w:szCs w:val="28"/>
          <w:lang w:val="en-AU"/>
        </w:rPr>
        <w:t xml:space="preserve">PECS or communication boards </w:t>
      </w:r>
      <w:r w:rsidRPr="00F77551">
        <w:rPr>
          <w:sz w:val="24"/>
          <w:szCs w:val="28"/>
          <w:lang w:val="en-AU"/>
        </w:rPr>
        <w:fldChar w:fldCharType="begin">
          <w:fldData xml:space="preserve">PEVuZE5vdGU+PENpdGU+PEF1dGhvcj5CYXJib3NhPC9BdXRob3I+PFllYXI+MjAxODwvWWVhcj48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PEVuZE5vdGU+PENpdGU+PEF1dGhvcj5CYXJib3NhPC9BdXRob3I+PFllYXI+MjAxODwvWWVhcj48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[5, 6, 8-13, 16, 18]</w:t>
      </w:r>
      <w:r w:rsidRPr="00F77551">
        <w:rPr>
          <w:sz w:val="24"/>
          <w:szCs w:val="28"/>
          <w:lang w:val="en-AU"/>
        </w:rPr>
        <w:fldChar w:fldCharType="end"/>
      </w:r>
      <w:r w:rsidRPr="00F77551">
        <w:rPr>
          <w:sz w:val="24"/>
          <w:szCs w:val="28"/>
          <w:lang w:val="en-AU"/>
        </w:rPr>
        <w:t xml:space="preserve"> </w:t>
      </w:r>
    </w:p>
    <w:p w14:paraId="32A107B3" w14:textId="43A50FA3" w:rsidR="008022DD" w:rsidRPr="00F77551" w:rsidRDefault="008022DD" w:rsidP="008022DD">
      <w:pPr>
        <w:pStyle w:val="ListParagraph"/>
        <w:numPr>
          <w:ilvl w:val="0"/>
          <w:numId w:val="15"/>
        </w:numPr>
        <w:rPr>
          <w:sz w:val="24"/>
          <w:szCs w:val="28"/>
          <w:lang w:val="en-AU"/>
        </w:rPr>
      </w:pPr>
      <w:r w:rsidRPr="00F77551">
        <w:rPr>
          <w:sz w:val="24"/>
          <w:szCs w:val="28"/>
          <w:lang w:val="en-AU"/>
        </w:rPr>
        <w:t xml:space="preserve">SGD or speech output devices, voice output communication aid (VOCA) </w:t>
      </w:r>
      <w:r w:rsidRPr="00F77551">
        <w:rPr>
          <w:sz w:val="24"/>
          <w:szCs w:val="28"/>
          <w:lang w:val="en-AU"/>
        </w:rPr>
        <w:fldChar w:fldCharType="begin">
          <w:fldData xml:space="preserve">PEVuZE5vdGU+PENpdGU+PEF1dGhvcj5CYXJib3NhPC9BdXRob3I+PFllYXI+MjAxODwvWWVhcj48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TkVXUz1OJmFtcDtQQUdFPWZ1bGx0ZXh0JmFtcDtEPWVtZXhiJmFtcDtBTj02MzgzNDMwMTg8L3Vy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PEVuZE5vdGU+PENpdGU+PEF1dGhvcj5CYXJib3NhPC9BdXRob3I+PFllYXI+MjAxODwvWWVhcj48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TkVXUz1OJmFtcDtQQUdFPWZ1bGx0ZXh0JmFtcDtEPWVtZXhiJmFtcDtBTj02MzgzNDMwMTg8L3Vy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[5, 8, 9, 13-17]</w:t>
      </w:r>
      <w:r w:rsidRPr="00F77551">
        <w:rPr>
          <w:sz w:val="24"/>
          <w:szCs w:val="28"/>
          <w:lang w:val="en-AU"/>
        </w:rPr>
        <w:fldChar w:fldCharType="end"/>
      </w:r>
    </w:p>
    <w:p w14:paraId="66B123B5" w14:textId="7912FFF4" w:rsidR="008022DD" w:rsidRPr="00F77551" w:rsidRDefault="008022DD" w:rsidP="008022DD">
      <w:pPr>
        <w:pStyle w:val="ListParagraph"/>
        <w:numPr>
          <w:ilvl w:val="0"/>
          <w:numId w:val="15"/>
        </w:numPr>
        <w:rPr>
          <w:sz w:val="24"/>
          <w:szCs w:val="28"/>
          <w:lang w:val="en-AU"/>
        </w:rPr>
      </w:pPr>
      <w:r w:rsidRPr="00F77551">
        <w:rPr>
          <w:sz w:val="24"/>
          <w:szCs w:val="28"/>
          <w:lang w:val="en-AU"/>
        </w:rPr>
        <w:t>Mobile technology (</w:t>
      </w:r>
      <w:r w:rsidR="007C5517" w:rsidRPr="00F77551">
        <w:rPr>
          <w:sz w:val="24"/>
          <w:szCs w:val="28"/>
          <w:lang w:val="en-AU"/>
        </w:rPr>
        <w:t>e.g.</w:t>
      </w:r>
      <w:r w:rsidRPr="00F77551">
        <w:rPr>
          <w:sz w:val="24"/>
          <w:szCs w:val="28"/>
          <w:lang w:val="en-AU"/>
        </w:rPr>
        <w:t xml:space="preserve"> iPad) </w:t>
      </w:r>
      <w:r w:rsidRPr="00F77551">
        <w:rPr>
          <w:sz w:val="24"/>
          <w:szCs w:val="28"/>
          <w:lang w:val="en-AU"/>
        </w:rPr>
        <w:fldChar w:fldCharType="begin">
          <w:fldData xml:space="preserve">PEVuZE5vdGU+PENpdGU+PEF1dGhvcj5CYXh0ZXI8L0F1dGhvcj48WWVhcj4yMDEyPC9ZZWFyPjxS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PEVuZE5vdGU+PENpdGU+PEF1dGhvcj5CYXh0ZXI8L0F1dGhvcj48WWVhcj4yMDEyPC9ZZWFyPjxS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[10, 11, 14]</w:t>
      </w:r>
      <w:r w:rsidRPr="00F77551">
        <w:rPr>
          <w:sz w:val="24"/>
          <w:szCs w:val="28"/>
          <w:lang w:val="en-AU"/>
        </w:rPr>
        <w:fldChar w:fldCharType="end"/>
      </w:r>
    </w:p>
    <w:p w14:paraId="34B3D41C" w14:textId="77777777" w:rsidR="008022DD" w:rsidRPr="00F77551" w:rsidRDefault="008022DD" w:rsidP="008022DD">
      <w:pPr>
        <w:pStyle w:val="ListParagraph"/>
        <w:numPr>
          <w:ilvl w:val="0"/>
          <w:numId w:val="15"/>
        </w:numPr>
        <w:rPr>
          <w:sz w:val="24"/>
          <w:szCs w:val="28"/>
          <w:lang w:val="en-AU"/>
        </w:rPr>
      </w:pPr>
      <w:r w:rsidRPr="00F77551">
        <w:rPr>
          <w:sz w:val="24"/>
          <w:szCs w:val="28"/>
          <w:lang w:val="en-AU"/>
        </w:rPr>
        <w:t xml:space="preserve">Computer generated pictographs </w:t>
      </w:r>
      <w:r w:rsidRPr="00F77551">
        <w:rPr>
          <w:sz w:val="24"/>
          <w:szCs w:val="28"/>
          <w:lang w:val="en-AU"/>
        </w:rPr>
        <w:fldChar w:fldCharType="begin"/>
      </w:r>
      <w:r w:rsidRPr="00F77551">
        <w:rPr>
          <w:sz w:val="24"/>
          <w:szCs w:val="28"/>
          <w:lang w:val="en-AU"/>
        </w:rPr>
        <w:instrText xml:space="preserve"> ADDIN EN.CITE &lt;EndNote&gt;&lt;Cite&gt;&lt;Author&gt;Barbosa&lt;/Author&gt;&lt;Year&gt;2018&lt;/Year&gt;&lt;RecNum&gt;2&lt;/RecNum&gt;&lt;DisplayText&gt;[5]&lt;/DisplayText&gt;&lt;record&gt;&lt;rec-number&gt;2&lt;/rec-number&gt;&lt;foreign-keys&gt;&lt;key app="EN" db-id="ppd2swsv9d9rr5ew9sdxd5vnveprzepv0xzr" timestamp="1695774187"&gt;2&lt;/key&gt;&lt;/foreign-keys&gt;&lt;ref-type name="Journal Article"&gt;17&lt;/ref-type&gt;&lt;contributors&gt;&lt;authors&gt;&lt;author&gt;Barbosa, R. T. A.&lt;/author&gt;&lt;author&gt;de Oliveira, A. S. B.&lt;/author&gt;&lt;author&gt;de Lima Antao, J. Y. F.&lt;/author&gt;&lt;author&gt;Crocetta, T. B.&lt;/author&gt;&lt;author&gt;Guarnieri, R.&lt;/author&gt;&lt;author&gt;Antunes, T. P. C.&lt;/author&gt;&lt;author&gt;Arab, C.&lt;/author&gt;&lt;author&gt;Massetti, T.&lt;/author&gt;&lt;author&gt;Bezerra, I. M. P.&lt;/author&gt;&lt;author&gt;de Mello Monteiro, C. B.&lt;/author&gt;&lt;author&gt;de Abreu, L. C.&lt;/author&gt;&lt;/authors&gt;&lt;/contributors&gt;&lt;titles&gt;&lt;title&gt;Augmentative and alternative communication in children with Down&amp;apos;s syndrome: A systematic review&lt;/title&gt;&lt;secondary-title&gt;BMC Pediatrics&lt;/secondary-title&gt;&lt;/titles&gt;&lt;periodical&gt;&lt;full-title&gt;BMC Pediatrics&lt;/full-title&gt;&lt;/periodical&gt;&lt;volume&gt;18(1) (no pagination)&lt;/volume&gt;&lt;dates&gt;&lt;year&gt;2018&lt;/year&gt;&lt;/dates&gt;&lt;accession-num&gt;622074242&lt;/accession-num&gt;&lt;urls&gt;&lt;related-urls&gt;&lt;url&gt;http://www.biomedcentral.com/bmcpediatr/&lt;/url&gt;&lt;/related-urls&gt;&lt;/urls&gt;&lt;electronic-resource-num&gt;https://dx.doi.org/10.1186/s12887-018-1144-5&lt;/electronic-resource-num&gt;&lt;/record&gt;&lt;/Cite&gt;&lt;/EndNote&gt;</w:instrText>
      </w:r>
      <w:r w:rsidRPr="00F77551">
        <w:rPr>
          <w:sz w:val="24"/>
          <w:szCs w:val="28"/>
          <w:lang w:val="en-AU"/>
        </w:rPr>
        <w:fldChar w:fldCharType="separate"/>
      </w:r>
      <w:r w:rsidRPr="00F77551">
        <w:rPr>
          <w:sz w:val="24"/>
          <w:szCs w:val="28"/>
          <w:lang w:val="en-AU"/>
        </w:rPr>
        <w:t>[5]</w:t>
      </w:r>
      <w:r w:rsidRPr="00F77551">
        <w:rPr>
          <w:sz w:val="24"/>
          <w:szCs w:val="28"/>
          <w:lang w:val="en-AU"/>
        </w:rPr>
        <w:fldChar w:fldCharType="end"/>
      </w:r>
    </w:p>
    <w:p w14:paraId="71DD0B96" w14:textId="77777777" w:rsidR="008022DD" w:rsidRPr="00F77551" w:rsidRDefault="008022DD" w:rsidP="008022DD">
      <w:pPr>
        <w:pStyle w:val="ListParagraph"/>
        <w:numPr>
          <w:ilvl w:val="0"/>
          <w:numId w:val="15"/>
        </w:numPr>
        <w:rPr>
          <w:sz w:val="24"/>
          <w:szCs w:val="28"/>
          <w:lang w:val="en-AU"/>
        </w:rPr>
      </w:pPr>
      <w:r w:rsidRPr="00F77551">
        <w:rPr>
          <w:sz w:val="24"/>
          <w:szCs w:val="28"/>
          <w:lang w:val="en-AU"/>
        </w:rPr>
        <w:t xml:space="preserve">Eye-gaze technology </w:t>
      </w:r>
      <w:r w:rsidRPr="00F77551">
        <w:rPr>
          <w:sz w:val="24"/>
          <w:szCs w:val="28"/>
          <w:lang w:val="en-AU"/>
        </w:rPr>
        <w:fldChar w:fldCharType="begin"/>
      </w:r>
      <w:r w:rsidRPr="00F77551">
        <w:rPr>
          <w:sz w:val="24"/>
          <w:szCs w:val="28"/>
          <w:lang w:val="en-AU"/>
        </w:rPr>
        <w:instrText xml:space="preserve"> ADDIN EN.CITE &lt;EndNote&gt;&lt;Cite&gt;&lt;Author&gt;Karlsson&lt;/Author&gt;&lt;Year&gt;2018&lt;/Year&gt;&lt;RecNum&gt;17&lt;/RecNum&gt;&lt;DisplayText&gt;[7]&lt;/DisplayText&gt;&lt;record&gt;&lt;rec-number&gt;17&lt;/rec-number&gt;&lt;foreign-keys&gt;&lt;key app="EN" db-id="ppd2swsv9d9rr5ew9sdxd5vnveprzepv0xzr" timestamp="1695774187"&gt;17&lt;/key&gt;&lt;/foreign-keys&gt;&lt;ref-type name="Journal Article"&gt;17&lt;/ref-type&gt;&lt;contributors&gt;&lt;authors&gt;&lt;author&gt;Karlsson, P.&lt;/author&gt;&lt;author&gt;Allsop, A.&lt;/author&gt;&lt;author&gt;Dee-Price, B. J.&lt;/author&gt;&lt;author&gt;Wallen, M.&lt;/author&gt;&lt;/authors&gt;&lt;/contributors&gt;&lt;titles&gt;&lt;title&gt;Eye-gaze control technology for children, adolescents and adults with cerebral palsy with significant physical disability: Findings from a systematic review&lt;/title&gt;&lt;secondary-title&gt;Developmental Neurorehabilitation&lt;/secondary-title&gt;&lt;/titles&gt;&lt;periodical&gt;&lt;full-title&gt;Developmental Neurorehabilitation&lt;/full-title&gt;&lt;/periodical&gt;&lt;pages&gt;497-505&lt;/pages&gt;&lt;volume&gt;21(8)&lt;/volume&gt;&lt;dates&gt;&lt;year&gt;2018&lt;/year&gt;&lt;/dates&gt;&lt;accession-num&gt;618186738&lt;/accession-num&gt;&lt;urls&gt;&lt;related-urls&gt;&lt;url&gt;http://www.tandfonline.com/loi/ipdr20&lt;/url&gt;&lt;/related-urls&gt;&lt;/urls&gt;&lt;electronic-resource-num&gt;https://dx.doi.org/10.1080/17518423.2017.1362057&lt;/electronic-resource-num&gt;&lt;/record&gt;&lt;/Cite&gt;&lt;/EndNote&gt;</w:instrText>
      </w:r>
      <w:r w:rsidRPr="00F77551">
        <w:rPr>
          <w:sz w:val="24"/>
          <w:szCs w:val="28"/>
          <w:lang w:val="en-AU"/>
        </w:rPr>
        <w:fldChar w:fldCharType="separate"/>
      </w:r>
      <w:r w:rsidRPr="00F77551">
        <w:rPr>
          <w:sz w:val="24"/>
          <w:szCs w:val="28"/>
          <w:lang w:val="en-AU"/>
        </w:rPr>
        <w:t>[7]</w:t>
      </w:r>
      <w:r w:rsidRPr="00F77551">
        <w:rPr>
          <w:sz w:val="24"/>
          <w:szCs w:val="28"/>
          <w:lang w:val="en-AU"/>
        </w:rPr>
        <w:fldChar w:fldCharType="end"/>
      </w:r>
    </w:p>
    <w:p w14:paraId="48127C64" w14:textId="172D013F" w:rsidR="008022DD" w:rsidRPr="00F77551" w:rsidRDefault="008022DD" w:rsidP="008022DD">
      <w:pPr>
        <w:rPr>
          <w:sz w:val="24"/>
          <w:szCs w:val="28"/>
          <w:lang w:val="en-AU"/>
        </w:rPr>
      </w:pPr>
      <w:r w:rsidRPr="00F77551">
        <w:rPr>
          <w:sz w:val="24"/>
          <w:szCs w:val="28"/>
          <w:lang w:val="en-AU"/>
        </w:rPr>
        <w:t xml:space="preserve">We did not identify any research (meeting our inclusion criteria) for the following interventions of interest: magnifiers (portable, video based, software), optical reading aids (to read printed documents), braille printer/embosser or refreshable braille. This may be due to the </w:t>
      </w:r>
      <w:r w:rsidR="00E71088">
        <w:rPr>
          <w:sz w:val="24"/>
          <w:szCs w:val="28"/>
          <w:lang w:val="en-AU"/>
        </w:rPr>
        <w:t xml:space="preserve">accepted general </w:t>
      </w:r>
      <w:r w:rsidRPr="00F77551">
        <w:rPr>
          <w:sz w:val="24"/>
          <w:szCs w:val="28"/>
          <w:lang w:val="en-AU"/>
        </w:rPr>
        <w:t xml:space="preserve">use and nature of these technologies and </w:t>
      </w:r>
      <w:r w:rsidRPr="00F77551">
        <w:rPr>
          <w:sz w:val="24"/>
          <w:szCs w:val="28"/>
          <w:lang w:val="en-AU"/>
        </w:rPr>
        <w:lastRenderedPageBreak/>
        <w:t>devices and current knowledge of their effectiveness to aid children with communication and language production.</w:t>
      </w:r>
    </w:p>
    <w:p w14:paraId="083AEEC2" w14:textId="77777777" w:rsidR="008022DD" w:rsidRPr="00F77551" w:rsidRDefault="008022DD" w:rsidP="008022DD">
      <w:pPr>
        <w:rPr>
          <w:sz w:val="24"/>
          <w:szCs w:val="28"/>
          <w:lang w:val="en-AU"/>
        </w:rPr>
      </w:pPr>
      <w:r w:rsidRPr="00F77551">
        <w:rPr>
          <w:sz w:val="24"/>
          <w:szCs w:val="28"/>
          <w:lang w:val="en-AU"/>
        </w:rPr>
        <w:t>The included reviews sought to identify current research and report effectiveness of AAC strategies, technologies and products and their impact on the outcomes listed in Box 1.</w:t>
      </w:r>
    </w:p>
    <w:p w14:paraId="57E64791" w14:textId="77777777" w:rsidR="008022DD" w:rsidRPr="00BF7F32" w:rsidRDefault="008022DD" w:rsidP="008022DD">
      <w:pPr>
        <w:pStyle w:val="TableDescription"/>
        <w:rPr>
          <w:lang w:val="en-AU"/>
        </w:rPr>
      </w:pPr>
      <w:r w:rsidRPr="00BF7F32">
        <w:rPr>
          <w:lang w:val="en-AU"/>
        </w:rPr>
        <w:t>Box 1. Outcomes reported for effectiveness of AAC</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shd w:val="clear" w:color="auto" w:fill="D4C5D7"/>
        <w:tblLook w:val="04A0" w:firstRow="1" w:lastRow="0" w:firstColumn="1" w:lastColumn="0" w:noHBand="0" w:noVBand="1"/>
      </w:tblPr>
      <w:tblGrid>
        <w:gridCol w:w="4856"/>
        <w:gridCol w:w="4124"/>
      </w:tblGrid>
      <w:tr w:rsidR="008022DD" w:rsidRPr="00BF7F32" w14:paraId="2437CBC2" w14:textId="77777777" w:rsidTr="008A59A5">
        <w:tc>
          <w:tcPr>
            <w:tcW w:w="5506" w:type="dxa"/>
            <w:shd w:val="clear" w:color="auto" w:fill="F7EEF7"/>
          </w:tcPr>
          <w:p w14:paraId="38545D45" w14:textId="77777777" w:rsidR="008022DD" w:rsidRPr="00BF7F32" w:rsidRDefault="008022DD" w:rsidP="008022DD">
            <w:pPr>
              <w:pStyle w:val="ListParagraph"/>
              <w:numPr>
                <w:ilvl w:val="0"/>
                <w:numId w:val="17"/>
              </w:numPr>
              <w:spacing w:before="120" w:after="120"/>
              <w:ind w:left="714" w:hanging="357"/>
              <w:contextualSpacing w:val="0"/>
              <w:rPr>
                <w:lang w:val="en-AU"/>
              </w:rPr>
            </w:pPr>
            <w:r w:rsidRPr="00BF7F32">
              <w:rPr>
                <w:lang w:val="en-AU"/>
              </w:rPr>
              <w:t xml:space="preserve">Expressive and receptive communication </w:t>
            </w:r>
            <w:r w:rsidRPr="00BF7F32">
              <w:rPr>
                <w:lang w:val="en-AU"/>
              </w:rPr>
              <w:fldChar w:fldCharType="begin">
                <w:fldData xml:space="preserve">PEVuZE5vdGU+PENpdGU+PEF1dGhvcj5CYXJib3NhPC9BdXRob3I+PFllYXI+MjAxODwvWWVhcj48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TkVXUz1OJmFtcDtQQUdFPWZ1bGx0ZXh0JmFtcDtEPWVtZWQxMyZhbXA7QU49MzY2NDE5NjIwPC91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</w:fldData>
              </w:fldChar>
            </w:r>
            <w:r w:rsidRPr="00BF7F32">
              <w:rPr>
                <w:lang w:val="en-AU"/>
              </w:rPr>
              <w:instrText xml:space="preserve"> ADDIN EN.CITE </w:instrText>
            </w:r>
            <w:r w:rsidRPr="00BF7F32">
              <w:rPr>
                <w:lang w:val="en-AU"/>
              </w:rPr>
              <w:fldChar w:fldCharType="begin">
                <w:fldData xml:space="preserve">PEVuZE5vdGU+PENpdGU+PEF1dGhvcj5CYXJib3NhPC9BdXRob3I+PFllYXI+MjAxODwvWWVhcj48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TkVXUz1OJmFtcDtQQUdFPWZ1bGx0ZXh0JmFtcDtEPWVtZWQxMyZhbXA7QU49MzY2NDE5NjIwPC91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[5-9, 12-14, 16, 18]</w:t>
            </w:r>
            <w:r w:rsidRPr="00BF7F32">
              <w:rPr>
                <w:lang w:val="en-AU"/>
              </w:rPr>
              <w:fldChar w:fldCharType="end"/>
            </w:r>
            <w:r w:rsidRPr="00BF7F32">
              <w:rPr>
                <w:lang w:val="en-AU"/>
              </w:rPr>
              <w:t xml:space="preserve"> </w:t>
            </w:r>
          </w:p>
          <w:p w14:paraId="178AE082" w14:textId="77777777" w:rsidR="008022DD" w:rsidRPr="00BF7F32" w:rsidRDefault="008022DD" w:rsidP="008022DD">
            <w:pPr>
              <w:pStyle w:val="ListParagraph"/>
              <w:numPr>
                <w:ilvl w:val="0"/>
                <w:numId w:val="16"/>
              </w:numPr>
              <w:spacing w:before="120" w:after="120"/>
              <w:ind w:left="714" w:hanging="357"/>
              <w:contextualSpacing w:val="0"/>
              <w:rPr>
                <w:lang w:val="en-AU"/>
              </w:rPr>
            </w:pPr>
            <w:r w:rsidRPr="00BF7F32">
              <w:rPr>
                <w:lang w:val="en-AU"/>
              </w:rPr>
              <w:t xml:space="preserve">Functional communication </w:t>
            </w:r>
            <w:r w:rsidRPr="00BF7F32">
              <w:rPr>
                <w:lang w:val="en-AU"/>
              </w:rPr>
              <w:fldChar w:fldCharType="begin">
                <w:fldData xml:space="preserve">PEVuZE5vdGU+PENpdGU+PEF1dGhvcj5CYXh0ZXI8L0F1dGhvcj48WWVhcj4yMDEyPC9ZZWFyPjxS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</w:fldData>
              </w:fldChar>
            </w:r>
            <w:r w:rsidRPr="00BF7F32">
              <w:rPr>
                <w:lang w:val="en-AU"/>
              </w:rPr>
              <w:instrText xml:space="preserve"> ADDIN EN.CITE </w:instrText>
            </w:r>
            <w:r w:rsidRPr="00BF7F32">
              <w:rPr>
                <w:lang w:val="en-AU"/>
              </w:rPr>
              <w:fldChar w:fldCharType="begin">
                <w:fldData xml:space="preserve">PEVuZE5vdGU+PENpdGU+PEF1dGhvcj5CYXh0ZXI8L0F1dGhvcj48WWVhcj4yMDEyPC9ZZWFyPjxS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[6-9, 12-14, 18]</w:t>
            </w:r>
            <w:r w:rsidRPr="00BF7F32">
              <w:rPr>
                <w:lang w:val="en-AU"/>
              </w:rPr>
              <w:fldChar w:fldCharType="end"/>
            </w:r>
          </w:p>
          <w:p w14:paraId="45D396CB" w14:textId="77777777" w:rsidR="008022DD" w:rsidRPr="00BF7F32" w:rsidRDefault="008022DD" w:rsidP="008022DD">
            <w:pPr>
              <w:pStyle w:val="ListParagraph"/>
              <w:numPr>
                <w:ilvl w:val="0"/>
                <w:numId w:val="16"/>
              </w:numPr>
              <w:spacing w:before="120" w:after="120"/>
              <w:ind w:left="714" w:hanging="357"/>
              <w:contextualSpacing w:val="0"/>
              <w:rPr>
                <w:lang w:val="en-AU"/>
              </w:rPr>
            </w:pPr>
            <w:r w:rsidRPr="00BF7F32">
              <w:rPr>
                <w:lang w:val="en-AU"/>
              </w:rPr>
              <w:t xml:space="preserve">Reference/object matching </w:t>
            </w:r>
            <w:r w:rsidRPr="00BF7F32">
              <w:rPr>
                <w:lang w:val="en-AU"/>
              </w:rPr>
              <w:fldChar w:fldCharType="begin">
                <w:fldData xml:space="preserve">PEVuZE5vdGU+PENpdGU+PEF1dGhvcj5EYWRhPC9BdXRob3I+PFllYXI+MjAyMTwvWWVhcj48UmVj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==
</w:fldData>
              </w:fldChar>
            </w:r>
            <w:r w:rsidRPr="00BF7F32">
              <w:rPr>
                <w:lang w:val="en-AU"/>
              </w:rPr>
              <w:instrText xml:space="preserve"> ADDIN EN.CITE </w:instrText>
            </w:r>
            <w:r w:rsidRPr="00BF7F32">
              <w:rPr>
                <w:lang w:val="en-AU"/>
              </w:rPr>
              <w:fldChar w:fldCharType="begin">
                <w:fldData xml:space="preserve">PEVuZE5vdGU+PENpdGU+PEF1dGhvcj5EYWRhPC9BdXRob3I+PFllYXI+MjAyMTwvWWVhcj48UmVj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==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[7-9, 16, 18]</w:t>
            </w:r>
            <w:r w:rsidRPr="00BF7F32">
              <w:rPr>
                <w:lang w:val="en-AU"/>
              </w:rPr>
              <w:fldChar w:fldCharType="end"/>
            </w:r>
          </w:p>
          <w:p w14:paraId="614CD318" w14:textId="77777777" w:rsidR="008022DD" w:rsidRPr="00BF7F32" w:rsidRDefault="008022DD" w:rsidP="008022DD">
            <w:pPr>
              <w:pStyle w:val="ListParagraph"/>
              <w:numPr>
                <w:ilvl w:val="0"/>
                <w:numId w:val="16"/>
              </w:numPr>
              <w:spacing w:before="120" w:after="120"/>
              <w:ind w:left="714" w:hanging="357"/>
              <w:contextualSpacing w:val="0"/>
              <w:rPr>
                <w:lang w:val="en-AU"/>
              </w:rPr>
            </w:pPr>
            <w:r w:rsidRPr="00BF7F32">
              <w:rPr>
                <w:lang w:val="en-AU"/>
              </w:rPr>
              <w:t xml:space="preserve">Interactions/socialisation </w:t>
            </w:r>
            <w:r w:rsidRPr="00BF7F32">
              <w:rPr>
                <w:lang w:val="en-AU"/>
              </w:rPr>
              <w:fldChar w:fldCharType="begin">
                <w:fldData xml:space="preserve">PEVuZE5vdGU+PENpdGU+PEF1dGhvcj5CYXJib3NhPC9BdXRob3I+PFllYXI+MjAxODwvWWVhcj48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</w:fldData>
              </w:fldChar>
            </w:r>
            <w:r w:rsidRPr="00BF7F32">
              <w:rPr>
                <w:lang w:val="en-AU"/>
              </w:rPr>
              <w:instrText xml:space="preserve"> ADDIN EN.CITE </w:instrText>
            </w:r>
            <w:r w:rsidRPr="00BF7F32">
              <w:rPr>
                <w:lang w:val="en-AU"/>
              </w:rPr>
              <w:fldChar w:fldCharType="begin">
                <w:fldData xml:space="preserve">PEVuZE5vdGU+PENpdGU+PEF1dGhvcj5CYXJib3NhPC9BdXRob3I+PFllYXI+MjAxODwvWWVhcj48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[5-9, 13, 14, 16, 18]</w:t>
            </w:r>
            <w:r w:rsidRPr="00BF7F32">
              <w:rPr>
                <w:lang w:val="en-AU"/>
              </w:rPr>
              <w:fldChar w:fldCharType="end"/>
            </w:r>
          </w:p>
        </w:tc>
        <w:tc>
          <w:tcPr>
            <w:tcW w:w="4914" w:type="dxa"/>
            <w:shd w:val="clear" w:color="auto" w:fill="F7EEF7"/>
          </w:tcPr>
          <w:p w14:paraId="5B4B2864" w14:textId="77777777" w:rsidR="008022DD" w:rsidRPr="00BF7F32" w:rsidRDefault="008022DD" w:rsidP="008022DD">
            <w:pPr>
              <w:pStyle w:val="ListParagraph"/>
              <w:numPr>
                <w:ilvl w:val="0"/>
                <w:numId w:val="16"/>
              </w:numPr>
              <w:spacing w:before="120" w:after="120"/>
              <w:ind w:left="714" w:hanging="357"/>
              <w:contextualSpacing w:val="0"/>
              <w:rPr>
                <w:lang w:val="en-AU"/>
              </w:rPr>
            </w:pPr>
            <w:r w:rsidRPr="00BF7F32">
              <w:rPr>
                <w:lang w:val="en-AU"/>
              </w:rPr>
              <w:t xml:space="preserve">Speech or vocal output </w:t>
            </w:r>
            <w:r w:rsidRPr="00BF7F32">
              <w:rPr>
                <w:lang w:val="en-AU"/>
              </w:rPr>
              <w:fldChar w:fldCharType="begin">
                <w:fldData xml:space="preserve">PEVuZE5vdGU+PENpdGU+PEF1dGhvcj5CcmlnbmVsbDwvQXV0aG9yPjxZZWFyPjIwMTg8L1llYXI+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</w:fldData>
              </w:fldChar>
            </w:r>
            <w:r w:rsidRPr="00BF7F32">
              <w:rPr>
                <w:lang w:val="en-AU"/>
              </w:rPr>
              <w:instrText xml:space="preserve"> ADDIN EN.CITE </w:instrText>
            </w:r>
            <w:r w:rsidRPr="00BF7F32">
              <w:rPr>
                <w:lang w:val="en-AU"/>
              </w:rPr>
              <w:fldChar w:fldCharType="begin">
                <w:fldData xml:space="preserve">PEVuZE5vdGU+PENpdGU+PEF1dGhvcj5CcmlnbmVsbDwvQXV0aG9yPjxZZWFyPjIwMTg8L1llYXI+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[6, 11, 13, 17]</w:t>
            </w:r>
            <w:r w:rsidRPr="00BF7F32">
              <w:rPr>
                <w:lang w:val="en-AU"/>
              </w:rPr>
              <w:fldChar w:fldCharType="end"/>
            </w:r>
          </w:p>
          <w:p w14:paraId="6D597B03" w14:textId="77777777" w:rsidR="008022DD" w:rsidRPr="00BF7F32" w:rsidRDefault="008022DD" w:rsidP="008022DD">
            <w:pPr>
              <w:pStyle w:val="ListParagraph"/>
              <w:numPr>
                <w:ilvl w:val="0"/>
                <w:numId w:val="16"/>
              </w:numPr>
              <w:spacing w:before="120" w:after="120"/>
              <w:ind w:left="714" w:hanging="357"/>
              <w:contextualSpacing w:val="0"/>
              <w:rPr>
                <w:lang w:val="en-AU"/>
              </w:rPr>
            </w:pPr>
            <w:r w:rsidRPr="00BF7F32">
              <w:rPr>
                <w:lang w:val="en-AU"/>
              </w:rPr>
              <w:t xml:space="preserve">Frequency of speech </w:t>
            </w:r>
            <w:r w:rsidRPr="00BF7F32">
              <w:rPr>
                <w:lang w:val="en-AU"/>
              </w:rPr>
              <w:fldChar w:fldCharType="begin">
                <w:fldData xml:space="preserve">PEVuZE5vdGU+PENpdGU+PEF1dGhvcj5CcmlnbmVsbDwvQXV0aG9yPjxZZWFyPjIwMTg8L1llYXI+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==
</w:fldData>
              </w:fldChar>
            </w:r>
            <w:r w:rsidRPr="00BF7F32">
              <w:rPr>
                <w:lang w:val="en-AU"/>
              </w:rPr>
              <w:instrText xml:space="preserve"> ADDIN EN.CITE </w:instrText>
            </w:r>
            <w:r w:rsidRPr="00BF7F32">
              <w:rPr>
                <w:lang w:val="en-AU"/>
              </w:rPr>
              <w:fldChar w:fldCharType="begin">
                <w:fldData xml:space="preserve">PEVuZE5vdGU+PENpdGU+PEF1dGhvcj5CcmlnbmVsbDwvQXV0aG9yPjxZZWFyPjIwMTg8L1llYXI+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==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[6, 13, 17]</w:t>
            </w:r>
            <w:r w:rsidRPr="00BF7F32">
              <w:rPr>
                <w:lang w:val="en-AU"/>
              </w:rPr>
              <w:fldChar w:fldCharType="end"/>
            </w:r>
          </w:p>
          <w:p w14:paraId="1CD11781" w14:textId="77777777" w:rsidR="008022DD" w:rsidRPr="00BF7F32" w:rsidRDefault="008022DD" w:rsidP="008022DD">
            <w:pPr>
              <w:pStyle w:val="ListParagraph"/>
              <w:numPr>
                <w:ilvl w:val="0"/>
                <w:numId w:val="16"/>
              </w:numPr>
              <w:spacing w:before="120" w:after="120"/>
              <w:ind w:left="714" w:hanging="357"/>
              <w:contextualSpacing w:val="0"/>
              <w:rPr>
                <w:lang w:val="en-AU"/>
              </w:rPr>
            </w:pPr>
            <w:r w:rsidRPr="00BF7F32">
              <w:rPr>
                <w:lang w:val="en-AU"/>
              </w:rPr>
              <w:t xml:space="preserve">Vocabulary acquisition </w:t>
            </w:r>
            <w:r w:rsidRPr="00BF7F32">
              <w:rPr>
                <w:lang w:val="en-AU"/>
              </w:rPr>
              <w:fldChar w:fldCharType="begin">
                <w:fldData xml:space="preserve">PEVuZE5vdGU+PENpdGU+PEF1dGhvcj5DaGF2ZXJzPC9BdXRob3I+PFllYXI+MjAyMjwvWWVhcj48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</w:fldData>
              </w:fldChar>
            </w:r>
            <w:r w:rsidRPr="00BF7F32">
              <w:rPr>
                <w:lang w:val="en-AU"/>
              </w:rPr>
              <w:instrText xml:space="preserve"> ADDIN EN.CITE </w:instrText>
            </w:r>
            <w:r w:rsidRPr="00BF7F32">
              <w:rPr>
                <w:lang w:val="en-AU"/>
              </w:rPr>
              <w:fldChar w:fldCharType="begin">
                <w:fldData xml:space="preserve">PEVuZE5vdGU+PENpdGU+PEF1dGhvcj5DaGF2ZXJzPC9BdXRob3I+PFllYXI+MjAyMjwvWWVhcj48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[15, 16]</w:t>
            </w:r>
            <w:r w:rsidRPr="00BF7F32">
              <w:rPr>
                <w:lang w:val="en-AU"/>
              </w:rPr>
              <w:fldChar w:fldCharType="end"/>
            </w:r>
          </w:p>
          <w:p w14:paraId="1C7F7B9E" w14:textId="77777777" w:rsidR="008022DD" w:rsidRPr="00BF7F32" w:rsidRDefault="008022DD" w:rsidP="008022DD">
            <w:pPr>
              <w:pStyle w:val="ListParagraph"/>
              <w:numPr>
                <w:ilvl w:val="0"/>
                <w:numId w:val="17"/>
              </w:numPr>
              <w:spacing w:before="120" w:after="120"/>
              <w:ind w:left="714" w:hanging="357"/>
              <w:contextualSpacing w:val="0"/>
              <w:rPr>
                <w:lang w:val="en-AU"/>
              </w:rPr>
            </w:pPr>
            <w:r w:rsidRPr="00BF7F32">
              <w:rPr>
                <w:lang w:val="en-AU"/>
              </w:rPr>
              <w:t xml:space="preserve">Self-determination </w:t>
            </w:r>
            <w:r w:rsidRPr="00BF7F32">
              <w:rPr>
                <w:lang w:val="en-AU"/>
              </w:rPr>
              <w:fldChar w:fldCharType="begin">
                <w:fldData xml:space="preserve">PEVuZE5vdGU+PENpdGU+PEF1dGhvcj5DaGF2ZXJzPC9BdXRob3I+PFllYXI+MjAyMjwvWWVhcj48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</w:fldData>
              </w:fldChar>
            </w:r>
            <w:r w:rsidRPr="00BF7F32">
              <w:rPr>
                <w:lang w:val="en-AU"/>
              </w:rPr>
              <w:instrText xml:space="preserve"> ADDIN EN.CITE </w:instrText>
            </w:r>
            <w:r w:rsidRPr="00BF7F32">
              <w:rPr>
                <w:lang w:val="en-AU"/>
              </w:rPr>
              <w:fldChar w:fldCharType="begin">
                <w:fldData xml:space="preserve">PEVuZE5vdGU+PENpdGU+PEF1dGhvcj5DaGF2ZXJzPC9BdXRob3I+PFllYXI+MjAyMjwvWWVhcj48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[7, 8, 10, 15, 17]</w:t>
            </w:r>
            <w:r w:rsidRPr="00BF7F32">
              <w:rPr>
                <w:lang w:val="en-AU"/>
              </w:rPr>
              <w:fldChar w:fldCharType="end"/>
            </w:r>
          </w:p>
          <w:p w14:paraId="61B62860" w14:textId="77777777" w:rsidR="008022DD" w:rsidRPr="00BF7F32" w:rsidRDefault="008022DD" w:rsidP="008022DD">
            <w:pPr>
              <w:pStyle w:val="ListParagraph"/>
              <w:numPr>
                <w:ilvl w:val="0"/>
                <w:numId w:val="17"/>
              </w:numPr>
              <w:spacing w:before="120" w:after="120"/>
              <w:ind w:left="714" w:hanging="357"/>
              <w:contextualSpacing w:val="0"/>
              <w:rPr>
                <w:lang w:val="en-AU"/>
              </w:rPr>
            </w:pPr>
            <w:r w:rsidRPr="00BF7F32">
              <w:rPr>
                <w:lang w:val="en-AU"/>
              </w:rPr>
              <w:t xml:space="preserve">Literacy skills </w:t>
            </w:r>
            <w:r w:rsidRPr="00BF7F32">
              <w:rPr>
                <w:lang w:val="en-AU"/>
              </w:rPr>
              <w:fldChar w:fldCharType="begin">
                <w:fldData xml:space="preserve">PEVuZE5vdGU+PENpdGU+PEF1dGhvcj5DaGF2ZXJzPC9BdXRob3I+PFllYXI+MjAyMjwvWWVhcj48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</w:fldData>
              </w:fldChar>
            </w:r>
            <w:r w:rsidRPr="00BF7F32">
              <w:rPr>
                <w:lang w:val="en-AU"/>
              </w:rPr>
              <w:instrText xml:space="preserve"> ADDIN EN.CITE </w:instrText>
            </w:r>
            <w:r w:rsidRPr="00BF7F32">
              <w:rPr>
                <w:lang w:val="en-AU"/>
              </w:rPr>
              <w:fldChar w:fldCharType="begin">
                <w:fldData xml:space="preserve">PEVuZE5vdGU+PENpdGU+PEF1dGhvcj5DaGF2ZXJzPC9BdXRob3I+PFllYXI+MjAyMjwvWWVhcj48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[15, 16]</w:t>
            </w:r>
            <w:r w:rsidRPr="00BF7F32">
              <w:rPr>
                <w:lang w:val="en-AU"/>
              </w:rPr>
              <w:fldChar w:fldCharType="end"/>
            </w:r>
          </w:p>
        </w:tc>
      </w:tr>
    </w:tbl>
    <w:p w14:paraId="1E61BFEC" w14:textId="222881C8" w:rsidR="00911AE4" w:rsidRPr="00BF7F32" w:rsidRDefault="00214247" w:rsidP="00B26DCC">
      <w:pPr>
        <w:pStyle w:val="Heading4"/>
        <w:spacing w:before="240"/>
        <w:rPr>
          <w:lang w:val="en-AU"/>
        </w:rPr>
      </w:pPr>
      <w:bookmarkStart w:id="30" w:name="_Toc152150531"/>
      <w:r w:rsidRPr="00BF7F32">
        <w:rPr>
          <w:lang w:val="en-AU"/>
        </w:rPr>
        <w:t xml:space="preserve">Augmentative and </w:t>
      </w:r>
      <w:r w:rsidR="00121252" w:rsidRPr="00BF7F32">
        <w:rPr>
          <w:lang w:val="en-AU"/>
        </w:rPr>
        <w:t>Alternative Communication</w:t>
      </w:r>
      <w:bookmarkEnd w:id="30"/>
    </w:p>
    <w:p w14:paraId="4B84129F" w14:textId="7A5D43EC" w:rsidR="00277DE8" w:rsidRPr="00F77551" w:rsidRDefault="00277DE8" w:rsidP="00277DE8">
      <w:pPr>
        <w:rPr>
          <w:sz w:val="24"/>
          <w:szCs w:val="28"/>
          <w:lang w:val="en-AU"/>
        </w:rPr>
      </w:pPr>
      <w:r w:rsidRPr="00F77551">
        <w:rPr>
          <w:sz w:val="24"/>
          <w:szCs w:val="28"/>
          <w:lang w:val="en-AU"/>
        </w:rPr>
        <w:t xml:space="preserve">AAC is a broad term </w:t>
      </w:r>
      <w:r w:rsidR="00E71088">
        <w:rPr>
          <w:sz w:val="24"/>
          <w:szCs w:val="28"/>
          <w:lang w:val="en-AU"/>
        </w:rPr>
        <w:t>used to describe when a person uses something other than speech to communicate. They may use body movements or gestures, sign language or different types of technology or devices. These technologies or devices are sometimes referred to as light/low and high technology as well as aided or unaided.</w:t>
      </w:r>
      <w:r w:rsidRPr="00AD1013">
        <w:rPr>
          <w:sz w:val="24"/>
          <w:szCs w:val="28"/>
          <w:lang w:val="en-AU"/>
        </w:rPr>
        <w:t xml:space="preserve"> </w:t>
      </w:r>
    </w:p>
    <w:p w14:paraId="24CB2BEA" w14:textId="77777777" w:rsidR="00277DE8" w:rsidRPr="00BF7F32" w:rsidRDefault="00277DE8" w:rsidP="00F865DD">
      <w:pPr>
        <w:pStyle w:val="Heading4"/>
        <w:numPr>
          <w:ilvl w:val="0"/>
          <w:numId w:val="0"/>
        </w:numPr>
        <w:ind w:left="709" w:hanging="709"/>
        <w:rPr>
          <w:lang w:val="en-AU"/>
        </w:rPr>
      </w:pPr>
      <w:bookmarkStart w:id="31" w:name="_Toc141174577"/>
      <w:bookmarkStart w:id="32" w:name="_Toc152150532"/>
      <w:r w:rsidRPr="00BF7F32">
        <w:rPr>
          <w:lang w:val="en-AU"/>
        </w:rPr>
        <w:t>Sign and natural gestures</w:t>
      </w:r>
      <w:bookmarkEnd w:id="31"/>
      <w:bookmarkEnd w:id="32"/>
    </w:p>
    <w:p w14:paraId="216074CB" w14:textId="00BBBA44" w:rsidR="00277DE8" w:rsidRPr="00F77551" w:rsidRDefault="00277DE8" w:rsidP="00277DE8">
      <w:pPr>
        <w:rPr>
          <w:sz w:val="24"/>
          <w:szCs w:val="28"/>
          <w:lang w:val="en-AU"/>
        </w:rPr>
      </w:pPr>
      <w:r w:rsidRPr="00F77551">
        <w:rPr>
          <w:sz w:val="24"/>
          <w:szCs w:val="28"/>
          <w:lang w:val="en-AU"/>
        </w:rPr>
        <w:t xml:space="preserve">Signing or the use of natural gestures to communicate are used to replace or supplement vocal abilities for communication with others </w:t>
      </w:r>
      <w:r w:rsidRPr="00F77551">
        <w:rPr>
          <w:sz w:val="24"/>
          <w:szCs w:val="28"/>
          <w:lang w:val="en-AU"/>
        </w:rPr>
        <w:fldChar w:fldCharType="begin"/>
      </w:r>
      <w:r w:rsidRPr="00F77551">
        <w:rPr>
          <w:sz w:val="24"/>
          <w:szCs w:val="28"/>
          <w:lang w:val="en-AU"/>
        </w:rPr>
        <w:instrText xml:space="preserve"> ADDIN EN.CITE &lt;EndNote&gt;&lt;Cite&gt;&lt;Author&gt;Lorah&lt;/Author&gt;&lt;Year&gt;2022&lt;/Year&gt;&lt;RecNum&gt;23&lt;/RecNum&gt;&lt;DisplayText&gt;[11]&lt;/DisplayText&gt;&lt;record&gt;&lt;rec-number&gt;23&lt;/rec-number&gt;&lt;foreign-keys&gt;&lt;key app="EN" db-id="ppd2swsv9d9rr5ew9sdxd5vnveprzepv0xzr" timestamp="1695774187"&gt;23&lt;/key&gt;&lt;/foreign-keys&gt;&lt;ref-type name="Journal Article"&gt;17&lt;/ref-type&gt;&lt;contributors&gt;&lt;authors&gt;&lt;author&gt;Lorah, Elizabeth R.&lt;/author&gt;&lt;author&gt;Holyfield, Christine&lt;/author&gt;&lt;author&gt;Miller, Jessica&lt;/author&gt;&lt;author&gt;Griffen, Brenna&lt;/author&gt;&lt;author&gt;Lindbloom, Cody&lt;/author&gt;&lt;/authors&gt;&lt;/contributors&gt;&lt;titles&gt;&lt;title&gt;A Systematic Review of Research Comparing Mobile Technology Speech-Generating Devices to Other AAC Modes with Individuals with Autism Spectrum Disorder&lt;/title&gt;&lt;secondary-title&gt;Journal of Developmental &amp;amp; Physical Disabilities&lt;/secondary-title&gt;&lt;/titles&gt;&lt;periodical&gt;&lt;full-title&gt;Journal of Developmental &amp;amp; Physical Disabilities&lt;/full-title&gt;&lt;/periodical&gt;&lt;pages&gt;187-210&lt;/pages&gt;&lt;volume&gt;34&lt;/volume&gt;&lt;number&gt;2&lt;/number&gt;&lt;dates&gt;&lt;year&gt;2022&lt;/year&gt;&lt;/dates&gt;&lt;pub-location&gt;, &amp;lt;Blank&amp;gt;&lt;/pub-location&gt;&lt;publisher&gt;Springer Nature&lt;/publisher&gt;&lt;accession-num&gt;155758743. Language: English. Entry Date: 20220405. Revision Date: 20220405. Publication Type: Article&lt;/accession-num&gt;&lt;urls&gt;&lt;related-urls&gt;&lt;url&gt;https://search.ebscohost.com/login.aspx?direct=true&amp;amp;AuthType=shib,cookie,ip&amp;amp;db=ccm&amp;amp;AN=155758743&amp;amp;scope=site&amp;amp;custid=s3684833&lt;/url&gt;&lt;/related-urls&gt;&lt;/urls&gt;&lt;electronic-resource-num&gt;10.1007/s10882-021-09803-y&lt;/electronic-resource-num&gt;&lt;/record&gt;&lt;/Cite&gt;&lt;/EndNote&gt;</w:instrText>
      </w:r>
      <w:r w:rsidRPr="00F77551">
        <w:rPr>
          <w:sz w:val="24"/>
          <w:szCs w:val="28"/>
          <w:lang w:val="en-AU"/>
        </w:rPr>
        <w:fldChar w:fldCharType="separate"/>
      </w:r>
      <w:r w:rsidRPr="00F77551">
        <w:rPr>
          <w:sz w:val="24"/>
          <w:szCs w:val="28"/>
          <w:lang w:val="en-AU"/>
        </w:rPr>
        <w:t>[11]</w:t>
      </w:r>
      <w:r w:rsidRPr="00F77551">
        <w:rPr>
          <w:sz w:val="24"/>
          <w:szCs w:val="28"/>
          <w:lang w:val="en-AU"/>
        </w:rPr>
        <w:fldChar w:fldCharType="end"/>
      </w:r>
      <w:r w:rsidRPr="00F77551">
        <w:rPr>
          <w:sz w:val="24"/>
          <w:szCs w:val="28"/>
          <w:lang w:val="en-AU"/>
        </w:rPr>
        <w:t xml:space="preserve">. Five reviews </w:t>
      </w:r>
      <w:r w:rsidRPr="00F77551">
        <w:rPr>
          <w:sz w:val="24"/>
          <w:szCs w:val="28"/>
          <w:lang w:val="en-AU"/>
        </w:rPr>
        <w:fldChar w:fldCharType="begin">
          <w:fldData xml:space="preserve">PEVuZE5vdGU+PENpdGU+PEF1dGhvcj5EYWRhPC9BdXRob3I+PFllYXI+MjAyMTwvWWVhcj48UmVj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PEVuZE5vdGU+PENpdGU+PEF1dGhvcj5EYWRhPC9BdXRob3I+PFllYXI+MjAyMTwvWWVhcj48UmVj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[8, 9, 11, 13, 16]</w:t>
      </w:r>
      <w:r w:rsidRPr="00F77551">
        <w:rPr>
          <w:sz w:val="24"/>
          <w:szCs w:val="28"/>
          <w:lang w:val="en-AU"/>
        </w:rPr>
        <w:fldChar w:fldCharType="end"/>
      </w:r>
      <w:r w:rsidRPr="00F77551">
        <w:rPr>
          <w:sz w:val="24"/>
          <w:szCs w:val="28"/>
          <w:lang w:val="en-AU"/>
        </w:rPr>
        <w:t xml:space="preserve"> meeting our inclusion criteria were identified and included signing and natural gestures as interventions to aid the communication and language of children. Only one of the five reviews </w:t>
      </w:r>
      <w:r w:rsidRPr="00F77551">
        <w:rPr>
          <w:sz w:val="24"/>
          <w:szCs w:val="28"/>
          <w:lang w:val="en-AU"/>
        </w:rPr>
        <w:fldChar w:fldCharType="begin"/>
      </w:r>
      <w:r w:rsidRPr="00F77551">
        <w:rPr>
          <w:sz w:val="24"/>
          <w:szCs w:val="28"/>
          <w:lang w:val="en-AU"/>
        </w:rPr>
        <w:instrText xml:space="preserve"> ADDIN EN.CITE &lt;EndNote&gt;&lt;Cite&gt;&lt;Author&gt;Lorah&lt;/Author&gt;&lt;Year&gt;2022&lt;/Year&gt;&lt;RecNum&gt;23&lt;/RecNum&gt;&lt;DisplayText&gt;[11]&lt;/DisplayText&gt;&lt;record&gt;&lt;rec-number&gt;23&lt;/rec-number&gt;&lt;foreign-keys&gt;&lt;key app="EN" db-id="ppd2swsv9d9rr5ew9sdxd5vnveprzepv0xzr" timestamp="1695774187"&gt;23&lt;/key&gt;&lt;/foreign-keys&gt;&lt;ref-type name="Journal Article"&gt;17&lt;/ref-type&gt;&lt;contributors&gt;&lt;authors&gt;&lt;author&gt;Lorah, Elizabeth R.&lt;/author&gt;&lt;author&gt;Holyfield, Christine&lt;/author&gt;&lt;author&gt;Miller, Jessica&lt;/author&gt;&lt;author&gt;Griffen, Brenna&lt;/author&gt;&lt;author&gt;Lindbloom, Cody&lt;/author&gt;&lt;/authors&gt;&lt;/contributors&gt;&lt;titles&gt;&lt;title&gt;A Systematic Review of Research Comparing Mobile Technology Speech-Generating Devices to Other AAC Modes with Individuals with Autism Spectrum Disorder&lt;/title&gt;&lt;secondary-title&gt;Journal of Developmental &amp;amp; Physical Disabilities&lt;/secondary-title&gt;&lt;/titles&gt;&lt;periodical&gt;&lt;full-title&gt;Journal of Developmental &amp;amp; Physical Disabilities&lt;/full-title&gt;&lt;/periodical&gt;&lt;pages&gt;187-210&lt;/pages&gt;&lt;volume&gt;34&lt;/volume&gt;&lt;number&gt;2&lt;/number&gt;&lt;dates&gt;&lt;year&gt;2022&lt;/year&gt;&lt;/dates&gt;&lt;pub-location&gt;, &amp;lt;Blank&amp;gt;&lt;/pub-location&gt;&lt;publisher&gt;Springer Nature&lt;/publisher&gt;&lt;accession-num&gt;155758743. Language: English. Entry Date: 20220405. Revision Date: 20220405. Publication Type: Article&lt;/accession-num&gt;&lt;urls&gt;&lt;related-urls&gt;&lt;url&gt;https://search.ebscohost.com/login.aspx?direct=true&amp;amp;AuthType=shib,cookie,ip&amp;amp;db=ccm&amp;amp;AN=155758743&amp;amp;scope=site&amp;amp;custid=s3684833&lt;/url&gt;&lt;/related-urls&gt;&lt;/urls&gt;&lt;electronic-resource-num&gt;10.1007/s10882-021-09803-y&lt;/electronic-resource-num&gt;&lt;/record&gt;&lt;/Cite&gt;&lt;/EndNote&gt;</w:instrText>
      </w:r>
      <w:r w:rsidRPr="00F77551">
        <w:rPr>
          <w:sz w:val="24"/>
          <w:szCs w:val="28"/>
          <w:lang w:val="en-AU"/>
        </w:rPr>
        <w:fldChar w:fldCharType="separate"/>
      </w:r>
      <w:r w:rsidRPr="00F77551">
        <w:rPr>
          <w:sz w:val="24"/>
          <w:szCs w:val="28"/>
          <w:lang w:val="en-AU"/>
        </w:rPr>
        <w:t>[11]</w:t>
      </w:r>
      <w:r w:rsidRPr="00F77551">
        <w:rPr>
          <w:sz w:val="24"/>
          <w:szCs w:val="28"/>
          <w:lang w:val="en-AU"/>
        </w:rPr>
        <w:fldChar w:fldCharType="end"/>
      </w:r>
      <w:r w:rsidRPr="00F77551">
        <w:rPr>
          <w:sz w:val="24"/>
          <w:szCs w:val="28"/>
          <w:lang w:val="en-AU"/>
        </w:rPr>
        <w:t xml:space="preserve"> presented data on the effectiveness of signing or natural gestures.</w:t>
      </w:r>
    </w:p>
    <w:p w14:paraId="0C6D5FD9" w14:textId="4F4543CE" w:rsidR="00277DE8" w:rsidRPr="00F77551" w:rsidRDefault="00277DE8" w:rsidP="00277DE8">
      <w:pPr>
        <w:rPr>
          <w:sz w:val="24"/>
          <w:szCs w:val="28"/>
          <w:lang w:val="en-AU"/>
        </w:rPr>
      </w:pPr>
      <w:r w:rsidRPr="00F77551">
        <w:rPr>
          <w:sz w:val="24"/>
          <w:szCs w:val="28"/>
          <w:lang w:val="en-AU"/>
        </w:rPr>
        <w:t xml:space="preserve">Lorah et al (2022) compared mobile technology and speech generating devices to other AAC modes (manual signing) for children with autism, aged </w:t>
      </w:r>
      <w:r w:rsidR="00BE7564">
        <w:rPr>
          <w:sz w:val="24"/>
          <w:szCs w:val="28"/>
          <w:lang w:val="en-AU"/>
        </w:rPr>
        <w:t>three</w:t>
      </w:r>
      <w:r w:rsidRPr="00F77551">
        <w:rPr>
          <w:sz w:val="24"/>
          <w:szCs w:val="28"/>
          <w:lang w:val="en-AU"/>
        </w:rPr>
        <w:t xml:space="preserve"> to 13 years in settings or activities described as ‘where the learner is engaging’ </w:t>
      </w:r>
      <w:r w:rsidRPr="00F77551">
        <w:rPr>
          <w:sz w:val="24"/>
          <w:szCs w:val="28"/>
          <w:lang w:val="en-AU"/>
        </w:rPr>
        <w:fldChar w:fldCharType="begin"/>
      </w:r>
      <w:r w:rsidRPr="00F77551">
        <w:rPr>
          <w:sz w:val="24"/>
          <w:szCs w:val="28"/>
          <w:lang w:val="en-AU"/>
        </w:rPr>
        <w:instrText xml:space="preserve"> ADDIN EN.CITE &lt;EndNote&gt;&lt;Cite&gt;&lt;Author&gt;Lorah&lt;/Author&gt;&lt;Year&gt;2022&lt;/Year&gt;&lt;RecNum&gt;23&lt;/RecNum&gt;&lt;DisplayText&gt;[11]&lt;/DisplayText&gt;&lt;record&gt;&lt;rec-number&gt;23&lt;/rec-number&gt;&lt;foreign-keys&gt;&lt;key app="EN" db-id="ppd2swsv9d9rr5ew9sdxd5vnveprzepv0xzr" timestamp="1695774187"&gt;23&lt;/key&gt;&lt;/foreign-keys&gt;&lt;ref-type name="Journal Article"&gt;17&lt;/ref-type&gt;&lt;contributors&gt;&lt;authors&gt;&lt;author&gt;Lorah, Elizabeth R.&lt;/author&gt;&lt;author&gt;Holyfield, Christine&lt;/author&gt;&lt;author&gt;Miller, Jessica&lt;/author&gt;&lt;author&gt;Griffen, Brenna&lt;/author&gt;&lt;author&gt;Lindbloom, Cody&lt;/author&gt;&lt;/authors&gt;&lt;/contributors&gt;&lt;titles&gt;&lt;title&gt;A Systematic Review of Research Comparing Mobile Technology Speech-Generating Devices to Other AAC Modes with Individuals with Autism Spectrum Disorder&lt;/title&gt;&lt;secondary-title&gt;Journal of Developmental &amp;amp; Physical Disabilities&lt;/secondary-title&gt;&lt;/titles&gt;&lt;periodical&gt;&lt;full-title&gt;Journal of Developmental &amp;amp; Physical Disabilities&lt;/full-title&gt;&lt;/periodical&gt;&lt;pages&gt;187-210&lt;/pages&gt;&lt;volume&gt;34&lt;/volume&gt;&lt;number&gt;2&lt;/number&gt;&lt;dates&gt;&lt;year&gt;2022&lt;/year&gt;&lt;/dates&gt;&lt;pub-location&gt;, &amp;lt;Blank&amp;gt;&lt;/pub-location&gt;&lt;publisher&gt;Springer Nature&lt;/publisher&gt;&lt;accession-num&gt;155758743. Language: English. Entry Date: 20220405. Revision Date: 20220405. Publication Type: Article&lt;/accession-num&gt;&lt;urls&gt;&lt;related-urls&gt;&lt;url&gt;https://search.ebscohost.com/login.aspx?direct=true&amp;amp;AuthType=shib,cookie,ip&amp;amp;db=ccm&amp;amp;AN=155758743&amp;amp;scope=site&amp;amp;custid=s3684833&lt;/url&gt;&lt;/related-urls&gt;&lt;/urls&gt;&lt;electronic-resource-num&gt;10.1007/s10882-021-09803-y&lt;/electronic-resource-num&gt;&lt;/record&gt;&lt;/Cite&gt;&lt;/EndNote&gt;</w:instrText>
      </w:r>
      <w:r w:rsidRPr="00F77551">
        <w:rPr>
          <w:sz w:val="24"/>
          <w:szCs w:val="28"/>
          <w:lang w:val="en-AU"/>
        </w:rPr>
        <w:fldChar w:fldCharType="separate"/>
      </w:r>
      <w:r w:rsidRPr="00F77551">
        <w:rPr>
          <w:sz w:val="24"/>
          <w:szCs w:val="28"/>
          <w:lang w:val="en-AU"/>
        </w:rPr>
        <w:t>[11]</w:t>
      </w:r>
      <w:r w:rsidRPr="00F77551">
        <w:rPr>
          <w:sz w:val="24"/>
          <w:szCs w:val="28"/>
          <w:lang w:val="en-AU"/>
        </w:rPr>
        <w:fldChar w:fldCharType="end"/>
      </w:r>
      <w:r w:rsidRPr="00F77551">
        <w:rPr>
          <w:sz w:val="24"/>
          <w:szCs w:val="28"/>
          <w:lang w:val="en-AU"/>
        </w:rPr>
        <w:t xml:space="preserve">. Of the 36 participants included in the review </w:t>
      </w:r>
      <w:r w:rsidRPr="00F77551">
        <w:rPr>
          <w:sz w:val="24"/>
          <w:szCs w:val="28"/>
          <w:lang w:val="en-AU"/>
        </w:rPr>
        <w:fldChar w:fldCharType="begin"/>
      </w:r>
      <w:r w:rsidRPr="00F77551">
        <w:rPr>
          <w:sz w:val="24"/>
          <w:szCs w:val="28"/>
          <w:lang w:val="en-AU"/>
        </w:rPr>
        <w:instrText xml:space="preserve"> ADDIN EN.CITE &lt;EndNote&gt;&lt;Cite&gt;&lt;Author&gt;Lorah&lt;/Author&gt;&lt;Year&gt;2022&lt;/Year&gt;&lt;RecNum&gt;23&lt;/RecNum&gt;&lt;DisplayText&gt;[11]&lt;/DisplayText&gt;&lt;record&gt;&lt;rec-number&gt;23&lt;/rec-number&gt;&lt;foreign-keys&gt;&lt;key app="EN" db-id="ppd2swsv9d9rr5ew9sdxd5vnveprzepv0xzr" timestamp="1695774187"&gt;23&lt;/key&gt;&lt;/foreign-keys&gt;&lt;ref-type name="Journal Article"&gt;17&lt;/ref-type&gt;&lt;contributors&gt;&lt;authors&gt;&lt;author&gt;Lorah, Elizabeth R.&lt;/author&gt;&lt;author&gt;Holyfield, Christine&lt;/author&gt;&lt;author&gt;Miller, Jessica&lt;/author&gt;&lt;author&gt;Griffen, Brenna&lt;/author&gt;&lt;author&gt;Lindbloom, Cody&lt;/author&gt;&lt;/authors&gt;&lt;/contributors&gt;&lt;titles&gt;&lt;title&gt;A Systematic Review of Research Comparing Mobile Technology Speech-Generating Devices to Other AAC Modes with Individuals with Autism Spectrum Disorder&lt;/title&gt;&lt;secondary-title&gt;Journal of Developmental &amp;amp; Physical Disabilities&lt;/secondary-title&gt;&lt;/titles&gt;&lt;periodical&gt;&lt;full-title&gt;Journal of Developmental &amp;amp; Physical Disabilities&lt;/full-title&gt;&lt;/periodical&gt;&lt;pages&gt;187-210&lt;/pages&gt;&lt;volume&gt;34&lt;/volume&gt;&lt;number&gt;2&lt;/number&gt;&lt;dates&gt;&lt;year&gt;2022&lt;/year&gt;&lt;/dates&gt;&lt;pub-location&gt;, &amp;lt;Blank&amp;gt;&lt;/pub-location&gt;&lt;publisher&gt;Springer Nature&lt;/publisher&gt;&lt;accession-num&gt;155758743. Language: English. Entry Date: 20220405. Revision Date: 20220405. Publication Type: Article&lt;/accession-num&gt;&lt;urls&gt;&lt;related-urls&gt;&lt;url&gt;https://search.ebscohost.com/login.aspx?direct=true&amp;amp;AuthType=shib,cookie,ip&amp;amp;db=ccm&amp;amp;AN=155758743&amp;amp;scope=site&amp;amp;custid=s3684833&lt;/url&gt;&lt;/related-urls&gt;&lt;/urls&gt;&lt;electronic-resource-num&gt;10.1007/s10882-021-09803-y&lt;/electronic-resource-num&gt;&lt;/record&gt;&lt;/Cite&gt;&lt;/EndNote&gt;</w:instrText>
      </w:r>
      <w:r w:rsidRPr="00F77551">
        <w:rPr>
          <w:sz w:val="24"/>
          <w:szCs w:val="28"/>
          <w:lang w:val="en-AU"/>
        </w:rPr>
        <w:fldChar w:fldCharType="separate"/>
      </w:r>
      <w:r w:rsidRPr="00F77551">
        <w:rPr>
          <w:sz w:val="24"/>
          <w:szCs w:val="28"/>
          <w:lang w:val="en-AU"/>
        </w:rPr>
        <w:t>[11]</w:t>
      </w:r>
      <w:r w:rsidRPr="00F77551">
        <w:rPr>
          <w:sz w:val="24"/>
          <w:szCs w:val="28"/>
          <w:lang w:val="en-AU"/>
        </w:rPr>
        <w:fldChar w:fldCharType="end"/>
      </w:r>
      <w:r w:rsidRPr="00F77551">
        <w:rPr>
          <w:sz w:val="24"/>
          <w:szCs w:val="28"/>
          <w:lang w:val="en-AU"/>
        </w:rPr>
        <w:t xml:space="preserve"> only one participant, at baseline measure, experienced a strong positive effect of manual sign when compared to picture exchange for achieving vocal output. The review also reported no participants preferred interacting using no-tech manual sign. </w:t>
      </w:r>
    </w:p>
    <w:p w14:paraId="5B02C1FA" w14:textId="51413D56" w:rsidR="00277DE8" w:rsidRPr="00BF7F32" w:rsidRDefault="00277DE8" w:rsidP="00630E33">
      <w:pPr>
        <w:pStyle w:val="Heading4"/>
        <w:numPr>
          <w:ilvl w:val="0"/>
          <w:numId w:val="0"/>
        </w:numPr>
        <w:ind w:left="709" w:hanging="709"/>
        <w:rPr>
          <w:lang w:val="en-AU"/>
        </w:rPr>
      </w:pPr>
      <w:bookmarkStart w:id="33" w:name="_Toc141174578"/>
      <w:bookmarkStart w:id="34" w:name="_Toc152150533"/>
      <w:r w:rsidRPr="00BF7F32">
        <w:rPr>
          <w:lang w:val="en-AU"/>
        </w:rPr>
        <w:t>Picture exchange communication systems (PECS) (low tech)</w:t>
      </w:r>
      <w:bookmarkEnd w:id="33"/>
      <w:bookmarkEnd w:id="34"/>
    </w:p>
    <w:p w14:paraId="13D86BDD" w14:textId="2F4721CF" w:rsidR="00277DE8" w:rsidRPr="00F77551" w:rsidRDefault="00277DE8" w:rsidP="00277DE8">
      <w:pPr>
        <w:rPr>
          <w:rFonts w:eastAsia="Arial Nova"/>
          <w:sz w:val="24"/>
          <w:szCs w:val="28"/>
          <w:lang w:val="en-AU"/>
        </w:rPr>
      </w:pPr>
      <w:r w:rsidRPr="00F77551">
        <w:rPr>
          <w:rFonts w:eastAsia="Arial Nova"/>
          <w:sz w:val="24"/>
          <w:szCs w:val="28"/>
          <w:lang w:val="en-AU"/>
        </w:rPr>
        <w:lastRenderedPageBreak/>
        <w:t xml:space="preserve">PECS are a way for children to communicate without relying on speech. Children can ask for or provide comments or answer questions using photographs or cards with pictures or symbols, object symbols, communication boards or books (usually a sheet of paper or a book of pictures and symbols a child can point to) or eye-gaze boards (similar to communication boards but for children who can only show their choices using their eyes). Ten reviews </w:t>
      </w:r>
      <w:r w:rsidRPr="00F77551">
        <w:rPr>
          <w:rFonts w:eastAsia="Arial Nova"/>
          <w:sz w:val="24"/>
          <w:szCs w:val="28"/>
          <w:lang w:val="en-AU"/>
        </w:rPr>
        <w:fldChar w:fldCharType="begin">
          <w:fldData xml:space="preserve">PEVuZE5vdGU+PENpdGU+PEF1dGhvcj5CYXJib3NhPC9BdXRob3I+PFllYXI+MjAxODwvWWVhcj48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</w:fldData>
        </w:fldChar>
      </w:r>
      <w:r w:rsidRPr="00F77551">
        <w:rPr>
          <w:rFonts w:eastAsia="Arial Nova"/>
          <w:sz w:val="24"/>
          <w:szCs w:val="28"/>
          <w:lang w:val="en-AU"/>
        </w:rPr>
        <w:instrText xml:space="preserve"> ADDIN EN.CITE </w:instrText>
      </w:r>
      <w:r w:rsidRPr="00F77551">
        <w:rPr>
          <w:rFonts w:eastAsia="Arial Nova"/>
          <w:sz w:val="24"/>
          <w:szCs w:val="28"/>
          <w:lang w:val="en-AU"/>
        </w:rPr>
        <w:fldChar w:fldCharType="begin">
          <w:fldData xml:space="preserve">PEVuZE5vdGU+PENpdGU+PEF1dGhvcj5CYXJib3NhPC9BdXRob3I+PFllYXI+MjAxODwvWWVhcj48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</w:fldData>
        </w:fldChar>
      </w:r>
      <w:r w:rsidRPr="00F77551">
        <w:rPr>
          <w:rFonts w:eastAsia="Arial Nova"/>
          <w:sz w:val="24"/>
          <w:szCs w:val="28"/>
          <w:lang w:val="en-AU"/>
        </w:rPr>
        <w:instrText xml:space="preserve"> ADDIN EN.CITE.DATA </w:instrText>
      </w:r>
      <w:r w:rsidRPr="00F77551">
        <w:rPr>
          <w:rFonts w:eastAsia="Arial Nova"/>
          <w:sz w:val="24"/>
          <w:szCs w:val="28"/>
          <w:lang w:val="en-AU"/>
        </w:rPr>
      </w:r>
      <w:r w:rsidRPr="00F77551">
        <w:rPr>
          <w:rFonts w:eastAsia="Arial Nova"/>
          <w:sz w:val="24"/>
          <w:szCs w:val="28"/>
          <w:lang w:val="en-AU"/>
        </w:rPr>
        <w:fldChar w:fldCharType="end"/>
      </w:r>
      <w:r w:rsidRPr="00F77551">
        <w:rPr>
          <w:rFonts w:eastAsia="Arial Nova"/>
          <w:sz w:val="24"/>
          <w:szCs w:val="28"/>
          <w:lang w:val="en-AU"/>
        </w:rPr>
      </w:r>
      <w:r w:rsidRPr="00F77551">
        <w:rPr>
          <w:rFonts w:eastAsia="Arial Nova"/>
          <w:sz w:val="24"/>
          <w:szCs w:val="28"/>
          <w:lang w:val="en-AU"/>
        </w:rPr>
        <w:fldChar w:fldCharType="separate"/>
      </w:r>
      <w:r w:rsidRPr="00F77551">
        <w:rPr>
          <w:rFonts w:eastAsia="Arial Nova"/>
          <w:sz w:val="24"/>
          <w:szCs w:val="28"/>
          <w:lang w:val="en-AU"/>
        </w:rPr>
        <w:t>[5, 6, 8-13, 16, 18]</w:t>
      </w:r>
      <w:r w:rsidRPr="00F77551">
        <w:rPr>
          <w:rFonts w:eastAsia="Arial Nova"/>
          <w:sz w:val="24"/>
          <w:szCs w:val="28"/>
          <w:lang w:val="en-AU"/>
        </w:rPr>
        <w:fldChar w:fldCharType="end"/>
      </w:r>
      <w:r w:rsidRPr="00F77551">
        <w:rPr>
          <w:rFonts w:eastAsia="Arial Nova"/>
          <w:sz w:val="24"/>
          <w:szCs w:val="28"/>
          <w:lang w:val="en-AU"/>
        </w:rPr>
        <w:t xml:space="preserve"> meeting the inclusion criteria for this review were identified and included PECS as an intervention to aid </w:t>
      </w:r>
      <w:r w:rsidRPr="00F77551">
        <w:rPr>
          <w:sz w:val="24"/>
          <w:szCs w:val="28"/>
          <w:lang w:val="en-AU"/>
        </w:rPr>
        <w:t>the communication and language of children</w:t>
      </w:r>
      <w:r w:rsidRPr="00F77551">
        <w:rPr>
          <w:rFonts w:eastAsia="Arial Nova"/>
          <w:sz w:val="24"/>
          <w:szCs w:val="28"/>
          <w:lang w:val="en-AU"/>
        </w:rPr>
        <w:t xml:space="preserve">. Two </w:t>
      </w:r>
      <w:r w:rsidRPr="00F77551">
        <w:rPr>
          <w:rFonts w:eastAsia="Arial Nova"/>
          <w:sz w:val="24"/>
          <w:szCs w:val="28"/>
          <w:lang w:val="en-AU"/>
        </w:rPr>
        <w:fldChar w:fldCharType="begin">
          <w:fldData xml:space="preserve">PEVuZE5vdGU+PENpdGU+PEF1dGhvcj5CcmlnbmVsbDwvQXV0aG9yPjxZZWFyPjIwMTg8L1llYXI+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</w:fldData>
        </w:fldChar>
      </w:r>
      <w:r w:rsidRPr="00F77551">
        <w:rPr>
          <w:rFonts w:eastAsia="Arial Nova"/>
          <w:sz w:val="24"/>
          <w:szCs w:val="28"/>
          <w:lang w:val="en-AU"/>
        </w:rPr>
        <w:instrText xml:space="preserve"> ADDIN EN.CITE </w:instrText>
      </w:r>
      <w:r w:rsidRPr="00F77551">
        <w:rPr>
          <w:rFonts w:eastAsia="Arial Nova"/>
          <w:sz w:val="24"/>
          <w:szCs w:val="28"/>
          <w:lang w:val="en-AU"/>
        </w:rPr>
        <w:fldChar w:fldCharType="begin">
          <w:fldData xml:space="preserve">PEVuZE5vdGU+PENpdGU+PEF1dGhvcj5CcmlnbmVsbDwvQXV0aG9yPjxZZWFyPjIwMTg8L1llYXI+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</w:fldData>
        </w:fldChar>
      </w:r>
      <w:r w:rsidRPr="00F77551">
        <w:rPr>
          <w:rFonts w:eastAsia="Arial Nova"/>
          <w:sz w:val="24"/>
          <w:szCs w:val="28"/>
          <w:lang w:val="en-AU"/>
        </w:rPr>
        <w:instrText xml:space="preserve"> ADDIN EN.CITE.DATA </w:instrText>
      </w:r>
      <w:r w:rsidRPr="00F77551">
        <w:rPr>
          <w:rFonts w:eastAsia="Arial Nova"/>
          <w:sz w:val="24"/>
          <w:szCs w:val="28"/>
          <w:lang w:val="en-AU"/>
        </w:rPr>
      </w:r>
      <w:r w:rsidRPr="00F77551">
        <w:rPr>
          <w:rFonts w:eastAsia="Arial Nova"/>
          <w:sz w:val="24"/>
          <w:szCs w:val="28"/>
          <w:lang w:val="en-AU"/>
        </w:rPr>
        <w:fldChar w:fldCharType="end"/>
      </w:r>
      <w:r w:rsidRPr="00F77551">
        <w:rPr>
          <w:rFonts w:eastAsia="Arial Nova"/>
          <w:sz w:val="24"/>
          <w:szCs w:val="28"/>
          <w:lang w:val="en-AU"/>
        </w:rPr>
      </w:r>
      <w:r w:rsidRPr="00F77551">
        <w:rPr>
          <w:rFonts w:eastAsia="Arial Nova"/>
          <w:sz w:val="24"/>
          <w:szCs w:val="28"/>
          <w:lang w:val="en-AU"/>
        </w:rPr>
        <w:fldChar w:fldCharType="separate"/>
      </w:r>
      <w:r w:rsidRPr="00F77551">
        <w:rPr>
          <w:rFonts w:eastAsia="Arial Nova"/>
          <w:sz w:val="24"/>
          <w:szCs w:val="28"/>
          <w:lang w:val="en-AU"/>
        </w:rPr>
        <w:t>[6, 11]</w:t>
      </w:r>
      <w:r w:rsidRPr="00F77551">
        <w:rPr>
          <w:rFonts w:eastAsia="Arial Nova"/>
          <w:sz w:val="24"/>
          <w:szCs w:val="28"/>
          <w:lang w:val="en-AU"/>
        </w:rPr>
        <w:fldChar w:fldCharType="end"/>
      </w:r>
      <w:r w:rsidRPr="00F77551">
        <w:rPr>
          <w:sz w:val="24"/>
          <w:szCs w:val="28"/>
          <w:lang w:val="en-AU"/>
        </w:rPr>
        <w:t xml:space="preserve"> </w:t>
      </w:r>
      <w:r w:rsidRPr="00F77551">
        <w:rPr>
          <w:rFonts w:eastAsia="Arial Nova"/>
          <w:sz w:val="24"/>
          <w:szCs w:val="28"/>
          <w:lang w:val="en-AU"/>
        </w:rPr>
        <w:t xml:space="preserve">of the </w:t>
      </w:r>
      <w:r w:rsidR="00522518">
        <w:rPr>
          <w:rFonts w:eastAsia="Arial Nova"/>
          <w:sz w:val="24"/>
          <w:szCs w:val="28"/>
          <w:lang w:val="en-AU"/>
        </w:rPr>
        <w:t>ten</w:t>
      </w:r>
      <w:r w:rsidR="00522518" w:rsidRPr="00F77551">
        <w:rPr>
          <w:rFonts w:eastAsia="Arial Nova"/>
          <w:sz w:val="24"/>
          <w:szCs w:val="28"/>
          <w:lang w:val="en-AU"/>
        </w:rPr>
        <w:t xml:space="preserve"> </w:t>
      </w:r>
      <w:r w:rsidRPr="00F77551">
        <w:rPr>
          <w:rFonts w:eastAsia="Arial Nova"/>
          <w:sz w:val="24"/>
          <w:szCs w:val="28"/>
          <w:lang w:val="en-AU"/>
        </w:rPr>
        <w:t>reviews presented data on the effectiveness of PECS for children.</w:t>
      </w:r>
    </w:p>
    <w:p w14:paraId="70AEC12B" w14:textId="1732BAE2" w:rsidR="00277DE8" w:rsidRPr="00F77551" w:rsidRDefault="00277DE8" w:rsidP="00277DE8">
      <w:pPr>
        <w:rPr>
          <w:sz w:val="24"/>
          <w:szCs w:val="28"/>
          <w:lang w:val="en-AU"/>
        </w:rPr>
      </w:pPr>
      <w:r w:rsidRPr="00F77551">
        <w:rPr>
          <w:rFonts w:eastAsia="Arial Nova"/>
          <w:sz w:val="24"/>
          <w:szCs w:val="28"/>
          <w:lang w:val="en-AU"/>
        </w:rPr>
        <w:t>The review by Brignall et al (2018) identified one randomi</w:t>
      </w:r>
      <w:r w:rsidR="00921C6B">
        <w:rPr>
          <w:rFonts w:eastAsia="Arial Nova"/>
          <w:sz w:val="24"/>
          <w:szCs w:val="28"/>
          <w:lang w:val="en-AU"/>
        </w:rPr>
        <w:t>s</w:t>
      </w:r>
      <w:r w:rsidRPr="00F77551">
        <w:rPr>
          <w:rFonts w:eastAsia="Arial Nova"/>
          <w:sz w:val="24"/>
          <w:szCs w:val="28"/>
          <w:lang w:val="en-AU"/>
        </w:rPr>
        <w:t>ed controlled trial that compared the use of AAC (PECS) for minimally verbal children with autism spectrum disorder (ASD) with a control group (children in classes where teachers had not received active</w:t>
      </w:r>
      <w:r w:rsidR="004E267E">
        <w:rPr>
          <w:rFonts w:eastAsia="Arial Nova"/>
          <w:sz w:val="24"/>
          <w:szCs w:val="28"/>
          <w:lang w:val="en-AU"/>
        </w:rPr>
        <w:t>,</w:t>
      </w:r>
      <w:r w:rsidRPr="00F77551">
        <w:rPr>
          <w:rFonts w:eastAsia="Arial Nova"/>
          <w:sz w:val="24"/>
          <w:szCs w:val="28"/>
          <w:lang w:val="en-AU"/>
        </w:rPr>
        <w:t xml:space="preserve"> direct, in class training with PECS consultants) </w:t>
      </w:r>
      <w:r w:rsidRPr="00F77551">
        <w:rPr>
          <w:rFonts w:eastAsia="Arial Nova"/>
          <w:sz w:val="24"/>
          <w:szCs w:val="28"/>
          <w:lang w:val="en-AU"/>
        </w:rPr>
        <w:fldChar w:fldCharType="begin"/>
      </w:r>
      <w:r w:rsidRPr="00F77551">
        <w:rPr>
          <w:rFonts w:eastAsia="Arial Nova"/>
          <w:sz w:val="24"/>
          <w:szCs w:val="28"/>
          <w:lang w:val="en-AU"/>
        </w:rPr>
        <w:instrText xml:space="preserve"> ADDIN EN.CITE &lt;EndNote&gt;&lt;Cite&gt;&lt;Author&gt;Brignell&lt;/Author&gt;&lt;Year&gt;2018&lt;/Year&gt;&lt;RecNum&gt;6&lt;/RecNum&gt;&lt;DisplayText&gt;[6]&lt;/DisplayText&gt;&lt;record&gt;&lt;rec-number&gt;6&lt;/rec-number&gt;&lt;foreign-keys&gt;&lt;key app="EN" db-id="ppd2swsv9d9rr5ew9sdxd5vnveprzepv0xzr" timestamp="1695774187"&gt;6&lt;/key&gt;&lt;/foreign-keys&gt;&lt;ref-type name="Journal Article"&gt;17&lt;/ref-type&gt;&lt;contributors&gt;&lt;authors&gt;&lt;author&gt;Brignell, A.&lt;/author&gt;&lt;author&gt;Chenausky, K. V.&lt;/author&gt;&lt;author&gt;Song, H.&lt;/author&gt;&lt;author&gt;Zhu, J.&lt;/author&gt;&lt;author&gt;Suo, C.&lt;/author&gt;&lt;author&gt;Morgan, A. T.&lt;/author&gt;&lt;/authors&gt;&lt;/contributors&gt;&lt;titles&gt;&lt;title&gt;Communication interventions for autism spectrum disorder in minimally verbal children&lt;/title&gt;&lt;secondary-title&gt;Cochrane Database of Systematic Reviews&lt;/secondary-title&gt;&lt;/titles&gt;&lt;periodical&gt;&lt;full-title&gt;Cochrane Database of Systematic Reviews&lt;/full-title&gt;&lt;/periodical&gt;&lt;volume&gt;2018(11) (no pagination)&lt;/volume&gt;&lt;dates&gt;&lt;year&gt;2018&lt;/year&gt;&lt;/dates&gt;&lt;accession-num&gt;624753533&lt;/accession-num&gt;&lt;urls&gt;&lt;related-urls&gt;&lt;url&gt;https://www.cochranelibrary.com/cdsr/table-of-contents&lt;/url&gt;&lt;/related-urls&gt;&lt;/urls&gt;&lt;electronic-resource-num&gt;https://dx.doi.org/10.1002/14651858.CD012324.pub2&lt;/electronic-resource-num&gt;&lt;/record&gt;&lt;/Cite&gt;&lt;/EndNote&gt;</w:instrText>
      </w:r>
      <w:r w:rsidRPr="00F77551">
        <w:rPr>
          <w:rFonts w:eastAsia="Arial Nova"/>
          <w:sz w:val="24"/>
          <w:szCs w:val="28"/>
          <w:lang w:val="en-AU"/>
        </w:rPr>
        <w:fldChar w:fldCharType="separate"/>
      </w:r>
      <w:r w:rsidRPr="00F77551">
        <w:rPr>
          <w:rFonts w:eastAsia="Arial Nova"/>
          <w:sz w:val="24"/>
          <w:szCs w:val="28"/>
          <w:lang w:val="en-AU"/>
        </w:rPr>
        <w:t>[6]</w:t>
      </w:r>
      <w:r w:rsidRPr="00F77551">
        <w:rPr>
          <w:rFonts w:eastAsia="Arial Nova"/>
          <w:sz w:val="24"/>
          <w:szCs w:val="28"/>
          <w:lang w:val="en-AU"/>
        </w:rPr>
        <w:fldChar w:fldCharType="end"/>
      </w:r>
      <w:r w:rsidRPr="00F77551">
        <w:rPr>
          <w:rFonts w:eastAsia="Arial Nova"/>
          <w:sz w:val="24"/>
          <w:szCs w:val="28"/>
          <w:lang w:val="en-AU"/>
        </w:rPr>
        <w:t>. For spoken communication, measured by frequency of speech, Brignall et al (2018) found no significant main effect of the PECS intervention (</w:t>
      </w:r>
      <w:r w:rsidRPr="00F77551">
        <w:rPr>
          <w:sz w:val="24"/>
          <w:szCs w:val="28"/>
          <w:lang w:val="en-AU"/>
        </w:rPr>
        <w:t xml:space="preserve">OR 1.10, 95% CI 0.46 to 2.62, P = 0.83) </w:t>
      </w:r>
      <w:r w:rsidRPr="00F77551">
        <w:rPr>
          <w:sz w:val="24"/>
          <w:szCs w:val="28"/>
          <w:lang w:val="en-AU"/>
        </w:rPr>
        <w:fldChar w:fldCharType="begin"/>
      </w:r>
      <w:r w:rsidRPr="00F77551">
        <w:rPr>
          <w:sz w:val="24"/>
          <w:szCs w:val="28"/>
          <w:lang w:val="en-AU"/>
        </w:rPr>
        <w:instrText xml:space="preserve"> ADDIN EN.CITE &lt;EndNote&gt;&lt;Cite&gt;&lt;Author&gt;Brignell&lt;/Author&gt;&lt;Year&gt;2018&lt;/Year&gt;&lt;RecNum&gt;6&lt;/RecNum&gt;&lt;DisplayText&gt;[6]&lt;/DisplayText&gt;&lt;record&gt;&lt;rec-number&gt;6&lt;/rec-number&gt;&lt;foreign-keys&gt;&lt;key app="EN" db-id="ppd2swsv9d9rr5ew9sdxd5vnveprzepv0xzr" timestamp="1695774187"&gt;6&lt;/key&gt;&lt;/foreign-keys&gt;&lt;ref-type name="Journal Article"&gt;17&lt;/ref-type&gt;&lt;contributors&gt;&lt;authors&gt;&lt;author&gt;Brignell, A.&lt;/author&gt;&lt;author&gt;Chenausky, K. V.&lt;/author&gt;&lt;author&gt;Song, H.&lt;/author&gt;&lt;author&gt;Zhu, J.&lt;/author&gt;&lt;author&gt;Suo, C.&lt;/author&gt;&lt;author&gt;Morgan, A. T.&lt;/author&gt;&lt;/authors&gt;&lt;/contributors&gt;&lt;titles&gt;&lt;title&gt;Communication interventions for autism spectrum disorder in minimally verbal children&lt;/title&gt;&lt;secondary-title&gt;Cochrane Database of Systematic Reviews&lt;/secondary-title&gt;&lt;/titles&gt;&lt;periodical&gt;&lt;full-title&gt;Cochrane Database of Systematic Reviews&lt;/full-title&gt;&lt;/periodical&gt;&lt;volume&gt;2018(11) (no pagination)&lt;/volume&gt;&lt;dates&gt;&lt;year&gt;2018&lt;/year&gt;&lt;/dates&gt;&lt;accession-num&gt;624753533&lt;/accession-num&gt;&lt;urls&gt;&lt;related-urls&gt;&lt;url&gt;https://www.cochranelibrary.com/cdsr/table-of-contents&lt;/url&gt;&lt;/related-urls&gt;&lt;/urls&gt;&lt;electronic-resource-num&gt;https://dx.doi.org/10.1002/14651858.CD012324.pub2&lt;/electronic-resource-num&gt;&lt;/record&gt;&lt;/Cite&gt;&lt;/EndNote&gt;</w:instrText>
      </w:r>
      <w:r w:rsidRPr="00F77551">
        <w:rPr>
          <w:sz w:val="24"/>
          <w:szCs w:val="28"/>
          <w:lang w:val="en-AU"/>
        </w:rPr>
        <w:fldChar w:fldCharType="separate"/>
      </w:r>
      <w:r w:rsidRPr="00F77551">
        <w:rPr>
          <w:sz w:val="24"/>
          <w:szCs w:val="28"/>
          <w:lang w:val="en-AU"/>
        </w:rPr>
        <w:t>[6]</w:t>
      </w:r>
      <w:r w:rsidRPr="00F77551">
        <w:rPr>
          <w:sz w:val="24"/>
          <w:szCs w:val="28"/>
          <w:lang w:val="en-AU"/>
        </w:rPr>
        <w:fldChar w:fldCharType="end"/>
      </w:r>
      <w:r w:rsidRPr="00F77551">
        <w:rPr>
          <w:sz w:val="24"/>
          <w:szCs w:val="28"/>
          <w:lang w:val="en-AU"/>
        </w:rPr>
        <w:t>. For non-verbal communication, measured by frequency of use of PECS symbols (expressed as rates per minute), children in the PECS group were 3.9 times more likely to be in a higher PECS-use category (higher rate per minute user) than children in the control group (OR 3.90, 95% CI 1.75 to 8.68, P &lt; 0.001). For combined spoken and non-verbal communication, measured by verbal and non-verbal initiations, children in the PECS group were 2.72 times (OR 2.73, 95% CI 1.22 to 6.08, P &lt; 0.05) more likely to be in the higher initiation-rate category than the control group. Finally</w:t>
      </w:r>
      <w:r w:rsidR="004E267E">
        <w:rPr>
          <w:sz w:val="24"/>
          <w:szCs w:val="28"/>
          <w:lang w:val="en-AU"/>
        </w:rPr>
        <w:t>,</w:t>
      </w:r>
      <w:r w:rsidRPr="00F77551">
        <w:rPr>
          <w:sz w:val="24"/>
          <w:szCs w:val="28"/>
          <w:lang w:val="en-AU"/>
        </w:rPr>
        <w:t xml:space="preserve"> for social communication or pragmatic language, measured by reciprocal social interactions, there was no significant main effect of the PECS intervention on reciprocal social interactions (OR 0.55, 95% CI 0.25 to 1.19, P = 0.13). It is important to note that the results of the RCT presented in the Brignall et al (2018) review are considered very low quality of evidence </w:t>
      </w:r>
      <w:r w:rsidRPr="00F77551">
        <w:rPr>
          <w:sz w:val="24"/>
          <w:szCs w:val="28"/>
          <w:lang w:val="en-AU"/>
        </w:rPr>
        <w:fldChar w:fldCharType="begin"/>
      </w:r>
      <w:r w:rsidRPr="00F77551">
        <w:rPr>
          <w:sz w:val="24"/>
          <w:szCs w:val="28"/>
          <w:lang w:val="en-AU"/>
        </w:rPr>
        <w:instrText xml:space="preserve"> ADDIN EN.CITE &lt;EndNote&gt;&lt;Cite&gt;&lt;Author&gt;Brignell&lt;/Author&gt;&lt;Year&gt;2018&lt;/Year&gt;&lt;RecNum&gt;6&lt;/RecNum&gt;&lt;DisplayText&gt;[6]&lt;/DisplayText&gt;&lt;record&gt;&lt;rec-number&gt;6&lt;/rec-number&gt;&lt;foreign-keys&gt;&lt;key app="EN" db-id="ppd2swsv9d9rr5ew9sdxd5vnveprzepv0xzr" timestamp="1695774187"&gt;6&lt;/key&gt;&lt;/foreign-keys&gt;&lt;ref-type name="Journal Article"&gt;17&lt;/ref-type&gt;&lt;contributors&gt;&lt;authors&gt;&lt;author&gt;Brignell, A.&lt;/author&gt;&lt;author&gt;Chenausky, K. V.&lt;/author&gt;&lt;author&gt;Song, H.&lt;/author&gt;&lt;author&gt;Zhu, J.&lt;/author&gt;&lt;author&gt;Suo, C.&lt;/author&gt;&lt;author&gt;Morgan, A. T.&lt;/author&gt;&lt;/authors&gt;&lt;/contributors&gt;&lt;titles&gt;&lt;title&gt;Communication interventions for autism spectrum disorder in minimally verbal children&lt;/title&gt;&lt;secondary-title&gt;Cochrane Database of Systematic Reviews&lt;/secondary-title&gt;&lt;/titles&gt;&lt;periodical&gt;&lt;full-title&gt;Cochrane Database of Systematic Reviews&lt;/full-title&gt;&lt;/periodical&gt;&lt;volume&gt;2018(11) (no pagination)&lt;/volume&gt;&lt;dates&gt;&lt;year&gt;2018&lt;/year&gt;&lt;/dates&gt;&lt;accession-num&gt;624753533&lt;/accession-num&gt;&lt;urls&gt;&lt;related-urls&gt;&lt;url&gt;https://www.cochranelibrary.com/cdsr/table-of-contents&lt;/url&gt;&lt;/related-urls&gt;&lt;/urls&gt;&lt;electronic-resource-num&gt;https://dx.doi.org/10.1002/14651858.CD012324.pub2&lt;/electronic-resource-num&gt;&lt;/record&gt;&lt;/Cite&gt;&lt;/EndNote&gt;</w:instrText>
      </w:r>
      <w:r w:rsidRPr="00F77551">
        <w:rPr>
          <w:sz w:val="24"/>
          <w:szCs w:val="28"/>
          <w:lang w:val="en-AU"/>
        </w:rPr>
        <w:fldChar w:fldCharType="separate"/>
      </w:r>
      <w:r w:rsidRPr="00F77551">
        <w:rPr>
          <w:sz w:val="24"/>
          <w:szCs w:val="28"/>
          <w:lang w:val="en-AU"/>
        </w:rPr>
        <w:t>[6]</w:t>
      </w:r>
      <w:r w:rsidRPr="00F77551">
        <w:rPr>
          <w:sz w:val="24"/>
          <w:szCs w:val="28"/>
          <w:lang w:val="en-AU"/>
        </w:rPr>
        <w:fldChar w:fldCharType="end"/>
      </w:r>
      <w:r w:rsidRPr="00F77551">
        <w:rPr>
          <w:sz w:val="24"/>
          <w:szCs w:val="28"/>
          <w:lang w:val="en-AU"/>
        </w:rPr>
        <w:t xml:space="preserve">.  </w:t>
      </w:r>
      <w:r w:rsidRPr="00F77551">
        <w:rPr>
          <w:sz w:val="24"/>
          <w:szCs w:val="28"/>
          <w:lang w:val="en-AU"/>
        </w:rPr>
        <w:cr/>
        <w:t xml:space="preserve">Similar to the Brignall et al (2018) review, Lorah et al (2021) compared high tech (e.g., SGDs), low tech (e.g., PECS) and no-tech (manual sign) AAC modes for children with ASD aged </w:t>
      </w:r>
      <w:r w:rsidR="00495854">
        <w:rPr>
          <w:sz w:val="24"/>
          <w:szCs w:val="28"/>
          <w:lang w:val="en-AU"/>
        </w:rPr>
        <w:t>between three and</w:t>
      </w:r>
      <w:r w:rsidRPr="00F77551">
        <w:rPr>
          <w:sz w:val="24"/>
          <w:szCs w:val="28"/>
          <w:lang w:val="en-AU"/>
        </w:rPr>
        <w:t xml:space="preserve"> 13 years (mean age of 7 years) to determine participant preferences and performance among other outcomes</w:t>
      </w:r>
      <w:r w:rsidR="00D2631B">
        <w:rPr>
          <w:sz w:val="24"/>
          <w:szCs w:val="28"/>
          <w:lang w:val="en-AU"/>
        </w:rPr>
        <w:t xml:space="preserve"> </w:t>
      </w:r>
      <w:r w:rsidRPr="00F77551">
        <w:rPr>
          <w:sz w:val="24"/>
          <w:szCs w:val="28"/>
          <w:lang w:val="en-AU"/>
        </w:rPr>
        <w:fldChar w:fldCharType="begin"/>
      </w:r>
      <w:r w:rsidRPr="00F77551">
        <w:rPr>
          <w:sz w:val="24"/>
          <w:szCs w:val="28"/>
          <w:lang w:val="en-AU"/>
        </w:rPr>
        <w:instrText xml:space="preserve"> ADDIN EN.CITE &lt;EndNote&gt;&lt;Cite&gt;&lt;Author&gt;Lorah&lt;/Author&gt;&lt;Year&gt;2022&lt;/Year&gt;&lt;RecNum&gt;23&lt;/RecNum&gt;&lt;DisplayText&gt;[11]&lt;/DisplayText&gt;&lt;record&gt;&lt;rec-number&gt;23&lt;/rec-number&gt;&lt;foreign-keys&gt;&lt;key app="EN" db-id="ppd2swsv9d9rr5ew9sdxd5vnveprzepv0xzr" timestamp="1695774187"&gt;23&lt;/key&gt;&lt;/foreign-keys&gt;&lt;ref-type name="Journal Article"&gt;17&lt;/ref-type&gt;&lt;contributors&gt;&lt;authors&gt;&lt;author&gt;Lorah, Elizabeth R.&lt;/author&gt;&lt;author&gt;Holyfield, Christine&lt;/author&gt;&lt;author&gt;Miller, Jessica&lt;/author&gt;&lt;author&gt;Griffen, Brenna&lt;/author&gt;&lt;author&gt;Lindbloom, Cody&lt;/author&gt;&lt;/authors&gt;&lt;/contributors&gt;&lt;titles&gt;&lt;title&gt;A Systematic Review of Research Comparing Mobile Technology Speech-Generating Devices to Other AAC Modes with Individuals with Autism Spectrum Disorder&lt;/title&gt;&lt;secondary-title&gt;Journal of Developmental &amp;amp; Physical Disabilities&lt;/secondary-title&gt;&lt;/titles&gt;&lt;periodical&gt;&lt;full-title&gt;Journal of Developmental &amp;amp; Physical Disabilities&lt;/full-title&gt;&lt;/periodical&gt;&lt;pages&gt;187-210&lt;/pages&gt;&lt;volume&gt;34&lt;/volume&gt;&lt;number&gt;2&lt;/number&gt;&lt;dates&gt;&lt;year&gt;2022&lt;/year&gt;&lt;/dates&gt;&lt;pub-location&gt;, &amp;lt;Blank&amp;gt;&lt;/pub-location&gt;&lt;publisher&gt;Springer Nature&lt;/publisher&gt;&lt;accession-num&gt;155758743. Language: English. Entry Date: 20220405. Revision Date: 20220405. Publication Type: Article&lt;/accession-num&gt;&lt;urls&gt;&lt;related-urls&gt;&lt;url&gt;https://search.ebscohost.com/login.aspx?direct=true&amp;amp;AuthType=shib,cookie,ip&amp;amp;db=ccm&amp;amp;AN=155758743&amp;amp;scope=site&amp;amp;custid=s3684833&lt;/url&gt;&lt;/related-urls&gt;&lt;/urls&gt;&lt;electronic-resource-num&gt;10.1007/s10882-021-09803-y&lt;/electronic-resource-num&gt;&lt;/record&gt;&lt;/Cite&gt;&lt;/EndNote&gt;</w:instrText>
      </w:r>
      <w:r w:rsidRPr="00F77551">
        <w:rPr>
          <w:sz w:val="24"/>
          <w:szCs w:val="28"/>
          <w:lang w:val="en-AU"/>
        </w:rPr>
        <w:fldChar w:fldCharType="separate"/>
      </w:r>
      <w:r w:rsidRPr="00F77551">
        <w:rPr>
          <w:sz w:val="24"/>
          <w:szCs w:val="28"/>
          <w:lang w:val="en-AU"/>
        </w:rPr>
        <w:t>[11]</w:t>
      </w:r>
      <w:r w:rsidRPr="00F77551">
        <w:rPr>
          <w:sz w:val="24"/>
          <w:szCs w:val="28"/>
          <w:lang w:val="en-AU"/>
        </w:rPr>
        <w:fldChar w:fldCharType="end"/>
      </w:r>
      <w:r w:rsidRPr="00F77551">
        <w:rPr>
          <w:sz w:val="24"/>
          <w:szCs w:val="28"/>
          <w:lang w:val="en-AU"/>
        </w:rPr>
        <w:t xml:space="preserve">. The review found </w:t>
      </w:r>
      <w:r w:rsidR="00495854" w:rsidRPr="000C5F90">
        <w:rPr>
          <w:sz w:val="24"/>
          <w:szCs w:val="28"/>
          <w:lang w:val="en-AU"/>
        </w:rPr>
        <w:t xml:space="preserve">three </w:t>
      </w:r>
      <w:r w:rsidRPr="00F77551">
        <w:rPr>
          <w:sz w:val="24"/>
          <w:szCs w:val="28"/>
          <w:lang w:val="en-AU"/>
        </w:rPr>
        <w:t xml:space="preserve">out of 36 participants experienced a strong or moderate positive effect of PECS compared to SGDs and </w:t>
      </w:r>
      <w:r w:rsidR="00495854">
        <w:rPr>
          <w:sz w:val="24"/>
          <w:szCs w:val="28"/>
          <w:lang w:val="en-AU"/>
        </w:rPr>
        <w:t>eight</w:t>
      </w:r>
      <w:r w:rsidRPr="00F77551">
        <w:rPr>
          <w:sz w:val="24"/>
          <w:szCs w:val="28"/>
          <w:lang w:val="en-AU"/>
        </w:rPr>
        <w:t xml:space="preserve"> out of 36 participants experienced a strong to moderate positive effect of PECS compared to manual sign for verbal behaviour </w:t>
      </w:r>
      <w:r w:rsidRPr="00F77551">
        <w:rPr>
          <w:sz w:val="24"/>
          <w:szCs w:val="28"/>
          <w:lang w:val="en-AU"/>
        </w:rPr>
        <w:fldChar w:fldCharType="begin"/>
      </w:r>
      <w:r w:rsidRPr="00F77551">
        <w:rPr>
          <w:sz w:val="24"/>
          <w:szCs w:val="28"/>
          <w:lang w:val="en-AU"/>
        </w:rPr>
        <w:instrText xml:space="preserve"> ADDIN EN.CITE &lt;EndNote&gt;&lt;Cite&gt;&lt;Author&gt;Lorah&lt;/Author&gt;&lt;Year&gt;2022&lt;/Year&gt;&lt;RecNum&gt;23&lt;/RecNum&gt;&lt;DisplayText&gt;[11]&lt;/DisplayText&gt;&lt;record&gt;&lt;rec-number&gt;23&lt;/rec-number&gt;&lt;foreign-keys&gt;&lt;key app="EN" db-id="ppd2swsv9d9rr5ew9sdxd5vnveprzepv0xzr" timestamp="1695774187"&gt;23&lt;/key&gt;&lt;/foreign-keys&gt;&lt;ref-type name="Journal Article"&gt;17&lt;/ref-type&gt;&lt;contributors&gt;&lt;authors&gt;&lt;author&gt;Lorah, Elizabeth R.&lt;/author&gt;&lt;author&gt;Holyfield, Christine&lt;/author&gt;&lt;author&gt;Miller, Jessica&lt;/author&gt;&lt;author&gt;Griffen, Brenna&lt;/author&gt;&lt;author&gt;Lindbloom, Cody&lt;/author&gt;&lt;/authors&gt;&lt;/contributors&gt;&lt;titles&gt;&lt;title&gt;A Systematic Review of Research Comparing Mobile Technology Speech-Generating Devices to Other AAC Modes with Individuals with Autism Spectrum Disorder&lt;/title&gt;&lt;secondary-title&gt;Journal of Developmental &amp;amp; Physical Disabilities&lt;/secondary-title&gt;&lt;/titles&gt;&lt;periodical&gt;&lt;full-title&gt;Journal of Developmental &amp;amp; Physical Disabilities&lt;/full-title&gt;&lt;/periodical&gt;&lt;pages&gt;187-210&lt;/pages&gt;&lt;volume&gt;34&lt;/volume&gt;&lt;number&gt;2&lt;/number&gt;&lt;dates&gt;&lt;year&gt;2022&lt;/year&gt;&lt;/dates&gt;&lt;pub-location&gt;, &amp;lt;Blank&amp;gt;&lt;/pub-location&gt;&lt;publisher&gt;Springer Nature&lt;/publisher&gt;&lt;accession-num&gt;155758743. Language: English. Entry Date: 20220405. Revision Date: 20220405. Publication Type: Article&lt;/accession-num&gt;&lt;urls&gt;&lt;related-urls&gt;&lt;url&gt;https://search.ebscohost.com/login.aspx?direct=true&amp;amp;AuthType=shib,cookie,ip&amp;amp;db=ccm&amp;amp;AN=155758743&amp;amp;scope=site&amp;amp;custid=s3684833&lt;/url&gt;&lt;/related-urls&gt;&lt;/urls&gt;&lt;electronic-resource-num&gt;10.1007/s10882-021-09803-y&lt;/electronic-resource-num&gt;&lt;/record&gt;&lt;/Cite&gt;&lt;/EndNote&gt;</w:instrText>
      </w:r>
      <w:r w:rsidRPr="00F77551">
        <w:rPr>
          <w:sz w:val="24"/>
          <w:szCs w:val="28"/>
          <w:lang w:val="en-AU"/>
        </w:rPr>
        <w:fldChar w:fldCharType="separate"/>
      </w:r>
      <w:r w:rsidRPr="00F77551">
        <w:rPr>
          <w:sz w:val="24"/>
          <w:szCs w:val="28"/>
          <w:lang w:val="en-AU"/>
        </w:rPr>
        <w:t>[11]</w:t>
      </w:r>
      <w:r w:rsidRPr="00F77551">
        <w:rPr>
          <w:sz w:val="24"/>
          <w:szCs w:val="28"/>
          <w:lang w:val="en-AU"/>
        </w:rPr>
        <w:fldChar w:fldCharType="end"/>
      </w:r>
      <w:r w:rsidRPr="00F77551">
        <w:rPr>
          <w:sz w:val="24"/>
          <w:szCs w:val="28"/>
          <w:lang w:val="en-AU"/>
        </w:rPr>
        <w:t xml:space="preserve">. The review also reported </w:t>
      </w:r>
      <w:r w:rsidRPr="000C5F90">
        <w:rPr>
          <w:sz w:val="24"/>
          <w:szCs w:val="28"/>
          <w:lang w:val="en-AU"/>
        </w:rPr>
        <w:t>four o</w:t>
      </w:r>
      <w:r w:rsidRPr="00F77551">
        <w:rPr>
          <w:sz w:val="24"/>
          <w:szCs w:val="28"/>
          <w:lang w:val="en-AU"/>
        </w:rPr>
        <w:t xml:space="preserve">ut of 36 participants preferred interacting using low-tech PECS </w:t>
      </w:r>
      <w:r w:rsidRPr="00F77551">
        <w:rPr>
          <w:sz w:val="24"/>
          <w:szCs w:val="28"/>
          <w:lang w:val="en-AU"/>
        </w:rPr>
        <w:fldChar w:fldCharType="begin"/>
      </w:r>
      <w:r w:rsidRPr="00F77551">
        <w:rPr>
          <w:sz w:val="24"/>
          <w:szCs w:val="28"/>
          <w:lang w:val="en-AU"/>
        </w:rPr>
        <w:instrText xml:space="preserve"> ADDIN EN.CITE &lt;EndNote&gt;&lt;Cite&gt;&lt;Author&gt;Lorah&lt;/Author&gt;&lt;Year&gt;2022&lt;/Year&gt;&lt;RecNum&gt;23&lt;/RecNum&gt;&lt;DisplayText&gt;[11]&lt;/DisplayText&gt;&lt;record&gt;&lt;rec-number&gt;23&lt;/rec-number&gt;&lt;foreign-keys&gt;&lt;key app="EN" db-id="ppd2swsv9d9rr5ew9sdxd5vnveprzepv0xzr" timestamp="1695774187"&gt;23&lt;/key&gt;&lt;/foreign-keys&gt;&lt;ref-type name="Journal Article"&gt;17&lt;/ref-type&gt;&lt;contributors&gt;&lt;authors&gt;&lt;author&gt;Lorah, Elizabeth R.&lt;/author&gt;&lt;author&gt;Holyfield, Christine&lt;/author&gt;&lt;author&gt;Miller, Jessica&lt;/author&gt;&lt;author&gt;Griffen, Brenna&lt;/author&gt;&lt;author&gt;Lindbloom, Cody&lt;/author&gt;&lt;/authors&gt;&lt;/contributors&gt;&lt;titles&gt;&lt;title&gt;A Systematic Review of Research Comparing Mobile Technology Speech-Generating Devices to Other AAC Modes with Individuals with Autism Spectrum Disorder&lt;/title&gt;&lt;secondary-title&gt;Journal of Developmental &amp;amp; Physical Disabilities&lt;/secondary-title&gt;&lt;/titles&gt;&lt;periodical&gt;&lt;full-title&gt;Journal of Developmental &amp;amp; Physical Disabilities&lt;/full-title&gt;&lt;/periodical&gt;&lt;pages&gt;187-210&lt;/pages&gt;&lt;volume&gt;34&lt;/volume&gt;&lt;number&gt;2&lt;/number&gt;&lt;dates&gt;&lt;year&gt;2022&lt;/year&gt;&lt;/dates&gt;&lt;pub-location&gt;, &amp;lt;Blank&amp;gt;&lt;/pub-location&gt;&lt;publisher&gt;Springer Nature&lt;/publisher&gt;&lt;accession-num&gt;155758743. Language: English. Entry Date: 20220405. Revision Date: 20220405. Publication Type: Article&lt;/accession-num&gt;&lt;urls&gt;&lt;related-urls&gt;&lt;url&gt;https://search.ebscohost.com/login.aspx?direct=true&amp;amp;AuthType=shib,cookie,ip&amp;amp;db=ccm&amp;amp;AN=155758743&amp;amp;scope=site&amp;amp;custid=s3684833&lt;/url&gt;&lt;/related-urls&gt;&lt;/urls&gt;&lt;electronic-resource-num&gt;10.1007/s10882-021-09803-y&lt;/electronic-resource-num&gt;&lt;/record&gt;&lt;/Cite&gt;&lt;/EndNote&gt;</w:instrText>
      </w:r>
      <w:r w:rsidRPr="00F77551">
        <w:rPr>
          <w:sz w:val="24"/>
          <w:szCs w:val="28"/>
          <w:lang w:val="en-AU"/>
        </w:rPr>
        <w:fldChar w:fldCharType="separate"/>
      </w:r>
      <w:r w:rsidRPr="00F77551">
        <w:rPr>
          <w:sz w:val="24"/>
          <w:szCs w:val="28"/>
          <w:lang w:val="en-AU"/>
        </w:rPr>
        <w:t>[11]</w:t>
      </w:r>
      <w:r w:rsidRPr="00F77551">
        <w:rPr>
          <w:sz w:val="24"/>
          <w:szCs w:val="28"/>
          <w:lang w:val="en-AU"/>
        </w:rPr>
        <w:fldChar w:fldCharType="end"/>
      </w:r>
      <w:r w:rsidRPr="00F77551">
        <w:rPr>
          <w:sz w:val="24"/>
          <w:szCs w:val="28"/>
          <w:lang w:val="en-AU"/>
        </w:rPr>
        <w:t xml:space="preserve">. </w:t>
      </w:r>
    </w:p>
    <w:p w14:paraId="7B357E30" w14:textId="72CB22E5" w:rsidR="00277DE8" w:rsidRPr="00BF7F32" w:rsidRDefault="00277DE8" w:rsidP="00630E33">
      <w:pPr>
        <w:pStyle w:val="Heading4"/>
        <w:numPr>
          <w:ilvl w:val="0"/>
          <w:numId w:val="0"/>
        </w:numPr>
        <w:ind w:left="709" w:hanging="709"/>
        <w:rPr>
          <w:lang w:val="en-AU"/>
        </w:rPr>
      </w:pPr>
      <w:bookmarkStart w:id="35" w:name="_Toc141174579"/>
      <w:bookmarkStart w:id="36" w:name="_Toc152150534"/>
      <w:r w:rsidRPr="00BF7F32">
        <w:rPr>
          <w:lang w:val="en-AU"/>
        </w:rPr>
        <w:t>Speech Generative Devices (SGDs) or speech output devices (high tech)</w:t>
      </w:r>
      <w:bookmarkEnd w:id="35"/>
      <w:bookmarkEnd w:id="36"/>
    </w:p>
    <w:p w14:paraId="4E36E31C" w14:textId="10382381" w:rsidR="00277DE8" w:rsidRPr="00F77551" w:rsidRDefault="00277DE8" w:rsidP="00277DE8">
      <w:pPr>
        <w:rPr>
          <w:rFonts w:eastAsia="Arial Nova"/>
          <w:sz w:val="24"/>
          <w:szCs w:val="28"/>
          <w:lang w:val="en-AU"/>
        </w:rPr>
      </w:pPr>
      <w:r w:rsidRPr="00F77551">
        <w:rPr>
          <w:rFonts w:eastAsia="Arial Nova"/>
          <w:sz w:val="24"/>
          <w:szCs w:val="28"/>
          <w:lang w:val="en-AU"/>
        </w:rPr>
        <w:t xml:space="preserve">SGDs are portable electronic devices that allow children who are using them to create a message in writing or produce speech. Eleven reviews </w:t>
      </w:r>
      <w:r w:rsidRPr="00F77551">
        <w:rPr>
          <w:rFonts w:eastAsia="Arial Nova"/>
          <w:sz w:val="24"/>
          <w:szCs w:val="28"/>
          <w:lang w:val="en-AU"/>
        </w:rPr>
        <w:fldChar w:fldCharType="begin">
          <w:fldData xml:space="preserve">PEVuZE5vdGU+PENpdGU+PEF1dGhvcj5CYXJib3NhPC9BdXRob3I+PFllYXI+MjAxODwvWWVhcj48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TkVXUz1OJmFtcDtQQUdFPWZ1bGx0ZXh0JmFtcDtEPWVtZXhiJmFtcDtBTj02MzgzNDMwMTg8L3Vy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</w:fldData>
        </w:fldChar>
      </w:r>
      <w:r w:rsidRPr="00F77551">
        <w:rPr>
          <w:rFonts w:eastAsia="Arial Nova"/>
          <w:sz w:val="24"/>
          <w:szCs w:val="28"/>
          <w:lang w:val="en-AU"/>
        </w:rPr>
        <w:instrText xml:space="preserve"> ADDIN EN.CITE </w:instrText>
      </w:r>
      <w:r w:rsidRPr="00F77551">
        <w:rPr>
          <w:rFonts w:eastAsia="Arial Nova"/>
          <w:sz w:val="24"/>
          <w:szCs w:val="28"/>
          <w:lang w:val="en-AU"/>
        </w:rPr>
        <w:fldChar w:fldCharType="begin">
          <w:fldData xml:space="preserve">PEVuZE5vdGU+PENpdGU+PEF1dGhvcj5CYXJib3NhPC9BdXRob3I+PFllYXI+MjAxODwvWWVhcj48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TkVXUz1OJmFtcDtQQUdFPWZ1bGx0ZXh0JmFtcDtEPWVtZXhiJmFtcDtBTj02MzgzNDMwMTg8L3Vy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</w:fldData>
        </w:fldChar>
      </w:r>
      <w:r w:rsidRPr="00F77551">
        <w:rPr>
          <w:rFonts w:eastAsia="Arial Nova"/>
          <w:sz w:val="24"/>
          <w:szCs w:val="28"/>
          <w:lang w:val="en-AU"/>
        </w:rPr>
        <w:instrText xml:space="preserve"> ADDIN EN.CITE.DATA </w:instrText>
      </w:r>
      <w:r w:rsidRPr="00F77551">
        <w:rPr>
          <w:rFonts w:eastAsia="Arial Nova"/>
          <w:sz w:val="24"/>
          <w:szCs w:val="28"/>
          <w:lang w:val="en-AU"/>
        </w:rPr>
      </w:r>
      <w:r w:rsidRPr="00F77551">
        <w:rPr>
          <w:rFonts w:eastAsia="Arial Nova"/>
          <w:sz w:val="24"/>
          <w:szCs w:val="28"/>
          <w:lang w:val="en-AU"/>
        </w:rPr>
        <w:fldChar w:fldCharType="end"/>
      </w:r>
      <w:r w:rsidRPr="00F77551">
        <w:rPr>
          <w:rFonts w:eastAsia="Arial Nova"/>
          <w:sz w:val="24"/>
          <w:szCs w:val="28"/>
          <w:lang w:val="en-AU"/>
        </w:rPr>
      </w:r>
      <w:r w:rsidRPr="00F77551">
        <w:rPr>
          <w:rFonts w:eastAsia="Arial Nova"/>
          <w:sz w:val="24"/>
          <w:szCs w:val="28"/>
          <w:lang w:val="en-AU"/>
        </w:rPr>
        <w:fldChar w:fldCharType="separate"/>
      </w:r>
      <w:r w:rsidRPr="00F77551">
        <w:rPr>
          <w:rFonts w:eastAsia="Arial Nova"/>
          <w:sz w:val="24"/>
          <w:szCs w:val="28"/>
          <w:lang w:val="en-AU"/>
        </w:rPr>
        <w:t>[5, 8-11, 13-17]</w:t>
      </w:r>
      <w:r w:rsidRPr="00F77551">
        <w:rPr>
          <w:rFonts w:eastAsia="Arial Nova"/>
          <w:sz w:val="24"/>
          <w:szCs w:val="28"/>
          <w:lang w:val="en-AU"/>
        </w:rPr>
        <w:fldChar w:fldCharType="end"/>
      </w:r>
      <w:r w:rsidRPr="00F77551">
        <w:rPr>
          <w:sz w:val="24"/>
          <w:szCs w:val="28"/>
          <w:lang w:val="en-AU"/>
        </w:rPr>
        <w:t xml:space="preserve"> included SGDs or speech output devices (e.g., mobile technology – iPads) to aid the </w:t>
      </w:r>
      <w:r w:rsidRPr="00F77551">
        <w:rPr>
          <w:sz w:val="24"/>
          <w:szCs w:val="28"/>
          <w:lang w:val="en-AU"/>
        </w:rPr>
        <w:lastRenderedPageBreak/>
        <w:t>communication and language of children.</w:t>
      </w:r>
      <w:r w:rsidRPr="00F77551">
        <w:rPr>
          <w:rFonts w:eastAsia="Arial Nova"/>
          <w:sz w:val="24"/>
          <w:szCs w:val="28"/>
          <w:lang w:val="en-AU"/>
        </w:rPr>
        <w:t xml:space="preserve"> One </w:t>
      </w:r>
      <w:r w:rsidRPr="00F77551">
        <w:rPr>
          <w:rFonts w:eastAsia="Arial Nova"/>
          <w:sz w:val="24"/>
          <w:szCs w:val="28"/>
          <w:lang w:val="en-AU"/>
        </w:rPr>
        <w:fldChar w:fldCharType="begin"/>
      </w:r>
      <w:r w:rsidRPr="00F77551">
        <w:rPr>
          <w:rFonts w:eastAsia="Arial Nova"/>
          <w:sz w:val="24"/>
          <w:szCs w:val="28"/>
          <w:lang w:val="en-AU"/>
        </w:rPr>
        <w:instrText xml:space="preserve"> ADDIN EN.CITE &lt;EndNote&gt;&lt;Cite&gt;&lt;Author&gt;Lorah&lt;/Author&gt;&lt;Year&gt;2022&lt;/Year&gt;&lt;RecNum&gt;23&lt;/RecNum&gt;&lt;DisplayText&gt;[11]&lt;/DisplayText&gt;&lt;record&gt;&lt;rec-number&gt;23&lt;/rec-number&gt;&lt;foreign-keys&gt;&lt;key app="EN" db-id="ppd2swsv9d9rr5ew9sdxd5vnveprzepv0xzr" timestamp="1695774187"&gt;23&lt;/key&gt;&lt;/foreign-keys&gt;&lt;ref-type name="Journal Article"&gt;17&lt;/ref-type&gt;&lt;contributors&gt;&lt;authors&gt;&lt;author&gt;Lorah, Elizabeth R.&lt;/author&gt;&lt;author&gt;Holyfield, Christine&lt;/author&gt;&lt;author&gt;Miller, Jessica&lt;/author&gt;&lt;author&gt;Griffen, Brenna&lt;/author&gt;&lt;author&gt;Lindbloom, Cody&lt;/author&gt;&lt;/authors&gt;&lt;/contributors&gt;&lt;titles&gt;&lt;title&gt;A Systematic Review of Research Comparing Mobile Technology Speech-Generating Devices to Other AAC Modes with Individuals with Autism Spectrum Disorder&lt;/title&gt;&lt;secondary-title&gt;Journal of Developmental &amp;amp; Physical Disabilities&lt;/secondary-title&gt;&lt;/titles&gt;&lt;periodical&gt;&lt;full-title&gt;Journal of Developmental &amp;amp; Physical Disabilities&lt;/full-title&gt;&lt;/periodical&gt;&lt;pages&gt;187-210&lt;/pages&gt;&lt;volume&gt;34&lt;/volume&gt;&lt;number&gt;2&lt;/number&gt;&lt;dates&gt;&lt;year&gt;2022&lt;/year&gt;&lt;/dates&gt;&lt;pub-location&gt;, &amp;lt;Blank&amp;gt;&lt;/pub-location&gt;&lt;publisher&gt;Springer Nature&lt;/publisher&gt;&lt;accession-num&gt;155758743. Language: English. Entry Date: 20220405. Revision Date: 20220405. Publication Type: Article&lt;/accession-num&gt;&lt;urls&gt;&lt;related-urls&gt;&lt;url&gt;https://search.ebscohost.com/login.aspx?direct=true&amp;amp;AuthType=shib,cookie,ip&amp;amp;db=ccm&amp;amp;AN=155758743&amp;amp;scope=site&amp;amp;custid=s3684833&lt;/url&gt;&lt;/related-urls&gt;&lt;/urls&gt;&lt;electronic-resource-num&gt;10.1007/s10882-021-09803-y&lt;/electronic-resource-num&gt;&lt;/record&gt;&lt;/Cite&gt;&lt;/EndNote&gt;</w:instrText>
      </w:r>
      <w:r w:rsidRPr="00F77551">
        <w:rPr>
          <w:rFonts w:eastAsia="Arial Nova"/>
          <w:sz w:val="24"/>
          <w:szCs w:val="28"/>
          <w:lang w:val="en-AU"/>
        </w:rPr>
        <w:fldChar w:fldCharType="separate"/>
      </w:r>
      <w:r w:rsidRPr="00F77551">
        <w:rPr>
          <w:rFonts w:eastAsia="Arial Nova"/>
          <w:sz w:val="24"/>
          <w:szCs w:val="28"/>
          <w:lang w:val="en-AU"/>
        </w:rPr>
        <w:t>[11]</w:t>
      </w:r>
      <w:r w:rsidRPr="00F77551">
        <w:rPr>
          <w:rFonts w:eastAsia="Arial Nova"/>
          <w:sz w:val="24"/>
          <w:szCs w:val="28"/>
          <w:lang w:val="en-AU"/>
        </w:rPr>
        <w:fldChar w:fldCharType="end"/>
      </w:r>
      <w:r w:rsidRPr="00F77551">
        <w:rPr>
          <w:sz w:val="24"/>
          <w:szCs w:val="28"/>
          <w:lang w:val="en-AU"/>
        </w:rPr>
        <w:t xml:space="preserve"> </w:t>
      </w:r>
      <w:r w:rsidRPr="00F77551">
        <w:rPr>
          <w:rFonts w:eastAsia="Arial Nova"/>
          <w:sz w:val="24"/>
          <w:szCs w:val="28"/>
          <w:lang w:val="en-AU"/>
        </w:rPr>
        <w:t xml:space="preserve">of the </w:t>
      </w:r>
      <w:r w:rsidR="00BE7564">
        <w:rPr>
          <w:rFonts w:eastAsia="Arial Nova"/>
          <w:sz w:val="24"/>
          <w:szCs w:val="28"/>
          <w:lang w:val="en-AU"/>
        </w:rPr>
        <w:t>ten</w:t>
      </w:r>
      <w:r w:rsidR="00BE7564" w:rsidRPr="00F77551">
        <w:rPr>
          <w:rFonts w:eastAsia="Arial Nova"/>
          <w:sz w:val="24"/>
          <w:szCs w:val="28"/>
          <w:lang w:val="en-AU"/>
        </w:rPr>
        <w:t xml:space="preserve"> </w:t>
      </w:r>
      <w:r w:rsidRPr="00F77551">
        <w:rPr>
          <w:rFonts w:eastAsia="Arial Nova"/>
          <w:sz w:val="24"/>
          <w:szCs w:val="28"/>
          <w:lang w:val="en-AU"/>
        </w:rPr>
        <w:t>reviews presented data on the effectiveness of SGDs or high-tech speech output devices for children.</w:t>
      </w:r>
    </w:p>
    <w:p w14:paraId="2AB383C3" w14:textId="42C13D4A" w:rsidR="00277DE8" w:rsidRPr="00F77551" w:rsidRDefault="00277DE8" w:rsidP="00277DE8">
      <w:pPr>
        <w:rPr>
          <w:sz w:val="24"/>
          <w:szCs w:val="28"/>
          <w:lang w:val="en-AU"/>
        </w:rPr>
      </w:pPr>
      <w:r w:rsidRPr="00F77551">
        <w:rPr>
          <w:sz w:val="24"/>
          <w:szCs w:val="28"/>
          <w:lang w:val="en-AU"/>
        </w:rPr>
        <w:t xml:space="preserve">Lorah et al’s (2022) review looked at AAC modes for children with ASD and found </w:t>
      </w:r>
      <w:r w:rsidR="00FA1039">
        <w:rPr>
          <w:sz w:val="24"/>
          <w:szCs w:val="28"/>
          <w:lang w:val="en-AU"/>
        </w:rPr>
        <w:t>two</w:t>
      </w:r>
      <w:r w:rsidR="00FA1039" w:rsidRPr="00F77551">
        <w:rPr>
          <w:sz w:val="24"/>
          <w:szCs w:val="28"/>
          <w:lang w:val="en-AU"/>
        </w:rPr>
        <w:t xml:space="preserve"> </w:t>
      </w:r>
      <w:r w:rsidRPr="00F77551">
        <w:rPr>
          <w:sz w:val="24"/>
          <w:szCs w:val="28"/>
          <w:lang w:val="en-AU"/>
        </w:rPr>
        <w:t xml:space="preserve">out of 36 participants experienced a moderate positive effect of SDGs compared to PECS and </w:t>
      </w:r>
      <w:r w:rsidR="00FA1039">
        <w:rPr>
          <w:sz w:val="24"/>
          <w:szCs w:val="28"/>
          <w:lang w:val="en-AU"/>
        </w:rPr>
        <w:t>ten</w:t>
      </w:r>
      <w:r w:rsidRPr="00F77551">
        <w:rPr>
          <w:sz w:val="24"/>
          <w:szCs w:val="28"/>
          <w:lang w:val="en-AU"/>
        </w:rPr>
        <w:t xml:space="preserve"> out of 36 participants experienced a moderate or strong positive effect of SGD use compared to manual sign for verbal behaviour </w:t>
      </w:r>
      <w:r w:rsidRPr="00F77551">
        <w:rPr>
          <w:sz w:val="24"/>
          <w:szCs w:val="28"/>
          <w:lang w:val="en-AU"/>
        </w:rPr>
        <w:fldChar w:fldCharType="begin"/>
      </w:r>
      <w:r w:rsidRPr="00F77551">
        <w:rPr>
          <w:sz w:val="24"/>
          <w:szCs w:val="28"/>
          <w:lang w:val="en-AU"/>
        </w:rPr>
        <w:instrText xml:space="preserve"> ADDIN EN.CITE &lt;EndNote&gt;&lt;Cite&gt;&lt;Author&gt;Lorah&lt;/Author&gt;&lt;Year&gt;2022&lt;/Year&gt;&lt;RecNum&gt;23&lt;/RecNum&gt;&lt;DisplayText&gt;[11]&lt;/DisplayText&gt;&lt;record&gt;&lt;rec-number&gt;23&lt;/rec-number&gt;&lt;foreign-keys&gt;&lt;key app="EN" db-id="ppd2swsv9d9rr5ew9sdxd5vnveprzepv0xzr" timestamp="1695774187"&gt;23&lt;/key&gt;&lt;/foreign-keys&gt;&lt;ref-type name="Journal Article"&gt;17&lt;/ref-type&gt;&lt;contributors&gt;&lt;authors&gt;&lt;author&gt;Lorah, Elizabeth R.&lt;/author&gt;&lt;author&gt;Holyfield, Christine&lt;/author&gt;&lt;author&gt;Miller, Jessica&lt;/author&gt;&lt;author&gt;Griffen, Brenna&lt;/author&gt;&lt;author&gt;Lindbloom, Cody&lt;/author&gt;&lt;/authors&gt;&lt;/contributors&gt;&lt;titles&gt;&lt;title&gt;A Systematic Review of Research Comparing Mobile Technology Speech-Generating Devices to Other AAC Modes with Individuals with Autism Spectrum Disorder&lt;/title&gt;&lt;secondary-title&gt;Journal of Developmental &amp;amp; Physical Disabilities&lt;/secondary-title&gt;&lt;/titles&gt;&lt;periodical&gt;&lt;full-title&gt;Journal of Developmental &amp;amp; Physical Disabilities&lt;/full-title&gt;&lt;/periodical&gt;&lt;pages&gt;187-210&lt;/pages&gt;&lt;volume&gt;34&lt;/volume&gt;&lt;number&gt;2&lt;/number&gt;&lt;dates&gt;&lt;year&gt;2022&lt;/year&gt;&lt;/dates&gt;&lt;pub-location&gt;, &amp;lt;Blank&amp;gt;&lt;/pub-location&gt;&lt;publisher&gt;Springer Nature&lt;/publisher&gt;&lt;accession-num&gt;155758743. Language: English. Entry Date: 20220405. Revision Date: 20220405. Publication Type: Article&lt;/accession-num&gt;&lt;urls&gt;&lt;related-urls&gt;&lt;url&gt;https://search.ebscohost.com/login.aspx?direct=true&amp;amp;AuthType=shib,cookie,ip&amp;amp;db=ccm&amp;amp;AN=155758743&amp;amp;scope=site&amp;amp;custid=s3684833&lt;/url&gt;&lt;/related-urls&gt;&lt;/urls&gt;&lt;electronic-resource-num&gt;10.1007/s10882-021-09803-y&lt;/electronic-resource-num&gt;&lt;/record&gt;&lt;/Cite&gt;&lt;/EndNote&gt;</w:instrText>
      </w:r>
      <w:r w:rsidRPr="00F77551">
        <w:rPr>
          <w:sz w:val="24"/>
          <w:szCs w:val="28"/>
          <w:lang w:val="en-AU"/>
        </w:rPr>
        <w:fldChar w:fldCharType="separate"/>
      </w:r>
      <w:r w:rsidRPr="00F77551">
        <w:rPr>
          <w:sz w:val="24"/>
          <w:szCs w:val="28"/>
          <w:lang w:val="en-AU"/>
        </w:rPr>
        <w:t>[11]</w:t>
      </w:r>
      <w:r w:rsidRPr="00F77551">
        <w:rPr>
          <w:sz w:val="24"/>
          <w:szCs w:val="28"/>
          <w:lang w:val="en-AU"/>
        </w:rPr>
        <w:fldChar w:fldCharType="end"/>
      </w:r>
      <w:r w:rsidRPr="00F77551">
        <w:rPr>
          <w:sz w:val="24"/>
          <w:szCs w:val="28"/>
          <w:lang w:val="en-AU"/>
        </w:rPr>
        <w:t xml:space="preserve">. The review also reported 31 out of 36 participants preferred interacting using high-tech SGDs </w:t>
      </w:r>
      <w:r w:rsidRPr="00F77551">
        <w:rPr>
          <w:sz w:val="24"/>
          <w:szCs w:val="28"/>
          <w:lang w:val="en-AU"/>
        </w:rPr>
        <w:fldChar w:fldCharType="begin"/>
      </w:r>
      <w:r w:rsidRPr="00F77551">
        <w:rPr>
          <w:sz w:val="24"/>
          <w:szCs w:val="28"/>
          <w:lang w:val="en-AU"/>
        </w:rPr>
        <w:instrText xml:space="preserve"> ADDIN EN.CITE &lt;EndNote&gt;&lt;Cite&gt;&lt;Author&gt;Lorah&lt;/Author&gt;&lt;Year&gt;2022&lt;/Year&gt;&lt;RecNum&gt;23&lt;/RecNum&gt;&lt;DisplayText&gt;[11]&lt;/DisplayText&gt;&lt;record&gt;&lt;rec-number&gt;23&lt;/rec-number&gt;&lt;foreign-keys&gt;&lt;key app="EN" db-id="ppd2swsv9d9rr5ew9sdxd5vnveprzepv0xzr" timestamp="1695774187"&gt;23&lt;/key&gt;&lt;/foreign-keys&gt;&lt;ref-type name="Journal Article"&gt;17&lt;/ref-type&gt;&lt;contributors&gt;&lt;authors&gt;&lt;author&gt;Lorah, Elizabeth R.&lt;/author&gt;&lt;author&gt;Holyfield, Christine&lt;/author&gt;&lt;author&gt;Miller, Jessica&lt;/author&gt;&lt;author&gt;Griffen, Brenna&lt;/author&gt;&lt;author&gt;Lindbloom, Cody&lt;/author&gt;&lt;/authors&gt;&lt;/contributors&gt;&lt;titles&gt;&lt;title&gt;A Systematic Review of Research Comparing Mobile Technology Speech-Generating Devices to Other AAC Modes with Individuals with Autism Spectrum Disorder&lt;/title&gt;&lt;secondary-title&gt;Journal of Developmental &amp;amp; Physical Disabilities&lt;/secondary-title&gt;&lt;/titles&gt;&lt;periodical&gt;&lt;full-title&gt;Journal of Developmental &amp;amp; Physical Disabilities&lt;/full-title&gt;&lt;/periodical&gt;&lt;pages&gt;187-210&lt;/pages&gt;&lt;volume&gt;34&lt;/volume&gt;&lt;number&gt;2&lt;/number&gt;&lt;dates&gt;&lt;year&gt;2022&lt;/year&gt;&lt;/dates&gt;&lt;pub-location&gt;, &amp;lt;Blank&amp;gt;&lt;/pub-location&gt;&lt;publisher&gt;Springer Nature&lt;/publisher&gt;&lt;accession-num&gt;155758743. Language: English. Entry Date: 20220405. Revision Date: 20220405. Publication Type: Article&lt;/accession-num&gt;&lt;urls&gt;&lt;related-urls&gt;&lt;url&gt;https://search.ebscohost.com/login.aspx?direct=true&amp;amp;AuthType=shib,cookie,ip&amp;amp;db=ccm&amp;amp;AN=155758743&amp;amp;scope=site&amp;amp;custid=s3684833&lt;/url&gt;&lt;/related-urls&gt;&lt;/urls&gt;&lt;electronic-resource-num&gt;10.1007/s10882-021-09803-y&lt;/electronic-resource-num&gt;&lt;/record&gt;&lt;/Cite&gt;&lt;/EndNote&gt;</w:instrText>
      </w:r>
      <w:r w:rsidRPr="00F77551">
        <w:rPr>
          <w:sz w:val="24"/>
          <w:szCs w:val="28"/>
          <w:lang w:val="en-AU"/>
        </w:rPr>
        <w:fldChar w:fldCharType="separate"/>
      </w:r>
      <w:r w:rsidRPr="00F77551">
        <w:rPr>
          <w:sz w:val="24"/>
          <w:szCs w:val="28"/>
          <w:lang w:val="en-AU"/>
        </w:rPr>
        <w:t>[11]</w:t>
      </w:r>
      <w:r w:rsidRPr="00F77551">
        <w:rPr>
          <w:sz w:val="24"/>
          <w:szCs w:val="28"/>
          <w:lang w:val="en-AU"/>
        </w:rPr>
        <w:fldChar w:fldCharType="end"/>
      </w:r>
      <w:r w:rsidRPr="00F77551">
        <w:rPr>
          <w:sz w:val="24"/>
          <w:szCs w:val="28"/>
          <w:lang w:val="en-AU"/>
        </w:rPr>
        <w:t xml:space="preserve">. </w:t>
      </w:r>
    </w:p>
    <w:p w14:paraId="43D29A78" w14:textId="77777777" w:rsidR="00277DE8" w:rsidRPr="00BF7F32" w:rsidRDefault="00277DE8" w:rsidP="00630E33">
      <w:pPr>
        <w:pStyle w:val="Heading4"/>
        <w:numPr>
          <w:ilvl w:val="0"/>
          <w:numId w:val="0"/>
        </w:numPr>
        <w:ind w:left="709" w:hanging="709"/>
        <w:rPr>
          <w:rFonts w:eastAsia="Arial Nova"/>
          <w:lang w:val="en-AU"/>
        </w:rPr>
      </w:pPr>
      <w:bookmarkStart w:id="37" w:name="_Toc141174580"/>
      <w:bookmarkStart w:id="38" w:name="_Toc152150535"/>
      <w:r w:rsidRPr="00BF7F32">
        <w:rPr>
          <w:rFonts w:eastAsia="Arial Nova"/>
          <w:lang w:val="en-AU"/>
        </w:rPr>
        <w:t>Eye gaze technology</w:t>
      </w:r>
      <w:bookmarkEnd w:id="37"/>
      <w:bookmarkEnd w:id="38"/>
    </w:p>
    <w:p w14:paraId="017CC424" w14:textId="0A590F29" w:rsidR="00277DE8" w:rsidRPr="00F77551" w:rsidRDefault="00277DE8" w:rsidP="00277DE8">
      <w:pPr>
        <w:rPr>
          <w:rFonts w:eastAsia="Arial Nova"/>
          <w:sz w:val="24"/>
          <w:lang w:val="en-AU"/>
        </w:rPr>
      </w:pPr>
      <w:r w:rsidRPr="314EBCEC">
        <w:rPr>
          <w:rFonts w:eastAsia="Arial Nova"/>
          <w:sz w:val="24"/>
          <w:lang w:val="en-AU"/>
        </w:rPr>
        <w:t xml:space="preserve">One systematic review </w:t>
      </w:r>
      <w:r w:rsidRPr="314EBCEC">
        <w:rPr>
          <w:rFonts w:eastAsia="Arial Nova"/>
          <w:sz w:val="24"/>
          <w:lang w:val="en-AU"/>
        </w:rPr>
        <w:fldChar w:fldCharType="begin"/>
      </w:r>
      <w:r w:rsidRPr="314EBCEC">
        <w:rPr>
          <w:rFonts w:eastAsia="Arial Nova"/>
          <w:sz w:val="24"/>
          <w:lang w:val="en-AU"/>
        </w:rPr>
        <w:instrText xml:space="preserve"> ADDIN EN.CITE &lt;EndNote&gt;&lt;Cite&gt;&lt;Author&gt;Karlsson&lt;/Author&gt;&lt;Year&gt;2018&lt;/Year&gt;&lt;RecNum&gt;17&lt;/RecNum&gt;&lt;DisplayText&gt;[7]&lt;/DisplayText&gt;&lt;record&gt;&lt;rec-number&gt;17&lt;/rec-number&gt;&lt;foreign-keys&gt;&lt;key app="EN" db-id="ppd2swsv9d9rr5ew9sdxd5vnveprzepv0xzr" timestamp="1695774187"&gt;17&lt;/key&gt;&lt;/foreign-keys&gt;&lt;ref-type name="Journal Article"&gt;17&lt;/ref-type&gt;&lt;contributors&gt;&lt;authors&gt;&lt;author&gt;Karlsson, P.&lt;/author&gt;&lt;author&gt;Allsop, A.&lt;/author&gt;&lt;author&gt;Dee-Price, B. J.&lt;/author&gt;&lt;author&gt;Wallen, M.&lt;/author&gt;&lt;/authors&gt;&lt;/contributors&gt;&lt;titles&gt;&lt;title&gt;Eye-gaze control technology for children, adolescents and adults with cerebral palsy with significant physical disability: Findings from a systematic review&lt;/title&gt;&lt;secondary-title&gt;Developmental Neurorehabilitation&lt;/secondary-title&gt;&lt;/titles&gt;&lt;periodical&gt;&lt;full-title&gt;Developmental Neurorehabilitation&lt;/full-title&gt;&lt;/periodical&gt;&lt;pages&gt;497-505&lt;/pages&gt;&lt;volume&gt;21(8)&lt;/volume&gt;&lt;dates&gt;&lt;year&gt;2018&lt;/year&gt;&lt;/dates&gt;&lt;accession-num&gt;618186738&lt;/accession-num&gt;&lt;urls&gt;&lt;related-urls&gt;&lt;url&gt;http://www.tandfonline.com/loi/ipdr20&lt;/url&gt;&lt;/related-urls&gt;&lt;/urls&gt;&lt;electronic-resource-num&gt;https://dx.doi.org/10.1080/17518423.2017.1362057&lt;/electronic-resource-num&gt;&lt;/record&gt;&lt;/Cite&gt;&lt;/EndNote&gt;</w:instrText>
      </w:r>
      <w:r w:rsidRPr="314EBCEC">
        <w:rPr>
          <w:rFonts w:eastAsia="Arial Nova"/>
          <w:sz w:val="24"/>
          <w:lang w:val="en-AU"/>
        </w:rPr>
        <w:fldChar w:fldCharType="separate"/>
      </w:r>
      <w:r w:rsidRPr="314EBCEC">
        <w:rPr>
          <w:rFonts w:eastAsia="Arial Nova"/>
          <w:sz w:val="24"/>
          <w:lang w:val="en-AU"/>
        </w:rPr>
        <w:t>[7]</w:t>
      </w:r>
      <w:r w:rsidRPr="314EBCEC">
        <w:rPr>
          <w:rFonts w:eastAsia="Arial Nova"/>
          <w:sz w:val="24"/>
          <w:lang w:val="en-AU"/>
        </w:rPr>
        <w:fldChar w:fldCharType="end"/>
      </w:r>
      <w:r w:rsidRPr="314EBCEC">
        <w:rPr>
          <w:sz w:val="24"/>
          <w:lang w:val="en-AU"/>
        </w:rPr>
        <w:t xml:space="preserve"> </w:t>
      </w:r>
      <w:r w:rsidRPr="314EBCEC">
        <w:rPr>
          <w:rFonts w:eastAsia="Arial Nova"/>
          <w:sz w:val="24"/>
          <w:lang w:val="en-AU"/>
        </w:rPr>
        <w:t xml:space="preserve">reviewed the effectiveness of eye gaze technology for children and adults with cerebral palsy (CP), considered to have significant physical disability and complex communication needs. The review explored the effectiveness of eye gaze technology on achieving communication related goals </w:t>
      </w:r>
      <w:r w:rsidRPr="314EBCEC">
        <w:rPr>
          <w:rFonts w:eastAsia="Arial Nova"/>
          <w:sz w:val="24"/>
          <w:lang w:val="en-AU"/>
        </w:rPr>
        <w:fldChar w:fldCharType="begin"/>
      </w:r>
      <w:r w:rsidRPr="314EBCEC">
        <w:rPr>
          <w:rFonts w:eastAsia="Arial Nova"/>
          <w:sz w:val="24"/>
          <w:lang w:val="en-AU"/>
        </w:rPr>
        <w:instrText xml:space="preserve"> ADDIN EN.CITE &lt;EndNote&gt;&lt;Cite&gt;&lt;Author&gt;Karlsson&lt;/Author&gt;&lt;Year&gt;2018&lt;/Year&gt;&lt;RecNum&gt;17&lt;/RecNum&gt;&lt;DisplayText&gt;[7]&lt;/DisplayText&gt;&lt;record&gt;&lt;rec-number&gt;17&lt;/rec-number&gt;&lt;foreign-keys&gt;&lt;key app="EN" db-id="ppd2swsv9d9rr5ew9sdxd5vnveprzepv0xzr" timestamp="1695774187"&gt;17&lt;/key&gt;&lt;/foreign-keys&gt;&lt;ref-type name="Journal Article"&gt;17&lt;/ref-type&gt;&lt;contributors&gt;&lt;authors&gt;&lt;author&gt;Karlsson, P.&lt;/author&gt;&lt;author&gt;Allsop, A.&lt;/author&gt;&lt;author&gt;Dee-Price, B. J.&lt;/author&gt;&lt;author&gt;Wallen, M.&lt;/author&gt;&lt;/authors&gt;&lt;/contributors&gt;&lt;titles&gt;&lt;title&gt;Eye-gaze control technology for children, adolescents and adults with cerebral palsy with significant physical disability: Findings from a systematic review&lt;/title&gt;&lt;secondary-title&gt;Developmental Neurorehabilitation&lt;/secondary-title&gt;&lt;/titles&gt;&lt;periodical&gt;&lt;full-title&gt;Developmental Neurorehabilitation&lt;/full-title&gt;&lt;/periodical&gt;&lt;pages&gt;497-505&lt;/pages&gt;&lt;volume&gt;21(8)&lt;/volume&gt;&lt;dates&gt;&lt;year&gt;2018&lt;/year&gt;&lt;/dates&gt;&lt;accession-num&gt;618186738&lt;/accession-num&gt;&lt;urls&gt;&lt;related-urls&gt;&lt;url&gt;http://www.tandfonline.com/loi/ipdr20&lt;/url&gt;&lt;/related-urls&gt;&lt;/urls&gt;&lt;electronic-resource-num&gt;https://dx.doi.org/10.1080/17518423.2017.1362057&lt;/electronic-resource-num&gt;&lt;/record&gt;&lt;/Cite&gt;&lt;/EndNote&gt;</w:instrText>
      </w:r>
      <w:r w:rsidRPr="314EBCEC">
        <w:rPr>
          <w:rFonts w:eastAsia="Arial Nova"/>
          <w:sz w:val="24"/>
          <w:lang w:val="en-AU"/>
        </w:rPr>
        <w:fldChar w:fldCharType="separate"/>
      </w:r>
      <w:r w:rsidRPr="314EBCEC">
        <w:rPr>
          <w:rFonts w:eastAsia="Arial Nova"/>
          <w:sz w:val="24"/>
          <w:lang w:val="en-AU"/>
        </w:rPr>
        <w:t>[7]</w:t>
      </w:r>
      <w:r w:rsidRPr="314EBCEC">
        <w:rPr>
          <w:rFonts w:eastAsia="Arial Nova"/>
          <w:sz w:val="24"/>
          <w:lang w:val="en-AU"/>
        </w:rPr>
        <w:fldChar w:fldCharType="end"/>
      </w:r>
      <w:r w:rsidRPr="314EBCEC">
        <w:rPr>
          <w:rFonts w:eastAsia="Arial Nova"/>
          <w:sz w:val="24"/>
          <w:lang w:val="en-AU"/>
        </w:rPr>
        <w:t xml:space="preserve">. Of particular interest to this review were goals related to interacting with others. While the review found most goals related to interacting with others (6/7, 68%) were achieved, the authors note the evidence is considered weak to support the positive impact of eye gaze technology for children with CP </w:t>
      </w:r>
      <w:r w:rsidRPr="314EBCEC">
        <w:rPr>
          <w:rFonts w:eastAsia="Arial Nova"/>
          <w:sz w:val="24"/>
          <w:lang w:val="en-AU"/>
        </w:rPr>
        <w:fldChar w:fldCharType="begin"/>
      </w:r>
      <w:r w:rsidRPr="314EBCEC">
        <w:rPr>
          <w:rFonts w:eastAsia="Arial Nova"/>
          <w:sz w:val="24"/>
          <w:lang w:val="en-AU"/>
        </w:rPr>
        <w:instrText xml:space="preserve"> ADDIN EN.CITE &lt;EndNote&gt;&lt;Cite&gt;&lt;Author&gt;Karlsson&lt;/Author&gt;&lt;Year&gt;2018&lt;/Year&gt;&lt;RecNum&gt;17&lt;/RecNum&gt;&lt;DisplayText&gt;[7]&lt;/DisplayText&gt;&lt;record&gt;&lt;rec-number&gt;17&lt;/rec-number&gt;&lt;foreign-keys&gt;&lt;key app="EN" db-id="ppd2swsv9d9rr5ew9sdxd5vnveprzepv0xzr" timestamp="1695774187"&gt;17&lt;/key&gt;&lt;/foreign-keys&gt;&lt;ref-type name="Journal Article"&gt;17&lt;/ref-type&gt;&lt;contributors&gt;&lt;authors&gt;&lt;author&gt;Karlsson, P.&lt;/author&gt;&lt;author&gt;Allsop, A.&lt;/author&gt;&lt;author&gt;Dee-Price, B. J.&lt;/author&gt;&lt;author&gt;Wallen, M.&lt;/author&gt;&lt;/authors&gt;&lt;/contributors&gt;&lt;titles&gt;&lt;title&gt;Eye-gaze control technology for children, adolescents and adults with cerebral palsy with significant physical disability: Findings from a systematic review&lt;/title&gt;&lt;secondary-title&gt;Developmental Neurorehabilitation&lt;/secondary-title&gt;&lt;/titles&gt;&lt;periodical&gt;&lt;full-title&gt;Developmental Neurorehabilitation&lt;/full-title&gt;&lt;/periodical&gt;&lt;pages&gt;497-505&lt;/pages&gt;&lt;volume&gt;21(8)&lt;/volume&gt;&lt;dates&gt;&lt;year&gt;2018&lt;/year&gt;&lt;/dates&gt;&lt;accession-num&gt;618186738&lt;/accession-num&gt;&lt;urls&gt;&lt;related-urls&gt;&lt;url&gt;http://www.tandfonline.com/loi/ipdr20&lt;/url&gt;&lt;/related-urls&gt;&lt;/urls&gt;&lt;electronic-resource-num&gt;https://dx.doi.org/10.1080/17518423.2017.1362057&lt;/electronic-resource-num&gt;&lt;/record&gt;&lt;/Cite&gt;&lt;/EndNote&gt;</w:instrText>
      </w:r>
      <w:r w:rsidRPr="314EBCEC">
        <w:rPr>
          <w:rFonts w:eastAsia="Arial Nova"/>
          <w:sz w:val="24"/>
          <w:lang w:val="en-AU"/>
        </w:rPr>
        <w:fldChar w:fldCharType="separate"/>
      </w:r>
      <w:r w:rsidRPr="314EBCEC">
        <w:rPr>
          <w:rFonts w:eastAsia="Arial Nova"/>
          <w:sz w:val="24"/>
          <w:lang w:val="en-AU"/>
        </w:rPr>
        <w:t>[7]</w:t>
      </w:r>
      <w:r w:rsidRPr="314EBCEC">
        <w:rPr>
          <w:rFonts w:eastAsia="Arial Nova"/>
          <w:sz w:val="24"/>
          <w:lang w:val="en-AU"/>
        </w:rPr>
        <w:fldChar w:fldCharType="end"/>
      </w:r>
      <w:r w:rsidRPr="314EBCEC">
        <w:rPr>
          <w:rFonts w:eastAsia="Arial Nova"/>
          <w:sz w:val="24"/>
          <w:lang w:val="en-AU"/>
        </w:rPr>
        <w:t>.</w:t>
      </w:r>
    </w:p>
    <w:p w14:paraId="477AEB25" w14:textId="57BEE15F" w:rsidR="00121252" w:rsidRPr="00BF7F32" w:rsidRDefault="00C428FF" w:rsidP="00C428FF">
      <w:pPr>
        <w:pStyle w:val="Heading3"/>
        <w:rPr>
          <w:lang w:val="en-AU"/>
        </w:rPr>
      </w:pPr>
      <w:bookmarkStart w:id="39" w:name="_Toc152150536"/>
      <w:r w:rsidRPr="00BF7F32">
        <w:rPr>
          <w:lang w:val="en-AU"/>
        </w:rPr>
        <w:t>Assistive technology for mobility</w:t>
      </w:r>
      <w:bookmarkEnd w:id="39"/>
    </w:p>
    <w:p w14:paraId="23755003" w14:textId="7527C777" w:rsidR="00DF4F93" w:rsidRPr="00F77551" w:rsidRDefault="00DF4F93" w:rsidP="00DF4F93">
      <w:pPr>
        <w:rPr>
          <w:sz w:val="24"/>
          <w:szCs w:val="28"/>
          <w:lang w:val="en-AU"/>
        </w:rPr>
      </w:pPr>
      <w:r w:rsidRPr="00F77551">
        <w:rPr>
          <w:sz w:val="24"/>
          <w:szCs w:val="28"/>
          <w:lang w:val="en-AU"/>
        </w:rPr>
        <w:t>Seven</w:t>
      </w:r>
      <w:r w:rsidRPr="00F77551">
        <w:rPr>
          <w:rFonts w:eastAsia="Arial Nova" w:cs="Arial"/>
          <w:sz w:val="24"/>
          <w:szCs w:val="28"/>
          <w:lang w:val="en-AU"/>
        </w:rPr>
        <w:t xml:space="preserve"> systematic reviews </w:t>
      </w:r>
      <w:r w:rsidRPr="00F77551">
        <w:rPr>
          <w:rFonts w:eastAsia="Arial Nova" w:cs="Arial"/>
          <w:sz w:val="24"/>
          <w:szCs w:val="28"/>
          <w:lang w:val="en-AU"/>
        </w:rPr>
        <w:fldChar w:fldCharType="begin">
          <w:fldData xml:space="preserve">PEVuZE5vdGU+PENpdGU+PEF1dGhvcj5DaGV1bmc8L0F1dGhvcj48WWVhcj4yMDIwPC9ZZWFyPjxS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</w:fldData>
        </w:fldChar>
      </w:r>
      <w:r w:rsidRPr="00F77551">
        <w:rPr>
          <w:rFonts w:eastAsia="Arial Nova" w:cs="Arial"/>
          <w:sz w:val="24"/>
          <w:szCs w:val="28"/>
          <w:lang w:val="en-AU"/>
        </w:rPr>
        <w:instrText xml:space="preserve"> ADDIN EN.CITE </w:instrText>
      </w:r>
      <w:r w:rsidRPr="00F77551">
        <w:rPr>
          <w:rFonts w:eastAsia="Arial Nova" w:cs="Arial"/>
          <w:sz w:val="24"/>
          <w:szCs w:val="28"/>
          <w:lang w:val="en-AU"/>
        </w:rPr>
        <w:fldChar w:fldCharType="begin">
          <w:fldData xml:space="preserve">PEVuZE5vdGU+PENpdGU+PEF1dGhvcj5DaGV1bmc8L0F1dGhvcj48WWVhcj4yMDIwPC9ZZWFyPjxS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</w:fldData>
        </w:fldChar>
      </w:r>
      <w:r w:rsidRPr="00F77551">
        <w:rPr>
          <w:rFonts w:eastAsia="Arial Nova" w:cs="Arial"/>
          <w:sz w:val="24"/>
          <w:szCs w:val="28"/>
          <w:lang w:val="en-AU"/>
        </w:rPr>
        <w:instrText xml:space="preserve"> ADDIN EN.CITE.DATA </w:instrText>
      </w:r>
      <w:r w:rsidRPr="00F77551">
        <w:rPr>
          <w:rFonts w:eastAsia="Arial Nova" w:cs="Arial"/>
          <w:sz w:val="24"/>
          <w:szCs w:val="28"/>
          <w:lang w:val="en-AU"/>
        </w:rPr>
      </w:r>
      <w:r w:rsidRPr="00F77551">
        <w:rPr>
          <w:rFonts w:eastAsia="Arial Nova" w:cs="Arial"/>
          <w:sz w:val="24"/>
          <w:szCs w:val="28"/>
          <w:lang w:val="en-AU"/>
        </w:rPr>
        <w:fldChar w:fldCharType="end"/>
      </w:r>
      <w:r w:rsidRPr="00F77551">
        <w:rPr>
          <w:rFonts w:eastAsia="Arial Nova" w:cs="Arial"/>
          <w:sz w:val="24"/>
          <w:szCs w:val="28"/>
          <w:lang w:val="en-AU"/>
        </w:rPr>
      </w:r>
      <w:r w:rsidRPr="00F77551">
        <w:rPr>
          <w:rFonts w:eastAsia="Arial Nova" w:cs="Arial"/>
          <w:sz w:val="24"/>
          <w:szCs w:val="28"/>
          <w:lang w:val="en-AU"/>
        </w:rPr>
        <w:fldChar w:fldCharType="separate"/>
      </w:r>
      <w:r w:rsidRPr="00F77551">
        <w:rPr>
          <w:rFonts w:eastAsia="Arial Nova" w:cs="Arial"/>
          <w:sz w:val="24"/>
          <w:szCs w:val="28"/>
          <w:lang w:val="en-AU"/>
        </w:rPr>
        <w:t>[19-25]</w:t>
      </w:r>
      <w:r w:rsidRPr="00F77551">
        <w:rPr>
          <w:rFonts w:eastAsia="Arial Nova" w:cs="Arial"/>
          <w:sz w:val="24"/>
          <w:szCs w:val="28"/>
          <w:lang w:val="en-AU"/>
        </w:rPr>
        <w:fldChar w:fldCharType="end"/>
      </w:r>
      <w:r w:rsidRPr="00F77551">
        <w:rPr>
          <w:rFonts w:eastAsia="Arial Nova" w:cs="Arial"/>
          <w:sz w:val="24"/>
          <w:szCs w:val="28"/>
          <w:lang w:val="en-AU"/>
        </w:rPr>
        <w:t>, three systematic review and meta-analys</w:t>
      </w:r>
      <w:r w:rsidR="001063FD">
        <w:rPr>
          <w:rFonts w:eastAsia="Arial Nova" w:cs="Arial"/>
          <w:sz w:val="24"/>
          <w:szCs w:val="28"/>
          <w:lang w:val="en-AU"/>
        </w:rPr>
        <w:t>e</w:t>
      </w:r>
      <w:r w:rsidRPr="00F77551">
        <w:rPr>
          <w:rFonts w:eastAsia="Arial Nova" w:cs="Arial"/>
          <w:sz w:val="24"/>
          <w:szCs w:val="28"/>
          <w:lang w:val="en-AU"/>
        </w:rPr>
        <w:t xml:space="preserve">s </w:t>
      </w:r>
      <w:r w:rsidRPr="00F77551">
        <w:rPr>
          <w:rFonts w:eastAsia="Arial Nova" w:cs="Arial"/>
          <w:sz w:val="24"/>
          <w:szCs w:val="28"/>
          <w:lang w:val="en-AU"/>
        </w:rPr>
        <w:fldChar w:fldCharType="begin">
          <w:fldData xml:space="preserve">PEVuZE5vdGU+PENpdGU+PEF1dGhvcj5CZXRhbmNvdXJ0PC9BdXRob3I+PFllYXI+MjAxOTwvWWVh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</w:fldData>
        </w:fldChar>
      </w:r>
      <w:r w:rsidRPr="00F77551">
        <w:rPr>
          <w:rFonts w:eastAsia="Arial Nova" w:cs="Arial"/>
          <w:sz w:val="24"/>
          <w:szCs w:val="28"/>
          <w:lang w:val="en-AU"/>
        </w:rPr>
        <w:instrText xml:space="preserve"> ADDIN EN.CITE </w:instrText>
      </w:r>
      <w:r w:rsidRPr="00F77551">
        <w:rPr>
          <w:rFonts w:eastAsia="Arial Nova" w:cs="Arial"/>
          <w:sz w:val="24"/>
          <w:szCs w:val="28"/>
          <w:lang w:val="en-AU"/>
        </w:rPr>
        <w:fldChar w:fldCharType="begin">
          <w:fldData xml:space="preserve">PEVuZE5vdGU+PENpdGU+PEF1dGhvcj5CZXRhbmNvdXJ0PC9BdXRob3I+PFllYXI+MjAxOTwvWWVh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</w:fldData>
        </w:fldChar>
      </w:r>
      <w:r w:rsidRPr="00F77551">
        <w:rPr>
          <w:rFonts w:eastAsia="Arial Nova" w:cs="Arial"/>
          <w:sz w:val="24"/>
          <w:szCs w:val="28"/>
          <w:lang w:val="en-AU"/>
        </w:rPr>
        <w:instrText xml:space="preserve"> ADDIN EN.CITE.DATA </w:instrText>
      </w:r>
      <w:r w:rsidRPr="00F77551">
        <w:rPr>
          <w:rFonts w:eastAsia="Arial Nova" w:cs="Arial"/>
          <w:sz w:val="24"/>
          <w:szCs w:val="28"/>
          <w:lang w:val="en-AU"/>
        </w:rPr>
      </w:r>
      <w:r w:rsidRPr="00F77551">
        <w:rPr>
          <w:rFonts w:eastAsia="Arial Nova" w:cs="Arial"/>
          <w:sz w:val="24"/>
          <w:szCs w:val="28"/>
          <w:lang w:val="en-AU"/>
        </w:rPr>
        <w:fldChar w:fldCharType="end"/>
      </w:r>
      <w:r w:rsidRPr="00F77551">
        <w:rPr>
          <w:rFonts w:eastAsia="Arial Nova" w:cs="Arial"/>
          <w:sz w:val="24"/>
          <w:szCs w:val="28"/>
          <w:lang w:val="en-AU"/>
        </w:rPr>
      </w:r>
      <w:r w:rsidRPr="00F77551">
        <w:rPr>
          <w:rFonts w:eastAsia="Arial Nova" w:cs="Arial"/>
          <w:sz w:val="24"/>
          <w:szCs w:val="28"/>
          <w:lang w:val="en-AU"/>
        </w:rPr>
        <w:fldChar w:fldCharType="separate"/>
      </w:r>
      <w:r w:rsidRPr="00F77551">
        <w:rPr>
          <w:rFonts w:eastAsia="Arial Nova" w:cs="Arial"/>
          <w:sz w:val="24"/>
          <w:szCs w:val="28"/>
          <w:lang w:val="en-AU"/>
        </w:rPr>
        <w:t>[26-28]</w:t>
      </w:r>
      <w:r w:rsidRPr="00F77551">
        <w:rPr>
          <w:rFonts w:eastAsia="Arial Nova" w:cs="Arial"/>
          <w:sz w:val="24"/>
          <w:szCs w:val="28"/>
          <w:lang w:val="en-AU"/>
        </w:rPr>
        <w:fldChar w:fldCharType="end"/>
      </w:r>
      <w:r w:rsidRPr="00F77551">
        <w:rPr>
          <w:rFonts w:eastAsia="Arial Nova" w:cs="Arial"/>
          <w:sz w:val="24"/>
          <w:szCs w:val="28"/>
          <w:lang w:val="en-AU"/>
        </w:rPr>
        <w:t xml:space="preserve">, two scoping reviews </w:t>
      </w:r>
      <w:r w:rsidRPr="00F77551">
        <w:rPr>
          <w:rFonts w:eastAsia="Arial Nova" w:cs="Arial"/>
          <w:sz w:val="24"/>
          <w:szCs w:val="28"/>
          <w:lang w:val="en-AU"/>
        </w:rPr>
        <w:fldChar w:fldCharType="begin">
          <w:fldData xml:space="preserve">PEVuZE5vdGU+PENpdGU+PEF1dGhvcj5GaXJvdXplaDwvQXV0aG9yPjxZZWFyPjIwMjE8L1llYXI+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</w:fldData>
        </w:fldChar>
      </w:r>
      <w:r w:rsidRPr="00F77551">
        <w:rPr>
          <w:rFonts w:eastAsia="Arial Nova" w:cs="Arial"/>
          <w:sz w:val="24"/>
          <w:szCs w:val="28"/>
          <w:lang w:val="en-AU"/>
        </w:rPr>
        <w:instrText xml:space="preserve"> ADDIN EN.CITE </w:instrText>
      </w:r>
      <w:r w:rsidRPr="00F77551">
        <w:rPr>
          <w:rFonts w:eastAsia="Arial Nova" w:cs="Arial"/>
          <w:sz w:val="24"/>
          <w:szCs w:val="28"/>
          <w:lang w:val="en-AU"/>
        </w:rPr>
        <w:fldChar w:fldCharType="begin">
          <w:fldData xml:space="preserve">PEVuZE5vdGU+PENpdGU+PEF1dGhvcj5GaXJvdXplaDwvQXV0aG9yPjxZZWFyPjIwMjE8L1llYXI+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</w:fldData>
        </w:fldChar>
      </w:r>
      <w:r w:rsidRPr="00F77551">
        <w:rPr>
          <w:rFonts w:eastAsia="Arial Nova" w:cs="Arial"/>
          <w:sz w:val="24"/>
          <w:szCs w:val="28"/>
          <w:lang w:val="en-AU"/>
        </w:rPr>
        <w:instrText xml:space="preserve"> ADDIN EN.CITE.DATA </w:instrText>
      </w:r>
      <w:r w:rsidRPr="00F77551">
        <w:rPr>
          <w:rFonts w:eastAsia="Arial Nova" w:cs="Arial"/>
          <w:sz w:val="24"/>
          <w:szCs w:val="28"/>
          <w:lang w:val="en-AU"/>
        </w:rPr>
      </w:r>
      <w:r w:rsidRPr="00F77551">
        <w:rPr>
          <w:rFonts w:eastAsia="Arial Nova" w:cs="Arial"/>
          <w:sz w:val="24"/>
          <w:szCs w:val="28"/>
          <w:lang w:val="en-AU"/>
        </w:rPr>
        <w:fldChar w:fldCharType="end"/>
      </w:r>
      <w:r w:rsidRPr="00F77551">
        <w:rPr>
          <w:rFonts w:eastAsia="Arial Nova" w:cs="Arial"/>
          <w:sz w:val="24"/>
          <w:szCs w:val="28"/>
          <w:lang w:val="en-AU"/>
        </w:rPr>
      </w:r>
      <w:r w:rsidRPr="00F77551">
        <w:rPr>
          <w:rFonts w:eastAsia="Arial Nova" w:cs="Arial"/>
          <w:sz w:val="24"/>
          <w:szCs w:val="28"/>
          <w:lang w:val="en-AU"/>
        </w:rPr>
        <w:fldChar w:fldCharType="separate"/>
      </w:r>
      <w:r w:rsidRPr="00F77551">
        <w:rPr>
          <w:rFonts w:eastAsia="Arial Nova" w:cs="Arial"/>
          <w:sz w:val="24"/>
          <w:szCs w:val="28"/>
          <w:lang w:val="en-AU"/>
        </w:rPr>
        <w:t>[29, 30]</w:t>
      </w:r>
      <w:r w:rsidRPr="00F77551">
        <w:rPr>
          <w:rFonts w:eastAsia="Arial Nova" w:cs="Arial"/>
          <w:sz w:val="24"/>
          <w:szCs w:val="28"/>
          <w:lang w:val="en-AU"/>
        </w:rPr>
        <w:fldChar w:fldCharType="end"/>
      </w:r>
      <w:r w:rsidRPr="00F77551">
        <w:rPr>
          <w:rFonts w:eastAsia="Arial Nova" w:cs="Arial"/>
          <w:sz w:val="24"/>
          <w:szCs w:val="28"/>
          <w:lang w:val="en-AU"/>
        </w:rPr>
        <w:t xml:space="preserve">, two guidelines </w:t>
      </w:r>
      <w:r w:rsidRPr="00F77551">
        <w:rPr>
          <w:rFonts w:eastAsia="Arial Nova" w:cs="Arial"/>
          <w:sz w:val="24"/>
          <w:szCs w:val="28"/>
          <w:lang w:val="en-AU"/>
        </w:rPr>
        <w:fldChar w:fldCharType="begin">
          <w:fldData xml:space="preserve">PEVuZE5vdGU+PENpdGU+PEF1dGhvcj5Ccm9zc2VhdTwvQXV0aG9yPjxZZWFyPjIwMTY8L1llYXI+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</w:fldData>
        </w:fldChar>
      </w:r>
      <w:r w:rsidRPr="00F77551">
        <w:rPr>
          <w:rFonts w:eastAsia="Arial Nova" w:cs="Arial"/>
          <w:sz w:val="24"/>
          <w:szCs w:val="28"/>
          <w:lang w:val="en-AU"/>
        </w:rPr>
        <w:instrText xml:space="preserve"> ADDIN EN.CITE </w:instrText>
      </w:r>
      <w:r w:rsidRPr="00F77551">
        <w:rPr>
          <w:rFonts w:eastAsia="Arial Nova" w:cs="Arial"/>
          <w:sz w:val="24"/>
          <w:szCs w:val="28"/>
          <w:lang w:val="en-AU"/>
        </w:rPr>
        <w:fldChar w:fldCharType="begin">
          <w:fldData xml:space="preserve">PEVuZE5vdGU+PENpdGU+PEF1dGhvcj5Ccm9zc2VhdTwvQXV0aG9yPjxZZWFyPjIwMTY8L1llYXI+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</w:fldData>
        </w:fldChar>
      </w:r>
      <w:r w:rsidRPr="00F77551">
        <w:rPr>
          <w:rFonts w:eastAsia="Arial Nova" w:cs="Arial"/>
          <w:sz w:val="24"/>
          <w:szCs w:val="28"/>
          <w:lang w:val="en-AU"/>
        </w:rPr>
        <w:instrText xml:space="preserve"> ADDIN EN.CITE.DATA </w:instrText>
      </w:r>
      <w:r w:rsidRPr="00F77551">
        <w:rPr>
          <w:rFonts w:eastAsia="Arial Nova" w:cs="Arial"/>
          <w:sz w:val="24"/>
          <w:szCs w:val="28"/>
          <w:lang w:val="en-AU"/>
        </w:rPr>
      </w:r>
      <w:r w:rsidRPr="00F77551">
        <w:rPr>
          <w:rFonts w:eastAsia="Arial Nova" w:cs="Arial"/>
          <w:sz w:val="24"/>
          <w:szCs w:val="28"/>
          <w:lang w:val="en-AU"/>
        </w:rPr>
        <w:fldChar w:fldCharType="end"/>
      </w:r>
      <w:r w:rsidRPr="00F77551">
        <w:rPr>
          <w:rFonts w:eastAsia="Arial Nova" w:cs="Arial"/>
          <w:sz w:val="24"/>
          <w:szCs w:val="28"/>
          <w:lang w:val="en-AU"/>
        </w:rPr>
      </w:r>
      <w:r w:rsidRPr="00F77551">
        <w:rPr>
          <w:rFonts w:eastAsia="Arial Nova" w:cs="Arial"/>
          <w:sz w:val="24"/>
          <w:szCs w:val="28"/>
          <w:lang w:val="en-AU"/>
        </w:rPr>
        <w:fldChar w:fldCharType="separate"/>
      </w:r>
      <w:r w:rsidRPr="00F77551">
        <w:rPr>
          <w:rFonts w:eastAsia="Arial Nova" w:cs="Arial"/>
          <w:sz w:val="24"/>
          <w:szCs w:val="28"/>
          <w:lang w:val="en-AU"/>
        </w:rPr>
        <w:t>[31, 32]</w:t>
      </w:r>
      <w:r w:rsidRPr="00F77551">
        <w:rPr>
          <w:rFonts w:eastAsia="Arial Nova" w:cs="Arial"/>
          <w:sz w:val="24"/>
          <w:szCs w:val="28"/>
          <w:lang w:val="en-AU"/>
        </w:rPr>
        <w:fldChar w:fldCharType="end"/>
      </w:r>
      <w:r w:rsidRPr="00F77551">
        <w:rPr>
          <w:rFonts w:eastAsia="Arial Nova" w:cs="Arial"/>
          <w:sz w:val="24"/>
          <w:szCs w:val="28"/>
          <w:lang w:val="en-AU"/>
        </w:rPr>
        <w:t xml:space="preserve"> and one health technology assessment </w:t>
      </w:r>
      <w:r w:rsidRPr="00F77551">
        <w:rPr>
          <w:rFonts w:eastAsia="Arial Nova" w:cs="Arial"/>
          <w:sz w:val="24"/>
          <w:szCs w:val="28"/>
          <w:lang w:val="en-AU"/>
        </w:rPr>
        <w:fldChar w:fldCharType="begin"/>
      </w:r>
      <w:r w:rsidRPr="00F77551">
        <w:rPr>
          <w:rFonts w:eastAsia="Arial Nova" w:cs="Arial"/>
          <w:sz w:val="24"/>
          <w:szCs w:val="28"/>
          <w:lang w:val="en-AU"/>
        </w:rPr>
        <w:instrText xml:space="preserve"> ADDIN EN.CITE &lt;EndNote&gt;&lt;Cite&gt;&lt;Author&gt;Bray&lt;/Author&gt;&lt;Year&gt;2020&lt;/Year&gt;&lt;RecNum&gt;5&lt;/RecNum&gt;&lt;DisplayText&gt;[33]&lt;/DisplayText&gt;&lt;record&gt;&lt;rec-number&gt;5&lt;/rec-number&gt;&lt;foreign-keys&gt;&lt;key app="EN" db-id="ppd2swsv9d9rr5ew9sdxd5vnveprzepv0xzr" timestamp="1695774187"&gt;5&lt;/key&gt;&lt;/foreign-keys&gt;&lt;ref-type name="Journal Article"&gt;17&lt;/ref-type&gt;&lt;contributors&gt;&lt;authors&gt;&lt;author&gt;Bray, N.&lt;/author&gt;&lt;author&gt;Kolehmainen, N.&lt;/author&gt;&lt;author&gt;McAnuff, J.&lt;/author&gt;&lt;author&gt;Tanner, L.&lt;/author&gt;&lt;author&gt;Tuersley, L.&lt;/author&gt;&lt;author&gt;Beyer, F.&lt;/author&gt;&lt;author&gt;Grayston, A.&lt;/author&gt;&lt;author&gt;Wilson, D.&lt;/author&gt;&lt;author&gt;Edwards, R. T.&lt;/author&gt;&lt;author&gt;Noyes, J.&lt;/author&gt;&lt;author&gt;Craig, D.&lt;/author&gt;&lt;/authors&gt;&lt;/contributors&gt;&lt;titles&gt;&lt;title&gt;Powered mobility interventions for very young children with mobility limitations to aid participation and positive development: The empower evidence synthesis&lt;/title&gt;&lt;secondary-title&gt;Health Technology Assessment&lt;/secondary-title&gt;&lt;/titles&gt;&lt;periodical&gt;&lt;full-title&gt;Health Technology Assessment&lt;/full-title&gt;&lt;/periodical&gt;&lt;pages&gt;1-194&lt;/pages&gt;&lt;volume&gt;24(50)&lt;/volume&gt;&lt;dates&gt;&lt;year&gt;2020&lt;/year&gt;&lt;/dates&gt;&lt;accession-num&gt;2005483395&lt;/accession-num&gt;&lt;urls&gt;&lt;related-urls&gt;&lt;url&gt;https://www.journalslibrary.nihr.ac.uk/hta/hta24500/#/abstract&lt;/url&gt;&lt;/related-urls&gt;&lt;/urls&gt;&lt;electronic-resource-num&gt;https://dx.doi.org/10.3310/hta24500&lt;/electronic-resource-num&gt;&lt;/record&gt;&lt;/Cite&gt;&lt;/EndNote&gt;</w:instrText>
      </w:r>
      <w:r w:rsidRPr="00F77551">
        <w:rPr>
          <w:rFonts w:eastAsia="Arial Nova" w:cs="Arial"/>
          <w:sz w:val="24"/>
          <w:szCs w:val="28"/>
          <w:lang w:val="en-AU"/>
        </w:rPr>
        <w:fldChar w:fldCharType="separate"/>
      </w:r>
      <w:r w:rsidRPr="00F77551">
        <w:rPr>
          <w:rFonts w:eastAsia="Arial Nova" w:cs="Arial"/>
          <w:sz w:val="24"/>
          <w:szCs w:val="28"/>
          <w:lang w:val="en-AU"/>
        </w:rPr>
        <w:t>[33]</w:t>
      </w:r>
      <w:r w:rsidRPr="00F77551">
        <w:rPr>
          <w:rFonts w:eastAsia="Arial Nova" w:cs="Arial"/>
          <w:sz w:val="24"/>
          <w:szCs w:val="28"/>
          <w:lang w:val="en-AU"/>
        </w:rPr>
        <w:fldChar w:fldCharType="end"/>
      </w:r>
      <w:r w:rsidRPr="00F77551">
        <w:rPr>
          <w:rFonts w:eastAsia="Arial Nova" w:cs="Arial"/>
          <w:sz w:val="24"/>
          <w:szCs w:val="28"/>
          <w:lang w:val="en-AU"/>
        </w:rPr>
        <w:t xml:space="preserve"> included ATs to support children’s mobility. </w:t>
      </w:r>
      <w:r w:rsidRPr="00F77551">
        <w:rPr>
          <w:sz w:val="24"/>
          <w:szCs w:val="28"/>
          <w:lang w:val="en-AU"/>
        </w:rPr>
        <w:t xml:space="preserve">The reviews and guideline included participants with a range of disabilities across varied age groups. Five reviews described the settings of included studies as at home, school, community, day care or clinical settings. Ten reviews did not specify the setting of interventions </w:t>
      </w:r>
      <w:r w:rsidRPr="00F77551">
        <w:rPr>
          <w:sz w:val="24"/>
          <w:szCs w:val="28"/>
          <w:lang w:val="en-AU"/>
        </w:rPr>
        <w:fldChar w:fldCharType="begin">
          <w:fldData xml:space="preserve">PEVuZE5vdGU+PENpdGU+PEF1dGhvcj5CZXRhbmNvdXJ0PC9BdXRob3I+PFllYXI+MjAxOTwvWWVh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PEVuZE5vdGU+PENpdGU+PEF1dGhvcj5CZXRhbmNvdXJ0PC9BdXRob3I+PFllYXI+MjAxOTwvWWVh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[21-26, 28, 30-32]</w:t>
      </w:r>
      <w:r w:rsidRPr="00F77551">
        <w:rPr>
          <w:sz w:val="24"/>
          <w:szCs w:val="28"/>
          <w:lang w:val="en-AU"/>
        </w:rPr>
        <w:fldChar w:fldCharType="end"/>
      </w:r>
      <w:r w:rsidRPr="00F77551">
        <w:rPr>
          <w:sz w:val="24"/>
          <w:szCs w:val="28"/>
          <w:lang w:val="en-AU"/>
        </w:rPr>
        <w:t xml:space="preserve">. Five </w:t>
      </w:r>
      <w:r w:rsidRPr="00F77551">
        <w:rPr>
          <w:sz w:val="24"/>
          <w:szCs w:val="28"/>
          <w:lang w:val="en-AU"/>
        </w:rPr>
        <w:fldChar w:fldCharType="begin">
          <w:fldData xml:space="preserve">PEVuZE5vdGU+PENpdGU+PEF1dGhvcj5CZXRhbmNvdXJ0PC9BdXRob3I+PFllYXI+MjAxOTwvWWVh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PEVuZE5vdGU+PENpdGU+PEF1dGhvcj5CZXRhbmNvdXJ0PC9BdXRob3I+PFllYXI+MjAxOTwvWWVh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[24, 26-28, 31]</w:t>
      </w:r>
      <w:r w:rsidRPr="00F77551">
        <w:rPr>
          <w:sz w:val="24"/>
          <w:szCs w:val="28"/>
          <w:lang w:val="en-AU"/>
        </w:rPr>
        <w:fldChar w:fldCharType="end"/>
      </w:r>
      <w:r w:rsidRPr="00F77551">
        <w:rPr>
          <w:rFonts w:eastAsia="Arial Nova"/>
          <w:sz w:val="24"/>
          <w:szCs w:val="28"/>
          <w:lang w:val="en-AU"/>
        </w:rPr>
        <w:t xml:space="preserve"> </w:t>
      </w:r>
      <w:r w:rsidRPr="00F77551">
        <w:rPr>
          <w:sz w:val="24"/>
          <w:szCs w:val="28"/>
          <w:lang w:val="en-AU"/>
        </w:rPr>
        <w:t xml:space="preserve">out of fifteen reviews and guidelines identified provided data on effectiveness of interventions. The remaining </w:t>
      </w:r>
      <w:r w:rsidR="00231C17">
        <w:rPr>
          <w:sz w:val="24"/>
          <w:szCs w:val="28"/>
          <w:lang w:val="en-AU"/>
        </w:rPr>
        <w:t>ten</w:t>
      </w:r>
      <w:r w:rsidRPr="00F77551">
        <w:rPr>
          <w:sz w:val="24"/>
          <w:szCs w:val="28"/>
          <w:lang w:val="en-AU"/>
        </w:rPr>
        <w:t xml:space="preserve"> </w:t>
      </w:r>
      <w:r w:rsidRPr="00F77551">
        <w:rPr>
          <w:sz w:val="24"/>
          <w:szCs w:val="28"/>
          <w:lang w:val="en-AU"/>
        </w:rPr>
        <w:fldChar w:fldCharType="begin">
          <w:fldData xml:space="preserve">PEVuZE5vdGU+PENpdGU+PEF1dGhvcj5CcmF5PC9BdXRob3I+PFllYXI+MjAyMDwvWWVhcj48UmVj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TkVXUz1OJmFtcDtQQUdFPWZ1bGx0ZXh0JmFtcDtEPW1lZDExJmFtcDtBTj0yNDM1NjMxNzwvdXJs
PjwvcmVsYXRlZC11cmxzPjwvdXJscz48ZWxlY3Ryb25pYy1yZXNvdXJjZS1udW0+aHR0cHM6Ly9k
eC5kb2kub3JnLzEwLjEwOTcvUEVQLjAwMDAwMDAwMDAwMDAwMTE8L2VsZWN0cm9uaWMtcmVzb3Vy
Y2UtbnVtPjwvcmVjb3JkPjwvQ2l0ZT48L0VuZE5vdGU+AG==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PEVuZE5vdGU+PENpdGU+PEF1dGhvcj5CcmF5PC9BdXRob3I+PFllYXI+MjAyMDwvWWVhcj48UmVj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TkVXUz1OJmFtcDtQQUdFPWZ1bGx0ZXh0JmFtcDtEPW1lZDExJmFtcDtBTj0yNDM1NjMxNzwvdXJs
PjwvcmVsYXRlZC11cmxzPjwvdXJscz48ZWxlY3Ryb25pYy1yZXNvdXJjZS1udW0+aHR0cHM6Ly9k
eC5kb2kub3JnLzEwLjEwOTcvUEVQLjAwMDAwMDAwMDAwMDAwMTE8L2VsZWN0cm9uaWMtcmVzb3Vy
Y2UtbnVtPjwvcmVjb3JkPjwvQ2l0ZT48L0VuZE5vdGU+AG==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[19-23, 25, 29, 30, 32, 33]</w:t>
      </w:r>
      <w:r w:rsidRPr="00F77551">
        <w:rPr>
          <w:sz w:val="24"/>
          <w:szCs w:val="28"/>
          <w:lang w:val="en-AU"/>
        </w:rPr>
        <w:fldChar w:fldCharType="end"/>
      </w:r>
      <w:r w:rsidRPr="00F77551">
        <w:rPr>
          <w:rFonts w:eastAsia="Arial Nova" w:cs="Arial"/>
          <w:sz w:val="24"/>
          <w:szCs w:val="28"/>
          <w:lang w:val="en-AU"/>
        </w:rPr>
        <w:t xml:space="preserve"> </w:t>
      </w:r>
      <w:r w:rsidRPr="00F77551">
        <w:rPr>
          <w:sz w:val="24"/>
          <w:szCs w:val="28"/>
          <w:lang w:val="en-AU"/>
        </w:rPr>
        <w:t>reviews reported summaries of finding but no effectiveness data was available.</w:t>
      </w:r>
    </w:p>
    <w:p w14:paraId="668B397C" w14:textId="77777777" w:rsidR="00DF4F93" w:rsidRPr="00F77551" w:rsidRDefault="00DF4F93" w:rsidP="00DF4F93">
      <w:pPr>
        <w:rPr>
          <w:sz w:val="24"/>
          <w:szCs w:val="28"/>
          <w:lang w:val="en-AU"/>
        </w:rPr>
      </w:pPr>
      <w:r w:rsidRPr="00F77551">
        <w:rPr>
          <w:sz w:val="24"/>
          <w:szCs w:val="28"/>
          <w:lang w:val="en-AU"/>
        </w:rPr>
        <w:t>The reviews presented findings for the following mobility products and supports:</w:t>
      </w:r>
    </w:p>
    <w:p w14:paraId="0629454F" w14:textId="77777777" w:rsidR="00DF4F93" w:rsidRPr="00F77551" w:rsidRDefault="00DF4F93" w:rsidP="00DF4F93">
      <w:pPr>
        <w:pStyle w:val="ListParagraph"/>
        <w:numPr>
          <w:ilvl w:val="0"/>
          <w:numId w:val="18"/>
        </w:numPr>
        <w:rPr>
          <w:sz w:val="24"/>
          <w:szCs w:val="28"/>
          <w:lang w:val="en-AU"/>
        </w:rPr>
      </w:pPr>
      <w:r w:rsidRPr="00F77551">
        <w:rPr>
          <w:sz w:val="24"/>
          <w:szCs w:val="28"/>
          <w:lang w:val="en-AU"/>
        </w:rPr>
        <w:t xml:space="preserve">Walking aids </w:t>
      </w:r>
      <w:r w:rsidRPr="00F77551">
        <w:rPr>
          <w:sz w:val="24"/>
          <w:szCs w:val="28"/>
          <w:lang w:val="en-AU"/>
        </w:rPr>
        <w:fldChar w:fldCharType="begin">
          <w:fldData xml:space="preserve">PEVuZE5vdGU+PENpdGU+PEF1dGhvcj5JdmFueWk8L0F1dGhvcj48WWVhcj4yMDE1PC9ZZWFyPjxS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PEVuZE5vdGU+PENpdGU+PEF1dGhvcj5JdmFueWk8L0F1dGhvcj48WWVhcj4yMDE1PC9ZZWFyPjxS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[20, 22]</w:t>
      </w:r>
      <w:r w:rsidRPr="00F77551">
        <w:rPr>
          <w:sz w:val="24"/>
          <w:szCs w:val="28"/>
          <w:lang w:val="en-AU"/>
        </w:rPr>
        <w:fldChar w:fldCharType="end"/>
      </w:r>
    </w:p>
    <w:p w14:paraId="78549374" w14:textId="77777777" w:rsidR="00DF4F93" w:rsidRPr="00F77551" w:rsidRDefault="00DF4F93" w:rsidP="00DF4F93">
      <w:pPr>
        <w:pStyle w:val="ListParagraph"/>
        <w:numPr>
          <w:ilvl w:val="0"/>
          <w:numId w:val="18"/>
        </w:numPr>
        <w:rPr>
          <w:sz w:val="24"/>
          <w:szCs w:val="28"/>
          <w:lang w:val="en-AU"/>
        </w:rPr>
      </w:pPr>
      <w:r w:rsidRPr="00F77551">
        <w:rPr>
          <w:sz w:val="24"/>
          <w:szCs w:val="28"/>
          <w:lang w:val="en-AU"/>
        </w:rPr>
        <w:t xml:space="preserve">Gait trainers </w:t>
      </w:r>
      <w:r w:rsidRPr="00F77551">
        <w:rPr>
          <w:sz w:val="24"/>
          <w:szCs w:val="28"/>
          <w:lang w:val="en-AU"/>
        </w:rPr>
        <w:fldChar w:fldCharType="begin"/>
      </w:r>
      <w:r w:rsidRPr="00F77551">
        <w:rPr>
          <w:sz w:val="24"/>
          <w:szCs w:val="28"/>
          <w:lang w:val="en-AU"/>
        </w:rPr>
        <w:instrText xml:space="preserve"> ADDIN EN.CITE &lt;EndNote&gt;&lt;Cite&gt;&lt;Author&gt;Paleg&lt;/Author&gt;&lt;Year&gt;2015&lt;/Year&gt;&lt;RecNum&gt;26&lt;/RecNum&gt;&lt;DisplayText&gt;[23]&lt;/DisplayText&gt;&lt;record&gt;&lt;rec-number&gt;26&lt;/rec-number&gt;&lt;foreign-keys&gt;&lt;key app="EN" db-id="ppd2swsv9d9rr5ew9sdxd5vnveprzepv0xzr" timestamp="1695774187"&gt;26&lt;/key&gt;&lt;/foreign-keys&gt;&lt;ref-type name="Journal Article"&gt;17&lt;/ref-type&gt;&lt;contributors&gt;&lt;authors&gt;&lt;author&gt;Paleg, G.&lt;/author&gt;&lt;author&gt;Livingstone, R.&lt;/author&gt;&lt;/authors&gt;&lt;/contributors&gt;&lt;titles&gt;&lt;title&gt;Outcomes of gait trainer use in home and school settings for children with motor impairments: a systematic review&lt;/title&gt;&lt;secondary-title&gt;Clinical rehabilitation&lt;/secondary-title&gt;&lt;/titles&gt;&lt;periodical&gt;&lt;full-title&gt;Clinical rehabilitation&lt;/full-title&gt;&lt;/periodical&gt;&lt;pages&gt;1077-1091&lt;/pages&gt;&lt;volume&gt;29(11)&lt;/volume&gt;&lt;dates&gt;&lt;year&gt;2015&lt;/year&gt;&lt;/dates&gt;&lt;accession-num&gt;611394262&lt;/accession-num&gt;&lt;urls&gt;&lt;related-urls&gt;&lt;url&gt;https://access.ovid.com/custom/redirector/wayfless.html?idp=https://idp.unisa.edu.au/openathens&amp;amp;url=http://ovidsp.ovid.com/ovidweb.cgi?T=JS&amp;amp;CSC=Y&amp;amp;NEWS=N&amp;amp;PAGE=fulltext&amp;amp;D=emed16&amp;amp;AN=611394262&lt;/url&gt;&lt;/related-urls&gt;&lt;/urls&gt;&lt;electronic-resource-num&gt;https://dx.doi.org/10.1177/0269215514565947&lt;/electronic-resource-num&gt;&lt;/record&gt;&lt;/Cite&gt;&lt;/EndNote&gt;</w:instrText>
      </w:r>
      <w:r w:rsidRPr="00F77551">
        <w:rPr>
          <w:sz w:val="24"/>
          <w:szCs w:val="28"/>
          <w:lang w:val="en-AU"/>
        </w:rPr>
        <w:fldChar w:fldCharType="separate"/>
      </w:r>
      <w:r w:rsidRPr="00F77551">
        <w:rPr>
          <w:sz w:val="24"/>
          <w:szCs w:val="28"/>
          <w:lang w:val="en-AU"/>
        </w:rPr>
        <w:t>[23]</w:t>
      </w:r>
      <w:r w:rsidRPr="00F77551">
        <w:rPr>
          <w:sz w:val="24"/>
          <w:szCs w:val="28"/>
          <w:lang w:val="en-AU"/>
        </w:rPr>
        <w:fldChar w:fldCharType="end"/>
      </w:r>
      <w:r w:rsidRPr="00F77551">
        <w:rPr>
          <w:sz w:val="24"/>
          <w:szCs w:val="28"/>
          <w:lang w:val="en-AU"/>
        </w:rPr>
        <w:t xml:space="preserve"> </w:t>
      </w:r>
    </w:p>
    <w:p w14:paraId="5FA9CC57" w14:textId="77777777" w:rsidR="00DF4F93" w:rsidRPr="00F77551" w:rsidRDefault="00DF4F93" w:rsidP="00DF4F93">
      <w:pPr>
        <w:pStyle w:val="ListParagraph"/>
        <w:numPr>
          <w:ilvl w:val="0"/>
          <w:numId w:val="18"/>
        </w:numPr>
        <w:rPr>
          <w:sz w:val="24"/>
          <w:szCs w:val="28"/>
          <w:lang w:val="en-AU"/>
        </w:rPr>
      </w:pPr>
      <w:r w:rsidRPr="00F77551">
        <w:rPr>
          <w:sz w:val="24"/>
          <w:szCs w:val="28"/>
          <w:lang w:val="en-AU"/>
        </w:rPr>
        <w:t xml:space="preserve">Anterior or posterior walkers </w:t>
      </w:r>
      <w:r w:rsidRPr="00F77551">
        <w:rPr>
          <w:sz w:val="24"/>
          <w:szCs w:val="28"/>
          <w:lang w:val="en-AU"/>
        </w:rPr>
        <w:fldChar w:fldCharType="begin">
          <w:fldData xml:space="preserve">PEVuZE5vdGU+PENpdGU+PEF1dGhvcj5KYWNrbWFuPC9BdXRob3I+PFllYXI+MjAyMjwvWWVhcj48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PEVuZE5vdGU+PENpdGU+PEF1dGhvcj5KYWNrbWFuPC9BdXRob3I+PFllYXI+MjAyMjwvWWVhcj48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[24, 32]</w:t>
      </w:r>
      <w:r w:rsidRPr="00F77551">
        <w:rPr>
          <w:sz w:val="24"/>
          <w:szCs w:val="28"/>
          <w:lang w:val="en-AU"/>
        </w:rPr>
        <w:fldChar w:fldCharType="end"/>
      </w:r>
      <w:r w:rsidRPr="00F77551">
        <w:rPr>
          <w:sz w:val="24"/>
          <w:szCs w:val="28"/>
          <w:lang w:val="en-AU"/>
        </w:rPr>
        <w:t xml:space="preserve"> </w:t>
      </w:r>
    </w:p>
    <w:p w14:paraId="1011018C" w14:textId="77777777" w:rsidR="00DF4F93" w:rsidRPr="00F77551" w:rsidRDefault="00DF4F93" w:rsidP="00DF4F93">
      <w:pPr>
        <w:pStyle w:val="ListParagraph"/>
        <w:numPr>
          <w:ilvl w:val="0"/>
          <w:numId w:val="18"/>
        </w:numPr>
        <w:rPr>
          <w:sz w:val="24"/>
          <w:szCs w:val="28"/>
          <w:lang w:val="en-AU"/>
        </w:rPr>
      </w:pPr>
      <w:r w:rsidRPr="00F77551">
        <w:rPr>
          <w:sz w:val="24"/>
          <w:szCs w:val="28"/>
          <w:lang w:val="en-AU"/>
        </w:rPr>
        <w:t xml:space="preserve">Ankle foot orthoses </w:t>
      </w:r>
      <w:r w:rsidRPr="00F77551">
        <w:rPr>
          <w:sz w:val="24"/>
          <w:szCs w:val="28"/>
          <w:lang w:val="en-AU"/>
        </w:rPr>
        <w:fldChar w:fldCharType="begin">
          <w:fldData xml:space="preserve">PEVuZE5vdGU+PENpdGU+PEF1dGhvcj5CZXRhbmNvdXJ0PC9BdXRob3I+PFllYXI+MjAxOTwvWWVh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PEVuZE5vdGU+PENpdGU+PEF1dGhvcj5CZXRhbmNvdXJ0PC9BdXRob3I+PFllYXI+MjAxOTwvWWVh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[20, 22, 25-29, 31]</w:t>
      </w:r>
      <w:r w:rsidRPr="00F77551">
        <w:rPr>
          <w:sz w:val="24"/>
          <w:szCs w:val="28"/>
          <w:lang w:val="en-AU"/>
        </w:rPr>
        <w:fldChar w:fldCharType="end"/>
      </w:r>
    </w:p>
    <w:p w14:paraId="77750676" w14:textId="77777777" w:rsidR="00DF4F93" w:rsidRPr="00F77551" w:rsidRDefault="00DF4F93" w:rsidP="00DF4F93">
      <w:pPr>
        <w:pStyle w:val="ListParagraph"/>
        <w:numPr>
          <w:ilvl w:val="0"/>
          <w:numId w:val="18"/>
        </w:numPr>
        <w:rPr>
          <w:sz w:val="24"/>
          <w:szCs w:val="28"/>
          <w:lang w:val="en-AU"/>
        </w:rPr>
      </w:pPr>
      <w:r w:rsidRPr="00F77551">
        <w:rPr>
          <w:sz w:val="24"/>
          <w:szCs w:val="28"/>
          <w:lang w:val="en-AU"/>
        </w:rPr>
        <w:t xml:space="preserve">Therapeutic footwear </w:t>
      </w:r>
      <w:r w:rsidRPr="00F77551">
        <w:rPr>
          <w:sz w:val="24"/>
          <w:szCs w:val="28"/>
          <w:lang w:val="en-AU"/>
        </w:rPr>
        <w:fldChar w:fldCharType="begin">
          <w:fldData xml:space="preserve">PEVuZE5vdGU+PENpdGU+PEF1dGhvcj5IaWxsPC9BdXRob3I+PFllYXI+MjAyMDwvWWVhcj48UmVj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PEVuZE5vdGU+PENpdGU+PEF1dGhvcj5IaWxsPC9BdXRob3I+PFllYXI+MjAyMDwvWWVhcj48UmVj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[20, 30]</w:t>
      </w:r>
      <w:r w:rsidRPr="00F77551">
        <w:rPr>
          <w:sz w:val="24"/>
          <w:szCs w:val="28"/>
          <w:lang w:val="en-AU"/>
        </w:rPr>
        <w:fldChar w:fldCharType="end"/>
      </w:r>
    </w:p>
    <w:p w14:paraId="5F85DC52" w14:textId="77777777" w:rsidR="00DF4F93" w:rsidRPr="00F77551" w:rsidRDefault="00DF4F93" w:rsidP="00DF4F93">
      <w:pPr>
        <w:pStyle w:val="ListParagraph"/>
        <w:numPr>
          <w:ilvl w:val="0"/>
          <w:numId w:val="18"/>
        </w:numPr>
        <w:rPr>
          <w:sz w:val="24"/>
          <w:szCs w:val="28"/>
          <w:lang w:val="en-AU"/>
        </w:rPr>
      </w:pPr>
      <w:r w:rsidRPr="00F77551">
        <w:rPr>
          <w:sz w:val="24"/>
          <w:szCs w:val="28"/>
          <w:lang w:val="en-AU"/>
        </w:rPr>
        <w:t xml:space="preserve">Upper limb orthoses </w:t>
      </w:r>
      <w:r w:rsidRPr="00F77551">
        <w:rPr>
          <w:sz w:val="24"/>
          <w:szCs w:val="28"/>
          <w:lang w:val="en-AU"/>
        </w:rPr>
        <w:fldChar w:fldCharType="begin"/>
      </w:r>
      <w:r w:rsidRPr="00F77551">
        <w:rPr>
          <w:sz w:val="24"/>
          <w:szCs w:val="28"/>
          <w:lang w:val="en-AU"/>
        </w:rPr>
        <w:instrText xml:space="preserve"> ADDIN EN.CITE &lt;EndNote&gt;&lt;Cite&gt;&lt;Author&gt;Montero&lt;/Author&gt;&lt;Year&gt;2014&lt;/Year&gt;&lt;RecNum&gt;25&lt;/RecNum&gt;&lt;DisplayText&gt;[22]&lt;/DisplayText&gt;&lt;record&gt;&lt;rec-number&gt;25&lt;/rec-number&gt;&lt;foreign-keys&gt;&lt;key app="EN" db-id="ppd2swsv9d9rr5ew9sdxd5vnveprzepv0xzr" timestamp="1695774187"&gt;25&lt;/key&gt;&lt;/foreign-keys&gt;&lt;ref-type name="Journal Article"&gt;17&lt;/ref-type&gt;&lt;contributors&gt;&lt;authors&gt;&lt;author&gt;Montero, S. M.&lt;/author&gt;&lt;author&gt;Gomez-Conesa, A.&lt;/author&gt;&lt;/authors&gt;&lt;/contributors&gt;&lt;titles&gt;&lt;title&gt;Technical devices in children with motor disabilities: a review&lt;/title&gt;&lt;secondary-title&gt;Disability &amp;amp; Rehabilitation Assistive Technology&lt;/secondary-title&gt;&lt;/titles&gt;&lt;periodical&gt;&lt;full-title&gt;Disability &amp;amp; Rehabilitation Assistive Technology&lt;/full-title&gt;&lt;/periodical&gt;&lt;pages&gt;3-11&lt;/pages&gt;&lt;volume&gt;9&lt;/volume&gt;&lt;number&gt;1&lt;/number&gt;&lt;dates&gt;&lt;year&gt;2014&lt;/year&gt;&lt;/dates&gt;&lt;accession-num&gt;23597317&lt;/accession-num&gt;&lt;urls&gt;&lt;related-urls&gt;&lt;url&gt;https://access.ovid.com/custom/redirector/wayfless.html?idp=https://idp.unisa.edu.au/openathens&amp;amp;url=http://ovidsp.ovid.com/ovidweb.cgi?T=JS&amp;amp;CSC=Y&amp;amp;NEWS=N&amp;amp;PAGE=fulltext&amp;amp;D=med11&amp;amp;AN=23597317&lt;/url&gt;&lt;/related-urls&gt;&lt;/urls&gt;&lt;electronic-resource-num&gt;https://dx.doi.org/10.3109/17483107.2013.785034&lt;/electronic-resource-num&gt;&lt;/record&gt;&lt;/Cite&gt;&lt;/EndNote&gt;</w:instrText>
      </w:r>
      <w:r w:rsidRPr="00F77551">
        <w:rPr>
          <w:sz w:val="24"/>
          <w:szCs w:val="28"/>
          <w:lang w:val="en-AU"/>
        </w:rPr>
        <w:fldChar w:fldCharType="separate"/>
      </w:r>
      <w:r w:rsidRPr="00F77551">
        <w:rPr>
          <w:sz w:val="24"/>
          <w:szCs w:val="28"/>
          <w:lang w:val="en-AU"/>
        </w:rPr>
        <w:t>[22]</w:t>
      </w:r>
      <w:r w:rsidRPr="00F77551">
        <w:rPr>
          <w:sz w:val="24"/>
          <w:szCs w:val="28"/>
          <w:lang w:val="en-AU"/>
        </w:rPr>
        <w:fldChar w:fldCharType="end"/>
      </w:r>
      <w:r w:rsidRPr="00F77551">
        <w:rPr>
          <w:sz w:val="24"/>
          <w:szCs w:val="28"/>
          <w:lang w:val="en-AU"/>
        </w:rPr>
        <w:t xml:space="preserve"> </w:t>
      </w:r>
    </w:p>
    <w:p w14:paraId="2D620E95" w14:textId="77777777" w:rsidR="00DF4F93" w:rsidRPr="00F77551" w:rsidRDefault="00DF4F93" w:rsidP="00DF4F93">
      <w:pPr>
        <w:pStyle w:val="ListParagraph"/>
        <w:numPr>
          <w:ilvl w:val="0"/>
          <w:numId w:val="18"/>
        </w:numPr>
        <w:rPr>
          <w:sz w:val="24"/>
          <w:szCs w:val="28"/>
          <w:lang w:val="en-AU"/>
        </w:rPr>
      </w:pPr>
      <w:r w:rsidRPr="00F77551">
        <w:rPr>
          <w:sz w:val="24"/>
          <w:szCs w:val="28"/>
          <w:lang w:val="en-AU"/>
        </w:rPr>
        <w:t xml:space="preserve">Powered mobility (powered wheelchair, switches) </w:t>
      </w:r>
      <w:r w:rsidRPr="00F77551">
        <w:rPr>
          <w:sz w:val="24"/>
          <w:szCs w:val="28"/>
          <w:lang w:val="en-AU"/>
        </w:rPr>
        <w:fldChar w:fldCharType="begin">
          <w:fldData xml:space="preserve">PEVuZE5vdGU+PENpdGU+PEF1dGhvcj5CcmF5PC9BdXRob3I+PFllYXI+MjAyMDwvWWVhcj48UmVj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</w:fldData>
        </w:fldChar>
      </w:r>
      <w:r w:rsidRPr="00F77551">
        <w:rPr>
          <w:sz w:val="24"/>
          <w:szCs w:val="28"/>
          <w:lang w:val="en-AU"/>
        </w:rPr>
        <w:instrText xml:space="preserve"> ADDIN EN.CITE </w:instrText>
      </w:r>
      <w:r w:rsidRPr="00F77551">
        <w:rPr>
          <w:sz w:val="24"/>
          <w:szCs w:val="28"/>
          <w:lang w:val="en-AU"/>
        </w:rPr>
        <w:fldChar w:fldCharType="begin">
          <w:fldData xml:space="preserve">PEVuZE5vdGU+PENpdGU+PEF1dGhvcj5CcmF5PC9BdXRob3I+PFllYXI+MjAyMDwvWWVhcj48UmVj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</w:fldData>
        </w:fldChar>
      </w:r>
      <w:r w:rsidRPr="00F77551">
        <w:rPr>
          <w:sz w:val="24"/>
          <w:szCs w:val="28"/>
          <w:lang w:val="en-AU"/>
        </w:rPr>
        <w:instrText xml:space="preserve"> ADDIN EN.CITE.DATA </w:instrText>
      </w:r>
      <w:r w:rsidRPr="00F77551">
        <w:rPr>
          <w:sz w:val="24"/>
          <w:szCs w:val="28"/>
          <w:lang w:val="en-AU"/>
        </w:rPr>
      </w:r>
      <w:r w:rsidRPr="00F77551">
        <w:rPr>
          <w:sz w:val="24"/>
          <w:szCs w:val="28"/>
          <w:lang w:val="en-AU"/>
        </w:rPr>
        <w:fldChar w:fldCharType="end"/>
      </w:r>
      <w:r w:rsidRPr="00F77551">
        <w:rPr>
          <w:sz w:val="24"/>
          <w:szCs w:val="28"/>
          <w:lang w:val="en-AU"/>
        </w:rPr>
      </w:r>
      <w:r w:rsidRPr="00F77551">
        <w:rPr>
          <w:sz w:val="24"/>
          <w:szCs w:val="28"/>
          <w:lang w:val="en-AU"/>
        </w:rPr>
        <w:fldChar w:fldCharType="separate"/>
      </w:r>
      <w:r w:rsidRPr="00F77551">
        <w:rPr>
          <w:sz w:val="24"/>
          <w:szCs w:val="28"/>
          <w:lang w:val="en-AU"/>
        </w:rPr>
        <w:t>[19, 21, 33]</w:t>
      </w:r>
      <w:r w:rsidRPr="00F77551">
        <w:rPr>
          <w:sz w:val="24"/>
          <w:szCs w:val="28"/>
          <w:lang w:val="en-AU"/>
        </w:rPr>
        <w:fldChar w:fldCharType="end"/>
      </w:r>
    </w:p>
    <w:p w14:paraId="25D626F9" w14:textId="77777777" w:rsidR="00DF4F93" w:rsidRPr="00F77551" w:rsidRDefault="00DF4F93" w:rsidP="00DF4F93">
      <w:pPr>
        <w:pStyle w:val="ListParagraph"/>
        <w:numPr>
          <w:ilvl w:val="0"/>
          <w:numId w:val="18"/>
        </w:numPr>
        <w:rPr>
          <w:sz w:val="24"/>
          <w:szCs w:val="28"/>
          <w:lang w:val="en-AU"/>
        </w:rPr>
      </w:pPr>
      <w:r w:rsidRPr="00F77551">
        <w:rPr>
          <w:sz w:val="24"/>
          <w:szCs w:val="28"/>
          <w:lang w:val="en-AU"/>
        </w:rPr>
        <w:lastRenderedPageBreak/>
        <w:t xml:space="preserve">Supported seating </w:t>
      </w:r>
      <w:r w:rsidRPr="00F77551">
        <w:rPr>
          <w:sz w:val="24"/>
          <w:szCs w:val="28"/>
          <w:lang w:val="en-AU"/>
        </w:rPr>
        <w:fldChar w:fldCharType="begin"/>
      </w:r>
      <w:r w:rsidRPr="00F77551">
        <w:rPr>
          <w:sz w:val="24"/>
          <w:szCs w:val="28"/>
          <w:lang w:val="en-AU"/>
        </w:rPr>
        <w:instrText xml:space="preserve"> ADDIN EN.CITE &lt;EndNote&gt;&lt;Cite&gt;&lt;Author&gt;Montero&lt;/Author&gt;&lt;Year&gt;2014&lt;/Year&gt;&lt;RecNum&gt;25&lt;/RecNum&gt;&lt;DisplayText&gt;[22]&lt;/DisplayText&gt;&lt;record&gt;&lt;rec-number&gt;25&lt;/rec-number&gt;&lt;foreign-keys&gt;&lt;key app="EN" db-id="ppd2swsv9d9rr5ew9sdxd5vnveprzepv0xzr" timestamp="1695774187"&gt;25&lt;/key&gt;&lt;/foreign-keys&gt;&lt;ref-type name="Journal Article"&gt;17&lt;/ref-type&gt;&lt;contributors&gt;&lt;authors&gt;&lt;author&gt;Montero, S. M.&lt;/author&gt;&lt;author&gt;Gomez-Conesa, A.&lt;/author&gt;&lt;/authors&gt;&lt;/contributors&gt;&lt;titles&gt;&lt;title&gt;Technical devices in children with motor disabilities: a review&lt;/title&gt;&lt;secondary-title&gt;Disability &amp;amp; Rehabilitation Assistive Technology&lt;/secondary-title&gt;&lt;/titles&gt;&lt;periodical&gt;&lt;full-title&gt;Disability &amp;amp; Rehabilitation Assistive Technology&lt;/full-title&gt;&lt;/periodical&gt;&lt;pages&gt;3-11&lt;/pages&gt;&lt;volume&gt;9&lt;/volume&gt;&lt;number&gt;1&lt;/number&gt;&lt;dates&gt;&lt;year&gt;2014&lt;/year&gt;&lt;/dates&gt;&lt;accession-num&gt;23597317&lt;/accession-num&gt;&lt;urls&gt;&lt;related-urls&gt;&lt;url&gt;https://access.ovid.com/custom/redirector/wayfless.html?idp=https://idp.unisa.edu.au/openathens&amp;amp;url=http://ovidsp.ovid.com/ovidweb.cgi?T=JS&amp;amp;CSC=Y&amp;amp;NEWS=N&amp;amp;PAGE=fulltext&amp;amp;D=med11&amp;amp;AN=23597317&lt;/url&gt;&lt;/related-urls&gt;&lt;/urls&gt;&lt;electronic-resource-num&gt;https://dx.doi.org/10.3109/17483107.2013.785034&lt;/electronic-resource-num&gt;&lt;/record&gt;&lt;/Cite&gt;&lt;/EndNote&gt;</w:instrText>
      </w:r>
      <w:r w:rsidRPr="00F77551">
        <w:rPr>
          <w:sz w:val="24"/>
          <w:szCs w:val="28"/>
          <w:lang w:val="en-AU"/>
        </w:rPr>
        <w:fldChar w:fldCharType="separate"/>
      </w:r>
      <w:r w:rsidRPr="00F77551">
        <w:rPr>
          <w:sz w:val="24"/>
          <w:szCs w:val="28"/>
          <w:lang w:val="en-AU"/>
        </w:rPr>
        <w:t>[22]</w:t>
      </w:r>
      <w:r w:rsidRPr="00F77551">
        <w:rPr>
          <w:sz w:val="24"/>
          <w:szCs w:val="28"/>
          <w:lang w:val="en-AU"/>
        </w:rPr>
        <w:fldChar w:fldCharType="end"/>
      </w:r>
    </w:p>
    <w:p w14:paraId="23A1E4D1" w14:textId="77777777" w:rsidR="00DF4F93" w:rsidRPr="00F77551" w:rsidRDefault="00DF4F93" w:rsidP="00DF4F93">
      <w:pPr>
        <w:rPr>
          <w:sz w:val="24"/>
          <w:szCs w:val="28"/>
          <w:lang w:val="en-AU"/>
        </w:rPr>
      </w:pPr>
      <w:r w:rsidRPr="00F77551">
        <w:rPr>
          <w:sz w:val="24"/>
          <w:szCs w:val="28"/>
          <w:lang w:val="en-AU"/>
        </w:rPr>
        <w:t>We did not identify any research (meeting our inclusion criteria) for the following interventions: Dynamic supports (posture or seating), and AT supports for travel. This may be due to the narrow provision of support or that these types of devices are customised or made to order resulting in limited research evidence.</w:t>
      </w:r>
    </w:p>
    <w:p w14:paraId="14D3EEE9" w14:textId="77777777" w:rsidR="00DF4F93" w:rsidRPr="00F77551" w:rsidRDefault="00DF4F93" w:rsidP="00DF4F93">
      <w:pPr>
        <w:rPr>
          <w:sz w:val="24"/>
          <w:szCs w:val="28"/>
          <w:lang w:val="en-AU"/>
        </w:rPr>
      </w:pPr>
      <w:r w:rsidRPr="00F77551">
        <w:rPr>
          <w:sz w:val="24"/>
          <w:szCs w:val="28"/>
          <w:lang w:val="en-AU"/>
        </w:rPr>
        <w:t>The included reviews sought to identify current research and reported effectiveness of mobility ATs and their impact on the outcomes listed in Box 2.</w:t>
      </w:r>
    </w:p>
    <w:p w14:paraId="218110FA" w14:textId="77777777" w:rsidR="00DF4F93" w:rsidRPr="00BF7F32" w:rsidRDefault="00DF4F93" w:rsidP="00DF4F93">
      <w:pPr>
        <w:pStyle w:val="TableDescription"/>
        <w:rPr>
          <w:lang w:val="en-AU"/>
        </w:rPr>
      </w:pPr>
      <w:r w:rsidRPr="00BF7F32">
        <w:rPr>
          <w:lang w:val="en-AU"/>
        </w:rPr>
        <w:t>Box 2. Outcomes reported for effectiveness of mobility AT</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shd w:val="clear" w:color="auto" w:fill="D4C5D7"/>
        <w:tblLook w:val="04A0" w:firstRow="1" w:lastRow="0" w:firstColumn="1" w:lastColumn="0" w:noHBand="0" w:noVBand="1"/>
      </w:tblPr>
      <w:tblGrid>
        <w:gridCol w:w="4469"/>
        <w:gridCol w:w="4511"/>
      </w:tblGrid>
      <w:tr w:rsidR="00DF4F93" w:rsidRPr="00BF7F32" w14:paraId="78C2FAAF" w14:textId="77777777" w:rsidTr="008A59A5">
        <w:tc>
          <w:tcPr>
            <w:tcW w:w="5210" w:type="dxa"/>
            <w:shd w:val="clear" w:color="auto" w:fill="F7EEF7"/>
          </w:tcPr>
          <w:p w14:paraId="6F75005D" w14:textId="77777777" w:rsidR="00DF4F93" w:rsidRPr="00BF7F32" w:rsidRDefault="00DF4F93" w:rsidP="00DF4F93">
            <w:pPr>
              <w:pStyle w:val="ListParagraph"/>
              <w:numPr>
                <w:ilvl w:val="0"/>
                <w:numId w:val="16"/>
              </w:numPr>
              <w:spacing w:before="120" w:after="120"/>
              <w:ind w:left="714" w:hanging="357"/>
              <w:contextualSpacing w:val="0"/>
              <w:rPr>
                <w:lang w:val="en-AU"/>
              </w:rPr>
            </w:pPr>
            <w:r w:rsidRPr="00BF7F32">
              <w:rPr>
                <w:lang w:val="en-AU"/>
              </w:rPr>
              <w:t xml:space="preserve">General movement, mobility </w:t>
            </w:r>
            <w:r w:rsidRPr="00BF7F32">
              <w:rPr>
                <w:lang w:val="en-AU"/>
              </w:rPr>
              <w:fldChar w:fldCharType="begin">
                <w:fldData xml:space="preserve">PEVuZE5vdGU+PENpdGU+PEF1dGhvcj5CcmF5PC9BdXRob3I+PFllYXI+MjAyMDwvWWVhcj48UmVj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</w:fldData>
              </w:fldChar>
            </w:r>
            <w:r w:rsidRPr="00BF7F32">
              <w:rPr>
                <w:lang w:val="en-AU"/>
              </w:rPr>
              <w:instrText xml:space="preserve"> ADDIN EN.CITE </w:instrText>
            </w:r>
            <w:r w:rsidRPr="00BF7F32">
              <w:rPr>
                <w:lang w:val="en-AU"/>
              </w:rPr>
              <w:fldChar w:fldCharType="begin">
                <w:fldData xml:space="preserve">PEVuZE5vdGU+PENpdGU+PEF1dGhvcj5CcmF5PC9BdXRob3I+PFllYXI+MjAyMDwvWWVhcj48UmVj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[22, 31-33]</w:t>
            </w:r>
            <w:r w:rsidRPr="00BF7F32">
              <w:rPr>
                <w:lang w:val="en-AU"/>
              </w:rPr>
              <w:fldChar w:fldCharType="end"/>
            </w:r>
          </w:p>
          <w:p w14:paraId="769BDCCE" w14:textId="77777777" w:rsidR="00DF4F93" w:rsidRPr="00BF7F32" w:rsidRDefault="00DF4F93" w:rsidP="00DF4F93">
            <w:pPr>
              <w:pStyle w:val="ListParagraph"/>
              <w:numPr>
                <w:ilvl w:val="0"/>
                <w:numId w:val="16"/>
              </w:numPr>
              <w:spacing w:before="120" w:after="120"/>
              <w:ind w:left="714" w:hanging="357"/>
              <w:contextualSpacing w:val="0"/>
              <w:rPr>
                <w:lang w:val="en-AU"/>
              </w:rPr>
            </w:pPr>
            <w:r w:rsidRPr="00BF7F32">
              <w:rPr>
                <w:lang w:val="en-AU"/>
              </w:rPr>
              <w:t xml:space="preserve">Functional gait measures </w:t>
            </w:r>
            <w:r w:rsidRPr="00BF7F32">
              <w:rPr>
                <w:lang w:val="en-AU"/>
              </w:rPr>
              <w:fldChar w:fldCharType="begin">
                <w:fldData xml:space="preserve">PEVuZE5vdGU+PENpdGU+PEF1dGhvcj5CZXRhbmNvdXJ0PC9BdXRob3I+PFllYXI+MjAxOTwvWWVh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TkVXUz1OJmFtcDtQQUdFPWZ1bGx0ZXh0JmFtcDtEPW1lZDExJmFtcDtBTj0yMzU5NzMxNzwvdXJs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</w:fldData>
              </w:fldChar>
            </w:r>
            <w:r w:rsidRPr="00BF7F32">
              <w:rPr>
                <w:lang w:val="en-AU"/>
              </w:rPr>
              <w:instrText xml:space="preserve"> ADDIN EN.CITE </w:instrText>
            </w:r>
            <w:r w:rsidRPr="00BF7F32">
              <w:rPr>
                <w:lang w:val="en-AU"/>
              </w:rPr>
              <w:fldChar w:fldCharType="begin">
                <w:fldData xml:space="preserve">PEVuZE5vdGU+PENpdGU+PEF1dGhvcj5CZXRhbmNvdXJ0PC9BdXRob3I+PFllYXI+MjAxOTwvWWVh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TkVXUz1OJmFtcDtQQUdFPWZ1bGx0ZXh0JmFtcDtEPW1lZDExJmFtcDtBTj0yMzU5NzMxNzwvdXJs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[20, 22, 24, 26, 28, 30, 31]</w:t>
            </w:r>
            <w:r w:rsidRPr="00BF7F32">
              <w:rPr>
                <w:lang w:val="en-AU"/>
              </w:rPr>
              <w:fldChar w:fldCharType="end"/>
            </w:r>
            <w:r w:rsidRPr="00BF7F32">
              <w:rPr>
                <w:lang w:val="en-AU"/>
              </w:rPr>
              <w:t xml:space="preserve"> </w:t>
            </w:r>
          </w:p>
          <w:p w14:paraId="5472AFC3" w14:textId="77777777" w:rsidR="00DF4F93" w:rsidRPr="00BF7F32" w:rsidRDefault="00DF4F93" w:rsidP="00DF4F93">
            <w:pPr>
              <w:pStyle w:val="ListParagraph"/>
              <w:numPr>
                <w:ilvl w:val="0"/>
                <w:numId w:val="16"/>
              </w:numPr>
              <w:spacing w:before="120" w:after="120"/>
              <w:ind w:left="714" w:hanging="357"/>
              <w:contextualSpacing w:val="0"/>
              <w:rPr>
                <w:lang w:val="en-AU"/>
              </w:rPr>
            </w:pPr>
            <w:r w:rsidRPr="00BF7F32">
              <w:rPr>
                <w:lang w:val="en-AU"/>
              </w:rPr>
              <w:t xml:space="preserve">ICF outcomes </w:t>
            </w:r>
            <w:r w:rsidRPr="00BF7F32">
              <w:rPr>
                <w:lang w:val="en-AU"/>
              </w:rPr>
              <w:fldChar w:fldCharType="begin">
                <w:fldData xml:space="preserve">PEVuZE5vdGU+PENpdGU+PEF1dGhvcj5GZWxsYXM8L0F1dGhvcj48WWVhcj4yMDE3PC9ZZWFyPjxS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TkVXUz1OJmFtcDtQQUdFPWZ1bGx0ZXh0JmFtcDtEPW1lZDExJmFtcDtBTj0yNDM1NjMxNzwvdXJs
PjwvcmVsYXRlZC11cmxzPjwvdXJscz48ZWxlY3Ryb25pYy1yZXNvdXJjZS1udW0+aHR0cHM6Ly9k
eC5kb2kub3JnLzEwLjEwOTcvUEVQLjAwMDAwMDAwMDAwMDAwMTE8L2VsZWN0cm9uaWMtcmVzb3Vy
Y2UtbnVtPjwvcmVjb3JkPjwvQ2l0ZT48L0VuZE5vdGU+
</w:fldData>
              </w:fldChar>
            </w:r>
            <w:r w:rsidRPr="00BF7F32">
              <w:rPr>
                <w:lang w:val="en-AU"/>
              </w:rPr>
              <w:instrText xml:space="preserve"> ADDIN EN.CITE </w:instrText>
            </w:r>
            <w:r w:rsidRPr="00BF7F32">
              <w:rPr>
                <w:lang w:val="en-AU"/>
              </w:rPr>
              <w:fldChar w:fldCharType="begin">
                <w:fldData xml:space="preserve">PEVuZE5vdGU+PENpdGU+PEF1dGhvcj5GZWxsYXM8L0F1dGhvcj48WWVhcj4yMDE3PC9ZZWFyPjxS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[20, 21, 23, 25, 27, 29]</w:t>
            </w:r>
            <w:r w:rsidRPr="00BF7F32">
              <w:rPr>
                <w:lang w:val="en-AU"/>
              </w:rPr>
              <w:fldChar w:fldCharType="end"/>
            </w:r>
          </w:p>
        </w:tc>
        <w:tc>
          <w:tcPr>
            <w:tcW w:w="5210" w:type="dxa"/>
            <w:shd w:val="clear" w:color="auto" w:fill="F7EEF7"/>
          </w:tcPr>
          <w:p w14:paraId="4ECDBF74" w14:textId="77777777" w:rsidR="00DF4F93" w:rsidRPr="00BF7F32" w:rsidRDefault="00DF4F93" w:rsidP="00DF4F93">
            <w:pPr>
              <w:pStyle w:val="ListParagraph"/>
              <w:numPr>
                <w:ilvl w:val="0"/>
                <w:numId w:val="16"/>
              </w:numPr>
              <w:spacing w:before="120" w:after="120"/>
              <w:ind w:left="714" w:hanging="357"/>
              <w:contextualSpacing w:val="0"/>
              <w:rPr>
                <w:lang w:val="en-AU"/>
              </w:rPr>
            </w:pPr>
            <w:r w:rsidRPr="00BF7F32">
              <w:rPr>
                <w:lang w:val="en-AU"/>
              </w:rPr>
              <w:t xml:space="preserve">Participation, activities of daily living </w:t>
            </w:r>
            <w:r w:rsidRPr="00BF7F32">
              <w:rPr>
                <w:lang w:val="en-AU"/>
              </w:rPr>
              <w:fldChar w:fldCharType="begin">
                <w:fldData xml:space="preserve">PEVuZE5vdGU+PENpdGU+PEF1dGhvcj5CcmF5PC9BdXRob3I+PFllYXI+MjAyMDwvWWVhcj48UmVj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</w:fldData>
              </w:fldChar>
            </w:r>
            <w:r w:rsidRPr="00BF7F32">
              <w:rPr>
                <w:lang w:val="en-AU"/>
              </w:rPr>
              <w:instrText xml:space="preserve"> ADDIN EN.CITE </w:instrText>
            </w:r>
            <w:r w:rsidRPr="00BF7F32">
              <w:rPr>
                <w:lang w:val="en-AU"/>
              </w:rPr>
              <w:fldChar w:fldCharType="begin">
                <w:fldData xml:space="preserve">PEVuZE5vdGU+PENpdGU+PEF1dGhvcj5CcmF5PC9BdXRob3I+PFllYXI+MjAyMDwvWWVhcj48UmVj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[19, 21, 24, 32, 33]</w:t>
            </w:r>
            <w:r w:rsidRPr="00BF7F32">
              <w:rPr>
                <w:lang w:val="en-AU"/>
              </w:rPr>
              <w:fldChar w:fldCharType="end"/>
            </w:r>
            <w:r w:rsidRPr="00BF7F32">
              <w:rPr>
                <w:lang w:val="en-AU"/>
              </w:rPr>
              <w:t xml:space="preserve"> </w:t>
            </w:r>
          </w:p>
          <w:p w14:paraId="4636A965" w14:textId="77777777" w:rsidR="00DF4F93" w:rsidRPr="00BF7F32" w:rsidRDefault="00DF4F93" w:rsidP="00DF4F93">
            <w:pPr>
              <w:pStyle w:val="ListParagraph"/>
              <w:numPr>
                <w:ilvl w:val="0"/>
                <w:numId w:val="16"/>
              </w:numPr>
              <w:spacing w:before="120" w:after="120"/>
              <w:ind w:left="714" w:hanging="357"/>
              <w:contextualSpacing w:val="0"/>
              <w:rPr>
                <w:lang w:val="en-AU"/>
              </w:rPr>
            </w:pPr>
            <w:r w:rsidRPr="00BF7F32">
              <w:rPr>
                <w:lang w:val="en-AU"/>
              </w:rPr>
              <w:t xml:space="preserve">Social interaction </w:t>
            </w:r>
            <w:r w:rsidRPr="00BF7F32">
              <w:rPr>
                <w:lang w:val="en-AU"/>
              </w:rPr>
              <w:fldChar w:fldCharType="begin">
                <w:fldData xml:space="preserve">PEVuZE5vdGU+PENpdGU+PEF1dGhvcj5CcmF5PC9BdXRob3I+PFllYXI+MjAyMDwvWWVhcj48UmVj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</w:fldData>
              </w:fldChar>
            </w:r>
            <w:r w:rsidRPr="00BF7F32">
              <w:rPr>
                <w:lang w:val="en-AU"/>
              </w:rPr>
              <w:instrText xml:space="preserve"> ADDIN EN.CITE </w:instrText>
            </w:r>
            <w:r w:rsidRPr="00BF7F32">
              <w:rPr>
                <w:lang w:val="en-AU"/>
              </w:rPr>
              <w:fldChar w:fldCharType="begin">
                <w:fldData xml:space="preserve">PEVuZE5vdGU+PENpdGU+PEF1dGhvcj5CcmF5PC9BdXRob3I+PFllYXI+MjAyMDwvWWVhcj48UmVj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[19, 33]</w:t>
            </w:r>
            <w:r w:rsidRPr="00BF7F32">
              <w:rPr>
                <w:lang w:val="en-AU"/>
              </w:rPr>
              <w:fldChar w:fldCharType="end"/>
            </w:r>
          </w:p>
          <w:p w14:paraId="3A0D62E1" w14:textId="77777777" w:rsidR="00DF4F93" w:rsidRPr="00BF7F32" w:rsidRDefault="00DF4F93" w:rsidP="00DF4F93">
            <w:pPr>
              <w:pStyle w:val="ListParagraph"/>
              <w:numPr>
                <w:ilvl w:val="0"/>
                <w:numId w:val="16"/>
              </w:numPr>
              <w:spacing w:before="120" w:after="120"/>
              <w:ind w:left="714" w:hanging="357"/>
              <w:contextualSpacing w:val="0"/>
              <w:rPr>
                <w:lang w:val="en-AU"/>
              </w:rPr>
            </w:pPr>
            <w:r w:rsidRPr="00BF7F32">
              <w:rPr>
                <w:lang w:val="en-AU"/>
              </w:rPr>
              <w:t xml:space="preserve">Pain </w:t>
            </w:r>
            <w:r w:rsidRPr="00BF7F32">
              <w:rPr>
                <w:lang w:val="en-AU"/>
              </w:rPr>
              <w:fldChar w:fldCharType="begin">
                <w:fldData xml:space="preserve">PEVuZE5vdGU+PENpdGU+PEF1dGhvcj5Ccm9zc2VhdTwvQXV0aG9yPjxZZWFyPjIwMTY8L1llYXI+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=
</w:fldData>
              </w:fldChar>
            </w:r>
            <w:r w:rsidRPr="00BF7F32">
              <w:rPr>
                <w:lang w:val="en-AU"/>
              </w:rPr>
              <w:instrText xml:space="preserve"> ADDIN EN.CITE </w:instrText>
            </w:r>
            <w:r w:rsidRPr="00BF7F32">
              <w:rPr>
                <w:lang w:val="en-AU"/>
              </w:rPr>
              <w:fldChar w:fldCharType="begin">
                <w:fldData xml:space="preserve">PEVuZE5vdGU+PENpdGU+PEF1dGhvcj5Ccm9zc2VhdTwvQXV0aG9yPjxZZWFyPjIwMTY8L1llYXI+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=
</w:fldData>
              </w:fldChar>
            </w:r>
            <w:r w:rsidRPr="00BF7F32">
              <w:rPr>
                <w:lang w:val="en-AU"/>
              </w:rPr>
              <w:instrText xml:space="preserve"> ADDIN EN.CITE.DATA </w:instrText>
            </w:r>
            <w:r w:rsidRPr="00BF7F32">
              <w:rPr>
                <w:lang w:val="en-AU"/>
              </w:rPr>
            </w:r>
            <w:r w:rsidRPr="00BF7F32">
              <w:rPr>
                <w:lang w:val="en-AU"/>
              </w:rPr>
              <w:fldChar w:fldCharType="end"/>
            </w:r>
            <w:r w:rsidRPr="00BF7F32">
              <w:rPr>
                <w:lang w:val="en-AU"/>
              </w:rPr>
            </w:r>
            <w:r w:rsidRPr="00BF7F32">
              <w:rPr>
                <w:lang w:val="en-AU"/>
              </w:rPr>
              <w:fldChar w:fldCharType="separate"/>
            </w:r>
            <w:r w:rsidRPr="00BF7F32">
              <w:rPr>
                <w:lang w:val="en-AU"/>
              </w:rPr>
              <w:t>[27, 30, 31]</w:t>
            </w:r>
            <w:r w:rsidRPr="00BF7F32">
              <w:rPr>
                <w:lang w:val="en-AU"/>
              </w:rPr>
              <w:fldChar w:fldCharType="end"/>
            </w:r>
          </w:p>
          <w:p w14:paraId="2E972DC0" w14:textId="77777777" w:rsidR="00DF4F93" w:rsidRPr="00BF7F32" w:rsidRDefault="00DF4F93" w:rsidP="00DF4F93">
            <w:pPr>
              <w:pStyle w:val="ListParagraph"/>
              <w:numPr>
                <w:ilvl w:val="0"/>
                <w:numId w:val="16"/>
              </w:numPr>
              <w:spacing w:before="120" w:after="120"/>
              <w:ind w:left="714" w:hanging="357"/>
              <w:contextualSpacing w:val="0"/>
              <w:rPr>
                <w:lang w:val="en-AU"/>
              </w:rPr>
            </w:pPr>
            <w:r w:rsidRPr="00BF7F32">
              <w:rPr>
                <w:lang w:val="en-AU"/>
              </w:rPr>
              <w:t xml:space="preserve">Safety </w:t>
            </w:r>
            <w:r w:rsidRPr="00BF7F32">
              <w:rPr>
                <w:lang w:val="en-AU"/>
              </w:rPr>
              <w:fldChar w:fldCharType="begin"/>
            </w:r>
            <w:r w:rsidRPr="00BF7F32">
              <w:rPr>
                <w:lang w:val="en-AU"/>
              </w:rPr>
              <w:instrText xml:space="preserve"> ADDIN EN.CITE &lt;EndNote&gt;&lt;Cite&gt;&lt;Author&gt;Bray&lt;/Author&gt;&lt;Year&gt;2020&lt;/Year&gt;&lt;RecNum&gt;5&lt;/RecNum&gt;&lt;DisplayText&gt;[33]&lt;/DisplayText&gt;&lt;record&gt;&lt;rec-number&gt;5&lt;/rec-number&gt;&lt;foreign-keys&gt;&lt;key app="EN" db-id="ppd2swsv9d9rr5ew9sdxd5vnveprzepv0xzr" timestamp="1695774187"&gt;5&lt;/key&gt;&lt;/foreign-keys&gt;&lt;ref-type name="Journal Article"&gt;17&lt;/ref-type&gt;&lt;contributors&gt;&lt;authors&gt;&lt;author&gt;Bray, N.&lt;/author&gt;&lt;author&gt;Kolehmainen, N.&lt;/author&gt;&lt;author&gt;McAnuff, J.&lt;/author&gt;&lt;author&gt;Tanner, L.&lt;/author&gt;&lt;author&gt;Tuersley, L.&lt;/author&gt;&lt;author&gt;Beyer, F.&lt;/author&gt;&lt;author&gt;Grayston, A.&lt;/author&gt;&lt;author&gt;Wilson, D.&lt;/author&gt;&lt;author&gt;Edwards, R. T.&lt;/author&gt;&lt;author&gt;Noyes, J.&lt;/author&gt;&lt;author&gt;Craig, D.&lt;/author&gt;&lt;/authors&gt;&lt;/contributors&gt;&lt;titles&gt;&lt;title&gt;Powered mobility interventions for very young children with mobility limitations to aid participation and positive development: The empower evidence synthesis&lt;/title&gt;&lt;secondary-title&gt;Health Technology Assessment&lt;/secondary-title&gt;&lt;/titles&gt;&lt;periodical&gt;&lt;full-title&gt;Health Technology Assessment&lt;/full-title&gt;&lt;/periodical&gt;&lt;pages&gt;1-194&lt;/pages&gt;&lt;volume&gt;24(50)&lt;/volume&gt;&lt;dates&gt;&lt;year&gt;2020&lt;/year&gt;&lt;/dates&gt;&lt;accession-num&gt;2005483395&lt;/accession-num&gt;&lt;urls&gt;&lt;related-urls&gt;&lt;url&gt;https://www.journalslibrary.nihr.ac.uk/hta/hta24500/#/abstract&lt;/url&gt;&lt;/related-urls&gt;&lt;/urls&gt;&lt;electronic-resource-num&gt;https://dx.doi.org/10.3310/hta24500&lt;/electronic-resource-num&gt;&lt;/record&gt;&lt;/Cite&gt;&lt;/EndNote&gt;</w:instrText>
            </w:r>
            <w:r w:rsidRPr="00BF7F32">
              <w:rPr>
                <w:lang w:val="en-AU"/>
              </w:rPr>
              <w:fldChar w:fldCharType="separate"/>
            </w:r>
            <w:r w:rsidRPr="00BF7F32">
              <w:rPr>
                <w:lang w:val="en-AU"/>
              </w:rPr>
              <w:t>[33]</w:t>
            </w:r>
            <w:r w:rsidRPr="00BF7F32">
              <w:rPr>
                <w:lang w:val="en-AU"/>
              </w:rPr>
              <w:fldChar w:fldCharType="end"/>
            </w:r>
          </w:p>
        </w:tc>
      </w:tr>
    </w:tbl>
    <w:p w14:paraId="28A41BB5" w14:textId="19531D06" w:rsidR="00C428FF" w:rsidRPr="00BF7F32" w:rsidRDefault="00C8426D" w:rsidP="00B26DCC">
      <w:pPr>
        <w:pStyle w:val="Heading4"/>
        <w:spacing w:before="240"/>
        <w:rPr>
          <w:lang w:val="en-AU"/>
        </w:rPr>
      </w:pPr>
      <w:bookmarkStart w:id="40" w:name="_Toc152150537"/>
      <w:r w:rsidRPr="00BF7F32">
        <w:rPr>
          <w:lang w:val="en-AU"/>
        </w:rPr>
        <w:t>Supports for walking</w:t>
      </w:r>
      <w:bookmarkEnd w:id="40"/>
    </w:p>
    <w:p w14:paraId="6C9C01F5" w14:textId="77777777" w:rsidR="00A46203" w:rsidRPr="00F77551" w:rsidRDefault="00A46203" w:rsidP="00A46203">
      <w:pPr>
        <w:rPr>
          <w:rFonts w:eastAsia="Arial Nova"/>
          <w:sz w:val="24"/>
          <w:szCs w:val="28"/>
          <w:lang w:val="en-AU"/>
        </w:rPr>
      </w:pPr>
      <w:r w:rsidRPr="00F77551">
        <w:rPr>
          <w:rFonts w:eastAsia="Arial Nova"/>
          <w:sz w:val="24"/>
          <w:szCs w:val="28"/>
          <w:lang w:val="en-AU"/>
        </w:rPr>
        <w:t xml:space="preserve">There are a range of products that can support children to walk and stand and improve functional mobility and alignment. Ten </w:t>
      </w:r>
      <w:r w:rsidRPr="00F77551">
        <w:rPr>
          <w:rFonts w:eastAsia="Arial Nova"/>
          <w:sz w:val="24"/>
          <w:szCs w:val="28"/>
          <w:lang w:val="en-AU"/>
        </w:rPr>
        <w:fldChar w:fldCharType="begin">
          <w:fldData xml:space="preserve">PEVuZE5vdGU+PENpdGU+PEF1dGhvcj5CZXRhbmNvdXJ0PC9BdXRob3I+PFllYXI+MjAxOTwvWWVh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==
</w:fldData>
        </w:fldChar>
      </w:r>
      <w:r w:rsidRPr="00F77551">
        <w:rPr>
          <w:rFonts w:eastAsia="Arial Nova"/>
          <w:sz w:val="24"/>
          <w:szCs w:val="28"/>
          <w:lang w:val="en-AU"/>
        </w:rPr>
        <w:instrText xml:space="preserve"> ADDIN EN.CITE </w:instrText>
      </w:r>
      <w:r w:rsidRPr="00F77551">
        <w:rPr>
          <w:rFonts w:eastAsia="Arial Nova"/>
          <w:sz w:val="24"/>
          <w:szCs w:val="28"/>
          <w:lang w:val="en-AU"/>
        </w:rPr>
        <w:fldChar w:fldCharType="begin">
          <w:fldData xml:space="preserve">PEVuZE5vdGU+PENpdGU+PEF1dGhvcj5CZXRhbmNvdXJ0PC9BdXRob3I+PFllYXI+MjAxOTwvWWVh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==
</w:fldData>
        </w:fldChar>
      </w:r>
      <w:r w:rsidRPr="00F77551">
        <w:rPr>
          <w:rFonts w:eastAsia="Arial Nova"/>
          <w:sz w:val="24"/>
          <w:szCs w:val="28"/>
          <w:lang w:val="en-AU"/>
        </w:rPr>
        <w:instrText xml:space="preserve"> ADDIN EN.CITE.DATA </w:instrText>
      </w:r>
      <w:r w:rsidRPr="00F77551">
        <w:rPr>
          <w:rFonts w:eastAsia="Arial Nova"/>
          <w:sz w:val="24"/>
          <w:szCs w:val="28"/>
          <w:lang w:val="en-AU"/>
        </w:rPr>
      </w:r>
      <w:r w:rsidRPr="00F77551">
        <w:rPr>
          <w:rFonts w:eastAsia="Arial Nova"/>
          <w:sz w:val="24"/>
          <w:szCs w:val="28"/>
          <w:lang w:val="en-AU"/>
        </w:rPr>
        <w:fldChar w:fldCharType="end"/>
      </w:r>
      <w:r w:rsidRPr="00F77551">
        <w:rPr>
          <w:rFonts w:eastAsia="Arial Nova"/>
          <w:sz w:val="24"/>
          <w:szCs w:val="28"/>
          <w:lang w:val="en-AU"/>
        </w:rPr>
      </w:r>
      <w:r w:rsidRPr="00F77551">
        <w:rPr>
          <w:rFonts w:eastAsia="Arial Nova"/>
          <w:sz w:val="24"/>
          <w:szCs w:val="28"/>
          <w:lang w:val="en-AU"/>
        </w:rPr>
        <w:fldChar w:fldCharType="separate"/>
      </w:r>
      <w:r w:rsidRPr="00F77551">
        <w:rPr>
          <w:rFonts w:eastAsia="Arial Nova"/>
          <w:sz w:val="24"/>
          <w:szCs w:val="28"/>
          <w:lang w:val="en-AU"/>
        </w:rPr>
        <w:t>[20, 22-30]</w:t>
      </w:r>
      <w:r w:rsidRPr="00F77551">
        <w:rPr>
          <w:rFonts w:eastAsia="Arial Nova"/>
          <w:sz w:val="24"/>
          <w:szCs w:val="28"/>
          <w:lang w:val="en-AU"/>
        </w:rPr>
        <w:fldChar w:fldCharType="end"/>
      </w:r>
      <w:r w:rsidRPr="00F77551">
        <w:rPr>
          <w:rFonts w:eastAsia="Arial Nova"/>
          <w:sz w:val="24"/>
          <w:szCs w:val="28"/>
          <w:lang w:val="en-AU"/>
        </w:rPr>
        <w:t xml:space="preserve"> reviews and two evidence-based guidelines </w:t>
      </w:r>
      <w:r w:rsidRPr="00F77551">
        <w:rPr>
          <w:rFonts w:eastAsia="Arial Nova"/>
          <w:sz w:val="24"/>
          <w:szCs w:val="28"/>
          <w:lang w:val="en-AU"/>
        </w:rPr>
        <w:fldChar w:fldCharType="begin">
          <w:fldData xml:space="preserve">PEVuZE5vdGU+PENpdGU+PEF1dGhvcj5Ccm9zc2VhdTwvQXV0aG9yPjxZZWFyPjIwMTY8L1llYXI+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</w:fldData>
        </w:fldChar>
      </w:r>
      <w:r w:rsidRPr="00F77551">
        <w:rPr>
          <w:rFonts w:eastAsia="Arial Nova"/>
          <w:sz w:val="24"/>
          <w:szCs w:val="28"/>
          <w:lang w:val="en-AU"/>
        </w:rPr>
        <w:instrText xml:space="preserve"> ADDIN EN.CITE </w:instrText>
      </w:r>
      <w:r w:rsidRPr="00F77551">
        <w:rPr>
          <w:rFonts w:eastAsia="Arial Nova"/>
          <w:sz w:val="24"/>
          <w:szCs w:val="28"/>
          <w:lang w:val="en-AU"/>
        </w:rPr>
        <w:fldChar w:fldCharType="begin">
          <w:fldData xml:space="preserve">PEVuZE5vdGU+PENpdGU+PEF1dGhvcj5Ccm9zc2VhdTwvQXV0aG9yPjxZZWFyPjIwMTY8L1llYXI+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</w:fldData>
        </w:fldChar>
      </w:r>
      <w:r w:rsidRPr="00F77551">
        <w:rPr>
          <w:rFonts w:eastAsia="Arial Nova"/>
          <w:sz w:val="24"/>
          <w:szCs w:val="28"/>
          <w:lang w:val="en-AU"/>
        </w:rPr>
        <w:instrText xml:space="preserve"> ADDIN EN.CITE.DATA </w:instrText>
      </w:r>
      <w:r w:rsidRPr="00F77551">
        <w:rPr>
          <w:rFonts w:eastAsia="Arial Nova"/>
          <w:sz w:val="24"/>
          <w:szCs w:val="28"/>
          <w:lang w:val="en-AU"/>
        </w:rPr>
      </w:r>
      <w:r w:rsidRPr="00F77551">
        <w:rPr>
          <w:rFonts w:eastAsia="Arial Nova"/>
          <w:sz w:val="24"/>
          <w:szCs w:val="28"/>
          <w:lang w:val="en-AU"/>
        </w:rPr>
        <w:fldChar w:fldCharType="end"/>
      </w:r>
      <w:r w:rsidRPr="00F77551">
        <w:rPr>
          <w:rFonts w:eastAsia="Arial Nova"/>
          <w:sz w:val="24"/>
          <w:szCs w:val="28"/>
          <w:lang w:val="en-AU"/>
        </w:rPr>
      </w:r>
      <w:r w:rsidRPr="00F77551">
        <w:rPr>
          <w:rFonts w:eastAsia="Arial Nova"/>
          <w:sz w:val="24"/>
          <w:szCs w:val="28"/>
          <w:lang w:val="en-AU"/>
        </w:rPr>
        <w:fldChar w:fldCharType="separate"/>
      </w:r>
      <w:r w:rsidRPr="00F77551">
        <w:rPr>
          <w:rFonts w:eastAsia="Arial Nova"/>
          <w:sz w:val="24"/>
          <w:szCs w:val="28"/>
          <w:lang w:val="en-AU"/>
        </w:rPr>
        <w:t>[31, 32]</w:t>
      </w:r>
      <w:r w:rsidRPr="00F77551">
        <w:rPr>
          <w:rFonts w:eastAsia="Arial Nova"/>
          <w:sz w:val="24"/>
          <w:szCs w:val="28"/>
          <w:lang w:val="en-AU"/>
        </w:rPr>
        <w:fldChar w:fldCharType="end"/>
      </w:r>
      <w:r w:rsidRPr="00F77551">
        <w:rPr>
          <w:rFonts w:eastAsia="Arial Nova" w:cs="Arial"/>
          <w:sz w:val="24"/>
          <w:szCs w:val="28"/>
          <w:lang w:val="en-AU"/>
        </w:rPr>
        <w:t xml:space="preserve"> </w:t>
      </w:r>
      <w:r w:rsidRPr="00F77551">
        <w:rPr>
          <w:rFonts w:eastAsia="Arial Nova"/>
          <w:sz w:val="24"/>
          <w:szCs w:val="28"/>
          <w:lang w:val="en-AU"/>
        </w:rPr>
        <w:t xml:space="preserve">were identified and included the following supports for walking: walking aids, gait trainers, anterior or posterior walkers, ankle foot orthoses and therapeutic footwear. Five </w:t>
      </w:r>
      <w:r w:rsidRPr="00F77551">
        <w:rPr>
          <w:rFonts w:eastAsia="Arial Nova"/>
          <w:sz w:val="24"/>
          <w:szCs w:val="28"/>
          <w:lang w:val="en-AU"/>
        </w:rPr>
        <w:fldChar w:fldCharType="begin">
          <w:fldData xml:space="preserve">PEVuZE5vdGU+PENpdGU+PEF1dGhvcj5CZXRhbmNvdXJ0PC9BdXRob3I+PFllYXI+MjAxOTwvWWVh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</w:fldData>
        </w:fldChar>
      </w:r>
      <w:r w:rsidRPr="00F77551">
        <w:rPr>
          <w:rFonts w:eastAsia="Arial Nova"/>
          <w:sz w:val="24"/>
          <w:szCs w:val="28"/>
          <w:lang w:val="en-AU"/>
        </w:rPr>
        <w:instrText xml:space="preserve"> ADDIN EN.CITE </w:instrText>
      </w:r>
      <w:r w:rsidRPr="00F77551">
        <w:rPr>
          <w:rFonts w:eastAsia="Arial Nova"/>
          <w:sz w:val="24"/>
          <w:szCs w:val="28"/>
          <w:lang w:val="en-AU"/>
        </w:rPr>
        <w:fldChar w:fldCharType="begin">
          <w:fldData xml:space="preserve">PEVuZE5vdGU+PENpdGU+PEF1dGhvcj5CZXRhbmNvdXJ0PC9BdXRob3I+PFllYXI+MjAxOTwvWWVh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</w:fldData>
        </w:fldChar>
      </w:r>
      <w:r w:rsidRPr="00F77551">
        <w:rPr>
          <w:rFonts w:eastAsia="Arial Nova"/>
          <w:sz w:val="24"/>
          <w:szCs w:val="28"/>
          <w:lang w:val="en-AU"/>
        </w:rPr>
        <w:instrText xml:space="preserve"> ADDIN EN.CITE.DATA </w:instrText>
      </w:r>
      <w:r w:rsidRPr="00F77551">
        <w:rPr>
          <w:rFonts w:eastAsia="Arial Nova"/>
          <w:sz w:val="24"/>
          <w:szCs w:val="28"/>
          <w:lang w:val="en-AU"/>
        </w:rPr>
      </w:r>
      <w:r w:rsidRPr="00F77551">
        <w:rPr>
          <w:rFonts w:eastAsia="Arial Nova"/>
          <w:sz w:val="24"/>
          <w:szCs w:val="28"/>
          <w:lang w:val="en-AU"/>
        </w:rPr>
        <w:fldChar w:fldCharType="end"/>
      </w:r>
      <w:r w:rsidRPr="00F77551">
        <w:rPr>
          <w:rFonts w:eastAsia="Arial Nova"/>
          <w:sz w:val="24"/>
          <w:szCs w:val="28"/>
          <w:lang w:val="en-AU"/>
        </w:rPr>
      </w:r>
      <w:r w:rsidRPr="00F77551">
        <w:rPr>
          <w:rFonts w:eastAsia="Arial Nova"/>
          <w:sz w:val="24"/>
          <w:szCs w:val="28"/>
          <w:lang w:val="en-AU"/>
        </w:rPr>
        <w:fldChar w:fldCharType="separate"/>
      </w:r>
      <w:r w:rsidRPr="00F77551">
        <w:rPr>
          <w:rFonts w:eastAsia="Arial Nova"/>
          <w:sz w:val="24"/>
          <w:szCs w:val="28"/>
          <w:lang w:val="en-AU"/>
        </w:rPr>
        <w:t>[24, 26-28, 31]</w:t>
      </w:r>
      <w:r w:rsidRPr="00F77551">
        <w:rPr>
          <w:rFonts w:eastAsia="Arial Nova"/>
          <w:sz w:val="24"/>
          <w:szCs w:val="28"/>
          <w:lang w:val="en-AU"/>
        </w:rPr>
        <w:fldChar w:fldCharType="end"/>
      </w:r>
      <w:r w:rsidRPr="00F77551">
        <w:rPr>
          <w:rFonts w:eastAsia="Arial Nova"/>
          <w:sz w:val="24"/>
          <w:szCs w:val="28"/>
          <w:lang w:val="en-AU"/>
        </w:rPr>
        <w:t xml:space="preserve"> out of 12 papers presented data on the effectiveness of anterior and posterior walkers and ankle foot orthoses. Only descriptive summaries of findings were provided for reviews looking at effectiveness of walking aids </w:t>
      </w:r>
      <w:r w:rsidRPr="00F77551">
        <w:rPr>
          <w:rFonts w:eastAsia="Arial Nova"/>
          <w:sz w:val="24"/>
          <w:szCs w:val="28"/>
          <w:lang w:val="en-AU"/>
        </w:rPr>
        <w:fldChar w:fldCharType="begin">
          <w:fldData xml:space="preserve">PEVuZE5vdGU+PENpdGU+PEF1dGhvcj5JdmFueWk8L0F1dGhvcj48WWVhcj4yMDE1PC9ZZWFyPjxS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</w:fldData>
        </w:fldChar>
      </w:r>
      <w:r w:rsidRPr="00F77551">
        <w:rPr>
          <w:rFonts w:eastAsia="Arial Nova"/>
          <w:sz w:val="24"/>
          <w:szCs w:val="28"/>
          <w:lang w:val="en-AU"/>
        </w:rPr>
        <w:instrText xml:space="preserve"> ADDIN EN.CITE </w:instrText>
      </w:r>
      <w:r w:rsidRPr="00F77551">
        <w:rPr>
          <w:rFonts w:eastAsia="Arial Nova"/>
          <w:sz w:val="24"/>
          <w:szCs w:val="28"/>
          <w:lang w:val="en-AU"/>
        </w:rPr>
        <w:fldChar w:fldCharType="begin">
          <w:fldData xml:space="preserve">PEVuZE5vdGU+PENpdGU+PEF1dGhvcj5JdmFueWk8L0F1dGhvcj48WWVhcj4yMDE1PC9ZZWFyPjxS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</w:fldData>
        </w:fldChar>
      </w:r>
      <w:r w:rsidRPr="00F77551">
        <w:rPr>
          <w:rFonts w:eastAsia="Arial Nova"/>
          <w:sz w:val="24"/>
          <w:szCs w:val="28"/>
          <w:lang w:val="en-AU"/>
        </w:rPr>
        <w:instrText xml:space="preserve"> ADDIN EN.CITE.DATA </w:instrText>
      </w:r>
      <w:r w:rsidRPr="00F77551">
        <w:rPr>
          <w:rFonts w:eastAsia="Arial Nova"/>
          <w:sz w:val="24"/>
          <w:szCs w:val="28"/>
          <w:lang w:val="en-AU"/>
        </w:rPr>
      </w:r>
      <w:r w:rsidRPr="00F77551">
        <w:rPr>
          <w:rFonts w:eastAsia="Arial Nova"/>
          <w:sz w:val="24"/>
          <w:szCs w:val="28"/>
          <w:lang w:val="en-AU"/>
        </w:rPr>
        <w:fldChar w:fldCharType="end"/>
      </w:r>
      <w:r w:rsidRPr="00F77551">
        <w:rPr>
          <w:rFonts w:eastAsia="Arial Nova"/>
          <w:sz w:val="24"/>
          <w:szCs w:val="28"/>
          <w:lang w:val="en-AU"/>
        </w:rPr>
      </w:r>
      <w:r w:rsidRPr="00F77551">
        <w:rPr>
          <w:rFonts w:eastAsia="Arial Nova"/>
          <w:sz w:val="24"/>
          <w:szCs w:val="28"/>
          <w:lang w:val="en-AU"/>
        </w:rPr>
        <w:fldChar w:fldCharType="separate"/>
      </w:r>
      <w:r w:rsidRPr="00F77551">
        <w:rPr>
          <w:rFonts w:eastAsia="Arial Nova"/>
          <w:sz w:val="24"/>
          <w:szCs w:val="28"/>
          <w:lang w:val="en-AU"/>
        </w:rPr>
        <w:t>[20, 22]</w:t>
      </w:r>
      <w:r w:rsidRPr="00F77551">
        <w:rPr>
          <w:rFonts w:eastAsia="Arial Nova"/>
          <w:sz w:val="24"/>
          <w:szCs w:val="28"/>
          <w:lang w:val="en-AU"/>
        </w:rPr>
        <w:fldChar w:fldCharType="end"/>
      </w:r>
      <w:r w:rsidRPr="00F77551">
        <w:rPr>
          <w:rFonts w:eastAsia="Arial Nova"/>
          <w:sz w:val="24"/>
          <w:szCs w:val="28"/>
          <w:lang w:val="en-AU"/>
        </w:rPr>
        <w:t xml:space="preserve">, gait trainers </w:t>
      </w:r>
      <w:r w:rsidRPr="00F77551">
        <w:rPr>
          <w:rFonts w:eastAsia="Arial Nova"/>
          <w:sz w:val="24"/>
          <w:szCs w:val="28"/>
          <w:lang w:val="en-AU"/>
        </w:rPr>
        <w:fldChar w:fldCharType="begin"/>
      </w:r>
      <w:r w:rsidRPr="00F77551">
        <w:rPr>
          <w:rFonts w:eastAsia="Arial Nova"/>
          <w:sz w:val="24"/>
          <w:szCs w:val="28"/>
          <w:lang w:val="en-AU"/>
        </w:rPr>
        <w:instrText xml:space="preserve"> ADDIN EN.CITE &lt;EndNote&gt;&lt;Cite&gt;&lt;Author&gt;Paleg&lt;/Author&gt;&lt;Year&gt;2015&lt;/Year&gt;&lt;RecNum&gt;26&lt;/RecNum&gt;&lt;DisplayText&gt;[23]&lt;/DisplayText&gt;&lt;record&gt;&lt;rec-number&gt;26&lt;/rec-number&gt;&lt;foreign-keys&gt;&lt;key app="EN" db-id="ppd2swsv9d9rr5ew9sdxd5vnveprzepv0xzr" timestamp="1695774187"&gt;26&lt;/key&gt;&lt;/foreign-keys&gt;&lt;ref-type name="Journal Article"&gt;17&lt;/ref-type&gt;&lt;contributors&gt;&lt;authors&gt;&lt;author&gt;Paleg, G.&lt;/author&gt;&lt;author&gt;Livingstone, R.&lt;/author&gt;&lt;/authors&gt;&lt;/contributors&gt;&lt;titles&gt;&lt;title&gt;Outcomes of gait trainer use in home and school settings for children with motor impairments: a systematic review&lt;/title&gt;&lt;secondary-title&gt;Clinical rehabilitation&lt;/secondary-title&gt;&lt;/titles&gt;&lt;periodical&gt;&lt;full-title&gt;Clinical rehabilitation&lt;/full-title&gt;&lt;/periodical&gt;&lt;pages&gt;1077-1091&lt;/pages&gt;&lt;volume&gt;29(11)&lt;/volume&gt;&lt;dates&gt;&lt;year&gt;2015&lt;/year&gt;&lt;/dates&gt;&lt;accession-num&gt;611394262&lt;/accession-num&gt;&lt;urls&gt;&lt;related-urls&gt;&lt;url&gt;https://access.ovid.com/custom/redirector/wayfless.html?idp=https://idp.unisa.edu.au/openathens&amp;amp;url=http://ovidsp.ovid.com/ovidweb.cgi?T=JS&amp;amp;CSC=Y&amp;amp;NEWS=N&amp;amp;PAGE=fulltext&amp;amp;D=emed16&amp;amp;AN=611394262&lt;/url&gt;&lt;/related-urls&gt;&lt;/urls&gt;&lt;electronic-resource-num&gt;https://dx.doi.org/10.1177/0269215514565947&lt;/electronic-resource-num&gt;&lt;/record&gt;&lt;/Cite&gt;&lt;/EndNote&gt;</w:instrText>
      </w:r>
      <w:r w:rsidRPr="00F77551">
        <w:rPr>
          <w:rFonts w:eastAsia="Arial Nova"/>
          <w:sz w:val="24"/>
          <w:szCs w:val="28"/>
          <w:lang w:val="en-AU"/>
        </w:rPr>
        <w:fldChar w:fldCharType="separate"/>
      </w:r>
      <w:r w:rsidRPr="00F77551">
        <w:rPr>
          <w:rFonts w:eastAsia="Arial Nova"/>
          <w:sz w:val="24"/>
          <w:szCs w:val="28"/>
          <w:lang w:val="en-AU"/>
        </w:rPr>
        <w:t>[23]</w:t>
      </w:r>
      <w:r w:rsidRPr="00F77551">
        <w:rPr>
          <w:rFonts w:eastAsia="Arial Nova"/>
          <w:sz w:val="24"/>
          <w:szCs w:val="28"/>
          <w:lang w:val="en-AU"/>
        </w:rPr>
        <w:fldChar w:fldCharType="end"/>
      </w:r>
      <w:r w:rsidRPr="00F77551">
        <w:rPr>
          <w:rFonts w:eastAsia="Arial Nova"/>
          <w:sz w:val="24"/>
          <w:szCs w:val="28"/>
          <w:lang w:val="en-AU"/>
        </w:rPr>
        <w:t xml:space="preserve"> and therapeutic footwear </w:t>
      </w:r>
      <w:r w:rsidRPr="00F77551">
        <w:rPr>
          <w:rFonts w:eastAsia="Arial Nova"/>
          <w:sz w:val="24"/>
          <w:szCs w:val="28"/>
          <w:lang w:val="en-AU"/>
        </w:rPr>
        <w:fldChar w:fldCharType="begin">
          <w:fldData xml:space="preserve">PEVuZE5vdGU+PENpdGU+PEF1dGhvcj5IaWxsPC9BdXRob3I+PFllYXI+MjAyMDwvWWVhcj48UmVj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</w:fldData>
        </w:fldChar>
      </w:r>
      <w:r w:rsidRPr="00F77551">
        <w:rPr>
          <w:rFonts w:eastAsia="Arial Nova"/>
          <w:sz w:val="24"/>
          <w:szCs w:val="28"/>
          <w:lang w:val="en-AU"/>
        </w:rPr>
        <w:instrText xml:space="preserve"> ADDIN EN.CITE </w:instrText>
      </w:r>
      <w:r w:rsidRPr="00F77551">
        <w:rPr>
          <w:rFonts w:eastAsia="Arial Nova"/>
          <w:sz w:val="24"/>
          <w:szCs w:val="28"/>
          <w:lang w:val="en-AU"/>
        </w:rPr>
        <w:fldChar w:fldCharType="begin">
          <w:fldData xml:space="preserve">PEVuZE5vdGU+PENpdGU+PEF1dGhvcj5IaWxsPC9BdXRob3I+PFllYXI+MjAyMDwvWWVhcj48UmVj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</w:fldData>
        </w:fldChar>
      </w:r>
      <w:r w:rsidRPr="00F77551">
        <w:rPr>
          <w:rFonts w:eastAsia="Arial Nova"/>
          <w:sz w:val="24"/>
          <w:szCs w:val="28"/>
          <w:lang w:val="en-AU"/>
        </w:rPr>
        <w:instrText xml:space="preserve"> ADDIN EN.CITE.DATA </w:instrText>
      </w:r>
      <w:r w:rsidRPr="00F77551">
        <w:rPr>
          <w:rFonts w:eastAsia="Arial Nova"/>
          <w:sz w:val="24"/>
          <w:szCs w:val="28"/>
          <w:lang w:val="en-AU"/>
        </w:rPr>
      </w:r>
      <w:r w:rsidRPr="00F77551">
        <w:rPr>
          <w:rFonts w:eastAsia="Arial Nova"/>
          <w:sz w:val="24"/>
          <w:szCs w:val="28"/>
          <w:lang w:val="en-AU"/>
        </w:rPr>
        <w:fldChar w:fldCharType="end"/>
      </w:r>
      <w:r w:rsidRPr="00F77551">
        <w:rPr>
          <w:rFonts w:eastAsia="Arial Nova"/>
          <w:sz w:val="24"/>
          <w:szCs w:val="28"/>
          <w:lang w:val="en-AU"/>
        </w:rPr>
      </w:r>
      <w:r w:rsidRPr="00F77551">
        <w:rPr>
          <w:rFonts w:eastAsia="Arial Nova"/>
          <w:sz w:val="24"/>
          <w:szCs w:val="28"/>
          <w:lang w:val="en-AU"/>
        </w:rPr>
        <w:fldChar w:fldCharType="separate"/>
      </w:r>
      <w:r w:rsidRPr="00F77551">
        <w:rPr>
          <w:rFonts w:eastAsia="Arial Nova"/>
          <w:sz w:val="24"/>
          <w:szCs w:val="28"/>
          <w:lang w:val="en-AU"/>
        </w:rPr>
        <w:t>[20, 30]</w:t>
      </w:r>
      <w:r w:rsidRPr="00F77551">
        <w:rPr>
          <w:rFonts w:eastAsia="Arial Nova"/>
          <w:sz w:val="24"/>
          <w:szCs w:val="28"/>
          <w:lang w:val="en-AU"/>
        </w:rPr>
        <w:fldChar w:fldCharType="end"/>
      </w:r>
      <w:r w:rsidRPr="00F77551">
        <w:rPr>
          <w:rFonts w:eastAsia="Arial Nova"/>
          <w:sz w:val="24"/>
          <w:szCs w:val="28"/>
          <w:lang w:val="en-AU"/>
        </w:rPr>
        <w:t>.</w:t>
      </w:r>
    </w:p>
    <w:p w14:paraId="380412C9" w14:textId="77777777" w:rsidR="00A46203" w:rsidRPr="00BF7F32" w:rsidRDefault="00A46203" w:rsidP="008A59A5">
      <w:pPr>
        <w:pStyle w:val="Heading5"/>
        <w:rPr>
          <w:rFonts w:eastAsia="Arial Nova"/>
          <w:lang w:val="en-AU"/>
        </w:rPr>
      </w:pPr>
      <w:bookmarkStart w:id="41" w:name="_Toc141174583"/>
      <w:bookmarkStart w:id="42" w:name="_Toc152150538"/>
      <w:r w:rsidRPr="00BF7F32">
        <w:rPr>
          <w:rFonts w:eastAsia="Arial Nova"/>
          <w:lang w:val="en-AU"/>
        </w:rPr>
        <w:t>Anterior and posterior walkers</w:t>
      </w:r>
      <w:bookmarkEnd w:id="41"/>
      <w:bookmarkEnd w:id="42"/>
      <w:r w:rsidRPr="00BF7F32">
        <w:rPr>
          <w:rFonts w:eastAsia="Arial Nova"/>
          <w:lang w:val="en-AU"/>
        </w:rPr>
        <w:t xml:space="preserve"> </w:t>
      </w:r>
    </w:p>
    <w:p w14:paraId="0F516963" w14:textId="7C41AC5A" w:rsidR="00A46203" w:rsidRPr="003B4F1C" w:rsidRDefault="00A46203" w:rsidP="00A46203">
      <w:pPr>
        <w:rPr>
          <w:rFonts w:eastAsia="Arial Nova"/>
          <w:sz w:val="24"/>
          <w:szCs w:val="28"/>
          <w:lang w:val="en-AU"/>
        </w:rPr>
      </w:pPr>
      <w:r w:rsidRPr="003B4F1C">
        <w:rPr>
          <w:rFonts w:eastAsia="Arial Nova"/>
          <w:sz w:val="24"/>
          <w:szCs w:val="28"/>
          <w:lang w:val="en-AU"/>
        </w:rPr>
        <w:t xml:space="preserve">Poole et al (2018) reviewed anterior or posterior walkers for children aged </w:t>
      </w:r>
      <w:r w:rsidR="00C36F68">
        <w:rPr>
          <w:rFonts w:eastAsia="Arial Nova"/>
          <w:sz w:val="24"/>
          <w:szCs w:val="28"/>
          <w:lang w:val="en-AU"/>
        </w:rPr>
        <w:t xml:space="preserve">two to </w:t>
      </w:r>
      <w:r w:rsidRPr="003B4F1C">
        <w:rPr>
          <w:rFonts w:eastAsia="Arial Nova"/>
          <w:sz w:val="24"/>
          <w:szCs w:val="28"/>
          <w:lang w:val="en-AU"/>
        </w:rPr>
        <w:t xml:space="preserve">18 years with cerebral palsy </w:t>
      </w:r>
      <w:r w:rsidRPr="003B4F1C">
        <w:rPr>
          <w:rFonts w:eastAsia="Arial Nova"/>
          <w:sz w:val="24"/>
          <w:szCs w:val="28"/>
          <w:lang w:val="en-AU"/>
        </w:rPr>
        <w:fldChar w:fldCharType="begin"/>
      </w:r>
      <w:r w:rsidRPr="003B4F1C">
        <w:rPr>
          <w:rFonts w:eastAsia="Arial Nova"/>
          <w:sz w:val="24"/>
          <w:szCs w:val="28"/>
          <w:lang w:val="en-AU"/>
        </w:rPr>
        <w:instrText xml:space="preserve"> ADDIN EN.CITE &lt;EndNote&gt;&lt;Cite&gt;&lt;Author&gt;Poole&lt;/Author&gt;&lt;Year&gt;2018&lt;/Year&gt;&lt;RecNum&gt;27&lt;/RecNum&gt;&lt;DisplayText&gt;[24]&lt;/DisplayText&gt;&lt;record&gt;&lt;rec-number&gt;27&lt;/rec-number&gt;&lt;foreign-keys&gt;&lt;key app="EN" db-id="ppd2swsv9d9rr5ew9sdxd5vnveprzepv0xzr" timestamp="1695774187"&gt;27&lt;/key&gt;&lt;/foreign-keys&gt;&lt;ref-type name="Journal Article"&gt;17&lt;/ref-type&gt;&lt;contributors&gt;&lt;authors&gt;&lt;author&gt;Poole, M.&lt;/author&gt;&lt;author&gt;Simkiss, D.&lt;/author&gt;&lt;author&gt;Rose, A.&lt;/author&gt;&lt;author&gt;Li, F. X.&lt;/author&gt;&lt;/authors&gt;&lt;/contributors&gt;&lt;titles&gt;&lt;title&gt;Anterior or posterior walkers for children with cerebral palsy? A systematic review&lt;/title&gt;&lt;secondary-title&gt;Disability and rehabilitation&lt;/secondary-title&gt;&lt;/titles&gt;&lt;periodical&gt;&lt;full-title&gt;Disability and rehabilitation&lt;/full-title&gt;&lt;/periodical&gt;&lt;pages&gt;422-433&lt;/pages&gt;&lt;volume&gt;Assistive technology. 13(4)&lt;/volume&gt;&lt;dates&gt;&lt;year&gt;2018&lt;/year&gt;&lt;/dates&gt;&lt;accession-num&gt;624620232&lt;/accession-num&gt;&lt;urls&gt;&lt;related-urls&gt;&lt;url&gt;https://access.ovid.com/custom/redirector/wayfless.html?idp=https://idp.unisa.edu.au/openathens&amp;amp;url=http://ovidsp.ovid.com/ovidweb.cgi?T=JS&amp;amp;CSC=Y&amp;amp;NEWS=N&amp;amp;PAGE=fulltext&amp;amp;D=emed19&amp;amp;AN=624620232&lt;/url&gt;&lt;/related-urls&gt;&lt;/urls&gt;&lt;electronic-resource-num&gt;https://dx.doi.org/10.1080/17483107.2017.1385101&lt;/electronic-resource-num&gt;&lt;/record&gt;&lt;/Cite&gt;&lt;/EndNote&gt;</w:instrText>
      </w:r>
      <w:r w:rsidRPr="003B4F1C">
        <w:rPr>
          <w:rFonts w:eastAsia="Arial Nova"/>
          <w:sz w:val="24"/>
          <w:szCs w:val="28"/>
          <w:lang w:val="en-AU"/>
        </w:rPr>
        <w:fldChar w:fldCharType="separate"/>
      </w:r>
      <w:r w:rsidRPr="003B4F1C">
        <w:rPr>
          <w:rFonts w:eastAsia="Arial Nova"/>
          <w:sz w:val="24"/>
          <w:szCs w:val="28"/>
          <w:lang w:val="en-AU"/>
        </w:rPr>
        <w:t>[24]</w:t>
      </w:r>
      <w:r w:rsidRPr="003B4F1C">
        <w:rPr>
          <w:rFonts w:eastAsia="Arial Nova"/>
          <w:sz w:val="24"/>
          <w:szCs w:val="28"/>
          <w:lang w:val="en-AU"/>
        </w:rPr>
        <w:fldChar w:fldCharType="end"/>
      </w:r>
      <w:r w:rsidRPr="003B4F1C">
        <w:rPr>
          <w:rFonts w:eastAsia="Arial Nova"/>
          <w:sz w:val="24"/>
          <w:szCs w:val="28"/>
          <w:lang w:val="en-AU"/>
        </w:rPr>
        <w:t xml:space="preserve">. The majority of included studies found statistically significant results (p </w:t>
      </w:r>
      <w:r w:rsidRPr="003B4F1C">
        <w:rPr>
          <w:rFonts w:eastAsia="Arial Nova" w:cs="Arial"/>
          <w:sz w:val="24"/>
          <w:szCs w:val="28"/>
          <w:lang w:val="en-AU"/>
        </w:rPr>
        <w:t>≤</w:t>
      </w:r>
      <w:r w:rsidRPr="003B4F1C">
        <w:rPr>
          <w:rFonts w:eastAsia="Arial Nova"/>
          <w:sz w:val="24"/>
          <w:szCs w:val="28"/>
          <w:lang w:val="en-AU"/>
        </w:rPr>
        <w:t>.05) demonstrating more upright posture</w:t>
      </w:r>
      <w:r w:rsidRPr="00B214D9">
        <w:rPr>
          <w:rFonts w:eastAsia="Arial Nova"/>
          <w:b/>
          <w:bCs/>
          <w:sz w:val="24"/>
          <w:szCs w:val="28"/>
          <w:lang w:val="en-AU"/>
        </w:rPr>
        <w:t xml:space="preserve"> </w:t>
      </w:r>
      <w:r w:rsidRPr="00B214D9">
        <w:rPr>
          <w:rFonts w:eastAsia="Arial Nova"/>
          <w:sz w:val="24"/>
          <w:szCs w:val="28"/>
          <w:lang w:val="en-AU"/>
        </w:rPr>
        <w:t xml:space="preserve">(trunk angle/pelvic tilt) </w:t>
      </w:r>
      <w:r w:rsidRPr="003B4F1C">
        <w:rPr>
          <w:sz w:val="24"/>
          <w:szCs w:val="28"/>
          <w:lang w:val="en-AU"/>
        </w:rPr>
        <w:t>with the posterior walker were reported at all points in the gait cycle</w:t>
      </w:r>
      <w:r w:rsidRPr="003B4F1C">
        <w:rPr>
          <w:rFonts w:eastAsia="Arial Nova"/>
          <w:sz w:val="24"/>
          <w:szCs w:val="28"/>
          <w:lang w:val="en-AU"/>
        </w:rPr>
        <w:t xml:space="preserve">. No significant differences were seen at any point in the gait cycle for </w:t>
      </w:r>
      <w:r w:rsidRPr="00B214D9">
        <w:rPr>
          <w:rFonts w:eastAsia="Arial Nova"/>
          <w:sz w:val="24"/>
          <w:szCs w:val="28"/>
          <w:lang w:val="en-AU"/>
        </w:rPr>
        <w:t xml:space="preserve">hip flexion. Reduced hip flexion </w:t>
      </w:r>
      <w:r w:rsidRPr="003B4F1C">
        <w:rPr>
          <w:rFonts w:eastAsia="Arial Nova"/>
          <w:sz w:val="24"/>
          <w:szCs w:val="28"/>
          <w:lang w:val="en-AU"/>
        </w:rPr>
        <w:t xml:space="preserve">using the posterior walker was observed at all points in the gait cycle to varying degrees. The majority of results supported the use of posterior walkers for </w:t>
      </w:r>
      <w:r w:rsidRPr="00B214D9">
        <w:rPr>
          <w:rFonts w:eastAsia="Arial Nova"/>
          <w:sz w:val="24"/>
          <w:szCs w:val="28"/>
          <w:lang w:val="en-AU"/>
        </w:rPr>
        <w:t xml:space="preserve">knee flexion </w:t>
      </w:r>
      <w:r w:rsidRPr="003B4F1C">
        <w:rPr>
          <w:rFonts w:eastAsia="Arial Nova"/>
          <w:sz w:val="24"/>
          <w:szCs w:val="28"/>
          <w:lang w:val="en-AU"/>
        </w:rPr>
        <w:t xml:space="preserve">but were not significant. Mean </w:t>
      </w:r>
      <w:r w:rsidRPr="00B214D9">
        <w:rPr>
          <w:rFonts w:eastAsia="Arial Nova"/>
          <w:sz w:val="24"/>
          <w:szCs w:val="28"/>
          <w:lang w:val="en-AU"/>
        </w:rPr>
        <w:t>velocities</w:t>
      </w:r>
      <w:r w:rsidRPr="003B4F1C">
        <w:rPr>
          <w:rFonts w:eastAsia="Arial Nova"/>
          <w:sz w:val="24"/>
          <w:szCs w:val="28"/>
          <w:lang w:val="en-AU"/>
        </w:rPr>
        <w:t xml:space="preserve"> reported in included studies ranged from 0.21 to 0.45 m/s for the anterior walker and 0.28–0.48 m/s for the posterior walker. Generally, the posterior walker increased velocity greater than the </w:t>
      </w:r>
      <w:r w:rsidRPr="003B4F1C">
        <w:rPr>
          <w:rFonts w:eastAsia="Arial Nova"/>
          <w:sz w:val="24"/>
          <w:szCs w:val="28"/>
          <w:lang w:val="en-AU"/>
        </w:rPr>
        <w:lastRenderedPageBreak/>
        <w:t xml:space="preserve">anterior walker. No significant differences between posterior and anterior walkers were found for </w:t>
      </w:r>
      <w:r w:rsidRPr="00B214D9">
        <w:rPr>
          <w:rFonts w:eastAsia="Arial Nova"/>
          <w:sz w:val="24"/>
          <w:szCs w:val="28"/>
          <w:lang w:val="en-AU"/>
        </w:rPr>
        <w:t>cadence (steps per minute).</w:t>
      </w:r>
      <w:r w:rsidRPr="003B4F1C">
        <w:rPr>
          <w:rFonts w:eastAsia="Arial Nova"/>
          <w:sz w:val="24"/>
          <w:szCs w:val="28"/>
          <w:lang w:val="en-AU"/>
        </w:rPr>
        <w:t xml:space="preserve"> There was consensus that the posterior walkers significantly reduced double stance time compared to anterior walkers across included studies (p&lt;.05) for </w:t>
      </w:r>
      <w:r w:rsidRPr="00B214D9">
        <w:rPr>
          <w:rFonts w:eastAsia="Arial Nova"/>
          <w:sz w:val="24"/>
          <w:szCs w:val="28"/>
          <w:lang w:val="en-AU"/>
        </w:rPr>
        <w:t xml:space="preserve">double stance time. </w:t>
      </w:r>
      <w:r w:rsidRPr="003B4F1C">
        <w:rPr>
          <w:rFonts w:eastAsia="Arial Nova"/>
          <w:sz w:val="24"/>
          <w:szCs w:val="28"/>
          <w:lang w:val="en-AU"/>
        </w:rPr>
        <w:t xml:space="preserve">Results for </w:t>
      </w:r>
      <w:r w:rsidRPr="00B214D9">
        <w:rPr>
          <w:rFonts w:eastAsia="Arial Nova"/>
          <w:sz w:val="24"/>
          <w:szCs w:val="28"/>
          <w:lang w:val="en-AU"/>
        </w:rPr>
        <w:t>step and stride length</w:t>
      </w:r>
      <w:r w:rsidRPr="003B4F1C">
        <w:rPr>
          <w:rFonts w:eastAsia="Arial Nova"/>
          <w:sz w:val="24"/>
          <w:szCs w:val="28"/>
          <w:lang w:val="en-AU"/>
        </w:rPr>
        <w:t xml:space="preserve"> and </w:t>
      </w:r>
      <w:r w:rsidRPr="00B214D9">
        <w:rPr>
          <w:rFonts w:eastAsia="Arial Nova"/>
          <w:sz w:val="24"/>
          <w:szCs w:val="28"/>
          <w:lang w:val="en-AU"/>
        </w:rPr>
        <w:t>oxygen cost</w:t>
      </w:r>
      <w:r w:rsidRPr="003B4F1C">
        <w:rPr>
          <w:rFonts w:eastAsia="Arial Nova"/>
          <w:sz w:val="24"/>
          <w:szCs w:val="28"/>
          <w:lang w:val="en-AU"/>
        </w:rPr>
        <w:t xml:space="preserve"> were contradictory. Both significant and non-significant results were identified between posterior and anterior walkers. No effectiveness data was available for p</w:t>
      </w:r>
      <w:r w:rsidRPr="00B214D9">
        <w:rPr>
          <w:rFonts w:eastAsia="Arial Nova"/>
          <w:sz w:val="24"/>
          <w:szCs w:val="28"/>
          <w:lang w:val="en-AU"/>
        </w:rPr>
        <w:t>articipant and parental preference,</w:t>
      </w:r>
      <w:r w:rsidRPr="003B4F1C">
        <w:rPr>
          <w:rFonts w:eastAsia="Arial Nova"/>
          <w:b/>
          <w:bCs/>
          <w:sz w:val="24"/>
          <w:szCs w:val="28"/>
          <w:lang w:val="en-AU"/>
        </w:rPr>
        <w:t xml:space="preserve"> </w:t>
      </w:r>
      <w:r w:rsidRPr="003B4F1C">
        <w:rPr>
          <w:rFonts w:eastAsia="Arial Nova"/>
          <w:sz w:val="24"/>
          <w:szCs w:val="28"/>
          <w:lang w:val="en-AU"/>
        </w:rPr>
        <w:t xml:space="preserve">however the authors noted that most participants and parents preferred the posterior walker </w:t>
      </w:r>
      <w:r w:rsidRPr="003B4F1C">
        <w:rPr>
          <w:rFonts w:eastAsia="Arial Nova"/>
          <w:sz w:val="24"/>
          <w:szCs w:val="28"/>
          <w:lang w:val="en-AU"/>
        </w:rPr>
        <w:fldChar w:fldCharType="begin"/>
      </w:r>
      <w:r w:rsidRPr="003B4F1C">
        <w:rPr>
          <w:rFonts w:eastAsia="Arial Nova"/>
          <w:sz w:val="24"/>
          <w:szCs w:val="28"/>
          <w:lang w:val="en-AU"/>
        </w:rPr>
        <w:instrText xml:space="preserve"> ADDIN EN.CITE &lt;EndNote&gt;&lt;Cite&gt;&lt;Author&gt;Poole&lt;/Author&gt;&lt;Year&gt;2018&lt;/Year&gt;&lt;RecNum&gt;27&lt;/RecNum&gt;&lt;DisplayText&gt;[24]&lt;/DisplayText&gt;&lt;record&gt;&lt;rec-number&gt;27&lt;/rec-number&gt;&lt;foreign-keys&gt;&lt;key app="EN" db-id="ppd2swsv9d9rr5ew9sdxd5vnveprzepv0xzr" timestamp="1695774187"&gt;27&lt;/key&gt;&lt;/foreign-keys&gt;&lt;ref-type name="Journal Article"&gt;17&lt;/ref-type&gt;&lt;contributors&gt;&lt;authors&gt;&lt;author&gt;Poole, M.&lt;/author&gt;&lt;author&gt;Simkiss, D.&lt;/author&gt;&lt;author&gt;Rose, A.&lt;/author&gt;&lt;author&gt;Li, F. X.&lt;/author&gt;&lt;/authors&gt;&lt;/contributors&gt;&lt;titles&gt;&lt;title&gt;Anterior or posterior walkers for children with cerebral palsy? A systematic review&lt;/title&gt;&lt;secondary-title&gt;Disability and rehabilitation&lt;/secondary-title&gt;&lt;/titles&gt;&lt;periodical&gt;&lt;full-title&gt;Disability and rehabilitation&lt;/full-title&gt;&lt;/periodical&gt;&lt;pages&gt;422-433&lt;/pages&gt;&lt;volume&gt;Assistive technology. 13(4)&lt;/volume&gt;&lt;dates&gt;&lt;year&gt;2018&lt;/year&gt;&lt;/dates&gt;&lt;accession-num&gt;624620232&lt;/accession-num&gt;&lt;urls&gt;&lt;related-urls&gt;&lt;url&gt;https://access.ovid.com/custom/redirector/wayfless.html?idp=https://idp.unisa.edu.au/openathens&amp;amp;url=http://ovidsp.ovid.com/ovidweb.cgi?T=JS&amp;amp;CSC=Y&amp;amp;NEWS=N&amp;amp;PAGE=fulltext&amp;amp;D=emed19&amp;amp;AN=624620232&lt;/url&gt;&lt;/related-urls&gt;&lt;/urls&gt;&lt;electronic-resource-num&gt;https://dx.doi.org/10.1080/17483107.2017.1385101&lt;/electronic-resource-num&gt;&lt;/record&gt;&lt;/Cite&gt;&lt;/EndNote&gt;</w:instrText>
      </w:r>
      <w:r w:rsidRPr="003B4F1C">
        <w:rPr>
          <w:rFonts w:eastAsia="Arial Nova"/>
          <w:sz w:val="24"/>
          <w:szCs w:val="28"/>
          <w:lang w:val="en-AU"/>
        </w:rPr>
        <w:fldChar w:fldCharType="separate"/>
      </w:r>
      <w:r w:rsidRPr="003B4F1C">
        <w:rPr>
          <w:rFonts w:eastAsia="Arial Nova"/>
          <w:sz w:val="24"/>
          <w:szCs w:val="28"/>
          <w:lang w:val="en-AU"/>
        </w:rPr>
        <w:t>[24]</w:t>
      </w:r>
      <w:r w:rsidRPr="003B4F1C">
        <w:rPr>
          <w:rFonts w:eastAsia="Arial Nova"/>
          <w:sz w:val="24"/>
          <w:szCs w:val="28"/>
          <w:lang w:val="en-AU"/>
        </w:rPr>
        <w:fldChar w:fldCharType="end"/>
      </w:r>
      <w:r w:rsidRPr="003B4F1C">
        <w:rPr>
          <w:rFonts w:eastAsia="Arial Nova"/>
          <w:sz w:val="24"/>
          <w:szCs w:val="28"/>
          <w:lang w:val="en-AU"/>
        </w:rPr>
        <w:t xml:space="preserve">.   </w:t>
      </w:r>
    </w:p>
    <w:p w14:paraId="4144AF91" w14:textId="77777777" w:rsidR="00A46203" w:rsidRPr="00BF7F32" w:rsidRDefault="00A46203" w:rsidP="008A59A5">
      <w:pPr>
        <w:pStyle w:val="Heading5"/>
        <w:rPr>
          <w:highlight w:val="cyan"/>
          <w:lang w:val="en-AU"/>
        </w:rPr>
      </w:pPr>
      <w:bookmarkStart w:id="43" w:name="_Toc141174584"/>
      <w:bookmarkStart w:id="44" w:name="_Toc152150539"/>
      <w:r w:rsidRPr="00BF7F32">
        <w:rPr>
          <w:rFonts w:eastAsia="Arial Nova"/>
          <w:lang w:val="en-AU"/>
        </w:rPr>
        <w:t>Ankle foot orthoses</w:t>
      </w:r>
      <w:bookmarkEnd w:id="43"/>
      <w:bookmarkEnd w:id="44"/>
    </w:p>
    <w:p w14:paraId="031014C9" w14:textId="77777777" w:rsidR="00A46203" w:rsidRPr="00B33AD0" w:rsidRDefault="00A46203" w:rsidP="00A46203">
      <w:pPr>
        <w:rPr>
          <w:sz w:val="24"/>
          <w:szCs w:val="28"/>
          <w:lang w:val="en-AU"/>
        </w:rPr>
      </w:pPr>
      <w:r w:rsidRPr="00B33AD0">
        <w:rPr>
          <w:sz w:val="24"/>
          <w:szCs w:val="28"/>
          <w:lang w:val="en-AU"/>
        </w:rPr>
        <w:t xml:space="preserve">Betancourt et al (2019) reviewed the effectiveness of ankle foot orthoses with “barefoot or shoes only” on ambulatory children with cerebral palsy </w:t>
      </w:r>
      <w:r w:rsidRPr="00B33AD0">
        <w:rPr>
          <w:sz w:val="24"/>
          <w:szCs w:val="28"/>
          <w:lang w:val="en-AU"/>
        </w:rPr>
        <w:fldChar w:fldCharType="begin"/>
      </w:r>
      <w:r w:rsidRPr="00B33AD0">
        <w:rPr>
          <w:sz w:val="24"/>
          <w:szCs w:val="28"/>
          <w:lang w:val="en-AU"/>
        </w:rPr>
        <w:instrText xml:space="preserve"> ADDIN EN.CITE &lt;EndNote&gt;&lt;Cite&gt;&lt;Author&gt;Betancourt&lt;/Author&gt;&lt;Year&gt;2019&lt;/Year&gt;&lt;RecNum&gt;4&lt;/RecNum&gt;&lt;DisplayText&gt;[26]&lt;/DisplayText&gt;&lt;record&gt;&lt;rec-number&gt;4&lt;/rec-number&gt;&lt;foreign-keys&gt;&lt;key app="EN" db-id="ppd2swsv9d9rr5ew9sdxd5vnveprzepv0xzr" timestamp="1695774187"&gt;4&lt;/key&gt;&lt;/foreign-keys&gt;&lt;ref-type name="Journal Article"&gt;17&lt;/ref-type&gt;&lt;contributors&gt;&lt;authors&gt;&lt;author&gt;Betancourt, Jean P.&lt;/author&gt;&lt;author&gt;Eleeh, Prince&lt;/author&gt;&lt;author&gt;Stark, Stacy&lt;/author&gt;&lt;author&gt;Jain, Nitin B.&lt;/author&gt;&lt;/authors&gt;&lt;/contributors&gt;&lt;titles&gt;&lt;title&gt;Impact of Ankle-Foot Orthosis on Gait Efficiency in Ambulatory Children With Cerebral Palsy: A Systematic Review and Meta-analysis&lt;/title&gt;&lt;secondary-title&gt;American Journal of Physical Medicine &amp;amp; Rehabilitation&lt;/secondary-title&gt;&lt;/titles&gt;&lt;periodical&gt;&lt;full-title&gt;American Journal of Physical Medicine &amp;amp; Rehabilitation&lt;/full-title&gt;&lt;/periodical&gt;&lt;pages&gt;759-770&lt;/pages&gt;&lt;volume&gt;98&lt;/volume&gt;&lt;number&gt;9&lt;/number&gt;&lt;dates&gt;&lt;year&gt;2019&lt;/year&gt;&lt;/dates&gt;&lt;pub-location&gt;Baltimore, Maryland&lt;/pub-location&gt;&lt;publisher&gt;Lippincott Williams &amp;amp; Wilkins&lt;/publisher&gt;&lt;accession-num&gt;138130307. Language: English. Entry Date: 20190821. Revision Date: 20200124. Publication Type: Article&lt;/accession-num&gt;&lt;urls&gt;&lt;related-urls&gt;&lt;url&gt;https://search.ebscohost.com/login.aspx?direct=true&amp;amp;AuthType=shib,cookie,ip&amp;amp;db=ccm&amp;amp;AN=138130307&amp;amp;scope=site&amp;amp;custid=s3684833&lt;/url&gt;&lt;/related-urls&gt;&lt;/urls&gt;&lt;electronic-resource-num&gt;10.1097/PHM.0000000000001185&lt;/electronic-resource-num&gt;&lt;/record&gt;&lt;/Cite&gt;&lt;/EndNote&gt;</w:instrText>
      </w:r>
      <w:r w:rsidRPr="00B33AD0">
        <w:rPr>
          <w:sz w:val="24"/>
          <w:szCs w:val="28"/>
          <w:lang w:val="en-AU"/>
        </w:rPr>
        <w:fldChar w:fldCharType="separate"/>
      </w:r>
      <w:r w:rsidRPr="00B33AD0">
        <w:rPr>
          <w:sz w:val="24"/>
          <w:szCs w:val="28"/>
          <w:lang w:val="en-AU"/>
        </w:rPr>
        <w:t>[26]</w:t>
      </w:r>
      <w:r w:rsidRPr="00B33AD0">
        <w:rPr>
          <w:sz w:val="24"/>
          <w:szCs w:val="28"/>
          <w:lang w:val="en-AU"/>
        </w:rPr>
        <w:fldChar w:fldCharType="end"/>
      </w:r>
      <w:r w:rsidRPr="00B33AD0">
        <w:rPr>
          <w:sz w:val="24"/>
          <w:szCs w:val="28"/>
          <w:lang w:val="en-AU"/>
        </w:rPr>
        <w:t>. Pooled results of the meta-analyses showed that stride length was significantly better in the ankle foot orthoses group as compared with the control group (mean differences between groups = 0.05 m [95% confidence interval (CI) = 0.04–0.06]). I</w:t>
      </w:r>
      <w:r w:rsidRPr="00B33AD0">
        <w:rPr>
          <w:sz w:val="24"/>
          <w:szCs w:val="28"/>
          <w:vertAlign w:val="superscript"/>
          <w:lang w:val="en-AU"/>
        </w:rPr>
        <w:t>2</w:t>
      </w:r>
      <w:r w:rsidRPr="00B33AD0">
        <w:rPr>
          <w:sz w:val="24"/>
          <w:szCs w:val="28"/>
          <w:lang w:val="en-AU"/>
        </w:rPr>
        <w:t xml:space="preserve"> for this analysis was 91% indicating that the studies effects were heterogeneous. Although most effect sizes were positive, the high I</w:t>
      </w:r>
      <w:r w:rsidRPr="00B33AD0">
        <w:rPr>
          <w:sz w:val="24"/>
          <w:szCs w:val="28"/>
          <w:vertAlign w:val="superscript"/>
          <w:lang w:val="en-AU"/>
        </w:rPr>
        <w:t>2</w:t>
      </w:r>
      <w:r w:rsidRPr="00B33AD0">
        <w:rPr>
          <w:sz w:val="24"/>
          <w:szCs w:val="28"/>
          <w:lang w:val="en-AU"/>
        </w:rPr>
        <w:t xml:space="preserve"> reflects variances in true effect sizes. The dorsiflexion angle was improved in patients with ankle foot orthoses as compared with barefoot or shoes (mean difference between groups = 8.62 degrees [95% CI = 8.05–9.20]). I</w:t>
      </w:r>
      <w:r w:rsidRPr="00B33AD0">
        <w:rPr>
          <w:sz w:val="24"/>
          <w:szCs w:val="28"/>
          <w:vertAlign w:val="superscript"/>
          <w:lang w:val="en-AU"/>
        </w:rPr>
        <w:t>2</w:t>
      </w:r>
      <w:r w:rsidRPr="00B33AD0">
        <w:rPr>
          <w:sz w:val="24"/>
          <w:szCs w:val="28"/>
          <w:lang w:val="en-AU"/>
        </w:rPr>
        <w:t xml:space="preserve"> was 87%, indicating a high evidence of heterogeneity beyond chance </w:t>
      </w:r>
      <w:r w:rsidRPr="00B33AD0">
        <w:rPr>
          <w:sz w:val="24"/>
          <w:szCs w:val="28"/>
          <w:lang w:val="en-AU"/>
        </w:rPr>
        <w:fldChar w:fldCharType="begin"/>
      </w:r>
      <w:r w:rsidRPr="00B33AD0">
        <w:rPr>
          <w:sz w:val="24"/>
          <w:szCs w:val="28"/>
          <w:lang w:val="en-AU"/>
        </w:rPr>
        <w:instrText xml:space="preserve"> ADDIN EN.CITE &lt;EndNote&gt;&lt;Cite&gt;&lt;Author&gt;Betancourt&lt;/Author&gt;&lt;Year&gt;2019&lt;/Year&gt;&lt;RecNum&gt;4&lt;/RecNum&gt;&lt;DisplayText&gt;[26]&lt;/DisplayText&gt;&lt;record&gt;&lt;rec-number&gt;4&lt;/rec-number&gt;&lt;foreign-keys&gt;&lt;key app="EN" db-id="ppd2swsv9d9rr5ew9sdxd5vnveprzepv0xzr" timestamp="1695774187"&gt;4&lt;/key&gt;&lt;/foreign-keys&gt;&lt;ref-type name="Journal Article"&gt;17&lt;/ref-type&gt;&lt;contributors&gt;&lt;authors&gt;&lt;author&gt;Betancourt, Jean P.&lt;/author&gt;&lt;author&gt;Eleeh, Prince&lt;/author&gt;&lt;author&gt;Stark, Stacy&lt;/author&gt;&lt;author&gt;Jain, Nitin B.&lt;/author&gt;&lt;/authors&gt;&lt;/contributors&gt;&lt;titles&gt;&lt;title&gt;Impact of Ankle-Foot Orthosis on Gait Efficiency in Ambulatory Children With Cerebral Palsy: A Systematic Review and Meta-analysis&lt;/title&gt;&lt;secondary-title&gt;American Journal of Physical Medicine &amp;amp; Rehabilitation&lt;/secondary-title&gt;&lt;/titles&gt;&lt;periodical&gt;&lt;full-title&gt;American Journal of Physical Medicine &amp;amp; Rehabilitation&lt;/full-title&gt;&lt;/periodical&gt;&lt;pages&gt;759-770&lt;/pages&gt;&lt;volume&gt;98&lt;/volume&gt;&lt;number&gt;9&lt;/number&gt;&lt;dates&gt;&lt;year&gt;2019&lt;/year&gt;&lt;/dates&gt;&lt;pub-location&gt;Baltimore, Maryland&lt;/pub-location&gt;&lt;publisher&gt;Lippincott Williams &amp;amp; Wilkins&lt;/publisher&gt;&lt;accession-num&gt;138130307. Language: English. Entry Date: 20190821. Revision Date: 20200124. Publication Type: Article&lt;/accession-num&gt;&lt;urls&gt;&lt;related-urls&gt;&lt;url&gt;https://search.ebscohost.com/login.aspx?direct=true&amp;amp;AuthType=shib,cookie,ip&amp;amp;db=ccm&amp;amp;AN=138130307&amp;amp;scope=site&amp;amp;custid=s3684833&lt;/url&gt;&lt;/related-urls&gt;&lt;/urls&gt;&lt;electronic-resource-num&gt;10.1097/PHM.0000000000001185&lt;/electronic-resource-num&gt;&lt;/record&gt;&lt;/Cite&gt;&lt;/EndNote&gt;</w:instrText>
      </w:r>
      <w:r w:rsidRPr="00B33AD0">
        <w:rPr>
          <w:sz w:val="24"/>
          <w:szCs w:val="28"/>
          <w:lang w:val="en-AU"/>
        </w:rPr>
        <w:fldChar w:fldCharType="separate"/>
      </w:r>
      <w:r w:rsidRPr="00B33AD0">
        <w:rPr>
          <w:sz w:val="24"/>
          <w:szCs w:val="28"/>
          <w:lang w:val="en-AU"/>
        </w:rPr>
        <w:t>[26]</w:t>
      </w:r>
      <w:r w:rsidRPr="00B33AD0">
        <w:rPr>
          <w:sz w:val="24"/>
          <w:szCs w:val="28"/>
          <w:lang w:val="en-AU"/>
        </w:rPr>
        <w:fldChar w:fldCharType="end"/>
      </w:r>
      <w:r w:rsidRPr="00B33AD0">
        <w:rPr>
          <w:sz w:val="24"/>
          <w:szCs w:val="28"/>
          <w:lang w:val="en-AU"/>
        </w:rPr>
        <w:t>.</w:t>
      </w:r>
    </w:p>
    <w:p w14:paraId="1AFA24F6" w14:textId="7E7DEBA2" w:rsidR="00A46203" w:rsidRPr="00B33AD0" w:rsidRDefault="00A46203" w:rsidP="00A46203">
      <w:pPr>
        <w:rPr>
          <w:sz w:val="24"/>
          <w:szCs w:val="28"/>
          <w:lang w:val="en-AU"/>
        </w:rPr>
      </w:pPr>
      <w:r w:rsidRPr="00B33AD0">
        <w:rPr>
          <w:sz w:val="24"/>
          <w:szCs w:val="28"/>
          <w:lang w:val="en-AU"/>
        </w:rPr>
        <w:t xml:space="preserve">Lintanf et al (2018) reviewed the effectiveness of ankle foot orthoses on gait, balance, gross motor function and activities of daily living in children with cerebral palsy </w:t>
      </w:r>
      <w:r w:rsidRPr="00B33AD0">
        <w:rPr>
          <w:sz w:val="24"/>
          <w:szCs w:val="28"/>
          <w:lang w:val="en-AU"/>
        </w:rPr>
        <w:fldChar w:fldCharType="begin"/>
      </w:r>
      <w:r w:rsidRPr="00B33AD0">
        <w:rPr>
          <w:sz w:val="24"/>
          <w:szCs w:val="28"/>
          <w:lang w:val="en-AU"/>
        </w:rPr>
        <w:instrText xml:space="preserve"> ADDIN EN.CITE &lt;EndNote&gt;&lt;Cite&gt;&lt;Author&gt;Lintanf&lt;/Author&gt;&lt;Year&gt;2018&lt;/Year&gt;&lt;RecNum&gt;20&lt;/RecNum&gt;&lt;DisplayText&gt;[28]&lt;/DisplayText&gt;&lt;record&gt;&lt;rec-number&gt;20&lt;/rec-number&gt;&lt;foreign-keys&gt;&lt;key app="EN" db-id="ppd2swsv9d9rr5ew9sdxd5vnveprzepv0xzr" timestamp="1695774187"&gt;20&lt;/key&gt;&lt;/foreign-keys&gt;&lt;ref-type name="Journal Article"&gt;17&lt;/ref-type&gt;&lt;contributors&gt;&lt;authors&gt;&lt;author&gt;Lintanf, Mael&lt;/author&gt;&lt;author&gt;Bourseul, Jean-Sébastien&lt;/author&gt;&lt;author&gt;Houx, Laetitia&lt;/author&gt;&lt;author&gt;Lempereur, Mathieu&lt;/author&gt;&lt;author&gt;Brochard, Sylvain&lt;/author&gt;&lt;author&gt;Pons, Christelle&lt;/author&gt;&lt;/authors&gt;&lt;/contributors&gt;&lt;titles&gt;&lt;title&gt;Effect of ankle-foot orthoses on gait, balance and gross motor function in children with cerebral palsy: a systematic review and meta-analysis&lt;/title&gt;&lt;secondary-title&gt;Clinical rehabilitation&lt;/secondary-title&gt;&lt;/titles&gt;&lt;periodical&gt;&lt;full-title&gt;Clinical rehabilitation&lt;/full-title&gt;&lt;/periodical&gt;&lt;pages&gt;1175-1188&lt;/pages&gt;&lt;volume&gt;32&lt;/volume&gt;&lt;number&gt;9&lt;/number&gt;&lt;dates&gt;&lt;year&gt;2018&lt;/year&gt;&lt;/dates&gt;&lt;pub-location&gt;Thousand Oaks, California&lt;/pub-location&gt;&lt;publisher&gt;Sage Publications Inc.&lt;/publisher&gt;&lt;accession-num&gt;131407458. Language: English. Entry Date: 20180828. Revision Date: 20180830. Publication Type: Article&lt;/accession-num&gt;&lt;urls&gt;&lt;related-urls&gt;&lt;url&gt;https://search.ebscohost.com/login.aspx?direct=true&amp;amp;AuthType=shib,cookie,ip&amp;amp;db=ccm&amp;amp;AN=131407458&amp;amp;scope=site&amp;amp;custid=s3684833&lt;/url&gt;&lt;/related-urls&gt;&lt;/urls&gt;&lt;electronic-resource-num&gt;10.1177/0269215518771824&lt;/electronic-resource-num&gt;&lt;/record&gt;&lt;/Cite&gt;&lt;/EndNote&gt;</w:instrText>
      </w:r>
      <w:r w:rsidRPr="00B33AD0">
        <w:rPr>
          <w:sz w:val="24"/>
          <w:szCs w:val="28"/>
          <w:lang w:val="en-AU"/>
        </w:rPr>
        <w:fldChar w:fldCharType="separate"/>
      </w:r>
      <w:r w:rsidRPr="00B33AD0">
        <w:rPr>
          <w:sz w:val="24"/>
          <w:szCs w:val="28"/>
          <w:lang w:val="en-AU"/>
        </w:rPr>
        <w:t>[28]</w:t>
      </w:r>
      <w:r w:rsidRPr="00B33AD0">
        <w:rPr>
          <w:sz w:val="24"/>
          <w:szCs w:val="28"/>
          <w:lang w:val="en-AU"/>
        </w:rPr>
        <w:fldChar w:fldCharType="end"/>
      </w:r>
      <w:r w:rsidRPr="00B33AD0">
        <w:rPr>
          <w:sz w:val="24"/>
          <w:szCs w:val="28"/>
          <w:lang w:val="en-AU"/>
        </w:rPr>
        <w:t>. The authors found strong evidence that ankle foot orthoses induce small improvements in gait speed and moderate evidence that ankle foot orthoses have a small to moderate effect on gross motor function. In children with equinus gait, there is strong evidence that posterior ankle foot orthoses induce large changes in distal kinematics. Ankle foot orthoses increased stride length (standardi</w:t>
      </w:r>
      <w:r w:rsidR="007A12EA">
        <w:rPr>
          <w:sz w:val="24"/>
          <w:szCs w:val="28"/>
          <w:lang w:val="en-AU"/>
        </w:rPr>
        <w:t>s</w:t>
      </w:r>
      <w:r w:rsidRPr="00B33AD0">
        <w:rPr>
          <w:sz w:val="24"/>
          <w:szCs w:val="28"/>
          <w:lang w:val="en-AU"/>
        </w:rPr>
        <w:t>ed mean difference (SMD) = 0.88, P&lt;0.001) and gait speed (SMD = 0.28, P&lt;0.001, and decreased cadence (SMD=-0.72, P&lt;0.001). Gross motor function scores also improved. Data related to balance and activities of daily living were insufficient. Posterior ankle foot orthoses (solid, hinged, supra-malleolar, dynamic) increased ankle dorsiflexion at initial contact (SMD=1.65, P&lt;0.001) and during swing (SMD=1.34, P&lt;0.001), and decreased ankle power generation in stance (SMD=–0.72, P&lt;0.001</w:t>
      </w:r>
      <w:r w:rsidR="00FF725D">
        <w:rPr>
          <w:sz w:val="24"/>
          <w:szCs w:val="28"/>
          <w:lang w:val="en-AU"/>
        </w:rPr>
        <w:t>)</w:t>
      </w:r>
      <w:r w:rsidRPr="00B33AD0">
        <w:rPr>
          <w:sz w:val="24"/>
          <w:szCs w:val="28"/>
          <w:lang w:val="en-AU"/>
        </w:rPr>
        <w:t xml:space="preserve"> in children with equinus gait </w:t>
      </w:r>
      <w:r w:rsidRPr="00B33AD0">
        <w:rPr>
          <w:sz w:val="24"/>
          <w:szCs w:val="28"/>
          <w:lang w:val="en-AU"/>
        </w:rPr>
        <w:fldChar w:fldCharType="begin"/>
      </w:r>
      <w:r w:rsidRPr="00B33AD0">
        <w:rPr>
          <w:sz w:val="24"/>
          <w:szCs w:val="28"/>
          <w:lang w:val="en-AU"/>
        </w:rPr>
        <w:instrText xml:space="preserve"> ADDIN EN.CITE &lt;EndNote&gt;&lt;Cite&gt;&lt;Author&gt;Lintanf&lt;/Author&gt;&lt;Year&gt;2018&lt;/Year&gt;&lt;RecNum&gt;20&lt;/RecNum&gt;&lt;DisplayText&gt;[28]&lt;/DisplayText&gt;&lt;record&gt;&lt;rec-number&gt;20&lt;/rec-number&gt;&lt;foreign-keys&gt;&lt;key app="EN" db-id="ppd2swsv9d9rr5ew9sdxd5vnveprzepv0xzr" timestamp="1695774187"&gt;20&lt;/key&gt;&lt;/foreign-keys&gt;&lt;ref-type name="Journal Article"&gt;17&lt;/ref-type&gt;&lt;contributors&gt;&lt;authors&gt;&lt;author&gt;Lintanf, Mael&lt;/author&gt;&lt;author&gt;Bourseul, Jean-Sébastien&lt;/author&gt;&lt;author&gt;Houx, Laetitia&lt;/author&gt;&lt;author&gt;Lempereur, Mathieu&lt;/author&gt;&lt;author&gt;Brochard, Sylvain&lt;/author&gt;&lt;author&gt;Pons, Christelle&lt;/author&gt;&lt;/authors&gt;&lt;/contributors&gt;&lt;titles&gt;&lt;title&gt;Effect of ankle-foot orthoses on gait, balance and gross motor function in children with cerebral palsy: a systematic review and meta-analysis&lt;/title&gt;&lt;secondary-title&gt;Clinical rehabilitation&lt;/secondary-title&gt;&lt;/titles&gt;&lt;periodical&gt;&lt;full-title&gt;Clinical rehabilitation&lt;/full-title&gt;&lt;/periodical&gt;&lt;pages&gt;1175-1188&lt;/pages&gt;&lt;volume&gt;32&lt;/volume&gt;&lt;number&gt;9&lt;/number&gt;&lt;dates&gt;&lt;year&gt;2018&lt;/year&gt;&lt;/dates&gt;&lt;pub-location&gt;Thousand Oaks, California&lt;/pub-location&gt;&lt;publisher&gt;Sage Publications Inc.&lt;/publisher&gt;&lt;accession-num&gt;131407458. Language: English. Entry Date: 20180828. Revision Date: 20180830. Publication Type: Article&lt;/accession-num&gt;&lt;urls&gt;&lt;related-urls&gt;&lt;url&gt;https://search.ebscohost.com/login.aspx?direct=true&amp;amp;AuthType=shib,cookie,ip&amp;amp;db=ccm&amp;amp;AN=131407458&amp;amp;scope=site&amp;amp;custid=s3684833&lt;/url&gt;&lt;/related-urls&gt;&lt;/urls&gt;&lt;electronic-resource-num&gt;10.1177/0269215518771824&lt;/electronic-resource-num&gt;&lt;/record&gt;&lt;/Cite&gt;&lt;/EndNote&gt;</w:instrText>
      </w:r>
      <w:r w:rsidRPr="00B33AD0">
        <w:rPr>
          <w:sz w:val="24"/>
          <w:szCs w:val="28"/>
          <w:lang w:val="en-AU"/>
        </w:rPr>
        <w:fldChar w:fldCharType="separate"/>
      </w:r>
      <w:r w:rsidRPr="00B33AD0">
        <w:rPr>
          <w:sz w:val="24"/>
          <w:szCs w:val="28"/>
          <w:lang w:val="en-AU"/>
        </w:rPr>
        <w:t>[28]</w:t>
      </w:r>
      <w:r w:rsidRPr="00B33AD0">
        <w:rPr>
          <w:sz w:val="24"/>
          <w:szCs w:val="28"/>
          <w:lang w:val="en-AU"/>
        </w:rPr>
        <w:fldChar w:fldCharType="end"/>
      </w:r>
      <w:r w:rsidRPr="00B33AD0">
        <w:rPr>
          <w:sz w:val="24"/>
          <w:szCs w:val="28"/>
          <w:lang w:val="en-AU"/>
        </w:rPr>
        <w:t>.</w:t>
      </w:r>
    </w:p>
    <w:p w14:paraId="09689EDB" w14:textId="3B7507DB" w:rsidR="00A46203" w:rsidRPr="00B33AD0" w:rsidRDefault="00A46203" w:rsidP="00A46203">
      <w:pPr>
        <w:rPr>
          <w:sz w:val="24"/>
          <w:szCs w:val="28"/>
          <w:highlight w:val="cyan"/>
          <w:lang w:val="en-AU"/>
        </w:rPr>
      </w:pPr>
      <w:r w:rsidRPr="00B33AD0">
        <w:rPr>
          <w:sz w:val="24"/>
          <w:szCs w:val="28"/>
          <w:lang w:val="en-AU"/>
        </w:rPr>
        <w:t xml:space="preserve">Fellas et al (2017) reviewed the effectiveness of custom/customized foot orthoses in treating foot and ankle pain in children with juvenile idiopathic arthritis </w:t>
      </w:r>
      <w:r w:rsidRPr="00B33AD0">
        <w:rPr>
          <w:sz w:val="24"/>
          <w:szCs w:val="28"/>
          <w:lang w:val="en-AU"/>
        </w:rPr>
        <w:fldChar w:fldCharType="begin"/>
      </w:r>
      <w:r w:rsidRPr="00B33AD0">
        <w:rPr>
          <w:sz w:val="24"/>
          <w:szCs w:val="28"/>
          <w:lang w:val="en-AU"/>
        </w:rPr>
        <w:instrText xml:space="preserve"> ADDIN EN.CITE &lt;EndNote&gt;&lt;Cite&gt;&lt;Author&gt;Fellas&lt;/Author&gt;&lt;Year&gt;2017&lt;/Year&gt;&lt;RecNum&gt;12&lt;/RecNum&gt;&lt;DisplayText&gt;[27]&lt;/DisplayText&gt;&lt;record&gt;&lt;rec-number&gt;12&lt;/rec-number&gt;&lt;foreign-keys&gt;&lt;key app="EN" db-id="ppd2swsv9d9rr5ew9sdxd5vnveprzepv0xzr" timestamp="1695774187"&gt;12&lt;/key&gt;&lt;/foreign-keys&gt;&lt;ref-type name="Journal Article"&gt;17&lt;/ref-type&gt;&lt;contributors&gt;&lt;authors&gt;&lt;author&gt;Fellas, A.&lt;/author&gt;&lt;author&gt;Coda, A.&lt;/author&gt;&lt;author&gt;Hawke, F.&lt;/author&gt;&lt;/authors&gt;&lt;/contributors&gt;&lt;titles&gt;&lt;title&gt;Physical and Mechanical Therapies for Lower-Limb Problems in Juvenile Idiopathic ArthritisA Systematic Review with Meta-Analysis&lt;/title&gt;&lt;secondary-title&gt;Journal of the American Podiatric Medical Association&lt;/secondary-title&gt;&lt;/titles&gt;&lt;periodical&gt;&lt;full-title&gt;Journal of the American Podiatric Medical Association&lt;/full-title&gt;&lt;/periodical&gt;&lt;pages&gt;399-412&lt;/pages&gt;&lt;volume&gt;107(5)&lt;/volume&gt;&lt;dates&gt;&lt;year&gt;2017&lt;/year&gt;&lt;/dates&gt;&lt;accession-num&gt;623063166&lt;/accession-num&gt;&lt;urls&gt;&lt;related-urls&gt;&lt;url&gt;https://access.ovid.com/custom/redirector/wayfless.html?idp=https://idp.unisa.edu.au/openathens&amp;amp;url=http://ovidsp.ovid.com/ovidweb.cgi?T=JS&amp;amp;CSC=Y&amp;amp;NEWS=N&amp;amp;PAGE=fulltext&amp;amp;D=emed18&amp;amp;AN=623063166&lt;/url&gt;&lt;/related-urls&gt;&lt;/urls&gt;&lt;electronic-resource-num&gt;https://dx.doi.org/10.7547/15-213&lt;/electronic-resource-num&gt;&lt;/record&gt;&lt;/Cite&gt;&lt;/EndNote&gt;</w:instrText>
      </w:r>
      <w:r w:rsidRPr="00B33AD0">
        <w:rPr>
          <w:sz w:val="24"/>
          <w:szCs w:val="28"/>
          <w:lang w:val="en-AU"/>
        </w:rPr>
        <w:fldChar w:fldCharType="separate"/>
      </w:r>
      <w:r w:rsidRPr="00B33AD0">
        <w:rPr>
          <w:sz w:val="24"/>
          <w:szCs w:val="28"/>
          <w:lang w:val="en-AU"/>
        </w:rPr>
        <w:t>[27]</w:t>
      </w:r>
      <w:r w:rsidRPr="00B33AD0">
        <w:rPr>
          <w:sz w:val="24"/>
          <w:szCs w:val="28"/>
          <w:lang w:val="en-AU"/>
        </w:rPr>
        <w:fldChar w:fldCharType="end"/>
      </w:r>
      <w:r w:rsidRPr="00B33AD0">
        <w:rPr>
          <w:sz w:val="24"/>
          <w:szCs w:val="28"/>
          <w:lang w:val="en-AU"/>
        </w:rPr>
        <w:t>. Meta-analyses for comparisons between custom/</w:t>
      </w:r>
      <w:r w:rsidRPr="00D56CB4">
        <w:rPr>
          <w:sz w:val="24"/>
          <w:szCs w:val="28"/>
          <w:lang w:val="en-AU"/>
        </w:rPr>
        <w:t>customi</w:t>
      </w:r>
      <w:r w:rsidR="00D56CB4" w:rsidRPr="008A59A5">
        <w:rPr>
          <w:sz w:val="24"/>
          <w:szCs w:val="28"/>
          <w:lang w:val="en-AU"/>
        </w:rPr>
        <w:t>s</w:t>
      </w:r>
      <w:r w:rsidRPr="00D56CB4">
        <w:rPr>
          <w:sz w:val="24"/>
          <w:szCs w:val="28"/>
          <w:lang w:val="en-AU"/>
        </w:rPr>
        <w:t>ed</w:t>
      </w:r>
      <w:r w:rsidRPr="00B33AD0">
        <w:rPr>
          <w:sz w:val="24"/>
          <w:szCs w:val="28"/>
          <w:lang w:val="en-AU"/>
        </w:rPr>
        <w:t xml:space="preserve"> foot orthoses and a control intervention after 3 months were not significant for the outcomes of pain (mean difference, –8.97; 95% CI, –18.01 to 0.07), child-rated health-related quality of life </w:t>
      </w:r>
      <w:r w:rsidRPr="00B33AD0">
        <w:rPr>
          <w:sz w:val="24"/>
          <w:szCs w:val="28"/>
          <w:lang w:val="en-AU"/>
        </w:rPr>
        <w:lastRenderedPageBreak/>
        <w:t xml:space="preserve">(mean difference, 4.38; 95% CI, –3.68 to 12.44), and parent-rated health-related quality of life (mean difference, 1.77; 95% CI, –6.35 to 9.90) </w:t>
      </w:r>
      <w:r w:rsidRPr="00B33AD0">
        <w:rPr>
          <w:sz w:val="24"/>
          <w:szCs w:val="28"/>
          <w:lang w:val="en-AU"/>
        </w:rPr>
        <w:fldChar w:fldCharType="begin"/>
      </w:r>
      <w:r w:rsidRPr="00B33AD0">
        <w:rPr>
          <w:sz w:val="24"/>
          <w:szCs w:val="28"/>
          <w:lang w:val="en-AU"/>
        </w:rPr>
        <w:instrText xml:space="preserve"> ADDIN EN.CITE &lt;EndNote&gt;&lt;Cite&gt;&lt;Author&gt;Fellas&lt;/Author&gt;&lt;Year&gt;2017&lt;/Year&gt;&lt;RecNum&gt;12&lt;/RecNum&gt;&lt;DisplayText&gt;[27]&lt;/DisplayText&gt;&lt;record&gt;&lt;rec-number&gt;12&lt;/rec-number&gt;&lt;foreign-keys&gt;&lt;key app="EN" db-id="ppd2swsv9d9rr5ew9sdxd5vnveprzepv0xzr" timestamp="1695774187"&gt;12&lt;/key&gt;&lt;/foreign-keys&gt;&lt;ref-type name="Journal Article"&gt;17&lt;/ref-type&gt;&lt;contributors&gt;&lt;authors&gt;&lt;author&gt;Fellas, A.&lt;/author&gt;&lt;author&gt;Coda, A.&lt;/author&gt;&lt;author&gt;Hawke, F.&lt;/author&gt;&lt;/authors&gt;&lt;/contributors&gt;&lt;titles&gt;&lt;title&gt;Physical and Mechanical Therapies for Lower-Limb Problems in Juvenile Idiopathic ArthritisA Systematic Review with Meta-Analysis&lt;/title&gt;&lt;secondary-title&gt;Journal of the American Podiatric Medical Association&lt;/secondary-title&gt;&lt;/titles&gt;&lt;periodical&gt;&lt;full-title&gt;Journal of the American Podiatric Medical Association&lt;/full-title&gt;&lt;/periodical&gt;&lt;pages&gt;399-412&lt;/pages&gt;&lt;volume&gt;107(5)&lt;/volume&gt;&lt;dates&gt;&lt;year&gt;2017&lt;/year&gt;&lt;/dates&gt;&lt;accession-num&gt;623063166&lt;/accession-num&gt;&lt;urls&gt;&lt;related-urls&gt;&lt;url&gt;https://access.ovid.com/custom/redirector/wayfless.html?idp=https://idp.unisa.edu.au/openathens&amp;amp;url=http://ovidsp.ovid.com/ovidweb.cgi?T=JS&amp;amp;CSC=Y&amp;amp;NEWS=N&amp;amp;PAGE=fulltext&amp;amp;D=emed18&amp;amp;AN=623063166&lt;/url&gt;&lt;/related-urls&gt;&lt;/urls&gt;&lt;electronic-resource-num&gt;https://dx.doi.org/10.7547/15-213&lt;/electronic-resource-num&gt;&lt;/record&gt;&lt;/Cite&gt;&lt;/EndNote&gt;</w:instrText>
      </w:r>
      <w:r w:rsidRPr="00B33AD0">
        <w:rPr>
          <w:sz w:val="24"/>
          <w:szCs w:val="28"/>
          <w:lang w:val="en-AU"/>
        </w:rPr>
        <w:fldChar w:fldCharType="separate"/>
      </w:r>
      <w:r w:rsidRPr="00B33AD0">
        <w:rPr>
          <w:sz w:val="24"/>
          <w:szCs w:val="28"/>
          <w:lang w:val="en-AU"/>
        </w:rPr>
        <w:t>[27]</w:t>
      </w:r>
      <w:r w:rsidRPr="00B33AD0">
        <w:rPr>
          <w:sz w:val="24"/>
          <w:szCs w:val="28"/>
          <w:lang w:val="en-AU"/>
        </w:rPr>
        <w:fldChar w:fldCharType="end"/>
      </w:r>
      <w:r w:rsidRPr="00B33AD0">
        <w:rPr>
          <w:sz w:val="24"/>
          <w:szCs w:val="28"/>
          <w:lang w:val="en-AU"/>
        </w:rPr>
        <w:t>.</w:t>
      </w:r>
      <w:r w:rsidRPr="00B33AD0">
        <w:rPr>
          <w:sz w:val="24"/>
          <w:szCs w:val="28"/>
          <w:highlight w:val="cyan"/>
          <w:lang w:val="en-AU"/>
        </w:rPr>
        <w:t xml:space="preserve"> </w:t>
      </w:r>
    </w:p>
    <w:p w14:paraId="0DA2E57E" w14:textId="75EDB88C" w:rsidR="00A46203" w:rsidRPr="00B33AD0" w:rsidRDefault="00A46203" w:rsidP="00A46203">
      <w:pPr>
        <w:rPr>
          <w:rFonts w:eastAsia="Arial Nova"/>
          <w:sz w:val="24"/>
          <w:szCs w:val="28"/>
          <w:highlight w:val="cyan"/>
          <w:lang w:val="en-AU"/>
        </w:rPr>
      </w:pPr>
      <w:r w:rsidRPr="00B33AD0">
        <w:rPr>
          <w:rFonts w:eastAsia="Arial Nova"/>
          <w:sz w:val="24"/>
          <w:szCs w:val="28"/>
          <w:lang w:val="en-AU"/>
        </w:rPr>
        <w:t>The O</w:t>
      </w:r>
      <w:r w:rsidRPr="00B33AD0">
        <w:rPr>
          <w:sz w:val="24"/>
          <w:szCs w:val="28"/>
          <w:lang w:val="en-AU"/>
        </w:rPr>
        <w:t xml:space="preserve">ttawa Panel Evidence-Based Clinical Practice Guidelines for Foot Care in the Management of Juvenile Idiopathic Arthritis </w:t>
      </w:r>
      <w:r w:rsidRPr="00B33AD0">
        <w:rPr>
          <w:sz w:val="24"/>
          <w:szCs w:val="28"/>
          <w:lang w:val="en-AU"/>
        </w:rPr>
        <w:fldChar w:fldCharType="begin"/>
      </w:r>
      <w:r w:rsidRPr="00B33AD0">
        <w:rPr>
          <w:sz w:val="24"/>
          <w:szCs w:val="28"/>
          <w:lang w:val="en-AU"/>
        </w:rPr>
        <w:instrText xml:space="preserve"> ADDIN EN.CITE &lt;EndNote&gt;&lt;Cite&gt;&lt;Author&gt;Brosseau&lt;/Author&gt;&lt;Year&gt;2016&lt;/Year&gt;&lt;RecNum&gt;7&lt;/RecNum&gt;&lt;DisplayText&gt;[31]&lt;/DisplayText&gt;&lt;record&gt;&lt;rec-number&gt;7&lt;/rec-number&gt;&lt;foreign-keys&gt;&lt;key app="EN" db-id="ppd2swsv9d9rr5ew9sdxd5vnveprzepv0xzr" timestamp="1695774187"&gt;7&lt;/key&gt;&lt;/foreign-keys&gt;&lt;ref-type name="Journal Article"&gt;17&lt;/ref-type&gt;&lt;contributors&gt;&lt;authors&gt;&lt;author&gt;Brosseau, Lucie&lt;/author&gt;&lt;author&gt;Toupin-April, Karine&lt;/author&gt;&lt;author&gt;Wells, George&lt;/author&gt;&lt;author&gt;Smith, Christine A.&lt;/author&gt;&lt;author&gt;Pugh, Arlanna G.&lt;/author&gt;&lt;author&gt;Stinson, Jennifer N.&lt;/author&gt;&lt;author&gt;Duffy, Ciarán M.&lt;/author&gt;&lt;author&gt;Gifford, Wendy&lt;/author&gt;&lt;author&gt;Moher, David&lt;/author&gt;&lt;author&gt;Sherrington, Catherine&lt;/author&gt;&lt;author&gt;Cavallo, Sabrina&lt;/author&gt;&lt;author&gt;De Angelis, Gino&lt;/author&gt;&lt;author&gt;Loew, Laurianne&lt;/author&gt;&lt;author&gt;Rahman, Prinon&lt;/author&gt;&lt;author&gt;Marcotte, Rachel&lt;/author&gt;&lt;author&gt;Taki, Jade&lt;/author&gt;&lt;author&gt;Bisaillon, Jacinthe&lt;/author&gt;&lt;author&gt;King, Judy&lt;/author&gt;&lt;author&gt;Coda, Andrea&lt;/author&gt;&lt;author&gt;Hendry, Gordon J.&lt;/author&gt;&lt;/authors&gt;&lt;/contributors&gt;&lt;titles&gt;&lt;title&gt;Ottawa Panel Evidence-Based Clinical Practice Guidelines for Foot Care in the Management of Juvenile Idiopathic Arthritis&lt;/title&gt;&lt;secondary-title&gt;Archives of Physical Medicine &amp;amp; Rehabilitation&lt;/secondary-title&gt;&lt;/titles&gt;&lt;periodical&gt;&lt;full-title&gt;Archives of Physical Medicine &amp;amp; Rehabilitation&lt;/full-title&gt;&lt;/periodical&gt;&lt;pages&gt;1163-1181&lt;/pages&gt;&lt;volume&gt;97&lt;/volume&gt;&lt;number&gt;7&lt;/number&gt;&lt;dates&gt;&lt;year&gt;2016&lt;/year&gt;&lt;/dates&gt;&lt;pub-location&gt;Philadelphia, Pennsylvania&lt;/pub-location&gt;&lt;publisher&gt;W B Saunders&lt;/publisher&gt;&lt;accession-num&gt;116407558. Language: English. Entry Date: 20160630. Revision Date: 20190212. Publication Type: Article&lt;/accession-num&gt;&lt;urls&gt;&lt;related-urls&gt;&lt;url&gt;https://search.ebscohost.com/login.aspx?direct=true&amp;amp;AuthType=shib,cookie,ip&amp;amp;db=ccm&amp;amp;AN=116407558&amp;amp;scope=site&amp;amp;custid=s3684833&lt;/url&gt;&lt;/related-urls&gt;&lt;/urls&gt;&lt;electronic-resource-num&gt;10.1016/j.apmr.2015.11.011&lt;/electronic-resource-num&gt;&lt;/record&gt;&lt;/Cite&gt;&lt;/EndNote&gt;</w:instrText>
      </w:r>
      <w:r w:rsidRPr="00B33AD0">
        <w:rPr>
          <w:sz w:val="24"/>
          <w:szCs w:val="28"/>
          <w:lang w:val="en-AU"/>
        </w:rPr>
        <w:fldChar w:fldCharType="separate"/>
      </w:r>
      <w:r w:rsidRPr="00B33AD0">
        <w:rPr>
          <w:sz w:val="24"/>
          <w:szCs w:val="28"/>
          <w:lang w:val="en-AU"/>
        </w:rPr>
        <w:t>[31]</w:t>
      </w:r>
      <w:r w:rsidRPr="00B33AD0">
        <w:rPr>
          <w:sz w:val="24"/>
          <w:szCs w:val="28"/>
          <w:lang w:val="en-AU"/>
        </w:rPr>
        <w:fldChar w:fldCharType="end"/>
      </w:r>
      <w:r w:rsidRPr="00B33AD0">
        <w:rPr>
          <w:rFonts w:eastAsia="Arial Nova"/>
          <w:sz w:val="24"/>
          <w:szCs w:val="28"/>
          <w:lang w:val="en-AU"/>
        </w:rPr>
        <w:t xml:space="preserve"> recommend </w:t>
      </w:r>
      <w:r w:rsidRPr="00B33AD0">
        <w:rPr>
          <w:sz w:val="24"/>
          <w:szCs w:val="28"/>
          <w:lang w:val="en-AU"/>
        </w:rPr>
        <w:t>the use of custom fitted preformed foot orthotics (versus 1-mm non-</w:t>
      </w:r>
      <w:r w:rsidRPr="007A12EA">
        <w:rPr>
          <w:sz w:val="24"/>
          <w:szCs w:val="28"/>
          <w:lang w:val="en-AU"/>
        </w:rPr>
        <w:t>customi</w:t>
      </w:r>
      <w:r w:rsidR="007A12EA">
        <w:rPr>
          <w:sz w:val="24"/>
          <w:szCs w:val="28"/>
          <w:lang w:val="en-AU"/>
        </w:rPr>
        <w:t>s</w:t>
      </w:r>
      <w:r w:rsidRPr="007A12EA">
        <w:rPr>
          <w:sz w:val="24"/>
          <w:szCs w:val="28"/>
          <w:lang w:val="en-AU"/>
        </w:rPr>
        <w:t>ed</w:t>
      </w:r>
      <w:r w:rsidRPr="00B33AD0">
        <w:rPr>
          <w:sz w:val="24"/>
          <w:szCs w:val="28"/>
          <w:lang w:val="en-AU"/>
        </w:rPr>
        <w:t xml:space="preserve"> leather board control) for at least 6 months to decrease pain (100-mm VAS) after </w:t>
      </w:r>
      <w:r w:rsidRPr="00B33AD0">
        <w:rPr>
          <w:rFonts w:cs="Arial"/>
          <w:sz w:val="24"/>
          <w:szCs w:val="28"/>
          <w:lang w:val="en-AU"/>
        </w:rPr>
        <w:t>≥</w:t>
      </w:r>
      <w:r w:rsidRPr="00B33AD0">
        <w:rPr>
          <w:sz w:val="24"/>
          <w:szCs w:val="28"/>
          <w:lang w:val="en-AU"/>
        </w:rPr>
        <w:t xml:space="preserve">24 weeks. The guideline also suggests the use of custom made semi-rigid orthotics (versus prefabricated off-the-shelf shoe inserts) for at least </w:t>
      </w:r>
      <w:r w:rsidR="00DF153B">
        <w:rPr>
          <w:sz w:val="24"/>
          <w:szCs w:val="28"/>
          <w:lang w:val="en-AU"/>
        </w:rPr>
        <w:t>three</w:t>
      </w:r>
      <w:r w:rsidRPr="00B33AD0">
        <w:rPr>
          <w:sz w:val="24"/>
          <w:szCs w:val="28"/>
          <w:lang w:val="en-AU"/>
        </w:rPr>
        <w:t xml:space="preserve"> months to decrease pain (intensity; P</w:t>
      </w:r>
      <w:r w:rsidR="00471DE4">
        <w:rPr>
          <w:sz w:val="24"/>
          <w:szCs w:val="28"/>
          <w:lang w:val="en-AU"/>
        </w:rPr>
        <w:t>a</w:t>
      </w:r>
      <w:r w:rsidRPr="00B33AD0">
        <w:rPr>
          <w:sz w:val="24"/>
          <w:szCs w:val="28"/>
          <w:lang w:val="en-AU"/>
        </w:rPr>
        <w:t xml:space="preserve">ediatric Pain Questionnaire VAS), activity limitation (FFI), foot pain (FFI), and disability (FFI) after </w:t>
      </w:r>
      <w:r w:rsidRPr="00B33AD0">
        <w:rPr>
          <w:rFonts w:cs="Arial"/>
          <w:sz w:val="24"/>
          <w:szCs w:val="28"/>
          <w:lang w:val="en-AU"/>
        </w:rPr>
        <w:t>≥</w:t>
      </w:r>
      <w:r w:rsidRPr="00B33AD0">
        <w:rPr>
          <w:sz w:val="24"/>
          <w:szCs w:val="28"/>
          <w:lang w:val="en-AU"/>
        </w:rPr>
        <w:t xml:space="preserve">12 weeks </w:t>
      </w:r>
      <w:r w:rsidRPr="00B33AD0">
        <w:rPr>
          <w:sz w:val="24"/>
          <w:szCs w:val="28"/>
          <w:lang w:val="en-AU"/>
        </w:rPr>
        <w:fldChar w:fldCharType="begin"/>
      </w:r>
      <w:r w:rsidRPr="00B33AD0">
        <w:rPr>
          <w:sz w:val="24"/>
          <w:szCs w:val="28"/>
          <w:lang w:val="en-AU"/>
        </w:rPr>
        <w:instrText xml:space="preserve"> ADDIN EN.CITE &lt;EndNote&gt;&lt;Cite&gt;&lt;Author&gt;Brosseau&lt;/Author&gt;&lt;Year&gt;2016&lt;/Year&gt;&lt;RecNum&gt;7&lt;/RecNum&gt;&lt;DisplayText&gt;[31]&lt;/DisplayText&gt;&lt;record&gt;&lt;rec-number&gt;7&lt;/rec-number&gt;&lt;foreign-keys&gt;&lt;key app="EN" db-id="ppd2swsv9d9rr5ew9sdxd5vnveprzepv0xzr" timestamp="1695774187"&gt;7&lt;/key&gt;&lt;/foreign-keys&gt;&lt;ref-type name="Journal Article"&gt;17&lt;/ref-type&gt;&lt;contributors&gt;&lt;authors&gt;&lt;author&gt;Brosseau, Lucie&lt;/author&gt;&lt;author&gt;Toupin-April, Karine&lt;/author&gt;&lt;author&gt;Wells, George&lt;/author&gt;&lt;author&gt;Smith, Christine A.&lt;/author&gt;&lt;author&gt;Pugh, Arlanna G.&lt;/author&gt;&lt;author&gt;Stinson, Jennifer N.&lt;/author&gt;&lt;author&gt;Duffy, Ciarán M.&lt;/author&gt;&lt;author&gt;Gifford, Wendy&lt;/author&gt;&lt;author&gt;Moher, David&lt;/author&gt;&lt;author&gt;Sherrington, Catherine&lt;/author&gt;&lt;author&gt;Cavallo, Sabrina&lt;/author&gt;&lt;author&gt;De Angelis, Gino&lt;/author&gt;&lt;author&gt;Loew, Laurianne&lt;/author&gt;&lt;author&gt;Rahman, Prinon&lt;/author&gt;&lt;author&gt;Marcotte, Rachel&lt;/author&gt;&lt;author&gt;Taki, Jade&lt;/author&gt;&lt;author&gt;Bisaillon, Jacinthe&lt;/author&gt;&lt;author&gt;King, Judy&lt;/author&gt;&lt;author&gt;Coda, Andrea&lt;/author&gt;&lt;author&gt;Hendry, Gordon J.&lt;/author&gt;&lt;/authors&gt;&lt;/contributors&gt;&lt;titles&gt;&lt;title&gt;Ottawa Panel Evidence-Based Clinical Practice Guidelines for Foot Care in the Management of Juvenile Idiopathic Arthritis&lt;/title&gt;&lt;secondary-title&gt;Archives of Physical Medicine &amp;amp; Rehabilitation&lt;/secondary-title&gt;&lt;/titles&gt;&lt;periodical&gt;&lt;full-title&gt;Archives of Physical Medicine &amp;amp; Rehabilitation&lt;/full-title&gt;&lt;/periodical&gt;&lt;pages&gt;1163-1181&lt;/pages&gt;&lt;volume&gt;97&lt;/volume&gt;&lt;number&gt;7&lt;/number&gt;&lt;dates&gt;&lt;year&gt;2016&lt;/year&gt;&lt;/dates&gt;&lt;pub-location&gt;Philadelphia, Pennsylvania&lt;/pub-location&gt;&lt;publisher&gt;W B Saunders&lt;/publisher&gt;&lt;accession-num&gt;116407558. Language: English. Entry Date: 20160630. Revision Date: 20190212. Publication Type: Article&lt;/accession-num&gt;&lt;urls&gt;&lt;related-urls&gt;&lt;url&gt;https://search.ebscohost.com/login.aspx?direct=true&amp;amp;AuthType=shib,cookie,ip&amp;amp;db=ccm&amp;amp;AN=116407558&amp;amp;scope=site&amp;amp;custid=s3684833&lt;/url&gt;&lt;/related-urls&gt;&lt;/urls&gt;&lt;electronic-resource-num&gt;10.1016/j.apmr.2015.11.011&lt;/electronic-resource-num&gt;&lt;/record&gt;&lt;/Cite&gt;&lt;/EndNote&gt;</w:instrText>
      </w:r>
      <w:r w:rsidRPr="00B33AD0">
        <w:rPr>
          <w:sz w:val="24"/>
          <w:szCs w:val="28"/>
          <w:lang w:val="en-AU"/>
        </w:rPr>
        <w:fldChar w:fldCharType="separate"/>
      </w:r>
      <w:r w:rsidRPr="00B33AD0">
        <w:rPr>
          <w:sz w:val="24"/>
          <w:szCs w:val="28"/>
          <w:lang w:val="en-AU"/>
        </w:rPr>
        <w:t>[31]</w:t>
      </w:r>
      <w:r w:rsidRPr="00B33AD0">
        <w:rPr>
          <w:sz w:val="24"/>
          <w:szCs w:val="28"/>
          <w:lang w:val="en-AU"/>
        </w:rPr>
        <w:fldChar w:fldCharType="end"/>
      </w:r>
      <w:r w:rsidRPr="00B33AD0">
        <w:rPr>
          <w:sz w:val="24"/>
          <w:szCs w:val="28"/>
          <w:lang w:val="en-AU"/>
        </w:rPr>
        <w:t>.</w:t>
      </w:r>
    </w:p>
    <w:p w14:paraId="55BC5599" w14:textId="54F62074" w:rsidR="00C8426D" w:rsidRPr="00BF7F32" w:rsidRDefault="00300F93" w:rsidP="00633698">
      <w:pPr>
        <w:pStyle w:val="Heading4"/>
        <w:rPr>
          <w:lang w:val="en-AU"/>
        </w:rPr>
      </w:pPr>
      <w:bookmarkStart w:id="45" w:name="_Toc152150540"/>
      <w:r w:rsidRPr="00BF7F32">
        <w:rPr>
          <w:lang w:val="en-AU"/>
        </w:rPr>
        <w:t>Supports for upper limbs</w:t>
      </w:r>
      <w:bookmarkEnd w:id="45"/>
    </w:p>
    <w:p w14:paraId="3CA0FFED" w14:textId="15C200F8" w:rsidR="00300F93" w:rsidRPr="00BF7F32" w:rsidRDefault="00452BB3" w:rsidP="008A59A5">
      <w:pPr>
        <w:pStyle w:val="Heading5"/>
        <w:rPr>
          <w:lang w:val="en-AU"/>
        </w:rPr>
      </w:pPr>
      <w:bookmarkStart w:id="46" w:name="_Toc152150541"/>
      <w:r w:rsidRPr="00BF7F32">
        <w:rPr>
          <w:lang w:val="en-AU"/>
        </w:rPr>
        <w:t>Upper limb orthoses</w:t>
      </w:r>
      <w:bookmarkEnd w:id="46"/>
    </w:p>
    <w:p w14:paraId="088D6D1D" w14:textId="26BC0EC4" w:rsidR="004F1A29" w:rsidRPr="00B33AD0" w:rsidRDefault="004F1A29" w:rsidP="004F1A29">
      <w:pPr>
        <w:rPr>
          <w:rFonts w:eastAsia="Arial Nova"/>
          <w:sz w:val="24"/>
          <w:szCs w:val="28"/>
          <w:lang w:val="en-AU"/>
        </w:rPr>
      </w:pPr>
      <w:r w:rsidRPr="00B33AD0">
        <w:rPr>
          <w:rFonts w:eastAsia="Arial Nova"/>
          <w:sz w:val="24"/>
          <w:szCs w:val="28"/>
          <w:lang w:val="en-AU"/>
        </w:rPr>
        <w:t xml:space="preserve">Upper limb orthoses are devices applied to the body to stabilise joints, improve alignment, prevent deformity, or reduce pain. They may be applied to the shoulder, elbow, wrist, or hand. Some examples of upper limb orthoses include splints, slings, hinge-elbow braces, and elbow clasps. </w:t>
      </w:r>
    </w:p>
    <w:p w14:paraId="349FAB15" w14:textId="3BCDC61A" w:rsidR="004F1A29" w:rsidRPr="00B33AD0" w:rsidRDefault="004F1A29" w:rsidP="004F1A29">
      <w:pPr>
        <w:rPr>
          <w:sz w:val="24"/>
          <w:szCs w:val="28"/>
          <w:lang w:val="en-AU"/>
        </w:rPr>
      </w:pPr>
      <w:r w:rsidRPr="00B33AD0">
        <w:rPr>
          <w:rFonts w:eastAsia="Arial Nova"/>
          <w:sz w:val="24"/>
          <w:szCs w:val="28"/>
          <w:lang w:val="en-AU"/>
        </w:rPr>
        <w:t xml:space="preserve">One systematic review </w:t>
      </w:r>
      <w:r w:rsidRPr="00B33AD0">
        <w:rPr>
          <w:rFonts w:eastAsia="Arial Nova"/>
          <w:sz w:val="24"/>
          <w:szCs w:val="28"/>
          <w:lang w:val="en-AU"/>
        </w:rPr>
        <w:fldChar w:fldCharType="begin"/>
      </w:r>
      <w:r w:rsidRPr="00B33AD0">
        <w:rPr>
          <w:rFonts w:eastAsia="Arial Nova"/>
          <w:sz w:val="24"/>
          <w:szCs w:val="28"/>
          <w:lang w:val="en-AU"/>
        </w:rPr>
        <w:instrText xml:space="preserve"> ADDIN EN.CITE &lt;EndNote&gt;&lt;Cite&gt;&lt;Author&gt;Montero&lt;/Author&gt;&lt;Year&gt;2014&lt;/Year&gt;&lt;RecNum&gt;25&lt;/RecNum&gt;&lt;DisplayText&gt;[22]&lt;/DisplayText&gt;&lt;record&gt;&lt;rec-number&gt;25&lt;/rec-number&gt;&lt;foreign-keys&gt;&lt;key app="EN" db-id="ppd2swsv9d9rr5ew9sdxd5vnveprzepv0xzr" timestamp="1695774187"&gt;25&lt;/key&gt;&lt;/foreign-keys&gt;&lt;ref-type name="Journal Article"&gt;17&lt;/ref-type&gt;&lt;contributors&gt;&lt;authors&gt;&lt;author&gt;Montero, S. M.&lt;/author&gt;&lt;author&gt;Gomez-Conesa, A.&lt;/author&gt;&lt;/authors&gt;&lt;/contributors&gt;&lt;titles&gt;&lt;title&gt;Technical devices in children with motor disabilities: a review&lt;/title&gt;&lt;secondary-title&gt;Disability &amp;amp; Rehabilitation Assistive Technology&lt;/secondary-title&gt;&lt;/titles&gt;&lt;periodical&gt;&lt;full-title&gt;Disability &amp;amp; Rehabilitation Assistive Technology&lt;/full-title&gt;&lt;/periodical&gt;&lt;pages&gt;3-11&lt;/pages&gt;&lt;volume&gt;9&lt;/volume&gt;&lt;number&gt;1&lt;/number&gt;&lt;dates&gt;&lt;year&gt;2014&lt;/year&gt;&lt;/dates&gt;&lt;accession-num&gt;23597317&lt;/accession-num&gt;&lt;urls&gt;&lt;related-urls&gt;&lt;url&gt;https://access.ovid.com/custom/redirector/wayfless.html?idp=https://idp.unisa.edu.au/openathens&amp;amp;url=http://ovidsp.ovid.com/ovidweb.cgi?T=JS&amp;amp;CSC=Y&amp;amp;NEWS=N&amp;amp;PAGE=fulltext&amp;amp;D=med11&amp;amp;AN=23597317&lt;/url&gt;&lt;/related-urls&gt;&lt;/urls&gt;&lt;electronic-resource-num&gt;https://dx.doi.org/10.3109/17483107.2013.785034&lt;/electronic-resource-num&gt;&lt;/record&gt;&lt;/Cite&gt;&lt;/EndNote&gt;</w:instrText>
      </w:r>
      <w:r w:rsidRPr="00B33AD0">
        <w:rPr>
          <w:rFonts w:eastAsia="Arial Nova"/>
          <w:sz w:val="24"/>
          <w:szCs w:val="28"/>
          <w:lang w:val="en-AU"/>
        </w:rPr>
        <w:fldChar w:fldCharType="separate"/>
      </w:r>
      <w:r w:rsidRPr="00B33AD0">
        <w:rPr>
          <w:rFonts w:eastAsia="Arial Nova"/>
          <w:sz w:val="24"/>
          <w:szCs w:val="28"/>
          <w:lang w:val="en-AU"/>
        </w:rPr>
        <w:t>[22]</w:t>
      </w:r>
      <w:r w:rsidRPr="00B33AD0">
        <w:rPr>
          <w:rFonts w:eastAsia="Arial Nova"/>
          <w:sz w:val="24"/>
          <w:szCs w:val="28"/>
          <w:lang w:val="en-AU"/>
        </w:rPr>
        <w:fldChar w:fldCharType="end"/>
      </w:r>
      <w:r w:rsidRPr="00B33AD0">
        <w:rPr>
          <w:sz w:val="24"/>
          <w:szCs w:val="28"/>
          <w:lang w:val="en-AU"/>
        </w:rPr>
        <w:t xml:space="preserve"> </w:t>
      </w:r>
      <w:r w:rsidRPr="00B33AD0">
        <w:rPr>
          <w:rFonts w:eastAsia="Arial Nova"/>
          <w:sz w:val="24"/>
          <w:szCs w:val="28"/>
          <w:lang w:val="en-AU"/>
        </w:rPr>
        <w:t>was identified and reviewed u</w:t>
      </w:r>
      <w:r w:rsidRPr="00B33AD0">
        <w:rPr>
          <w:sz w:val="24"/>
          <w:szCs w:val="28"/>
          <w:lang w:val="en-AU"/>
        </w:rPr>
        <w:t xml:space="preserve">pper limb orthoses for children aged 0-18 years with motor disabilities. Orthoses included in the review were: </w:t>
      </w:r>
      <w:r w:rsidRPr="00B33AD0">
        <w:rPr>
          <w:rFonts w:eastAsia="Arial Nova"/>
          <w:sz w:val="24"/>
          <w:szCs w:val="28"/>
          <w:lang w:val="en-AU"/>
        </w:rPr>
        <w:t xml:space="preserve">orthotic garments, therapeutic taping, and wrist to thumb braces </w:t>
      </w:r>
      <w:r w:rsidRPr="00B33AD0">
        <w:rPr>
          <w:rFonts w:eastAsia="Arial Nova"/>
          <w:sz w:val="24"/>
          <w:szCs w:val="28"/>
          <w:lang w:val="en-AU"/>
        </w:rPr>
        <w:fldChar w:fldCharType="begin"/>
      </w:r>
      <w:r w:rsidRPr="00B33AD0">
        <w:rPr>
          <w:rFonts w:eastAsia="Arial Nova"/>
          <w:sz w:val="24"/>
          <w:szCs w:val="28"/>
          <w:lang w:val="en-AU"/>
        </w:rPr>
        <w:instrText xml:space="preserve"> ADDIN EN.CITE &lt;EndNote&gt;&lt;Cite&gt;&lt;Author&gt;Montero&lt;/Author&gt;&lt;Year&gt;2014&lt;/Year&gt;&lt;RecNum&gt;25&lt;/RecNum&gt;&lt;DisplayText&gt;[22]&lt;/DisplayText&gt;&lt;record&gt;&lt;rec-number&gt;25&lt;/rec-number&gt;&lt;foreign-keys&gt;&lt;key app="EN" db-id="ppd2swsv9d9rr5ew9sdxd5vnveprzepv0xzr" timestamp="1695774187"&gt;25&lt;/key&gt;&lt;/foreign-keys&gt;&lt;ref-type name="Journal Article"&gt;17&lt;/ref-type&gt;&lt;contributors&gt;&lt;authors&gt;&lt;author&gt;Montero, S. M.&lt;/author&gt;&lt;author&gt;Gomez-Conesa, A.&lt;/author&gt;&lt;/authors&gt;&lt;/contributors&gt;&lt;titles&gt;&lt;title&gt;Technical devices in children with motor disabilities: a review&lt;/title&gt;&lt;secondary-title&gt;Disability &amp;amp; Rehabilitation Assistive Technology&lt;/secondary-title&gt;&lt;/titles&gt;&lt;periodical&gt;&lt;full-title&gt;Disability &amp;amp; Rehabilitation Assistive Technology&lt;/full-title&gt;&lt;/periodical&gt;&lt;pages&gt;3-11&lt;/pages&gt;&lt;volume&gt;9&lt;/volume&gt;&lt;number&gt;1&lt;/number&gt;&lt;dates&gt;&lt;year&gt;2014&lt;/year&gt;&lt;/dates&gt;&lt;accession-num&gt;23597317&lt;/accession-num&gt;&lt;urls&gt;&lt;related-urls&gt;&lt;url&gt;https://access.ovid.com/custom/redirector/wayfless.html?idp=https://idp.unisa.edu.au/openathens&amp;amp;url=http://ovidsp.ovid.com/ovidweb.cgi?T=JS&amp;amp;CSC=Y&amp;amp;NEWS=N&amp;amp;PAGE=fulltext&amp;amp;D=med11&amp;amp;AN=23597317&lt;/url&gt;&lt;/related-urls&gt;&lt;/urls&gt;&lt;electronic-resource-num&gt;https://dx.doi.org/10.3109/17483107.2013.785034&lt;/electronic-resource-num&gt;&lt;/record&gt;&lt;/Cite&gt;&lt;/EndNote&gt;</w:instrText>
      </w:r>
      <w:r w:rsidRPr="00B33AD0">
        <w:rPr>
          <w:rFonts w:eastAsia="Arial Nova"/>
          <w:sz w:val="24"/>
          <w:szCs w:val="28"/>
          <w:lang w:val="en-AU"/>
        </w:rPr>
        <w:fldChar w:fldCharType="separate"/>
      </w:r>
      <w:r w:rsidRPr="00B33AD0">
        <w:rPr>
          <w:rFonts w:eastAsia="Arial Nova"/>
          <w:sz w:val="24"/>
          <w:szCs w:val="28"/>
          <w:lang w:val="en-AU"/>
        </w:rPr>
        <w:t>[22]</w:t>
      </w:r>
      <w:r w:rsidRPr="00B33AD0">
        <w:rPr>
          <w:rFonts w:eastAsia="Arial Nova"/>
          <w:sz w:val="24"/>
          <w:szCs w:val="28"/>
          <w:lang w:val="en-AU"/>
        </w:rPr>
        <w:fldChar w:fldCharType="end"/>
      </w:r>
      <w:r w:rsidRPr="00B33AD0">
        <w:rPr>
          <w:rFonts w:eastAsia="Arial Nova"/>
          <w:sz w:val="24"/>
          <w:szCs w:val="28"/>
          <w:lang w:val="en-AU"/>
        </w:rPr>
        <w:t xml:space="preserve">. </w:t>
      </w:r>
      <w:r w:rsidRPr="00B33AD0">
        <w:rPr>
          <w:sz w:val="24"/>
          <w:szCs w:val="28"/>
          <w:lang w:val="en-AU"/>
        </w:rPr>
        <w:t>The authors note that due to the nature of included studies, synthesis of effectiveness data was not available for the outcomes of interest (</w:t>
      </w:r>
      <w:r w:rsidRPr="00B33AD0">
        <w:rPr>
          <w:rFonts w:eastAsia="Arial Nova"/>
          <w:sz w:val="24"/>
          <w:szCs w:val="28"/>
          <w:lang w:val="en-AU"/>
        </w:rPr>
        <w:t xml:space="preserve">reported body posture and range of movement) </w:t>
      </w:r>
      <w:r w:rsidRPr="00B33AD0">
        <w:rPr>
          <w:rFonts w:eastAsia="Arial Nova"/>
          <w:sz w:val="24"/>
          <w:szCs w:val="28"/>
          <w:lang w:val="en-AU"/>
        </w:rPr>
        <w:fldChar w:fldCharType="begin"/>
      </w:r>
      <w:r w:rsidRPr="00B33AD0">
        <w:rPr>
          <w:rFonts w:eastAsia="Arial Nova"/>
          <w:sz w:val="24"/>
          <w:szCs w:val="28"/>
          <w:lang w:val="en-AU"/>
        </w:rPr>
        <w:instrText xml:space="preserve"> ADDIN EN.CITE &lt;EndNote&gt;&lt;Cite&gt;&lt;Author&gt;Montero&lt;/Author&gt;&lt;Year&gt;2014&lt;/Year&gt;&lt;RecNum&gt;25&lt;/RecNum&gt;&lt;DisplayText&gt;[22]&lt;/DisplayText&gt;&lt;record&gt;&lt;rec-number&gt;25&lt;/rec-number&gt;&lt;foreign-keys&gt;&lt;key app="EN" db-id="ppd2swsv9d9rr5ew9sdxd5vnveprzepv0xzr" timestamp="1695774187"&gt;25&lt;/key&gt;&lt;/foreign-keys&gt;&lt;ref-type name="Journal Article"&gt;17&lt;/ref-type&gt;&lt;contributors&gt;&lt;authors&gt;&lt;author&gt;Montero, S. M.&lt;/author&gt;&lt;author&gt;Gomez-Conesa, A.&lt;/author&gt;&lt;/authors&gt;&lt;/contributors&gt;&lt;titles&gt;&lt;title&gt;Technical devices in children with motor disabilities: a review&lt;/title&gt;&lt;secondary-title&gt;Disability &amp;amp; Rehabilitation Assistive Technology&lt;/secondary-title&gt;&lt;/titles&gt;&lt;periodical&gt;&lt;full-title&gt;Disability &amp;amp; Rehabilitation Assistive Technology&lt;/full-title&gt;&lt;/periodical&gt;&lt;pages&gt;3-11&lt;/pages&gt;&lt;volume&gt;9&lt;/volume&gt;&lt;number&gt;1&lt;/number&gt;&lt;dates&gt;&lt;year&gt;2014&lt;/year&gt;&lt;/dates&gt;&lt;accession-num&gt;23597317&lt;/accession-num&gt;&lt;urls&gt;&lt;related-urls&gt;&lt;url&gt;https://access.ovid.com/custom/redirector/wayfless.html?idp=https://idp.unisa.edu.au/openathens&amp;amp;url=http://ovidsp.ovid.com/ovidweb.cgi?T=JS&amp;amp;CSC=Y&amp;amp;NEWS=N&amp;amp;PAGE=fulltext&amp;amp;D=med11&amp;amp;AN=23597317&lt;/url&gt;&lt;/related-urls&gt;&lt;/urls&gt;&lt;electronic-resource-num&gt;https://dx.doi.org/10.3109/17483107.2013.785034&lt;/electronic-resource-num&gt;&lt;/record&gt;&lt;/Cite&gt;&lt;/EndNote&gt;</w:instrText>
      </w:r>
      <w:r w:rsidRPr="00B33AD0">
        <w:rPr>
          <w:rFonts w:eastAsia="Arial Nova"/>
          <w:sz w:val="24"/>
          <w:szCs w:val="28"/>
          <w:lang w:val="en-AU"/>
        </w:rPr>
        <w:fldChar w:fldCharType="separate"/>
      </w:r>
      <w:r w:rsidRPr="00B33AD0">
        <w:rPr>
          <w:rFonts w:eastAsia="Arial Nova"/>
          <w:sz w:val="24"/>
          <w:szCs w:val="28"/>
          <w:lang w:val="en-AU"/>
        </w:rPr>
        <w:t>[22]</w:t>
      </w:r>
      <w:r w:rsidRPr="00B33AD0">
        <w:rPr>
          <w:rFonts w:eastAsia="Arial Nova"/>
          <w:sz w:val="24"/>
          <w:szCs w:val="28"/>
          <w:lang w:val="en-AU"/>
        </w:rPr>
        <w:fldChar w:fldCharType="end"/>
      </w:r>
      <w:r w:rsidRPr="00B33AD0">
        <w:rPr>
          <w:sz w:val="24"/>
          <w:szCs w:val="28"/>
          <w:lang w:val="en-AU"/>
        </w:rPr>
        <w:t xml:space="preserve">.  </w:t>
      </w:r>
    </w:p>
    <w:p w14:paraId="35C6F487" w14:textId="6115FD5D" w:rsidR="00452BB3" w:rsidRPr="00BF7F32" w:rsidRDefault="00D76E67" w:rsidP="00D76E67">
      <w:pPr>
        <w:pStyle w:val="Heading4"/>
        <w:rPr>
          <w:lang w:val="en-AU"/>
        </w:rPr>
      </w:pPr>
      <w:bookmarkStart w:id="47" w:name="_Toc152150542"/>
      <w:r w:rsidRPr="00BF7F32">
        <w:rPr>
          <w:lang w:val="en-AU"/>
        </w:rPr>
        <w:t>Supports to move around</w:t>
      </w:r>
      <w:bookmarkEnd w:id="47"/>
    </w:p>
    <w:p w14:paraId="46AD2296" w14:textId="77777777" w:rsidR="00582E5E" w:rsidRPr="00B33AD0" w:rsidRDefault="00582E5E" w:rsidP="00582E5E">
      <w:pPr>
        <w:rPr>
          <w:rFonts w:eastAsia="Arial Nova"/>
          <w:sz w:val="24"/>
          <w:szCs w:val="28"/>
          <w:lang w:val="en-AU"/>
        </w:rPr>
      </w:pPr>
      <w:r w:rsidRPr="00B33AD0">
        <w:rPr>
          <w:rFonts w:eastAsia="Arial Nova"/>
          <w:sz w:val="24"/>
          <w:szCs w:val="28"/>
          <w:lang w:val="en-AU"/>
        </w:rPr>
        <w:t xml:space="preserve">There are a range of products that can support children to move around in environments where they live, learn and play. Three systematic reviews </w:t>
      </w:r>
      <w:r w:rsidRPr="00B33AD0">
        <w:rPr>
          <w:rFonts w:eastAsia="Arial Nova"/>
          <w:sz w:val="24"/>
          <w:szCs w:val="28"/>
          <w:lang w:val="en-AU"/>
        </w:rPr>
        <w:fldChar w:fldCharType="begin">
          <w:fldData xml:space="preserve">PEVuZE5vdGU+PENpdGU+PEF1dGhvcj5DaGV1bmc8L0F1dGhvcj48WWVhcj4yMDIwPC9ZZWFyPjxS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</w:fldData>
        </w:fldChar>
      </w:r>
      <w:r w:rsidRPr="00B33AD0">
        <w:rPr>
          <w:rFonts w:eastAsia="Arial Nova"/>
          <w:sz w:val="24"/>
          <w:szCs w:val="28"/>
          <w:lang w:val="en-AU"/>
        </w:rPr>
        <w:instrText xml:space="preserve"> ADDIN EN.CITE </w:instrText>
      </w:r>
      <w:r w:rsidRPr="00B33AD0">
        <w:rPr>
          <w:rFonts w:eastAsia="Arial Nova"/>
          <w:sz w:val="24"/>
          <w:szCs w:val="28"/>
          <w:lang w:val="en-AU"/>
        </w:rPr>
        <w:fldChar w:fldCharType="begin">
          <w:fldData xml:space="preserve">PEVuZE5vdGU+PENpdGU+PEF1dGhvcj5DaGV1bmc8L0F1dGhvcj48WWVhcj4yMDIwPC9ZZWFyPjxS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</w:fldData>
        </w:fldChar>
      </w:r>
      <w:r w:rsidRPr="00B33AD0">
        <w:rPr>
          <w:rFonts w:eastAsia="Arial Nova"/>
          <w:sz w:val="24"/>
          <w:szCs w:val="28"/>
          <w:lang w:val="en-AU"/>
        </w:rPr>
        <w:instrText xml:space="preserve"> ADDIN EN.CITE.DATA </w:instrText>
      </w:r>
      <w:r w:rsidRPr="00B33AD0">
        <w:rPr>
          <w:rFonts w:eastAsia="Arial Nova"/>
          <w:sz w:val="24"/>
          <w:szCs w:val="28"/>
          <w:lang w:val="en-AU"/>
        </w:rPr>
      </w:r>
      <w:r w:rsidRPr="00B33AD0">
        <w:rPr>
          <w:rFonts w:eastAsia="Arial Nova"/>
          <w:sz w:val="24"/>
          <w:szCs w:val="28"/>
          <w:lang w:val="en-AU"/>
        </w:rPr>
        <w:fldChar w:fldCharType="end"/>
      </w:r>
      <w:r w:rsidRPr="00B33AD0">
        <w:rPr>
          <w:rFonts w:eastAsia="Arial Nova"/>
          <w:sz w:val="24"/>
          <w:szCs w:val="28"/>
          <w:lang w:val="en-AU"/>
        </w:rPr>
      </w:r>
      <w:r w:rsidRPr="00B33AD0">
        <w:rPr>
          <w:rFonts w:eastAsia="Arial Nova"/>
          <w:sz w:val="24"/>
          <w:szCs w:val="28"/>
          <w:lang w:val="en-AU"/>
        </w:rPr>
        <w:fldChar w:fldCharType="separate"/>
      </w:r>
      <w:r w:rsidRPr="00B33AD0">
        <w:rPr>
          <w:rFonts w:eastAsia="Arial Nova"/>
          <w:sz w:val="24"/>
          <w:szCs w:val="28"/>
          <w:lang w:val="en-AU"/>
        </w:rPr>
        <w:t>[19, 21, 22]</w:t>
      </w:r>
      <w:r w:rsidRPr="00B33AD0">
        <w:rPr>
          <w:rFonts w:eastAsia="Arial Nova"/>
          <w:sz w:val="24"/>
          <w:szCs w:val="28"/>
          <w:lang w:val="en-AU"/>
        </w:rPr>
        <w:fldChar w:fldCharType="end"/>
      </w:r>
      <w:r w:rsidRPr="00B33AD0">
        <w:rPr>
          <w:sz w:val="24"/>
          <w:szCs w:val="28"/>
          <w:lang w:val="en-AU"/>
        </w:rPr>
        <w:t xml:space="preserve"> </w:t>
      </w:r>
      <w:r w:rsidRPr="00B33AD0">
        <w:rPr>
          <w:rFonts w:eastAsia="Arial Nova"/>
          <w:sz w:val="24"/>
          <w:szCs w:val="28"/>
          <w:lang w:val="en-AU"/>
        </w:rPr>
        <w:t xml:space="preserve">and one health technology assessment </w:t>
      </w:r>
      <w:r w:rsidRPr="00B33AD0">
        <w:rPr>
          <w:rFonts w:eastAsia="Arial Nova"/>
          <w:sz w:val="24"/>
          <w:szCs w:val="28"/>
          <w:lang w:val="en-AU"/>
        </w:rPr>
        <w:fldChar w:fldCharType="begin"/>
      </w:r>
      <w:r w:rsidRPr="00B33AD0">
        <w:rPr>
          <w:rFonts w:eastAsia="Arial Nova"/>
          <w:sz w:val="24"/>
          <w:szCs w:val="28"/>
          <w:lang w:val="en-AU"/>
        </w:rPr>
        <w:instrText xml:space="preserve"> ADDIN EN.CITE &lt;EndNote&gt;&lt;Cite&gt;&lt;Author&gt;Bray&lt;/Author&gt;&lt;Year&gt;2020&lt;/Year&gt;&lt;RecNum&gt;5&lt;/RecNum&gt;&lt;DisplayText&gt;[33]&lt;/DisplayText&gt;&lt;record&gt;&lt;rec-number&gt;5&lt;/rec-number&gt;&lt;foreign-keys&gt;&lt;key app="EN" db-id="ppd2swsv9d9rr5ew9sdxd5vnveprzepv0xzr" timestamp="1695774187"&gt;5&lt;/key&gt;&lt;/foreign-keys&gt;&lt;ref-type name="Journal Article"&gt;17&lt;/ref-type&gt;&lt;contributors&gt;&lt;authors&gt;&lt;author&gt;Bray, N.&lt;/author&gt;&lt;author&gt;Kolehmainen, N.&lt;/author&gt;&lt;author&gt;McAnuff, J.&lt;/author&gt;&lt;author&gt;Tanner, L.&lt;/author&gt;&lt;author&gt;Tuersley, L.&lt;/author&gt;&lt;author&gt;Beyer, F.&lt;/author&gt;&lt;author&gt;Grayston, A.&lt;/author&gt;&lt;author&gt;Wilson, D.&lt;/author&gt;&lt;author&gt;Edwards, R. T.&lt;/author&gt;&lt;author&gt;Noyes, J.&lt;/author&gt;&lt;author&gt;Craig, D.&lt;/author&gt;&lt;/authors&gt;&lt;/contributors&gt;&lt;titles&gt;&lt;title&gt;Powered mobility interventions for very young children with mobility limitations to aid participation and positive development: The empower evidence synthesis&lt;/title&gt;&lt;secondary-title&gt;Health Technology Assessment&lt;/secondary-title&gt;&lt;/titles&gt;&lt;periodical&gt;&lt;full-title&gt;Health Technology Assessment&lt;/full-title&gt;&lt;/periodical&gt;&lt;pages&gt;1-194&lt;/pages&gt;&lt;volume&gt;24(50)&lt;/volume&gt;&lt;dates&gt;&lt;year&gt;2020&lt;/year&gt;&lt;/dates&gt;&lt;accession-num&gt;2005483395&lt;/accession-num&gt;&lt;urls&gt;&lt;related-urls&gt;&lt;url&gt;https://www.journalslibrary.nihr.ac.uk/hta/hta24500/#/abstract&lt;/url&gt;&lt;/related-urls&gt;&lt;/urls&gt;&lt;electronic-resource-num&gt;https://dx.doi.org/10.3310/hta24500&lt;/electronic-resource-num&gt;&lt;/record&gt;&lt;/Cite&gt;&lt;/EndNote&gt;</w:instrText>
      </w:r>
      <w:r w:rsidRPr="00B33AD0">
        <w:rPr>
          <w:rFonts w:eastAsia="Arial Nova"/>
          <w:sz w:val="24"/>
          <w:szCs w:val="28"/>
          <w:lang w:val="en-AU"/>
        </w:rPr>
        <w:fldChar w:fldCharType="separate"/>
      </w:r>
      <w:r w:rsidRPr="00B33AD0">
        <w:rPr>
          <w:rFonts w:eastAsia="Arial Nova"/>
          <w:sz w:val="24"/>
          <w:szCs w:val="28"/>
          <w:lang w:val="en-AU"/>
        </w:rPr>
        <w:t>[33]</w:t>
      </w:r>
      <w:r w:rsidRPr="00B33AD0">
        <w:rPr>
          <w:rFonts w:eastAsia="Arial Nova"/>
          <w:sz w:val="24"/>
          <w:szCs w:val="28"/>
          <w:lang w:val="en-AU"/>
        </w:rPr>
        <w:fldChar w:fldCharType="end"/>
      </w:r>
      <w:r w:rsidRPr="00B33AD0">
        <w:rPr>
          <w:rFonts w:eastAsia="Arial Nova" w:cs="Arial"/>
          <w:sz w:val="24"/>
          <w:szCs w:val="28"/>
          <w:lang w:val="en-AU"/>
        </w:rPr>
        <w:t xml:space="preserve">, </w:t>
      </w:r>
      <w:r w:rsidRPr="00B33AD0">
        <w:rPr>
          <w:rFonts w:eastAsia="Arial Nova"/>
          <w:sz w:val="24"/>
          <w:szCs w:val="28"/>
          <w:lang w:val="en-AU"/>
        </w:rPr>
        <w:t xml:space="preserve">meeting the inclusion criteria, were identified, and included the following supports: powered mobility (e.g., powered wheelchairs) and supported seating. Only descriptive summaries of findings were provided for these reviews. Outcomes of interest included general movement, functional gait measures, participation, social interaction, safety and components of the International Classification of Functioning, Disability and Health Framework (ICF). </w:t>
      </w:r>
    </w:p>
    <w:p w14:paraId="27802D43" w14:textId="47E310CF" w:rsidR="00D76E67" w:rsidRPr="00BF7F32" w:rsidRDefault="007C7E77" w:rsidP="008A59A5">
      <w:pPr>
        <w:pStyle w:val="Heading5"/>
        <w:rPr>
          <w:lang w:val="en-AU"/>
        </w:rPr>
      </w:pPr>
      <w:bookmarkStart w:id="48" w:name="_Toc152150543"/>
      <w:r w:rsidRPr="00BF7F32">
        <w:rPr>
          <w:lang w:val="en-AU"/>
        </w:rPr>
        <w:t>Powered mobility</w:t>
      </w:r>
      <w:bookmarkEnd w:id="48"/>
    </w:p>
    <w:p w14:paraId="5731BFB4" w14:textId="60359502" w:rsidR="004A00A9" w:rsidRPr="00B33AD0" w:rsidRDefault="004A00A9" w:rsidP="004A00A9">
      <w:pPr>
        <w:rPr>
          <w:rFonts w:eastAsia="Arial"/>
          <w:sz w:val="24"/>
          <w:lang w:val="en-AU"/>
        </w:rPr>
      </w:pPr>
      <w:r w:rsidRPr="314EBCEC">
        <w:rPr>
          <w:rFonts w:eastAsia="Arial"/>
          <w:sz w:val="24"/>
          <w:lang w:val="en-AU"/>
        </w:rPr>
        <w:t>Powered mobility devices are wheeled supports that help children move around</w:t>
      </w:r>
      <w:r w:rsidRPr="314EBCEC">
        <w:rPr>
          <w:rFonts w:eastAsia="Arial"/>
          <w:color w:val="333333"/>
          <w:sz w:val="24"/>
          <w:lang w:val="en-AU"/>
        </w:rPr>
        <w:t xml:space="preserve">. </w:t>
      </w:r>
      <w:r w:rsidRPr="314EBCEC">
        <w:rPr>
          <w:rFonts w:eastAsia="Arial"/>
          <w:sz w:val="24"/>
          <w:lang w:val="en-AU"/>
        </w:rPr>
        <w:t xml:space="preserve">There are small, powered wheelchairs designed for infants and young children, to </w:t>
      </w:r>
      <w:r w:rsidRPr="314EBCEC">
        <w:rPr>
          <w:rFonts w:eastAsia="Arial"/>
          <w:sz w:val="24"/>
          <w:lang w:val="en-AU"/>
        </w:rPr>
        <w:lastRenderedPageBreak/>
        <w:t>provide an alternative method for independent movement. These may be used together with other mobility equipment. They are primarily designed as an introductory powered mobility device for children.</w:t>
      </w:r>
    </w:p>
    <w:p w14:paraId="2A9444B1" w14:textId="77777777" w:rsidR="004A00A9" w:rsidRPr="00B33AD0" w:rsidRDefault="004A00A9" w:rsidP="004A00A9">
      <w:pPr>
        <w:rPr>
          <w:rFonts w:eastAsia="Arial Nova"/>
          <w:sz w:val="24"/>
          <w:szCs w:val="28"/>
          <w:lang w:val="en-AU"/>
        </w:rPr>
      </w:pPr>
      <w:r w:rsidRPr="00B33AD0">
        <w:rPr>
          <w:rFonts w:eastAsia="Arial Nova"/>
          <w:sz w:val="24"/>
          <w:szCs w:val="28"/>
          <w:lang w:val="en-AU"/>
        </w:rPr>
        <w:t xml:space="preserve">Two reviews </w:t>
      </w:r>
      <w:r w:rsidRPr="00B33AD0">
        <w:rPr>
          <w:rFonts w:eastAsia="Arial Nova"/>
          <w:sz w:val="24"/>
          <w:szCs w:val="28"/>
          <w:lang w:val="en-AU"/>
        </w:rPr>
        <w:fldChar w:fldCharType="begin">
          <w:fldData xml:space="preserve">PEVuZE5vdGU+PENpdGU+PEF1dGhvcj5CcmF5PC9BdXRob3I+PFllYXI+MjAyMDwvWWVhcj48UmVj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</w:fldData>
        </w:fldChar>
      </w:r>
      <w:r w:rsidRPr="00B33AD0">
        <w:rPr>
          <w:rFonts w:eastAsia="Arial Nova"/>
          <w:sz w:val="24"/>
          <w:szCs w:val="28"/>
          <w:lang w:val="en-AU"/>
        </w:rPr>
        <w:instrText xml:space="preserve"> ADDIN EN.CITE </w:instrText>
      </w:r>
      <w:r w:rsidRPr="00B33AD0">
        <w:rPr>
          <w:rFonts w:eastAsia="Arial Nova"/>
          <w:sz w:val="24"/>
          <w:szCs w:val="28"/>
          <w:lang w:val="en-AU"/>
        </w:rPr>
        <w:fldChar w:fldCharType="begin">
          <w:fldData xml:space="preserve">PEVuZE5vdGU+PENpdGU+PEF1dGhvcj5CcmF5PC9BdXRob3I+PFllYXI+MjAyMDwvWWVhcj48UmVj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</w:fldData>
        </w:fldChar>
      </w:r>
      <w:r w:rsidRPr="00B33AD0">
        <w:rPr>
          <w:rFonts w:eastAsia="Arial Nova"/>
          <w:sz w:val="24"/>
          <w:szCs w:val="28"/>
          <w:lang w:val="en-AU"/>
        </w:rPr>
        <w:instrText xml:space="preserve"> ADDIN EN.CITE.DATA </w:instrText>
      </w:r>
      <w:r w:rsidRPr="00B33AD0">
        <w:rPr>
          <w:rFonts w:eastAsia="Arial Nova"/>
          <w:sz w:val="24"/>
          <w:szCs w:val="28"/>
          <w:lang w:val="en-AU"/>
        </w:rPr>
      </w:r>
      <w:r w:rsidRPr="00B33AD0">
        <w:rPr>
          <w:rFonts w:eastAsia="Arial Nova"/>
          <w:sz w:val="24"/>
          <w:szCs w:val="28"/>
          <w:lang w:val="en-AU"/>
        </w:rPr>
        <w:fldChar w:fldCharType="end"/>
      </w:r>
      <w:r w:rsidRPr="00B33AD0">
        <w:rPr>
          <w:rFonts w:eastAsia="Arial Nova"/>
          <w:sz w:val="24"/>
          <w:szCs w:val="28"/>
          <w:lang w:val="en-AU"/>
        </w:rPr>
      </w:r>
      <w:r w:rsidRPr="00B33AD0">
        <w:rPr>
          <w:rFonts w:eastAsia="Arial Nova"/>
          <w:sz w:val="24"/>
          <w:szCs w:val="28"/>
          <w:lang w:val="en-AU"/>
        </w:rPr>
        <w:fldChar w:fldCharType="separate"/>
      </w:r>
      <w:r w:rsidRPr="00B33AD0">
        <w:rPr>
          <w:rFonts w:eastAsia="Arial Nova"/>
          <w:sz w:val="24"/>
          <w:szCs w:val="28"/>
          <w:lang w:val="en-AU"/>
        </w:rPr>
        <w:t>[19, 33]</w:t>
      </w:r>
      <w:r w:rsidRPr="00B33AD0">
        <w:rPr>
          <w:rFonts w:eastAsia="Arial Nova"/>
          <w:sz w:val="24"/>
          <w:szCs w:val="28"/>
          <w:lang w:val="en-AU"/>
        </w:rPr>
        <w:fldChar w:fldCharType="end"/>
      </w:r>
      <w:r w:rsidRPr="00B33AD0">
        <w:rPr>
          <w:rFonts w:eastAsia="Arial Nova"/>
          <w:sz w:val="24"/>
          <w:szCs w:val="28"/>
          <w:lang w:val="en-AU"/>
        </w:rPr>
        <w:t xml:space="preserve">, focused on very young children (&lt;6 and under), and one </w:t>
      </w:r>
      <w:r w:rsidRPr="00B33AD0">
        <w:rPr>
          <w:rFonts w:eastAsia="Arial Nova"/>
          <w:sz w:val="24"/>
          <w:szCs w:val="28"/>
          <w:lang w:val="en-AU"/>
        </w:rPr>
        <w:fldChar w:fldCharType="begin"/>
      </w:r>
      <w:r w:rsidRPr="00B33AD0">
        <w:rPr>
          <w:rFonts w:eastAsia="Arial Nova"/>
          <w:sz w:val="24"/>
          <w:szCs w:val="28"/>
          <w:lang w:val="en-AU"/>
        </w:rPr>
        <w:instrText xml:space="preserve"> ADDIN EN.CITE &lt;EndNote&gt;&lt;Cite&gt;&lt;Author&gt;Livingstone&lt;/Author&gt;&lt;Year&gt;2014&lt;/Year&gt;&lt;RecNum&gt;21&lt;/RecNum&gt;&lt;DisplayText&gt;[21]&lt;/DisplayText&gt;&lt;record&gt;&lt;rec-number&gt;21&lt;/rec-number&gt;&lt;foreign-keys&gt;&lt;key app="EN" db-id="ppd2swsv9d9rr5ew9sdxd5vnveprzepv0xzr" timestamp="1695774187"&gt;21&lt;/key&gt;&lt;/foreign-keys&gt;&lt;ref-type name="Journal Article"&gt;17&lt;/ref-type&gt;&lt;contributors&gt;&lt;authors&gt;&lt;author&gt;Livingstone, R.&lt;/author&gt;&lt;author&gt;Field, D.&lt;/author&gt;&lt;/authors&gt;&lt;/contributors&gt;&lt;titles&gt;&lt;title&gt;Systematic review of power mobility outcomes for infants, children and adolescents with mobility limitations&lt;/title&gt;&lt;secondary-title&gt;Clinical rehabilitation&lt;/secondary-title&gt;&lt;/titles&gt;&lt;periodical&gt;&lt;full-title&gt;Clinical rehabilitation&lt;/full-title&gt;&lt;/periodical&gt;&lt;pages&gt;954-964&lt;/pages&gt;&lt;volume&gt;28(10)&lt;/volume&gt;&lt;dates&gt;&lt;year&gt;2014&lt;/year&gt;&lt;/dates&gt;&lt;accession-num&gt;604810854&lt;/accession-num&gt;&lt;urls&gt;&lt;related-urls&gt;&lt;url&gt;https://access.ovid.com/custom/redirector/wayfless.html?idp=https://idp.unisa.edu.au/openathens&amp;amp;url=http://ovidsp.ovid.com/ovidweb.cgi?T=JS&amp;amp;CSC=Y&amp;amp;NEWS=N&amp;amp;PAGE=fulltext&amp;amp;D=emed15&amp;amp;AN=604810854&lt;/url&gt;&lt;/related-urls&gt;&lt;/urls&gt;&lt;electronic-resource-num&gt;https://dx.doi.org/10.1177/0269215514531262&lt;/electronic-resource-num&gt;&lt;/record&gt;&lt;/Cite&gt;&lt;/EndNote&gt;</w:instrText>
      </w:r>
      <w:r w:rsidRPr="00B33AD0">
        <w:rPr>
          <w:rFonts w:eastAsia="Arial Nova"/>
          <w:sz w:val="24"/>
          <w:szCs w:val="28"/>
          <w:lang w:val="en-AU"/>
        </w:rPr>
        <w:fldChar w:fldCharType="separate"/>
      </w:r>
      <w:r w:rsidRPr="00B33AD0">
        <w:rPr>
          <w:rFonts w:eastAsia="Arial Nova"/>
          <w:sz w:val="24"/>
          <w:szCs w:val="28"/>
          <w:lang w:val="en-AU"/>
        </w:rPr>
        <w:t>[21]</w:t>
      </w:r>
      <w:r w:rsidRPr="00B33AD0">
        <w:rPr>
          <w:rFonts w:eastAsia="Arial Nova"/>
          <w:sz w:val="24"/>
          <w:szCs w:val="28"/>
          <w:lang w:val="en-AU"/>
        </w:rPr>
        <w:fldChar w:fldCharType="end"/>
      </w:r>
      <w:r w:rsidRPr="00B33AD0">
        <w:rPr>
          <w:rFonts w:eastAsia="Arial Nova"/>
          <w:sz w:val="24"/>
          <w:szCs w:val="28"/>
          <w:lang w:val="en-AU"/>
        </w:rPr>
        <w:t xml:space="preserve"> included children aged 0-18. </w:t>
      </w:r>
    </w:p>
    <w:p w14:paraId="151C0E26" w14:textId="77777777" w:rsidR="004A00A9" w:rsidRPr="00B33AD0" w:rsidRDefault="004A00A9" w:rsidP="004A00A9">
      <w:pPr>
        <w:rPr>
          <w:sz w:val="24"/>
          <w:szCs w:val="28"/>
          <w:lang w:val="en-AU"/>
        </w:rPr>
      </w:pPr>
      <w:r w:rsidRPr="00B33AD0">
        <w:rPr>
          <w:rFonts w:eastAsia="Arial"/>
          <w:sz w:val="24"/>
          <w:szCs w:val="28"/>
          <w:lang w:val="en-AU"/>
        </w:rPr>
        <w:t xml:space="preserve">While no conclusive evidence of effectiveness or cost-effectiveness could be found for powered mobility devices for children, Bray et al (2020) concluded, based on the abundance of evidence across age and diagnostic groups, </w:t>
      </w:r>
      <w:r w:rsidRPr="00B33AD0">
        <w:rPr>
          <w:sz w:val="24"/>
          <w:szCs w:val="28"/>
          <w:lang w:val="en-AU"/>
        </w:rPr>
        <w:t xml:space="preserve">that powered mobility interventions can have a positive impact on children’s movement and mobility, as well as children’s participation, play and social interactions and on the safety outcomes of accidents and pain </w:t>
      </w:r>
      <w:r w:rsidRPr="00B33AD0">
        <w:rPr>
          <w:sz w:val="24"/>
          <w:szCs w:val="28"/>
          <w:lang w:val="en-AU"/>
        </w:rPr>
        <w:fldChar w:fldCharType="begin"/>
      </w:r>
      <w:r w:rsidRPr="00B33AD0">
        <w:rPr>
          <w:sz w:val="24"/>
          <w:szCs w:val="28"/>
          <w:lang w:val="en-AU"/>
        </w:rPr>
        <w:instrText xml:space="preserve"> ADDIN EN.CITE &lt;EndNote&gt;&lt;Cite&gt;&lt;Author&gt;Bray&lt;/Author&gt;&lt;Year&gt;2020&lt;/Year&gt;&lt;RecNum&gt;5&lt;/RecNum&gt;&lt;DisplayText&gt;[33]&lt;/DisplayText&gt;&lt;record&gt;&lt;rec-number&gt;5&lt;/rec-number&gt;&lt;foreign-keys&gt;&lt;key app="EN" db-id="ppd2swsv9d9rr5ew9sdxd5vnveprzepv0xzr" timestamp="1695774187"&gt;5&lt;/key&gt;&lt;/foreign-keys&gt;&lt;ref-type name="Journal Article"&gt;17&lt;/ref-type&gt;&lt;contributors&gt;&lt;authors&gt;&lt;author&gt;Bray, N.&lt;/author&gt;&lt;author&gt;Kolehmainen, N.&lt;/author&gt;&lt;author&gt;McAnuff, J.&lt;/author&gt;&lt;author&gt;Tanner, L.&lt;/author&gt;&lt;author&gt;Tuersley, L.&lt;/author&gt;&lt;author&gt;Beyer, F.&lt;/author&gt;&lt;author&gt;Grayston, A.&lt;/author&gt;&lt;author&gt;Wilson, D.&lt;/author&gt;&lt;author&gt;Edwards, R. T.&lt;/author&gt;&lt;author&gt;Noyes, J.&lt;/author&gt;&lt;author&gt;Craig, D.&lt;/author&gt;&lt;/authors&gt;&lt;/contributors&gt;&lt;titles&gt;&lt;title&gt;Powered mobility interventions for very young children with mobility limitations to aid participation and positive development: The empower evidence synthesis&lt;/title&gt;&lt;secondary-title&gt;Health Technology Assessment&lt;/secondary-title&gt;&lt;/titles&gt;&lt;periodical&gt;&lt;full-title&gt;Health Technology Assessment&lt;/full-title&gt;&lt;/periodical&gt;&lt;pages&gt;1-194&lt;/pages&gt;&lt;volume&gt;24(50)&lt;/volume&gt;&lt;dates&gt;&lt;year&gt;2020&lt;/year&gt;&lt;/dates&gt;&lt;accession-num&gt;2005483395&lt;/accession-num&gt;&lt;urls&gt;&lt;related-urls&gt;&lt;url&gt;https://www.journalslibrary.nihr.ac.uk/hta/hta24500/#/abstract&lt;/url&gt;&lt;/related-urls&gt;&lt;/urls&gt;&lt;electronic-resource-num&gt;https://dx.doi.org/10.3310/hta24500&lt;/electronic-resource-num&gt;&lt;/record&gt;&lt;/Cite&gt;&lt;/EndNote&gt;</w:instrText>
      </w:r>
      <w:r w:rsidRPr="00B33AD0">
        <w:rPr>
          <w:sz w:val="24"/>
          <w:szCs w:val="28"/>
          <w:lang w:val="en-AU"/>
        </w:rPr>
        <w:fldChar w:fldCharType="separate"/>
      </w:r>
      <w:r w:rsidRPr="00B33AD0">
        <w:rPr>
          <w:sz w:val="24"/>
          <w:szCs w:val="28"/>
          <w:lang w:val="en-AU"/>
        </w:rPr>
        <w:t>[33]</w:t>
      </w:r>
      <w:r w:rsidRPr="00B33AD0">
        <w:rPr>
          <w:sz w:val="24"/>
          <w:szCs w:val="28"/>
          <w:lang w:val="en-AU"/>
        </w:rPr>
        <w:fldChar w:fldCharType="end"/>
      </w:r>
      <w:r w:rsidRPr="00B33AD0">
        <w:rPr>
          <w:sz w:val="24"/>
          <w:szCs w:val="28"/>
          <w:lang w:val="en-AU"/>
        </w:rPr>
        <w:t xml:space="preserve">. Similar findings were reported by Cheung et al 2020, who despite the variability of results of included studies concluded a significant impact of the powered mobility device interventions on social skills for children aged between 0-6 years </w:t>
      </w:r>
      <w:r w:rsidRPr="00B33AD0">
        <w:rPr>
          <w:sz w:val="24"/>
          <w:szCs w:val="28"/>
          <w:lang w:val="en-AU"/>
        </w:rPr>
        <w:fldChar w:fldCharType="begin"/>
      </w:r>
      <w:r w:rsidRPr="00B33AD0">
        <w:rPr>
          <w:sz w:val="24"/>
          <w:szCs w:val="28"/>
          <w:lang w:val="en-AU"/>
        </w:rPr>
        <w:instrText xml:space="preserve"> ADDIN EN.CITE &lt;EndNote&gt;&lt;Cite&gt;&lt;Author&gt;Cheung&lt;/Author&gt;&lt;Year&gt;2020&lt;/Year&gt;&lt;RecNum&gt;9&lt;/RecNum&gt;&lt;DisplayText&gt;[19]&lt;/DisplayText&gt;&lt;record&gt;&lt;rec-number&gt;9&lt;/rec-number&gt;&lt;foreign-keys&gt;&lt;key app="EN" db-id="ppd2swsv9d9rr5ew9sdxd5vnveprzepv0xzr" timestamp="1695774187"&gt;9&lt;/key&gt;&lt;/foreign-keys&gt;&lt;ref-type name="Journal Article"&gt;17&lt;/ref-type&gt;&lt;contributors&gt;&lt;authors&gt;&lt;author&gt;Cheung, W. C.&lt;/author&gt;&lt;author&gt;Meadan, H.&lt;/author&gt;&lt;author&gt;Yang, H. W.&lt;/author&gt;&lt;/authors&gt;&lt;/contributors&gt;&lt;titles&gt;&lt;title&gt;Effects of Powered Mobility Device Interventions on Social Skills for Children with Disabilities: A Systematic Review&lt;/title&gt;&lt;secondary-title&gt;Journal of Developmental &amp;amp; Physical Disabilities&lt;/secondary-title&gt;&lt;/titles&gt;&lt;periodical&gt;&lt;full-title&gt;Journal of Developmental &amp;amp; Physical Disabilities&lt;/full-title&gt;&lt;/periodical&gt;&lt;pages&gt;855-876&lt;/pages&gt;&lt;volume&gt;32&lt;/volume&gt;&lt;number&gt;6&lt;/number&gt;&lt;dates&gt;&lt;year&gt;2020&lt;/year&gt;&lt;/dates&gt;&lt;pub-location&gt;, &amp;lt;Blank&amp;gt;&lt;/pub-location&gt;&lt;publisher&gt;Springer Nature&lt;/publisher&gt;&lt;accession-num&gt;146494912. Language: English. Entry Date: 20201031. Revision Date: 20211201. Publication Type: Article&lt;/accession-num&gt;&lt;urls&gt;&lt;related-urls&gt;&lt;url&gt;https://search.ebscohost.com/login.aspx?direct=true&amp;amp;AuthType=shib,cookie,ip&amp;amp;db=ccm&amp;amp;AN=146494912&amp;amp;scope=site&amp;amp;custid=s3684833&lt;/url&gt;&lt;/related-urls&gt;&lt;/urls&gt;&lt;electronic-resource-num&gt;10.1007/s10882-020-09729-x&lt;/electronic-resource-num&gt;&lt;/record&gt;&lt;/Cite&gt;&lt;/EndNote&gt;</w:instrText>
      </w:r>
      <w:r w:rsidRPr="00B33AD0">
        <w:rPr>
          <w:sz w:val="24"/>
          <w:szCs w:val="28"/>
          <w:lang w:val="en-AU"/>
        </w:rPr>
        <w:fldChar w:fldCharType="separate"/>
      </w:r>
      <w:r w:rsidRPr="00B33AD0">
        <w:rPr>
          <w:sz w:val="24"/>
          <w:szCs w:val="28"/>
          <w:lang w:val="en-AU"/>
        </w:rPr>
        <w:t>[19]</w:t>
      </w:r>
      <w:r w:rsidRPr="00B33AD0">
        <w:rPr>
          <w:sz w:val="24"/>
          <w:szCs w:val="28"/>
          <w:lang w:val="en-AU"/>
        </w:rPr>
        <w:fldChar w:fldCharType="end"/>
      </w:r>
      <w:r w:rsidRPr="00B33AD0">
        <w:rPr>
          <w:sz w:val="24"/>
          <w:szCs w:val="28"/>
          <w:lang w:val="en-AU"/>
        </w:rPr>
        <w:t>.</w:t>
      </w:r>
    </w:p>
    <w:p w14:paraId="70578518" w14:textId="44E1CDDE" w:rsidR="004A00A9" w:rsidRPr="00B33AD0" w:rsidRDefault="004A00A9" w:rsidP="004A00A9">
      <w:pPr>
        <w:rPr>
          <w:rFonts w:eastAsia="Arial Nova" w:cs="Arial"/>
          <w:sz w:val="24"/>
          <w:szCs w:val="28"/>
          <w:lang w:val="en-AU"/>
        </w:rPr>
      </w:pPr>
      <w:r w:rsidRPr="00B33AD0">
        <w:rPr>
          <w:rFonts w:eastAsia="Arial Nova" w:cs="Arial"/>
          <w:sz w:val="24"/>
          <w:szCs w:val="28"/>
          <w:lang w:val="en-AU"/>
        </w:rPr>
        <w:t xml:space="preserve">Livingstone </w:t>
      </w:r>
      <w:r w:rsidRPr="00B33AD0">
        <w:rPr>
          <w:sz w:val="24"/>
          <w:szCs w:val="28"/>
          <w:lang w:val="en-AU"/>
        </w:rPr>
        <w:t>et al (</w:t>
      </w:r>
      <w:r w:rsidRPr="00B33AD0">
        <w:rPr>
          <w:rFonts w:eastAsia="Arial Nova" w:cs="Arial"/>
          <w:sz w:val="24"/>
          <w:szCs w:val="28"/>
          <w:lang w:val="en-AU"/>
        </w:rPr>
        <w:t>2014) reported the lack of research on effectiveness data on outcomes for children using powered mobility with most research being descriptive</w:t>
      </w:r>
      <w:r w:rsidR="005D6931">
        <w:rPr>
          <w:rFonts w:eastAsia="Arial Nova" w:cs="Arial"/>
          <w:sz w:val="24"/>
          <w:szCs w:val="28"/>
          <w:lang w:val="en-AU"/>
        </w:rPr>
        <w:t xml:space="preserve"> </w:t>
      </w:r>
      <w:r w:rsidRPr="00B33AD0">
        <w:rPr>
          <w:rFonts w:eastAsia="Arial Nova" w:cs="Arial"/>
          <w:sz w:val="24"/>
          <w:szCs w:val="28"/>
          <w:lang w:val="en-AU"/>
        </w:rPr>
        <w:fldChar w:fldCharType="begin"/>
      </w:r>
      <w:r w:rsidRPr="00B33AD0">
        <w:rPr>
          <w:rFonts w:eastAsia="Arial Nova" w:cs="Arial"/>
          <w:sz w:val="24"/>
          <w:szCs w:val="28"/>
          <w:lang w:val="en-AU"/>
        </w:rPr>
        <w:instrText xml:space="preserve"> ADDIN EN.CITE &lt;EndNote&gt;&lt;Cite&gt;&lt;Author&gt;Livingstone&lt;/Author&gt;&lt;Year&gt;2014&lt;/Year&gt;&lt;RecNum&gt;21&lt;/RecNum&gt;&lt;DisplayText&gt;[21]&lt;/DisplayText&gt;&lt;record&gt;&lt;rec-number&gt;21&lt;/rec-number&gt;&lt;foreign-keys&gt;&lt;key app="EN" db-id="ppd2swsv9d9rr5ew9sdxd5vnveprzepv0xzr" timestamp="1695774187"&gt;21&lt;/key&gt;&lt;/foreign-keys&gt;&lt;ref-type name="Journal Article"&gt;17&lt;/ref-type&gt;&lt;contributors&gt;&lt;authors&gt;&lt;author&gt;Livingstone, R.&lt;/author&gt;&lt;author&gt;Field, D.&lt;/author&gt;&lt;/authors&gt;&lt;/contributors&gt;&lt;titles&gt;&lt;title&gt;Systematic review of power mobility outcomes for infants, children and adolescents with mobility limitations&lt;/title&gt;&lt;secondary-title&gt;Clinical rehabilitation&lt;/secondary-title&gt;&lt;/titles&gt;&lt;periodical&gt;&lt;full-title&gt;Clinical rehabilitation&lt;/full-title&gt;&lt;/periodical&gt;&lt;pages&gt;954-964&lt;/pages&gt;&lt;volume&gt;28(10)&lt;/volume&gt;&lt;dates&gt;&lt;year&gt;2014&lt;/year&gt;&lt;/dates&gt;&lt;accession-num&gt;604810854&lt;/accession-num&gt;&lt;urls&gt;&lt;related-urls&gt;&lt;url&gt;https://access.ovid.com/custom/redirector/wayfless.html?idp=https://idp.unisa.edu.au/openathens&amp;amp;url=http://ovidsp.ovid.com/ovidweb.cgi?T=JS&amp;amp;CSC=Y&amp;amp;NEWS=N&amp;amp;PAGE=fulltext&amp;amp;D=emed15&amp;amp;AN=604810854&lt;/url&gt;&lt;/related-urls&gt;&lt;/urls&gt;&lt;electronic-resource-num&gt;https://dx.doi.org/10.1177/0269215514531262&lt;/electronic-resource-num&gt;&lt;/record&gt;&lt;/Cite&gt;&lt;/EndNote&gt;</w:instrText>
      </w:r>
      <w:r w:rsidRPr="00B33AD0">
        <w:rPr>
          <w:rFonts w:eastAsia="Arial Nova" w:cs="Arial"/>
          <w:sz w:val="24"/>
          <w:szCs w:val="28"/>
          <w:lang w:val="en-AU"/>
        </w:rPr>
        <w:fldChar w:fldCharType="separate"/>
      </w:r>
      <w:r w:rsidRPr="00B33AD0">
        <w:rPr>
          <w:rFonts w:eastAsia="Arial Nova" w:cs="Arial"/>
          <w:sz w:val="24"/>
          <w:szCs w:val="28"/>
          <w:lang w:val="en-AU"/>
        </w:rPr>
        <w:t>[21]</w:t>
      </w:r>
      <w:r w:rsidRPr="00B33AD0">
        <w:rPr>
          <w:rFonts w:eastAsia="Arial Nova" w:cs="Arial"/>
          <w:sz w:val="24"/>
          <w:szCs w:val="28"/>
          <w:lang w:val="en-AU"/>
        </w:rPr>
        <w:fldChar w:fldCharType="end"/>
      </w:r>
      <w:r w:rsidRPr="00B33AD0">
        <w:rPr>
          <w:rFonts w:eastAsia="Arial Nova" w:cs="Arial"/>
          <w:sz w:val="24"/>
          <w:szCs w:val="28"/>
          <w:lang w:val="en-AU"/>
        </w:rPr>
        <w:t xml:space="preserve">. The authors concluded that powered mobility device use may have positive effects on overall development, independent mobility and self-initiated movement as well as supporting a range of ICF outcomes. The authors also note the importance of environmental factors which may influence successful power mobility use and skill development </w:t>
      </w:r>
      <w:r w:rsidRPr="00B33AD0">
        <w:rPr>
          <w:rFonts w:eastAsia="Arial Nova" w:cs="Arial"/>
          <w:sz w:val="24"/>
          <w:szCs w:val="28"/>
          <w:lang w:val="en-AU"/>
        </w:rPr>
        <w:fldChar w:fldCharType="begin"/>
      </w:r>
      <w:r w:rsidRPr="00B33AD0">
        <w:rPr>
          <w:rFonts w:eastAsia="Arial Nova" w:cs="Arial"/>
          <w:sz w:val="24"/>
          <w:szCs w:val="28"/>
          <w:lang w:val="en-AU"/>
        </w:rPr>
        <w:instrText xml:space="preserve"> ADDIN EN.CITE &lt;EndNote&gt;&lt;Cite&gt;&lt;Author&gt;Livingstone&lt;/Author&gt;&lt;Year&gt;2014&lt;/Year&gt;&lt;RecNum&gt;21&lt;/RecNum&gt;&lt;DisplayText&gt;[21]&lt;/DisplayText&gt;&lt;record&gt;&lt;rec-number&gt;21&lt;/rec-number&gt;&lt;foreign-keys&gt;&lt;key app="EN" db-id="ppd2swsv9d9rr5ew9sdxd5vnveprzepv0xzr" timestamp="1695774187"&gt;21&lt;/key&gt;&lt;/foreign-keys&gt;&lt;ref-type name="Journal Article"&gt;17&lt;/ref-type&gt;&lt;contributors&gt;&lt;authors&gt;&lt;author&gt;Livingstone, R.&lt;/author&gt;&lt;author&gt;Field, D.&lt;/author&gt;&lt;/authors&gt;&lt;/contributors&gt;&lt;titles&gt;&lt;title&gt;Systematic review of power mobility outcomes for infants, children and adolescents with mobility limitations&lt;/title&gt;&lt;secondary-title&gt;Clinical rehabilitation&lt;/secondary-title&gt;&lt;/titles&gt;&lt;periodical&gt;&lt;full-title&gt;Clinical rehabilitation&lt;/full-title&gt;&lt;/periodical&gt;&lt;pages&gt;954-964&lt;/pages&gt;&lt;volume&gt;28(10)&lt;/volume&gt;&lt;dates&gt;&lt;year&gt;2014&lt;/year&gt;&lt;/dates&gt;&lt;accession-num&gt;604810854&lt;/accession-num&gt;&lt;urls&gt;&lt;related-urls&gt;&lt;url&gt;https://access.ovid.com/custom/redirector/wayfless.html?idp=https://idp.unisa.edu.au/openathens&amp;amp;url=http://ovidsp.ovid.com/ovidweb.cgi?T=JS&amp;amp;CSC=Y&amp;amp;NEWS=N&amp;amp;PAGE=fulltext&amp;amp;D=emed15&amp;amp;AN=604810854&lt;/url&gt;&lt;/related-urls&gt;&lt;/urls&gt;&lt;electronic-resource-num&gt;https://dx.doi.org/10.1177/0269215514531262&lt;/electronic-resource-num&gt;&lt;/record&gt;&lt;/Cite&gt;&lt;/EndNote&gt;</w:instrText>
      </w:r>
      <w:r w:rsidRPr="00B33AD0">
        <w:rPr>
          <w:rFonts w:eastAsia="Arial Nova" w:cs="Arial"/>
          <w:sz w:val="24"/>
          <w:szCs w:val="28"/>
          <w:lang w:val="en-AU"/>
        </w:rPr>
        <w:fldChar w:fldCharType="separate"/>
      </w:r>
      <w:r w:rsidRPr="00B33AD0">
        <w:rPr>
          <w:rFonts w:eastAsia="Arial Nova" w:cs="Arial"/>
          <w:sz w:val="24"/>
          <w:szCs w:val="28"/>
          <w:lang w:val="en-AU"/>
        </w:rPr>
        <w:t>[21]</w:t>
      </w:r>
      <w:r w:rsidRPr="00B33AD0">
        <w:rPr>
          <w:rFonts w:eastAsia="Arial Nova" w:cs="Arial"/>
          <w:sz w:val="24"/>
          <w:szCs w:val="28"/>
          <w:lang w:val="en-AU"/>
        </w:rPr>
        <w:fldChar w:fldCharType="end"/>
      </w:r>
      <w:r w:rsidRPr="00B33AD0">
        <w:rPr>
          <w:rFonts w:eastAsia="Arial Nova" w:cs="Arial"/>
          <w:sz w:val="24"/>
          <w:szCs w:val="28"/>
          <w:lang w:val="en-AU"/>
        </w:rPr>
        <w:t>.</w:t>
      </w:r>
    </w:p>
    <w:p w14:paraId="0189004D" w14:textId="6DC6CBA0" w:rsidR="007C7E77" w:rsidRPr="00BF7F32" w:rsidRDefault="00C962BE" w:rsidP="008A59A5">
      <w:pPr>
        <w:pStyle w:val="Heading5"/>
        <w:rPr>
          <w:lang w:val="en-AU"/>
        </w:rPr>
      </w:pPr>
      <w:bookmarkStart w:id="49" w:name="_Toc152150544"/>
      <w:r w:rsidRPr="00BF7F32">
        <w:rPr>
          <w:lang w:val="en-AU"/>
        </w:rPr>
        <w:t>Supported seating</w:t>
      </w:r>
      <w:bookmarkEnd w:id="49"/>
    </w:p>
    <w:p w14:paraId="3654F6CE" w14:textId="77777777" w:rsidR="000A05F0" w:rsidRPr="00B33AD0" w:rsidRDefault="000A05F0" w:rsidP="000A05F0">
      <w:pPr>
        <w:rPr>
          <w:rFonts w:eastAsia="Arial Nova"/>
          <w:sz w:val="24"/>
          <w:szCs w:val="28"/>
          <w:lang w:val="en-AU"/>
        </w:rPr>
      </w:pPr>
      <w:r w:rsidRPr="00B33AD0">
        <w:rPr>
          <w:rFonts w:eastAsia="Arial Nova"/>
          <w:sz w:val="24"/>
          <w:szCs w:val="28"/>
          <w:lang w:val="en-AU"/>
        </w:rPr>
        <w:t xml:space="preserve">Support for seating may include supportive cushions, backrests, belts and harnesses, foot supports, and trays. These types of supports can be used with both manual and powered wheelchairs. The aim of these supports is to support positioning through maintaining alignment and enhancing comfort.  </w:t>
      </w:r>
    </w:p>
    <w:p w14:paraId="748D097A" w14:textId="02A24519" w:rsidR="000A05F0" w:rsidRPr="00B33AD0" w:rsidRDefault="000A05F0" w:rsidP="000A05F0">
      <w:pPr>
        <w:rPr>
          <w:rFonts w:eastAsia="Arial Nova"/>
          <w:sz w:val="24"/>
          <w:szCs w:val="28"/>
          <w:lang w:val="en-AU"/>
        </w:rPr>
      </w:pPr>
      <w:r w:rsidRPr="00B33AD0">
        <w:rPr>
          <w:rFonts w:eastAsia="Arial Nova"/>
          <w:sz w:val="24"/>
          <w:szCs w:val="28"/>
          <w:lang w:val="en-AU"/>
        </w:rPr>
        <w:t xml:space="preserve">We found one systematic review </w:t>
      </w:r>
      <w:r w:rsidRPr="00B33AD0">
        <w:rPr>
          <w:rFonts w:eastAsia="Arial Nova"/>
          <w:sz w:val="24"/>
          <w:szCs w:val="28"/>
          <w:lang w:val="en-AU"/>
        </w:rPr>
        <w:fldChar w:fldCharType="begin"/>
      </w:r>
      <w:r w:rsidRPr="00B33AD0">
        <w:rPr>
          <w:rFonts w:eastAsia="Arial Nova"/>
          <w:sz w:val="24"/>
          <w:szCs w:val="28"/>
          <w:lang w:val="en-AU"/>
        </w:rPr>
        <w:instrText xml:space="preserve"> ADDIN EN.CITE &lt;EndNote&gt;&lt;Cite&gt;&lt;Author&gt;Montero&lt;/Author&gt;&lt;Year&gt;2014&lt;/Year&gt;&lt;RecNum&gt;25&lt;/RecNum&gt;&lt;DisplayText&gt;[22]&lt;/DisplayText&gt;&lt;record&gt;&lt;rec-number&gt;25&lt;/rec-number&gt;&lt;foreign-keys&gt;&lt;key app="EN" db-id="ppd2swsv9d9rr5ew9sdxd5vnveprzepv0xzr" timestamp="1695774187"&gt;25&lt;/key&gt;&lt;/foreign-keys&gt;&lt;ref-type name="Journal Article"&gt;17&lt;/ref-type&gt;&lt;contributors&gt;&lt;authors&gt;&lt;author&gt;Montero, S. M.&lt;/author&gt;&lt;author&gt;Gomez-Conesa, A.&lt;/author&gt;&lt;/authors&gt;&lt;/contributors&gt;&lt;titles&gt;&lt;title&gt;Technical devices in children with motor disabilities: a review&lt;/title&gt;&lt;secondary-title&gt;Disability &amp;amp; Rehabilitation Assistive Technology&lt;/secondary-title&gt;&lt;/titles&gt;&lt;periodical&gt;&lt;full-title&gt;Disability &amp;amp; Rehabilitation Assistive Technology&lt;/full-title&gt;&lt;/periodical&gt;&lt;pages&gt;3-11&lt;/pages&gt;&lt;volume&gt;9&lt;/volume&gt;&lt;number&gt;1&lt;/number&gt;&lt;dates&gt;&lt;year&gt;2014&lt;/year&gt;&lt;/dates&gt;&lt;accession-num&gt;23597317&lt;/accession-num&gt;&lt;urls&gt;&lt;related-urls&gt;&lt;url&gt;https://access.ovid.com/custom/redirector/wayfless.html?idp=https://idp.unisa.edu.au/openathens&amp;amp;url=http://ovidsp.ovid.com/ovidweb.cgi?T=JS&amp;amp;CSC=Y&amp;amp;NEWS=N&amp;amp;PAGE=fulltext&amp;amp;D=med11&amp;amp;AN=23597317&lt;/url&gt;&lt;/related-urls&gt;&lt;/urls&gt;&lt;electronic-resource-num&gt;https://dx.doi.org/10.3109/17483107.2013.785034&lt;/electronic-resource-num&gt;&lt;/record&gt;&lt;/Cite&gt;&lt;/EndNote&gt;</w:instrText>
      </w:r>
      <w:r w:rsidRPr="00B33AD0">
        <w:rPr>
          <w:rFonts w:eastAsia="Arial Nova"/>
          <w:sz w:val="24"/>
          <w:szCs w:val="28"/>
          <w:lang w:val="en-AU"/>
        </w:rPr>
        <w:fldChar w:fldCharType="separate"/>
      </w:r>
      <w:r w:rsidRPr="00B33AD0">
        <w:rPr>
          <w:rFonts w:eastAsia="Arial Nova"/>
          <w:sz w:val="24"/>
          <w:szCs w:val="28"/>
          <w:lang w:val="en-AU"/>
        </w:rPr>
        <w:t>[22]</w:t>
      </w:r>
      <w:r w:rsidRPr="00B33AD0">
        <w:rPr>
          <w:rFonts w:eastAsia="Arial Nova"/>
          <w:sz w:val="24"/>
          <w:szCs w:val="28"/>
          <w:lang w:val="en-AU"/>
        </w:rPr>
        <w:fldChar w:fldCharType="end"/>
      </w:r>
      <w:r w:rsidRPr="00B33AD0">
        <w:rPr>
          <w:sz w:val="24"/>
          <w:szCs w:val="28"/>
          <w:lang w:val="en-AU"/>
        </w:rPr>
        <w:t xml:space="preserve"> </w:t>
      </w:r>
      <w:r w:rsidRPr="00B33AD0">
        <w:rPr>
          <w:rFonts w:eastAsia="Arial Nova"/>
          <w:sz w:val="24"/>
          <w:szCs w:val="28"/>
          <w:lang w:val="en-AU"/>
        </w:rPr>
        <w:t xml:space="preserve">which included adaptive seating devices. The review included a range of technical devices for children with motor disabilities aged 0-18 years old. The review looked for outcomes which reported kinematic and kinetic parameters of gait, gross motor skills, lower limb articulation and body posture range of movement. The authors concluded that adaptive seating devices suggested a </w:t>
      </w:r>
      <w:r w:rsidR="00D65CAE" w:rsidRPr="00B33AD0">
        <w:rPr>
          <w:rFonts w:eastAsia="Arial Nova"/>
          <w:sz w:val="24"/>
          <w:szCs w:val="28"/>
          <w:lang w:val="en-AU"/>
        </w:rPr>
        <w:t>favourable</w:t>
      </w:r>
      <w:r w:rsidRPr="00B33AD0">
        <w:rPr>
          <w:rFonts w:eastAsia="Arial Nova"/>
          <w:sz w:val="24"/>
          <w:szCs w:val="28"/>
          <w:lang w:val="en-AU"/>
        </w:rPr>
        <w:t xml:space="preserve"> outcome, but due to the nature of studies included, </w:t>
      </w:r>
      <w:r w:rsidRPr="00B33AD0">
        <w:rPr>
          <w:sz w:val="24"/>
          <w:szCs w:val="28"/>
          <w:lang w:val="en-AU"/>
        </w:rPr>
        <w:t xml:space="preserve">synthesis of effectiveness data was not available for the outcomes of interest </w:t>
      </w:r>
      <w:r w:rsidRPr="00B33AD0">
        <w:rPr>
          <w:sz w:val="24"/>
          <w:szCs w:val="28"/>
          <w:lang w:val="en-AU"/>
        </w:rPr>
        <w:fldChar w:fldCharType="begin"/>
      </w:r>
      <w:r w:rsidRPr="00B33AD0">
        <w:rPr>
          <w:sz w:val="24"/>
          <w:szCs w:val="28"/>
          <w:lang w:val="en-AU"/>
        </w:rPr>
        <w:instrText xml:space="preserve"> ADDIN EN.CITE &lt;EndNote&gt;&lt;Cite&gt;&lt;Author&gt;Montero&lt;/Author&gt;&lt;Year&gt;2014&lt;/Year&gt;&lt;RecNum&gt;25&lt;/RecNum&gt;&lt;DisplayText&gt;[22]&lt;/DisplayText&gt;&lt;record&gt;&lt;rec-number&gt;25&lt;/rec-number&gt;&lt;foreign-keys&gt;&lt;key app="EN" db-id="ppd2swsv9d9rr5ew9sdxd5vnveprzepv0xzr" timestamp="1695774187"&gt;25&lt;/key&gt;&lt;/foreign-keys&gt;&lt;ref-type name="Journal Article"&gt;17&lt;/ref-type&gt;&lt;contributors&gt;&lt;authors&gt;&lt;author&gt;Montero, S. M.&lt;/author&gt;&lt;author&gt;Gomez-Conesa, A.&lt;/author&gt;&lt;/authors&gt;&lt;/contributors&gt;&lt;titles&gt;&lt;title&gt;Technical devices in children with motor disabilities: a review&lt;/title&gt;&lt;secondary-title&gt;Disability &amp;amp; Rehabilitation Assistive Technology&lt;/secondary-title&gt;&lt;/titles&gt;&lt;periodical&gt;&lt;full-title&gt;Disability &amp;amp; Rehabilitation Assistive Technology&lt;/full-title&gt;&lt;/periodical&gt;&lt;pages&gt;3-11&lt;/pages&gt;&lt;volume&gt;9&lt;/volume&gt;&lt;number&gt;1&lt;/number&gt;&lt;dates&gt;&lt;year&gt;2014&lt;/year&gt;&lt;/dates&gt;&lt;accession-num&gt;23597317&lt;/accession-num&gt;&lt;urls&gt;&lt;related-urls&gt;&lt;url&gt;https://access.ovid.com/custom/redirector/wayfless.html?idp=https://idp.unisa.edu.au/openathens&amp;amp;url=http://ovidsp.ovid.com/ovidweb.cgi?T=JS&amp;amp;CSC=Y&amp;amp;NEWS=N&amp;amp;PAGE=fulltext&amp;amp;D=med11&amp;amp;AN=23597317&lt;/url&gt;&lt;/related-urls&gt;&lt;/urls&gt;&lt;electronic-resource-num&gt;https://dx.doi.org/10.3109/17483107.2013.785034&lt;/electronic-resource-num&gt;&lt;/record&gt;&lt;/Cite&gt;&lt;/EndNote&gt;</w:instrText>
      </w:r>
      <w:r w:rsidRPr="00B33AD0">
        <w:rPr>
          <w:sz w:val="24"/>
          <w:szCs w:val="28"/>
          <w:lang w:val="en-AU"/>
        </w:rPr>
        <w:fldChar w:fldCharType="separate"/>
      </w:r>
      <w:r w:rsidRPr="00B33AD0">
        <w:rPr>
          <w:sz w:val="24"/>
          <w:szCs w:val="28"/>
          <w:lang w:val="en-AU"/>
        </w:rPr>
        <w:t>[22]</w:t>
      </w:r>
      <w:r w:rsidRPr="00B33AD0">
        <w:rPr>
          <w:sz w:val="24"/>
          <w:szCs w:val="28"/>
          <w:lang w:val="en-AU"/>
        </w:rPr>
        <w:fldChar w:fldCharType="end"/>
      </w:r>
      <w:r w:rsidRPr="00B33AD0">
        <w:rPr>
          <w:sz w:val="24"/>
          <w:szCs w:val="28"/>
          <w:lang w:val="en-AU"/>
        </w:rPr>
        <w:t>.</w:t>
      </w:r>
      <w:r w:rsidRPr="00B33AD0">
        <w:rPr>
          <w:rFonts w:eastAsia="Arial Nova"/>
          <w:sz w:val="24"/>
          <w:szCs w:val="28"/>
          <w:lang w:val="en-AU"/>
        </w:rPr>
        <w:t xml:space="preserve"> </w:t>
      </w:r>
    </w:p>
    <w:p w14:paraId="5F2856CB" w14:textId="12D5E21E" w:rsidR="00C962BE" w:rsidRPr="00BF7F32" w:rsidRDefault="00616DE8" w:rsidP="00616DE8">
      <w:pPr>
        <w:pStyle w:val="Heading3"/>
        <w:rPr>
          <w:lang w:val="en-AU"/>
        </w:rPr>
      </w:pPr>
      <w:bookmarkStart w:id="50" w:name="_Toc152150545"/>
      <w:r w:rsidRPr="00BF7F32">
        <w:rPr>
          <w:lang w:val="en-AU"/>
        </w:rPr>
        <w:t>Assistive technology for children at home and in the community</w:t>
      </w:r>
      <w:bookmarkEnd w:id="50"/>
    </w:p>
    <w:p w14:paraId="7659E0C1" w14:textId="0639CDC6" w:rsidR="000C5F90" w:rsidRPr="00B33AD0" w:rsidRDefault="001D48E8" w:rsidP="001D48E8">
      <w:pPr>
        <w:rPr>
          <w:rFonts w:eastAsia="Arial Nova"/>
          <w:sz w:val="24"/>
          <w:szCs w:val="28"/>
          <w:lang w:val="en-AU"/>
        </w:rPr>
      </w:pPr>
      <w:r w:rsidRPr="00B33AD0">
        <w:rPr>
          <w:rFonts w:eastAsia="Arial Nova"/>
          <w:sz w:val="24"/>
          <w:szCs w:val="28"/>
          <w:lang w:val="en-AU"/>
        </w:rPr>
        <w:lastRenderedPageBreak/>
        <w:t xml:space="preserve">Four systematic reviews </w:t>
      </w:r>
      <w:r w:rsidRPr="00B33AD0">
        <w:rPr>
          <w:rFonts w:eastAsia="Arial Nova"/>
          <w:sz w:val="24"/>
          <w:szCs w:val="28"/>
          <w:lang w:val="en-AU"/>
        </w:rPr>
        <w:fldChar w:fldCharType="begin">
          <w:fldData xml:space="preserve">PEVuZE5vdGU+PENpdGU+PEF1dGhvcj5BbmdzdXBhaXNhbDwvQXV0aG9yPjxZZWFyPjIwMTU8L1ll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</w:fldData>
        </w:fldChar>
      </w:r>
      <w:r w:rsidRPr="00B33AD0">
        <w:rPr>
          <w:rFonts w:eastAsia="Arial Nova"/>
          <w:sz w:val="24"/>
          <w:szCs w:val="28"/>
          <w:lang w:val="en-AU"/>
        </w:rPr>
        <w:instrText xml:space="preserve"> ADDIN EN.CITE </w:instrText>
      </w:r>
      <w:r w:rsidRPr="00B33AD0">
        <w:rPr>
          <w:rFonts w:eastAsia="Arial Nova"/>
          <w:sz w:val="24"/>
          <w:szCs w:val="28"/>
          <w:lang w:val="en-AU"/>
        </w:rPr>
        <w:fldChar w:fldCharType="begin">
          <w:fldData xml:space="preserve">PEVuZE5vdGU+PENpdGU+PEF1dGhvcj5BbmdzdXBhaXNhbDwvQXV0aG9yPjxZZWFyPjIwMTU8L1ll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</w:fldData>
        </w:fldChar>
      </w:r>
      <w:r w:rsidRPr="00B33AD0">
        <w:rPr>
          <w:rFonts w:eastAsia="Arial Nova"/>
          <w:sz w:val="24"/>
          <w:szCs w:val="28"/>
          <w:lang w:val="en-AU"/>
        </w:rPr>
        <w:instrText xml:space="preserve"> ADDIN EN.CITE.DATA </w:instrText>
      </w:r>
      <w:r w:rsidRPr="00B33AD0">
        <w:rPr>
          <w:rFonts w:eastAsia="Arial Nova"/>
          <w:sz w:val="24"/>
          <w:szCs w:val="28"/>
          <w:lang w:val="en-AU"/>
        </w:rPr>
      </w:r>
      <w:r w:rsidRPr="00B33AD0">
        <w:rPr>
          <w:rFonts w:eastAsia="Arial Nova"/>
          <w:sz w:val="24"/>
          <w:szCs w:val="28"/>
          <w:lang w:val="en-AU"/>
        </w:rPr>
        <w:fldChar w:fldCharType="end"/>
      </w:r>
      <w:r w:rsidRPr="00B33AD0">
        <w:rPr>
          <w:rFonts w:eastAsia="Arial Nova"/>
          <w:sz w:val="24"/>
          <w:szCs w:val="28"/>
          <w:lang w:val="en-AU"/>
        </w:rPr>
      </w:r>
      <w:r w:rsidRPr="00B33AD0">
        <w:rPr>
          <w:rFonts w:eastAsia="Arial Nova"/>
          <w:sz w:val="24"/>
          <w:szCs w:val="28"/>
          <w:lang w:val="en-AU"/>
        </w:rPr>
        <w:fldChar w:fldCharType="separate"/>
      </w:r>
      <w:r w:rsidRPr="00B33AD0">
        <w:rPr>
          <w:rFonts w:eastAsia="Arial Nova"/>
          <w:sz w:val="24"/>
          <w:szCs w:val="28"/>
          <w:lang w:val="en-AU"/>
        </w:rPr>
        <w:t>[34-37]</w:t>
      </w:r>
      <w:r w:rsidRPr="00B33AD0">
        <w:rPr>
          <w:rFonts w:eastAsia="Arial Nova"/>
          <w:sz w:val="24"/>
          <w:szCs w:val="28"/>
          <w:lang w:val="en-AU"/>
        </w:rPr>
        <w:fldChar w:fldCharType="end"/>
      </w:r>
      <w:r w:rsidRPr="00B33AD0">
        <w:rPr>
          <w:rFonts w:eastAsia="Arial Nova"/>
          <w:sz w:val="24"/>
          <w:szCs w:val="28"/>
          <w:lang w:val="en-AU"/>
        </w:rPr>
        <w:t xml:space="preserve"> and one overview of reviews </w:t>
      </w:r>
      <w:r w:rsidRPr="00B33AD0">
        <w:rPr>
          <w:rFonts w:eastAsia="Arial Nova"/>
          <w:sz w:val="24"/>
          <w:szCs w:val="28"/>
          <w:lang w:val="en-AU"/>
        </w:rPr>
        <w:fldChar w:fldCharType="begin"/>
      </w:r>
      <w:r w:rsidRPr="00B33AD0">
        <w:rPr>
          <w:rFonts w:eastAsia="Arial Nova"/>
          <w:sz w:val="24"/>
          <w:szCs w:val="28"/>
          <w:lang w:val="en-AU"/>
        </w:rPr>
        <w:instrText xml:space="preserve"> ADDIN EN.CITE &lt;EndNote&gt;&lt;Cite&gt;&lt;Author&gt;Ryan&lt;/Author&gt;&lt;Year&gt;2012&lt;/Year&gt;&lt;RecNum&gt;29&lt;/RecNum&gt;&lt;DisplayText&gt;[38]&lt;/DisplayText&gt;&lt;record&gt;&lt;rec-number&gt;29&lt;/rec-number&gt;&lt;foreign-keys&gt;&lt;key app="EN" db-id="ppd2swsv9d9rr5ew9sdxd5vnveprzepv0xzr" timestamp="1695774187"&gt;29&lt;/key&gt;&lt;/foreign-keys&gt;&lt;ref-type name="Journal Article"&gt;17&lt;/ref-type&gt;&lt;contributors&gt;&lt;authors&gt;&lt;author&gt;Ryan, S. E.&lt;/author&gt;&lt;/authors&gt;&lt;/contributors&gt;&lt;titles&gt;&lt;title&gt;An overview of systematic reviews of adaptive seating interventions for children with cerebral palsy: Where do we go from here?&lt;/title&gt;&lt;secondary-title&gt;Disability and Rehabilitation: Assistive Technology&lt;/secondary-title&gt;&lt;/titles&gt;&lt;periodical&gt;&lt;full-title&gt;Disability and Rehabilitation: Assistive Technology&lt;/full-title&gt;&lt;/periodical&gt;&lt;pages&gt;104-111&lt;/pages&gt;&lt;volume&gt;7(2)&lt;/volume&gt;&lt;dates&gt;&lt;year&gt;2012&lt;/year&gt;&lt;/dates&gt;&lt;accession-num&gt;364245723&lt;/accession-num&gt;&lt;urls&gt;&lt;related-urls&gt;&lt;url&gt;https://access.ovid.com/custom/redirector/wayfless.html?idp=https://idp.unisa.edu.au/openathens&amp;amp;url=http://ovidsp.ovid.com/ovidweb.cgi?T=JS&amp;amp;CSC=Y&amp;amp;NEWS=N&amp;amp;PAGE=fulltext&amp;amp;D=emed13&amp;amp;AN=364245723&lt;/url&gt;&lt;/related-urls&gt;&lt;/urls&gt;&lt;electronic-resource-num&gt;https://dx.doi.org/10.3109/17483107.2011.595044&lt;/electronic-resource-num&gt;&lt;/record&gt;&lt;/Cite&gt;&lt;/EndNote&gt;</w:instrText>
      </w:r>
      <w:r w:rsidRPr="00B33AD0">
        <w:rPr>
          <w:rFonts w:eastAsia="Arial Nova"/>
          <w:sz w:val="24"/>
          <w:szCs w:val="28"/>
          <w:lang w:val="en-AU"/>
        </w:rPr>
        <w:fldChar w:fldCharType="separate"/>
      </w:r>
      <w:r w:rsidRPr="00B33AD0">
        <w:rPr>
          <w:rFonts w:eastAsia="Arial Nova"/>
          <w:sz w:val="24"/>
          <w:szCs w:val="28"/>
          <w:lang w:val="en-AU"/>
        </w:rPr>
        <w:t>[38]</w:t>
      </w:r>
      <w:r w:rsidRPr="00B33AD0">
        <w:rPr>
          <w:rFonts w:eastAsia="Arial Nova"/>
          <w:sz w:val="24"/>
          <w:szCs w:val="28"/>
          <w:lang w:val="en-AU"/>
        </w:rPr>
        <w:fldChar w:fldCharType="end"/>
      </w:r>
      <w:r w:rsidRPr="00B33AD0">
        <w:rPr>
          <w:rFonts w:eastAsia="Arial Nova"/>
          <w:sz w:val="24"/>
          <w:szCs w:val="28"/>
          <w:lang w:val="en-AU"/>
        </w:rPr>
        <w:t xml:space="preserve"> focused on AT supports for children at home and in the community. The reviews presented summaries of results for adaptive seating, self-controlled technologies, supported sleeping systems and use of microswitches. Supports to help with mealtime or in the bathroom were not identified in the research.</w:t>
      </w:r>
    </w:p>
    <w:p w14:paraId="4DD6AD50" w14:textId="752404B8" w:rsidR="00616DE8" w:rsidRPr="00BF7F32" w:rsidRDefault="005203BD" w:rsidP="005203BD">
      <w:pPr>
        <w:pStyle w:val="Heading4"/>
        <w:rPr>
          <w:lang w:val="en-AU"/>
        </w:rPr>
      </w:pPr>
      <w:bookmarkStart w:id="51" w:name="_Toc152150546"/>
      <w:r w:rsidRPr="00BF7F32">
        <w:rPr>
          <w:lang w:val="en-AU"/>
        </w:rPr>
        <w:t>Supports for comfort and independence at home</w:t>
      </w:r>
      <w:bookmarkEnd w:id="51"/>
    </w:p>
    <w:p w14:paraId="544F0F14" w14:textId="10BE99EC" w:rsidR="00983FC4" w:rsidRPr="00BF7F32" w:rsidRDefault="00961493" w:rsidP="008A59A5">
      <w:pPr>
        <w:pStyle w:val="Heading5"/>
        <w:rPr>
          <w:lang w:val="en-AU"/>
        </w:rPr>
      </w:pPr>
      <w:bookmarkStart w:id="52" w:name="_Toc152150547"/>
      <w:r w:rsidRPr="00BF7F32">
        <w:rPr>
          <w:lang w:val="en-AU"/>
        </w:rPr>
        <w:t>Adaptive seating</w:t>
      </w:r>
      <w:bookmarkEnd w:id="52"/>
    </w:p>
    <w:p w14:paraId="3121D189" w14:textId="77777777" w:rsidR="005A7A7D" w:rsidRPr="00B33AD0" w:rsidRDefault="005A7A7D" w:rsidP="005A7A7D">
      <w:pPr>
        <w:rPr>
          <w:rFonts w:eastAsia="Arial Nova"/>
          <w:sz w:val="24"/>
          <w:szCs w:val="28"/>
          <w:lang w:val="en-AU"/>
        </w:rPr>
      </w:pPr>
      <w:r w:rsidRPr="00B33AD0">
        <w:rPr>
          <w:rFonts w:eastAsia="Arial Nova"/>
          <w:sz w:val="24"/>
          <w:szCs w:val="28"/>
          <w:lang w:val="en-AU"/>
        </w:rPr>
        <w:t>Adaptive seating is designed to provide postural support to a child while seated. They aim to promote an upright position of the child, encouraging good alignment, comfort, and enhance communication, socialisation, and participation. Seating systems are commonly used with indoor posture chairs and wheelchairs.</w:t>
      </w:r>
    </w:p>
    <w:p w14:paraId="7970507B" w14:textId="77777777" w:rsidR="005A7A7D" w:rsidRPr="00B33AD0" w:rsidRDefault="005A7A7D" w:rsidP="005A7A7D">
      <w:pPr>
        <w:rPr>
          <w:rFonts w:eastAsia="Arial Nova"/>
          <w:sz w:val="24"/>
          <w:szCs w:val="28"/>
          <w:lang w:val="en-AU"/>
        </w:rPr>
      </w:pPr>
      <w:r w:rsidRPr="00B33AD0">
        <w:rPr>
          <w:rFonts w:eastAsia="Arial Nova"/>
          <w:sz w:val="24"/>
          <w:szCs w:val="28"/>
          <w:lang w:val="en-AU"/>
        </w:rPr>
        <w:t xml:space="preserve">Two reviews </w:t>
      </w:r>
      <w:r w:rsidRPr="00B33AD0">
        <w:rPr>
          <w:rFonts w:eastAsia="Arial Nova"/>
          <w:sz w:val="24"/>
          <w:szCs w:val="28"/>
          <w:lang w:val="en-AU"/>
        </w:rPr>
        <w:fldChar w:fldCharType="begin">
          <w:fldData xml:space="preserve">PEVuZE5vdGU+PENpdGU+PEF1dGhvcj5BbmdzdXBhaXNhbDwvQXV0aG9yPjxZZWFyPjIwMTU8L1ll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</w:fldData>
        </w:fldChar>
      </w:r>
      <w:r w:rsidRPr="00B33AD0">
        <w:rPr>
          <w:rFonts w:eastAsia="Arial Nova"/>
          <w:sz w:val="24"/>
          <w:szCs w:val="28"/>
          <w:lang w:val="en-AU"/>
        </w:rPr>
        <w:instrText xml:space="preserve"> ADDIN EN.CITE </w:instrText>
      </w:r>
      <w:r w:rsidRPr="00B33AD0">
        <w:rPr>
          <w:rFonts w:eastAsia="Arial Nova"/>
          <w:sz w:val="24"/>
          <w:szCs w:val="28"/>
          <w:lang w:val="en-AU"/>
        </w:rPr>
        <w:fldChar w:fldCharType="begin">
          <w:fldData xml:space="preserve">PEVuZE5vdGU+PENpdGU+PEF1dGhvcj5BbmdzdXBhaXNhbDwvQXV0aG9yPjxZZWFyPjIwMTU8L1ll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</w:fldData>
        </w:fldChar>
      </w:r>
      <w:r w:rsidRPr="00B33AD0">
        <w:rPr>
          <w:rFonts w:eastAsia="Arial Nova"/>
          <w:sz w:val="24"/>
          <w:szCs w:val="28"/>
          <w:lang w:val="en-AU"/>
        </w:rPr>
        <w:instrText xml:space="preserve"> ADDIN EN.CITE.DATA </w:instrText>
      </w:r>
      <w:r w:rsidRPr="00B33AD0">
        <w:rPr>
          <w:rFonts w:eastAsia="Arial Nova"/>
          <w:sz w:val="24"/>
          <w:szCs w:val="28"/>
          <w:lang w:val="en-AU"/>
        </w:rPr>
      </w:r>
      <w:r w:rsidRPr="00B33AD0">
        <w:rPr>
          <w:rFonts w:eastAsia="Arial Nova"/>
          <w:sz w:val="24"/>
          <w:szCs w:val="28"/>
          <w:lang w:val="en-AU"/>
        </w:rPr>
        <w:fldChar w:fldCharType="end"/>
      </w:r>
      <w:r w:rsidRPr="00B33AD0">
        <w:rPr>
          <w:rFonts w:eastAsia="Arial Nova"/>
          <w:sz w:val="24"/>
          <w:szCs w:val="28"/>
          <w:lang w:val="en-AU"/>
        </w:rPr>
      </w:r>
      <w:r w:rsidRPr="00B33AD0">
        <w:rPr>
          <w:rFonts w:eastAsia="Arial Nova"/>
          <w:sz w:val="24"/>
          <w:szCs w:val="28"/>
          <w:lang w:val="en-AU"/>
        </w:rPr>
        <w:fldChar w:fldCharType="separate"/>
      </w:r>
      <w:r w:rsidRPr="00B33AD0">
        <w:rPr>
          <w:rFonts w:eastAsia="Arial Nova"/>
          <w:sz w:val="24"/>
          <w:szCs w:val="28"/>
          <w:lang w:val="en-AU"/>
        </w:rPr>
        <w:t>[34, 38]</w:t>
      </w:r>
      <w:r w:rsidRPr="00B33AD0">
        <w:rPr>
          <w:rFonts w:eastAsia="Arial Nova"/>
          <w:sz w:val="24"/>
          <w:szCs w:val="28"/>
          <w:lang w:val="en-AU"/>
        </w:rPr>
        <w:fldChar w:fldCharType="end"/>
      </w:r>
      <w:r w:rsidRPr="00B33AD0">
        <w:rPr>
          <w:rFonts w:eastAsia="Arial Nova"/>
          <w:sz w:val="24"/>
          <w:szCs w:val="28"/>
          <w:lang w:val="en-AU"/>
        </w:rPr>
        <w:t xml:space="preserve"> summarised the effects of adaptive seating devices on postural control/stability, upper extremity function as well as additional outcomes (quality of life, child comfort, parents/caregivers experience and daily life performance).</w:t>
      </w:r>
    </w:p>
    <w:p w14:paraId="64CC651C" w14:textId="77777777" w:rsidR="005A7A7D" w:rsidRPr="00B33AD0" w:rsidRDefault="005A7A7D" w:rsidP="005A7A7D">
      <w:pPr>
        <w:rPr>
          <w:rFonts w:eastAsia="Arial Nova"/>
          <w:sz w:val="24"/>
          <w:szCs w:val="28"/>
          <w:lang w:val="en-AU"/>
        </w:rPr>
      </w:pPr>
      <w:r w:rsidRPr="00B33AD0">
        <w:rPr>
          <w:rFonts w:eastAsia="Arial Nova"/>
          <w:sz w:val="24"/>
          <w:szCs w:val="28"/>
          <w:lang w:val="en-AU"/>
        </w:rPr>
        <w:t xml:space="preserve">For children under the age of 19 with severe cerebral palsy, one review </w:t>
      </w:r>
      <w:r w:rsidRPr="00B33AD0">
        <w:rPr>
          <w:rFonts w:eastAsia="Arial Nova"/>
          <w:sz w:val="24"/>
          <w:szCs w:val="28"/>
          <w:lang w:val="en-AU"/>
        </w:rPr>
        <w:fldChar w:fldCharType="begin"/>
      </w:r>
      <w:r w:rsidRPr="00B33AD0">
        <w:rPr>
          <w:rFonts w:eastAsia="Arial Nova"/>
          <w:sz w:val="24"/>
          <w:szCs w:val="28"/>
          <w:lang w:val="en-AU"/>
        </w:rPr>
        <w:instrText xml:space="preserve"> ADDIN EN.CITE &lt;EndNote&gt;&lt;Cite&gt;&lt;Author&gt;Angsupaisal&lt;/Author&gt;&lt;Year&gt;2015&lt;/Year&gt;&lt;RecNum&gt;1&lt;/RecNum&gt;&lt;DisplayText&gt;[34]&lt;/DisplayText&gt;&lt;record&gt;&lt;rec-number&gt;1&lt;/rec-number&gt;&lt;foreign-keys&gt;&lt;key app="EN" db-id="ppd2swsv9d9rr5ew9sdxd5vnveprzepv0xzr" timestamp="1695774187"&gt;1&lt;/key&gt;&lt;/foreign-keys&gt;&lt;ref-type name="Journal Article"&gt;17&lt;/ref-type&gt;&lt;contributors&gt;&lt;authors&gt;&lt;author&gt;Angsupaisal, M.&lt;/author&gt;&lt;author&gt;Maathuis, C. G.&lt;/author&gt;&lt;author&gt;Hadders-Algra, M.&lt;/author&gt;&lt;/authors&gt;&lt;/contributors&gt;&lt;titles&gt;&lt;title&gt;Adaptive seating systems in children with severe cerebral palsy across International Classification of Functioning, Disability and Health for Children and Youth version domains: a systematic review&lt;/title&gt;&lt;secondary-title&gt;Developmental Medicine &amp;amp; Child Neurology&lt;/secondary-title&gt;&lt;/titles&gt;&lt;periodical&gt;&lt;full-title&gt;Developmental Medicine &amp;amp; Child Neurology&lt;/full-title&gt;&lt;/periodical&gt;&lt;pages&gt;919-30&lt;/pages&gt;&lt;volume&gt;57&lt;/volume&gt;&lt;number&gt;10&lt;/number&gt;&lt;dates&gt;&lt;year&gt;2015&lt;/year&gt;&lt;/dates&gt;&lt;accession-num&gt;25857828&lt;/accession-num&gt;&lt;urls&gt;&lt;related-urls&gt;&lt;url&gt;https://access.ovid.com/custom/redirector/wayfless.html?idp=https://idp.unisa.edu.au/openathens&amp;amp;url=http://ovidsp.ovid.com/ovidweb.cgi?T=JS&amp;amp;CSC=Y&amp;amp;NEWS=N&amp;amp;PAGE=fulltext&amp;amp;D=med12&amp;amp;AN=25857828&lt;/url&gt;&lt;/related-urls&gt;&lt;/urls&gt;&lt;electronic-resource-num&gt;https://dx.doi.org/10.1111/dmcn.12762&lt;/electronic-resource-num&gt;&lt;/record&gt;&lt;/Cite&gt;&lt;/EndNote&gt;</w:instrText>
      </w:r>
      <w:r w:rsidRPr="00B33AD0">
        <w:rPr>
          <w:rFonts w:eastAsia="Arial Nova"/>
          <w:sz w:val="24"/>
          <w:szCs w:val="28"/>
          <w:lang w:val="en-AU"/>
        </w:rPr>
        <w:fldChar w:fldCharType="separate"/>
      </w:r>
      <w:r w:rsidRPr="00B33AD0">
        <w:rPr>
          <w:rFonts w:eastAsia="Arial Nova"/>
          <w:sz w:val="24"/>
          <w:szCs w:val="28"/>
          <w:lang w:val="en-AU"/>
        </w:rPr>
        <w:t>[34]</w:t>
      </w:r>
      <w:r w:rsidRPr="00B33AD0">
        <w:rPr>
          <w:rFonts w:eastAsia="Arial Nova"/>
          <w:sz w:val="24"/>
          <w:szCs w:val="28"/>
          <w:lang w:val="en-AU"/>
        </w:rPr>
        <w:fldChar w:fldCharType="end"/>
      </w:r>
      <w:r w:rsidRPr="00B33AD0">
        <w:rPr>
          <w:rFonts w:eastAsia="Arial Nova"/>
          <w:sz w:val="24"/>
          <w:szCs w:val="28"/>
          <w:lang w:val="en-AU"/>
        </w:rPr>
        <w:t xml:space="preserve"> suggested adaptive seating systems that include trunk and hip support may improve postural control outcomes and special purpose adaptive seating may improve self-care and play behaviour at home. However, the authors reported that with low level evidence robust conclusions about functional effect of seating devices in children with severe cerebral palsy are unable to be made. In another review </w:t>
      </w:r>
      <w:r w:rsidRPr="00B33AD0">
        <w:rPr>
          <w:rFonts w:eastAsia="Arial Nova"/>
          <w:sz w:val="24"/>
          <w:szCs w:val="28"/>
          <w:lang w:val="en-AU"/>
        </w:rPr>
        <w:fldChar w:fldCharType="begin"/>
      </w:r>
      <w:r w:rsidRPr="00B33AD0">
        <w:rPr>
          <w:rFonts w:eastAsia="Arial Nova"/>
          <w:sz w:val="24"/>
          <w:szCs w:val="28"/>
          <w:lang w:val="en-AU"/>
        </w:rPr>
        <w:instrText xml:space="preserve"> ADDIN EN.CITE &lt;EndNote&gt;&lt;Cite&gt;&lt;Author&gt;Ryan&lt;/Author&gt;&lt;Year&gt;2012&lt;/Year&gt;&lt;RecNum&gt;29&lt;/RecNum&gt;&lt;DisplayText&gt;[38]&lt;/DisplayText&gt;&lt;record&gt;&lt;rec-number&gt;29&lt;/rec-number&gt;&lt;foreign-keys&gt;&lt;key app="EN" db-id="ppd2swsv9d9rr5ew9sdxd5vnveprzepv0xzr" timestamp="1695774187"&gt;29&lt;/key&gt;&lt;/foreign-keys&gt;&lt;ref-type name="Journal Article"&gt;17&lt;/ref-type&gt;&lt;contributors&gt;&lt;authors&gt;&lt;author&gt;Ryan, S. E.&lt;/author&gt;&lt;/authors&gt;&lt;/contributors&gt;&lt;titles&gt;&lt;title&gt;An overview of systematic reviews of adaptive seating interventions for children with cerebral palsy: Where do we go from here?&lt;/title&gt;&lt;secondary-title&gt;Disability and Rehabilitation: Assistive Technology&lt;/secondary-title&gt;&lt;/titles&gt;&lt;periodical&gt;&lt;full-title&gt;Disability and Rehabilitation: Assistive Technology&lt;/full-title&gt;&lt;/periodical&gt;&lt;pages&gt;104-111&lt;/pages&gt;&lt;volume&gt;7(2)&lt;/volume&gt;&lt;dates&gt;&lt;year&gt;2012&lt;/year&gt;&lt;/dates&gt;&lt;accession-num&gt;364245723&lt;/accession-num&gt;&lt;urls&gt;&lt;related-urls&gt;&lt;url&gt;https://access.ovid.com/custom/redirector/wayfless.html?idp=https://idp.unisa.edu.au/openathens&amp;amp;url=http://ovidsp.ovid.com/ovidweb.cgi?T=JS&amp;amp;CSC=Y&amp;amp;NEWS=N&amp;amp;PAGE=fulltext&amp;amp;D=emed13&amp;amp;AN=364245723&lt;/url&gt;&lt;/related-urls&gt;&lt;/urls&gt;&lt;electronic-resource-num&gt;https://dx.doi.org/10.3109/17483107.2011.595044&lt;/electronic-resource-num&gt;&lt;/record&gt;&lt;/Cite&gt;&lt;/EndNote&gt;</w:instrText>
      </w:r>
      <w:r w:rsidRPr="00B33AD0">
        <w:rPr>
          <w:rFonts w:eastAsia="Arial Nova"/>
          <w:sz w:val="24"/>
          <w:szCs w:val="28"/>
          <w:lang w:val="en-AU"/>
        </w:rPr>
        <w:fldChar w:fldCharType="separate"/>
      </w:r>
      <w:r w:rsidRPr="00B33AD0">
        <w:rPr>
          <w:rFonts w:eastAsia="Arial Nova"/>
          <w:sz w:val="24"/>
          <w:szCs w:val="28"/>
          <w:lang w:val="en-AU"/>
        </w:rPr>
        <w:t>[38]</w:t>
      </w:r>
      <w:r w:rsidRPr="00B33AD0">
        <w:rPr>
          <w:rFonts w:eastAsia="Arial Nova"/>
          <w:sz w:val="24"/>
          <w:szCs w:val="28"/>
          <w:lang w:val="en-AU"/>
        </w:rPr>
        <w:fldChar w:fldCharType="end"/>
      </w:r>
      <w:r w:rsidRPr="00B33AD0">
        <w:rPr>
          <w:rFonts w:eastAsia="Arial Nova"/>
          <w:sz w:val="24"/>
          <w:szCs w:val="28"/>
          <w:lang w:val="en-AU"/>
        </w:rPr>
        <w:t xml:space="preserve"> focused on adaptive seating for children with cerebral palsy, the authors noted there is inconclusive empirical evidence of the impact of seating devices on functional outcomes for this population.</w:t>
      </w:r>
    </w:p>
    <w:p w14:paraId="222D9179" w14:textId="6397FD26" w:rsidR="00961493" w:rsidRPr="00BF7F32" w:rsidRDefault="00CD6C8C" w:rsidP="008A59A5">
      <w:pPr>
        <w:pStyle w:val="Heading5"/>
        <w:rPr>
          <w:lang w:val="en-AU"/>
        </w:rPr>
      </w:pPr>
      <w:bookmarkStart w:id="53" w:name="_Toc152150548"/>
      <w:r w:rsidRPr="00BF7F32">
        <w:rPr>
          <w:lang w:val="en-AU"/>
        </w:rPr>
        <w:t>Self-controlled technology</w:t>
      </w:r>
      <w:bookmarkEnd w:id="53"/>
    </w:p>
    <w:p w14:paraId="30F34A07" w14:textId="00F00AE6" w:rsidR="00FB1B0D" w:rsidRPr="00B33AD0" w:rsidRDefault="001A7D69" w:rsidP="001A7D69">
      <w:pPr>
        <w:rPr>
          <w:rFonts w:eastAsia="Arial Nova"/>
          <w:sz w:val="24"/>
          <w:szCs w:val="28"/>
          <w:highlight w:val="cyan"/>
          <w:lang w:val="en-AU"/>
        </w:rPr>
      </w:pPr>
      <w:r w:rsidRPr="00B33AD0">
        <w:rPr>
          <w:rFonts w:eastAsia="Arial Nova"/>
          <w:sz w:val="24"/>
          <w:szCs w:val="28"/>
          <w:lang w:val="en-AU"/>
        </w:rPr>
        <w:t xml:space="preserve">Self-controlled technology refers to technologies such as mobile devices (e.g. PDA, iPod, and iPad), robots, and virtual reality (VR). The effects of self-controlled technologies on learning and independence for people on the autism spectrum or people with mild to moderate intellectual disability was summarised in one review </w:t>
      </w:r>
      <w:r w:rsidRPr="00B33AD0">
        <w:rPr>
          <w:rFonts w:eastAsia="Arial Nova"/>
          <w:sz w:val="24"/>
          <w:szCs w:val="28"/>
          <w:lang w:val="en-AU"/>
        </w:rPr>
        <w:fldChar w:fldCharType="begin"/>
      </w:r>
      <w:r w:rsidRPr="00B33AD0">
        <w:rPr>
          <w:rFonts w:eastAsia="Arial Nova"/>
          <w:sz w:val="24"/>
          <w:szCs w:val="28"/>
          <w:lang w:val="en-AU"/>
        </w:rPr>
        <w:instrText xml:space="preserve"> ADDIN EN.CITE &lt;EndNote&gt;&lt;Cite&gt;&lt;Author&gt;den Brok WLJE&lt;/Author&gt;&lt;Year&gt;2015&lt;/Year&gt;&lt;RecNum&gt;35&lt;/RecNum&gt;&lt;DisplayText&gt;[36]&lt;/DisplayText&gt;&lt;record&gt;&lt;rec-number&gt;35&lt;/rec-number&gt;&lt;foreign-keys&gt;&lt;key app="EN" db-id="ppd2swsv9d9rr5ew9sdxd5vnveprzepv0xzr" timestamp="1695778072"&gt;35&lt;/key&gt;&lt;/foreign-keys&gt;&lt;ref-type name="Journal Article"&gt;17&lt;/ref-type&gt;&lt;contributors&gt;&lt;authors&gt;&lt;author&gt;den Brok WLJE,&lt;/author&gt;&lt;author&gt;Sterkenburg PS,&lt;/author&gt;&lt;/authors&gt;&lt;/contributors&gt;&lt;titles&gt;&lt;title&gt;Self-controlled technologies to support skill attainment in persons with an autism spectrum disorder and/or an intellectual disability: a systematic literature review &lt;/title&gt;&lt;secondary-title&gt;Disability and Rehabilitation: Assistive Technology&lt;/secondary-title&gt;&lt;/titles&gt;&lt;periodical&gt;&lt;full-title&gt;Disability and Rehabilitation: Assistive Technology&lt;/full-title&gt;&lt;/periodical&gt;&lt;volume&gt;10&lt;/volume&gt;&lt;number&gt;1&lt;/number&gt;&lt;dates&gt;&lt;year&gt;2015&lt;/year&gt;&lt;/dates&gt;&lt;urls&gt;&lt;/urls&gt;&lt;/record&gt;&lt;/Cite&gt;&lt;/EndNote&gt;</w:instrText>
      </w:r>
      <w:r w:rsidRPr="00B33AD0">
        <w:rPr>
          <w:rFonts w:eastAsia="Arial Nova"/>
          <w:sz w:val="24"/>
          <w:szCs w:val="28"/>
          <w:lang w:val="en-AU"/>
        </w:rPr>
        <w:fldChar w:fldCharType="separate"/>
      </w:r>
      <w:r w:rsidRPr="00B33AD0">
        <w:rPr>
          <w:rFonts w:eastAsia="Arial Nova"/>
          <w:sz w:val="24"/>
          <w:szCs w:val="28"/>
          <w:lang w:val="en-AU"/>
        </w:rPr>
        <w:t>[36]</w:t>
      </w:r>
      <w:r w:rsidRPr="00B33AD0">
        <w:rPr>
          <w:rFonts w:eastAsia="Arial Nova"/>
          <w:sz w:val="24"/>
          <w:szCs w:val="28"/>
          <w:lang w:val="en-AU"/>
        </w:rPr>
        <w:fldChar w:fldCharType="end"/>
      </w:r>
      <w:r w:rsidRPr="00B33AD0">
        <w:rPr>
          <w:rFonts w:eastAsia="Arial Nova"/>
          <w:sz w:val="24"/>
          <w:szCs w:val="28"/>
          <w:lang w:val="en-AU"/>
        </w:rPr>
        <w:t xml:space="preserve">. Technology was used to support three different learning strategies: (a) learning by prompting; (b) learning through interaction with robots; and (c) learning by practicing in the present, in a real life or virtual daily living situation. In the absence of effectiveness data, the authors noted that self-controlled technology supports daily living skills (e.g. preparing a hotdog in a microwave), vocational skills (e.g. folding a pizza box), transitioning within tasks, transitioning between tasks, engagement (e.g. following eye gazing), and safety (e.g. street crossing). The cognitive concepts mentioned were social convention skills (e.g. reasoning about where to sit), time </w:t>
      </w:r>
      <w:r w:rsidRPr="00B33AD0">
        <w:rPr>
          <w:rFonts w:eastAsia="Arial Nova"/>
          <w:sz w:val="24"/>
          <w:szCs w:val="28"/>
          <w:lang w:val="en-AU"/>
        </w:rPr>
        <w:lastRenderedPageBreak/>
        <w:t xml:space="preserve">perception (e.g. putting sequential actions in the right order), and imagination (e.g. using objects in an irregular way). Some of the cognitive concepts were emotionally oriented, such as concepts about understanding the emotions of others by asking users to empathise with the emotion of an avatar in a particular situation. The authors noted that task performance may increase during the intervention phase but declined during follow-up </w:t>
      </w:r>
      <w:r w:rsidRPr="00B33AD0">
        <w:rPr>
          <w:rFonts w:eastAsia="Arial Nova"/>
          <w:sz w:val="24"/>
          <w:szCs w:val="28"/>
          <w:lang w:val="en-AU"/>
        </w:rPr>
        <w:fldChar w:fldCharType="begin"/>
      </w:r>
      <w:r w:rsidRPr="00B33AD0">
        <w:rPr>
          <w:rFonts w:eastAsia="Arial Nova"/>
          <w:sz w:val="24"/>
          <w:szCs w:val="28"/>
          <w:lang w:val="en-AU"/>
        </w:rPr>
        <w:instrText xml:space="preserve"> ADDIN EN.CITE &lt;EndNote&gt;&lt;Cite&gt;&lt;Author&gt;den Brok WLJE&lt;/Author&gt;&lt;Year&gt;2015&lt;/Year&gt;&lt;RecNum&gt;35&lt;/RecNum&gt;&lt;DisplayText&gt;[36]&lt;/DisplayText&gt;&lt;record&gt;&lt;rec-number&gt;35&lt;/rec-number&gt;&lt;foreign-keys&gt;&lt;key app="EN" db-id="ppd2swsv9d9rr5ew9sdxd5vnveprzepv0xzr" timestamp="1695778072"&gt;35&lt;/key&gt;&lt;/foreign-keys&gt;&lt;ref-type name="Journal Article"&gt;17&lt;/ref-type&gt;&lt;contributors&gt;&lt;authors&gt;&lt;author&gt;den Brok WLJE,&lt;/author&gt;&lt;author&gt;Sterkenburg PS,&lt;/author&gt;&lt;/authors&gt;&lt;/contributors&gt;&lt;titles&gt;&lt;title&gt;Self-controlled technologies to support skill attainment in persons with an autism spectrum disorder and/or an intellectual disability: a systematic literature review &lt;/title&gt;&lt;secondary-title&gt;Disability and Rehabilitation: Assistive Technology&lt;/secondary-title&gt;&lt;/titles&gt;&lt;periodical&gt;&lt;full-title&gt;Disability and Rehabilitation: Assistive Technology&lt;/full-title&gt;&lt;/periodical&gt;&lt;volume&gt;10&lt;/volume&gt;&lt;number&gt;1&lt;/number&gt;&lt;dates&gt;&lt;year&gt;2015&lt;/year&gt;&lt;/dates&gt;&lt;urls&gt;&lt;/urls&gt;&lt;/record&gt;&lt;/Cite&gt;&lt;/EndNote&gt;</w:instrText>
      </w:r>
      <w:r w:rsidRPr="00B33AD0">
        <w:rPr>
          <w:rFonts w:eastAsia="Arial Nova"/>
          <w:sz w:val="24"/>
          <w:szCs w:val="28"/>
          <w:lang w:val="en-AU"/>
        </w:rPr>
        <w:fldChar w:fldCharType="separate"/>
      </w:r>
      <w:r w:rsidRPr="00B33AD0">
        <w:rPr>
          <w:rFonts w:eastAsia="Arial Nova"/>
          <w:sz w:val="24"/>
          <w:szCs w:val="28"/>
          <w:lang w:val="en-AU"/>
        </w:rPr>
        <w:t>[36]</w:t>
      </w:r>
      <w:r w:rsidRPr="00B33AD0">
        <w:rPr>
          <w:rFonts w:eastAsia="Arial Nova"/>
          <w:sz w:val="24"/>
          <w:szCs w:val="28"/>
          <w:lang w:val="en-AU"/>
        </w:rPr>
        <w:fldChar w:fldCharType="end"/>
      </w:r>
      <w:r w:rsidRPr="00B33AD0">
        <w:rPr>
          <w:rFonts w:eastAsia="Arial Nova"/>
          <w:sz w:val="24"/>
          <w:szCs w:val="28"/>
          <w:lang w:val="en-AU"/>
        </w:rPr>
        <w:t>.</w:t>
      </w:r>
      <w:r w:rsidRPr="00B33AD0">
        <w:rPr>
          <w:rFonts w:eastAsia="Arial Nova"/>
          <w:sz w:val="24"/>
          <w:szCs w:val="28"/>
          <w:highlight w:val="cyan"/>
          <w:lang w:val="en-AU"/>
        </w:rPr>
        <w:t xml:space="preserve"> </w:t>
      </w:r>
    </w:p>
    <w:p w14:paraId="5DCAC24B" w14:textId="7890D0F7" w:rsidR="00CD6C8C" w:rsidRPr="00BF7F32" w:rsidRDefault="00FD2675" w:rsidP="008A59A5">
      <w:pPr>
        <w:pStyle w:val="Heading5"/>
        <w:rPr>
          <w:lang w:val="en-AU"/>
        </w:rPr>
      </w:pPr>
      <w:bookmarkStart w:id="54" w:name="_Toc152150549"/>
      <w:r w:rsidRPr="00BF7F32">
        <w:rPr>
          <w:lang w:val="en-AU"/>
        </w:rPr>
        <w:t xml:space="preserve">Supported seating, </w:t>
      </w:r>
      <w:r w:rsidR="0048797E" w:rsidRPr="00BF7F32">
        <w:rPr>
          <w:lang w:val="en-AU"/>
        </w:rPr>
        <w:t>standing and lying systems</w:t>
      </w:r>
      <w:bookmarkEnd w:id="54"/>
    </w:p>
    <w:p w14:paraId="32D7443D" w14:textId="65A03B40" w:rsidR="00866298" w:rsidRPr="00D1683E" w:rsidRDefault="00866298" w:rsidP="00866298">
      <w:pPr>
        <w:rPr>
          <w:rFonts w:eastAsia="Arial Nova"/>
          <w:sz w:val="24"/>
          <w:szCs w:val="28"/>
          <w:lang w:val="en-AU"/>
        </w:rPr>
      </w:pPr>
      <w:r w:rsidRPr="00D1683E">
        <w:rPr>
          <w:rFonts w:eastAsia="Arial Nova"/>
          <w:sz w:val="24"/>
          <w:szCs w:val="28"/>
          <w:lang w:val="en-AU"/>
        </w:rPr>
        <w:t xml:space="preserve">There are many devices to support children to sit, stand and lie down safely and comfortably. One review </w:t>
      </w:r>
      <w:r w:rsidRPr="00D1683E">
        <w:rPr>
          <w:rFonts w:eastAsia="Arial Nova"/>
          <w:sz w:val="24"/>
          <w:szCs w:val="28"/>
          <w:lang w:val="en-AU"/>
        </w:rPr>
        <w:fldChar w:fldCharType="begin"/>
      </w:r>
      <w:r w:rsidRPr="00D1683E">
        <w:rPr>
          <w:rFonts w:eastAsia="Arial Nova"/>
          <w:sz w:val="24"/>
          <w:szCs w:val="28"/>
          <w:lang w:val="en-AU"/>
        </w:rPr>
        <w:instrText xml:space="preserve"> ADDIN EN.CITE &lt;EndNote&gt;&lt;Cite&gt;&lt;Author&gt;Blake SF&lt;/Author&gt;&lt;Year&gt;2015&lt;/Year&gt;&lt;RecNum&gt;36&lt;/RecNum&gt;&lt;DisplayText&gt;[35]&lt;/DisplayText&gt;&lt;record&gt;&lt;rec-number&gt;36&lt;/rec-number&gt;&lt;foreign-keys&gt;&lt;key app="EN" db-id="ppd2swsv9d9rr5ew9sdxd5vnveprzepv0xzr" timestamp="1695778181"&gt;36&lt;/key&gt;&lt;/foreign-keys&gt;&lt;ref-type name="Journal Article"&gt;17&lt;/ref-type&gt;&lt;contributors&gt;&lt;authors&gt;&lt;author&gt;Blake SF,&lt;/author&gt;&lt;author&gt;Logan S,&lt;/author&gt;&lt;author&gt;Humphreys G,&lt;/author&gt;&lt;author&gt;Rodgers M,&lt;/author&gt;&lt;author&gt;Thompson-Coon J,&lt;/author&gt;&lt;author&gt;Wyatt K,&lt;/author&gt;&lt;author&gt;Morris C,&lt;/author&gt;&lt;/authors&gt;&lt;/contributors&gt;&lt;titles&gt;&lt;title&gt;Sleep positioning systems for children with cerebral palsy (Review)&lt;/title&gt;&lt;secondary-title&gt;Cochrane Database of Systematic Reviews&lt;/secondary-title&gt;&lt;/titles&gt;&lt;periodical&gt;&lt;full-title&gt;Cochrane Database of Systematic Reviews&lt;/full-title&gt;&lt;/periodical&gt;&lt;number&gt;11&lt;/number&gt;&lt;dates&gt;&lt;year&gt;2015&lt;/year&gt;&lt;/dates&gt;&lt;urls&gt;&lt;/urls&gt;&lt;/record&gt;&lt;/Cite&gt;&lt;/EndNote&gt;</w:instrText>
      </w:r>
      <w:r w:rsidRPr="00D1683E">
        <w:rPr>
          <w:rFonts w:eastAsia="Arial Nova"/>
          <w:sz w:val="24"/>
          <w:szCs w:val="28"/>
          <w:lang w:val="en-AU"/>
        </w:rPr>
        <w:fldChar w:fldCharType="separate"/>
      </w:r>
      <w:r w:rsidRPr="00D1683E">
        <w:rPr>
          <w:rFonts w:eastAsia="Arial Nova"/>
          <w:sz w:val="24"/>
          <w:szCs w:val="28"/>
          <w:lang w:val="en-AU"/>
        </w:rPr>
        <w:t>[35]</w:t>
      </w:r>
      <w:r w:rsidRPr="00D1683E">
        <w:rPr>
          <w:rFonts w:eastAsia="Arial Nova"/>
          <w:sz w:val="24"/>
          <w:szCs w:val="28"/>
          <w:lang w:val="en-AU"/>
        </w:rPr>
        <w:fldChar w:fldCharType="end"/>
      </w:r>
      <w:r w:rsidRPr="00D1683E">
        <w:rPr>
          <w:rFonts w:eastAsia="Arial Nova"/>
          <w:sz w:val="24"/>
          <w:szCs w:val="28"/>
          <w:lang w:val="en-AU"/>
        </w:rPr>
        <w:t xml:space="preserve"> summarised findings for overnight use of manufactured whole body sleep positioning systems for children with cerebral palsy aged between </w:t>
      </w:r>
      <w:r w:rsidR="000A0DE8">
        <w:rPr>
          <w:rFonts w:eastAsia="Arial Nova"/>
          <w:sz w:val="24"/>
          <w:szCs w:val="28"/>
          <w:lang w:val="en-AU"/>
        </w:rPr>
        <w:t>five</w:t>
      </w:r>
      <w:r w:rsidR="000A0DE8" w:rsidRPr="00D1683E">
        <w:rPr>
          <w:rFonts w:eastAsia="Arial Nova"/>
          <w:sz w:val="24"/>
          <w:szCs w:val="28"/>
          <w:lang w:val="en-AU"/>
        </w:rPr>
        <w:t xml:space="preserve"> </w:t>
      </w:r>
      <w:r w:rsidRPr="00D1683E">
        <w:rPr>
          <w:rFonts w:eastAsia="Arial Nova"/>
          <w:sz w:val="24"/>
          <w:szCs w:val="28"/>
          <w:lang w:val="en-AU"/>
        </w:rPr>
        <w:t xml:space="preserve">and 16 years. The review found no significant differences between children with cerebral palsy using or not using sleep positioning systems on sleep quality and pain. The review did not identify any trials for the primary outcomes of interest: reduction or prevention of hip migration or number or frequency of hip problems, quality of life (family and child) or physical functioning </w:t>
      </w:r>
      <w:r w:rsidRPr="00D1683E">
        <w:rPr>
          <w:rFonts w:eastAsia="Arial Nova"/>
          <w:sz w:val="24"/>
          <w:szCs w:val="28"/>
          <w:lang w:val="en-AU"/>
        </w:rPr>
        <w:fldChar w:fldCharType="begin"/>
      </w:r>
      <w:r w:rsidRPr="00D1683E">
        <w:rPr>
          <w:rFonts w:eastAsia="Arial Nova"/>
          <w:sz w:val="24"/>
          <w:szCs w:val="28"/>
          <w:lang w:val="en-AU"/>
        </w:rPr>
        <w:instrText xml:space="preserve"> ADDIN EN.CITE &lt;EndNote&gt;&lt;Cite&gt;&lt;Author&gt;Blake SF&lt;/Author&gt;&lt;Year&gt;2015&lt;/Year&gt;&lt;RecNum&gt;36&lt;/RecNum&gt;&lt;DisplayText&gt;[35]&lt;/DisplayText&gt;&lt;record&gt;&lt;rec-number&gt;36&lt;/rec-number&gt;&lt;foreign-keys&gt;&lt;key app="EN" db-id="ppd2swsv9d9rr5ew9sdxd5vnveprzepv0xzr" timestamp="1695778181"&gt;36&lt;/key&gt;&lt;/foreign-keys&gt;&lt;ref-type name="Journal Article"&gt;17&lt;/ref-type&gt;&lt;contributors&gt;&lt;authors&gt;&lt;author&gt;Blake SF,&lt;/author&gt;&lt;author&gt;Logan S,&lt;/author&gt;&lt;author&gt;Humphreys G,&lt;/author&gt;&lt;author&gt;Rodgers M,&lt;/author&gt;&lt;author&gt;Thompson-Coon J,&lt;/author&gt;&lt;author&gt;Wyatt K,&lt;/author&gt;&lt;author&gt;Morris C,&lt;/author&gt;&lt;/authors&gt;&lt;/contributors&gt;&lt;titles&gt;&lt;title&gt;Sleep positioning systems for children with cerebral palsy (Review)&lt;/title&gt;&lt;secondary-title&gt;Cochrane Database of Systematic Reviews&lt;/secondary-title&gt;&lt;/titles&gt;&lt;periodical&gt;&lt;full-title&gt;Cochrane Database of Systematic Reviews&lt;/full-title&gt;&lt;/periodical&gt;&lt;number&gt;11&lt;/number&gt;&lt;dates&gt;&lt;year&gt;2015&lt;/year&gt;&lt;/dates&gt;&lt;urls&gt;&lt;/urls&gt;&lt;/record&gt;&lt;/Cite&gt;&lt;/EndNote&gt;</w:instrText>
      </w:r>
      <w:r w:rsidRPr="00D1683E">
        <w:rPr>
          <w:rFonts w:eastAsia="Arial Nova"/>
          <w:sz w:val="24"/>
          <w:szCs w:val="28"/>
          <w:lang w:val="en-AU"/>
        </w:rPr>
        <w:fldChar w:fldCharType="separate"/>
      </w:r>
      <w:r w:rsidRPr="00D1683E">
        <w:rPr>
          <w:rFonts w:eastAsia="Arial Nova"/>
          <w:sz w:val="24"/>
          <w:szCs w:val="28"/>
          <w:lang w:val="en-AU"/>
        </w:rPr>
        <w:t>[35]</w:t>
      </w:r>
      <w:r w:rsidRPr="00D1683E">
        <w:rPr>
          <w:rFonts w:eastAsia="Arial Nova"/>
          <w:sz w:val="24"/>
          <w:szCs w:val="28"/>
          <w:lang w:val="en-AU"/>
        </w:rPr>
        <w:fldChar w:fldCharType="end"/>
      </w:r>
      <w:r w:rsidRPr="00D1683E">
        <w:rPr>
          <w:rFonts w:eastAsia="Arial Nova"/>
          <w:sz w:val="24"/>
          <w:szCs w:val="28"/>
          <w:lang w:val="en-AU"/>
        </w:rPr>
        <w:t>.</w:t>
      </w:r>
    </w:p>
    <w:p w14:paraId="29C6A3F5" w14:textId="5AF264FB" w:rsidR="0048797E" w:rsidRPr="00BF7F32" w:rsidRDefault="00DB5AE7" w:rsidP="008A59A5">
      <w:pPr>
        <w:pStyle w:val="Heading5"/>
        <w:rPr>
          <w:lang w:val="en-AU"/>
        </w:rPr>
      </w:pPr>
      <w:bookmarkStart w:id="55" w:name="_Toc152150550"/>
      <w:r w:rsidRPr="00BF7F32">
        <w:rPr>
          <w:lang w:val="en-AU"/>
        </w:rPr>
        <w:t>Microswitches</w:t>
      </w:r>
      <w:bookmarkEnd w:id="55"/>
    </w:p>
    <w:p w14:paraId="0DD15378" w14:textId="77777777" w:rsidR="00D635CE" w:rsidRPr="00D1683E" w:rsidRDefault="00D635CE" w:rsidP="00D635CE">
      <w:pPr>
        <w:rPr>
          <w:rFonts w:eastAsia="Arial Nova"/>
          <w:sz w:val="24"/>
          <w:szCs w:val="28"/>
          <w:lang w:val="en-AU"/>
        </w:rPr>
      </w:pPr>
      <w:r w:rsidRPr="00D1683E">
        <w:rPr>
          <w:rFonts w:eastAsia="Arial Nova"/>
          <w:sz w:val="24"/>
          <w:szCs w:val="28"/>
          <w:lang w:val="en-AU"/>
        </w:rPr>
        <w:t>Microswitches are devices designed to help access and control communication devices, environmental controls, and computer software. They are activated and controlled by body movements or actions such as moving a finger or arm, head turning, touching, or pushing, or chin movement.</w:t>
      </w:r>
    </w:p>
    <w:p w14:paraId="327BCC41" w14:textId="77777777" w:rsidR="00D635CE" w:rsidRPr="00D1683E" w:rsidRDefault="00D635CE" w:rsidP="00D635CE">
      <w:pPr>
        <w:rPr>
          <w:rFonts w:eastAsia="Arial Nova"/>
          <w:sz w:val="24"/>
          <w:szCs w:val="28"/>
          <w:lang w:val="en-AU"/>
        </w:rPr>
      </w:pPr>
      <w:r w:rsidRPr="00D1683E">
        <w:rPr>
          <w:rFonts w:eastAsia="Arial Nova"/>
          <w:sz w:val="24"/>
          <w:szCs w:val="28"/>
          <w:lang w:val="en-AU"/>
        </w:rPr>
        <w:t xml:space="preserve">One review </w:t>
      </w:r>
      <w:r w:rsidRPr="00D1683E">
        <w:rPr>
          <w:rFonts w:eastAsia="Arial Nova"/>
          <w:sz w:val="24"/>
          <w:szCs w:val="28"/>
          <w:lang w:val="en-AU"/>
        </w:rPr>
        <w:fldChar w:fldCharType="begin"/>
      </w:r>
      <w:r w:rsidRPr="00D1683E">
        <w:rPr>
          <w:rFonts w:eastAsia="Arial Nova"/>
          <w:sz w:val="24"/>
          <w:szCs w:val="28"/>
          <w:lang w:val="en-AU"/>
        </w:rPr>
        <w:instrText xml:space="preserve"> ADDIN EN.CITE &lt;EndNote&gt;&lt;Cite&gt;&lt;Author&gt;Roche&lt;/Author&gt;&lt;Year&gt;2015&lt;/Year&gt;&lt;RecNum&gt;28&lt;/RecNum&gt;&lt;DisplayText&gt;[37]&lt;/DisplayText&gt;&lt;record&gt;&lt;rec-number&gt;28&lt;/rec-number&gt;&lt;foreign-keys&gt;&lt;key app="EN" db-id="ppd2swsv9d9rr5ew9sdxd5vnveprzepv0xzr" timestamp="1695774187"&gt;28&lt;/key&gt;&lt;/foreign-keys&gt;&lt;ref-type name="Journal Article"&gt;17&lt;/ref-type&gt;&lt;contributors&gt;&lt;authors&gt;&lt;author&gt;Roche, Laura&lt;/author&gt;&lt;author&gt;Sigafoos, Jeff&lt;/author&gt;&lt;author&gt;Lancioni, Giulio E.&lt;/author&gt;&lt;author&gt;O&amp;apos;Reilly, Mark F.&lt;/author&gt;&lt;author&gt;Green, Vanessa A.&lt;/author&gt;&lt;/authors&gt;&lt;/contributors&gt;&lt;titles&gt;&lt;title&gt;Microswitch Technology for Enabling Self-Determined Responding in Children with Profound and Multiple Disabilities: A Systematic Review&lt;/title&gt;&lt;secondary-title&gt;Aac: Augmentative &amp;amp; Alternative Communication&lt;/secondary-title&gt;&lt;/titles&gt;&lt;periodical&gt;&lt;full-title&gt;Aac: Augmentative &amp;amp; Alternative Communication&lt;/full-title&gt;&lt;/periodical&gt;&lt;pages&gt;246-258&lt;/pages&gt;&lt;volume&gt;31&lt;/volume&gt;&lt;number&gt;3&lt;/number&gt;&lt;dates&gt;&lt;year&gt;2015&lt;/year&gt;&lt;/dates&gt;&lt;pub-location&gt;Philadelphia, Pennsylvania&lt;/pub-location&gt;&lt;publisher&gt;Taylor &amp;amp; Francis Ltd&lt;/publisher&gt;&lt;accession-num&gt;108929632. Language: English. Entry Date: 20150922. Revision Date: 20190306. Publication Type: Article&lt;/accession-num&gt;&lt;urls&gt;&lt;related-urls&gt;&lt;url&gt;https://search.ebscohost.com/login.aspx?direct=true&amp;amp;AuthType=shib,cookie,ip&amp;amp;db=ccm&amp;amp;AN=108929632&amp;amp;scope=site&amp;amp;custid=s3684833&lt;/url&gt;&lt;/related-urls&gt;&lt;/urls&gt;&lt;electronic-resource-num&gt;10.3109/07434618.2015.1024888&lt;/electronic-resource-num&gt;&lt;/record&gt;&lt;/Cite&gt;&lt;/EndNote&gt;</w:instrText>
      </w:r>
      <w:r w:rsidRPr="00D1683E">
        <w:rPr>
          <w:rFonts w:eastAsia="Arial Nova"/>
          <w:sz w:val="24"/>
          <w:szCs w:val="28"/>
          <w:lang w:val="en-AU"/>
        </w:rPr>
        <w:fldChar w:fldCharType="separate"/>
      </w:r>
      <w:r w:rsidRPr="00D1683E">
        <w:rPr>
          <w:rFonts w:eastAsia="Arial Nova"/>
          <w:sz w:val="24"/>
          <w:szCs w:val="28"/>
          <w:lang w:val="en-AU"/>
        </w:rPr>
        <w:t>[37]</w:t>
      </w:r>
      <w:r w:rsidRPr="00D1683E">
        <w:rPr>
          <w:rFonts w:eastAsia="Arial Nova"/>
          <w:sz w:val="24"/>
          <w:szCs w:val="28"/>
          <w:lang w:val="en-AU"/>
        </w:rPr>
        <w:fldChar w:fldCharType="end"/>
      </w:r>
      <w:r w:rsidRPr="00D1683E">
        <w:rPr>
          <w:rFonts w:eastAsia="Arial Nova"/>
          <w:sz w:val="24"/>
          <w:szCs w:val="28"/>
          <w:lang w:val="en-AU"/>
        </w:rPr>
        <w:t xml:space="preserve"> summarised the effects of microswitch technologies on children’s abilities to make choices, accessing and choosing preferred stimuli and recruiting attention or social interactions. The authors </w:t>
      </w:r>
      <w:r w:rsidRPr="00D1683E">
        <w:rPr>
          <w:rFonts w:eastAsia="Arial Nova"/>
          <w:sz w:val="24"/>
          <w:szCs w:val="28"/>
          <w:lang w:val="en-AU"/>
        </w:rPr>
        <w:fldChar w:fldCharType="begin"/>
      </w:r>
      <w:r w:rsidRPr="00D1683E">
        <w:rPr>
          <w:rFonts w:eastAsia="Arial Nova"/>
          <w:sz w:val="24"/>
          <w:szCs w:val="28"/>
          <w:lang w:val="en-AU"/>
        </w:rPr>
        <w:instrText xml:space="preserve"> ADDIN EN.CITE &lt;EndNote&gt;&lt;Cite&gt;&lt;Author&gt;Roche&lt;/Author&gt;&lt;Year&gt;2015&lt;/Year&gt;&lt;RecNum&gt;28&lt;/RecNum&gt;&lt;DisplayText&gt;[37]&lt;/DisplayText&gt;&lt;record&gt;&lt;rec-number&gt;28&lt;/rec-number&gt;&lt;foreign-keys&gt;&lt;key app="EN" db-id="ppd2swsv9d9rr5ew9sdxd5vnveprzepv0xzr" timestamp="1695774187"&gt;28&lt;/key&gt;&lt;/foreign-keys&gt;&lt;ref-type name="Journal Article"&gt;17&lt;/ref-type&gt;&lt;contributors&gt;&lt;authors&gt;&lt;author&gt;Roche, Laura&lt;/author&gt;&lt;author&gt;Sigafoos, Jeff&lt;/author&gt;&lt;author&gt;Lancioni, Giulio E.&lt;/author&gt;&lt;author&gt;O&amp;apos;Reilly, Mark F.&lt;/author&gt;&lt;author&gt;Green, Vanessa A.&lt;/author&gt;&lt;/authors&gt;&lt;/contributors&gt;&lt;titles&gt;&lt;title&gt;Microswitch Technology for Enabling Self-Determined Responding in Children with Profound and Multiple Disabilities: A Systematic Review&lt;/title&gt;&lt;secondary-title&gt;Aac: Augmentative &amp;amp; Alternative Communication&lt;/secondary-title&gt;&lt;/titles&gt;&lt;periodical&gt;&lt;full-title&gt;Aac: Augmentative &amp;amp; Alternative Communication&lt;/full-title&gt;&lt;/periodical&gt;&lt;pages&gt;246-258&lt;/pages&gt;&lt;volume&gt;31&lt;/volume&gt;&lt;number&gt;3&lt;/number&gt;&lt;dates&gt;&lt;year&gt;2015&lt;/year&gt;&lt;/dates&gt;&lt;pub-location&gt;Philadelphia, Pennsylvania&lt;/pub-location&gt;&lt;publisher&gt;Taylor &amp;amp; Francis Ltd&lt;/publisher&gt;&lt;accession-num&gt;108929632. Language: English. Entry Date: 20150922. Revision Date: 20190306. Publication Type: Article&lt;/accession-num&gt;&lt;urls&gt;&lt;related-urls&gt;&lt;url&gt;https://search.ebscohost.com/login.aspx?direct=true&amp;amp;AuthType=shib,cookie,ip&amp;amp;db=ccm&amp;amp;AN=108929632&amp;amp;scope=site&amp;amp;custid=s3684833&lt;/url&gt;&lt;/related-urls&gt;&lt;/urls&gt;&lt;electronic-resource-num&gt;10.3109/07434618.2015.1024888&lt;/electronic-resource-num&gt;&lt;/record&gt;&lt;/Cite&gt;&lt;/EndNote&gt;</w:instrText>
      </w:r>
      <w:r w:rsidRPr="00D1683E">
        <w:rPr>
          <w:rFonts w:eastAsia="Arial Nova"/>
          <w:sz w:val="24"/>
          <w:szCs w:val="28"/>
          <w:lang w:val="en-AU"/>
        </w:rPr>
        <w:fldChar w:fldCharType="separate"/>
      </w:r>
      <w:r w:rsidRPr="00D1683E">
        <w:rPr>
          <w:rFonts w:eastAsia="Arial Nova"/>
          <w:sz w:val="24"/>
          <w:szCs w:val="28"/>
          <w:lang w:val="en-AU"/>
        </w:rPr>
        <w:t>[37]</w:t>
      </w:r>
      <w:r w:rsidRPr="00D1683E">
        <w:rPr>
          <w:rFonts w:eastAsia="Arial Nova"/>
          <w:sz w:val="24"/>
          <w:szCs w:val="28"/>
          <w:lang w:val="en-AU"/>
        </w:rPr>
        <w:fldChar w:fldCharType="end"/>
      </w:r>
      <w:r w:rsidRPr="00D1683E">
        <w:rPr>
          <w:rFonts w:eastAsia="Arial Nova"/>
          <w:sz w:val="24"/>
          <w:szCs w:val="28"/>
          <w:lang w:val="en-AU"/>
        </w:rPr>
        <w:t xml:space="preserve"> concluded that the use of microswitch technology in educational programs, benefits children with profound and multiple disabilities to impact their environment and interact with others. The review, however, did not provide any data on effectiveness.</w:t>
      </w:r>
    </w:p>
    <w:p w14:paraId="76D7814F" w14:textId="3BFCE1C3" w:rsidR="00DB5AE7" w:rsidRPr="00BF7F32" w:rsidRDefault="00DA4272" w:rsidP="00DA4272">
      <w:pPr>
        <w:pStyle w:val="Heading2"/>
        <w:rPr>
          <w:lang w:val="en-AU"/>
        </w:rPr>
      </w:pPr>
      <w:bookmarkStart w:id="56" w:name="_Toc152150551"/>
      <w:r w:rsidRPr="00BF7F32">
        <w:rPr>
          <w:lang w:val="en-AU"/>
        </w:rPr>
        <w:t>Limitations</w:t>
      </w:r>
      <w:bookmarkEnd w:id="56"/>
    </w:p>
    <w:p w14:paraId="53D6B78A" w14:textId="4D37A5CC" w:rsidR="00A82600" w:rsidRDefault="00A82600" w:rsidP="00A82600">
      <w:pPr>
        <w:rPr>
          <w:rFonts w:eastAsia="Arial Nova"/>
          <w:sz w:val="24"/>
          <w:szCs w:val="28"/>
          <w:lang w:val="en-AU"/>
        </w:rPr>
      </w:pPr>
      <w:r w:rsidRPr="00D1683E">
        <w:rPr>
          <w:rFonts w:eastAsia="Arial Nova"/>
          <w:sz w:val="24"/>
          <w:szCs w:val="28"/>
          <w:lang w:val="en-AU"/>
        </w:rPr>
        <w:t xml:space="preserve">This evidence snapshot has potential limitations. We limited the search to </w:t>
      </w:r>
      <w:r w:rsidR="00CF315C">
        <w:rPr>
          <w:rFonts w:eastAsia="Arial Nova"/>
          <w:sz w:val="24"/>
          <w:szCs w:val="28"/>
          <w:lang w:val="en-AU"/>
        </w:rPr>
        <w:t>ten</w:t>
      </w:r>
      <w:r w:rsidRPr="00D1683E">
        <w:rPr>
          <w:rFonts w:eastAsia="Arial Nova"/>
          <w:sz w:val="24"/>
          <w:szCs w:val="28"/>
          <w:lang w:val="en-AU"/>
        </w:rPr>
        <w:t xml:space="preserve"> years given that technology can advance at a rapid rate, however in doing so may have missed reviews of assistive technology that have been in use for a long period of time, considered effective and common practice so further research is not required. Quality assessment of included papers was not conducted. This was due to time constraints and available resources; therefore, care should be taken when interpreting the results and drawing conclusions of included papers. It’s important to note that many of the included papers reported studies meeting the eligibility criteria </w:t>
      </w:r>
      <w:r w:rsidRPr="00D1683E">
        <w:rPr>
          <w:rFonts w:eastAsia="Arial Nova"/>
          <w:sz w:val="24"/>
          <w:szCs w:val="28"/>
          <w:lang w:val="en-AU"/>
        </w:rPr>
        <w:lastRenderedPageBreak/>
        <w:t xml:space="preserve">were of low quality and included small sample sizes. Many of the included reviews investigated specific disability populations. This makes generalising the findings difficult across all disabilities. Reviews that included children under </w:t>
      </w:r>
      <w:r w:rsidR="002D4C7D">
        <w:rPr>
          <w:rFonts w:eastAsia="Arial Nova"/>
          <w:sz w:val="24"/>
          <w:szCs w:val="28"/>
          <w:lang w:val="en-AU"/>
        </w:rPr>
        <w:t>nine</w:t>
      </w:r>
      <w:r w:rsidRPr="00D1683E">
        <w:rPr>
          <w:rFonts w:eastAsia="Arial Nova"/>
          <w:sz w:val="24"/>
          <w:szCs w:val="28"/>
          <w:lang w:val="en-AU"/>
        </w:rPr>
        <w:t xml:space="preserve"> within a broader age range, for example children and adults were included. By excluding reviews for adults, we potentially have missed assistive technology that may be suitable and effective for children.  </w:t>
      </w:r>
    </w:p>
    <w:p w14:paraId="5745773E" w14:textId="77777777" w:rsidR="000614A3" w:rsidRPr="00D1683E" w:rsidRDefault="000614A3" w:rsidP="00A82600">
      <w:pPr>
        <w:rPr>
          <w:rFonts w:eastAsia="Arial Nova"/>
          <w:sz w:val="24"/>
          <w:szCs w:val="28"/>
          <w:lang w:val="en-AU"/>
        </w:rPr>
      </w:pPr>
    </w:p>
    <w:p w14:paraId="61216AC3" w14:textId="397EF929" w:rsidR="00DA4272" w:rsidRPr="00BF7F32" w:rsidRDefault="001768C7" w:rsidP="00A82600">
      <w:pPr>
        <w:pStyle w:val="Heading2"/>
        <w:rPr>
          <w:lang w:val="en-AU"/>
        </w:rPr>
      </w:pPr>
      <w:bookmarkStart w:id="57" w:name="_Toc152150552"/>
      <w:r w:rsidRPr="00BF7F32">
        <w:rPr>
          <w:lang w:val="en-AU"/>
        </w:rPr>
        <w:t>Summary of findings</w:t>
      </w:r>
      <w:bookmarkEnd w:id="57"/>
    </w:p>
    <w:p w14:paraId="661DF7BB" w14:textId="6AE05C0C" w:rsidR="00F52CB8" w:rsidRPr="001A52BE" w:rsidRDefault="00F52CB8" w:rsidP="00F52CB8">
      <w:pPr>
        <w:rPr>
          <w:sz w:val="24"/>
          <w:szCs w:val="28"/>
          <w:lang w:val="en-AU"/>
        </w:rPr>
      </w:pPr>
      <w:r w:rsidRPr="001A52BE">
        <w:rPr>
          <w:rFonts w:eastAsia="Arial Nova"/>
          <w:sz w:val="24"/>
          <w:szCs w:val="28"/>
          <w:lang w:val="en-AU"/>
        </w:rPr>
        <w:t>This evidence snapshot provides a summary of the available evidence for assistive technology</w:t>
      </w:r>
      <w:r w:rsidRPr="001A52BE">
        <w:rPr>
          <w:sz w:val="24"/>
          <w:szCs w:val="28"/>
          <w:lang w:val="en-AU"/>
        </w:rPr>
        <w:t xml:space="preserve"> equipment, devices, products, or software</w:t>
      </w:r>
      <w:r w:rsidRPr="001A52BE">
        <w:rPr>
          <w:rFonts w:eastAsia="Arial Nova"/>
          <w:sz w:val="24"/>
          <w:szCs w:val="28"/>
          <w:lang w:val="en-AU"/>
        </w:rPr>
        <w:t xml:space="preserve"> available for children with </w:t>
      </w:r>
      <w:r w:rsidRPr="001A52BE">
        <w:rPr>
          <w:sz w:val="24"/>
          <w:szCs w:val="28"/>
          <w:lang w:val="en-AU"/>
        </w:rPr>
        <w:t xml:space="preserve">physical or intellectual disability or developmental delay. The included reviews and guidelines presented some effectiveness data of AT supports across a wide range of disabilities, age groups, </w:t>
      </w:r>
      <w:r w:rsidR="001E538C">
        <w:rPr>
          <w:sz w:val="24"/>
          <w:szCs w:val="28"/>
          <w:lang w:val="en-AU"/>
        </w:rPr>
        <w:t>AT</w:t>
      </w:r>
      <w:r w:rsidRPr="001A52BE">
        <w:rPr>
          <w:sz w:val="24"/>
          <w:szCs w:val="28"/>
          <w:lang w:val="en-AU"/>
        </w:rPr>
        <w:t xml:space="preserve"> types, and outcomes. Heterogeneity and a lack of quality assessment of included reviews and guidelines limits the generalisability of this evidence snapshot. What is provided is an outline of available research as well as areas for future research. The importance of early intervention of AT, provision of training in the use of specific AT for children and families and child and family preference and satisfaction with AT were common themes addressed and discussed in included reviews, and relevant across all outcomes of interest. </w:t>
      </w:r>
    </w:p>
    <w:p w14:paraId="3B143341" w14:textId="49A95EEF" w:rsidR="00B26316" w:rsidRPr="009161B5" w:rsidRDefault="00B26316">
      <w:pPr>
        <w:spacing w:after="0" w:line="240" w:lineRule="auto"/>
        <w:rPr>
          <w:lang w:val="en-AU"/>
        </w:rPr>
      </w:pPr>
      <w:r w:rsidRPr="00BF7F32">
        <w:rPr>
          <w:lang w:val="en-AU"/>
        </w:rPr>
        <w:br w:type="page"/>
      </w:r>
    </w:p>
    <w:p w14:paraId="242BED2C" w14:textId="1A9E0435" w:rsidR="00317560" w:rsidRPr="00BF7F32" w:rsidRDefault="00317560" w:rsidP="0057440F">
      <w:pPr>
        <w:pStyle w:val="Heading2"/>
        <w:numPr>
          <w:ilvl w:val="0"/>
          <w:numId w:val="0"/>
        </w:numPr>
        <w:rPr>
          <w:lang w:val="en-AU"/>
        </w:rPr>
      </w:pPr>
      <w:bookmarkStart w:id="58" w:name="_Toc152150553"/>
      <w:r w:rsidRPr="00BF7F32">
        <w:rPr>
          <w:lang w:val="en-AU"/>
        </w:rPr>
        <w:lastRenderedPageBreak/>
        <w:t>References</w:t>
      </w:r>
      <w:bookmarkEnd w:id="58"/>
    </w:p>
    <w:p w14:paraId="0FEF3BCE" w14:textId="77777777" w:rsidR="00C27490" w:rsidRPr="00E56FD9" w:rsidRDefault="00C27490" w:rsidP="00C27490">
      <w:pPr>
        <w:pStyle w:val="EndNoteBibliography"/>
        <w:spacing w:after="0"/>
        <w:ind w:left="720" w:hanging="720"/>
      </w:pPr>
      <w:r w:rsidRPr="00E56FD9">
        <w:t>1.</w:t>
      </w:r>
      <w:r w:rsidRPr="00E56FD9">
        <w:tab/>
        <w:t xml:space="preserve">NDIA. </w:t>
      </w:r>
      <w:r w:rsidRPr="00E56FD9">
        <w:rPr>
          <w:i/>
        </w:rPr>
        <w:t>What is early childhood intervention?</w:t>
      </w:r>
      <w:r w:rsidRPr="00E56FD9">
        <w:t xml:space="preserve"> 2023; Available from: </w:t>
      </w:r>
      <w:hyperlink r:id="rId18" w:history="1">
        <w:r w:rsidRPr="00E56FD9">
          <w:rPr>
            <w:rStyle w:val="Hyperlink"/>
          </w:rPr>
          <w:t>https://ourguidelines.ndis.gov.au/early-childhood/early-childhood-approach/what-early-childhood-intervention</w:t>
        </w:r>
      </w:hyperlink>
      <w:r w:rsidRPr="00E56FD9">
        <w:t>.</w:t>
      </w:r>
    </w:p>
    <w:p w14:paraId="67D617B7" w14:textId="77777777" w:rsidR="00C27490" w:rsidRPr="00E56FD9" w:rsidRDefault="00C27490" w:rsidP="00C27490">
      <w:pPr>
        <w:pStyle w:val="EndNoteBibliography"/>
        <w:spacing w:after="0"/>
        <w:ind w:left="720" w:hanging="720"/>
      </w:pPr>
      <w:r w:rsidRPr="00E56FD9">
        <w:t>2.</w:t>
      </w:r>
      <w:r w:rsidRPr="00E56FD9">
        <w:tab/>
        <w:t xml:space="preserve">World Health Organisation. </w:t>
      </w:r>
      <w:r w:rsidRPr="00E56FD9">
        <w:rPr>
          <w:i/>
        </w:rPr>
        <w:t>Assistive Technology</w:t>
      </w:r>
      <w:r w:rsidRPr="00E56FD9">
        <w:t xml:space="preserve">. 2023; Available from: </w:t>
      </w:r>
      <w:hyperlink r:id="rId19" w:history="1">
        <w:r w:rsidRPr="00E56FD9">
          <w:rPr>
            <w:rStyle w:val="Hyperlink"/>
          </w:rPr>
          <w:t>https://www.who.int/news-room/fact-sheets/detail/assistive-technology</w:t>
        </w:r>
      </w:hyperlink>
      <w:r w:rsidRPr="00E56FD9">
        <w:t>.</w:t>
      </w:r>
    </w:p>
    <w:p w14:paraId="1B58A512" w14:textId="77777777" w:rsidR="00C27490" w:rsidRPr="00E56FD9" w:rsidRDefault="00C27490" w:rsidP="00C27490">
      <w:pPr>
        <w:pStyle w:val="EndNoteBibliography"/>
        <w:spacing w:after="0"/>
        <w:ind w:left="720" w:hanging="720"/>
      </w:pPr>
      <w:r w:rsidRPr="00E56FD9">
        <w:t>3.</w:t>
      </w:r>
      <w:r w:rsidRPr="00E56FD9">
        <w:tab/>
        <w:t xml:space="preserve">NDIA. </w:t>
      </w:r>
      <w:r w:rsidRPr="00E56FD9">
        <w:rPr>
          <w:i/>
        </w:rPr>
        <w:t>Assistive technology explained</w:t>
      </w:r>
      <w:r w:rsidRPr="00E56FD9">
        <w:t xml:space="preserve">. 2023; Available from: </w:t>
      </w:r>
      <w:hyperlink r:id="rId20" w:history="1">
        <w:r w:rsidRPr="00E56FD9">
          <w:rPr>
            <w:rStyle w:val="Hyperlink"/>
          </w:rPr>
          <w:t>https://www.ndis.gov.au/participants/assistive-technology-explained</w:t>
        </w:r>
      </w:hyperlink>
      <w:r w:rsidRPr="00E56FD9">
        <w:t>.</w:t>
      </w:r>
    </w:p>
    <w:p w14:paraId="32C151FF" w14:textId="77777777" w:rsidR="00C27490" w:rsidRPr="00E56FD9" w:rsidRDefault="00C27490" w:rsidP="00C27490">
      <w:pPr>
        <w:pStyle w:val="EndNoteBibliography"/>
        <w:spacing w:after="0"/>
        <w:ind w:left="720" w:hanging="720"/>
      </w:pPr>
      <w:r w:rsidRPr="00E56FD9">
        <w:t>4.</w:t>
      </w:r>
      <w:r w:rsidRPr="00E56FD9">
        <w:tab/>
        <w:t xml:space="preserve">NDIA. </w:t>
      </w:r>
      <w:r w:rsidRPr="00E56FD9">
        <w:rPr>
          <w:i/>
        </w:rPr>
        <w:t>Supporting your child with assistive technology</w:t>
      </w:r>
      <w:r w:rsidRPr="00E56FD9">
        <w:t xml:space="preserve">. 2023; Available from: </w:t>
      </w:r>
      <w:hyperlink r:id="rId21" w:history="1">
        <w:r w:rsidRPr="00E56FD9">
          <w:rPr>
            <w:rStyle w:val="Hyperlink"/>
          </w:rPr>
          <w:t>https://ourguidelines.ndis.gov.au/understanding-supports/supporting-your-child-assistive-technology</w:t>
        </w:r>
      </w:hyperlink>
      <w:r w:rsidRPr="00E56FD9">
        <w:t>.</w:t>
      </w:r>
    </w:p>
    <w:p w14:paraId="3D736ECA" w14:textId="77777777" w:rsidR="00C27490" w:rsidRPr="000C5F90" w:rsidRDefault="00C27490" w:rsidP="00C27490">
      <w:pPr>
        <w:pStyle w:val="EndNoteBibliography"/>
        <w:spacing w:after="0"/>
        <w:ind w:left="720" w:hanging="720"/>
        <w:rPr>
          <w:bCs/>
        </w:rPr>
      </w:pPr>
      <w:r w:rsidRPr="00E56FD9">
        <w:t>5.</w:t>
      </w:r>
      <w:r w:rsidRPr="00E56FD9">
        <w:tab/>
        <w:t xml:space="preserve">Barbosa, R.T.A., et al., </w:t>
      </w:r>
      <w:r w:rsidRPr="00E56FD9">
        <w:rPr>
          <w:i/>
        </w:rPr>
        <w:t>Augmentative and alternative communication in children with Down's syndrome: A systematic review.</w:t>
      </w:r>
      <w:r w:rsidRPr="00E56FD9">
        <w:t xml:space="preserve"> BMC Pediatrics, 2018. </w:t>
      </w:r>
      <w:r w:rsidRPr="000C5F90">
        <w:rPr>
          <w:bCs/>
        </w:rPr>
        <w:t>18(1) (no pagination).</w:t>
      </w:r>
    </w:p>
    <w:p w14:paraId="106E1C58" w14:textId="77777777" w:rsidR="00C27490" w:rsidRPr="000C5F90" w:rsidRDefault="00C27490" w:rsidP="00C27490">
      <w:pPr>
        <w:pStyle w:val="EndNoteBibliography"/>
        <w:spacing w:after="0"/>
        <w:ind w:left="720" w:hanging="720"/>
        <w:rPr>
          <w:bCs/>
        </w:rPr>
      </w:pPr>
      <w:r w:rsidRPr="000C5F90">
        <w:rPr>
          <w:bCs/>
        </w:rPr>
        <w:t>6.</w:t>
      </w:r>
      <w:r w:rsidRPr="000C5F90">
        <w:rPr>
          <w:bCs/>
        </w:rPr>
        <w:tab/>
        <w:t xml:space="preserve">Brignell, A., et al., </w:t>
      </w:r>
      <w:r w:rsidRPr="000C5F90">
        <w:rPr>
          <w:bCs/>
          <w:i/>
        </w:rPr>
        <w:t>Communication interventions for autism spectrum disorder in minimally verbal children.</w:t>
      </w:r>
      <w:r w:rsidRPr="000C5F90">
        <w:rPr>
          <w:bCs/>
        </w:rPr>
        <w:t xml:space="preserve"> Cochrane Database of Systematic Reviews, 2018. 2018(11) (no pagination).</w:t>
      </w:r>
    </w:p>
    <w:p w14:paraId="6B421117" w14:textId="77777777" w:rsidR="00C27490" w:rsidRPr="000C5F90" w:rsidRDefault="00C27490" w:rsidP="00C27490">
      <w:pPr>
        <w:pStyle w:val="EndNoteBibliography"/>
        <w:spacing w:after="0"/>
        <w:ind w:left="720" w:hanging="720"/>
      </w:pPr>
      <w:r w:rsidRPr="00E56FD9">
        <w:t>7.</w:t>
      </w:r>
      <w:r w:rsidRPr="00E56FD9">
        <w:tab/>
        <w:t xml:space="preserve">Karlsson, P., et al., </w:t>
      </w:r>
      <w:r w:rsidRPr="00E56FD9">
        <w:rPr>
          <w:i/>
        </w:rPr>
        <w:t>Eye-gaze control technology for children, adolescents and adults with cerebral palsy with significa</w:t>
      </w:r>
      <w:r w:rsidRPr="000C5F90">
        <w:rPr>
          <w:i/>
        </w:rPr>
        <w:t>nt physical disability: Findings from a systematic review.</w:t>
      </w:r>
      <w:r w:rsidRPr="000C5F90">
        <w:t xml:space="preserve"> Developmental Neurorehabilitation, 2018. 21(8): p. 497-505.</w:t>
      </w:r>
    </w:p>
    <w:p w14:paraId="6096973D" w14:textId="77777777" w:rsidR="00C27490" w:rsidRPr="000C5F90" w:rsidRDefault="00C27490" w:rsidP="00C27490">
      <w:pPr>
        <w:pStyle w:val="EndNoteBibliography"/>
        <w:spacing w:after="0"/>
        <w:ind w:left="720" w:hanging="720"/>
      </w:pPr>
      <w:r w:rsidRPr="000C5F90">
        <w:t>8.</w:t>
      </w:r>
      <w:r w:rsidRPr="000C5F90">
        <w:tab/>
        <w:t xml:space="preserve">Langarika-Rocafort, A., N.I. Mondragon, and G.R. Etxebarrieta, </w:t>
      </w:r>
      <w:r w:rsidRPr="000C5F90">
        <w:rPr>
          <w:i/>
        </w:rPr>
        <w:t>A Systematic Review of Research on Augmentative and Alternative Communication Interventions for Children Aged 6-10 in the Last Decade.</w:t>
      </w:r>
      <w:r w:rsidRPr="000C5F90">
        <w:t xml:space="preserve"> Language, Speech &amp; Hearing Services in Schools, 2021. 52(3): p. 899-916.</w:t>
      </w:r>
    </w:p>
    <w:p w14:paraId="0C34F0FB" w14:textId="77777777" w:rsidR="00C27490" w:rsidRPr="000C5F90" w:rsidRDefault="00C27490" w:rsidP="00C27490">
      <w:pPr>
        <w:pStyle w:val="EndNoteBibliography"/>
        <w:spacing w:after="0"/>
        <w:ind w:left="720" w:hanging="720"/>
      </w:pPr>
      <w:r w:rsidRPr="000C5F90">
        <w:t>9.</w:t>
      </w:r>
      <w:r w:rsidRPr="000C5F90">
        <w:tab/>
        <w:t xml:space="preserve">Leonet, O., et al., </w:t>
      </w:r>
      <w:r w:rsidRPr="000C5F90">
        <w:rPr>
          <w:i/>
        </w:rPr>
        <w:t>A Systematic Review of Augmentative and Alternative Communication Interventions for Children Aged From 0 to 6 Years.</w:t>
      </w:r>
      <w:r w:rsidRPr="000C5F90">
        <w:t xml:space="preserve"> Language, speech, and hearing services in schools, 2022. 53(3): p. 894-920.</w:t>
      </w:r>
    </w:p>
    <w:p w14:paraId="660D7D49" w14:textId="77777777" w:rsidR="00C27490" w:rsidRPr="000C5F90" w:rsidRDefault="00C27490" w:rsidP="00C27490">
      <w:pPr>
        <w:pStyle w:val="EndNoteBibliography"/>
        <w:spacing w:after="0"/>
        <w:ind w:left="720" w:hanging="720"/>
      </w:pPr>
      <w:r w:rsidRPr="000C5F90">
        <w:t>10.</w:t>
      </w:r>
      <w:r w:rsidRPr="000C5F90">
        <w:tab/>
        <w:t xml:space="preserve">Logan, K., T. Iacono, and D. Trembath, </w:t>
      </w:r>
      <w:r w:rsidRPr="000C5F90">
        <w:rPr>
          <w:i/>
        </w:rPr>
        <w:t>A systematic review of research into aided AAC to increase social-communication functions in children with autism spectrum disorder.</w:t>
      </w:r>
      <w:r w:rsidRPr="000C5F90">
        <w:t xml:space="preserve"> Augmentative and alternative communication (Baltimore, Md, 2017. : 1985). 33(1): p. 51-64.</w:t>
      </w:r>
    </w:p>
    <w:p w14:paraId="2E8C4AE3" w14:textId="77777777" w:rsidR="00C27490" w:rsidRPr="000C5F90" w:rsidRDefault="00C27490" w:rsidP="00C27490">
      <w:pPr>
        <w:pStyle w:val="EndNoteBibliography"/>
        <w:spacing w:after="0"/>
        <w:ind w:left="720" w:hanging="720"/>
      </w:pPr>
      <w:r w:rsidRPr="000C5F90">
        <w:t>11.</w:t>
      </w:r>
      <w:r w:rsidRPr="000C5F90">
        <w:tab/>
        <w:t xml:space="preserve">Lorah, E.R., et al., </w:t>
      </w:r>
      <w:r w:rsidRPr="000C5F90">
        <w:rPr>
          <w:i/>
        </w:rPr>
        <w:t>A Systematic Review of Research Comparing Mobile Technology Speech-Generating Devices to Other AAC Modes with Individuals with Autism Spectrum Disorder.</w:t>
      </w:r>
      <w:r w:rsidRPr="000C5F90">
        <w:t xml:space="preserve"> Journal of Developmental &amp; Physical Disabilities, 2022. 34(2): p. 187-210.</w:t>
      </w:r>
    </w:p>
    <w:p w14:paraId="5721B97C" w14:textId="77777777" w:rsidR="00C27490" w:rsidRPr="000C5F90" w:rsidRDefault="00C27490" w:rsidP="00C27490">
      <w:pPr>
        <w:pStyle w:val="EndNoteBibliography"/>
        <w:spacing w:after="0"/>
        <w:ind w:left="720" w:hanging="720"/>
      </w:pPr>
      <w:r w:rsidRPr="000C5F90">
        <w:t>12.</w:t>
      </w:r>
      <w:r w:rsidRPr="000C5F90">
        <w:tab/>
        <w:t xml:space="preserve">Tanner, K., et al., </w:t>
      </w:r>
      <w:r w:rsidRPr="000C5F90">
        <w:rPr>
          <w:i/>
        </w:rPr>
        <w:t>Effectiveness of Interventions to Improve Social Participation, Play, Leisure, and Restricted and Repetitive Behaviors in People With Autism Spectrum Disorder: A Systematic Review.</w:t>
      </w:r>
      <w:r w:rsidRPr="000C5F90">
        <w:t xml:space="preserve"> American Journal of Occupational Therapy, 2015. 69(5): p. p1-p12.</w:t>
      </w:r>
    </w:p>
    <w:p w14:paraId="43D5ADC7" w14:textId="77777777" w:rsidR="00C27490" w:rsidRPr="000C5F90" w:rsidRDefault="00C27490" w:rsidP="00C27490">
      <w:pPr>
        <w:pStyle w:val="EndNoteBibliography"/>
        <w:spacing w:after="0"/>
        <w:ind w:left="720" w:hanging="720"/>
      </w:pPr>
      <w:r w:rsidRPr="000C5F90">
        <w:t>13.</w:t>
      </w:r>
      <w:r w:rsidRPr="000C5F90">
        <w:tab/>
        <w:t xml:space="preserve">White, E.N., et al., </w:t>
      </w:r>
      <w:r w:rsidRPr="000C5F90">
        <w:rPr>
          <w:i/>
        </w:rPr>
        <w:t>Augmentative and Alternative Communication and Speech Production for Individuals with ASD: A Systematic Review.</w:t>
      </w:r>
      <w:r w:rsidRPr="000C5F90">
        <w:t xml:space="preserve"> Journal of Autism and Developmental Disorders, 2021. 51(11): p. 4199-4212.</w:t>
      </w:r>
    </w:p>
    <w:p w14:paraId="77787C10" w14:textId="77777777" w:rsidR="00C27490" w:rsidRPr="000C5F90" w:rsidRDefault="00C27490" w:rsidP="00C27490">
      <w:pPr>
        <w:pStyle w:val="EndNoteBibliography"/>
        <w:spacing w:after="0"/>
        <w:ind w:left="720" w:hanging="720"/>
      </w:pPr>
      <w:r w:rsidRPr="000C5F90">
        <w:t>14.</w:t>
      </w:r>
      <w:r w:rsidRPr="000C5F90">
        <w:tab/>
        <w:t xml:space="preserve">Baxter, S., et al., </w:t>
      </w:r>
      <w:r w:rsidRPr="000C5F90">
        <w:rPr>
          <w:i/>
        </w:rPr>
        <w:t>Interventions using high-technology communication devices: a state of the art review.</w:t>
      </w:r>
      <w:r w:rsidRPr="000C5F90">
        <w:t xml:space="preserve"> Folia phoniatrica et logopaedica : official organ of the International Association of Logopedics and Phoniatrics (IALP), 2012. 64(3): p. 137-144.</w:t>
      </w:r>
    </w:p>
    <w:p w14:paraId="643C6AAC" w14:textId="77777777" w:rsidR="00C27490" w:rsidRPr="000C5F90" w:rsidRDefault="00C27490" w:rsidP="00C27490">
      <w:pPr>
        <w:pStyle w:val="EndNoteBibliography"/>
        <w:spacing w:after="0"/>
        <w:ind w:left="720" w:hanging="720"/>
      </w:pPr>
      <w:r w:rsidRPr="00E56FD9">
        <w:lastRenderedPageBreak/>
        <w:t>15.</w:t>
      </w:r>
      <w:r w:rsidRPr="00E56FD9">
        <w:tab/>
        <w:t xml:space="preserve">Chavers, T.N., et al., </w:t>
      </w:r>
      <w:r w:rsidRPr="00E56FD9">
        <w:rPr>
          <w:i/>
        </w:rPr>
        <w:t xml:space="preserve">Effects of Interventions Involving Speech Output Technologies on Communication </w:t>
      </w:r>
      <w:r w:rsidRPr="000C5F90">
        <w:rPr>
          <w:i/>
        </w:rPr>
        <w:t>Outcomes for Individuals With Developmental Disabilities: A Scoping Review.</w:t>
      </w:r>
      <w:r w:rsidRPr="000C5F90">
        <w:t xml:space="preserve"> American Journal of Speech-Language Pathology, 2022. 31(5): p. 2248-2267.</w:t>
      </w:r>
    </w:p>
    <w:p w14:paraId="7CD521DF" w14:textId="77777777" w:rsidR="00C27490" w:rsidRPr="000C5F90" w:rsidRDefault="00C27490" w:rsidP="00C27490">
      <w:pPr>
        <w:pStyle w:val="EndNoteBibliography"/>
        <w:spacing w:after="0"/>
        <w:ind w:left="720" w:hanging="720"/>
      </w:pPr>
      <w:r w:rsidRPr="000C5F90">
        <w:t>16.</w:t>
      </w:r>
      <w:r w:rsidRPr="000C5F90">
        <w:tab/>
        <w:t xml:space="preserve">Dada, S., et al., </w:t>
      </w:r>
      <w:r w:rsidRPr="000C5F90">
        <w:rPr>
          <w:i/>
        </w:rPr>
        <w:t>The effects of augmentative and alternative communication interventions on the receptive language skills of children with developmental disabilities: A scoping review.</w:t>
      </w:r>
      <w:r w:rsidRPr="000C5F90">
        <w:t xml:space="preserve"> International Journal of Speechlanguage Pathology, 2021. 23(3): p. 247-257.</w:t>
      </w:r>
    </w:p>
    <w:p w14:paraId="17815C9A" w14:textId="77777777" w:rsidR="00C27490" w:rsidRPr="000C5F90" w:rsidRDefault="00C27490" w:rsidP="00C27490">
      <w:pPr>
        <w:pStyle w:val="EndNoteBibliography"/>
        <w:spacing w:after="0"/>
        <w:ind w:left="720" w:hanging="720"/>
      </w:pPr>
      <w:r w:rsidRPr="000C5F90">
        <w:t>17.</w:t>
      </w:r>
      <w:r w:rsidRPr="000C5F90">
        <w:tab/>
        <w:t xml:space="preserve">Schlosser, R.W. and R.K. Koul, </w:t>
      </w:r>
      <w:r w:rsidRPr="000C5F90">
        <w:rPr>
          <w:i/>
        </w:rPr>
        <w:t>Speech Output Technologies in Interventions for Individuals with Autism Spectrum Disorders: A Scoping Review.</w:t>
      </w:r>
      <w:r w:rsidRPr="000C5F90">
        <w:t xml:space="preserve"> Aac: Augmentative &amp; Alternative Communication, 2015. 31(4): p. 285-309.</w:t>
      </w:r>
    </w:p>
    <w:p w14:paraId="58CA4BB2" w14:textId="77777777" w:rsidR="00C27490" w:rsidRPr="000C5F90" w:rsidRDefault="00C27490" w:rsidP="00C27490">
      <w:pPr>
        <w:pStyle w:val="EndNoteBibliography"/>
        <w:spacing w:after="0"/>
        <w:ind w:left="720" w:hanging="720"/>
      </w:pPr>
      <w:r w:rsidRPr="000C5F90">
        <w:t>18.</w:t>
      </w:r>
      <w:r w:rsidRPr="000C5F90">
        <w:tab/>
        <w:t xml:space="preserve">Maglione, M.A., et al., </w:t>
      </w:r>
      <w:r w:rsidRPr="000C5F90">
        <w:rPr>
          <w:i/>
        </w:rPr>
        <w:t>Nonmedical interventions for children with ASD: recommended guidelines and further research needs.</w:t>
      </w:r>
      <w:r w:rsidRPr="000C5F90">
        <w:t xml:space="preserve"> Pediatrics, 2012. 130 Suppl 2: p. S169-78.</w:t>
      </w:r>
    </w:p>
    <w:p w14:paraId="63C6DE01" w14:textId="77777777" w:rsidR="00C27490" w:rsidRPr="000C5F90" w:rsidRDefault="00C27490" w:rsidP="00C27490">
      <w:pPr>
        <w:pStyle w:val="EndNoteBibliography"/>
        <w:spacing w:after="0"/>
        <w:ind w:left="720" w:hanging="720"/>
      </w:pPr>
      <w:r w:rsidRPr="000C5F90">
        <w:t>19.</w:t>
      </w:r>
      <w:r w:rsidRPr="000C5F90">
        <w:tab/>
        <w:t xml:space="preserve">Cheung, W.C., H. Meadan, and H.W. Yang, </w:t>
      </w:r>
      <w:r w:rsidRPr="000C5F90">
        <w:rPr>
          <w:i/>
        </w:rPr>
        <w:t>Effects of Powered Mobility Device Interventions on Social Skills for Children with Disabilities: A Systematic Review.</w:t>
      </w:r>
      <w:r w:rsidRPr="000C5F90">
        <w:t xml:space="preserve"> Journal of Developmental &amp; Physical Disabilities, 2020. 32(6): p. 855-876.</w:t>
      </w:r>
    </w:p>
    <w:p w14:paraId="5F3FAD3E" w14:textId="77777777" w:rsidR="00C27490" w:rsidRPr="000C5F90" w:rsidRDefault="00C27490" w:rsidP="00C27490">
      <w:pPr>
        <w:pStyle w:val="EndNoteBibliography"/>
        <w:spacing w:after="0"/>
        <w:ind w:left="720" w:hanging="720"/>
      </w:pPr>
      <w:r w:rsidRPr="000C5F90">
        <w:t>20.</w:t>
      </w:r>
      <w:r w:rsidRPr="000C5F90">
        <w:tab/>
        <w:t xml:space="preserve">Ivanyi, B., et al., </w:t>
      </w:r>
      <w:r w:rsidRPr="000C5F90">
        <w:rPr>
          <w:i/>
        </w:rPr>
        <w:t>The effects of orthoses, footwear, and walking AIDS on the walking ability of children and adolescents with spina bifida: A systematic review using International Classification of Functioning, Disability and Health for Children and Youth (ICF-CY) as a reference framework.</w:t>
      </w:r>
      <w:r w:rsidRPr="000C5F90">
        <w:t xml:space="preserve"> Prosthetics and Orthotics International, 2015. 39(6): p. 437-443.</w:t>
      </w:r>
    </w:p>
    <w:p w14:paraId="28E61E68" w14:textId="77777777" w:rsidR="00C27490" w:rsidRPr="000C5F90" w:rsidRDefault="00C27490" w:rsidP="00C27490">
      <w:pPr>
        <w:pStyle w:val="EndNoteBibliography"/>
        <w:spacing w:after="0"/>
        <w:ind w:left="720" w:hanging="720"/>
      </w:pPr>
      <w:r w:rsidRPr="000C5F90">
        <w:t>21.</w:t>
      </w:r>
      <w:r w:rsidRPr="000C5F90">
        <w:tab/>
        <w:t xml:space="preserve">Livingstone, R. and D. Field, </w:t>
      </w:r>
      <w:r w:rsidRPr="000C5F90">
        <w:rPr>
          <w:i/>
        </w:rPr>
        <w:t>Systematic review of power mobility outcomes for infants, children and adolescents with mobility limitations.</w:t>
      </w:r>
      <w:r w:rsidRPr="000C5F90">
        <w:t xml:space="preserve"> Clinical rehabilitation, 2014. 28(10): p. 954-964.</w:t>
      </w:r>
    </w:p>
    <w:p w14:paraId="1F29516D" w14:textId="77777777" w:rsidR="00C27490" w:rsidRPr="000C5F90" w:rsidRDefault="00C27490" w:rsidP="00C27490">
      <w:pPr>
        <w:pStyle w:val="EndNoteBibliography"/>
        <w:spacing w:after="0"/>
        <w:ind w:left="720" w:hanging="720"/>
      </w:pPr>
      <w:r w:rsidRPr="000C5F90">
        <w:t>22.</w:t>
      </w:r>
      <w:r w:rsidRPr="000C5F90">
        <w:tab/>
        <w:t xml:space="preserve">Montero, S.M. and A. Gomez-Conesa, </w:t>
      </w:r>
      <w:r w:rsidRPr="000C5F90">
        <w:rPr>
          <w:i/>
        </w:rPr>
        <w:t>Technical devices in children with motor disabilities: a review.</w:t>
      </w:r>
      <w:r w:rsidRPr="000C5F90">
        <w:t xml:space="preserve"> Disability &amp; Rehabilitation Assistive Technology, 2014. 9(1): p. 3-11.</w:t>
      </w:r>
    </w:p>
    <w:p w14:paraId="0F258DAE" w14:textId="77777777" w:rsidR="00C27490" w:rsidRPr="000C5F90" w:rsidRDefault="00C27490" w:rsidP="00C27490">
      <w:pPr>
        <w:pStyle w:val="EndNoteBibliography"/>
        <w:spacing w:after="0"/>
        <w:ind w:left="720" w:hanging="720"/>
      </w:pPr>
      <w:r w:rsidRPr="000C5F90">
        <w:t>23.</w:t>
      </w:r>
      <w:r w:rsidRPr="000C5F90">
        <w:tab/>
        <w:t xml:space="preserve">Paleg, G. and R. Livingstone, </w:t>
      </w:r>
      <w:r w:rsidRPr="000C5F90">
        <w:rPr>
          <w:i/>
        </w:rPr>
        <w:t>Outcomes of gait trainer use in home and school settings for children with motor impairments: a systematic review.</w:t>
      </w:r>
      <w:r w:rsidRPr="000C5F90">
        <w:t xml:space="preserve"> Clinical rehabilitation, 2015. 29(11): p. 1077-1091.</w:t>
      </w:r>
    </w:p>
    <w:p w14:paraId="2EB8FFD7" w14:textId="77777777" w:rsidR="00C27490" w:rsidRPr="000C5F90" w:rsidRDefault="00C27490" w:rsidP="00C27490">
      <w:pPr>
        <w:pStyle w:val="EndNoteBibliography"/>
        <w:spacing w:after="0"/>
        <w:ind w:left="720" w:hanging="720"/>
      </w:pPr>
      <w:r w:rsidRPr="000C5F90">
        <w:t>24.</w:t>
      </w:r>
      <w:r w:rsidRPr="000C5F90">
        <w:tab/>
        <w:t xml:space="preserve">Poole, M., et al., </w:t>
      </w:r>
      <w:r w:rsidRPr="000C5F90">
        <w:rPr>
          <w:i/>
        </w:rPr>
        <w:t>Anterior or posterior walkers for children with cerebral palsy? A systematic review.</w:t>
      </w:r>
      <w:r w:rsidRPr="000C5F90">
        <w:t xml:space="preserve"> Disability and rehabilitation, 2018. Assistive technology. 13(4): p. 422-433.</w:t>
      </w:r>
    </w:p>
    <w:p w14:paraId="0A3B945B" w14:textId="77777777" w:rsidR="00C27490" w:rsidRPr="000C5F90" w:rsidRDefault="00C27490" w:rsidP="00C27490">
      <w:pPr>
        <w:pStyle w:val="EndNoteBibliography"/>
        <w:spacing w:after="0"/>
        <w:ind w:left="720" w:hanging="720"/>
      </w:pPr>
      <w:r w:rsidRPr="000C5F90">
        <w:t>25.</w:t>
      </w:r>
      <w:r w:rsidRPr="000C5F90">
        <w:tab/>
        <w:t xml:space="preserve">Weber, A. and K. Martin, </w:t>
      </w:r>
      <w:r w:rsidRPr="000C5F90">
        <w:rPr>
          <w:i/>
        </w:rPr>
        <w:t>Efficacy of orthoses for children with hypotonia: a systematic review.</w:t>
      </w:r>
      <w:r w:rsidRPr="000C5F90">
        <w:t xml:space="preserve"> Pediatric Physical Therapy, 2014. 26(1): p. 38-47.</w:t>
      </w:r>
    </w:p>
    <w:p w14:paraId="2AB711D8" w14:textId="77777777" w:rsidR="00C27490" w:rsidRPr="000C5F90" w:rsidRDefault="00C27490" w:rsidP="00C27490">
      <w:pPr>
        <w:pStyle w:val="EndNoteBibliography"/>
        <w:spacing w:after="0"/>
        <w:ind w:left="720" w:hanging="720"/>
      </w:pPr>
      <w:r w:rsidRPr="000C5F90">
        <w:t>26.</w:t>
      </w:r>
      <w:r w:rsidRPr="000C5F90">
        <w:tab/>
        <w:t xml:space="preserve">Betancourt, J.P., et al., </w:t>
      </w:r>
      <w:r w:rsidRPr="000C5F90">
        <w:rPr>
          <w:i/>
        </w:rPr>
        <w:t>Impact of Ankle-Foot Orthosis on Gait Efficiency in Ambulatory Children With Cerebral Palsy: A Systematic Review and Meta-analysis.</w:t>
      </w:r>
      <w:r w:rsidRPr="000C5F90">
        <w:t xml:space="preserve"> American Journal of Physical Medicine &amp; Rehabilitation, 2019. 98(9): p. 759-770.</w:t>
      </w:r>
    </w:p>
    <w:p w14:paraId="4C345A71" w14:textId="77777777" w:rsidR="00C27490" w:rsidRPr="000C5F90" w:rsidRDefault="00C27490" w:rsidP="00C27490">
      <w:pPr>
        <w:pStyle w:val="EndNoteBibliography"/>
        <w:spacing w:after="0"/>
        <w:ind w:left="720" w:hanging="720"/>
      </w:pPr>
      <w:r w:rsidRPr="000C5F90">
        <w:t>27.</w:t>
      </w:r>
      <w:r w:rsidRPr="000C5F90">
        <w:tab/>
        <w:t xml:space="preserve">Fellas, A., A. Coda, and F. Hawke, </w:t>
      </w:r>
      <w:r w:rsidRPr="000C5F90">
        <w:rPr>
          <w:i/>
        </w:rPr>
        <w:t>Physical and Mechanical Therapies for Lower-Limb Problems in Juvenile Idiopathic ArthritisA Systematic Review with Meta-Analysis.</w:t>
      </w:r>
      <w:r w:rsidRPr="000C5F90">
        <w:t xml:space="preserve"> Journal of the American Podiatric Medical Association, 2017. 107(5): p. 399-412.</w:t>
      </w:r>
    </w:p>
    <w:p w14:paraId="0F7E8C20" w14:textId="77777777" w:rsidR="00C27490" w:rsidRPr="000C5F90" w:rsidRDefault="00C27490" w:rsidP="00C27490">
      <w:pPr>
        <w:pStyle w:val="EndNoteBibliography"/>
        <w:spacing w:after="0"/>
        <w:ind w:left="720" w:hanging="720"/>
      </w:pPr>
      <w:r w:rsidRPr="000C5F90">
        <w:t>28.</w:t>
      </w:r>
      <w:r w:rsidRPr="000C5F90">
        <w:tab/>
        <w:t xml:space="preserve">Lintanf, M., et al., </w:t>
      </w:r>
      <w:r w:rsidRPr="000C5F90">
        <w:rPr>
          <w:i/>
        </w:rPr>
        <w:t>Effect of ankle-foot orthoses on gait, balance and gross motor function in children with cerebral palsy: a systematic review and meta-analysis.</w:t>
      </w:r>
      <w:r w:rsidRPr="000C5F90">
        <w:t xml:space="preserve"> Clinical rehabilitation, 2018. 32(9): p. 1175-1188.</w:t>
      </w:r>
    </w:p>
    <w:p w14:paraId="04D270C2" w14:textId="77777777" w:rsidR="00C27490" w:rsidRPr="000C5F90" w:rsidRDefault="00C27490" w:rsidP="00C27490">
      <w:pPr>
        <w:pStyle w:val="EndNoteBibliography"/>
        <w:spacing w:after="0"/>
        <w:ind w:left="720" w:hanging="720"/>
      </w:pPr>
      <w:r w:rsidRPr="000C5F90">
        <w:t>29.</w:t>
      </w:r>
      <w:r w:rsidRPr="000C5F90">
        <w:tab/>
        <w:t xml:space="preserve">Firouzeh, P., et al., </w:t>
      </w:r>
      <w:r w:rsidRPr="000C5F90">
        <w:rPr>
          <w:i/>
        </w:rPr>
        <w:t>Ankle foot orthoses for young children with cerebral palsy: a scoping review.</w:t>
      </w:r>
      <w:r w:rsidRPr="000C5F90">
        <w:t xml:space="preserve"> Disability &amp; Rehabilitation, 2021. 43(5): p. 726-738.</w:t>
      </w:r>
    </w:p>
    <w:p w14:paraId="183C80BF" w14:textId="77777777" w:rsidR="00C27490" w:rsidRPr="000C5F90" w:rsidRDefault="00C27490" w:rsidP="00C27490">
      <w:pPr>
        <w:pStyle w:val="EndNoteBibliography"/>
        <w:spacing w:after="0"/>
        <w:ind w:left="720" w:hanging="720"/>
      </w:pPr>
      <w:r w:rsidRPr="00E56FD9">
        <w:lastRenderedPageBreak/>
        <w:t>30.</w:t>
      </w:r>
      <w:r w:rsidRPr="00E56FD9">
        <w:tab/>
        <w:t xml:space="preserve">Hill, M., A. Healy, and N. Chockalingam, </w:t>
      </w:r>
      <w:r w:rsidRPr="00E56FD9">
        <w:rPr>
          <w:i/>
        </w:rPr>
        <w:t>Effectiveness of therapeutic footwear for childr</w:t>
      </w:r>
      <w:r w:rsidRPr="000C5F90">
        <w:rPr>
          <w:i/>
        </w:rPr>
        <w:t>en: A systematic review.</w:t>
      </w:r>
      <w:r w:rsidRPr="000C5F90">
        <w:t xml:space="preserve"> Journal of foot and ankle research, 2020. 13(1): p. 23.</w:t>
      </w:r>
    </w:p>
    <w:p w14:paraId="6423D0B0" w14:textId="77777777" w:rsidR="00C27490" w:rsidRPr="000C5F90" w:rsidRDefault="00C27490" w:rsidP="00C27490">
      <w:pPr>
        <w:pStyle w:val="EndNoteBibliography"/>
        <w:spacing w:after="0"/>
        <w:ind w:left="720" w:hanging="720"/>
      </w:pPr>
      <w:r w:rsidRPr="000C5F90">
        <w:t>31.</w:t>
      </w:r>
      <w:r w:rsidRPr="000C5F90">
        <w:tab/>
        <w:t xml:space="preserve">Brosseau, L., et al., </w:t>
      </w:r>
      <w:r w:rsidRPr="000C5F90">
        <w:rPr>
          <w:i/>
        </w:rPr>
        <w:t>Ottawa Panel Evidence-Based Clinical Practice Guidelines for Foot Care in the Management of Juvenile Idiopathic Arthritis.</w:t>
      </w:r>
      <w:r w:rsidRPr="000C5F90">
        <w:t xml:space="preserve"> Archives of Physical Medicine &amp; Rehabilitation, 2016. 97(7): p. 1163-1181.</w:t>
      </w:r>
    </w:p>
    <w:p w14:paraId="4D09DDB5" w14:textId="77777777" w:rsidR="00C27490" w:rsidRPr="000C5F90" w:rsidRDefault="00C27490" w:rsidP="00C27490">
      <w:pPr>
        <w:pStyle w:val="EndNoteBibliography"/>
        <w:spacing w:after="0"/>
        <w:ind w:left="720" w:hanging="720"/>
      </w:pPr>
      <w:r w:rsidRPr="000C5F90">
        <w:t>32.</w:t>
      </w:r>
      <w:r w:rsidRPr="000C5F90">
        <w:tab/>
        <w:t xml:space="preserve">Jackman, M., et al., </w:t>
      </w:r>
      <w:r w:rsidRPr="000C5F90">
        <w:rPr>
          <w:i/>
        </w:rPr>
        <w:t>Interventions to improve physical function for children and young people with cerebral palsy: international clinical practice guideline.</w:t>
      </w:r>
      <w:r w:rsidRPr="000C5F90">
        <w:t xml:space="preserve"> Developmental Medicine and Child Neurology, 2022. 64(5): p. 536-549.</w:t>
      </w:r>
    </w:p>
    <w:p w14:paraId="0E8B4691" w14:textId="77777777" w:rsidR="00C27490" w:rsidRPr="000C5F90" w:rsidRDefault="00C27490" w:rsidP="00C27490">
      <w:pPr>
        <w:pStyle w:val="EndNoteBibliography"/>
        <w:spacing w:after="0"/>
        <w:ind w:left="720" w:hanging="720"/>
      </w:pPr>
      <w:r w:rsidRPr="000C5F90">
        <w:t>33.</w:t>
      </w:r>
      <w:r w:rsidRPr="000C5F90">
        <w:tab/>
        <w:t xml:space="preserve">Bray, N., et al., </w:t>
      </w:r>
      <w:r w:rsidRPr="000C5F90">
        <w:rPr>
          <w:i/>
        </w:rPr>
        <w:t>Powered mobility interventions for very young children with mobility limitations to aid participation and positive development: The empower evidence synthesis.</w:t>
      </w:r>
      <w:r w:rsidRPr="000C5F90">
        <w:t xml:space="preserve"> Health Technology Assessment, 2020. 24(50): p. 1-194.</w:t>
      </w:r>
    </w:p>
    <w:p w14:paraId="101EEC0A" w14:textId="77777777" w:rsidR="00C27490" w:rsidRPr="000C5F90" w:rsidRDefault="00C27490" w:rsidP="00C27490">
      <w:pPr>
        <w:pStyle w:val="EndNoteBibliography"/>
        <w:spacing w:after="0"/>
        <w:ind w:left="720" w:hanging="720"/>
      </w:pPr>
      <w:r w:rsidRPr="000C5F90">
        <w:t>34.</w:t>
      </w:r>
      <w:r w:rsidRPr="000C5F90">
        <w:tab/>
        <w:t xml:space="preserve">Angsupaisal, M., C.G. Maathuis, and M. Hadders-Algra, </w:t>
      </w:r>
      <w:r w:rsidRPr="000C5F90">
        <w:rPr>
          <w:i/>
        </w:rPr>
        <w:t>Adaptive seating systems in children with severe cerebral palsy across International Classification of Functioning, Disability and Health for Children and Youth version domains: a systematic review.</w:t>
      </w:r>
      <w:r w:rsidRPr="000C5F90">
        <w:t xml:space="preserve"> Developmental Medicine &amp; Child Neurology, 2015. 57(10): p. 919-30.</w:t>
      </w:r>
    </w:p>
    <w:p w14:paraId="0D51FA6D" w14:textId="77777777" w:rsidR="00C27490" w:rsidRPr="000C5F90" w:rsidRDefault="00C27490" w:rsidP="00C27490">
      <w:pPr>
        <w:pStyle w:val="EndNoteBibliography"/>
        <w:spacing w:after="0"/>
        <w:ind w:left="720" w:hanging="720"/>
      </w:pPr>
      <w:r w:rsidRPr="000C5F90">
        <w:t>35.</w:t>
      </w:r>
      <w:r w:rsidRPr="000C5F90">
        <w:tab/>
        <w:t xml:space="preserve">Blake SF, et al., </w:t>
      </w:r>
      <w:r w:rsidRPr="000C5F90">
        <w:rPr>
          <w:i/>
        </w:rPr>
        <w:t>Sleep positioning systems for children with cerebral palsy (Review).</w:t>
      </w:r>
      <w:r w:rsidRPr="000C5F90">
        <w:t xml:space="preserve"> Cochrane Database of Systematic Reviews, 2015(11).</w:t>
      </w:r>
    </w:p>
    <w:p w14:paraId="1D00E351" w14:textId="77777777" w:rsidR="00C27490" w:rsidRPr="000C5F90" w:rsidRDefault="00C27490" w:rsidP="00C27490">
      <w:pPr>
        <w:pStyle w:val="EndNoteBibliography"/>
        <w:spacing w:after="0"/>
        <w:ind w:left="720" w:hanging="720"/>
      </w:pPr>
      <w:r w:rsidRPr="000C5F90">
        <w:t>36.</w:t>
      </w:r>
      <w:r w:rsidRPr="000C5F90">
        <w:tab/>
        <w:t xml:space="preserve">den Brok WLJE and Sterkenburg PS, </w:t>
      </w:r>
      <w:r w:rsidRPr="000C5F90">
        <w:rPr>
          <w:i/>
        </w:rPr>
        <w:t xml:space="preserve">Self-controlled technologies to support skill attainment in persons with an autism spectrum disorder and/or an intellectual disability: a systematic literature review </w:t>
      </w:r>
      <w:r w:rsidRPr="000C5F90">
        <w:t>Disability and Rehabilitation: Assistive Technology, 2015. 10(1).</w:t>
      </w:r>
    </w:p>
    <w:p w14:paraId="461D6B59" w14:textId="77777777" w:rsidR="00C27490" w:rsidRPr="000C5F90" w:rsidRDefault="00C27490" w:rsidP="00C27490">
      <w:pPr>
        <w:pStyle w:val="EndNoteBibliography"/>
        <w:spacing w:after="0"/>
        <w:ind w:left="720" w:hanging="720"/>
      </w:pPr>
      <w:r w:rsidRPr="000C5F90">
        <w:t>37.</w:t>
      </w:r>
      <w:r w:rsidRPr="000C5F90">
        <w:tab/>
        <w:t xml:space="preserve">Roche, L., et al., </w:t>
      </w:r>
      <w:r w:rsidRPr="000C5F90">
        <w:rPr>
          <w:i/>
        </w:rPr>
        <w:t>Microswitch Technology for Enabling Self-Determined Responding in Children with Profound and Multiple Disabilities: A Systematic Review.</w:t>
      </w:r>
      <w:r w:rsidRPr="000C5F90">
        <w:t xml:space="preserve"> Aac: Augmentative &amp; Alternative Communication, 2015. 31(3): p. 246-258.</w:t>
      </w:r>
    </w:p>
    <w:p w14:paraId="71AC15C3" w14:textId="77777777" w:rsidR="00C27490" w:rsidRDefault="00C27490" w:rsidP="00C27490">
      <w:pPr>
        <w:spacing w:after="0" w:line="240" w:lineRule="auto"/>
        <w:ind w:left="709" w:hanging="709"/>
      </w:pPr>
      <w:r w:rsidRPr="000C5F90">
        <w:t>38.</w:t>
      </w:r>
      <w:r w:rsidRPr="000C5F90">
        <w:tab/>
        <w:t xml:space="preserve">Ryan, S.E., </w:t>
      </w:r>
      <w:r w:rsidRPr="000C5F90">
        <w:rPr>
          <w:i/>
        </w:rPr>
        <w:t>An overview of systematic reviews of adaptive seating interventions for children with cerebral palsy: Where do we go from here?</w:t>
      </w:r>
      <w:r w:rsidRPr="000C5F90">
        <w:t xml:space="preserve"> Disability and Rehabilitation: Assistive Technology, 2012. 7(2): p. 1</w:t>
      </w:r>
      <w:r w:rsidRPr="00E56FD9">
        <w:t>04-111.</w:t>
      </w:r>
    </w:p>
    <w:p w14:paraId="31471B4E" w14:textId="77777777" w:rsidR="00C27490" w:rsidRDefault="00C27490" w:rsidP="00B17ABC">
      <w:pPr>
        <w:spacing w:line="240" w:lineRule="auto"/>
        <w:rPr>
          <w:lang w:val="en-AU"/>
        </w:rPr>
      </w:pPr>
    </w:p>
    <w:p w14:paraId="77903F54" w14:textId="3C5E88E9" w:rsidR="00317560" w:rsidRPr="00BF7F32" w:rsidRDefault="00317560">
      <w:pPr>
        <w:spacing w:after="0" w:line="240" w:lineRule="auto"/>
        <w:rPr>
          <w:rFonts w:cs="Arial"/>
          <w:color w:val="222222"/>
          <w:shd w:val="clear" w:color="auto" w:fill="FFFFFF"/>
          <w:lang w:val="en-AU"/>
        </w:rPr>
      </w:pPr>
      <w:r w:rsidRPr="00BF7F32">
        <w:rPr>
          <w:lang w:val="en-AU"/>
        </w:rPr>
        <w:br w:type="page"/>
      </w:r>
    </w:p>
    <w:p w14:paraId="4948A2D8" w14:textId="327F0B07" w:rsidR="0057440F" w:rsidRDefault="0057440F" w:rsidP="0057440F">
      <w:pPr>
        <w:pStyle w:val="Heading2"/>
        <w:numPr>
          <w:ilvl w:val="0"/>
          <w:numId w:val="0"/>
        </w:numPr>
        <w:rPr>
          <w:lang w:val="en-AU"/>
        </w:rPr>
      </w:pPr>
      <w:bookmarkStart w:id="59" w:name="_Toc152150554"/>
      <w:r w:rsidRPr="00BF7F32">
        <w:rPr>
          <w:lang w:val="en-AU"/>
        </w:rPr>
        <w:lastRenderedPageBreak/>
        <w:t xml:space="preserve">Appendix A. </w:t>
      </w:r>
      <w:r w:rsidR="00510107" w:rsidRPr="00BF7F32">
        <w:rPr>
          <w:lang w:val="en-AU"/>
        </w:rPr>
        <w:t>S</w:t>
      </w:r>
      <w:r w:rsidR="00C64C5E">
        <w:rPr>
          <w:lang w:val="en-AU"/>
        </w:rPr>
        <w:t>earch terms</w:t>
      </w:r>
      <w:bookmarkEnd w:id="59"/>
    </w:p>
    <w:p w14:paraId="3F9EC6ED" w14:textId="0B86AF0A" w:rsidR="001351D3" w:rsidRDefault="005944FD" w:rsidP="001351D3">
      <w:pPr>
        <w:pStyle w:val="TableDescription"/>
        <w:rPr>
          <w:lang w:val="en-AU"/>
        </w:rPr>
      </w:pPr>
      <w:r>
        <w:rPr>
          <w:lang w:val="en-AU"/>
        </w:rPr>
        <w:t>Table 1: Search strategy</w:t>
      </w:r>
    </w:p>
    <w:tbl>
      <w:tblPr>
        <w:tblStyle w:val="LightShading-Accent4"/>
        <w:tblW w:w="0" w:type="dxa"/>
        <w:tblLook w:val="04A0" w:firstRow="1" w:lastRow="0" w:firstColumn="1" w:lastColumn="0" w:noHBand="0" w:noVBand="1"/>
      </w:tblPr>
      <w:tblGrid>
        <w:gridCol w:w="887"/>
        <w:gridCol w:w="8139"/>
      </w:tblGrid>
      <w:tr w:rsidR="00346259" w:rsidRPr="00EE39DF" w14:paraId="4FD7221F" w14:textId="77777777" w:rsidTr="00B67DD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10" w:type="dxa"/>
            <w:hideMark/>
          </w:tcPr>
          <w:p w14:paraId="685E0C5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 </w:t>
            </w:r>
          </w:p>
        </w:tc>
        <w:tc>
          <w:tcPr>
            <w:tcW w:w="9675" w:type="dxa"/>
            <w:hideMark/>
          </w:tcPr>
          <w:p w14:paraId="7B0D7F3C" w14:textId="77777777" w:rsidR="00346259" w:rsidRPr="00EE39DF" w:rsidRDefault="00346259">
            <w:pPr>
              <w:spacing w:before="40" w:after="40" w:line="276" w:lineRule="auto"/>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eastAsia="en-AU"/>
              </w:rPr>
            </w:pPr>
            <w:r w:rsidRPr="00EE39DF">
              <w:rPr>
                <w:rFonts w:cs="Arial"/>
                <w:sz w:val="20"/>
                <w:szCs w:val="20"/>
              </w:rPr>
              <w:t>Search Term </w:t>
            </w:r>
          </w:p>
        </w:tc>
      </w:tr>
      <w:tr w:rsidR="00346259" w:rsidRPr="00EE39DF" w14:paraId="382E676C"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0B44ECE3"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1. </w:t>
            </w:r>
          </w:p>
        </w:tc>
        <w:tc>
          <w:tcPr>
            <w:tcW w:w="9675" w:type="dxa"/>
            <w:hideMark/>
          </w:tcPr>
          <w:p w14:paraId="6E4069F9"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Communication Aids for Disabled/    </w:t>
            </w:r>
          </w:p>
        </w:tc>
      </w:tr>
      <w:tr w:rsidR="00346259" w:rsidRPr="00EE39DF" w14:paraId="1CEF7345"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7427EB6"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2. </w:t>
            </w:r>
          </w:p>
        </w:tc>
        <w:tc>
          <w:tcPr>
            <w:tcW w:w="9675" w:type="dxa"/>
            <w:hideMark/>
          </w:tcPr>
          <w:p w14:paraId="7D03FC35"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(augmentative communication).mp   </w:t>
            </w:r>
          </w:p>
        </w:tc>
      </w:tr>
      <w:tr w:rsidR="00346259" w:rsidRPr="00EE39DF" w14:paraId="1208E534"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925D4D7"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3. </w:t>
            </w:r>
          </w:p>
        </w:tc>
        <w:tc>
          <w:tcPr>
            <w:tcW w:w="9675" w:type="dxa"/>
            <w:hideMark/>
          </w:tcPr>
          <w:p w14:paraId="2B630D7B"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(speech ADJ2 device).mp   </w:t>
            </w:r>
          </w:p>
        </w:tc>
      </w:tr>
      <w:tr w:rsidR="00346259" w:rsidRPr="00EE39DF" w14:paraId="644E86A5"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A4DB43C"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4. </w:t>
            </w:r>
          </w:p>
        </w:tc>
        <w:tc>
          <w:tcPr>
            <w:tcW w:w="9675" w:type="dxa"/>
            <w:hideMark/>
          </w:tcPr>
          <w:p w14:paraId="1208526B"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Mobile Applications/   </w:t>
            </w:r>
          </w:p>
        </w:tc>
      </w:tr>
      <w:tr w:rsidR="00346259" w:rsidRPr="00EE39DF" w14:paraId="1937A427"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390557D"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5. </w:t>
            </w:r>
          </w:p>
        </w:tc>
        <w:tc>
          <w:tcPr>
            <w:tcW w:w="9675" w:type="dxa"/>
            <w:hideMark/>
          </w:tcPr>
          <w:p w14:paraId="432C6551"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ipad.mp   </w:t>
            </w:r>
          </w:p>
        </w:tc>
      </w:tr>
      <w:tr w:rsidR="00346259" w:rsidRPr="00EE39DF" w14:paraId="6936778D"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06A129D6"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6. </w:t>
            </w:r>
          </w:p>
        </w:tc>
        <w:tc>
          <w:tcPr>
            <w:tcW w:w="9675" w:type="dxa"/>
            <w:hideMark/>
          </w:tcPr>
          <w:p w14:paraId="6FCEBD06"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Eye-Tracking Technology/   </w:t>
            </w:r>
          </w:p>
        </w:tc>
      </w:tr>
      <w:tr w:rsidR="00346259" w:rsidRPr="00EE39DF" w14:paraId="1F8361ED"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9955D79"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7. </w:t>
            </w:r>
          </w:p>
        </w:tc>
        <w:tc>
          <w:tcPr>
            <w:tcW w:w="9675" w:type="dxa"/>
            <w:hideMark/>
          </w:tcPr>
          <w:p w14:paraId="222FD176"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exp Sensory Aids/   </w:t>
            </w:r>
          </w:p>
        </w:tc>
      </w:tr>
      <w:tr w:rsidR="00346259" w:rsidRPr="00EE39DF" w14:paraId="41303A9B"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0E509492"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8. </w:t>
            </w:r>
          </w:p>
        </w:tc>
        <w:tc>
          <w:tcPr>
            <w:tcW w:w="9675" w:type="dxa"/>
            <w:hideMark/>
          </w:tcPr>
          <w:p w14:paraId="446065DA"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(braill* ADJ1 (printer* OR emboss* or refreshable)).mp.   </w:t>
            </w:r>
          </w:p>
        </w:tc>
      </w:tr>
      <w:tr w:rsidR="00346259" w:rsidRPr="00EE39DF" w14:paraId="04EF6E4C"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245210D"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9. </w:t>
            </w:r>
          </w:p>
        </w:tc>
        <w:tc>
          <w:tcPr>
            <w:tcW w:w="9675" w:type="dxa"/>
            <w:hideMark/>
          </w:tcPr>
          <w:p w14:paraId="6111DA45"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magnifier*.mp.   </w:t>
            </w:r>
          </w:p>
        </w:tc>
      </w:tr>
      <w:tr w:rsidR="00346259" w:rsidRPr="00EE39DF" w14:paraId="4EA70907" w14:textId="77777777" w:rsidTr="00667D52">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0" w:type="dxa"/>
            <w:hideMark/>
          </w:tcPr>
          <w:p w14:paraId="70671C4B"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10. </w:t>
            </w:r>
          </w:p>
        </w:tc>
        <w:tc>
          <w:tcPr>
            <w:tcW w:w="9675" w:type="dxa"/>
            <w:hideMark/>
          </w:tcPr>
          <w:p w14:paraId="3EB55C69"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(communication board*).mp.   </w:t>
            </w:r>
          </w:p>
        </w:tc>
      </w:tr>
      <w:tr w:rsidR="00346259" w:rsidRPr="00EE39DF" w14:paraId="01B698A9"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912260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11. </w:t>
            </w:r>
          </w:p>
        </w:tc>
        <w:tc>
          <w:tcPr>
            <w:tcW w:w="9675" w:type="dxa"/>
            <w:hideMark/>
          </w:tcPr>
          <w:p w14:paraId="484B0975"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exp Self-Help Devices/   </w:t>
            </w:r>
          </w:p>
        </w:tc>
      </w:tr>
      <w:tr w:rsidR="00346259" w:rsidRPr="00EE39DF" w14:paraId="1895EF95"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550B45FD"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12. </w:t>
            </w:r>
          </w:p>
        </w:tc>
        <w:tc>
          <w:tcPr>
            <w:tcW w:w="9675" w:type="dxa"/>
            <w:hideMark/>
          </w:tcPr>
          <w:p w14:paraId="2C88D667"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((assistive OR self-help) ADJ (technolog* OR device*)).mp.   </w:t>
            </w:r>
          </w:p>
        </w:tc>
      </w:tr>
      <w:tr w:rsidR="00346259" w:rsidRPr="00EE39DF" w14:paraId="07F9EFD2"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4B14E984"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13. </w:t>
            </w:r>
          </w:p>
        </w:tc>
        <w:tc>
          <w:tcPr>
            <w:tcW w:w="9675" w:type="dxa"/>
            <w:hideMark/>
          </w:tcPr>
          <w:p w14:paraId="7C4F443E"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Foot Orthoses/   </w:t>
            </w:r>
          </w:p>
        </w:tc>
      </w:tr>
      <w:tr w:rsidR="00346259" w:rsidRPr="00EE39DF" w14:paraId="680C2CE1"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A71F0FB"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14. </w:t>
            </w:r>
          </w:p>
        </w:tc>
        <w:tc>
          <w:tcPr>
            <w:tcW w:w="9675" w:type="dxa"/>
            <w:hideMark/>
          </w:tcPr>
          <w:p w14:paraId="20368EAC"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(therapeutic footwear).mp.    </w:t>
            </w:r>
          </w:p>
        </w:tc>
      </w:tr>
      <w:tr w:rsidR="00346259" w:rsidRPr="00EE39DF" w14:paraId="73B4A9AB"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622B01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15. </w:t>
            </w:r>
          </w:p>
        </w:tc>
        <w:tc>
          <w:tcPr>
            <w:tcW w:w="9675" w:type="dxa"/>
            <w:hideMark/>
          </w:tcPr>
          <w:p w14:paraId="6BCB5CD1"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Orthotic Devices/   </w:t>
            </w:r>
          </w:p>
        </w:tc>
      </w:tr>
      <w:tr w:rsidR="00346259" w:rsidRPr="00EE39DF" w14:paraId="669FE69D"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4DE0D1D"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16. </w:t>
            </w:r>
          </w:p>
        </w:tc>
        <w:tc>
          <w:tcPr>
            <w:tcW w:w="9675" w:type="dxa"/>
            <w:hideMark/>
          </w:tcPr>
          <w:p w14:paraId="05AA0574"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(posture support).mp.   </w:t>
            </w:r>
          </w:p>
        </w:tc>
      </w:tr>
      <w:tr w:rsidR="00346259" w:rsidRPr="00EE39DF" w14:paraId="3FB22CB0"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F5F0D13"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17. </w:t>
            </w:r>
          </w:p>
        </w:tc>
        <w:tc>
          <w:tcPr>
            <w:tcW w:w="9675" w:type="dxa"/>
            <w:hideMark/>
          </w:tcPr>
          <w:p w14:paraId="1C8544EE"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exp Walkers/   </w:t>
            </w:r>
          </w:p>
        </w:tc>
      </w:tr>
      <w:tr w:rsidR="00346259" w:rsidRPr="00EE39DF" w14:paraId="54E6EDAD"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16927B1"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18. </w:t>
            </w:r>
          </w:p>
        </w:tc>
        <w:tc>
          <w:tcPr>
            <w:tcW w:w="9675" w:type="dxa"/>
            <w:hideMark/>
          </w:tcPr>
          <w:p w14:paraId="2A247D48"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rollator*.mp.   </w:t>
            </w:r>
          </w:p>
        </w:tc>
      </w:tr>
      <w:tr w:rsidR="00346259" w:rsidRPr="00EE39DF" w14:paraId="4869BFD3"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A38DA5E"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19. </w:t>
            </w:r>
          </w:p>
        </w:tc>
        <w:tc>
          <w:tcPr>
            <w:tcW w:w="9675" w:type="dxa"/>
            <w:hideMark/>
          </w:tcPr>
          <w:p w14:paraId="321E1DCB"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exp Wheelchairs/   </w:t>
            </w:r>
          </w:p>
        </w:tc>
      </w:tr>
      <w:tr w:rsidR="00346259" w:rsidRPr="00EE39DF" w14:paraId="2D8BBC96"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BF0DBA5"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20. </w:t>
            </w:r>
          </w:p>
        </w:tc>
        <w:tc>
          <w:tcPr>
            <w:tcW w:w="9675" w:type="dxa"/>
            <w:hideMark/>
          </w:tcPr>
          <w:p w14:paraId="02270231"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((power OR manual) ADJ1 wheelchair*).mp.   </w:t>
            </w:r>
          </w:p>
        </w:tc>
      </w:tr>
      <w:tr w:rsidR="00346259" w:rsidRPr="00EE39DF" w14:paraId="5E6AAEC3"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4CE9578"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21. </w:t>
            </w:r>
          </w:p>
        </w:tc>
        <w:tc>
          <w:tcPr>
            <w:tcW w:w="9675" w:type="dxa"/>
            <w:hideMark/>
          </w:tcPr>
          <w:p w14:paraId="6448F84E"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exp Sensory Aids/   </w:t>
            </w:r>
          </w:p>
        </w:tc>
      </w:tr>
      <w:tr w:rsidR="00346259" w:rsidRPr="00EE39DF" w14:paraId="6E21308B"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DBF544B"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22. </w:t>
            </w:r>
          </w:p>
        </w:tc>
        <w:tc>
          <w:tcPr>
            <w:tcW w:w="9675" w:type="dxa"/>
            <w:hideMark/>
          </w:tcPr>
          <w:p w14:paraId="701198D6"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(cognit* support*).mp.   </w:t>
            </w:r>
          </w:p>
        </w:tc>
      </w:tr>
      <w:tr w:rsidR="00346259" w:rsidRPr="00EE39DF" w14:paraId="6B036875"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0A50266E"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23. </w:t>
            </w:r>
          </w:p>
        </w:tc>
        <w:tc>
          <w:tcPr>
            <w:tcW w:w="9675" w:type="dxa"/>
            <w:hideMark/>
          </w:tcPr>
          <w:p w14:paraId="3FDF0D06"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(prompting device*).mp.   </w:t>
            </w:r>
          </w:p>
        </w:tc>
      </w:tr>
      <w:tr w:rsidR="00346259" w:rsidRPr="00EE39DF" w14:paraId="460B23D5"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CCB4311"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24. </w:t>
            </w:r>
          </w:p>
        </w:tc>
        <w:tc>
          <w:tcPr>
            <w:tcW w:w="9675" w:type="dxa"/>
            <w:hideMark/>
          </w:tcPr>
          <w:p w14:paraId="1CD8D90A"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wayfinding.mp.   </w:t>
            </w:r>
          </w:p>
        </w:tc>
      </w:tr>
      <w:tr w:rsidR="00346259" w:rsidRPr="00EE39DF" w14:paraId="161A2F2C"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46A7BF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25. </w:t>
            </w:r>
          </w:p>
        </w:tc>
        <w:tc>
          <w:tcPr>
            <w:tcW w:w="9675" w:type="dxa"/>
            <w:hideMark/>
          </w:tcPr>
          <w:p w14:paraId="7423A267"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GPS.mp.    </w:t>
            </w:r>
          </w:p>
        </w:tc>
      </w:tr>
      <w:tr w:rsidR="00346259" w:rsidRPr="00EE39DF" w14:paraId="40941FE9"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0590783D"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26. </w:t>
            </w:r>
          </w:p>
        </w:tc>
        <w:tc>
          <w:tcPr>
            <w:tcW w:w="9675" w:type="dxa"/>
            <w:hideMark/>
          </w:tcPr>
          <w:p w14:paraId="12617A0E"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picture exchange.mp   </w:t>
            </w:r>
          </w:p>
        </w:tc>
      </w:tr>
      <w:tr w:rsidR="00346259" w:rsidRPr="00EE39DF" w14:paraId="7CFFF80F"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0D9909A9"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27. </w:t>
            </w:r>
          </w:p>
        </w:tc>
        <w:tc>
          <w:tcPr>
            <w:tcW w:w="9675" w:type="dxa"/>
            <w:hideMark/>
          </w:tcPr>
          <w:p w14:paraId="43144DF8"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sign language.mp   </w:t>
            </w:r>
          </w:p>
        </w:tc>
      </w:tr>
      <w:tr w:rsidR="00346259" w:rsidRPr="00EE39DF" w14:paraId="1B6766F7"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02DC56E8"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28. </w:t>
            </w:r>
          </w:p>
        </w:tc>
        <w:tc>
          <w:tcPr>
            <w:tcW w:w="9675" w:type="dxa"/>
            <w:hideMark/>
          </w:tcPr>
          <w:p w14:paraId="59FEB4B5"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(augmentative and alternative communication).mp   </w:t>
            </w:r>
          </w:p>
        </w:tc>
      </w:tr>
      <w:tr w:rsidR="00346259" w:rsidRPr="00EE39DF" w14:paraId="3F4CF559"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8E5C8BA"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29. </w:t>
            </w:r>
          </w:p>
        </w:tc>
        <w:tc>
          <w:tcPr>
            <w:tcW w:w="9675" w:type="dxa"/>
            <w:hideMark/>
          </w:tcPr>
          <w:p w14:paraId="52526DD9"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graphic symbol*.mp   </w:t>
            </w:r>
          </w:p>
        </w:tc>
      </w:tr>
      <w:tr w:rsidR="00346259" w:rsidRPr="00EE39DF" w14:paraId="00B2BBAE"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066D372B"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30. </w:t>
            </w:r>
          </w:p>
        </w:tc>
        <w:tc>
          <w:tcPr>
            <w:tcW w:w="9675" w:type="dxa"/>
            <w:hideMark/>
          </w:tcPr>
          <w:p w14:paraId="26EA2C50"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(speech-generating devices OR the Picture Exchange Communication System).mp   </w:t>
            </w:r>
          </w:p>
        </w:tc>
      </w:tr>
      <w:tr w:rsidR="00346259" w:rsidRPr="00EE39DF" w14:paraId="386BBEB8"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3D6A1AE"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31. </w:t>
            </w:r>
          </w:p>
        </w:tc>
        <w:tc>
          <w:tcPr>
            <w:tcW w:w="9675" w:type="dxa"/>
            <w:hideMark/>
          </w:tcPr>
          <w:p w14:paraId="3C057524"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(SGDs OR PECS).mp   </w:t>
            </w:r>
          </w:p>
        </w:tc>
      </w:tr>
      <w:tr w:rsidR="00346259" w:rsidRPr="00EE39DF" w14:paraId="1C238FF3"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8806E1D"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32. </w:t>
            </w:r>
          </w:p>
        </w:tc>
        <w:tc>
          <w:tcPr>
            <w:tcW w:w="9675" w:type="dxa"/>
            <w:hideMark/>
          </w:tcPr>
          <w:p w14:paraId="120D1D23"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ACC.mp   </w:t>
            </w:r>
          </w:p>
        </w:tc>
      </w:tr>
      <w:tr w:rsidR="00346259" w:rsidRPr="00EE39DF" w14:paraId="0212B3BA"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B5614A7"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33. </w:t>
            </w:r>
          </w:p>
        </w:tc>
        <w:tc>
          <w:tcPr>
            <w:tcW w:w="9675" w:type="dxa"/>
            <w:hideMark/>
          </w:tcPr>
          <w:p w14:paraId="5063070F"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(aided augmentative and alternative communication).mp   </w:t>
            </w:r>
          </w:p>
        </w:tc>
      </w:tr>
      <w:tr w:rsidR="00346259" w:rsidRPr="00EE39DF" w14:paraId="794AE1D1"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285A1EA"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34. </w:t>
            </w:r>
          </w:p>
        </w:tc>
        <w:tc>
          <w:tcPr>
            <w:tcW w:w="9675" w:type="dxa"/>
            <w:hideMark/>
          </w:tcPr>
          <w:p w14:paraId="7BA16273"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((aided) adj1 (communication OR language)).mp.   </w:t>
            </w:r>
          </w:p>
        </w:tc>
      </w:tr>
      <w:tr w:rsidR="00346259" w:rsidRPr="00EE39DF" w14:paraId="45134B4D"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48C5FB7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35. </w:t>
            </w:r>
          </w:p>
        </w:tc>
        <w:tc>
          <w:tcPr>
            <w:tcW w:w="9675" w:type="dxa"/>
            <w:hideMark/>
          </w:tcPr>
          <w:p w14:paraId="6E4E189E"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tablets.mp.   </w:t>
            </w:r>
          </w:p>
        </w:tc>
      </w:tr>
      <w:tr w:rsidR="00346259" w:rsidRPr="00EE39DF" w14:paraId="473A9070"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03CA404"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lastRenderedPageBreak/>
              <w:t>36. </w:t>
            </w:r>
          </w:p>
        </w:tc>
        <w:tc>
          <w:tcPr>
            <w:tcW w:w="9675" w:type="dxa"/>
            <w:hideMark/>
          </w:tcPr>
          <w:p w14:paraId="016CD52B"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voice output communication.mp.   </w:t>
            </w:r>
          </w:p>
        </w:tc>
      </w:tr>
      <w:tr w:rsidR="00346259" w:rsidRPr="00EE39DF" w14:paraId="6E8B6A48"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CC3ECE9"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37. </w:t>
            </w:r>
          </w:p>
        </w:tc>
        <w:tc>
          <w:tcPr>
            <w:tcW w:w="9675" w:type="dxa"/>
            <w:hideMark/>
          </w:tcPr>
          <w:p w14:paraId="73646BE0"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(eye gaze technolog* OR eye gaze control technology OR gaze based assistive technolog*).mp.   </w:t>
            </w:r>
          </w:p>
        </w:tc>
      </w:tr>
      <w:tr w:rsidR="00346259" w:rsidRPr="00EE39DF" w14:paraId="0215074C"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5793A5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38. </w:t>
            </w:r>
          </w:p>
        </w:tc>
        <w:tc>
          <w:tcPr>
            <w:tcW w:w="9675" w:type="dxa"/>
            <w:hideMark/>
          </w:tcPr>
          <w:p w14:paraId="46C15635"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Power* mobility device*.mp.   </w:t>
            </w:r>
          </w:p>
        </w:tc>
      </w:tr>
      <w:tr w:rsidR="00346259" w:rsidRPr="00EE39DF" w14:paraId="1F51BB35"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BC5B27E"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39. </w:t>
            </w:r>
          </w:p>
        </w:tc>
        <w:tc>
          <w:tcPr>
            <w:tcW w:w="9675" w:type="dxa"/>
            <w:hideMark/>
          </w:tcPr>
          <w:p w14:paraId="6A5D7B57"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Complex Communication Need*   </w:t>
            </w:r>
          </w:p>
        </w:tc>
      </w:tr>
      <w:tr w:rsidR="00346259" w:rsidRPr="00EE39DF" w14:paraId="3B4E9622"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D87AABC"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40. </w:t>
            </w:r>
          </w:p>
        </w:tc>
        <w:tc>
          <w:tcPr>
            <w:tcW w:w="9675" w:type="dxa"/>
            <w:hideMark/>
          </w:tcPr>
          <w:p w14:paraId="78ADB6E6"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(aided OR assist* OR self-help) ADJ (technolog* OR device*).mp.    </w:t>
            </w:r>
          </w:p>
        </w:tc>
      </w:tr>
      <w:tr w:rsidR="00346259" w:rsidRPr="00EE39DF" w14:paraId="7B194966"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50E26480"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41. </w:t>
            </w:r>
          </w:p>
        </w:tc>
        <w:tc>
          <w:tcPr>
            <w:tcW w:w="9675" w:type="dxa"/>
            <w:hideMark/>
          </w:tcPr>
          <w:p w14:paraId="18366DA6"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(instrument* adj4 "augmentative and alternative communication").mp.   </w:t>
            </w:r>
          </w:p>
        </w:tc>
      </w:tr>
      <w:tr w:rsidR="00346259" w:rsidRPr="00EE39DF" w14:paraId="1D5F08F7"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421D4EE"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42. </w:t>
            </w:r>
          </w:p>
        </w:tc>
        <w:tc>
          <w:tcPr>
            <w:tcW w:w="9675" w:type="dxa"/>
            <w:hideMark/>
          </w:tcPr>
          <w:p w14:paraId="70F26023"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speech production.mp.   </w:t>
            </w:r>
          </w:p>
        </w:tc>
      </w:tr>
      <w:tr w:rsidR="00346259" w:rsidRPr="00EE39DF" w14:paraId="4F16768F"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1E7B515"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43. </w:t>
            </w:r>
          </w:p>
        </w:tc>
        <w:tc>
          <w:tcPr>
            <w:tcW w:w="9675" w:type="dxa"/>
            <w:hideMark/>
          </w:tcPr>
          <w:p w14:paraId="111AE02A"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((anterior or exterior) adj2 walker).mp.   </w:t>
            </w:r>
          </w:p>
        </w:tc>
      </w:tr>
      <w:tr w:rsidR="00346259" w:rsidRPr="00EE39DF" w14:paraId="595F95C0"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BCF3AD8"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44. </w:t>
            </w:r>
          </w:p>
        </w:tc>
        <w:tc>
          <w:tcPr>
            <w:tcW w:w="9675" w:type="dxa"/>
            <w:hideMark/>
          </w:tcPr>
          <w:p w14:paraId="481143B7"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(seat* ADJ2 postur* support).mp.   </w:t>
            </w:r>
          </w:p>
        </w:tc>
      </w:tr>
      <w:tr w:rsidR="00346259" w:rsidRPr="00EE39DF" w14:paraId="7D6DB9B8"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4300D186"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45. </w:t>
            </w:r>
          </w:p>
        </w:tc>
        <w:tc>
          <w:tcPr>
            <w:tcW w:w="9675" w:type="dxa"/>
            <w:hideMark/>
          </w:tcPr>
          <w:p w14:paraId="1172D54E"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(crutches adj3 mobility).mp.   </w:t>
            </w:r>
          </w:p>
        </w:tc>
      </w:tr>
      <w:tr w:rsidR="00346259" w:rsidRPr="00EE39DF" w14:paraId="1A6BF579"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57AC45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46. </w:t>
            </w:r>
          </w:p>
        </w:tc>
        <w:tc>
          <w:tcPr>
            <w:tcW w:w="9675" w:type="dxa"/>
            <w:hideMark/>
          </w:tcPr>
          <w:p w14:paraId="01CC6C86"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(stand* mobility).mp.   </w:t>
            </w:r>
          </w:p>
        </w:tc>
      </w:tr>
      <w:tr w:rsidR="00346259" w:rsidRPr="00EE39DF" w14:paraId="0785A0F1"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AB4DD8E"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47. </w:t>
            </w:r>
          </w:p>
        </w:tc>
        <w:tc>
          <w:tcPr>
            <w:tcW w:w="9675" w:type="dxa"/>
            <w:hideMark/>
          </w:tcPr>
          <w:p w14:paraId="47A45CB7"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(early adj2 powered mobility).mp.   </w:t>
            </w:r>
          </w:p>
        </w:tc>
      </w:tr>
      <w:tr w:rsidR="00346259" w:rsidRPr="00EE39DF" w14:paraId="43871829"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C7BE377"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48. </w:t>
            </w:r>
          </w:p>
        </w:tc>
        <w:tc>
          <w:tcPr>
            <w:tcW w:w="9675" w:type="dxa"/>
            <w:hideMark/>
          </w:tcPr>
          <w:p w14:paraId="27D222A0"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(lying adj2 system*).mp.   </w:t>
            </w:r>
          </w:p>
        </w:tc>
      </w:tr>
      <w:tr w:rsidR="00346259" w:rsidRPr="00EE39DF" w14:paraId="7A8FEE6B"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0B6B40A"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49. </w:t>
            </w:r>
          </w:p>
        </w:tc>
        <w:tc>
          <w:tcPr>
            <w:tcW w:w="9675" w:type="dxa"/>
            <w:hideMark/>
          </w:tcPr>
          <w:p w14:paraId="6C25A09F"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standing frames.mp.   </w:t>
            </w:r>
          </w:p>
        </w:tc>
      </w:tr>
      <w:tr w:rsidR="00346259" w:rsidRPr="00EE39DF" w14:paraId="54651241"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EBA660B"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50. </w:t>
            </w:r>
          </w:p>
        </w:tc>
        <w:tc>
          <w:tcPr>
            <w:tcW w:w="9675" w:type="dxa"/>
            <w:hideMark/>
          </w:tcPr>
          <w:p w14:paraId="4FE9B8D8"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special* bed*.mp.   </w:t>
            </w:r>
          </w:p>
        </w:tc>
      </w:tr>
      <w:tr w:rsidR="00346259" w:rsidRPr="00EE39DF" w14:paraId="6BC16A6A"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447A3502"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51. </w:t>
            </w:r>
          </w:p>
        </w:tc>
        <w:tc>
          <w:tcPr>
            <w:tcW w:w="9675" w:type="dxa"/>
            <w:hideMark/>
          </w:tcPr>
          <w:p w14:paraId="1F506F10"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OR 1-50   </w:t>
            </w:r>
          </w:p>
        </w:tc>
      </w:tr>
      <w:tr w:rsidR="00346259" w:rsidRPr="00EE39DF" w14:paraId="741B33EB"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61C47C9"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52. </w:t>
            </w:r>
          </w:p>
        </w:tc>
        <w:tc>
          <w:tcPr>
            <w:tcW w:w="9675" w:type="dxa"/>
            <w:hideMark/>
          </w:tcPr>
          <w:p w14:paraId="35FADDC9"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Autistic Disorder/   </w:t>
            </w:r>
          </w:p>
        </w:tc>
      </w:tr>
      <w:tr w:rsidR="00346259" w:rsidRPr="00EE39DF" w14:paraId="190B1F2F"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52A3BEA6"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53. </w:t>
            </w:r>
          </w:p>
        </w:tc>
        <w:tc>
          <w:tcPr>
            <w:tcW w:w="9675" w:type="dxa"/>
            <w:hideMark/>
          </w:tcPr>
          <w:p w14:paraId="6ED5BEF1"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Autism Spectrum Disorder/   </w:t>
            </w:r>
          </w:p>
        </w:tc>
      </w:tr>
      <w:tr w:rsidR="00346259" w:rsidRPr="00EE39DF" w14:paraId="1EC46DC9"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5AB81CD3"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54. </w:t>
            </w:r>
          </w:p>
        </w:tc>
        <w:tc>
          <w:tcPr>
            <w:tcW w:w="9675" w:type="dxa"/>
            <w:hideMark/>
          </w:tcPr>
          <w:p w14:paraId="6436A0D1"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((Autis* OR Asperge*) ADJ1 (disord* OR disab*)).mp.   </w:t>
            </w:r>
          </w:p>
        </w:tc>
      </w:tr>
      <w:tr w:rsidR="00346259" w:rsidRPr="00EE39DF" w14:paraId="4716128F"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0B47529"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55. </w:t>
            </w:r>
          </w:p>
        </w:tc>
        <w:tc>
          <w:tcPr>
            <w:tcW w:w="9675" w:type="dxa"/>
            <w:hideMark/>
          </w:tcPr>
          <w:p w14:paraId="55FF8820"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exp Communication Disorders/   </w:t>
            </w:r>
          </w:p>
        </w:tc>
      </w:tr>
      <w:tr w:rsidR="00346259" w:rsidRPr="00EE39DF" w14:paraId="017AC4B7"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4D2D71C"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56. </w:t>
            </w:r>
          </w:p>
        </w:tc>
        <w:tc>
          <w:tcPr>
            <w:tcW w:w="9675" w:type="dxa"/>
            <w:hideMark/>
          </w:tcPr>
          <w:p w14:paraId="17931AE0"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((communicat* OR language) ADJ1 (disord* OR disab* OR dysfunction*)).mp.   </w:t>
            </w:r>
          </w:p>
        </w:tc>
      </w:tr>
      <w:tr w:rsidR="00346259" w:rsidRPr="00EE39DF" w14:paraId="0C411ED6"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5DD962F1"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57. </w:t>
            </w:r>
          </w:p>
        </w:tc>
        <w:tc>
          <w:tcPr>
            <w:tcW w:w="9675" w:type="dxa"/>
            <w:hideMark/>
          </w:tcPr>
          <w:p w14:paraId="77B595CF"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Learning Disabilities/   </w:t>
            </w:r>
          </w:p>
        </w:tc>
      </w:tr>
      <w:tr w:rsidR="00346259" w:rsidRPr="00EE39DF" w14:paraId="03C9A2EB"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948BC4D"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58. </w:t>
            </w:r>
          </w:p>
        </w:tc>
        <w:tc>
          <w:tcPr>
            <w:tcW w:w="9675" w:type="dxa"/>
            <w:hideMark/>
          </w:tcPr>
          <w:p w14:paraId="366CB788"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((learning OR development*) ADJ1 (disord* OR disab* OR disturb*)).mp.   </w:t>
            </w:r>
          </w:p>
        </w:tc>
      </w:tr>
      <w:tr w:rsidR="00346259" w:rsidRPr="00EE39DF" w14:paraId="56832E84"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97BC1EC"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59. </w:t>
            </w:r>
          </w:p>
        </w:tc>
        <w:tc>
          <w:tcPr>
            <w:tcW w:w="9675" w:type="dxa"/>
            <w:hideMark/>
          </w:tcPr>
          <w:p w14:paraId="4BCB6F8C"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Intellectual Disability/   </w:t>
            </w:r>
          </w:p>
        </w:tc>
      </w:tr>
      <w:tr w:rsidR="00346259" w:rsidRPr="00EE39DF" w14:paraId="466A5C8D"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019C63E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60. </w:t>
            </w:r>
          </w:p>
        </w:tc>
        <w:tc>
          <w:tcPr>
            <w:tcW w:w="9675" w:type="dxa"/>
            <w:hideMark/>
          </w:tcPr>
          <w:p w14:paraId="67B28377"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Developmental Disabilities/   </w:t>
            </w:r>
          </w:p>
        </w:tc>
      </w:tr>
      <w:tr w:rsidR="00346259" w:rsidRPr="00EE39DF" w14:paraId="1B57F035"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96D56E0"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61. </w:t>
            </w:r>
          </w:p>
        </w:tc>
        <w:tc>
          <w:tcPr>
            <w:tcW w:w="9675" w:type="dxa"/>
            <w:hideMark/>
          </w:tcPr>
          <w:p w14:paraId="72AABE6A"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(mental* ADJ1 retard*).mp.   </w:t>
            </w:r>
          </w:p>
        </w:tc>
      </w:tr>
      <w:tr w:rsidR="00346259" w:rsidRPr="00EE39DF" w14:paraId="1ACAB553"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7A6D2E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62. </w:t>
            </w:r>
          </w:p>
        </w:tc>
        <w:tc>
          <w:tcPr>
            <w:tcW w:w="9675" w:type="dxa"/>
            <w:hideMark/>
          </w:tcPr>
          <w:p w14:paraId="75F6DEB5"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(chronic* ADJ1 ill*).mp.    </w:t>
            </w:r>
          </w:p>
        </w:tc>
      </w:tr>
      <w:tr w:rsidR="00346259" w:rsidRPr="00EE39DF" w14:paraId="7DD25E42"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D9AF675"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63. </w:t>
            </w:r>
          </w:p>
        </w:tc>
        <w:tc>
          <w:tcPr>
            <w:tcW w:w="9675" w:type="dxa"/>
            <w:hideMark/>
          </w:tcPr>
          <w:p w14:paraId="6CEDE761"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(chronic* ADJ1 sick).mp.    </w:t>
            </w:r>
          </w:p>
        </w:tc>
      </w:tr>
      <w:tr w:rsidR="00346259" w:rsidRPr="00EE39DF" w14:paraId="1971578D"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0A770B15"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64. </w:t>
            </w:r>
          </w:p>
        </w:tc>
        <w:tc>
          <w:tcPr>
            <w:tcW w:w="9675" w:type="dxa"/>
            <w:hideMark/>
          </w:tcPr>
          <w:p w14:paraId="13F0D6E9"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Mental Disorders/   </w:t>
            </w:r>
          </w:p>
        </w:tc>
      </w:tr>
      <w:tr w:rsidR="00346259" w:rsidRPr="00EE39DF" w14:paraId="7DBA23D5"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C388AD3"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65. </w:t>
            </w:r>
          </w:p>
        </w:tc>
        <w:tc>
          <w:tcPr>
            <w:tcW w:w="9675" w:type="dxa"/>
            <w:hideMark/>
          </w:tcPr>
          <w:p w14:paraId="103288E3"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((mental* OR psych* ) ADJ1 (abnormal* OR ailment* OR condition* OR deficien* OR derange* OR disab* OR disease* OR disorder* OR handicap* OR ill* OR infirm* OR impair* OR malad* OR problem* OR sick* OR syndrome* OR patholog*)).mp.   </w:t>
            </w:r>
          </w:p>
        </w:tc>
      </w:tr>
      <w:tr w:rsidR="00346259" w:rsidRPr="00EE39DF" w14:paraId="7EED2D97"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8FDAB7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66. </w:t>
            </w:r>
          </w:p>
        </w:tc>
        <w:tc>
          <w:tcPr>
            <w:tcW w:w="9675" w:type="dxa"/>
            <w:hideMark/>
          </w:tcPr>
          <w:p w14:paraId="66A9108F"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(cognit* ADJ2 (impair* OR disability OR disease OR decline)).mp.   </w:t>
            </w:r>
          </w:p>
        </w:tc>
      </w:tr>
      <w:tr w:rsidR="00346259" w:rsidRPr="00EE39DF" w14:paraId="5EA48D7F"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BFAEC6B"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67. </w:t>
            </w:r>
          </w:p>
        </w:tc>
        <w:tc>
          <w:tcPr>
            <w:tcW w:w="9675" w:type="dxa"/>
            <w:hideMark/>
          </w:tcPr>
          <w:p w14:paraId="144CBABC"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Disabled Persons/   </w:t>
            </w:r>
          </w:p>
        </w:tc>
      </w:tr>
      <w:tr w:rsidR="00346259" w:rsidRPr="00EE39DF" w14:paraId="7AC40F7D"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9D51AC0"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68. </w:t>
            </w:r>
          </w:p>
        </w:tc>
        <w:tc>
          <w:tcPr>
            <w:tcW w:w="9675" w:type="dxa"/>
            <w:hideMark/>
          </w:tcPr>
          <w:p w14:paraId="2F701AE2"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Disability Studies/   </w:t>
            </w:r>
          </w:p>
        </w:tc>
      </w:tr>
      <w:tr w:rsidR="00346259" w:rsidRPr="00EE39DF" w14:paraId="4E319D9A"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4E9321E0"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69. </w:t>
            </w:r>
          </w:p>
        </w:tc>
        <w:tc>
          <w:tcPr>
            <w:tcW w:w="9675" w:type="dxa"/>
            <w:hideMark/>
          </w:tcPr>
          <w:p w14:paraId="7D8764C4"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Cognition Disorders/   </w:t>
            </w:r>
          </w:p>
        </w:tc>
      </w:tr>
      <w:tr w:rsidR="00346259" w:rsidRPr="00EE39DF" w14:paraId="3047D1A1"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077F416"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70. </w:t>
            </w:r>
          </w:p>
        </w:tc>
        <w:tc>
          <w:tcPr>
            <w:tcW w:w="9675" w:type="dxa"/>
            <w:hideMark/>
          </w:tcPr>
          <w:p w14:paraId="74DBD358"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disab*.mp.   </w:t>
            </w:r>
          </w:p>
        </w:tc>
      </w:tr>
      <w:tr w:rsidR="00346259" w:rsidRPr="00EE39DF" w14:paraId="4B2A0A58"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4E41CE4D"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71. </w:t>
            </w:r>
          </w:p>
        </w:tc>
        <w:tc>
          <w:tcPr>
            <w:tcW w:w="9675" w:type="dxa"/>
            <w:hideMark/>
          </w:tcPr>
          <w:p w14:paraId="4D943E62"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Mobility Limitation/   </w:t>
            </w:r>
          </w:p>
        </w:tc>
      </w:tr>
      <w:tr w:rsidR="00346259" w:rsidRPr="00EE39DF" w14:paraId="4FED8305"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6DBBC85"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lastRenderedPageBreak/>
              <w:t>72. </w:t>
            </w:r>
          </w:p>
        </w:tc>
        <w:tc>
          <w:tcPr>
            <w:tcW w:w="9675" w:type="dxa"/>
            <w:hideMark/>
          </w:tcPr>
          <w:p w14:paraId="56DBF908"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(walk* OR mobilit* OR ambula*) ADJ1 (difficult* OR limitation*).mp.   </w:t>
            </w:r>
          </w:p>
        </w:tc>
      </w:tr>
      <w:tr w:rsidR="00346259" w:rsidRPr="00EE39DF" w14:paraId="0FAC4FC8"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5C82BDC"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73. </w:t>
            </w:r>
          </w:p>
        </w:tc>
        <w:tc>
          <w:tcPr>
            <w:tcW w:w="9675" w:type="dxa"/>
            <w:hideMark/>
          </w:tcPr>
          <w:p w14:paraId="4B4776FB"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pervasive developmental disorder.mp.   </w:t>
            </w:r>
          </w:p>
        </w:tc>
      </w:tr>
      <w:tr w:rsidR="00346259" w:rsidRPr="00EE39DF" w14:paraId="3C0BA686"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07D61E7"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74. </w:t>
            </w:r>
          </w:p>
        </w:tc>
        <w:tc>
          <w:tcPr>
            <w:tcW w:w="9675" w:type="dxa"/>
            <w:hideMark/>
          </w:tcPr>
          <w:p w14:paraId="4521C83D"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developmental delay.mp.   </w:t>
            </w:r>
          </w:p>
        </w:tc>
      </w:tr>
      <w:tr w:rsidR="00346259" w:rsidRPr="00EE39DF" w14:paraId="052DAB06"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6003EC5"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75. </w:t>
            </w:r>
          </w:p>
        </w:tc>
        <w:tc>
          <w:tcPr>
            <w:tcW w:w="9675" w:type="dxa"/>
            <w:hideMark/>
          </w:tcPr>
          <w:p w14:paraId="7274C81B"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Down's syndrome.mp.   </w:t>
            </w:r>
          </w:p>
        </w:tc>
      </w:tr>
      <w:tr w:rsidR="00346259" w:rsidRPr="00EE39DF" w14:paraId="09ADE939"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4406B85B"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76. </w:t>
            </w:r>
          </w:p>
        </w:tc>
        <w:tc>
          <w:tcPr>
            <w:tcW w:w="9675" w:type="dxa"/>
            <w:hideMark/>
          </w:tcPr>
          <w:p w14:paraId="50DB5738"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developmental disabilit*.mp.   </w:t>
            </w:r>
          </w:p>
        </w:tc>
      </w:tr>
      <w:tr w:rsidR="00346259" w:rsidRPr="00EE39DF" w14:paraId="4FC73CFC"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FD8D611"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77. </w:t>
            </w:r>
          </w:p>
        </w:tc>
        <w:tc>
          <w:tcPr>
            <w:tcW w:w="9675" w:type="dxa"/>
            <w:hideMark/>
          </w:tcPr>
          <w:p w14:paraId="6C994A60"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complex disabilit*.mp.   </w:t>
            </w:r>
          </w:p>
        </w:tc>
      </w:tr>
      <w:tr w:rsidR="00346259" w:rsidRPr="00EE39DF" w14:paraId="7C99C8FB"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97B6FFB"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78. </w:t>
            </w:r>
          </w:p>
        </w:tc>
        <w:tc>
          <w:tcPr>
            <w:tcW w:w="9675" w:type="dxa"/>
            <w:hideMark/>
          </w:tcPr>
          <w:p w14:paraId="7F83C141"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physical disabilit*.mp.   </w:t>
            </w:r>
          </w:p>
        </w:tc>
      </w:tr>
      <w:tr w:rsidR="00346259" w:rsidRPr="00EE39DF" w14:paraId="7BBB832F"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2C03474"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79. </w:t>
            </w:r>
          </w:p>
        </w:tc>
        <w:tc>
          <w:tcPr>
            <w:tcW w:w="9675" w:type="dxa"/>
            <w:hideMark/>
          </w:tcPr>
          <w:p w14:paraId="12A915F1"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multiple disabilities.mp.   </w:t>
            </w:r>
          </w:p>
        </w:tc>
      </w:tr>
      <w:tr w:rsidR="00346259" w:rsidRPr="00EE39DF" w14:paraId="74F78C0A"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3A48A99"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80. </w:t>
            </w:r>
          </w:p>
        </w:tc>
        <w:tc>
          <w:tcPr>
            <w:tcW w:w="9675" w:type="dxa"/>
            <w:hideMark/>
          </w:tcPr>
          <w:p w14:paraId="3A65F868"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exp language disorder/   </w:t>
            </w:r>
          </w:p>
        </w:tc>
      </w:tr>
      <w:tr w:rsidR="00346259" w:rsidRPr="00EE39DF" w14:paraId="7F9D7589"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57C448CD"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81. </w:t>
            </w:r>
          </w:p>
        </w:tc>
        <w:tc>
          <w:tcPr>
            <w:tcW w:w="9675" w:type="dxa"/>
            <w:hideMark/>
          </w:tcPr>
          <w:p w14:paraId="2029D357"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hypotonia/   </w:t>
            </w:r>
          </w:p>
        </w:tc>
      </w:tr>
      <w:tr w:rsidR="00346259" w:rsidRPr="00EE39DF" w14:paraId="44377720"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56B30D2B"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82. </w:t>
            </w:r>
          </w:p>
        </w:tc>
        <w:tc>
          <w:tcPr>
            <w:tcW w:w="9675" w:type="dxa"/>
            <w:hideMark/>
          </w:tcPr>
          <w:p w14:paraId="2E0D02F7"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dyspraxia/   </w:t>
            </w:r>
          </w:p>
        </w:tc>
      </w:tr>
      <w:tr w:rsidR="00346259" w:rsidRPr="00EE39DF" w14:paraId="4AEF99A7"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EE1E5B6"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83. </w:t>
            </w:r>
          </w:p>
        </w:tc>
        <w:tc>
          <w:tcPr>
            <w:tcW w:w="9675" w:type="dxa"/>
            <w:hideMark/>
          </w:tcPr>
          <w:p w14:paraId="5B363DD9"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(profound and multiple learning disabilities).mp.   </w:t>
            </w:r>
          </w:p>
        </w:tc>
      </w:tr>
      <w:tr w:rsidR="00346259" w:rsidRPr="00EE39DF" w14:paraId="6928729F"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4E6841E"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84. </w:t>
            </w:r>
          </w:p>
        </w:tc>
        <w:tc>
          <w:tcPr>
            <w:tcW w:w="9675" w:type="dxa"/>
            <w:hideMark/>
          </w:tcPr>
          <w:p w14:paraId="7A6754AD"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PMLD.mp.   </w:t>
            </w:r>
          </w:p>
        </w:tc>
      </w:tr>
      <w:tr w:rsidR="00346259" w:rsidRPr="00EE39DF" w14:paraId="0B432D1E"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4FC22EAE"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85. </w:t>
            </w:r>
          </w:p>
        </w:tc>
        <w:tc>
          <w:tcPr>
            <w:tcW w:w="9675" w:type="dxa"/>
            <w:hideMark/>
          </w:tcPr>
          <w:p w14:paraId="678598C8"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OR 52-84   </w:t>
            </w:r>
          </w:p>
        </w:tc>
      </w:tr>
      <w:tr w:rsidR="00346259" w:rsidRPr="00EE39DF" w14:paraId="7D1565C1"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B268010"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86. </w:t>
            </w:r>
          </w:p>
        </w:tc>
        <w:tc>
          <w:tcPr>
            <w:tcW w:w="9675" w:type="dxa"/>
            <w:hideMark/>
          </w:tcPr>
          <w:p w14:paraId="7F0BA712"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Systematic review/   </w:t>
            </w:r>
          </w:p>
        </w:tc>
      </w:tr>
      <w:tr w:rsidR="00346259" w:rsidRPr="00EE39DF" w14:paraId="61E3B9A8"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8EDA602"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87. </w:t>
            </w:r>
          </w:p>
        </w:tc>
        <w:tc>
          <w:tcPr>
            <w:tcW w:w="9675" w:type="dxa"/>
            <w:hideMark/>
          </w:tcPr>
          <w:p w14:paraId="10066F2D"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Systematic Reviews as Topic/   </w:t>
            </w:r>
          </w:p>
        </w:tc>
      </w:tr>
      <w:tr w:rsidR="00346259" w:rsidRPr="00EE39DF" w14:paraId="63E33D82"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8565797"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88. </w:t>
            </w:r>
          </w:p>
        </w:tc>
        <w:tc>
          <w:tcPr>
            <w:tcW w:w="9675" w:type="dxa"/>
            <w:hideMark/>
          </w:tcPr>
          <w:p w14:paraId="236B3BD6"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Meta-Analysis/   </w:t>
            </w:r>
          </w:p>
        </w:tc>
      </w:tr>
      <w:tr w:rsidR="00346259" w:rsidRPr="00EE39DF" w14:paraId="0D87D9D7"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FBB89FB"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89. </w:t>
            </w:r>
          </w:p>
        </w:tc>
        <w:tc>
          <w:tcPr>
            <w:tcW w:w="9675" w:type="dxa"/>
            <w:hideMark/>
          </w:tcPr>
          <w:p w14:paraId="78A92F48"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exp Meta-Analysis as Topic/   </w:t>
            </w:r>
          </w:p>
        </w:tc>
      </w:tr>
      <w:tr w:rsidR="00346259" w:rsidRPr="00EE39DF" w14:paraId="6695B4DD"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FBCCA2C"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90. </w:t>
            </w:r>
          </w:p>
        </w:tc>
        <w:tc>
          <w:tcPr>
            <w:tcW w:w="9675" w:type="dxa"/>
            <w:hideMark/>
          </w:tcPr>
          <w:p w14:paraId="78A4D53E"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exp review/   </w:t>
            </w:r>
          </w:p>
        </w:tc>
      </w:tr>
      <w:tr w:rsidR="00346259" w:rsidRPr="00EE39DF" w14:paraId="083588DD"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848808B"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91. </w:t>
            </w:r>
          </w:p>
        </w:tc>
        <w:tc>
          <w:tcPr>
            <w:tcW w:w="9675" w:type="dxa"/>
            <w:hideMark/>
          </w:tcPr>
          <w:p w14:paraId="30780A72"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exp Review Literature as Topic/   </w:t>
            </w:r>
          </w:p>
        </w:tc>
      </w:tr>
      <w:tr w:rsidR="00346259" w:rsidRPr="00EE39DF" w14:paraId="2BE3C329"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08D04AC6"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92. </w:t>
            </w:r>
          </w:p>
        </w:tc>
        <w:tc>
          <w:tcPr>
            <w:tcW w:w="9675" w:type="dxa"/>
            <w:hideMark/>
          </w:tcPr>
          <w:p w14:paraId="39D14228"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(systematic adj2 review).mp.   </w:t>
            </w:r>
          </w:p>
        </w:tc>
      </w:tr>
      <w:tr w:rsidR="00346259" w:rsidRPr="00EE39DF" w14:paraId="68C3F64B"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5BC2D26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93. </w:t>
            </w:r>
          </w:p>
        </w:tc>
        <w:tc>
          <w:tcPr>
            <w:tcW w:w="9675" w:type="dxa"/>
            <w:hideMark/>
          </w:tcPr>
          <w:p w14:paraId="5C0FE4A8"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meta analy*.mp.   </w:t>
            </w:r>
          </w:p>
        </w:tc>
      </w:tr>
      <w:tr w:rsidR="00346259" w:rsidRPr="00EE39DF" w14:paraId="75E6642A"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40CC7F5A"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94. </w:t>
            </w:r>
          </w:p>
        </w:tc>
        <w:tc>
          <w:tcPr>
            <w:tcW w:w="9675" w:type="dxa"/>
            <w:hideMark/>
          </w:tcPr>
          <w:p w14:paraId="003E6CF3"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OR 86-93   </w:t>
            </w:r>
          </w:p>
        </w:tc>
      </w:tr>
      <w:tr w:rsidR="00346259" w:rsidRPr="00EE39DF" w14:paraId="6C791798"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29DA0D0"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95. </w:t>
            </w:r>
          </w:p>
        </w:tc>
        <w:tc>
          <w:tcPr>
            <w:tcW w:w="9675" w:type="dxa"/>
            <w:hideMark/>
          </w:tcPr>
          <w:p w14:paraId="142F0FAD"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exp Child/   </w:t>
            </w:r>
          </w:p>
        </w:tc>
      </w:tr>
      <w:tr w:rsidR="00346259" w:rsidRPr="00EE39DF" w14:paraId="190D2FBA"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7C8B0173"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96. </w:t>
            </w:r>
          </w:p>
        </w:tc>
        <w:tc>
          <w:tcPr>
            <w:tcW w:w="9675" w:type="dxa"/>
            <w:hideMark/>
          </w:tcPr>
          <w:p w14:paraId="7BC393E2"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Child, Preschool/   </w:t>
            </w:r>
          </w:p>
        </w:tc>
      </w:tr>
      <w:tr w:rsidR="00346259" w:rsidRPr="00EE39DF" w14:paraId="314AB59E"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9ECB855"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97. </w:t>
            </w:r>
          </w:p>
        </w:tc>
        <w:tc>
          <w:tcPr>
            <w:tcW w:w="9675" w:type="dxa"/>
            <w:hideMark/>
          </w:tcPr>
          <w:p w14:paraId="79684C79"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child*.mp.   </w:t>
            </w:r>
          </w:p>
        </w:tc>
      </w:tr>
      <w:tr w:rsidR="00346259" w:rsidRPr="00EE39DF" w14:paraId="4F48AD2D"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1A264B63"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98. </w:t>
            </w:r>
          </w:p>
        </w:tc>
        <w:tc>
          <w:tcPr>
            <w:tcW w:w="9675" w:type="dxa"/>
            <w:hideMark/>
          </w:tcPr>
          <w:p w14:paraId="4A26D866"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minor*.mp.   </w:t>
            </w:r>
          </w:p>
        </w:tc>
      </w:tr>
      <w:tr w:rsidR="00346259" w:rsidRPr="00EE39DF" w14:paraId="27169B8D"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3228754F"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99. </w:t>
            </w:r>
          </w:p>
        </w:tc>
        <w:tc>
          <w:tcPr>
            <w:tcW w:w="9675" w:type="dxa"/>
            <w:hideMark/>
          </w:tcPr>
          <w:p w14:paraId="552928FF"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infant.mp.   </w:t>
            </w:r>
          </w:p>
        </w:tc>
      </w:tr>
      <w:tr w:rsidR="00346259" w:rsidRPr="00EE39DF" w14:paraId="2C845E4C"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295A2CB1"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100. </w:t>
            </w:r>
          </w:p>
        </w:tc>
        <w:tc>
          <w:tcPr>
            <w:tcW w:w="9675" w:type="dxa"/>
            <w:hideMark/>
          </w:tcPr>
          <w:p w14:paraId="03714C2F"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toddler*.mp.   </w:t>
            </w:r>
          </w:p>
        </w:tc>
      </w:tr>
      <w:tr w:rsidR="00346259" w:rsidRPr="00EE39DF" w14:paraId="7E9FD290"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6D225E6D"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101. </w:t>
            </w:r>
          </w:p>
        </w:tc>
        <w:tc>
          <w:tcPr>
            <w:tcW w:w="9675" w:type="dxa"/>
            <w:hideMark/>
          </w:tcPr>
          <w:p w14:paraId="5A8D6D1D"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young.mp.   </w:t>
            </w:r>
          </w:p>
        </w:tc>
      </w:tr>
      <w:tr w:rsidR="00346259" w:rsidRPr="00EE39DF" w14:paraId="02F307B0"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545DE721"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102. </w:t>
            </w:r>
          </w:p>
        </w:tc>
        <w:tc>
          <w:tcPr>
            <w:tcW w:w="9675" w:type="dxa"/>
            <w:hideMark/>
          </w:tcPr>
          <w:p w14:paraId="3178D0E7"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OR 95-101   </w:t>
            </w:r>
          </w:p>
        </w:tc>
      </w:tr>
      <w:tr w:rsidR="00346259" w:rsidRPr="00EE39DF" w14:paraId="3C95B931" w14:textId="77777777" w:rsidTr="00667D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407A8F47"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103. </w:t>
            </w:r>
          </w:p>
        </w:tc>
        <w:tc>
          <w:tcPr>
            <w:tcW w:w="9675" w:type="dxa"/>
            <w:hideMark/>
          </w:tcPr>
          <w:p w14:paraId="38D7744E" w14:textId="77777777" w:rsidR="00346259" w:rsidRPr="00EE39DF" w:rsidRDefault="00346259">
            <w:pPr>
              <w:spacing w:before="40" w:after="40"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sidRPr="00EE39DF">
              <w:rPr>
                <w:rFonts w:cs="Arial"/>
                <w:sz w:val="20"/>
                <w:szCs w:val="20"/>
              </w:rPr>
              <w:t>51 and 85 and 94 and 102   </w:t>
            </w:r>
          </w:p>
        </w:tc>
      </w:tr>
      <w:tr w:rsidR="00346259" w:rsidRPr="00EE39DF" w14:paraId="0515D84A" w14:textId="77777777" w:rsidTr="00667D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hideMark/>
          </w:tcPr>
          <w:p w14:paraId="56EE5302" w14:textId="77777777" w:rsidR="00346259" w:rsidRPr="00EE39DF" w:rsidRDefault="00346259">
            <w:pPr>
              <w:spacing w:before="40" w:after="40" w:line="276" w:lineRule="auto"/>
              <w:textAlignment w:val="baseline"/>
              <w:rPr>
                <w:rFonts w:cs="Arial"/>
                <w:b w:val="0"/>
                <w:bCs w:val="0"/>
                <w:sz w:val="20"/>
                <w:szCs w:val="20"/>
                <w:lang w:eastAsia="en-AU"/>
              </w:rPr>
            </w:pPr>
            <w:r w:rsidRPr="00EE39DF">
              <w:rPr>
                <w:rFonts w:cs="Arial"/>
                <w:sz w:val="20"/>
                <w:szCs w:val="20"/>
              </w:rPr>
              <w:t>104. </w:t>
            </w:r>
          </w:p>
        </w:tc>
        <w:tc>
          <w:tcPr>
            <w:tcW w:w="9675" w:type="dxa"/>
            <w:hideMark/>
          </w:tcPr>
          <w:p w14:paraId="0FF35523" w14:textId="77777777" w:rsidR="00346259" w:rsidRPr="00EE39DF" w:rsidRDefault="00346259">
            <w:pPr>
              <w:spacing w:before="40" w:after="40" w:line="276" w:lineRule="auto"/>
              <w:textAlignment w:val="baseline"/>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sidRPr="00EE39DF">
              <w:rPr>
                <w:rFonts w:cs="Arial"/>
                <w:sz w:val="20"/>
                <w:szCs w:val="20"/>
              </w:rPr>
              <w:t xml:space="preserve">Limit 103 to </w:t>
            </w:r>
            <w:proofErr w:type="spellStart"/>
            <w:r w:rsidRPr="00EE39DF">
              <w:rPr>
                <w:rFonts w:cs="Arial"/>
                <w:sz w:val="20"/>
                <w:szCs w:val="20"/>
              </w:rPr>
              <w:t>yr</w:t>
            </w:r>
            <w:proofErr w:type="spellEnd"/>
            <w:r w:rsidRPr="00EE39DF">
              <w:rPr>
                <w:rFonts w:cs="Arial"/>
                <w:sz w:val="20"/>
                <w:szCs w:val="20"/>
              </w:rPr>
              <w:t>=”2012-Current” </w:t>
            </w:r>
          </w:p>
        </w:tc>
      </w:tr>
    </w:tbl>
    <w:p w14:paraId="46E8CD3B" w14:textId="77777777" w:rsidR="001767CA" w:rsidRDefault="001767CA" w:rsidP="001351D3">
      <w:pPr>
        <w:pStyle w:val="TableDescription"/>
        <w:rPr>
          <w:lang w:val="en-AU"/>
        </w:rPr>
        <w:sectPr w:rsidR="001767CA" w:rsidSect="00C73997">
          <w:pgSz w:w="11906" w:h="16838" w:code="9"/>
          <w:pgMar w:top="1440" w:right="1440" w:bottom="1440" w:left="1440" w:header="737" w:footer="0" w:gutter="0"/>
          <w:pgNumType w:start="1"/>
          <w:cols w:space="708"/>
          <w:docGrid w:linePitch="360"/>
        </w:sectPr>
      </w:pPr>
    </w:p>
    <w:p w14:paraId="332B285E" w14:textId="2AA1BE55" w:rsidR="00E0787B" w:rsidRPr="00BF7F32" w:rsidRDefault="00E0787B" w:rsidP="00E0787B">
      <w:pPr>
        <w:pStyle w:val="Heading2"/>
        <w:numPr>
          <w:ilvl w:val="0"/>
          <w:numId w:val="0"/>
        </w:numPr>
        <w:rPr>
          <w:lang w:val="en-AU"/>
        </w:rPr>
      </w:pPr>
      <w:bookmarkStart w:id="60" w:name="_Toc128989454"/>
      <w:bookmarkStart w:id="61" w:name="_Toc152150555"/>
      <w:r w:rsidRPr="00BF7F32">
        <w:rPr>
          <w:lang w:val="en-AU"/>
        </w:rPr>
        <w:lastRenderedPageBreak/>
        <w:t>Appendix</w:t>
      </w:r>
      <w:r w:rsidR="00276B65" w:rsidRPr="00BF7F32">
        <w:rPr>
          <w:lang w:val="en-AU"/>
        </w:rPr>
        <w:t xml:space="preserve"> B</w:t>
      </w:r>
      <w:r w:rsidRPr="00BF7F32">
        <w:rPr>
          <w:lang w:val="en-AU"/>
        </w:rPr>
        <w:t xml:space="preserve">. </w:t>
      </w:r>
      <w:bookmarkEnd w:id="60"/>
      <w:r w:rsidR="005D333D">
        <w:rPr>
          <w:lang w:val="en-AU"/>
        </w:rPr>
        <w:t>PICO Framework</w:t>
      </w:r>
      <w:bookmarkEnd w:id="61"/>
    </w:p>
    <w:p w14:paraId="35B11505" w14:textId="10EF1ADE" w:rsidR="00BF7608" w:rsidRDefault="0006326B" w:rsidP="00104209">
      <w:pPr>
        <w:pStyle w:val="TableDescription"/>
        <w:rPr>
          <w:lang w:val="en-AU"/>
        </w:rPr>
      </w:pPr>
      <w:r>
        <w:rPr>
          <w:lang w:val="en-AU"/>
        </w:rPr>
        <w:t>Table 2: PICO-S Framework</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13324"/>
      </w:tblGrid>
      <w:tr w:rsidR="00BF7608" w:rsidRPr="00EE39DF" w14:paraId="03856E7A" w14:textId="77777777" w:rsidTr="008A59A5">
        <w:trPr>
          <w:trHeight w:val="300"/>
          <w:tblHeader/>
        </w:trPr>
        <w:tc>
          <w:tcPr>
            <w:tcW w:w="2122" w:type="dxa"/>
            <w:tcBorders>
              <w:bottom w:val="single" w:sz="4" w:space="0" w:color="auto"/>
            </w:tcBorders>
            <w:shd w:val="clear" w:color="auto" w:fill="6B2976"/>
            <w:hideMark/>
          </w:tcPr>
          <w:p w14:paraId="6580290C" w14:textId="77777777" w:rsidR="00BF7608" w:rsidRPr="008A59A5" w:rsidRDefault="00BF7608" w:rsidP="00377AC9">
            <w:pPr>
              <w:spacing w:before="40" w:after="40" w:line="276" w:lineRule="auto"/>
              <w:ind w:left="113"/>
              <w:textAlignment w:val="baseline"/>
              <w:rPr>
                <w:rFonts w:cs="Arial"/>
                <w:color w:val="FFFFFF"/>
                <w:sz w:val="20"/>
                <w:szCs w:val="20"/>
                <w:lang w:eastAsia="en-AU"/>
              </w:rPr>
            </w:pPr>
            <w:r w:rsidRPr="008A59A5">
              <w:rPr>
                <w:rFonts w:cs="Arial"/>
                <w:b/>
                <w:color w:val="FFFFFF"/>
                <w:sz w:val="20"/>
                <w:szCs w:val="20"/>
              </w:rPr>
              <w:t>PICO-S Framework</w:t>
            </w:r>
            <w:r w:rsidRPr="008A59A5">
              <w:rPr>
                <w:rFonts w:cs="Arial"/>
                <w:color w:val="FFFFFF"/>
                <w:sz w:val="20"/>
                <w:szCs w:val="20"/>
              </w:rPr>
              <w:t> </w:t>
            </w:r>
          </w:p>
        </w:tc>
        <w:tc>
          <w:tcPr>
            <w:tcW w:w="13324" w:type="dxa"/>
            <w:tcBorders>
              <w:bottom w:val="single" w:sz="4" w:space="0" w:color="auto"/>
            </w:tcBorders>
            <w:shd w:val="clear" w:color="auto" w:fill="6B2976"/>
            <w:hideMark/>
          </w:tcPr>
          <w:p w14:paraId="00B38F19" w14:textId="77777777" w:rsidR="00BF7608" w:rsidRPr="008A59A5" w:rsidRDefault="00BF7608" w:rsidP="00377AC9">
            <w:pPr>
              <w:spacing w:before="40" w:after="40" w:line="276" w:lineRule="auto"/>
              <w:ind w:left="113"/>
              <w:textAlignment w:val="baseline"/>
              <w:rPr>
                <w:rFonts w:cs="Arial"/>
                <w:color w:val="FFFFFF"/>
                <w:sz w:val="20"/>
                <w:szCs w:val="20"/>
                <w:lang w:eastAsia="en-AU"/>
              </w:rPr>
            </w:pPr>
            <w:r w:rsidRPr="008A59A5">
              <w:rPr>
                <w:rFonts w:cs="Arial"/>
                <w:b/>
                <w:color w:val="FFFFFF"/>
                <w:sz w:val="20"/>
                <w:szCs w:val="20"/>
              </w:rPr>
              <w:t>Eligibility Criteria</w:t>
            </w:r>
            <w:r w:rsidRPr="008A59A5">
              <w:rPr>
                <w:rFonts w:cs="Arial"/>
                <w:color w:val="FFFFFF"/>
                <w:sz w:val="20"/>
                <w:szCs w:val="20"/>
              </w:rPr>
              <w:t> </w:t>
            </w:r>
          </w:p>
        </w:tc>
      </w:tr>
      <w:tr w:rsidR="00BF7608" w:rsidRPr="00EE39DF" w14:paraId="122F45AB" w14:textId="77777777" w:rsidTr="008A59A5">
        <w:trPr>
          <w:trHeight w:val="300"/>
        </w:trPr>
        <w:tc>
          <w:tcPr>
            <w:tcW w:w="2122" w:type="dxa"/>
            <w:shd w:val="clear" w:color="auto" w:fill="F7EEF7"/>
            <w:hideMark/>
          </w:tcPr>
          <w:p w14:paraId="30EC013C" w14:textId="77777777" w:rsidR="00BF7608" w:rsidRPr="008A59A5" w:rsidRDefault="00BF7608" w:rsidP="00377AC9">
            <w:pPr>
              <w:spacing w:before="40" w:after="40" w:line="276" w:lineRule="auto"/>
              <w:ind w:left="113"/>
              <w:textAlignment w:val="baseline"/>
              <w:rPr>
                <w:rFonts w:cs="Arial"/>
                <w:color w:val="000000"/>
                <w:sz w:val="20"/>
                <w:szCs w:val="20"/>
                <w:lang w:eastAsia="en-AU"/>
              </w:rPr>
            </w:pPr>
            <w:r w:rsidRPr="008A59A5">
              <w:rPr>
                <w:rFonts w:cs="Arial"/>
                <w:b/>
                <w:color w:val="000000"/>
                <w:sz w:val="20"/>
                <w:szCs w:val="20"/>
              </w:rPr>
              <w:t>Population</w:t>
            </w:r>
            <w:r w:rsidRPr="008A59A5">
              <w:rPr>
                <w:rFonts w:cs="Arial"/>
                <w:color w:val="000000"/>
                <w:sz w:val="20"/>
                <w:szCs w:val="20"/>
              </w:rPr>
              <w:t> </w:t>
            </w:r>
          </w:p>
        </w:tc>
        <w:tc>
          <w:tcPr>
            <w:tcW w:w="13324" w:type="dxa"/>
            <w:shd w:val="clear" w:color="auto" w:fill="F7EEF7"/>
            <w:hideMark/>
          </w:tcPr>
          <w:p w14:paraId="68F821A2" w14:textId="77777777" w:rsidR="00BF7608" w:rsidRPr="008A59A5" w:rsidRDefault="00BF7608" w:rsidP="006E25F4">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Children aged between 0-9 years with any disability, including multiple complex disabilities were eligible.  </w:t>
            </w:r>
          </w:p>
        </w:tc>
      </w:tr>
      <w:tr w:rsidR="00BF7608" w:rsidRPr="00EE39DF" w14:paraId="3BC9D503" w14:textId="77777777" w:rsidTr="008A59A5">
        <w:trPr>
          <w:trHeight w:val="300"/>
        </w:trPr>
        <w:tc>
          <w:tcPr>
            <w:tcW w:w="2122" w:type="dxa"/>
            <w:tcBorders>
              <w:bottom w:val="single" w:sz="4" w:space="0" w:color="auto"/>
            </w:tcBorders>
            <w:shd w:val="clear" w:color="auto" w:fill="auto"/>
            <w:hideMark/>
          </w:tcPr>
          <w:p w14:paraId="3A906C04" w14:textId="77777777" w:rsidR="00BF7608" w:rsidRPr="008A59A5" w:rsidRDefault="00BF7608" w:rsidP="00377AC9">
            <w:pPr>
              <w:spacing w:before="40" w:after="40" w:line="276" w:lineRule="auto"/>
              <w:ind w:left="113"/>
              <w:textAlignment w:val="baseline"/>
              <w:rPr>
                <w:rFonts w:cs="Arial"/>
                <w:sz w:val="20"/>
                <w:szCs w:val="20"/>
                <w:lang w:eastAsia="en-AU"/>
              </w:rPr>
            </w:pPr>
            <w:r w:rsidRPr="008A59A5">
              <w:rPr>
                <w:rFonts w:cs="Arial"/>
                <w:b/>
                <w:sz w:val="20"/>
                <w:szCs w:val="20"/>
              </w:rPr>
              <w:t>Interventions</w:t>
            </w:r>
            <w:r w:rsidRPr="008A59A5">
              <w:rPr>
                <w:rFonts w:cs="Arial"/>
                <w:sz w:val="20"/>
                <w:szCs w:val="20"/>
              </w:rPr>
              <w:t> </w:t>
            </w:r>
          </w:p>
        </w:tc>
        <w:tc>
          <w:tcPr>
            <w:tcW w:w="13324" w:type="dxa"/>
            <w:tcBorders>
              <w:bottom w:val="single" w:sz="4" w:space="0" w:color="auto"/>
            </w:tcBorders>
            <w:shd w:val="clear" w:color="auto" w:fill="auto"/>
            <w:hideMark/>
          </w:tcPr>
          <w:p w14:paraId="518CA673" w14:textId="519CF821" w:rsidR="00BF7608" w:rsidRPr="008A59A5" w:rsidRDefault="00B32800" w:rsidP="006E25F4">
            <w:pPr>
              <w:spacing w:before="40" w:after="40" w:line="276" w:lineRule="auto"/>
              <w:ind w:left="113"/>
              <w:textAlignment w:val="baseline"/>
              <w:rPr>
                <w:rFonts w:cs="Arial"/>
                <w:sz w:val="20"/>
                <w:szCs w:val="20"/>
                <w:lang w:eastAsia="en-AU"/>
              </w:rPr>
            </w:pPr>
            <w:r w:rsidRPr="008A59A5">
              <w:rPr>
                <w:rFonts w:cs="Arial"/>
                <w:sz w:val="20"/>
                <w:szCs w:val="20"/>
              </w:rPr>
              <w:t>AT</w:t>
            </w:r>
            <w:r w:rsidR="00BF7608" w:rsidRPr="008A59A5">
              <w:rPr>
                <w:rFonts w:cs="Arial"/>
                <w:sz w:val="20"/>
                <w:szCs w:val="20"/>
              </w:rPr>
              <w:t xml:space="preserve"> used by children to support their communication, mobility or activities of daily living or participation. (</w:t>
            </w:r>
            <w:r w:rsidR="00684E30" w:rsidRPr="008A59A5">
              <w:rPr>
                <w:rFonts w:cs="Arial"/>
                <w:sz w:val="20"/>
                <w:szCs w:val="20"/>
              </w:rPr>
              <w:t>AT</w:t>
            </w:r>
            <w:r w:rsidR="00BF7608" w:rsidRPr="008A59A5">
              <w:rPr>
                <w:rFonts w:cs="Arial"/>
                <w:sz w:val="20"/>
                <w:szCs w:val="20"/>
              </w:rPr>
              <w:t xml:space="preserve"> used in conjunction with a clinician will be excluded). </w:t>
            </w:r>
          </w:p>
          <w:p w14:paraId="1BDA712E" w14:textId="62672A80" w:rsidR="00BF7608" w:rsidRPr="008A59A5" w:rsidRDefault="00BF7608" w:rsidP="006E25F4">
            <w:pPr>
              <w:spacing w:before="40" w:after="40" w:line="276" w:lineRule="auto"/>
              <w:ind w:left="113"/>
              <w:textAlignment w:val="baseline"/>
              <w:rPr>
                <w:rFonts w:cs="Arial"/>
                <w:sz w:val="20"/>
                <w:szCs w:val="20"/>
                <w:lang w:eastAsia="en-AU"/>
              </w:rPr>
            </w:pPr>
            <w:r w:rsidRPr="008A59A5">
              <w:rPr>
                <w:rFonts w:cs="Arial"/>
                <w:b/>
                <w:sz w:val="20"/>
                <w:szCs w:val="20"/>
              </w:rPr>
              <w:t>AT for Communication</w:t>
            </w:r>
            <w:r w:rsidR="00364C8E" w:rsidRPr="008A59A5">
              <w:rPr>
                <w:rFonts w:cs="Arial"/>
                <w:b/>
                <w:sz w:val="20"/>
                <w:szCs w:val="20"/>
              </w:rPr>
              <w:t>:</w:t>
            </w:r>
            <w:r w:rsidRPr="008A59A5">
              <w:rPr>
                <w:rFonts w:cs="Arial"/>
                <w:sz w:val="20"/>
                <w:szCs w:val="20"/>
              </w:rPr>
              <w:t> </w:t>
            </w:r>
          </w:p>
          <w:p w14:paraId="2634BEAA" w14:textId="0DE7E1A8" w:rsidR="00BF7608" w:rsidRPr="008A59A5" w:rsidRDefault="00B32800" w:rsidP="006E25F4">
            <w:pPr>
              <w:numPr>
                <w:ilvl w:val="0"/>
                <w:numId w:val="29"/>
              </w:numPr>
              <w:spacing w:before="40" w:after="40" w:line="276" w:lineRule="auto"/>
              <w:ind w:left="113" w:firstLine="0"/>
              <w:textAlignment w:val="baseline"/>
              <w:rPr>
                <w:rFonts w:cs="Arial"/>
                <w:sz w:val="20"/>
                <w:szCs w:val="20"/>
                <w:lang w:eastAsia="en-AU"/>
              </w:rPr>
            </w:pPr>
            <w:r w:rsidRPr="008A59A5">
              <w:rPr>
                <w:rFonts w:cs="Arial"/>
                <w:sz w:val="20"/>
                <w:szCs w:val="20"/>
              </w:rPr>
              <w:t>AAC</w:t>
            </w:r>
            <w:r w:rsidR="00BF7608" w:rsidRPr="008A59A5">
              <w:rPr>
                <w:rFonts w:cs="Arial"/>
                <w:sz w:val="20"/>
                <w:szCs w:val="20"/>
              </w:rPr>
              <w:t xml:space="preserve"> (e.g., Communication books/boards, Speech generating devices, Eye gaze AT, mobile apps) </w:t>
            </w:r>
          </w:p>
          <w:p w14:paraId="50834823" w14:textId="77777777" w:rsidR="00BF7608" w:rsidRPr="008A59A5" w:rsidRDefault="00BF7608" w:rsidP="006E25F4">
            <w:pPr>
              <w:numPr>
                <w:ilvl w:val="0"/>
                <w:numId w:val="29"/>
              </w:numPr>
              <w:spacing w:before="40" w:after="40" w:line="276" w:lineRule="auto"/>
              <w:ind w:left="113" w:firstLine="0"/>
              <w:textAlignment w:val="baseline"/>
              <w:rPr>
                <w:rFonts w:cs="Arial"/>
                <w:sz w:val="20"/>
                <w:szCs w:val="20"/>
                <w:lang w:eastAsia="en-AU"/>
              </w:rPr>
            </w:pPr>
            <w:r w:rsidRPr="008A59A5">
              <w:rPr>
                <w:rFonts w:cs="Arial"/>
                <w:sz w:val="20"/>
                <w:szCs w:val="20"/>
              </w:rPr>
              <w:t>Magnifiers (portable, video based, software) </w:t>
            </w:r>
          </w:p>
          <w:p w14:paraId="57735263" w14:textId="77777777" w:rsidR="00BF7608" w:rsidRPr="008A59A5" w:rsidRDefault="00BF7608" w:rsidP="006E25F4">
            <w:pPr>
              <w:numPr>
                <w:ilvl w:val="0"/>
                <w:numId w:val="29"/>
              </w:numPr>
              <w:spacing w:before="40" w:after="40" w:line="276" w:lineRule="auto"/>
              <w:ind w:left="113" w:firstLine="0"/>
              <w:textAlignment w:val="baseline"/>
              <w:rPr>
                <w:rFonts w:cs="Arial"/>
                <w:sz w:val="20"/>
                <w:szCs w:val="20"/>
                <w:lang w:eastAsia="en-AU"/>
              </w:rPr>
            </w:pPr>
            <w:r w:rsidRPr="008A59A5">
              <w:rPr>
                <w:rFonts w:cs="Arial"/>
                <w:sz w:val="20"/>
                <w:szCs w:val="20"/>
              </w:rPr>
              <w:t>Optical reading aids (to read printed documents) </w:t>
            </w:r>
          </w:p>
          <w:p w14:paraId="7E2C7A7A" w14:textId="77777777" w:rsidR="00BF7608" w:rsidRPr="008A59A5" w:rsidRDefault="00BF7608" w:rsidP="006E25F4">
            <w:pPr>
              <w:numPr>
                <w:ilvl w:val="0"/>
                <w:numId w:val="29"/>
              </w:numPr>
              <w:spacing w:before="40" w:after="40" w:line="276" w:lineRule="auto"/>
              <w:ind w:left="113" w:firstLine="0"/>
              <w:textAlignment w:val="baseline"/>
              <w:rPr>
                <w:rFonts w:cs="Arial"/>
                <w:sz w:val="20"/>
                <w:szCs w:val="20"/>
                <w:lang w:eastAsia="en-AU"/>
              </w:rPr>
            </w:pPr>
            <w:r w:rsidRPr="008A59A5">
              <w:rPr>
                <w:rFonts w:cs="Arial"/>
                <w:sz w:val="20"/>
                <w:szCs w:val="20"/>
              </w:rPr>
              <w:t>Braille printer/embosser </w:t>
            </w:r>
          </w:p>
          <w:p w14:paraId="0B638459" w14:textId="77777777" w:rsidR="00BF7608" w:rsidRPr="008A59A5" w:rsidRDefault="00BF7608" w:rsidP="006E25F4">
            <w:pPr>
              <w:numPr>
                <w:ilvl w:val="0"/>
                <w:numId w:val="29"/>
              </w:numPr>
              <w:spacing w:before="40" w:after="40" w:line="276" w:lineRule="auto"/>
              <w:ind w:left="113" w:firstLine="0"/>
              <w:textAlignment w:val="baseline"/>
              <w:rPr>
                <w:rFonts w:cs="Arial"/>
                <w:sz w:val="20"/>
                <w:szCs w:val="20"/>
                <w:lang w:eastAsia="en-AU"/>
              </w:rPr>
            </w:pPr>
            <w:r w:rsidRPr="008A59A5">
              <w:rPr>
                <w:rFonts w:cs="Arial"/>
                <w:sz w:val="20"/>
                <w:szCs w:val="20"/>
              </w:rPr>
              <w:t>Refreshable braille </w:t>
            </w:r>
          </w:p>
          <w:p w14:paraId="03D8FEB6" w14:textId="13542130" w:rsidR="00BF7608" w:rsidRPr="008A59A5" w:rsidRDefault="00BF7608" w:rsidP="006E25F4">
            <w:pPr>
              <w:spacing w:before="40" w:after="40" w:line="276" w:lineRule="auto"/>
              <w:ind w:left="113"/>
              <w:textAlignment w:val="baseline"/>
              <w:rPr>
                <w:rFonts w:cs="Arial"/>
                <w:sz w:val="20"/>
                <w:szCs w:val="20"/>
                <w:lang w:eastAsia="en-AU"/>
              </w:rPr>
            </w:pPr>
            <w:r w:rsidRPr="008A59A5">
              <w:rPr>
                <w:rFonts w:cs="Arial"/>
                <w:b/>
                <w:sz w:val="20"/>
                <w:szCs w:val="20"/>
              </w:rPr>
              <w:t>AT for Mobility</w:t>
            </w:r>
            <w:r w:rsidR="00364C8E" w:rsidRPr="008A59A5">
              <w:rPr>
                <w:rFonts w:cs="Arial"/>
                <w:b/>
                <w:sz w:val="20"/>
                <w:szCs w:val="20"/>
              </w:rPr>
              <w:t>:</w:t>
            </w:r>
            <w:r w:rsidRPr="008A59A5">
              <w:rPr>
                <w:rFonts w:cs="Arial"/>
                <w:sz w:val="20"/>
                <w:szCs w:val="20"/>
              </w:rPr>
              <w:t> </w:t>
            </w:r>
          </w:p>
          <w:p w14:paraId="36B03E52" w14:textId="77777777" w:rsidR="00BF7608" w:rsidRPr="008A59A5" w:rsidRDefault="00BF7608" w:rsidP="006E25F4">
            <w:pPr>
              <w:numPr>
                <w:ilvl w:val="0"/>
                <w:numId w:val="30"/>
              </w:numPr>
              <w:spacing w:before="40" w:after="40" w:line="276" w:lineRule="auto"/>
              <w:ind w:left="113" w:firstLine="0"/>
              <w:textAlignment w:val="baseline"/>
              <w:rPr>
                <w:rFonts w:cs="Arial"/>
                <w:sz w:val="20"/>
                <w:szCs w:val="20"/>
                <w:lang w:eastAsia="en-AU"/>
              </w:rPr>
            </w:pPr>
            <w:r w:rsidRPr="008A59A5">
              <w:rPr>
                <w:rFonts w:cs="Arial"/>
                <w:sz w:val="20"/>
                <w:szCs w:val="20"/>
              </w:rPr>
              <w:t>Lower limb and upper arm orthoses (e.g., Therapeutic footwear and foot orthoses) </w:t>
            </w:r>
          </w:p>
          <w:p w14:paraId="22539E17" w14:textId="77777777" w:rsidR="00BF7608" w:rsidRPr="008A59A5" w:rsidRDefault="00BF7608" w:rsidP="006E25F4">
            <w:pPr>
              <w:numPr>
                <w:ilvl w:val="0"/>
                <w:numId w:val="30"/>
              </w:numPr>
              <w:spacing w:before="40" w:after="40" w:line="276" w:lineRule="auto"/>
              <w:ind w:left="113" w:firstLine="0"/>
              <w:textAlignment w:val="baseline"/>
              <w:rPr>
                <w:rFonts w:cs="Arial"/>
                <w:sz w:val="20"/>
                <w:szCs w:val="20"/>
                <w:lang w:eastAsia="en-AU"/>
              </w:rPr>
            </w:pPr>
            <w:r w:rsidRPr="008A59A5">
              <w:rPr>
                <w:rFonts w:cs="Arial"/>
                <w:sz w:val="20"/>
                <w:szCs w:val="20"/>
              </w:rPr>
              <w:t>Dynamic supports (posture or seating) </w:t>
            </w:r>
          </w:p>
          <w:p w14:paraId="7CE4AB13" w14:textId="77777777" w:rsidR="00BF7608" w:rsidRPr="008A59A5" w:rsidRDefault="00BF7608" w:rsidP="006E25F4">
            <w:pPr>
              <w:numPr>
                <w:ilvl w:val="0"/>
                <w:numId w:val="30"/>
              </w:numPr>
              <w:spacing w:before="40" w:after="40" w:line="276" w:lineRule="auto"/>
              <w:ind w:left="113" w:firstLine="0"/>
              <w:textAlignment w:val="baseline"/>
              <w:rPr>
                <w:rFonts w:cs="Arial"/>
                <w:sz w:val="20"/>
                <w:szCs w:val="20"/>
                <w:lang w:eastAsia="en-AU"/>
              </w:rPr>
            </w:pPr>
            <w:r w:rsidRPr="008A59A5">
              <w:rPr>
                <w:rFonts w:cs="Arial"/>
                <w:sz w:val="20"/>
                <w:szCs w:val="20"/>
              </w:rPr>
              <w:t>Night care and positioning for bed </w:t>
            </w:r>
          </w:p>
          <w:p w14:paraId="6B83E61F" w14:textId="77777777" w:rsidR="00BF7608" w:rsidRPr="008A59A5" w:rsidRDefault="00BF7608" w:rsidP="006E25F4">
            <w:pPr>
              <w:numPr>
                <w:ilvl w:val="0"/>
                <w:numId w:val="30"/>
              </w:numPr>
              <w:spacing w:before="40" w:after="40" w:line="276" w:lineRule="auto"/>
              <w:ind w:left="113" w:firstLine="0"/>
              <w:textAlignment w:val="baseline"/>
              <w:rPr>
                <w:rFonts w:cs="Arial"/>
                <w:sz w:val="20"/>
                <w:szCs w:val="20"/>
                <w:lang w:eastAsia="en-AU"/>
              </w:rPr>
            </w:pPr>
            <w:r w:rsidRPr="008A59A5">
              <w:rPr>
                <w:rFonts w:cs="Arial"/>
                <w:sz w:val="20"/>
                <w:szCs w:val="20"/>
              </w:rPr>
              <w:t>Early powered mobility (e.g., Walkers/rollators) </w:t>
            </w:r>
          </w:p>
          <w:p w14:paraId="3E201498" w14:textId="77777777" w:rsidR="00BF7608" w:rsidRPr="008A59A5" w:rsidRDefault="00BF7608" w:rsidP="006E25F4">
            <w:pPr>
              <w:numPr>
                <w:ilvl w:val="0"/>
                <w:numId w:val="30"/>
              </w:numPr>
              <w:spacing w:before="40" w:after="40" w:line="276" w:lineRule="auto"/>
              <w:ind w:left="113" w:firstLine="0"/>
              <w:textAlignment w:val="baseline"/>
              <w:rPr>
                <w:rFonts w:cs="Arial"/>
                <w:sz w:val="20"/>
                <w:szCs w:val="20"/>
                <w:lang w:eastAsia="en-AU"/>
              </w:rPr>
            </w:pPr>
            <w:r w:rsidRPr="008A59A5">
              <w:rPr>
                <w:rFonts w:cs="Arial"/>
                <w:sz w:val="20"/>
                <w:szCs w:val="20"/>
              </w:rPr>
              <w:t>Manual wheelchair (with or without power assist), power wheelchair  </w:t>
            </w:r>
          </w:p>
          <w:p w14:paraId="6FC2E342" w14:textId="77777777" w:rsidR="00BF7608" w:rsidRPr="008A59A5" w:rsidRDefault="00BF7608" w:rsidP="006E25F4">
            <w:pPr>
              <w:numPr>
                <w:ilvl w:val="0"/>
                <w:numId w:val="30"/>
              </w:numPr>
              <w:spacing w:before="40" w:after="40" w:line="276" w:lineRule="auto"/>
              <w:ind w:left="113" w:firstLine="0"/>
              <w:textAlignment w:val="baseline"/>
              <w:rPr>
                <w:rFonts w:cs="Arial"/>
                <w:sz w:val="20"/>
                <w:szCs w:val="20"/>
                <w:lang w:eastAsia="en-AU"/>
              </w:rPr>
            </w:pPr>
            <w:r w:rsidRPr="008A59A5">
              <w:rPr>
                <w:rFonts w:cs="Arial"/>
                <w:sz w:val="20"/>
                <w:szCs w:val="20"/>
              </w:rPr>
              <w:t>AT for travel </w:t>
            </w:r>
          </w:p>
          <w:p w14:paraId="2295453A" w14:textId="60C35801" w:rsidR="00BF7608" w:rsidRPr="008A59A5" w:rsidRDefault="00BF7608" w:rsidP="006E25F4">
            <w:pPr>
              <w:spacing w:before="40" w:after="40" w:line="276" w:lineRule="auto"/>
              <w:ind w:left="113"/>
              <w:textAlignment w:val="baseline"/>
              <w:rPr>
                <w:rFonts w:cs="Arial"/>
                <w:sz w:val="20"/>
                <w:szCs w:val="20"/>
                <w:lang w:eastAsia="en-AU"/>
              </w:rPr>
            </w:pPr>
            <w:r w:rsidRPr="008A59A5">
              <w:rPr>
                <w:rFonts w:cs="Arial"/>
                <w:b/>
                <w:sz w:val="20"/>
                <w:szCs w:val="20"/>
              </w:rPr>
              <w:t>AT for activities of daily living and participation</w:t>
            </w:r>
            <w:r w:rsidR="00364C8E" w:rsidRPr="008A59A5">
              <w:rPr>
                <w:rFonts w:cs="Arial"/>
                <w:b/>
                <w:sz w:val="20"/>
                <w:szCs w:val="20"/>
              </w:rPr>
              <w:t>:</w:t>
            </w:r>
            <w:r w:rsidRPr="008A59A5">
              <w:rPr>
                <w:rFonts w:cs="Arial"/>
                <w:sz w:val="20"/>
                <w:szCs w:val="20"/>
              </w:rPr>
              <w:t> </w:t>
            </w:r>
          </w:p>
          <w:p w14:paraId="538D8B6D" w14:textId="77777777" w:rsidR="00BF7608" w:rsidRPr="008A59A5" w:rsidRDefault="00BF7608" w:rsidP="006E25F4">
            <w:pPr>
              <w:numPr>
                <w:ilvl w:val="0"/>
                <w:numId w:val="31"/>
              </w:numPr>
              <w:spacing w:before="40" w:after="40" w:line="276" w:lineRule="auto"/>
              <w:ind w:left="113" w:firstLine="0"/>
              <w:textAlignment w:val="baseline"/>
              <w:rPr>
                <w:rFonts w:cs="Arial"/>
                <w:sz w:val="20"/>
                <w:szCs w:val="20"/>
                <w:lang w:eastAsia="en-AU"/>
              </w:rPr>
            </w:pPr>
            <w:r w:rsidRPr="008A59A5">
              <w:rPr>
                <w:rFonts w:cs="Arial"/>
                <w:sz w:val="20"/>
                <w:szCs w:val="20"/>
              </w:rPr>
              <w:t>AT for daily living (including dressing, self-care)    </w:t>
            </w:r>
          </w:p>
          <w:p w14:paraId="782AA7C4" w14:textId="77777777" w:rsidR="00BF7608" w:rsidRPr="008A59A5" w:rsidRDefault="00BF7608" w:rsidP="006E25F4">
            <w:pPr>
              <w:numPr>
                <w:ilvl w:val="0"/>
                <w:numId w:val="31"/>
              </w:numPr>
              <w:spacing w:before="40" w:after="40" w:line="276" w:lineRule="auto"/>
              <w:ind w:left="113" w:firstLine="0"/>
              <w:textAlignment w:val="baseline"/>
              <w:rPr>
                <w:rFonts w:cs="Arial"/>
                <w:sz w:val="20"/>
                <w:szCs w:val="20"/>
                <w:lang w:eastAsia="en-AU"/>
              </w:rPr>
            </w:pPr>
            <w:r w:rsidRPr="008A59A5">
              <w:rPr>
                <w:rFonts w:cs="Arial"/>
                <w:sz w:val="20"/>
                <w:szCs w:val="20"/>
              </w:rPr>
              <w:t>Supported seating, standing, laying systems  </w:t>
            </w:r>
          </w:p>
          <w:p w14:paraId="1772FBDF" w14:textId="77777777" w:rsidR="00BF7608" w:rsidRPr="008A59A5" w:rsidRDefault="00BF7608" w:rsidP="006E25F4">
            <w:pPr>
              <w:numPr>
                <w:ilvl w:val="0"/>
                <w:numId w:val="31"/>
              </w:numPr>
              <w:spacing w:before="40" w:after="40" w:line="276" w:lineRule="auto"/>
              <w:ind w:left="113" w:firstLine="0"/>
              <w:textAlignment w:val="baseline"/>
              <w:rPr>
                <w:rFonts w:cs="Arial"/>
                <w:sz w:val="20"/>
                <w:szCs w:val="20"/>
                <w:lang w:eastAsia="en-AU"/>
              </w:rPr>
            </w:pPr>
            <w:r w:rsidRPr="008A59A5">
              <w:rPr>
                <w:rFonts w:cs="Arial"/>
                <w:sz w:val="20"/>
                <w:szCs w:val="20"/>
              </w:rPr>
              <w:t>Toileting and bathing  </w:t>
            </w:r>
          </w:p>
          <w:p w14:paraId="3135629E" w14:textId="77777777" w:rsidR="00BF7608" w:rsidRPr="008A59A5" w:rsidRDefault="00BF7608" w:rsidP="006E25F4">
            <w:pPr>
              <w:numPr>
                <w:ilvl w:val="0"/>
                <w:numId w:val="31"/>
              </w:numPr>
              <w:spacing w:before="40" w:after="40" w:line="276" w:lineRule="auto"/>
              <w:ind w:left="113" w:firstLine="0"/>
              <w:textAlignment w:val="baseline"/>
              <w:rPr>
                <w:rFonts w:cs="Arial"/>
                <w:sz w:val="20"/>
                <w:szCs w:val="20"/>
                <w:lang w:eastAsia="en-AU"/>
              </w:rPr>
            </w:pPr>
            <w:r w:rsidRPr="008A59A5">
              <w:rPr>
                <w:rFonts w:cs="Arial"/>
                <w:sz w:val="20"/>
                <w:szCs w:val="20"/>
              </w:rPr>
              <w:t>Supported seating, standing, laying systems </w:t>
            </w:r>
          </w:p>
          <w:p w14:paraId="6815219C" w14:textId="77777777" w:rsidR="00BF7608" w:rsidRPr="008A59A5" w:rsidRDefault="00BF7608" w:rsidP="006E25F4">
            <w:pPr>
              <w:numPr>
                <w:ilvl w:val="0"/>
                <w:numId w:val="31"/>
              </w:numPr>
              <w:spacing w:before="40" w:after="40" w:line="276" w:lineRule="auto"/>
              <w:ind w:left="113" w:firstLine="0"/>
              <w:textAlignment w:val="baseline"/>
              <w:rPr>
                <w:rFonts w:cs="Arial"/>
                <w:sz w:val="20"/>
                <w:szCs w:val="20"/>
                <w:lang w:eastAsia="en-AU"/>
              </w:rPr>
            </w:pPr>
            <w:r w:rsidRPr="008A59A5">
              <w:rPr>
                <w:rFonts w:cs="Arial"/>
                <w:sz w:val="20"/>
                <w:szCs w:val="20"/>
              </w:rPr>
              <w:t>Cognitive supports (day to day planning and routines) </w:t>
            </w:r>
          </w:p>
          <w:p w14:paraId="0DB75230" w14:textId="77777777" w:rsidR="00BF7608" w:rsidRPr="008A59A5" w:rsidRDefault="00BF7608" w:rsidP="006E25F4">
            <w:pPr>
              <w:numPr>
                <w:ilvl w:val="0"/>
                <w:numId w:val="31"/>
              </w:numPr>
              <w:spacing w:before="40" w:after="40" w:line="276" w:lineRule="auto"/>
              <w:ind w:left="113" w:firstLine="0"/>
              <w:textAlignment w:val="baseline"/>
              <w:rPr>
                <w:rFonts w:cs="Arial"/>
                <w:sz w:val="20"/>
                <w:szCs w:val="20"/>
                <w:lang w:eastAsia="en-AU"/>
              </w:rPr>
            </w:pPr>
            <w:r w:rsidRPr="008A59A5">
              <w:rPr>
                <w:rFonts w:cs="Arial"/>
                <w:sz w:val="20"/>
                <w:szCs w:val="20"/>
              </w:rPr>
              <w:t>Recreation (e.g., riding a bicycle, engaging in sports) </w:t>
            </w:r>
          </w:p>
          <w:p w14:paraId="4CD8C039" w14:textId="77777777" w:rsidR="00BF7608" w:rsidRPr="008A59A5" w:rsidRDefault="00BF7608" w:rsidP="006E25F4">
            <w:pPr>
              <w:spacing w:before="40" w:after="40" w:line="276" w:lineRule="auto"/>
              <w:ind w:left="113"/>
              <w:textAlignment w:val="baseline"/>
              <w:rPr>
                <w:rFonts w:cs="Arial"/>
                <w:sz w:val="20"/>
                <w:szCs w:val="20"/>
                <w:lang w:eastAsia="en-AU"/>
              </w:rPr>
            </w:pPr>
            <w:r w:rsidRPr="008A59A5">
              <w:rPr>
                <w:rFonts w:cs="Arial"/>
                <w:sz w:val="20"/>
                <w:szCs w:val="20"/>
              </w:rPr>
              <w:lastRenderedPageBreak/>
              <w:t>Specific exclusion: </w:t>
            </w:r>
          </w:p>
          <w:p w14:paraId="32531ACE" w14:textId="77777777" w:rsidR="00BF7608" w:rsidRPr="008A59A5" w:rsidRDefault="00BF7608" w:rsidP="006E25F4">
            <w:pPr>
              <w:numPr>
                <w:ilvl w:val="0"/>
                <w:numId w:val="32"/>
              </w:numPr>
              <w:spacing w:before="40" w:after="40" w:line="276" w:lineRule="auto"/>
              <w:ind w:left="113" w:firstLine="0"/>
              <w:textAlignment w:val="baseline"/>
              <w:rPr>
                <w:rFonts w:cs="Arial"/>
                <w:sz w:val="20"/>
                <w:szCs w:val="20"/>
                <w:lang w:eastAsia="en-AU"/>
              </w:rPr>
            </w:pPr>
            <w:r w:rsidRPr="008A59A5">
              <w:rPr>
                <w:rFonts w:cs="Arial"/>
                <w:sz w:val="20"/>
                <w:szCs w:val="20"/>
              </w:rPr>
              <w:t>Ride on mobility aids for children based on funded supports. </w:t>
            </w:r>
          </w:p>
          <w:p w14:paraId="39383158" w14:textId="77777777" w:rsidR="00BF7608" w:rsidRPr="008A59A5" w:rsidRDefault="00BF7608" w:rsidP="006E25F4">
            <w:pPr>
              <w:numPr>
                <w:ilvl w:val="0"/>
                <w:numId w:val="32"/>
              </w:numPr>
              <w:spacing w:before="40" w:after="40" w:line="276" w:lineRule="auto"/>
              <w:ind w:left="113" w:firstLine="0"/>
              <w:textAlignment w:val="baseline"/>
              <w:rPr>
                <w:rFonts w:cs="Arial"/>
                <w:sz w:val="20"/>
                <w:szCs w:val="20"/>
                <w:lang w:eastAsia="en-AU"/>
              </w:rPr>
            </w:pPr>
            <w:r w:rsidRPr="008A59A5">
              <w:rPr>
                <w:rFonts w:cs="Arial"/>
                <w:sz w:val="20"/>
                <w:szCs w:val="20"/>
              </w:rPr>
              <w:t>Studies that looked at the implementation methods of AT.  </w:t>
            </w:r>
          </w:p>
        </w:tc>
      </w:tr>
      <w:tr w:rsidR="00BF7608" w:rsidRPr="00EE39DF" w14:paraId="2265A0C7" w14:textId="77777777" w:rsidTr="008A59A5">
        <w:trPr>
          <w:trHeight w:val="300"/>
        </w:trPr>
        <w:tc>
          <w:tcPr>
            <w:tcW w:w="2122" w:type="dxa"/>
            <w:shd w:val="clear" w:color="auto" w:fill="F7EEF7"/>
            <w:hideMark/>
          </w:tcPr>
          <w:p w14:paraId="48FD97FA" w14:textId="77777777" w:rsidR="00BF7608" w:rsidRPr="008A59A5" w:rsidRDefault="00BF7608">
            <w:pPr>
              <w:spacing w:before="40" w:after="40" w:line="276" w:lineRule="auto"/>
              <w:textAlignment w:val="baseline"/>
              <w:rPr>
                <w:rFonts w:cs="Arial"/>
                <w:color w:val="000000"/>
                <w:sz w:val="20"/>
                <w:szCs w:val="20"/>
                <w:lang w:eastAsia="en-AU"/>
              </w:rPr>
            </w:pPr>
            <w:r w:rsidRPr="008A59A5">
              <w:rPr>
                <w:rFonts w:cs="Arial"/>
                <w:b/>
                <w:color w:val="000000"/>
                <w:sz w:val="20"/>
                <w:szCs w:val="20"/>
              </w:rPr>
              <w:lastRenderedPageBreak/>
              <w:t>Comparator</w:t>
            </w:r>
            <w:r w:rsidRPr="008A59A5">
              <w:rPr>
                <w:rFonts w:cs="Arial"/>
                <w:color w:val="000000"/>
                <w:sz w:val="20"/>
                <w:szCs w:val="20"/>
              </w:rPr>
              <w:t> </w:t>
            </w:r>
          </w:p>
        </w:tc>
        <w:tc>
          <w:tcPr>
            <w:tcW w:w="13324" w:type="dxa"/>
            <w:shd w:val="clear" w:color="auto" w:fill="F7EEF7"/>
            <w:hideMark/>
          </w:tcPr>
          <w:p w14:paraId="43BC1B06" w14:textId="77777777" w:rsidR="00BF7608" w:rsidRPr="008A59A5" w:rsidRDefault="00BF7608" w:rsidP="00377AC9">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Studies with or without comparators will be eligible.   </w:t>
            </w:r>
          </w:p>
        </w:tc>
      </w:tr>
      <w:tr w:rsidR="00BF7608" w:rsidRPr="00EE39DF" w14:paraId="04AA2EC2" w14:textId="77777777" w:rsidTr="008A59A5">
        <w:trPr>
          <w:trHeight w:val="300"/>
        </w:trPr>
        <w:tc>
          <w:tcPr>
            <w:tcW w:w="2122" w:type="dxa"/>
            <w:tcBorders>
              <w:bottom w:val="single" w:sz="4" w:space="0" w:color="auto"/>
            </w:tcBorders>
            <w:shd w:val="clear" w:color="auto" w:fill="auto"/>
            <w:hideMark/>
          </w:tcPr>
          <w:p w14:paraId="2FD5C5D7" w14:textId="77777777" w:rsidR="00BF7608" w:rsidRPr="008A59A5" w:rsidRDefault="00BF7608">
            <w:pPr>
              <w:spacing w:before="40" w:after="40" w:line="276" w:lineRule="auto"/>
              <w:textAlignment w:val="baseline"/>
              <w:rPr>
                <w:rFonts w:cs="Arial"/>
                <w:sz w:val="20"/>
                <w:szCs w:val="20"/>
                <w:lang w:eastAsia="en-AU"/>
              </w:rPr>
            </w:pPr>
            <w:r w:rsidRPr="008A59A5">
              <w:rPr>
                <w:rFonts w:cs="Arial"/>
                <w:b/>
                <w:sz w:val="20"/>
                <w:szCs w:val="20"/>
              </w:rPr>
              <w:t>Outcomes</w:t>
            </w:r>
            <w:r w:rsidRPr="008A59A5">
              <w:rPr>
                <w:rFonts w:cs="Arial"/>
                <w:sz w:val="20"/>
                <w:szCs w:val="20"/>
              </w:rPr>
              <w:t> </w:t>
            </w:r>
          </w:p>
        </w:tc>
        <w:tc>
          <w:tcPr>
            <w:tcW w:w="13324" w:type="dxa"/>
            <w:tcBorders>
              <w:bottom w:val="single" w:sz="4" w:space="0" w:color="auto"/>
            </w:tcBorders>
            <w:shd w:val="clear" w:color="auto" w:fill="auto"/>
            <w:hideMark/>
          </w:tcPr>
          <w:p w14:paraId="371390E3" w14:textId="13C8B171" w:rsidR="00BF7608" w:rsidRPr="008A59A5" w:rsidRDefault="00BF7608" w:rsidP="00377AC9">
            <w:pPr>
              <w:spacing w:before="40" w:after="40" w:line="276" w:lineRule="auto"/>
              <w:ind w:left="113"/>
              <w:textAlignment w:val="baseline"/>
              <w:rPr>
                <w:rFonts w:cs="Arial"/>
                <w:sz w:val="20"/>
                <w:szCs w:val="20"/>
                <w:lang w:eastAsia="en-AU"/>
              </w:rPr>
            </w:pPr>
            <w:r w:rsidRPr="008A59A5">
              <w:rPr>
                <w:rFonts w:cs="Arial"/>
                <w:sz w:val="20"/>
                <w:szCs w:val="20"/>
              </w:rPr>
              <w:t xml:space="preserve">Impact, effectiveness or participant experience of </w:t>
            </w:r>
            <w:r w:rsidR="00E330F1" w:rsidRPr="008A59A5">
              <w:rPr>
                <w:rFonts w:cs="Arial"/>
                <w:sz w:val="20"/>
                <w:szCs w:val="20"/>
              </w:rPr>
              <w:t>AT</w:t>
            </w:r>
            <w:r w:rsidRPr="008A59A5">
              <w:rPr>
                <w:rFonts w:cs="Arial"/>
                <w:sz w:val="20"/>
                <w:szCs w:val="20"/>
              </w:rPr>
              <w:t xml:space="preserve"> for communication, mobility or activities of daily living or participation. </w:t>
            </w:r>
          </w:p>
        </w:tc>
      </w:tr>
      <w:tr w:rsidR="00BF7608" w:rsidRPr="00EE39DF" w14:paraId="47C0F457" w14:textId="77777777" w:rsidTr="008A59A5">
        <w:trPr>
          <w:trHeight w:val="300"/>
        </w:trPr>
        <w:tc>
          <w:tcPr>
            <w:tcW w:w="2122" w:type="dxa"/>
            <w:shd w:val="clear" w:color="auto" w:fill="F7EEF7"/>
            <w:hideMark/>
          </w:tcPr>
          <w:p w14:paraId="0FD0773C" w14:textId="77777777" w:rsidR="00BF7608" w:rsidRPr="008A59A5" w:rsidRDefault="00BF7608">
            <w:pPr>
              <w:spacing w:before="40" w:after="40" w:line="276" w:lineRule="auto"/>
              <w:textAlignment w:val="baseline"/>
              <w:rPr>
                <w:rFonts w:cs="Arial"/>
                <w:color w:val="000000"/>
                <w:sz w:val="20"/>
                <w:szCs w:val="20"/>
                <w:lang w:eastAsia="en-AU"/>
              </w:rPr>
            </w:pPr>
            <w:r w:rsidRPr="008A59A5">
              <w:rPr>
                <w:rFonts w:cs="Arial"/>
                <w:b/>
                <w:color w:val="000000"/>
                <w:sz w:val="20"/>
                <w:szCs w:val="20"/>
              </w:rPr>
              <w:t>Setting</w:t>
            </w:r>
            <w:r w:rsidRPr="008A59A5">
              <w:rPr>
                <w:rFonts w:cs="Arial"/>
                <w:color w:val="000000"/>
                <w:sz w:val="20"/>
                <w:szCs w:val="20"/>
              </w:rPr>
              <w:t> </w:t>
            </w:r>
          </w:p>
        </w:tc>
        <w:tc>
          <w:tcPr>
            <w:tcW w:w="13324" w:type="dxa"/>
            <w:shd w:val="clear" w:color="auto" w:fill="F7EEF7"/>
            <w:hideMark/>
          </w:tcPr>
          <w:p w14:paraId="4B7AF976" w14:textId="05B75958" w:rsidR="00BF7608" w:rsidRPr="008A59A5" w:rsidRDefault="00BF7608" w:rsidP="00377AC9">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Natural settings where children live, play, learn (solely clinical settings will be excluded)</w:t>
            </w:r>
            <w:r w:rsidR="000C62BF" w:rsidRPr="008A59A5">
              <w:rPr>
                <w:rFonts w:cs="Arial"/>
                <w:color w:val="000000"/>
                <w:sz w:val="20"/>
                <w:szCs w:val="20"/>
              </w:rPr>
              <w:t>.</w:t>
            </w:r>
            <w:r w:rsidRPr="008A59A5">
              <w:rPr>
                <w:rFonts w:cs="Arial"/>
                <w:color w:val="000000"/>
                <w:sz w:val="20"/>
                <w:szCs w:val="20"/>
              </w:rPr>
              <w:t> </w:t>
            </w:r>
          </w:p>
        </w:tc>
      </w:tr>
      <w:tr w:rsidR="00BF7608" w:rsidRPr="00EE39DF" w14:paraId="7F136EC9" w14:textId="77777777" w:rsidTr="008A59A5">
        <w:trPr>
          <w:trHeight w:val="300"/>
        </w:trPr>
        <w:tc>
          <w:tcPr>
            <w:tcW w:w="2122" w:type="dxa"/>
            <w:shd w:val="clear" w:color="auto" w:fill="auto"/>
            <w:hideMark/>
          </w:tcPr>
          <w:p w14:paraId="506A8A97" w14:textId="77777777" w:rsidR="00BF7608" w:rsidRPr="008A59A5" w:rsidRDefault="00BF7608">
            <w:pPr>
              <w:spacing w:before="40" w:after="40" w:line="276" w:lineRule="auto"/>
              <w:textAlignment w:val="baseline"/>
              <w:rPr>
                <w:rFonts w:cs="Arial"/>
                <w:sz w:val="20"/>
                <w:szCs w:val="20"/>
                <w:lang w:eastAsia="en-AU"/>
              </w:rPr>
            </w:pPr>
            <w:r w:rsidRPr="008A59A5">
              <w:rPr>
                <w:rFonts w:cs="Arial"/>
                <w:b/>
                <w:sz w:val="20"/>
                <w:szCs w:val="20"/>
              </w:rPr>
              <w:t>Study design</w:t>
            </w:r>
            <w:r w:rsidRPr="008A59A5">
              <w:rPr>
                <w:rFonts w:cs="Arial"/>
                <w:sz w:val="20"/>
                <w:szCs w:val="20"/>
              </w:rPr>
              <w:t> </w:t>
            </w:r>
          </w:p>
        </w:tc>
        <w:tc>
          <w:tcPr>
            <w:tcW w:w="13324" w:type="dxa"/>
            <w:shd w:val="clear" w:color="auto" w:fill="auto"/>
            <w:hideMark/>
          </w:tcPr>
          <w:p w14:paraId="2253ACA8" w14:textId="77777777" w:rsidR="00BF7608" w:rsidRPr="008A59A5" w:rsidRDefault="00BF7608" w:rsidP="00377AC9">
            <w:pPr>
              <w:spacing w:before="40" w:after="40" w:line="276" w:lineRule="auto"/>
              <w:ind w:left="113"/>
              <w:textAlignment w:val="baseline"/>
              <w:rPr>
                <w:rFonts w:cs="Arial"/>
                <w:sz w:val="20"/>
                <w:szCs w:val="20"/>
                <w:lang w:eastAsia="en-AU"/>
              </w:rPr>
            </w:pPr>
            <w:r w:rsidRPr="008A59A5">
              <w:rPr>
                <w:rFonts w:cs="Arial"/>
                <w:sz w:val="20"/>
                <w:szCs w:val="20"/>
              </w:rPr>
              <w:t>Systematic reviews, meta-analysis, guidelines for practice, or a scoping review with a systematic search strategy. </w:t>
            </w:r>
          </w:p>
        </w:tc>
      </w:tr>
    </w:tbl>
    <w:p w14:paraId="7A8D430B" w14:textId="77777777" w:rsidR="00BF7608" w:rsidRPr="00BF7608" w:rsidRDefault="00BF7608" w:rsidP="00BF7608">
      <w:pPr>
        <w:rPr>
          <w:lang w:val="en-AU"/>
        </w:rPr>
        <w:sectPr w:rsidR="00BF7608" w:rsidRPr="00BF7608" w:rsidSect="00C73997">
          <w:footerReference w:type="default" r:id="rId22"/>
          <w:headerReference w:type="first" r:id="rId23"/>
          <w:pgSz w:w="16838" w:h="11906" w:orient="landscape" w:code="9"/>
          <w:pgMar w:top="720" w:right="720" w:bottom="720" w:left="720" w:header="737" w:footer="0" w:gutter="0"/>
          <w:cols w:space="708"/>
          <w:docGrid w:linePitch="360"/>
        </w:sectPr>
      </w:pPr>
    </w:p>
    <w:p w14:paraId="53C64341" w14:textId="4D81E00B" w:rsidR="00E0787B" w:rsidRPr="00BF7F32" w:rsidRDefault="00E0787B" w:rsidP="00E0787B">
      <w:pPr>
        <w:pStyle w:val="Heading2"/>
        <w:numPr>
          <w:ilvl w:val="0"/>
          <w:numId w:val="0"/>
        </w:numPr>
        <w:rPr>
          <w:lang w:val="en-AU"/>
        </w:rPr>
      </w:pPr>
      <w:bookmarkStart w:id="62" w:name="_Toc128989456"/>
      <w:bookmarkStart w:id="63" w:name="_Toc152150556"/>
      <w:r w:rsidRPr="00FE76C0">
        <w:rPr>
          <w:lang w:val="en-AU"/>
        </w:rPr>
        <w:lastRenderedPageBreak/>
        <w:t xml:space="preserve">Appendix </w:t>
      </w:r>
      <w:r w:rsidR="00B336BE" w:rsidRPr="00FE76C0">
        <w:rPr>
          <w:lang w:val="en-AU"/>
        </w:rPr>
        <w:t>C</w:t>
      </w:r>
      <w:r w:rsidRPr="00FE76C0">
        <w:rPr>
          <w:lang w:val="en-AU"/>
        </w:rPr>
        <w:t xml:space="preserve">. </w:t>
      </w:r>
      <w:bookmarkEnd w:id="62"/>
      <w:r w:rsidR="00787D8F" w:rsidRPr="00FE76C0">
        <w:rPr>
          <w:lang w:val="en-AU"/>
        </w:rPr>
        <w:t xml:space="preserve">Definitions of specific </w:t>
      </w:r>
      <w:bookmarkEnd w:id="63"/>
      <w:r w:rsidR="0048608C" w:rsidRPr="00FE76C0">
        <w:rPr>
          <w:lang w:val="en-AU"/>
        </w:rPr>
        <w:t>assistive technologies</w:t>
      </w:r>
    </w:p>
    <w:p w14:paraId="577694EA" w14:textId="0CEB07F4" w:rsidR="00255956" w:rsidRDefault="00A5553F" w:rsidP="00A5553F">
      <w:pPr>
        <w:pStyle w:val="TableDescription"/>
        <w:rPr>
          <w:lang w:val="en-AU"/>
        </w:rPr>
      </w:pPr>
      <w:r>
        <w:rPr>
          <w:lang w:val="en-AU"/>
        </w:rPr>
        <w:t>Table 3: Communication definitions</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12044"/>
      </w:tblGrid>
      <w:tr w:rsidR="00A21720" w:rsidRPr="00EE39DF" w14:paraId="4F2192FE" w14:textId="77777777" w:rsidTr="008A59A5">
        <w:trPr>
          <w:trHeight w:val="300"/>
        </w:trPr>
        <w:tc>
          <w:tcPr>
            <w:tcW w:w="3256" w:type="dxa"/>
            <w:tcBorders>
              <w:bottom w:val="single" w:sz="4" w:space="0" w:color="auto"/>
            </w:tcBorders>
            <w:shd w:val="clear" w:color="auto" w:fill="6B2976"/>
            <w:hideMark/>
          </w:tcPr>
          <w:p w14:paraId="12EC3F8F" w14:textId="77777777" w:rsidR="00A21720" w:rsidRPr="008A59A5" w:rsidRDefault="00A21720" w:rsidP="00CB4204">
            <w:pPr>
              <w:spacing w:before="40" w:after="40" w:line="276" w:lineRule="auto"/>
              <w:ind w:left="113"/>
              <w:textAlignment w:val="baseline"/>
              <w:rPr>
                <w:rFonts w:cs="Arial"/>
                <w:color w:val="FFFFFF"/>
                <w:sz w:val="20"/>
                <w:szCs w:val="20"/>
                <w:lang w:eastAsia="en-AU"/>
              </w:rPr>
            </w:pPr>
            <w:r w:rsidRPr="008A59A5">
              <w:rPr>
                <w:rFonts w:cs="Arial"/>
                <w:b/>
                <w:color w:val="FFFFFF"/>
                <w:sz w:val="20"/>
                <w:szCs w:val="20"/>
              </w:rPr>
              <w:t>Assistive Technology</w:t>
            </w:r>
            <w:r w:rsidRPr="008A59A5">
              <w:rPr>
                <w:rFonts w:cs="Arial"/>
                <w:color w:val="FFFFFF"/>
                <w:sz w:val="20"/>
                <w:szCs w:val="20"/>
              </w:rPr>
              <w:t> </w:t>
            </w:r>
          </w:p>
        </w:tc>
        <w:tc>
          <w:tcPr>
            <w:tcW w:w="12044" w:type="dxa"/>
            <w:tcBorders>
              <w:bottom w:val="single" w:sz="4" w:space="0" w:color="auto"/>
            </w:tcBorders>
            <w:shd w:val="clear" w:color="auto" w:fill="6B2976"/>
            <w:hideMark/>
          </w:tcPr>
          <w:p w14:paraId="0C4F0939" w14:textId="77777777" w:rsidR="00A21720" w:rsidRPr="008A59A5" w:rsidRDefault="00A21720" w:rsidP="00CB4204">
            <w:pPr>
              <w:spacing w:before="40" w:after="40" w:line="276" w:lineRule="auto"/>
              <w:ind w:left="113"/>
              <w:textAlignment w:val="baseline"/>
              <w:rPr>
                <w:rFonts w:cs="Arial"/>
                <w:color w:val="FFFFFF"/>
                <w:sz w:val="20"/>
                <w:szCs w:val="20"/>
                <w:lang w:eastAsia="en-AU"/>
              </w:rPr>
            </w:pPr>
            <w:r w:rsidRPr="008A59A5">
              <w:rPr>
                <w:rFonts w:cs="Arial"/>
                <w:b/>
                <w:color w:val="FFFFFF"/>
                <w:sz w:val="20"/>
                <w:szCs w:val="20"/>
              </w:rPr>
              <w:t>Definition</w:t>
            </w:r>
            <w:r w:rsidRPr="008A59A5">
              <w:rPr>
                <w:rFonts w:cs="Arial"/>
                <w:color w:val="FFFFFF"/>
                <w:sz w:val="20"/>
                <w:szCs w:val="20"/>
              </w:rPr>
              <w:t> </w:t>
            </w:r>
          </w:p>
        </w:tc>
      </w:tr>
      <w:tr w:rsidR="00A21720" w:rsidRPr="00EE39DF" w14:paraId="1BF49E4E" w14:textId="77777777" w:rsidTr="008A59A5">
        <w:trPr>
          <w:trHeight w:val="300"/>
        </w:trPr>
        <w:tc>
          <w:tcPr>
            <w:tcW w:w="3256" w:type="dxa"/>
            <w:shd w:val="clear" w:color="auto" w:fill="F7EEF7"/>
            <w:hideMark/>
          </w:tcPr>
          <w:p w14:paraId="5610F875" w14:textId="77777777" w:rsidR="00A21720" w:rsidRPr="008A59A5" w:rsidRDefault="00A21720" w:rsidP="00D16C5A">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Communication books/boards </w:t>
            </w:r>
          </w:p>
        </w:tc>
        <w:tc>
          <w:tcPr>
            <w:tcW w:w="12044" w:type="dxa"/>
            <w:shd w:val="clear" w:color="auto" w:fill="F7EEF7"/>
            <w:hideMark/>
          </w:tcPr>
          <w:p w14:paraId="641886B4" w14:textId="678C601D" w:rsidR="00A21720" w:rsidRPr="008A59A5" w:rsidRDefault="00C222C3" w:rsidP="00D16C5A">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 xml:space="preserve"> </w:t>
            </w:r>
            <w:r w:rsidR="00A21720" w:rsidRPr="008A59A5">
              <w:rPr>
                <w:rFonts w:cs="Arial"/>
                <w:color w:val="000000"/>
                <w:sz w:val="20"/>
                <w:szCs w:val="20"/>
              </w:rPr>
              <w:t>A book or a board which helps a child use pictures to communicate their wants and needs.   </w:t>
            </w:r>
          </w:p>
        </w:tc>
      </w:tr>
      <w:tr w:rsidR="00A21720" w:rsidRPr="00EE39DF" w14:paraId="2E34686D" w14:textId="77777777" w:rsidTr="008A59A5">
        <w:trPr>
          <w:trHeight w:val="300"/>
        </w:trPr>
        <w:tc>
          <w:tcPr>
            <w:tcW w:w="3256" w:type="dxa"/>
            <w:tcBorders>
              <w:bottom w:val="single" w:sz="4" w:space="0" w:color="auto"/>
            </w:tcBorders>
            <w:shd w:val="clear" w:color="auto" w:fill="auto"/>
            <w:hideMark/>
          </w:tcPr>
          <w:p w14:paraId="1269D3EE" w14:textId="77777777" w:rsidR="00A21720" w:rsidRPr="00EE39DF" w:rsidRDefault="00A21720" w:rsidP="00D16C5A">
            <w:pPr>
              <w:spacing w:before="40" w:after="40" w:line="276" w:lineRule="auto"/>
              <w:ind w:left="113"/>
              <w:textAlignment w:val="baseline"/>
              <w:rPr>
                <w:rFonts w:cs="Arial"/>
                <w:sz w:val="20"/>
                <w:szCs w:val="20"/>
                <w:lang w:eastAsia="en-AU"/>
              </w:rPr>
            </w:pPr>
            <w:r w:rsidRPr="00EE39DF">
              <w:rPr>
                <w:rFonts w:cs="Arial"/>
                <w:sz w:val="20"/>
                <w:szCs w:val="20"/>
              </w:rPr>
              <w:t>Eye-gaze technology </w:t>
            </w:r>
          </w:p>
        </w:tc>
        <w:tc>
          <w:tcPr>
            <w:tcW w:w="12044" w:type="dxa"/>
            <w:tcBorders>
              <w:bottom w:val="single" w:sz="4" w:space="0" w:color="auto"/>
            </w:tcBorders>
            <w:shd w:val="clear" w:color="auto" w:fill="auto"/>
            <w:hideMark/>
          </w:tcPr>
          <w:p w14:paraId="00F410C8" w14:textId="0A7CF51E" w:rsidR="00A21720" w:rsidRPr="00EE39DF" w:rsidRDefault="00C222C3" w:rsidP="00D16C5A">
            <w:pPr>
              <w:spacing w:before="40" w:after="40" w:line="276" w:lineRule="auto"/>
              <w:ind w:left="113"/>
              <w:textAlignment w:val="baseline"/>
              <w:rPr>
                <w:rFonts w:cs="Arial"/>
                <w:sz w:val="20"/>
                <w:szCs w:val="20"/>
                <w:lang w:eastAsia="en-AU"/>
              </w:rPr>
            </w:pPr>
            <w:r>
              <w:rPr>
                <w:rFonts w:cs="Arial"/>
                <w:sz w:val="20"/>
                <w:szCs w:val="20"/>
              </w:rPr>
              <w:t xml:space="preserve"> </w:t>
            </w:r>
            <w:r w:rsidR="00A21720" w:rsidRPr="00EE39DF">
              <w:rPr>
                <w:rFonts w:cs="Arial"/>
                <w:sz w:val="20"/>
                <w:szCs w:val="20"/>
              </w:rPr>
              <w:t>A tool which allows people with physical disabilities to operate technology or electronics in their environment using their eyes. It consists of an eye tracker (which uses speciali</w:t>
            </w:r>
            <w:r w:rsidR="00265E53">
              <w:rPr>
                <w:rFonts w:cs="Arial"/>
                <w:sz w:val="20"/>
                <w:szCs w:val="20"/>
              </w:rPr>
              <w:t>s</w:t>
            </w:r>
            <w:r w:rsidR="00A21720" w:rsidRPr="00EE39DF">
              <w:rPr>
                <w:rFonts w:cs="Arial"/>
                <w:sz w:val="20"/>
                <w:szCs w:val="20"/>
              </w:rPr>
              <w:t>ed infra-red video cameras) mounted to the bottom of a tablet or computer monitor as well as specialised software (Karlsson et al 2017 cited in Perfect et al, 2020). The computer tracks the eye movements, which in turn control the cursor on the screen. The person selects items either by holding their eye-gaze for a certain time, referred to as ‘dwell’, by blinking, or by clicking an external button (Allsop et al, 2018; Perfect et al, 2020).  </w:t>
            </w:r>
          </w:p>
        </w:tc>
      </w:tr>
      <w:tr w:rsidR="00A21720" w:rsidRPr="00EE39DF" w14:paraId="44870F16" w14:textId="77777777" w:rsidTr="008A59A5">
        <w:trPr>
          <w:trHeight w:val="300"/>
        </w:trPr>
        <w:tc>
          <w:tcPr>
            <w:tcW w:w="3256" w:type="dxa"/>
            <w:shd w:val="clear" w:color="auto" w:fill="F7EEF7"/>
            <w:hideMark/>
          </w:tcPr>
          <w:p w14:paraId="2B96F80A" w14:textId="77777777" w:rsidR="00A21720" w:rsidRPr="008A59A5" w:rsidRDefault="00A21720" w:rsidP="00D16C5A">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Picture Exchange Communication system (PECS) </w:t>
            </w:r>
          </w:p>
        </w:tc>
        <w:tc>
          <w:tcPr>
            <w:tcW w:w="12044" w:type="dxa"/>
            <w:shd w:val="clear" w:color="auto" w:fill="F7EEF7"/>
            <w:hideMark/>
          </w:tcPr>
          <w:p w14:paraId="59B65FD3" w14:textId="77777777" w:rsidR="00A21720" w:rsidRPr="008A59A5" w:rsidRDefault="00A21720" w:rsidP="00D16C5A">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A communication system that involves children locating and using picture(s) that represent the message they wish to convey (typically a request) and point to it or exchange that picture for the item they are requesting (Graz et al,b, 2014).  </w:t>
            </w:r>
          </w:p>
        </w:tc>
      </w:tr>
      <w:tr w:rsidR="00A21720" w:rsidRPr="00EE39DF" w14:paraId="27BBB708" w14:textId="77777777" w:rsidTr="00C24156">
        <w:trPr>
          <w:trHeight w:val="300"/>
        </w:trPr>
        <w:tc>
          <w:tcPr>
            <w:tcW w:w="3256" w:type="dxa"/>
            <w:shd w:val="clear" w:color="auto" w:fill="auto"/>
            <w:hideMark/>
          </w:tcPr>
          <w:p w14:paraId="0C5A90AB" w14:textId="77777777" w:rsidR="00A21720" w:rsidRPr="00EE39DF" w:rsidRDefault="00A21720" w:rsidP="00D16C5A">
            <w:pPr>
              <w:spacing w:before="40" w:after="40" w:line="276" w:lineRule="auto"/>
              <w:ind w:left="113"/>
              <w:textAlignment w:val="baseline"/>
              <w:rPr>
                <w:rFonts w:cs="Arial"/>
                <w:sz w:val="20"/>
                <w:szCs w:val="20"/>
                <w:lang w:eastAsia="en-AU"/>
              </w:rPr>
            </w:pPr>
            <w:r w:rsidRPr="00EE39DF">
              <w:rPr>
                <w:rFonts w:cs="Arial"/>
                <w:sz w:val="20"/>
                <w:szCs w:val="20"/>
              </w:rPr>
              <w:t>Speech- generating devices (SGDs) </w:t>
            </w:r>
          </w:p>
        </w:tc>
        <w:tc>
          <w:tcPr>
            <w:tcW w:w="12044" w:type="dxa"/>
            <w:shd w:val="clear" w:color="auto" w:fill="auto"/>
            <w:hideMark/>
          </w:tcPr>
          <w:p w14:paraId="096CA327" w14:textId="76D441AF" w:rsidR="00A21720" w:rsidRPr="00EE39DF" w:rsidRDefault="00AC798E" w:rsidP="00D16C5A">
            <w:pPr>
              <w:spacing w:before="40" w:after="40" w:line="276" w:lineRule="auto"/>
              <w:ind w:left="113"/>
              <w:textAlignment w:val="baseline"/>
              <w:rPr>
                <w:rFonts w:cs="Arial"/>
                <w:sz w:val="20"/>
                <w:szCs w:val="20"/>
                <w:lang w:eastAsia="en-AU"/>
              </w:rPr>
            </w:pPr>
            <w:r>
              <w:rPr>
                <w:rFonts w:cs="Arial"/>
                <w:sz w:val="20"/>
                <w:szCs w:val="20"/>
                <w:lang w:eastAsia="en-AU"/>
              </w:rPr>
              <w:t>SGD</w:t>
            </w:r>
            <w:r w:rsidR="00A21720" w:rsidRPr="00EE39DF">
              <w:rPr>
                <w:rFonts w:cs="Arial"/>
                <w:sz w:val="20"/>
                <w:szCs w:val="20"/>
                <w:lang w:eastAsia="en-AU"/>
              </w:rPr>
              <w:t>s are portable devices that can play words or phrases when the user touches a switch or presses buttons or keys or ‘speak’ words as they are typed into a keyboard (</w:t>
            </w:r>
            <w:r w:rsidR="00A21720" w:rsidRPr="00EE39DF">
              <w:rPr>
                <w:rFonts w:cs="Arial"/>
                <w:sz w:val="20"/>
                <w:szCs w:val="20"/>
                <w:shd w:val="clear" w:color="auto" w:fill="FFFFFF"/>
                <w:lang w:eastAsia="en-AU"/>
              </w:rPr>
              <w:t>Ganz et al b, 2014</w:t>
            </w:r>
            <w:r w:rsidR="00A21720" w:rsidRPr="00EE39DF">
              <w:rPr>
                <w:rFonts w:cs="Arial"/>
                <w:sz w:val="20"/>
                <w:szCs w:val="20"/>
                <w:lang w:eastAsia="en-AU"/>
              </w:rPr>
              <w:t xml:space="preserve">). A person can use an SGD to request, to label or comment, to ask questions or to answer questions (Rispoli et al, 2012 cited in </w:t>
            </w:r>
            <w:r w:rsidR="00A21720" w:rsidRPr="00EE39DF">
              <w:rPr>
                <w:rFonts w:cs="Arial"/>
                <w:sz w:val="20"/>
                <w:szCs w:val="20"/>
                <w:shd w:val="clear" w:color="auto" w:fill="FFFFFF"/>
                <w:lang w:eastAsia="en-AU"/>
              </w:rPr>
              <w:t>Ganz et al b, 2014;</w:t>
            </w:r>
            <w:r w:rsidR="00A21720" w:rsidRPr="00EE39DF">
              <w:rPr>
                <w:rFonts w:cs="Arial"/>
                <w:sz w:val="20"/>
                <w:szCs w:val="20"/>
                <w:lang w:eastAsia="en-AU"/>
              </w:rPr>
              <w:t xml:space="preserve"> Schlosser, 2003 cited in </w:t>
            </w:r>
            <w:r w:rsidR="00A21720" w:rsidRPr="00EE39DF">
              <w:rPr>
                <w:rFonts w:cs="Arial"/>
                <w:sz w:val="20"/>
                <w:szCs w:val="20"/>
                <w:shd w:val="clear" w:color="auto" w:fill="FFFFFF"/>
                <w:lang w:eastAsia="en-AU"/>
              </w:rPr>
              <w:t>Ganz et al b, 2014</w:t>
            </w:r>
            <w:r w:rsidR="00A21720" w:rsidRPr="00EE39DF">
              <w:rPr>
                <w:rFonts w:cs="Arial"/>
                <w:sz w:val="20"/>
                <w:szCs w:val="20"/>
                <w:lang w:eastAsia="en-AU"/>
              </w:rPr>
              <w:t>).  </w:t>
            </w:r>
          </w:p>
        </w:tc>
      </w:tr>
    </w:tbl>
    <w:p w14:paraId="6180ADA8" w14:textId="77777777" w:rsidR="00147746" w:rsidRDefault="00147746" w:rsidP="00503973">
      <w:pPr>
        <w:pStyle w:val="TableDescription"/>
      </w:pPr>
    </w:p>
    <w:p w14:paraId="303AE71F" w14:textId="78654E7B" w:rsidR="00A5553F" w:rsidRDefault="00503973" w:rsidP="00503973">
      <w:pPr>
        <w:pStyle w:val="TableDescription"/>
      </w:pPr>
      <w:r>
        <w:t>Table 4: Mobility definitions</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12044"/>
      </w:tblGrid>
      <w:tr w:rsidR="00C36AFF" w:rsidRPr="00EE39DF" w14:paraId="1479CEA1" w14:textId="77777777" w:rsidTr="008A59A5">
        <w:trPr>
          <w:trHeight w:val="300"/>
          <w:tblHeader/>
        </w:trPr>
        <w:tc>
          <w:tcPr>
            <w:tcW w:w="3256" w:type="dxa"/>
            <w:tcBorders>
              <w:bottom w:val="single" w:sz="4" w:space="0" w:color="auto"/>
            </w:tcBorders>
            <w:shd w:val="clear" w:color="auto" w:fill="6B2976"/>
            <w:hideMark/>
          </w:tcPr>
          <w:p w14:paraId="7AC73BE8" w14:textId="77777777" w:rsidR="00C36AFF" w:rsidRPr="008A59A5" w:rsidRDefault="00C36AFF" w:rsidP="00CB4204">
            <w:pPr>
              <w:spacing w:before="40" w:after="40" w:line="276" w:lineRule="auto"/>
              <w:ind w:left="113"/>
              <w:textAlignment w:val="baseline"/>
              <w:rPr>
                <w:rFonts w:cs="Arial"/>
                <w:color w:val="FFFFFF"/>
                <w:sz w:val="20"/>
                <w:szCs w:val="20"/>
                <w:lang w:eastAsia="en-AU"/>
              </w:rPr>
            </w:pPr>
            <w:r w:rsidRPr="008A59A5">
              <w:rPr>
                <w:rFonts w:cs="Arial"/>
                <w:b/>
                <w:color w:val="FFFFFF"/>
                <w:sz w:val="20"/>
                <w:szCs w:val="20"/>
              </w:rPr>
              <w:t>Assistive Technology</w:t>
            </w:r>
            <w:r w:rsidRPr="008A59A5">
              <w:rPr>
                <w:rFonts w:cs="Arial"/>
                <w:color w:val="FFFFFF"/>
                <w:sz w:val="20"/>
                <w:szCs w:val="20"/>
              </w:rPr>
              <w:t> </w:t>
            </w:r>
          </w:p>
        </w:tc>
        <w:tc>
          <w:tcPr>
            <w:tcW w:w="12044" w:type="dxa"/>
            <w:tcBorders>
              <w:bottom w:val="single" w:sz="4" w:space="0" w:color="auto"/>
            </w:tcBorders>
            <w:shd w:val="clear" w:color="auto" w:fill="6B2976"/>
            <w:hideMark/>
          </w:tcPr>
          <w:p w14:paraId="485232F5" w14:textId="77777777" w:rsidR="00C36AFF" w:rsidRPr="008A59A5" w:rsidRDefault="00C36AFF" w:rsidP="00CB4204">
            <w:pPr>
              <w:spacing w:before="40" w:after="40" w:line="276" w:lineRule="auto"/>
              <w:ind w:left="113"/>
              <w:textAlignment w:val="baseline"/>
              <w:rPr>
                <w:rFonts w:cs="Arial"/>
                <w:color w:val="FFFFFF"/>
                <w:sz w:val="20"/>
                <w:szCs w:val="20"/>
                <w:lang w:eastAsia="en-AU"/>
              </w:rPr>
            </w:pPr>
            <w:r w:rsidRPr="008A59A5">
              <w:rPr>
                <w:rFonts w:cs="Arial"/>
                <w:b/>
                <w:color w:val="FFFFFF"/>
                <w:sz w:val="20"/>
                <w:szCs w:val="20"/>
              </w:rPr>
              <w:t>Definition</w:t>
            </w:r>
            <w:r w:rsidRPr="008A59A5">
              <w:rPr>
                <w:rFonts w:cs="Arial"/>
                <w:color w:val="FFFFFF"/>
                <w:sz w:val="20"/>
                <w:szCs w:val="20"/>
              </w:rPr>
              <w:t> </w:t>
            </w:r>
          </w:p>
        </w:tc>
      </w:tr>
      <w:tr w:rsidR="00C36AFF" w:rsidRPr="00EE39DF" w14:paraId="5D415759" w14:textId="77777777" w:rsidTr="008A59A5">
        <w:trPr>
          <w:trHeight w:val="300"/>
        </w:trPr>
        <w:tc>
          <w:tcPr>
            <w:tcW w:w="3256" w:type="dxa"/>
            <w:shd w:val="clear" w:color="auto" w:fill="F7EEF7"/>
            <w:hideMark/>
          </w:tcPr>
          <w:p w14:paraId="1FF8A000" w14:textId="77777777" w:rsidR="00C36AFF" w:rsidRPr="008A59A5" w:rsidRDefault="00C36AFF" w:rsidP="00EF5F6C">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Anterior and posterior walkers </w:t>
            </w:r>
          </w:p>
        </w:tc>
        <w:tc>
          <w:tcPr>
            <w:tcW w:w="12044" w:type="dxa"/>
            <w:shd w:val="clear" w:color="auto" w:fill="F7EEF7"/>
            <w:hideMark/>
          </w:tcPr>
          <w:p w14:paraId="201EEB9B" w14:textId="77777777" w:rsidR="00C36AFF" w:rsidRPr="008A59A5" w:rsidRDefault="00C36AFF" w:rsidP="00EF5F6C">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Devices used to help children who can bear weight to provide stability and assist with walking. Anterior walkers are placed in front of the user and have frames on both sides. Posterior (or reverse) walkers are placed behind the user and have frames on both sides.   </w:t>
            </w:r>
          </w:p>
        </w:tc>
      </w:tr>
      <w:tr w:rsidR="00C36AFF" w:rsidRPr="00EE39DF" w14:paraId="3323F01E" w14:textId="77777777" w:rsidTr="008A59A5">
        <w:trPr>
          <w:trHeight w:val="300"/>
        </w:trPr>
        <w:tc>
          <w:tcPr>
            <w:tcW w:w="3256" w:type="dxa"/>
            <w:tcBorders>
              <w:bottom w:val="single" w:sz="4" w:space="0" w:color="auto"/>
            </w:tcBorders>
            <w:shd w:val="clear" w:color="auto" w:fill="auto"/>
            <w:hideMark/>
          </w:tcPr>
          <w:p w14:paraId="2EC0DA75" w14:textId="77777777" w:rsidR="00C36AFF" w:rsidRPr="00EE39DF" w:rsidRDefault="00C36AFF" w:rsidP="00EF5F6C">
            <w:pPr>
              <w:spacing w:before="40" w:after="40" w:line="276" w:lineRule="auto"/>
              <w:ind w:left="113"/>
              <w:textAlignment w:val="baseline"/>
              <w:rPr>
                <w:rFonts w:cs="Arial"/>
                <w:sz w:val="20"/>
                <w:szCs w:val="20"/>
                <w:lang w:eastAsia="en-AU"/>
              </w:rPr>
            </w:pPr>
            <w:r w:rsidRPr="00EE39DF">
              <w:rPr>
                <w:rFonts w:cs="Arial"/>
                <w:sz w:val="20"/>
                <w:szCs w:val="20"/>
              </w:rPr>
              <w:t>Early powered mobility (e.g., Rollators, Wizzybugs, Scooter boards) </w:t>
            </w:r>
          </w:p>
        </w:tc>
        <w:tc>
          <w:tcPr>
            <w:tcW w:w="12044" w:type="dxa"/>
            <w:tcBorders>
              <w:bottom w:val="single" w:sz="4" w:space="0" w:color="auto"/>
            </w:tcBorders>
            <w:shd w:val="clear" w:color="auto" w:fill="auto"/>
            <w:hideMark/>
          </w:tcPr>
          <w:p w14:paraId="37898E46" w14:textId="77777777" w:rsidR="00C36AFF" w:rsidRPr="00EE39DF" w:rsidRDefault="00C36AFF" w:rsidP="00EF5F6C">
            <w:pPr>
              <w:spacing w:before="40" w:after="40" w:line="276" w:lineRule="auto"/>
              <w:ind w:left="113"/>
              <w:textAlignment w:val="baseline"/>
              <w:rPr>
                <w:rFonts w:cs="Arial"/>
                <w:sz w:val="20"/>
                <w:szCs w:val="20"/>
                <w:lang w:eastAsia="en-AU"/>
              </w:rPr>
            </w:pPr>
            <w:r w:rsidRPr="00EE39DF">
              <w:rPr>
                <w:rFonts w:cs="Arial"/>
                <w:sz w:val="20"/>
                <w:szCs w:val="20"/>
              </w:rPr>
              <w:t>Any device that requires a battery or other electrical power source to move. Children use these to move from one place to another (Logan et al, 2016, cited in James et al, 2019).    </w:t>
            </w:r>
          </w:p>
        </w:tc>
      </w:tr>
      <w:tr w:rsidR="00C36AFF" w:rsidRPr="00EE39DF" w14:paraId="3071ADA7" w14:textId="77777777" w:rsidTr="008A59A5">
        <w:trPr>
          <w:trHeight w:val="300"/>
        </w:trPr>
        <w:tc>
          <w:tcPr>
            <w:tcW w:w="3256" w:type="dxa"/>
            <w:tcBorders>
              <w:bottom w:val="nil"/>
            </w:tcBorders>
            <w:shd w:val="clear" w:color="auto" w:fill="F7EEF7"/>
            <w:hideMark/>
          </w:tcPr>
          <w:p w14:paraId="04BF7CD4" w14:textId="77777777" w:rsidR="00C36AFF" w:rsidRPr="008A59A5" w:rsidRDefault="00C36AFF" w:rsidP="00EF5F6C">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Gait trainers </w:t>
            </w:r>
          </w:p>
        </w:tc>
        <w:tc>
          <w:tcPr>
            <w:tcW w:w="12044" w:type="dxa"/>
            <w:tcBorders>
              <w:bottom w:val="nil"/>
            </w:tcBorders>
            <w:shd w:val="clear" w:color="auto" w:fill="F7EEF7"/>
            <w:hideMark/>
          </w:tcPr>
          <w:p w14:paraId="412480E5" w14:textId="77777777" w:rsidR="00C36AFF" w:rsidRPr="008A59A5" w:rsidRDefault="00C36AFF" w:rsidP="00EF5F6C">
            <w:pPr>
              <w:spacing w:before="40" w:after="40" w:line="276" w:lineRule="auto"/>
              <w:ind w:left="113"/>
              <w:textAlignment w:val="baseline"/>
              <w:rPr>
                <w:rFonts w:cs="Arial"/>
                <w:color w:val="000000"/>
                <w:sz w:val="20"/>
                <w:szCs w:val="20"/>
                <w:lang w:eastAsia="en-AU"/>
              </w:rPr>
            </w:pPr>
            <w:r w:rsidRPr="008A59A5">
              <w:rPr>
                <w:rFonts w:cs="Arial"/>
                <w:color w:val="000000"/>
                <w:sz w:val="20"/>
                <w:szCs w:val="20"/>
                <w:lang w:eastAsia="en-AU"/>
              </w:rPr>
              <w:t>A supported walking device that provides trunk and pelvic support. These devices are also known as support walkers, posture control walkers or suspension body-weight support systems. They aim to provide additional assistance to children who may not be able to stand or walk without assistance (</w:t>
            </w:r>
            <w:r w:rsidRPr="008A59A5">
              <w:rPr>
                <w:rFonts w:cs="Arial"/>
                <w:color w:val="000000"/>
                <w:sz w:val="20"/>
                <w:szCs w:val="20"/>
                <w:shd w:val="clear" w:color="auto" w:fill="FFFFFF"/>
                <w:lang w:eastAsia="en-AU"/>
              </w:rPr>
              <w:t>Paleg, 2015</w:t>
            </w:r>
            <w:r w:rsidRPr="008A59A5">
              <w:rPr>
                <w:rFonts w:cs="Arial"/>
                <w:color w:val="000000"/>
                <w:sz w:val="20"/>
                <w:szCs w:val="20"/>
                <w:lang w:eastAsia="en-AU"/>
              </w:rPr>
              <w:t>). </w:t>
            </w:r>
          </w:p>
        </w:tc>
      </w:tr>
      <w:tr w:rsidR="00C36AFF" w:rsidRPr="00EE39DF" w14:paraId="610AC9DA" w14:textId="77777777" w:rsidTr="008A59A5">
        <w:trPr>
          <w:trHeight w:val="300"/>
        </w:trPr>
        <w:tc>
          <w:tcPr>
            <w:tcW w:w="3256" w:type="dxa"/>
            <w:tcBorders>
              <w:top w:val="nil"/>
              <w:bottom w:val="single" w:sz="4" w:space="0" w:color="auto"/>
            </w:tcBorders>
            <w:shd w:val="clear" w:color="auto" w:fill="auto"/>
          </w:tcPr>
          <w:p w14:paraId="141FBF0E" w14:textId="77777777" w:rsidR="00C36AFF" w:rsidRPr="00EE39DF" w:rsidRDefault="00C36AFF" w:rsidP="00EF5F6C">
            <w:pPr>
              <w:spacing w:before="40" w:after="40" w:line="276" w:lineRule="auto"/>
              <w:ind w:left="113"/>
              <w:textAlignment w:val="baseline"/>
              <w:rPr>
                <w:rFonts w:cs="Arial"/>
                <w:sz w:val="20"/>
                <w:szCs w:val="20"/>
              </w:rPr>
            </w:pPr>
            <w:r w:rsidRPr="00EE39DF">
              <w:rPr>
                <w:sz w:val="20"/>
                <w:szCs w:val="20"/>
              </w:rPr>
              <w:lastRenderedPageBreak/>
              <w:t xml:space="preserve">Manual wheelchairs (with or without power assist)  </w:t>
            </w:r>
          </w:p>
        </w:tc>
        <w:tc>
          <w:tcPr>
            <w:tcW w:w="12044" w:type="dxa"/>
            <w:tcBorders>
              <w:top w:val="nil"/>
              <w:bottom w:val="single" w:sz="4" w:space="0" w:color="auto"/>
            </w:tcBorders>
            <w:shd w:val="clear" w:color="auto" w:fill="auto"/>
          </w:tcPr>
          <w:p w14:paraId="20F13855" w14:textId="47E8C2D8" w:rsidR="00C36AFF" w:rsidRPr="00EE39DF" w:rsidRDefault="00C36AFF" w:rsidP="008A59A5">
            <w:pPr>
              <w:spacing w:before="40" w:after="40" w:line="276" w:lineRule="auto"/>
              <w:ind w:left="113" w:right="133"/>
              <w:textAlignment w:val="baseline"/>
              <w:rPr>
                <w:rFonts w:cs="Arial"/>
                <w:sz w:val="20"/>
                <w:szCs w:val="20"/>
                <w:lang w:eastAsia="en-AU"/>
              </w:rPr>
            </w:pPr>
            <w:r w:rsidRPr="00EE39DF">
              <w:rPr>
                <w:sz w:val="20"/>
                <w:szCs w:val="20"/>
              </w:rPr>
              <w:t xml:space="preserve">Manually wheelchairs are operated by an individual or attendant propelled (pushing). Wheelchairs can be divided into three categories, Self-propelled wheelchairs - where the child </w:t>
            </w:r>
            <w:r w:rsidR="0078029C" w:rsidRPr="00EE39DF">
              <w:rPr>
                <w:sz w:val="20"/>
                <w:szCs w:val="20"/>
              </w:rPr>
              <w:t>maneuvers</w:t>
            </w:r>
            <w:r w:rsidRPr="00EE39DF">
              <w:rPr>
                <w:sz w:val="20"/>
                <w:szCs w:val="20"/>
              </w:rPr>
              <w:t xml:space="preserve"> it themselves, Transit wheelchairs - where a carer or attendant is required to move this type of wheelchair. Tilt and recline wheelchairs - wheelchairs with added functionality that allows a child to be tilted in space and/or reclined. (Bray, 2020)   </w:t>
            </w:r>
          </w:p>
        </w:tc>
      </w:tr>
      <w:tr w:rsidR="00C36AFF" w:rsidRPr="00EE39DF" w14:paraId="50E18182" w14:textId="77777777" w:rsidTr="008A59A5">
        <w:trPr>
          <w:trHeight w:val="300"/>
        </w:trPr>
        <w:tc>
          <w:tcPr>
            <w:tcW w:w="3256" w:type="dxa"/>
            <w:tcBorders>
              <w:bottom w:val="nil"/>
            </w:tcBorders>
            <w:shd w:val="clear" w:color="auto" w:fill="F7EEF7"/>
            <w:hideMark/>
          </w:tcPr>
          <w:p w14:paraId="75EE9A24" w14:textId="77777777" w:rsidR="00C36AFF" w:rsidRPr="008A59A5" w:rsidRDefault="00C36AFF" w:rsidP="00D223D8">
            <w:pPr>
              <w:spacing w:before="40" w:after="40" w:line="276" w:lineRule="auto"/>
              <w:textAlignment w:val="baseline"/>
              <w:rPr>
                <w:rFonts w:cs="Arial"/>
                <w:color w:val="000000"/>
                <w:sz w:val="20"/>
                <w:szCs w:val="20"/>
                <w:lang w:eastAsia="en-AU"/>
              </w:rPr>
            </w:pPr>
            <w:r w:rsidRPr="008A59A5">
              <w:rPr>
                <w:rFonts w:cs="Arial"/>
                <w:color w:val="000000"/>
                <w:sz w:val="20"/>
                <w:szCs w:val="20"/>
              </w:rPr>
              <w:t>Orthoses  </w:t>
            </w:r>
          </w:p>
        </w:tc>
        <w:tc>
          <w:tcPr>
            <w:tcW w:w="12044" w:type="dxa"/>
            <w:tcBorders>
              <w:bottom w:val="nil"/>
            </w:tcBorders>
            <w:shd w:val="clear" w:color="auto" w:fill="F7EEF7"/>
            <w:hideMark/>
          </w:tcPr>
          <w:p w14:paraId="5D9C5123" w14:textId="04A3F5F4" w:rsidR="00C36AFF" w:rsidRPr="008A59A5" w:rsidRDefault="00C36AFF" w:rsidP="008A59A5">
            <w:pPr>
              <w:spacing w:before="40" w:after="40" w:line="276" w:lineRule="auto"/>
              <w:ind w:left="113" w:right="133"/>
              <w:textAlignment w:val="baseline"/>
              <w:rPr>
                <w:rFonts w:cs="Arial"/>
                <w:color w:val="000000"/>
                <w:sz w:val="20"/>
                <w:szCs w:val="20"/>
                <w:lang w:eastAsia="en-AU"/>
              </w:rPr>
            </w:pPr>
            <w:r w:rsidRPr="008A59A5">
              <w:rPr>
                <w:rFonts w:cs="Arial"/>
                <w:color w:val="000000"/>
                <w:sz w:val="20"/>
                <w:szCs w:val="20"/>
              </w:rPr>
              <w:t>Orthosis is a device that is applied to a person’s body to support the structure and movement of a particular body part through applying structural support. Orthoses can be placed on different parts of the body such as the lower limbs (feet, ankle</w:t>
            </w:r>
            <w:r w:rsidR="00524AA9" w:rsidRPr="008A59A5">
              <w:rPr>
                <w:rFonts w:cs="Arial"/>
                <w:color w:val="000000"/>
                <w:sz w:val="20"/>
                <w:szCs w:val="20"/>
              </w:rPr>
              <w:t>,</w:t>
            </w:r>
            <w:r w:rsidRPr="008A59A5">
              <w:rPr>
                <w:rFonts w:cs="Arial"/>
                <w:color w:val="000000"/>
                <w:sz w:val="20"/>
                <w:szCs w:val="20"/>
              </w:rPr>
              <w:t xml:space="preserve"> foot orthoses AFOs) or the upper limb (arms or hands) (Garbellini, 2016).  </w:t>
            </w:r>
          </w:p>
        </w:tc>
      </w:tr>
      <w:tr w:rsidR="00C36AFF" w:rsidRPr="00EE39DF" w14:paraId="24DCDC80" w14:textId="77777777" w:rsidTr="008A59A5">
        <w:trPr>
          <w:trHeight w:val="300"/>
        </w:trPr>
        <w:tc>
          <w:tcPr>
            <w:tcW w:w="3256" w:type="dxa"/>
            <w:tcBorders>
              <w:top w:val="nil"/>
              <w:bottom w:val="single" w:sz="4" w:space="0" w:color="auto"/>
            </w:tcBorders>
            <w:shd w:val="clear" w:color="auto" w:fill="auto"/>
          </w:tcPr>
          <w:p w14:paraId="7632313D" w14:textId="77777777" w:rsidR="00C36AFF" w:rsidRPr="00EE39DF" w:rsidRDefault="00C36AFF">
            <w:pPr>
              <w:spacing w:before="40" w:after="40" w:line="276" w:lineRule="auto"/>
              <w:textAlignment w:val="baseline"/>
              <w:rPr>
                <w:rFonts w:cs="Arial"/>
                <w:sz w:val="20"/>
                <w:szCs w:val="20"/>
              </w:rPr>
            </w:pPr>
            <w:r w:rsidRPr="00EE39DF">
              <w:rPr>
                <w:rFonts w:cs="Arial"/>
                <w:sz w:val="20"/>
                <w:szCs w:val="20"/>
              </w:rPr>
              <w:t>Power/electric wheelchairs</w:t>
            </w:r>
          </w:p>
        </w:tc>
        <w:tc>
          <w:tcPr>
            <w:tcW w:w="12044" w:type="dxa"/>
            <w:tcBorders>
              <w:top w:val="nil"/>
              <w:bottom w:val="single" w:sz="4" w:space="0" w:color="auto"/>
            </w:tcBorders>
            <w:shd w:val="clear" w:color="auto" w:fill="auto"/>
          </w:tcPr>
          <w:p w14:paraId="7E97E944" w14:textId="77777777" w:rsidR="00C36AFF" w:rsidRPr="00EE39DF" w:rsidRDefault="00C36AFF" w:rsidP="008A59A5">
            <w:pPr>
              <w:spacing w:before="40" w:after="40" w:line="276" w:lineRule="auto"/>
              <w:ind w:left="113" w:right="133"/>
              <w:textAlignment w:val="baseline"/>
              <w:rPr>
                <w:rFonts w:cs="Arial"/>
                <w:sz w:val="20"/>
                <w:szCs w:val="20"/>
              </w:rPr>
            </w:pPr>
            <w:r w:rsidRPr="00EE39DF">
              <w:rPr>
                <w:rFonts w:cs="Arial"/>
                <w:sz w:val="20"/>
                <w:szCs w:val="20"/>
              </w:rPr>
              <w:t>Power/electric wheelchairs are an alternative for children who are unable to operate a wheelchair manually. They offer options for support, specialised seating, and control systems (Bray, 2020).</w:t>
            </w:r>
          </w:p>
        </w:tc>
      </w:tr>
      <w:tr w:rsidR="00C36AFF" w:rsidRPr="00EE39DF" w14:paraId="5454A4DD" w14:textId="77777777" w:rsidTr="008A59A5">
        <w:trPr>
          <w:trHeight w:val="300"/>
        </w:trPr>
        <w:tc>
          <w:tcPr>
            <w:tcW w:w="3256" w:type="dxa"/>
            <w:tcBorders>
              <w:bottom w:val="nil"/>
            </w:tcBorders>
            <w:shd w:val="clear" w:color="auto" w:fill="F7EEF7"/>
            <w:hideMark/>
          </w:tcPr>
          <w:p w14:paraId="4803EBA6" w14:textId="77777777" w:rsidR="00C36AFF" w:rsidRPr="008A59A5" w:rsidRDefault="00C36AFF">
            <w:pPr>
              <w:spacing w:before="40" w:after="40" w:line="276" w:lineRule="auto"/>
              <w:textAlignment w:val="baseline"/>
              <w:rPr>
                <w:rFonts w:cs="Arial"/>
                <w:color w:val="000000"/>
                <w:sz w:val="20"/>
                <w:szCs w:val="20"/>
                <w:lang w:eastAsia="en-AU"/>
              </w:rPr>
            </w:pPr>
            <w:r w:rsidRPr="008A59A5">
              <w:rPr>
                <w:rFonts w:cs="Arial"/>
                <w:color w:val="000000"/>
                <w:sz w:val="20"/>
                <w:szCs w:val="20"/>
              </w:rPr>
              <w:t>Sleep positioning systems   </w:t>
            </w:r>
          </w:p>
        </w:tc>
        <w:tc>
          <w:tcPr>
            <w:tcW w:w="12044" w:type="dxa"/>
            <w:tcBorders>
              <w:bottom w:val="nil"/>
            </w:tcBorders>
            <w:shd w:val="clear" w:color="auto" w:fill="F7EEF7"/>
            <w:hideMark/>
          </w:tcPr>
          <w:p w14:paraId="59740E47" w14:textId="77777777" w:rsidR="00C36AFF" w:rsidRPr="008A59A5" w:rsidRDefault="00C36AFF" w:rsidP="008A59A5">
            <w:pPr>
              <w:spacing w:before="40" w:after="40" w:line="276" w:lineRule="auto"/>
              <w:ind w:left="113" w:right="133"/>
              <w:textAlignment w:val="baseline"/>
              <w:rPr>
                <w:rFonts w:cs="Arial"/>
                <w:color w:val="000000"/>
                <w:sz w:val="20"/>
                <w:szCs w:val="20"/>
                <w:lang w:eastAsia="en-AU"/>
              </w:rPr>
            </w:pPr>
            <w:r w:rsidRPr="008A59A5">
              <w:rPr>
                <w:rFonts w:cs="Arial"/>
                <w:color w:val="000000"/>
                <w:sz w:val="20"/>
                <w:szCs w:val="20"/>
              </w:rPr>
              <w:t>Sleep positioning systems are individualised, lying support systems that may contain one or more parts, that are held in position by a base layer or sheet (Polak, 2009, cited in Blake 2015). The system is designed to maintain the posture so that children sleep, positioned in this equipment, with the goal of maintaining one position overnight (Blake, 2015).    </w:t>
            </w:r>
          </w:p>
        </w:tc>
      </w:tr>
      <w:tr w:rsidR="00C36AFF" w:rsidRPr="00EE39DF" w14:paraId="4C40BC66" w14:textId="77777777" w:rsidTr="008A59A5">
        <w:trPr>
          <w:trHeight w:val="300"/>
        </w:trPr>
        <w:tc>
          <w:tcPr>
            <w:tcW w:w="3256" w:type="dxa"/>
            <w:tcBorders>
              <w:top w:val="nil"/>
              <w:bottom w:val="single" w:sz="4" w:space="0" w:color="auto"/>
            </w:tcBorders>
            <w:shd w:val="clear" w:color="auto" w:fill="auto"/>
            <w:hideMark/>
          </w:tcPr>
          <w:p w14:paraId="4E45A1C7" w14:textId="77777777" w:rsidR="00C36AFF" w:rsidRPr="00EE39DF" w:rsidRDefault="00C36AFF">
            <w:pPr>
              <w:spacing w:before="40" w:after="40" w:line="276" w:lineRule="auto"/>
              <w:textAlignment w:val="baseline"/>
              <w:rPr>
                <w:rFonts w:cs="Arial"/>
                <w:sz w:val="20"/>
                <w:szCs w:val="20"/>
                <w:lang w:eastAsia="en-AU"/>
              </w:rPr>
            </w:pPr>
            <w:r w:rsidRPr="00EE39DF">
              <w:rPr>
                <w:rFonts w:cs="Arial"/>
                <w:sz w:val="20"/>
                <w:szCs w:val="20"/>
              </w:rPr>
              <w:t>Therapeutic footwear  </w:t>
            </w:r>
          </w:p>
        </w:tc>
        <w:tc>
          <w:tcPr>
            <w:tcW w:w="12044" w:type="dxa"/>
            <w:tcBorders>
              <w:top w:val="nil"/>
              <w:bottom w:val="single" w:sz="4" w:space="0" w:color="auto"/>
            </w:tcBorders>
            <w:shd w:val="clear" w:color="auto" w:fill="auto"/>
            <w:hideMark/>
          </w:tcPr>
          <w:p w14:paraId="605C33EC" w14:textId="77777777" w:rsidR="00C36AFF" w:rsidRPr="00EE39DF" w:rsidRDefault="00C36AFF" w:rsidP="008A59A5">
            <w:pPr>
              <w:spacing w:before="40" w:after="40" w:line="276" w:lineRule="auto"/>
              <w:ind w:left="113" w:right="133"/>
              <w:textAlignment w:val="baseline"/>
              <w:rPr>
                <w:rFonts w:cs="Arial"/>
                <w:sz w:val="20"/>
                <w:szCs w:val="20"/>
                <w:lang w:eastAsia="en-AU"/>
              </w:rPr>
            </w:pPr>
            <w:r w:rsidRPr="00EE39DF">
              <w:rPr>
                <w:rFonts w:cs="Arial"/>
                <w:sz w:val="20"/>
                <w:szCs w:val="20"/>
              </w:rPr>
              <w:t>Therapeutic footwear are shoes that are designed to provide support to children with a mobility impairment and consists of three subgroups depending on their purpose. Corrective footwear is designed to bring about the correction of lower limb alignment. Accommodative footwear designed to reduce compression and stresses on children’s feet and Functional footwear is designed to improve the balance of children with mobility impairment (Hill, 2020).  </w:t>
            </w:r>
          </w:p>
        </w:tc>
      </w:tr>
      <w:tr w:rsidR="00C36AFF" w:rsidRPr="00EE39DF" w14:paraId="7FD7B696" w14:textId="77777777" w:rsidTr="008A59A5">
        <w:trPr>
          <w:trHeight w:val="300"/>
        </w:trPr>
        <w:tc>
          <w:tcPr>
            <w:tcW w:w="3256" w:type="dxa"/>
            <w:tcBorders>
              <w:bottom w:val="single" w:sz="4" w:space="0" w:color="auto"/>
            </w:tcBorders>
            <w:shd w:val="clear" w:color="auto" w:fill="F7EEF7"/>
            <w:hideMark/>
          </w:tcPr>
          <w:p w14:paraId="6A8882D3" w14:textId="77777777" w:rsidR="00C36AFF" w:rsidRPr="008A59A5" w:rsidRDefault="00C36AFF">
            <w:pPr>
              <w:spacing w:before="40" w:after="40" w:line="276" w:lineRule="auto"/>
              <w:textAlignment w:val="baseline"/>
              <w:rPr>
                <w:rFonts w:cs="Arial"/>
                <w:color w:val="000000"/>
                <w:sz w:val="20"/>
                <w:szCs w:val="20"/>
                <w:lang w:eastAsia="en-AU"/>
              </w:rPr>
            </w:pPr>
            <w:r w:rsidRPr="008A59A5">
              <w:rPr>
                <w:rFonts w:cs="Arial"/>
                <w:color w:val="000000"/>
                <w:sz w:val="20"/>
                <w:szCs w:val="20"/>
              </w:rPr>
              <w:t>Upper arm orthoses   </w:t>
            </w:r>
          </w:p>
        </w:tc>
        <w:tc>
          <w:tcPr>
            <w:tcW w:w="12044" w:type="dxa"/>
            <w:tcBorders>
              <w:bottom w:val="single" w:sz="4" w:space="0" w:color="auto"/>
            </w:tcBorders>
            <w:shd w:val="clear" w:color="auto" w:fill="F7EEF7"/>
            <w:hideMark/>
          </w:tcPr>
          <w:p w14:paraId="120FB677" w14:textId="77777777" w:rsidR="00C36AFF" w:rsidRPr="008A59A5" w:rsidRDefault="00C36AFF" w:rsidP="008A59A5">
            <w:pPr>
              <w:spacing w:before="40" w:after="40" w:line="276" w:lineRule="auto"/>
              <w:ind w:left="113" w:right="133"/>
              <w:textAlignment w:val="baseline"/>
              <w:rPr>
                <w:rFonts w:cs="Arial"/>
                <w:color w:val="000000"/>
                <w:sz w:val="20"/>
                <w:szCs w:val="20"/>
                <w:lang w:eastAsia="en-AU"/>
              </w:rPr>
            </w:pPr>
            <w:r w:rsidRPr="008A59A5">
              <w:rPr>
                <w:rFonts w:cs="Arial"/>
                <w:color w:val="000000"/>
                <w:sz w:val="20"/>
                <w:szCs w:val="20"/>
              </w:rPr>
              <w:t>An upper arm orthosis is a device worn to improve the structure and movement of a child’s body through applying support. In clinical practice orthosis, splint and brace refer to the same thing (Garbellini, 2016). </w:t>
            </w:r>
          </w:p>
        </w:tc>
      </w:tr>
    </w:tbl>
    <w:p w14:paraId="436F610A" w14:textId="77777777" w:rsidR="0012326B" w:rsidRDefault="0012326B" w:rsidP="00C36AFF">
      <w:pPr>
        <w:pStyle w:val="TableDescription"/>
      </w:pPr>
    </w:p>
    <w:p w14:paraId="1184A403" w14:textId="648AFF42" w:rsidR="00C36AFF" w:rsidRDefault="00C36AFF" w:rsidP="00C36AFF">
      <w:pPr>
        <w:pStyle w:val="TableDescription"/>
      </w:pPr>
      <w:r w:rsidRPr="002D1451">
        <w:t xml:space="preserve">Table </w:t>
      </w:r>
      <w:r>
        <w:t>5</w:t>
      </w:r>
      <w:r w:rsidRPr="002D1451">
        <w:t xml:space="preserve">: </w:t>
      </w:r>
      <w:r>
        <w:t>Activities of daily living and participation definitions</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2330"/>
      </w:tblGrid>
      <w:tr w:rsidR="00C36AFF" w:rsidRPr="00EE39DF" w14:paraId="4655697A" w14:textId="77777777" w:rsidTr="008A59A5">
        <w:trPr>
          <w:trHeight w:val="300"/>
          <w:tblHeader/>
        </w:trPr>
        <w:tc>
          <w:tcPr>
            <w:tcW w:w="2970" w:type="dxa"/>
            <w:tcBorders>
              <w:bottom w:val="single" w:sz="4" w:space="0" w:color="auto"/>
            </w:tcBorders>
            <w:shd w:val="clear" w:color="auto" w:fill="6B2976"/>
            <w:hideMark/>
          </w:tcPr>
          <w:p w14:paraId="2894C2F6" w14:textId="77777777" w:rsidR="00C36AFF" w:rsidRPr="008A59A5" w:rsidRDefault="00C36AFF" w:rsidP="0012326B">
            <w:pPr>
              <w:spacing w:before="40" w:after="40" w:line="276" w:lineRule="auto"/>
              <w:ind w:left="113"/>
              <w:textAlignment w:val="baseline"/>
              <w:rPr>
                <w:rFonts w:cs="Arial"/>
                <w:color w:val="FFFFFF"/>
                <w:sz w:val="20"/>
                <w:szCs w:val="20"/>
                <w:lang w:eastAsia="en-AU"/>
              </w:rPr>
            </w:pPr>
            <w:r w:rsidRPr="008A59A5">
              <w:rPr>
                <w:rFonts w:cs="Arial"/>
                <w:b/>
                <w:color w:val="FFFFFF"/>
                <w:sz w:val="20"/>
                <w:szCs w:val="20"/>
              </w:rPr>
              <w:t>Assistive Technology</w:t>
            </w:r>
            <w:r w:rsidRPr="008A59A5">
              <w:rPr>
                <w:rFonts w:cs="Arial"/>
                <w:color w:val="FFFFFF"/>
                <w:sz w:val="20"/>
                <w:szCs w:val="20"/>
              </w:rPr>
              <w:t> </w:t>
            </w:r>
          </w:p>
        </w:tc>
        <w:tc>
          <w:tcPr>
            <w:tcW w:w="12330" w:type="dxa"/>
            <w:tcBorders>
              <w:bottom w:val="single" w:sz="4" w:space="0" w:color="auto"/>
            </w:tcBorders>
            <w:shd w:val="clear" w:color="auto" w:fill="6B2976"/>
            <w:hideMark/>
          </w:tcPr>
          <w:p w14:paraId="6E080FDC" w14:textId="77777777" w:rsidR="00C36AFF" w:rsidRPr="008A59A5" w:rsidRDefault="00C36AFF" w:rsidP="0012326B">
            <w:pPr>
              <w:spacing w:before="40" w:after="40" w:line="276" w:lineRule="auto"/>
              <w:ind w:left="113"/>
              <w:textAlignment w:val="baseline"/>
              <w:rPr>
                <w:rFonts w:cs="Arial"/>
                <w:color w:val="FFFFFF"/>
                <w:sz w:val="20"/>
                <w:szCs w:val="20"/>
                <w:lang w:eastAsia="en-AU"/>
              </w:rPr>
            </w:pPr>
            <w:r w:rsidRPr="008A59A5">
              <w:rPr>
                <w:rFonts w:cs="Arial"/>
                <w:b/>
                <w:color w:val="FFFFFF"/>
                <w:sz w:val="20"/>
                <w:szCs w:val="20"/>
              </w:rPr>
              <w:t>Definition</w:t>
            </w:r>
            <w:r w:rsidRPr="008A59A5">
              <w:rPr>
                <w:rFonts w:cs="Arial"/>
                <w:color w:val="FFFFFF"/>
                <w:sz w:val="20"/>
                <w:szCs w:val="20"/>
              </w:rPr>
              <w:t> </w:t>
            </w:r>
          </w:p>
        </w:tc>
      </w:tr>
      <w:tr w:rsidR="00C36AFF" w:rsidRPr="00EE39DF" w14:paraId="62A0D8A7" w14:textId="77777777" w:rsidTr="008A59A5">
        <w:trPr>
          <w:trHeight w:val="465"/>
        </w:trPr>
        <w:tc>
          <w:tcPr>
            <w:tcW w:w="2970" w:type="dxa"/>
            <w:shd w:val="clear" w:color="auto" w:fill="F7EEF7"/>
            <w:hideMark/>
          </w:tcPr>
          <w:p w14:paraId="55BC3F37" w14:textId="77777777" w:rsidR="00C36AFF" w:rsidRPr="008A59A5" w:rsidRDefault="00C36AFF">
            <w:pPr>
              <w:spacing w:before="40" w:after="40" w:line="276" w:lineRule="auto"/>
              <w:textAlignment w:val="baseline"/>
              <w:rPr>
                <w:rFonts w:cs="Arial"/>
                <w:color w:val="000000"/>
                <w:sz w:val="20"/>
                <w:szCs w:val="20"/>
                <w:lang w:eastAsia="en-AU"/>
              </w:rPr>
            </w:pPr>
            <w:r w:rsidRPr="008A59A5">
              <w:rPr>
                <w:rFonts w:cs="Arial"/>
                <w:color w:val="000000"/>
                <w:sz w:val="20"/>
                <w:szCs w:val="20"/>
              </w:rPr>
              <w:t>Adaptive seating devices </w:t>
            </w:r>
          </w:p>
        </w:tc>
        <w:tc>
          <w:tcPr>
            <w:tcW w:w="12330" w:type="dxa"/>
            <w:shd w:val="clear" w:color="auto" w:fill="F7EEF7"/>
            <w:hideMark/>
          </w:tcPr>
          <w:p w14:paraId="31D20F47" w14:textId="77777777" w:rsidR="00C36AFF" w:rsidRPr="008A59A5" w:rsidRDefault="00C36AFF" w:rsidP="00C04496">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Adaptive seating devices may be used for postural and positioning support to children while seated. They can be used on their own or be attached to another device such as a wheelchair. (Ryan, 2012)  </w:t>
            </w:r>
          </w:p>
        </w:tc>
      </w:tr>
      <w:tr w:rsidR="00C36AFF" w:rsidRPr="00EE39DF" w14:paraId="4D723DE1" w14:textId="77777777" w:rsidTr="008A59A5">
        <w:trPr>
          <w:trHeight w:val="465"/>
        </w:trPr>
        <w:tc>
          <w:tcPr>
            <w:tcW w:w="2970" w:type="dxa"/>
            <w:tcBorders>
              <w:bottom w:val="single" w:sz="4" w:space="0" w:color="auto"/>
            </w:tcBorders>
            <w:shd w:val="clear" w:color="auto" w:fill="auto"/>
            <w:hideMark/>
          </w:tcPr>
          <w:p w14:paraId="4FA471E8" w14:textId="77777777" w:rsidR="00C36AFF" w:rsidRPr="00EE39DF" w:rsidRDefault="00C36AFF">
            <w:pPr>
              <w:spacing w:before="40" w:after="40" w:line="276" w:lineRule="auto"/>
              <w:textAlignment w:val="baseline"/>
              <w:rPr>
                <w:rFonts w:cs="Arial"/>
                <w:sz w:val="20"/>
                <w:szCs w:val="20"/>
                <w:lang w:eastAsia="en-AU"/>
              </w:rPr>
            </w:pPr>
            <w:r w:rsidRPr="00EE39DF">
              <w:rPr>
                <w:rFonts w:cs="Arial"/>
                <w:sz w:val="20"/>
                <w:szCs w:val="20"/>
              </w:rPr>
              <w:t>Cognitive supports (including day to day planning and routines)  </w:t>
            </w:r>
          </w:p>
        </w:tc>
        <w:tc>
          <w:tcPr>
            <w:tcW w:w="12330" w:type="dxa"/>
            <w:tcBorders>
              <w:bottom w:val="single" w:sz="4" w:space="0" w:color="auto"/>
            </w:tcBorders>
            <w:shd w:val="clear" w:color="auto" w:fill="auto"/>
            <w:hideMark/>
          </w:tcPr>
          <w:p w14:paraId="72B2B90E" w14:textId="77777777" w:rsidR="00C36AFF" w:rsidRPr="00EE39DF" w:rsidRDefault="00C36AFF" w:rsidP="00C04496">
            <w:pPr>
              <w:spacing w:before="40" w:after="40" w:line="276" w:lineRule="auto"/>
              <w:ind w:left="113"/>
              <w:textAlignment w:val="baseline"/>
              <w:rPr>
                <w:rFonts w:cs="Arial"/>
                <w:sz w:val="20"/>
                <w:szCs w:val="20"/>
                <w:lang w:eastAsia="en-AU"/>
              </w:rPr>
            </w:pPr>
            <w:r w:rsidRPr="00EE39DF">
              <w:rPr>
                <w:rFonts w:cs="Arial"/>
                <w:sz w:val="20"/>
                <w:szCs w:val="20"/>
              </w:rPr>
              <w:t>Devices to support cognitive tasks may include virtual reality, computers, handheld devices, use of pictures, and robots.   </w:t>
            </w:r>
          </w:p>
        </w:tc>
      </w:tr>
      <w:tr w:rsidR="00C36AFF" w:rsidRPr="00EE39DF" w14:paraId="5347F6A4" w14:textId="77777777" w:rsidTr="008A59A5">
        <w:trPr>
          <w:trHeight w:val="465"/>
        </w:trPr>
        <w:tc>
          <w:tcPr>
            <w:tcW w:w="2970" w:type="dxa"/>
            <w:shd w:val="clear" w:color="auto" w:fill="F7EEF7"/>
            <w:hideMark/>
          </w:tcPr>
          <w:p w14:paraId="32BCBAE1" w14:textId="77777777" w:rsidR="00C36AFF" w:rsidRPr="008A59A5" w:rsidRDefault="00C36AFF">
            <w:pPr>
              <w:spacing w:before="40" w:after="40" w:line="276" w:lineRule="auto"/>
              <w:textAlignment w:val="baseline"/>
              <w:rPr>
                <w:rFonts w:cs="Arial"/>
                <w:color w:val="000000"/>
                <w:sz w:val="20"/>
                <w:szCs w:val="20"/>
                <w:lang w:eastAsia="en-AU"/>
              </w:rPr>
            </w:pPr>
            <w:r w:rsidRPr="008A59A5">
              <w:rPr>
                <w:rFonts w:cs="Arial"/>
                <w:color w:val="000000"/>
                <w:sz w:val="20"/>
                <w:szCs w:val="20"/>
              </w:rPr>
              <w:t>Eating and drinking equipment </w:t>
            </w:r>
          </w:p>
        </w:tc>
        <w:tc>
          <w:tcPr>
            <w:tcW w:w="12330" w:type="dxa"/>
            <w:shd w:val="clear" w:color="auto" w:fill="F7EEF7"/>
            <w:hideMark/>
          </w:tcPr>
          <w:p w14:paraId="0D5A10EC" w14:textId="77777777" w:rsidR="00C36AFF" w:rsidRPr="008A59A5" w:rsidRDefault="00C36AFF" w:rsidP="00C04496">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Equipment that may be used to assist children to be independent when eating or drinking (e.g., Special cutlery, plates, cups and bottles). </w:t>
            </w:r>
          </w:p>
        </w:tc>
      </w:tr>
      <w:tr w:rsidR="00C36AFF" w:rsidRPr="00EE39DF" w14:paraId="43108151" w14:textId="77777777" w:rsidTr="008A59A5">
        <w:trPr>
          <w:trHeight w:val="465"/>
        </w:trPr>
        <w:tc>
          <w:tcPr>
            <w:tcW w:w="2970" w:type="dxa"/>
            <w:tcBorders>
              <w:bottom w:val="single" w:sz="4" w:space="0" w:color="auto"/>
            </w:tcBorders>
            <w:shd w:val="clear" w:color="auto" w:fill="auto"/>
            <w:hideMark/>
          </w:tcPr>
          <w:p w14:paraId="0ACDC14E" w14:textId="77777777" w:rsidR="00C36AFF" w:rsidRPr="00EE39DF" w:rsidRDefault="00C36AFF">
            <w:pPr>
              <w:spacing w:before="40" w:after="40" w:line="276" w:lineRule="auto"/>
              <w:textAlignment w:val="baseline"/>
              <w:rPr>
                <w:rFonts w:cs="Arial"/>
                <w:sz w:val="20"/>
                <w:szCs w:val="20"/>
                <w:lang w:eastAsia="en-AU"/>
              </w:rPr>
            </w:pPr>
            <w:r w:rsidRPr="00EE39DF">
              <w:rPr>
                <w:rFonts w:cs="Arial"/>
                <w:sz w:val="20"/>
                <w:szCs w:val="20"/>
              </w:rPr>
              <w:lastRenderedPageBreak/>
              <w:t>Environmental control equipment (e.g., microswitches) </w:t>
            </w:r>
          </w:p>
          <w:p w14:paraId="127D8B01" w14:textId="77777777" w:rsidR="00C36AFF" w:rsidRPr="00EE39DF" w:rsidRDefault="00C36AFF">
            <w:pPr>
              <w:spacing w:before="40" w:after="40" w:line="276" w:lineRule="auto"/>
              <w:textAlignment w:val="baseline"/>
              <w:rPr>
                <w:rFonts w:cs="Arial"/>
                <w:sz w:val="20"/>
                <w:szCs w:val="20"/>
                <w:lang w:eastAsia="en-AU"/>
              </w:rPr>
            </w:pPr>
            <w:r w:rsidRPr="00EE39DF">
              <w:rPr>
                <w:rFonts w:cs="Arial"/>
                <w:sz w:val="20"/>
                <w:szCs w:val="20"/>
              </w:rPr>
              <w:t> </w:t>
            </w:r>
          </w:p>
        </w:tc>
        <w:tc>
          <w:tcPr>
            <w:tcW w:w="12330" w:type="dxa"/>
            <w:tcBorders>
              <w:bottom w:val="single" w:sz="4" w:space="0" w:color="auto"/>
            </w:tcBorders>
            <w:shd w:val="clear" w:color="auto" w:fill="auto"/>
            <w:hideMark/>
          </w:tcPr>
          <w:p w14:paraId="754A6BA5" w14:textId="6CDD69B6" w:rsidR="00C36AFF" w:rsidRPr="00EE39DF" w:rsidRDefault="00C36AFF" w:rsidP="00C04496">
            <w:pPr>
              <w:spacing w:before="40" w:after="40" w:line="276" w:lineRule="auto"/>
              <w:ind w:left="113"/>
              <w:textAlignment w:val="baseline"/>
              <w:rPr>
                <w:rFonts w:cs="Arial"/>
                <w:sz w:val="20"/>
                <w:szCs w:val="20"/>
                <w:lang w:eastAsia="en-AU"/>
              </w:rPr>
            </w:pPr>
            <w:r w:rsidRPr="00EE39DF">
              <w:rPr>
                <w:rFonts w:cs="Arial"/>
                <w:sz w:val="20"/>
                <w:szCs w:val="20"/>
              </w:rPr>
              <w:t>Microswitches are devices to help control technology and electronics. They can be controlled by body movements or actions such as moving a finger or arm, head turning, touching/pushing, or chin movement. They can be used to access communication devices, environmental control (</w:t>
            </w:r>
            <w:r w:rsidR="005463D2" w:rsidRPr="00EE39DF">
              <w:rPr>
                <w:rFonts w:cs="Arial"/>
                <w:sz w:val="20"/>
                <w:szCs w:val="20"/>
              </w:rPr>
              <w:t>e.g.</w:t>
            </w:r>
            <w:r w:rsidRPr="00EE39DF">
              <w:rPr>
                <w:rFonts w:cs="Arial"/>
                <w:sz w:val="20"/>
                <w:szCs w:val="20"/>
              </w:rPr>
              <w:t>, turning on a TV), and computer software. For example, a child may use a microswitch by pushing an adapted button to turn on a device. Microswitches can also be found on toys to enable children to have increased independence and interact with their environment (Roche, 2015).  </w:t>
            </w:r>
          </w:p>
        </w:tc>
      </w:tr>
      <w:tr w:rsidR="00C36AFF" w:rsidRPr="00EE39DF" w14:paraId="681EEABB" w14:textId="77777777" w:rsidTr="008A59A5">
        <w:trPr>
          <w:trHeight w:val="465"/>
        </w:trPr>
        <w:tc>
          <w:tcPr>
            <w:tcW w:w="2970" w:type="dxa"/>
            <w:shd w:val="clear" w:color="auto" w:fill="F7EEF7"/>
            <w:hideMark/>
          </w:tcPr>
          <w:p w14:paraId="6B3DDB50" w14:textId="77777777" w:rsidR="00C36AFF" w:rsidRPr="008A59A5" w:rsidRDefault="00C36AFF">
            <w:pPr>
              <w:spacing w:before="40" w:after="40" w:line="276" w:lineRule="auto"/>
              <w:textAlignment w:val="baseline"/>
              <w:rPr>
                <w:rFonts w:cs="Arial"/>
                <w:color w:val="000000"/>
                <w:sz w:val="20"/>
                <w:szCs w:val="20"/>
                <w:lang w:eastAsia="en-AU"/>
              </w:rPr>
            </w:pPr>
            <w:r w:rsidRPr="008A59A5">
              <w:rPr>
                <w:rFonts w:cs="Arial"/>
                <w:color w:val="000000"/>
                <w:sz w:val="20"/>
                <w:szCs w:val="20"/>
              </w:rPr>
              <w:t>Grooming and dressing equipment </w:t>
            </w:r>
          </w:p>
        </w:tc>
        <w:tc>
          <w:tcPr>
            <w:tcW w:w="12330" w:type="dxa"/>
            <w:shd w:val="clear" w:color="auto" w:fill="F7EEF7"/>
            <w:hideMark/>
          </w:tcPr>
          <w:p w14:paraId="3F137291" w14:textId="77777777" w:rsidR="00C36AFF" w:rsidRPr="008A59A5" w:rsidRDefault="00C36AFF" w:rsidP="00346AAD">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Some examples are stocking and sock aids (i.e., to help put shoes on), buttoning and zipping devices (either a device to support putting on clothes, or alternatives to buttons e.g., Velcro buttons) </w:t>
            </w:r>
          </w:p>
        </w:tc>
      </w:tr>
      <w:tr w:rsidR="00C36AFF" w:rsidRPr="00EE39DF" w14:paraId="25B89EA6" w14:textId="77777777" w:rsidTr="008A59A5">
        <w:trPr>
          <w:trHeight w:val="300"/>
        </w:trPr>
        <w:tc>
          <w:tcPr>
            <w:tcW w:w="2970" w:type="dxa"/>
            <w:tcBorders>
              <w:bottom w:val="single" w:sz="4" w:space="0" w:color="auto"/>
            </w:tcBorders>
            <w:shd w:val="clear" w:color="auto" w:fill="auto"/>
            <w:hideMark/>
          </w:tcPr>
          <w:p w14:paraId="052001C5" w14:textId="4787C471" w:rsidR="00C36AFF" w:rsidRPr="00EE39DF" w:rsidRDefault="00631B55">
            <w:pPr>
              <w:spacing w:before="40" w:after="40" w:line="276" w:lineRule="auto"/>
              <w:textAlignment w:val="baseline"/>
              <w:rPr>
                <w:rFonts w:cs="Arial"/>
                <w:sz w:val="20"/>
                <w:szCs w:val="20"/>
                <w:lang w:eastAsia="en-AU"/>
              </w:rPr>
            </w:pPr>
            <w:r>
              <w:rPr>
                <w:rFonts w:cs="Arial"/>
                <w:sz w:val="20"/>
                <w:szCs w:val="20"/>
              </w:rPr>
              <w:t>L</w:t>
            </w:r>
            <w:r w:rsidR="00C36AFF" w:rsidRPr="00EE39DF">
              <w:rPr>
                <w:rFonts w:cs="Arial"/>
                <w:sz w:val="20"/>
                <w:szCs w:val="20"/>
              </w:rPr>
              <w:t>aying system </w:t>
            </w:r>
          </w:p>
        </w:tc>
        <w:tc>
          <w:tcPr>
            <w:tcW w:w="12330" w:type="dxa"/>
            <w:tcBorders>
              <w:bottom w:val="single" w:sz="4" w:space="0" w:color="auto"/>
            </w:tcBorders>
            <w:shd w:val="clear" w:color="auto" w:fill="auto"/>
            <w:hideMark/>
          </w:tcPr>
          <w:p w14:paraId="37F0A361" w14:textId="77777777" w:rsidR="00C36AFF" w:rsidRPr="00EE39DF" w:rsidRDefault="00C36AFF" w:rsidP="00346AAD">
            <w:pPr>
              <w:spacing w:before="40" w:after="40" w:line="276" w:lineRule="auto"/>
              <w:ind w:left="113"/>
              <w:textAlignment w:val="baseline"/>
              <w:rPr>
                <w:rFonts w:cs="Arial"/>
                <w:sz w:val="20"/>
                <w:szCs w:val="20"/>
                <w:lang w:eastAsia="en-AU"/>
              </w:rPr>
            </w:pPr>
            <w:r w:rsidRPr="00EE39DF">
              <w:rPr>
                <w:rFonts w:cs="Arial"/>
                <w:sz w:val="20"/>
                <w:szCs w:val="20"/>
              </w:rPr>
              <w:t>Often made up of lifters, hoists, and slings. Laying systems are commonly used in practice to support transfers. </w:t>
            </w:r>
          </w:p>
        </w:tc>
      </w:tr>
      <w:tr w:rsidR="00C36AFF" w:rsidRPr="00EE39DF" w14:paraId="72DB7688" w14:textId="77777777" w:rsidTr="008A59A5">
        <w:trPr>
          <w:trHeight w:val="300"/>
        </w:trPr>
        <w:tc>
          <w:tcPr>
            <w:tcW w:w="2970" w:type="dxa"/>
            <w:shd w:val="clear" w:color="auto" w:fill="F7EEF7"/>
            <w:hideMark/>
          </w:tcPr>
          <w:p w14:paraId="36AB1B0D" w14:textId="77777777" w:rsidR="00C36AFF" w:rsidRPr="008A59A5" w:rsidRDefault="00C36AFF">
            <w:pPr>
              <w:spacing w:before="40" w:after="40" w:line="276" w:lineRule="auto"/>
              <w:textAlignment w:val="baseline"/>
              <w:rPr>
                <w:rFonts w:cs="Arial"/>
                <w:color w:val="000000"/>
                <w:sz w:val="20"/>
                <w:szCs w:val="20"/>
                <w:lang w:eastAsia="en-AU"/>
              </w:rPr>
            </w:pPr>
            <w:r w:rsidRPr="008A59A5">
              <w:rPr>
                <w:rFonts w:cs="Arial"/>
                <w:color w:val="000000"/>
                <w:sz w:val="20"/>
                <w:szCs w:val="20"/>
              </w:rPr>
              <w:t>Toileting and bathing devices </w:t>
            </w:r>
          </w:p>
          <w:p w14:paraId="5D3985E8" w14:textId="77777777" w:rsidR="00C36AFF" w:rsidRPr="008A59A5" w:rsidRDefault="00C36AFF">
            <w:pPr>
              <w:spacing w:before="40" w:after="40" w:line="276" w:lineRule="auto"/>
              <w:textAlignment w:val="baseline"/>
              <w:rPr>
                <w:rFonts w:cs="Arial"/>
                <w:color w:val="000000"/>
                <w:sz w:val="20"/>
                <w:szCs w:val="20"/>
                <w:lang w:eastAsia="en-AU"/>
              </w:rPr>
            </w:pPr>
            <w:r w:rsidRPr="008A59A5">
              <w:rPr>
                <w:rFonts w:cs="Arial"/>
                <w:color w:val="000000"/>
                <w:sz w:val="20"/>
                <w:szCs w:val="20"/>
              </w:rPr>
              <w:t> </w:t>
            </w:r>
          </w:p>
        </w:tc>
        <w:tc>
          <w:tcPr>
            <w:tcW w:w="12330" w:type="dxa"/>
            <w:shd w:val="clear" w:color="auto" w:fill="F7EEF7"/>
            <w:hideMark/>
          </w:tcPr>
          <w:p w14:paraId="02D2FA5D" w14:textId="77777777" w:rsidR="00C36AFF" w:rsidRPr="008A59A5" w:rsidRDefault="00C36AFF" w:rsidP="00346AAD">
            <w:pPr>
              <w:spacing w:before="40" w:after="40" w:line="276" w:lineRule="auto"/>
              <w:ind w:left="113"/>
              <w:textAlignment w:val="baseline"/>
              <w:rPr>
                <w:rFonts w:cs="Arial"/>
                <w:color w:val="000000"/>
                <w:sz w:val="20"/>
                <w:szCs w:val="20"/>
                <w:lang w:eastAsia="en-AU"/>
              </w:rPr>
            </w:pPr>
            <w:r w:rsidRPr="008A59A5">
              <w:rPr>
                <w:rFonts w:cs="Arial"/>
                <w:color w:val="000000"/>
                <w:sz w:val="20"/>
                <w:szCs w:val="20"/>
              </w:rPr>
              <w:t>Toileting and bathing devices used to support a child to be more independent. Some examples are specialised toilet seats, sponges, and brushes with longer handles, shower chairs, non-slip matts. </w:t>
            </w:r>
          </w:p>
        </w:tc>
      </w:tr>
    </w:tbl>
    <w:p w14:paraId="0E71CAD2" w14:textId="77777777" w:rsidR="001767CA" w:rsidRDefault="001767CA" w:rsidP="00154929">
      <w:pPr>
        <w:sectPr w:rsidR="001767CA" w:rsidSect="00AE6660">
          <w:headerReference w:type="even" r:id="rId24"/>
          <w:headerReference w:type="default" r:id="rId25"/>
          <w:footerReference w:type="even" r:id="rId26"/>
          <w:footerReference w:type="default" r:id="rId27"/>
          <w:footerReference w:type="first" r:id="rId28"/>
          <w:pgSz w:w="16838" w:h="11906" w:orient="landscape" w:code="9"/>
          <w:pgMar w:top="720" w:right="720" w:bottom="720" w:left="720" w:header="737" w:footer="0" w:gutter="0"/>
          <w:cols w:space="708"/>
          <w:docGrid w:linePitch="360"/>
        </w:sectPr>
      </w:pPr>
    </w:p>
    <w:p w14:paraId="6808AA46" w14:textId="1A4D7024" w:rsidR="009B73F4" w:rsidRPr="00154929" w:rsidRDefault="001767CA" w:rsidP="00037D7F">
      <w:pPr>
        <w:pStyle w:val="Heading2nonumber"/>
      </w:pPr>
      <w:r>
        <w:lastRenderedPageBreak/>
        <w:t>A</w:t>
      </w:r>
      <w:r w:rsidR="00037D7F">
        <w:t>ppendix D. Selection Process</w:t>
      </w:r>
    </w:p>
    <w:p w14:paraId="00E154BE" w14:textId="0BA02C41" w:rsidR="00921860" w:rsidRDefault="00921860" w:rsidP="00921860">
      <w:pPr>
        <w:pStyle w:val="TableDescription"/>
      </w:pPr>
      <w:r>
        <w:t>Image 1: Prisma flow diagram</w:t>
      </w:r>
    </w:p>
    <w:p w14:paraId="2449C6AC" w14:textId="77777777" w:rsidR="00CC7F85" w:rsidRDefault="00CC7F85" w:rsidP="00CC7F85">
      <w:pPr>
        <w:pStyle w:val="TableDescription"/>
      </w:pPr>
      <w:r>
        <w:rPr>
          <w:noProof/>
        </w:rPr>
        <mc:AlternateContent>
          <mc:Choice Requires="wpg">
            <w:drawing>
              <wp:inline distT="0" distB="0" distL="0" distR="0" wp14:anchorId="5FF3BABE" wp14:editId="244FE491">
                <wp:extent cx="6134099" cy="5461000"/>
                <wp:effectExtent l="0" t="0" r="635" b="25400"/>
                <wp:docPr id="28" name="Group 28" descr="This flow diagram shows 637 papers were identified from database searching and 2 from other sources, 66 duplicate papers were removed. It shows 572 were screened and 121 full text retrieved, and 87 excluded. A total of 34 papers were included."/>
                <wp:cNvGraphicFramePr/>
                <a:graphic xmlns:a="http://schemas.openxmlformats.org/drawingml/2006/main">
                  <a:graphicData uri="http://schemas.microsoft.com/office/word/2010/wordprocessingGroup">
                    <wpg:wgp>
                      <wpg:cNvGrpSpPr/>
                      <wpg:grpSpPr>
                        <a:xfrm>
                          <a:off x="0" y="0"/>
                          <a:ext cx="6134099" cy="5461000"/>
                          <a:chOff x="0" y="0"/>
                          <a:chExt cx="6134099" cy="5461000"/>
                        </a:xfrm>
                      </wpg:grpSpPr>
                      <wps:wsp>
                        <wps:cNvPr id="29" name="Rectangle 29"/>
                        <wps:cNvSpPr/>
                        <wps:spPr>
                          <a:xfrm rot="16200000">
                            <a:off x="2838455" y="2165352"/>
                            <a:ext cx="857242" cy="5734047"/>
                          </a:xfrm>
                          <a:prstGeom prst="rect">
                            <a:avLst/>
                          </a:prstGeom>
                          <a:solidFill>
                            <a:srgbClr val="D4C5D7"/>
                          </a:solidFill>
                          <a:ln w="19050" cap="flat" cmpd="sng" algn="ctr">
                            <a:noFill/>
                            <a:prstDash val="solid"/>
                            <a:miter lim="800000"/>
                          </a:ln>
                          <a:effectLst/>
                        </wps:spPr>
                        <wps:bodyPr rtlCol="0" anchor="ctr"/>
                      </wps:wsp>
                      <wps:wsp>
                        <wps:cNvPr id="30" name="Rectangle 30"/>
                        <wps:cNvSpPr/>
                        <wps:spPr>
                          <a:xfrm rot="16200000">
                            <a:off x="2038743" y="284563"/>
                            <a:ext cx="2456666" cy="5734047"/>
                          </a:xfrm>
                          <a:prstGeom prst="rect">
                            <a:avLst/>
                          </a:prstGeom>
                          <a:solidFill>
                            <a:srgbClr val="D4C5D7"/>
                          </a:solidFill>
                          <a:ln w="19050" cap="flat" cmpd="sng" algn="ctr">
                            <a:noFill/>
                            <a:prstDash val="solid"/>
                            <a:miter lim="800000"/>
                          </a:ln>
                          <a:effectLst/>
                        </wps:spPr>
                        <wps:bodyPr rtlCol="0" anchor="ctr"/>
                      </wps:wsp>
                      <wps:wsp>
                        <wps:cNvPr id="31" name="Rectangle 31"/>
                        <wps:cNvSpPr/>
                        <wps:spPr>
                          <a:xfrm rot="16200000">
                            <a:off x="2419349" y="-2019298"/>
                            <a:ext cx="1695452" cy="5734047"/>
                          </a:xfrm>
                          <a:prstGeom prst="rect">
                            <a:avLst/>
                          </a:prstGeom>
                          <a:solidFill>
                            <a:srgbClr val="D4C5D7"/>
                          </a:solidFill>
                          <a:ln w="19050" cap="flat" cmpd="sng" algn="ctr">
                            <a:noFill/>
                            <a:prstDash val="solid"/>
                            <a:miter lim="800000"/>
                          </a:ln>
                          <a:effectLst/>
                        </wps:spPr>
                        <wps:bodyPr rtlCol="0" anchor="ctr"/>
                      </wps:wsp>
                      <wps:wsp>
                        <wps:cNvPr id="32" name="Rectangle 32"/>
                        <wps:cNvSpPr/>
                        <wps:spPr>
                          <a:xfrm>
                            <a:off x="533399" y="218278"/>
                            <a:ext cx="2552701" cy="488950"/>
                          </a:xfrm>
                          <a:prstGeom prst="rect">
                            <a:avLst/>
                          </a:prstGeom>
                          <a:solidFill>
                            <a:sysClr val="window" lastClr="FFFFFF"/>
                          </a:solidFill>
                          <a:ln w="19050" cap="flat" cmpd="sng" algn="ctr">
                            <a:solidFill>
                              <a:srgbClr val="6B2976"/>
                            </a:solidFill>
                            <a:prstDash val="solid"/>
                            <a:miter lim="800000"/>
                          </a:ln>
                          <a:effectLst/>
                        </wps:spPr>
                        <wps:txbx>
                          <w:txbxContent>
                            <w:p w14:paraId="2E9F6F12" w14:textId="77777777" w:rsidR="00CC7F85" w:rsidRPr="00E2447B" w:rsidRDefault="00CC7F85" w:rsidP="00CC7F85">
                              <w:pPr>
                                <w:rPr>
                                  <w:rFonts w:cs="Arial"/>
                                  <w:kern w:val="24"/>
                                  <w:sz w:val="21"/>
                                  <w:szCs w:val="21"/>
                                </w:rPr>
                              </w:pPr>
                              <w:r w:rsidRPr="00E2447B">
                                <w:rPr>
                                  <w:rFonts w:cs="Arial"/>
                                  <w:kern w:val="24"/>
                                  <w:sz w:val="21"/>
                                  <w:szCs w:val="21"/>
                                </w:rPr>
                                <w:t xml:space="preserve">Studies from databases </w:t>
                              </w:r>
                              <w:r w:rsidRPr="00E2447B">
                                <w:rPr>
                                  <w:rFonts w:cs="Arial"/>
                                  <w:b/>
                                  <w:bCs/>
                                  <w:kern w:val="24"/>
                                  <w:sz w:val="21"/>
                                  <w:szCs w:val="21"/>
                                </w:rPr>
                                <w:t>(n=637)</w:t>
                              </w:r>
                            </w:p>
                          </w:txbxContent>
                        </wps:txbx>
                        <wps:bodyPr rtlCol="0" anchor="ctr"/>
                      </wps:wsp>
                      <wps:wsp>
                        <wps:cNvPr id="33" name="Rectangle 33"/>
                        <wps:cNvSpPr/>
                        <wps:spPr>
                          <a:xfrm>
                            <a:off x="3416299" y="218278"/>
                            <a:ext cx="2432050" cy="488950"/>
                          </a:xfrm>
                          <a:prstGeom prst="rect">
                            <a:avLst/>
                          </a:prstGeom>
                          <a:solidFill>
                            <a:sysClr val="window" lastClr="FFFFFF"/>
                          </a:solidFill>
                          <a:ln w="19050" cap="flat" cmpd="sng" algn="ctr">
                            <a:solidFill>
                              <a:srgbClr val="6B2976"/>
                            </a:solidFill>
                            <a:prstDash val="solid"/>
                            <a:miter lim="800000"/>
                          </a:ln>
                          <a:effectLst/>
                        </wps:spPr>
                        <wps:txbx>
                          <w:txbxContent>
                            <w:p w14:paraId="5D125BC8" w14:textId="77777777" w:rsidR="00CC7F85" w:rsidRPr="00E2447B" w:rsidRDefault="00CC7F85" w:rsidP="00CC7F85">
                              <w:pPr>
                                <w:rPr>
                                  <w:rFonts w:cs="Arial"/>
                                  <w:kern w:val="24"/>
                                  <w:sz w:val="21"/>
                                  <w:szCs w:val="21"/>
                                </w:rPr>
                              </w:pPr>
                              <w:r w:rsidRPr="00E2447B">
                                <w:rPr>
                                  <w:rFonts w:cs="Arial"/>
                                  <w:kern w:val="24"/>
                                  <w:sz w:val="21"/>
                                  <w:szCs w:val="21"/>
                                </w:rPr>
                                <w:t xml:space="preserve">References from other sources </w:t>
                              </w:r>
                              <w:r w:rsidRPr="00E2447B">
                                <w:rPr>
                                  <w:rFonts w:cs="Arial"/>
                                  <w:b/>
                                  <w:bCs/>
                                  <w:kern w:val="24"/>
                                  <w:sz w:val="21"/>
                                  <w:szCs w:val="21"/>
                                </w:rPr>
                                <w:t>(n=</w:t>
                              </w:r>
                              <w:r>
                                <w:rPr>
                                  <w:rFonts w:cs="Arial"/>
                                  <w:b/>
                                  <w:bCs/>
                                  <w:kern w:val="24"/>
                                  <w:sz w:val="21"/>
                                  <w:szCs w:val="21"/>
                                </w:rPr>
                                <w:t>2</w:t>
                              </w:r>
                              <w:r w:rsidRPr="00E2447B">
                                <w:rPr>
                                  <w:rFonts w:cs="Arial"/>
                                  <w:b/>
                                  <w:bCs/>
                                  <w:kern w:val="24"/>
                                  <w:sz w:val="21"/>
                                  <w:szCs w:val="21"/>
                                </w:rPr>
                                <w:t>)</w:t>
                              </w:r>
                            </w:p>
                          </w:txbxContent>
                        </wps:txbx>
                        <wps:bodyPr rtlCol="0" anchor="ctr"/>
                      </wps:wsp>
                      <wps:wsp>
                        <wps:cNvPr id="34" name="Rectangle 34"/>
                        <wps:cNvSpPr/>
                        <wps:spPr>
                          <a:xfrm>
                            <a:off x="3422649" y="1089816"/>
                            <a:ext cx="2432050" cy="488950"/>
                          </a:xfrm>
                          <a:prstGeom prst="rect">
                            <a:avLst/>
                          </a:prstGeom>
                          <a:solidFill>
                            <a:sysClr val="window" lastClr="FFFFFF"/>
                          </a:solidFill>
                          <a:ln w="19050" cap="flat" cmpd="sng" algn="ctr">
                            <a:solidFill>
                              <a:srgbClr val="6B2976"/>
                            </a:solidFill>
                            <a:prstDash val="solid"/>
                            <a:miter lim="800000"/>
                          </a:ln>
                          <a:effectLst/>
                        </wps:spPr>
                        <wps:txbx>
                          <w:txbxContent>
                            <w:p w14:paraId="5F1001A7" w14:textId="77777777" w:rsidR="00CC7F85" w:rsidRPr="00E2447B" w:rsidRDefault="00CC7F85" w:rsidP="00CC7F85">
                              <w:pPr>
                                <w:rPr>
                                  <w:rFonts w:cs="Arial"/>
                                  <w:kern w:val="24"/>
                                  <w:sz w:val="21"/>
                                  <w:szCs w:val="21"/>
                                </w:rPr>
                              </w:pPr>
                              <w:r w:rsidRPr="00E2447B">
                                <w:rPr>
                                  <w:rFonts w:cs="Arial"/>
                                  <w:kern w:val="24"/>
                                  <w:sz w:val="21"/>
                                  <w:szCs w:val="21"/>
                                </w:rPr>
                                <w:t xml:space="preserve">Duplicates removed </w:t>
                              </w:r>
                              <w:r w:rsidRPr="00E2447B">
                                <w:rPr>
                                  <w:rFonts w:cs="Arial"/>
                                  <w:b/>
                                  <w:bCs/>
                                  <w:kern w:val="24"/>
                                  <w:sz w:val="21"/>
                                  <w:szCs w:val="21"/>
                                </w:rPr>
                                <w:t>(n=</w:t>
                              </w:r>
                              <w:r>
                                <w:rPr>
                                  <w:rFonts w:cs="Arial"/>
                                  <w:b/>
                                  <w:bCs/>
                                  <w:kern w:val="24"/>
                                  <w:sz w:val="21"/>
                                  <w:szCs w:val="21"/>
                                </w:rPr>
                                <w:t>66</w:t>
                              </w:r>
                              <w:r w:rsidRPr="00E2447B">
                                <w:rPr>
                                  <w:rFonts w:cs="Arial"/>
                                  <w:b/>
                                  <w:bCs/>
                                  <w:kern w:val="24"/>
                                  <w:sz w:val="21"/>
                                  <w:szCs w:val="21"/>
                                </w:rPr>
                                <w:t>)</w:t>
                              </w:r>
                            </w:p>
                          </w:txbxContent>
                        </wps:txbx>
                        <wps:bodyPr rtlCol="0" anchor="ctr"/>
                      </wps:wsp>
                      <wps:wsp>
                        <wps:cNvPr id="35" name="Rectangle 35"/>
                        <wps:cNvSpPr/>
                        <wps:spPr>
                          <a:xfrm>
                            <a:off x="539749" y="2178050"/>
                            <a:ext cx="2552701" cy="488950"/>
                          </a:xfrm>
                          <a:prstGeom prst="rect">
                            <a:avLst/>
                          </a:prstGeom>
                          <a:solidFill>
                            <a:sysClr val="window" lastClr="FFFFFF"/>
                          </a:solidFill>
                          <a:ln w="19050" cap="flat" cmpd="sng" algn="ctr">
                            <a:solidFill>
                              <a:srgbClr val="6B2976"/>
                            </a:solidFill>
                            <a:prstDash val="solid"/>
                            <a:miter lim="800000"/>
                          </a:ln>
                          <a:effectLst/>
                        </wps:spPr>
                        <wps:txbx>
                          <w:txbxContent>
                            <w:p w14:paraId="4F419E6B" w14:textId="77777777" w:rsidR="00CC7F85" w:rsidRPr="00E2447B" w:rsidRDefault="00CC7F85" w:rsidP="00CC7F85">
                              <w:pPr>
                                <w:rPr>
                                  <w:rFonts w:cs="Arial"/>
                                  <w:kern w:val="24"/>
                                  <w:sz w:val="21"/>
                                  <w:szCs w:val="21"/>
                                </w:rPr>
                              </w:pPr>
                              <w:r w:rsidRPr="00E2447B">
                                <w:rPr>
                                  <w:rFonts w:cs="Arial"/>
                                  <w:kern w:val="24"/>
                                  <w:sz w:val="21"/>
                                  <w:szCs w:val="21"/>
                                </w:rPr>
                                <w:t xml:space="preserve">Studies screened </w:t>
                              </w:r>
                              <w:r w:rsidRPr="00E2447B">
                                <w:rPr>
                                  <w:rFonts w:cs="Arial"/>
                                  <w:b/>
                                  <w:bCs/>
                                  <w:kern w:val="24"/>
                                  <w:sz w:val="21"/>
                                  <w:szCs w:val="21"/>
                                </w:rPr>
                                <w:t>(n=572)</w:t>
                              </w:r>
                            </w:p>
                          </w:txbxContent>
                        </wps:txbx>
                        <wps:bodyPr rtlCol="0" anchor="ctr"/>
                      </wps:wsp>
                      <wps:wsp>
                        <wps:cNvPr id="36" name="Rectangle 36"/>
                        <wps:cNvSpPr/>
                        <wps:spPr>
                          <a:xfrm>
                            <a:off x="3422649" y="2178050"/>
                            <a:ext cx="2432050" cy="488950"/>
                          </a:xfrm>
                          <a:prstGeom prst="rect">
                            <a:avLst/>
                          </a:prstGeom>
                          <a:solidFill>
                            <a:sysClr val="window" lastClr="FFFFFF"/>
                          </a:solidFill>
                          <a:ln w="19050" cap="flat" cmpd="sng" algn="ctr">
                            <a:solidFill>
                              <a:srgbClr val="6B2976"/>
                            </a:solidFill>
                            <a:prstDash val="solid"/>
                            <a:miter lim="800000"/>
                          </a:ln>
                          <a:effectLst/>
                        </wps:spPr>
                        <wps:txbx>
                          <w:txbxContent>
                            <w:p w14:paraId="4BD06620" w14:textId="77777777" w:rsidR="00CC7F85" w:rsidRPr="00E2447B" w:rsidRDefault="00CC7F85" w:rsidP="00CC7F85">
                              <w:pPr>
                                <w:rPr>
                                  <w:rFonts w:cs="Arial"/>
                                  <w:kern w:val="24"/>
                                  <w:sz w:val="21"/>
                                  <w:szCs w:val="21"/>
                                </w:rPr>
                              </w:pPr>
                              <w:r w:rsidRPr="00E2447B">
                                <w:rPr>
                                  <w:rFonts w:cs="Arial"/>
                                  <w:kern w:val="24"/>
                                  <w:sz w:val="21"/>
                                  <w:szCs w:val="21"/>
                                </w:rPr>
                                <w:t xml:space="preserve">Studies excluded </w:t>
                              </w:r>
                              <w:r w:rsidRPr="00E2447B">
                                <w:rPr>
                                  <w:rFonts w:cs="Arial"/>
                                  <w:b/>
                                  <w:bCs/>
                                  <w:kern w:val="24"/>
                                  <w:sz w:val="21"/>
                                  <w:szCs w:val="21"/>
                                </w:rPr>
                                <w:t>(n=451)</w:t>
                              </w:r>
                            </w:p>
                          </w:txbxContent>
                        </wps:txbx>
                        <wps:bodyPr rtlCol="0" anchor="ctr"/>
                      </wps:wsp>
                      <wps:wsp>
                        <wps:cNvPr id="37" name="Rectangle 37"/>
                        <wps:cNvSpPr/>
                        <wps:spPr>
                          <a:xfrm>
                            <a:off x="539749" y="2908300"/>
                            <a:ext cx="2552701" cy="488950"/>
                          </a:xfrm>
                          <a:prstGeom prst="rect">
                            <a:avLst/>
                          </a:prstGeom>
                          <a:solidFill>
                            <a:sysClr val="window" lastClr="FFFFFF"/>
                          </a:solidFill>
                          <a:ln w="19050" cap="flat" cmpd="sng" algn="ctr">
                            <a:solidFill>
                              <a:srgbClr val="6B2976"/>
                            </a:solidFill>
                            <a:prstDash val="solid"/>
                            <a:miter lim="800000"/>
                          </a:ln>
                          <a:effectLst/>
                        </wps:spPr>
                        <wps:txbx>
                          <w:txbxContent>
                            <w:p w14:paraId="0C667D39" w14:textId="77777777" w:rsidR="00CC7F85" w:rsidRPr="00E2447B" w:rsidRDefault="00CC7F85" w:rsidP="00CC7F85">
                              <w:pPr>
                                <w:rPr>
                                  <w:rFonts w:cs="Arial"/>
                                  <w:kern w:val="24"/>
                                  <w:sz w:val="21"/>
                                  <w:szCs w:val="21"/>
                                </w:rPr>
                              </w:pPr>
                              <w:r w:rsidRPr="00E2447B">
                                <w:rPr>
                                  <w:rFonts w:cs="Arial"/>
                                  <w:kern w:val="24"/>
                                  <w:sz w:val="21"/>
                                  <w:szCs w:val="21"/>
                                </w:rPr>
                                <w:t xml:space="preserve">Studies sought for retrieval </w:t>
                              </w:r>
                              <w:r w:rsidRPr="00E2447B">
                                <w:rPr>
                                  <w:rFonts w:cs="Arial"/>
                                  <w:b/>
                                  <w:bCs/>
                                  <w:kern w:val="24"/>
                                  <w:sz w:val="21"/>
                                  <w:szCs w:val="21"/>
                                </w:rPr>
                                <w:t>(n=121)</w:t>
                              </w:r>
                            </w:p>
                          </w:txbxContent>
                        </wps:txbx>
                        <wps:bodyPr rtlCol="0" anchor="ctr"/>
                      </wps:wsp>
                      <wps:wsp>
                        <wps:cNvPr id="38" name="Rectangle 38"/>
                        <wps:cNvSpPr/>
                        <wps:spPr>
                          <a:xfrm>
                            <a:off x="539749" y="3638550"/>
                            <a:ext cx="2552701" cy="488950"/>
                          </a:xfrm>
                          <a:prstGeom prst="rect">
                            <a:avLst/>
                          </a:prstGeom>
                          <a:solidFill>
                            <a:sysClr val="window" lastClr="FFFFFF"/>
                          </a:solidFill>
                          <a:ln w="19050" cap="flat" cmpd="sng" algn="ctr">
                            <a:solidFill>
                              <a:srgbClr val="6B2976"/>
                            </a:solidFill>
                            <a:prstDash val="solid"/>
                            <a:miter lim="800000"/>
                          </a:ln>
                          <a:effectLst/>
                        </wps:spPr>
                        <wps:txbx>
                          <w:txbxContent>
                            <w:p w14:paraId="43811F15" w14:textId="77777777" w:rsidR="00CC7F85" w:rsidRPr="00E2447B" w:rsidRDefault="00CC7F85" w:rsidP="00CC7F85">
                              <w:pPr>
                                <w:rPr>
                                  <w:rFonts w:cs="Arial"/>
                                  <w:kern w:val="24"/>
                                  <w:sz w:val="21"/>
                                  <w:szCs w:val="21"/>
                                </w:rPr>
                              </w:pPr>
                              <w:r w:rsidRPr="00E2447B">
                                <w:rPr>
                                  <w:rFonts w:cs="Arial"/>
                                  <w:kern w:val="24"/>
                                  <w:sz w:val="21"/>
                                  <w:szCs w:val="21"/>
                                </w:rPr>
                                <w:t xml:space="preserve">Studies assessed for eligibility </w:t>
                              </w:r>
                              <w:r w:rsidRPr="00E2447B">
                                <w:rPr>
                                  <w:rFonts w:cs="Arial"/>
                                  <w:b/>
                                  <w:bCs/>
                                  <w:kern w:val="24"/>
                                  <w:sz w:val="21"/>
                                  <w:szCs w:val="21"/>
                                </w:rPr>
                                <w:t>(n=121)</w:t>
                              </w:r>
                            </w:p>
                          </w:txbxContent>
                        </wps:txbx>
                        <wps:bodyPr rtlCol="0" anchor="ctr"/>
                      </wps:wsp>
                      <wps:wsp>
                        <wps:cNvPr id="39" name="Rectangle 39"/>
                        <wps:cNvSpPr/>
                        <wps:spPr>
                          <a:xfrm>
                            <a:off x="3422649" y="3638550"/>
                            <a:ext cx="2432050" cy="488950"/>
                          </a:xfrm>
                          <a:prstGeom prst="rect">
                            <a:avLst/>
                          </a:prstGeom>
                          <a:solidFill>
                            <a:sysClr val="window" lastClr="FFFFFF"/>
                          </a:solidFill>
                          <a:ln w="19050" cap="flat" cmpd="sng" algn="ctr">
                            <a:solidFill>
                              <a:srgbClr val="6B2976"/>
                            </a:solidFill>
                            <a:prstDash val="solid"/>
                            <a:miter lim="800000"/>
                          </a:ln>
                          <a:effectLst/>
                        </wps:spPr>
                        <wps:txbx>
                          <w:txbxContent>
                            <w:p w14:paraId="43D9351B" w14:textId="77777777" w:rsidR="00CC7F85" w:rsidRPr="00E2447B" w:rsidRDefault="00CC7F85" w:rsidP="00CC7F85">
                              <w:pPr>
                                <w:rPr>
                                  <w:rFonts w:cs="Arial"/>
                                  <w:kern w:val="24"/>
                                  <w:sz w:val="21"/>
                                  <w:szCs w:val="21"/>
                                </w:rPr>
                              </w:pPr>
                              <w:r w:rsidRPr="00E2447B">
                                <w:rPr>
                                  <w:rFonts w:cs="Arial"/>
                                  <w:kern w:val="24"/>
                                  <w:sz w:val="21"/>
                                  <w:szCs w:val="21"/>
                                </w:rPr>
                                <w:t xml:space="preserve">Studies excluded </w:t>
                              </w:r>
                              <w:r w:rsidRPr="00E2447B">
                                <w:rPr>
                                  <w:rFonts w:cs="Arial"/>
                                  <w:b/>
                                  <w:bCs/>
                                  <w:kern w:val="24"/>
                                  <w:sz w:val="21"/>
                                  <w:szCs w:val="21"/>
                                </w:rPr>
                                <w:t>(n=87)</w:t>
                              </w:r>
                            </w:p>
                          </w:txbxContent>
                        </wps:txbx>
                        <wps:bodyPr rtlCol="0" anchor="ctr"/>
                      </wps:wsp>
                      <wps:wsp>
                        <wps:cNvPr id="40" name="Rectangle 40"/>
                        <wps:cNvSpPr/>
                        <wps:spPr>
                          <a:xfrm>
                            <a:off x="539749" y="4746631"/>
                            <a:ext cx="2552701" cy="488950"/>
                          </a:xfrm>
                          <a:prstGeom prst="rect">
                            <a:avLst/>
                          </a:prstGeom>
                          <a:solidFill>
                            <a:sysClr val="window" lastClr="FFFFFF"/>
                          </a:solidFill>
                          <a:ln w="19050" cap="flat" cmpd="sng" algn="ctr">
                            <a:solidFill>
                              <a:srgbClr val="6B2976"/>
                            </a:solidFill>
                            <a:prstDash val="solid"/>
                            <a:miter lim="800000"/>
                          </a:ln>
                          <a:effectLst/>
                        </wps:spPr>
                        <wps:txbx>
                          <w:txbxContent>
                            <w:p w14:paraId="1BF8C240" w14:textId="77777777" w:rsidR="00CC7F85" w:rsidRPr="00E2447B" w:rsidRDefault="00CC7F85" w:rsidP="00CC7F85">
                              <w:pPr>
                                <w:rPr>
                                  <w:rFonts w:cs="Arial"/>
                                  <w:kern w:val="24"/>
                                  <w:sz w:val="21"/>
                                  <w:szCs w:val="21"/>
                                </w:rPr>
                              </w:pPr>
                              <w:r w:rsidRPr="00E2447B">
                                <w:rPr>
                                  <w:rFonts w:cs="Arial"/>
                                  <w:kern w:val="24"/>
                                  <w:sz w:val="21"/>
                                  <w:szCs w:val="21"/>
                                </w:rPr>
                                <w:t xml:space="preserve">Studies included in review </w:t>
                              </w:r>
                              <w:r w:rsidRPr="00E2447B">
                                <w:rPr>
                                  <w:rFonts w:cs="Arial"/>
                                  <w:b/>
                                  <w:bCs/>
                                  <w:kern w:val="24"/>
                                  <w:sz w:val="21"/>
                                  <w:szCs w:val="21"/>
                                </w:rPr>
                                <w:t>(n=34)</w:t>
                              </w:r>
                            </w:p>
                          </w:txbxContent>
                        </wps:txbx>
                        <wps:bodyPr rtlCol="0" anchor="ctr"/>
                      </wps:wsp>
                      <wps:wsp>
                        <wps:cNvPr id="41" name="Straight Arrow Connector 41"/>
                        <wps:cNvCnPr/>
                        <wps:spPr>
                          <a:xfrm>
                            <a:off x="1809750" y="707228"/>
                            <a:ext cx="6350" cy="1470822"/>
                          </a:xfrm>
                          <a:prstGeom prst="straightConnector1">
                            <a:avLst/>
                          </a:prstGeom>
                          <a:noFill/>
                          <a:ln w="19050" cap="flat" cmpd="sng" algn="ctr">
                            <a:solidFill>
                              <a:srgbClr val="6B2976"/>
                            </a:solidFill>
                            <a:prstDash val="solid"/>
                            <a:miter lim="800000"/>
                            <a:tailEnd type="triangle"/>
                          </a:ln>
                          <a:effectLst/>
                        </wps:spPr>
                        <wps:bodyPr/>
                      </wps:wsp>
                      <wps:wsp>
                        <wps:cNvPr id="42" name="Connector: Elbow 42"/>
                        <wps:cNvCnPr/>
                        <wps:spPr>
                          <a:xfrm rot="16200000" flipH="1">
                            <a:off x="3221037" y="-704059"/>
                            <a:ext cx="12700" cy="2822574"/>
                          </a:xfrm>
                          <a:prstGeom prst="bentConnector3">
                            <a:avLst>
                              <a:gd name="adj1" fmla="val 1800000"/>
                            </a:avLst>
                          </a:prstGeom>
                          <a:noFill/>
                          <a:ln w="19050" cap="flat" cmpd="sng" algn="ctr">
                            <a:solidFill>
                              <a:srgbClr val="6B2976"/>
                            </a:solidFill>
                            <a:prstDash val="solid"/>
                            <a:miter lim="800000"/>
                            <a:tailEnd type="triangle"/>
                          </a:ln>
                          <a:effectLst/>
                        </wps:spPr>
                        <wps:bodyPr/>
                      </wps:wsp>
                      <wps:wsp>
                        <wps:cNvPr id="43" name="Connector: Elbow 43"/>
                        <wps:cNvCnPr/>
                        <wps:spPr>
                          <a:xfrm rot="16200000" flipH="1">
                            <a:off x="2302668" y="214309"/>
                            <a:ext cx="627063" cy="1612899"/>
                          </a:xfrm>
                          <a:prstGeom prst="bentConnector2">
                            <a:avLst/>
                          </a:prstGeom>
                          <a:noFill/>
                          <a:ln w="19050" cap="flat" cmpd="sng" algn="ctr">
                            <a:solidFill>
                              <a:srgbClr val="6B2976"/>
                            </a:solidFill>
                            <a:prstDash val="solid"/>
                            <a:miter lim="800000"/>
                            <a:tailEnd type="triangle"/>
                          </a:ln>
                          <a:effectLst/>
                        </wps:spPr>
                        <wps:bodyPr/>
                      </wps:wsp>
                      <wps:wsp>
                        <wps:cNvPr id="44" name="Straight Arrow Connector 44"/>
                        <wps:cNvCnPr/>
                        <wps:spPr>
                          <a:xfrm>
                            <a:off x="1816100" y="2667000"/>
                            <a:ext cx="0" cy="241300"/>
                          </a:xfrm>
                          <a:prstGeom prst="straightConnector1">
                            <a:avLst/>
                          </a:prstGeom>
                          <a:noFill/>
                          <a:ln w="19050" cap="flat" cmpd="sng" algn="ctr">
                            <a:solidFill>
                              <a:srgbClr val="6B2976"/>
                            </a:solidFill>
                            <a:prstDash val="solid"/>
                            <a:miter lim="800000"/>
                            <a:tailEnd type="triangle"/>
                          </a:ln>
                          <a:effectLst/>
                        </wps:spPr>
                        <wps:bodyPr/>
                      </wps:wsp>
                      <wps:wsp>
                        <wps:cNvPr id="45" name="Straight Arrow Connector 45"/>
                        <wps:cNvCnPr/>
                        <wps:spPr>
                          <a:xfrm>
                            <a:off x="1816100" y="3397250"/>
                            <a:ext cx="0" cy="241300"/>
                          </a:xfrm>
                          <a:prstGeom prst="straightConnector1">
                            <a:avLst/>
                          </a:prstGeom>
                          <a:noFill/>
                          <a:ln w="19050" cap="flat" cmpd="sng" algn="ctr">
                            <a:solidFill>
                              <a:srgbClr val="6B2976"/>
                            </a:solidFill>
                            <a:prstDash val="solid"/>
                            <a:miter lim="800000"/>
                            <a:tailEnd type="triangle"/>
                          </a:ln>
                          <a:effectLst/>
                        </wps:spPr>
                        <wps:bodyPr/>
                      </wps:wsp>
                      <wps:wsp>
                        <wps:cNvPr id="46" name="Straight Arrow Connector 46"/>
                        <wps:cNvCnPr/>
                        <wps:spPr>
                          <a:xfrm>
                            <a:off x="3092450" y="3883025"/>
                            <a:ext cx="330199" cy="0"/>
                          </a:xfrm>
                          <a:prstGeom prst="straightConnector1">
                            <a:avLst/>
                          </a:prstGeom>
                          <a:noFill/>
                          <a:ln w="19050" cap="flat" cmpd="sng" algn="ctr">
                            <a:solidFill>
                              <a:srgbClr val="6B2976"/>
                            </a:solidFill>
                            <a:prstDash val="solid"/>
                            <a:miter lim="800000"/>
                            <a:tailEnd type="triangle"/>
                          </a:ln>
                          <a:effectLst/>
                        </wps:spPr>
                        <wps:bodyPr/>
                      </wps:wsp>
                      <wps:wsp>
                        <wps:cNvPr id="47" name="Straight Arrow Connector 47"/>
                        <wps:cNvCnPr/>
                        <wps:spPr>
                          <a:xfrm>
                            <a:off x="3092450" y="2422525"/>
                            <a:ext cx="330199" cy="0"/>
                          </a:xfrm>
                          <a:prstGeom prst="straightConnector1">
                            <a:avLst/>
                          </a:prstGeom>
                          <a:noFill/>
                          <a:ln w="19050" cap="flat" cmpd="sng" algn="ctr">
                            <a:solidFill>
                              <a:srgbClr val="6B2976"/>
                            </a:solidFill>
                            <a:prstDash val="solid"/>
                            <a:miter lim="800000"/>
                            <a:tailEnd type="triangle"/>
                          </a:ln>
                          <a:effectLst/>
                        </wps:spPr>
                        <wps:bodyPr/>
                      </wps:wsp>
                      <wps:wsp>
                        <wps:cNvPr id="48" name="Straight Arrow Connector 48"/>
                        <wps:cNvCnPr/>
                        <wps:spPr>
                          <a:xfrm>
                            <a:off x="1816100" y="4127500"/>
                            <a:ext cx="0" cy="619131"/>
                          </a:xfrm>
                          <a:prstGeom prst="straightConnector1">
                            <a:avLst/>
                          </a:prstGeom>
                          <a:noFill/>
                          <a:ln w="19050" cap="flat" cmpd="sng" algn="ctr">
                            <a:solidFill>
                              <a:srgbClr val="6B2976"/>
                            </a:solidFill>
                            <a:prstDash val="solid"/>
                            <a:miter lim="800000"/>
                            <a:tailEnd type="triangle"/>
                          </a:ln>
                          <a:effectLst/>
                        </wps:spPr>
                        <wps:bodyPr/>
                      </wps:wsp>
                      <wps:wsp>
                        <wps:cNvPr id="49" name="Rectangle 49"/>
                        <wps:cNvSpPr/>
                        <wps:spPr>
                          <a:xfrm rot="16200000">
                            <a:off x="-708028" y="708029"/>
                            <a:ext cx="1695452" cy="279394"/>
                          </a:xfrm>
                          <a:prstGeom prst="rect">
                            <a:avLst/>
                          </a:prstGeom>
                          <a:solidFill>
                            <a:srgbClr val="6B2976"/>
                          </a:solidFill>
                          <a:ln w="19050" cap="flat" cmpd="sng" algn="ctr">
                            <a:solidFill>
                              <a:srgbClr val="6B2976"/>
                            </a:solidFill>
                            <a:prstDash val="solid"/>
                            <a:miter lim="800000"/>
                          </a:ln>
                          <a:effectLst/>
                        </wps:spPr>
                        <wps:txbx>
                          <w:txbxContent>
                            <w:p w14:paraId="1F6886FB" w14:textId="77777777" w:rsidR="00CC7F85" w:rsidRDefault="00CC7F85" w:rsidP="00CC7F85">
                              <w:pPr>
                                <w:jc w:val="center"/>
                                <w:rPr>
                                  <w:rFonts w:cs="Arial"/>
                                  <w:b/>
                                  <w:bCs/>
                                  <w:color w:val="FFFFFF"/>
                                  <w:kern w:val="24"/>
                                  <w:sz w:val="21"/>
                                  <w:szCs w:val="21"/>
                                </w:rPr>
                              </w:pPr>
                              <w:r>
                                <w:rPr>
                                  <w:rFonts w:cs="Arial"/>
                                  <w:b/>
                                  <w:bCs/>
                                  <w:color w:val="FFFFFF"/>
                                  <w:kern w:val="24"/>
                                  <w:sz w:val="21"/>
                                  <w:szCs w:val="21"/>
                                </w:rPr>
                                <w:t>Identification</w:t>
                              </w:r>
                            </w:p>
                          </w:txbxContent>
                        </wps:txbx>
                        <wps:bodyPr rtlCol="0" anchor="ctr"/>
                      </wps:wsp>
                      <wps:wsp>
                        <wps:cNvPr id="50" name="Rectangle 50"/>
                        <wps:cNvSpPr/>
                        <wps:spPr>
                          <a:xfrm rot="16200000">
                            <a:off x="-1090613" y="3009907"/>
                            <a:ext cx="2460627" cy="279394"/>
                          </a:xfrm>
                          <a:prstGeom prst="rect">
                            <a:avLst/>
                          </a:prstGeom>
                          <a:solidFill>
                            <a:srgbClr val="6B2976"/>
                          </a:solidFill>
                          <a:ln w="19050" cap="flat" cmpd="sng" algn="ctr">
                            <a:solidFill>
                              <a:srgbClr val="6B2976"/>
                            </a:solidFill>
                            <a:prstDash val="solid"/>
                            <a:miter lim="800000"/>
                          </a:ln>
                          <a:effectLst/>
                        </wps:spPr>
                        <wps:txbx>
                          <w:txbxContent>
                            <w:p w14:paraId="4731B2AE" w14:textId="77777777" w:rsidR="00CC7F85" w:rsidRDefault="00CC7F85" w:rsidP="00CC7F85">
                              <w:pPr>
                                <w:jc w:val="center"/>
                                <w:rPr>
                                  <w:rFonts w:cs="Arial"/>
                                  <w:b/>
                                  <w:bCs/>
                                  <w:color w:val="FFFFFF"/>
                                  <w:kern w:val="24"/>
                                  <w:sz w:val="21"/>
                                  <w:szCs w:val="21"/>
                                </w:rPr>
                              </w:pPr>
                              <w:r>
                                <w:rPr>
                                  <w:rFonts w:cs="Arial"/>
                                  <w:b/>
                                  <w:bCs/>
                                  <w:color w:val="FFFFFF"/>
                                  <w:kern w:val="24"/>
                                  <w:sz w:val="21"/>
                                  <w:szCs w:val="21"/>
                                </w:rPr>
                                <w:t>Screening</w:t>
                              </w:r>
                            </w:p>
                          </w:txbxContent>
                        </wps:txbx>
                        <wps:bodyPr rtlCol="0" anchor="ctr"/>
                      </wps:wsp>
                      <wps:wsp>
                        <wps:cNvPr id="51" name="Rectangle 51"/>
                        <wps:cNvSpPr/>
                        <wps:spPr>
                          <a:xfrm rot="16200000">
                            <a:off x="-288925" y="4892681"/>
                            <a:ext cx="857244" cy="279394"/>
                          </a:xfrm>
                          <a:prstGeom prst="rect">
                            <a:avLst/>
                          </a:prstGeom>
                          <a:solidFill>
                            <a:srgbClr val="6B2976"/>
                          </a:solidFill>
                          <a:ln w="19050" cap="flat" cmpd="sng" algn="ctr">
                            <a:solidFill>
                              <a:srgbClr val="6B2976"/>
                            </a:solidFill>
                            <a:prstDash val="solid"/>
                            <a:miter lim="800000"/>
                          </a:ln>
                          <a:effectLst/>
                        </wps:spPr>
                        <wps:txbx>
                          <w:txbxContent>
                            <w:p w14:paraId="24AFD54F" w14:textId="77777777" w:rsidR="00CC7F85" w:rsidRDefault="00CC7F85" w:rsidP="00CC7F85">
                              <w:pPr>
                                <w:jc w:val="center"/>
                                <w:rPr>
                                  <w:rFonts w:cs="Arial"/>
                                  <w:b/>
                                  <w:bCs/>
                                  <w:color w:val="FFFFFF"/>
                                  <w:kern w:val="24"/>
                                  <w:sz w:val="21"/>
                                  <w:szCs w:val="21"/>
                                </w:rPr>
                              </w:pPr>
                              <w:r>
                                <w:rPr>
                                  <w:rFonts w:cs="Arial"/>
                                  <w:b/>
                                  <w:bCs/>
                                  <w:color w:val="FFFFFF"/>
                                  <w:kern w:val="24"/>
                                  <w:sz w:val="21"/>
                                  <w:szCs w:val="21"/>
                                </w:rPr>
                                <w:t>Included</w:t>
                              </w:r>
                            </w:p>
                          </w:txbxContent>
                        </wps:txbx>
                        <wps:bodyPr rtlCol="0" anchor="ctr"/>
                      </wps:wsp>
                    </wpg:wgp>
                  </a:graphicData>
                </a:graphic>
              </wp:inline>
            </w:drawing>
          </mc:Choice>
          <mc:Fallback xmlns:arto="http://schemas.microsoft.com/office/word/2006/arto" xmlns:w16du="http://schemas.microsoft.com/office/word/2023/wordml/word16du">
            <w:pict>
              <v:group w14:anchorId="5FF3BABE" id="Group 28" o:spid="_x0000_s1026" alt="This flow diagram shows 637 papers were identified from database searching and 2 from other sources, 66 duplicate papers were removed. It shows 572 were screened and 121 full text retrieved, and 87 excluded. A total of 34 papers were included." style="width:483pt;height:430pt;mso-position-horizontal-relative:char;mso-position-vertical-relative:line" coordsize="61340,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">
                <v:rect id="Rectangle 29" o:spid="_x0000_s1027" style="position:absolute;left:28384;top:21653;width:8572;height:573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" fillcolor="#d4c5d7" stroked="f" strokeweight="1.5pt"/>
                <v:rect id="Rectangle 30" o:spid="_x0000_s1028" style="position:absolute;left:20386;top:2846;width:24567;height:573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" fillcolor="#d4c5d7" stroked="f" strokeweight="1.5pt"/>
                <v:rect id="Rectangle 31" o:spid="_x0000_s1029" style="position:absolute;left:24193;top:-20193;width:16954;height:573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" fillcolor="#d4c5d7" stroked="f" strokeweight="1.5pt"/>
                <v:rect id="Rectangle 32" o:spid="_x0000_s1030" style="position:absolute;left:5333;top:2182;width:25528;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" fillcolor="window" strokecolor="#6b2976" strokeweight="1.5pt">
                  <v:textbox>
                    <w:txbxContent>
                      <w:p w14:paraId="2E9F6F12" w14:textId="77777777" w:rsidR="00CC7F85" w:rsidRPr="00E2447B" w:rsidRDefault="00CC7F85" w:rsidP="00CC7F85">
                        <w:pPr>
                          <w:rPr>
                            <w:rFonts w:cs="Arial"/>
                            <w:kern w:val="24"/>
                            <w:sz w:val="21"/>
                            <w:szCs w:val="21"/>
                          </w:rPr>
                        </w:pPr>
                        <w:r w:rsidRPr="00E2447B">
                          <w:rPr>
                            <w:rFonts w:cs="Arial"/>
                            <w:kern w:val="24"/>
                            <w:sz w:val="21"/>
                            <w:szCs w:val="21"/>
                          </w:rPr>
                          <w:t xml:space="preserve">Studies from databases </w:t>
                        </w:r>
                        <w:r w:rsidRPr="00E2447B">
                          <w:rPr>
                            <w:rFonts w:cs="Arial"/>
                            <w:b/>
                            <w:bCs/>
                            <w:kern w:val="24"/>
                            <w:sz w:val="21"/>
                            <w:szCs w:val="21"/>
                          </w:rPr>
                          <w:t>(n=637)</w:t>
                        </w:r>
                      </w:p>
                    </w:txbxContent>
                  </v:textbox>
                </v:rect>
                <v:rect id="Rectangle 33" o:spid="_x0000_s1031" style="position:absolute;left:34162;top:2182;width:24321;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" fillcolor="window" strokecolor="#6b2976" strokeweight="1.5pt">
                  <v:textbox>
                    <w:txbxContent>
                      <w:p w14:paraId="5D125BC8" w14:textId="77777777" w:rsidR="00CC7F85" w:rsidRPr="00E2447B" w:rsidRDefault="00CC7F85" w:rsidP="00CC7F85">
                        <w:pPr>
                          <w:rPr>
                            <w:rFonts w:cs="Arial"/>
                            <w:kern w:val="24"/>
                            <w:sz w:val="21"/>
                            <w:szCs w:val="21"/>
                          </w:rPr>
                        </w:pPr>
                        <w:r w:rsidRPr="00E2447B">
                          <w:rPr>
                            <w:rFonts w:cs="Arial"/>
                            <w:kern w:val="24"/>
                            <w:sz w:val="21"/>
                            <w:szCs w:val="21"/>
                          </w:rPr>
                          <w:t xml:space="preserve">References from other sources </w:t>
                        </w:r>
                        <w:r w:rsidRPr="00E2447B">
                          <w:rPr>
                            <w:rFonts w:cs="Arial"/>
                            <w:b/>
                            <w:bCs/>
                            <w:kern w:val="24"/>
                            <w:sz w:val="21"/>
                            <w:szCs w:val="21"/>
                          </w:rPr>
                          <w:t>(n=</w:t>
                        </w:r>
                        <w:r>
                          <w:rPr>
                            <w:rFonts w:cs="Arial"/>
                            <w:b/>
                            <w:bCs/>
                            <w:kern w:val="24"/>
                            <w:sz w:val="21"/>
                            <w:szCs w:val="21"/>
                          </w:rPr>
                          <w:t>2</w:t>
                        </w:r>
                        <w:r w:rsidRPr="00E2447B">
                          <w:rPr>
                            <w:rFonts w:cs="Arial"/>
                            <w:b/>
                            <w:bCs/>
                            <w:kern w:val="24"/>
                            <w:sz w:val="21"/>
                            <w:szCs w:val="21"/>
                          </w:rPr>
                          <w:t>)</w:t>
                        </w:r>
                      </w:p>
                    </w:txbxContent>
                  </v:textbox>
                </v:rect>
                <v:rect id="Rectangle 34" o:spid="_x0000_s1032" style="position:absolute;left:34226;top:10898;width:24320;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" fillcolor="window" strokecolor="#6b2976" strokeweight="1.5pt">
                  <v:textbox>
                    <w:txbxContent>
                      <w:p w14:paraId="5F1001A7" w14:textId="77777777" w:rsidR="00CC7F85" w:rsidRPr="00E2447B" w:rsidRDefault="00CC7F85" w:rsidP="00CC7F85">
                        <w:pPr>
                          <w:rPr>
                            <w:rFonts w:cs="Arial"/>
                            <w:kern w:val="24"/>
                            <w:sz w:val="21"/>
                            <w:szCs w:val="21"/>
                          </w:rPr>
                        </w:pPr>
                        <w:r w:rsidRPr="00E2447B">
                          <w:rPr>
                            <w:rFonts w:cs="Arial"/>
                            <w:kern w:val="24"/>
                            <w:sz w:val="21"/>
                            <w:szCs w:val="21"/>
                          </w:rPr>
                          <w:t xml:space="preserve">Duplicates removed </w:t>
                        </w:r>
                        <w:r w:rsidRPr="00E2447B">
                          <w:rPr>
                            <w:rFonts w:cs="Arial"/>
                            <w:b/>
                            <w:bCs/>
                            <w:kern w:val="24"/>
                            <w:sz w:val="21"/>
                            <w:szCs w:val="21"/>
                          </w:rPr>
                          <w:t>(n=</w:t>
                        </w:r>
                        <w:r>
                          <w:rPr>
                            <w:rFonts w:cs="Arial"/>
                            <w:b/>
                            <w:bCs/>
                            <w:kern w:val="24"/>
                            <w:sz w:val="21"/>
                            <w:szCs w:val="21"/>
                          </w:rPr>
                          <w:t>66</w:t>
                        </w:r>
                        <w:r w:rsidRPr="00E2447B">
                          <w:rPr>
                            <w:rFonts w:cs="Arial"/>
                            <w:b/>
                            <w:bCs/>
                            <w:kern w:val="24"/>
                            <w:sz w:val="21"/>
                            <w:szCs w:val="21"/>
                          </w:rPr>
                          <w:t>)</w:t>
                        </w:r>
                      </w:p>
                    </w:txbxContent>
                  </v:textbox>
                </v:rect>
                <v:rect id="Rectangle 35" o:spid="_x0000_s1033" style="position:absolute;left:5397;top:21780;width:25527;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" fillcolor="window" strokecolor="#6b2976" strokeweight="1.5pt">
                  <v:textbox>
                    <w:txbxContent>
                      <w:p w14:paraId="4F419E6B" w14:textId="77777777" w:rsidR="00CC7F85" w:rsidRPr="00E2447B" w:rsidRDefault="00CC7F85" w:rsidP="00CC7F85">
                        <w:pPr>
                          <w:rPr>
                            <w:rFonts w:cs="Arial"/>
                            <w:kern w:val="24"/>
                            <w:sz w:val="21"/>
                            <w:szCs w:val="21"/>
                          </w:rPr>
                        </w:pPr>
                        <w:r w:rsidRPr="00E2447B">
                          <w:rPr>
                            <w:rFonts w:cs="Arial"/>
                            <w:kern w:val="24"/>
                            <w:sz w:val="21"/>
                            <w:szCs w:val="21"/>
                          </w:rPr>
                          <w:t xml:space="preserve">Studies screened </w:t>
                        </w:r>
                        <w:r w:rsidRPr="00E2447B">
                          <w:rPr>
                            <w:rFonts w:cs="Arial"/>
                            <w:b/>
                            <w:bCs/>
                            <w:kern w:val="24"/>
                            <w:sz w:val="21"/>
                            <w:szCs w:val="21"/>
                          </w:rPr>
                          <w:t>(n=572)</w:t>
                        </w:r>
                      </w:p>
                    </w:txbxContent>
                  </v:textbox>
                </v:rect>
                <v:rect id="Rectangle 36" o:spid="_x0000_s1034" style="position:absolute;left:34226;top:21780;width:24320;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" fillcolor="window" strokecolor="#6b2976" strokeweight="1.5pt">
                  <v:textbox>
                    <w:txbxContent>
                      <w:p w14:paraId="4BD06620" w14:textId="77777777" w:rsidR="00CC7F85" w:rsidRPr="00E2447B" w:rsidRDefault="00CC7F85" w:rsidP="00CC7F85">
                        <w:pPr>
                          <w:rPr>
                            <w:rFonts w:cs="Arial"/>
                            <w:kern w:val="24"/>
                            <w:sz w:val="21"/>
                            <w:szCs w:val="21"/>
                          </w:rPr>
                        </w:pPr>
                        <w:r w:rsidRPr="00E2447B">
                          <w:rPr>
                            <w:rFonts w:cs="Arial"/>
                            <w:kern w:val="24"/>
                            <w:sz w:val="21"/>
                            <w:szCs w:val="21"/>
                          </w:rPr>
                          <w:t xml:space="preserve">Studies excluded </w:t>
                        </w:r>
                        <w:r w:rsidRPr="00E2447B">
                          <w:rPr>
                            <w:rFonts w:cs="Arial"/>
                            <w:b/>
                            <w:bCs/>
                            <w:kern w:val="24"/>
                            <w:sz w:val="21"/>
                            <w:szCs w:val="21"/>
                          </w:rPr>
                          <w:t>(n=451)</w:t>
                        </w:r>
                      </w:p>
                    </w:txbxContent>
                  </v:textbox>
                </v:rect>
                <v:rect id="Rectangle 37" o:spid="_x0000_s1035" style="position:absolute;left:5397;top:29083;width:25527;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" fillcolor="window" strokecolor="#6b2976" strokeweight="1.5pt">
                  <v:textbox>
                    <w:txbxContent>
                      <w:p w14:paraId="0C667D39" w14:textId="77777777" w:rsidR="00CC7F85" w:rsidRPr="00E2447B" w:rsidRDefault="00CC7F85" w:rsidP="00CC7F85">
                        <w:pPr>
                          <w:rPr>
                            <w:rFonts w:cs="Arial"/>
                            <w:kern w:val="24"/>
                            <w:sz w:val="21"/>
                            <w:szCs w:val="21"/>
                          </w:rPr>
                        </w:pPr>
                        <w:r w:rsidRPr="00E2447B">
                          <w:rPr>
                            <w:rFonts w:cs="Arial"/>
                            <w:kern w:val="24"/>
                            <w:sz w:val="21"/>
                            <w:szCs w:val="21"/>
                          </w:rPr>
                          <w:t xml:space="preserve">Studies sought for retrieval </w:t>
                        </w:r>
                        <w:r w:rsidRPr="00E2447B">
                          <w:rPr>
                            <w:rFonts w:cs="Arial"/>
                            <w:b/>
                            <w:bCs/>
                            <w:kern w:val="24"/>
                            <w:sz w:val="21"/>
                            <w:szCs w:val="21"/>
                          </w:rPr>
                          <w:t>(n=121)</w:t>
                        </w:r>
                      </w:p>
                    </w:txbxContent>
                  </v:textbox>
                </v:rect>
                <v:rect id="Rectangle 38" o:spid="_x0000_s1036" style="position:absolute;left:5397;top:36385;width:25527;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" fillcolor="window" strokecolor="#6b2976" strokeweight="1.5pt">
                  <v:textbox>
                    <w:txbxContent>
                      <w:p w14:paraId="43811F15" w14:textId="77777777" w:rsidR="00CC7F85" w:rsidRPr="00E2447B" w:rsidRDefault="00CC7F85" w:rsidP="00CC7F85">
                        <w:pPr>
                          <w:rPr>
                            <w:rFonts w:cs="Arial"/>
                            <w:kern w:val="24"/>
                            <w:sz w:val="21"/>
                            <w:szCs w:val="21"/>
                          </w:rPr>
                        </w:pPr>
                        <w:r w:rsidRPr="00E2447B">
                          <w:rPr>
                            <w:rFonts w:cs="Arial"/>
                            <w:kern w:val="24"/>
                            <w:sz w:val="21"/>
                            <w:szCs w:val="21"/>
                          </w:rPr>
                          <w:t xml:space="preserve">Studies assessed for eligibility </w:t>
                        </w:r>
                        <w:r w:rsidRPr="00E2447B">
                          <w:rPr>
                            <w:rFonts w:cs="Arial"/>
                            <w:b/>
                            <w:bCs/>
                            <w:kern w:val="24"/>
                            <w:sz w:val="21"/>
                            <w:szCs w:val="21"/>
                          </w:rPr>
                          <w:t>(n=121)</w:t>
                        </w:r>
                      </w:p>
                    </w:txbxContent>
                  </v:textbox>
                </v:rect>
                <v:rect id="Rectangle 39" o:spid="_x0000_s1037" style="position:absolute;left:34226;top:36385;width:24320;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" fillcolor="window" strokecolor="#6b2976" strokeweight="1.5pt">
                  <v:textbox>
                    <w:txbxContent>
                      <w:p w14:paraId="43D9351B" w14:textId="77777777" w:rsidR="00CC7F85" w:rsidRPr="00E2447B" w:rsidRDefault="00CC7F85" w:rsidP="00CC7F85">
                        <w:pPr>
                          <w:rPr>
                            <w:rFonts w:cs="Arial"/>
                            <w:kern w:val="24"/>
                            <w:sz w:val="21"/>
                            <w:szCs w:val="21"/>
                          </w:rPr>
                        </w:pPr>
                        <w:r w:rsidRPr="00E2447B">
                          <w:rPr>
                            <w:rFonts w:cs="Arial"/>
                            <w:kern w:val="24"/>
                            <w:sz w:val="21"/>
                            <w:szCs w:val="21"/>
                          </w:rPr>
                          <w:t xml:space="preserve">Studies excluded </w:t>
                        </w:r>
                        <w:r w:rsidRPr="00E2447B">
                          <w:rPr>
                            <w:rFonts w:cs="Arial"/>
                            <w:b/>
                            <w:bCs/>
                            <w:kern w:val="24"/>
                            <w:sz w:val="21"/>
                            <w:szCs w:val="21"/>
                          </w:rPr>
                          <w:t>(n=87)</w:t>
                        </w:r>
                      </w:p>
                    </w:txbxContent>
                  </v:textbox>
                </v:rect>
                <v:rect id="Rectangle 40" o:spid="_x0000_s1038" style="position:absolute;left:5397;top:47466;width:25527;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" fillcolor="window" strokecolor="#6b2976" strokeweight="1.5pt">
                  <v:textbox>
                    <w:txbxContent>
                      <w:p w14:paraId="1BF8C240" w14:textId="77777777" w:rsidR="00CC7F85" w:rsidRPr="00E2447B" w:rsidRDefault="00CC7F85" w:rsidP="00CC7F85">
                        <w:pPr>
                          <w:rPr>
                            <w:rFonts w:cs="Arial"/>
                            <w:kern w:val="24"/>
                            <w:sz w:val="21"/>
                            <w:szCs w:val="21"/>
                          </w:rPr>
                        </w:pPr>
                        <w:r w:rsidRPr="00E2447B">
                          <w:rPr>
                            <w:rFonts w:cs="Arial"/>
                            <w:kern w:val="24"/>
                            <w:sz w:val="21"/>
                            <w:szCs w:val="21"/>
                          </w:rPr>
                          <w:t xml:space="preserve">Studies included in review </w:t>
                        </w:r>
                        <w:r w:rsidRPr="00E2447B">
                          <w:rPr>
                            <w:rFonts w:cs="Arial"/>
                            <w:b/>
                            <w:bCs/>
                            <w:kern w:val="24"/>
                            <w:sz w:val="21"/>
                            <w:szCs w:val="21"/>
                          </w:rPr>
                          <w:t>(n=34)</w:t>
                        </w:r>
                      </w:p>
                    </w:txbxContent>
                  </v:textbox>
                </v:rect>
                <v:shapetype id="_x0000_t32" coordsize="21600,21600" o:spt="32" o:oned="t" path="m,l21600,21600e" filled="f">
                  <v:path arrowok="t" fillok="f" o:connecttype="none"/>
                  <o:lock v:ext="edit" shapetype="t"/>
                </v:shapetype>
                <v:shape id="Straight Arrow Connector 41" o:spid="_x0000_s1039" type="#_x0000_t32" style="position:absolute;left:18097;top:7072;width:64;height:14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" strokecolor="#6b2976" strokeweight="1.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2" o:spid="_x0000_s1040" type="#_x0000_t34" style="position:absolute;left:32210;top:-7041;width:127;height:282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" adj="388800" strokecolor="#6b2976" strokeweight="1.5pt">
                  <v:stroke endarrow="block"/>
                </v:shape>
                <v:shapetype id="_x0000_t33" coordsize="21600,21600" o:spt="33" o:oned="t" path="m,l21600,r,21600e" filled="f">
                  <v:stroke joinstyle="miter"/>
                  <v:path arrowok="t" fillok="f" o:connecttype="none"/>
                  <o:lock v:ext="edit" shapetype="t"/>
                </v:shapetype>
                <v:shape id="Connector: Elbow 43" o:spid="_x0000_s1041" type="#_x0000_t33" style="position:absolute;left:23027;top:2142;width:6270;height:161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" strokecolor="#6b2976" strokeweight="1.5pt">
                  <v:stroke endarrow="block"/>
                </v:shape>
                <v:shape id="Straight Arrow Connector 44" o:spid="_x0000_s1042" type="#_x0000_t32" style="position:absolute;left:18161;top:26670;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" strokecolor="#6b2976" strokeweight="1.5pt">
                  <v:stroke endarrow="block" joinstyle="miter"/>
                </v:shape>
                <v:shape id="Straight Arrow Connector 45" o:spid="_x0000_s1043" type="#_x0000_t32" style="position:absolute;left:18161;top:33972;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" strokecolor="#6b2976" strokeweight="1.5pt">
                  <v:stroke endarrow="block" joinstyle="miter"/>
                </v:shape>
                <v:shape id="Straight Arrow Connector 46" o:spid="_x0000_s1044" type="#_x0000_t32" style="position:absolute;left:30924;top:38830;width:3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" strokecolor="#6b2976" strokeweight="1.5pt">
                  <v:stroke endarrow="block" joinstyle="miter"/>
                </v:shape>
                <v:shape id="Straight Arrow Connector 47" o:spid="_x0000_s1045" type="#_x0000_t32" style="position:absolute;left:30924;top:24225;width:3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" strokecolor="#6b2976" strokeweight="1.5pt">
                  <v:stroke endarrow="block" joinstyle="miter"/>
                </v:shape>
                <v:shape id="Straight Arrow Connector 48" o:spid="_x0000_s1046" type="#_x0000_t32" style="position:absolute;left:18161;top:41275;width:0;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" strokecolor="#6b2976" strokeweight="1.5pt">
                  <v:stroke endarrow="block" joinstyle="miter"/>
                </v:shape>
                <v:rect id="Rectangle 49" o:spid="_x0000_s1047" style="position:absolute;left:-7080;top:7080;width:16954;height:2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" fillcolor="#6b2976" strokecolor="#6b2976" strokeweight="1.5pt">
                  <v:textbox>
                    <w:txbxContent>
                      <w:p w14:paraId="1F6886FB" w14:textId="77777777" w:rsidR="00CC7F85" w:rsidRDefault="00CC7F85" w:rsidP="00CC7F85">
                        <w:pPr>
                          <w:jc w:val="center"/>
                          <w:rPr>
                            <w:rFonts w:cs="Arial"/>
                            <w:b/>
                            <w:bCs/>
                            <w:color w:val="FFFFFF"/>
                            <w:kern w:val="24"/>
                            <w:sz w:val="21"/>
                            <w:szCs w:val="21"/>
                          </w:rPr>
                        </w:pPr>
                        <w:r>
                          <w:rPr>
                            <w:rFonts w:cs="Arial"/>
                            <w:b/>
                            <w:bCs/>
                            <w:color w:val="FFFFFF"/>
                            <w:kern w:val="24"/>
                            <w:sz w:val="21"/>
                            <w:szCs w:val="21"/>
                          </w:rPr>
                          <w:t>Identification</w:t>
                        </w:r>
                      </w:p>
                    </w:txbxContent>
                  </v:textbox>
                </v:rect>
                <v:rect id="Rectangle 50" o:spid="_x0000_s1048" style="position:absolute;left:-10907;top:30099;width:24607;height:2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" fillcolor="#6b2976" strokecolor="#6b2976" strokeweight="1.5pt">
                  <v:textbox>
                    <w:txbxContent>
                      <w:p w14:paraId="4731B2AE" w14:textId="77777777" w:rsidR="00CC7F85" w:rsidRDefault="00CC7F85" w:rsidP="00CC7F85">
                        <w:pPr>
                          <w:jc w:val="center"/>
                          <w:rPr>
                            <w:rFonts w:cs="Arial"/>
                            <w:b/>
                            <w:bCs/>
                            <w:color w:val="FFFFFF"/>
                            <w:kern w:val="24"/>
                            <w:sz w:val="21"/>
                            <w:szCs w:val="21"/>
                          </w:rPr>
                        </w:pPr>
                        <w:r>
                          <w:rPr>
                            <w:rFonts w:cs="Arial"/>
                            <w:b/>
                            <w:bCs/>
                            <w:color w:val="FFFFFF"/>
                            <w:kern w:val="24"/>
                            <w:sz w:val="21"/>
                            <w:szCs w:val="21"/>
                          </w:rPr>
                          <w:t>Screening</w:t>
                        </w:r>
                      </w:p>
                    </w:txbxContent>
                  </v:textbox>
                </v:rect>
                <v:rect id="Rectangle 51" o:spid="_x0000_s1049" style="position:absolute;left:-2890;top:48927;width:8573;height:2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" fillcolor="#6b2976" strokecolor="#6b2976" strokeweight="1.5pt">
                  <v:textbox>
                    <w:txbxContent>
                      <w:p w14:paraId="24AFD54F" w14:textId="77777777" w:rsidR="00CC7F85" w:rsidRDefault="00CC7F85" w:rsidP="00CC7F85">
                        <w:pPr>
                          <w:jc w:val="center"/>
                          <w:rPr>
                            <w:rFonts w:cs="Arial"/>
                            <w:b/>
                            <w:bCs/>
                            <w:color w:val="FFFFFF"/>
                            <w:kern w:val="24"/>
                            <w:sz w:val="21"/>
                            <w:szCs w:val="21"/>
                          </w:rPr>
                        </w:pPr>
                        <w:r>
                          <w:rPr>
                            <w:rFonts w:cs="Arial"/>
                            <w:b/>
                            <w:bCs/>
                            <w:color w:val="FFFFFF"/>
                            <w:kern w:val="24"/>
                            <w:sz w:val="21"/>
                            <w:szCs w:val="21"/>
                          </w:rPr>
                          <w:t>Included</w:t>
                        </w:r>
                      </w:p>
                    </w:txbxContent>
                  </v:textbox>
                </v:rect>
                <w10:anchorlock/>
              </v:group>
            </w:pict>
          </mc:Fallback>
        </mc:AlternateContent>
      </w:r>
    </w:p>
    <w:p w14:paraId="3D577A18" w14:textId="77777777" w:rsidR="00CC7F85" w:rsidRDefault="00CC7F85" w:rsidP="00CC7F85">
      <w:pPr>
        <w:pStyle w:val="Heading2nonumber"/>
        <w:sectPr w:rsidR="00CC7F85" w:rsidSect="001767CA">
          <w:footerReference w:type="default" r:id="rId29"/>
          <w:pgSz w:w="11906" w:h="16838" w:code="9"/>
          <w:pgMar w:top="720" w:right="720" w:bottom="720" w:left="720" w:header="737" w:footer="0" w:gutter="0"/>
          <w:cols w:space="708"/>
          <w:docGrid w:linePitch="360"/>
        </w:sectPr>
      </w:pPr>
    </w:p>
    <w:p w14:paraId="7592A345" w14:textId="77777777" w:rsidR="007A78C9" w:rsidRDefault="007648A8" w:rsidP="00B8029C">
      <w:pPr>
        <w:pStyle w:val="Heading2nonumber"/>
      </w:pPr>
      <w:r>
        <w:lastRenderedPageBreak/>
        <w:t xml:space="preserve">Appendix E. </w:t>
      </w:r>
      <w:r w:rsidR="00482C03">
        <w:t>Summary of included reviews</w:t>
      </w:r>
    </w:p>
    <w:p w14:paraId="2BF26CE3" w14:textId="2E3D6D0B" w:rsidR="00B8029C" w:rsidRDefault="00B8029C" w:rsidP="00B8029C">
      <w:pPr>
        <w:pStyle w:val="TableDescription"/>
      </w:pPr>
      <w:r>
        <w:t>Table 6: Summary of communication reviews</w:t>
      </w:r>
    </w:p>
    <w:tbl>
      <w:tblPr>
        <w:tblStyle w:val="GridTable4"/>
        <w:tblW w:w="0" w:type="auto"/>
        <w:tblLook w:val="0420" w:firstRow="1" w:lastRow="0" w:firstColumn="0" w:lastColumn="0" w:noHBand="0" w:noVBand="1"/>
      </w:tblPr>
      <w:tblGrid>
        <w:gridCol w:w="1196"/>
        <w:gridCol w:w="1266"/>
        <w:gridCol w:w="1853"/>
        <w:gridCol w:w="1149"/>
        <w:gridCol w:w="1394"/>
        <w:gridCol w:w="2167"/>
        <w:gridCol w:w="3222"/>
        <w:gridCol w:w="3141"/>
      </w:tblGrid>
      <w:tr w:rsidR="00CD00DD" w:rsidRPr="00EE39DF" w14:paraId="6A7386BA" w14:textId="77777777" w:rsidTr="243B6C3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000000" w:themeColor="text1"/>
            </w:tcBorders>
            <w:shd w:val="clear" w:color="auto" w:fill="6B2976"/>
          </w:tcPr>
          <w:p w14:paraId="3FA69CFB" w14:textId="77777777" w:rsidR="00293E78" w:rsidRPr="00EE39DF" w:rsidRDefault="00293E78">
            <w:pPr>
              <w:rPr>
                <w:rFonts w:eastAsia="Arial Nova" w:cs="Arial"/>
                <w:color w:val="FFFFFF"/>
                <w:sz w:val="20"/>
                <w:szCs w:val="20"/>
              </w:rPr>
            </w:pPr>
            <w:r w:rsidRPr="00EE39DF">
              <w:rPr>
                <w:rFonts w:eastAsia="Arial Nova" w:cs="Arial"/>
                <w:color w:val="FFFFFF"/>
                <w:sz w:val="20"/>
                <w:szCs w:val="20"/>
              </w:rPr>
              <w:t>Author, Year</w:t>
            </w:r>
          </w:p>
        </w:tc>
        <w:tc>
          <w:tcPr>
            <w:tcW w:w="0" w:type="auto"/>
            <w:tcBorders>
              <w:bottom w:val="single" w:sz="4" w:space="0" w:color="000000" w:themeColor="text1"/>
            </w:tcBorders>
            <w:shd w:val="clear" w:color="auto" w:fill="6B2976"/>
          </w:tcPr>
          <w:p w14:paraId="75E128F0" w14:textId="0084F972" w:rsidR="00293E78" w:rsidRPr="00EE39DF" w:rsidRDefault="00293E78">
            <w:pPr>
              <w:rPr>
                <w:rFonts w:eastAsia="Arial Nova" w:cs="Arial"/>
                <w:color w:val="FFFFFF"/>
                <w:sz w:val="20"/>
                <w:szCs w:val="20"/>
              </w:rPr>
            </w:pPr>
            <w:r w:rsidRPr="00EE39DF">
              <w:rPr>
                <w:rFonts w:eastAsia="Arial Nova" w:cs="Arial"/>
                <w:color w:val="FFFFFF"/>
                <w:sz w:val="20"/>
                <w:szCs w:val="20"/>
              </w:rPr>
              <w:t xml:space="preserve">Study </w:t>
            </w:r>
            <w:r w:rsidR="002B5B93">
              <w:rPr>
                <w:rFonts w:eastAsia="Arial Nova" w:cs="Arial"/>
                <w:color w:val="FFFFFF"/>
                <w:sz w:val="20"/>
                <w:szCs w:val="20"/>
              </w:rPr>
              <w:t>T</w:t>
            </w:r>
            <w:r w:rsidRPr="00EE39DF">
              <w:rPr>
                <w:rFonts w:eastAsia="Arial Nova" w:cs="Arial"/>
                <w:color w:val="FFFFFF"/>
                <w:sz w:val="20"/>
                <w:szCs w:val="20"/>
              </w:rPr>
              <w:t>ype</w:t>
            </w:r>
          </w:p>
        </w:tc>
        <w:tc>
          <w:tcPr>
            <w:tcW w:w="0" w:type="auto"/>
            <w:tcBorders>
              <w:bottom w:val="single" w:sz="4" w:space="0" w:color="000000" w:themeColor="text1"/>
            </w:tcBorders>
            <w:shd w:val="clear" w:color="auto" w:fill="6B2976"/>
          </w:tcPr>
          <w:p w14:paraId="59EC84A2" w14:textId="77777777" w:rsidR="00293E78" w:rsidRPr="00EE39DF" w:rsidRDefault="00293E78">
            <w:pPr>
              <w:rPr>
                <w:rFonts w:eastAsia="Arial Nova" w:cs="Arial"/>
                <w:b w:val="0"/>
                <w:bCs w:val="0"/>
                <w:color w:val="FFFFFF"/>
                <w:sz w:val="20"/>
                <w:szCs w:val="20"/>
              </w:rPr>
            </w:pPr>
            <w:r w:rsidRPr="00EE39DF">
              <w:rPr>
                <w:rFonts w:eastAsia="Arial Nova" w:cs="Arial"/>
                <w:color w:val="FFFFFF"/>
                <w:sz w:val="20"/>
                <w:szCs w:val="20"/>
              </w:rPr>
              <w:t>Disability</w:t>
            </w:r>
          </w:p>
        </w:tc>
        <w:tc>
          <w:tcPr>
            <w:tcW w:w="0" w:type="auto"/>
            <w:tcBorders>
              <w:bottom w:val="single" w:sz="4" w:space="0" w:color="000000" w:themeColor="text1"/>
            </w:tcBorders>
            <w:shd w:val="clear" w:color="auto" w:fill="6B2976"/>
          </w:tcPr>
          <w:p w14:paraId="61A92805" w14:textId="08624037" w:rsidR="00293E78" w:rsidRPr="00EE39DF" w:rsidRDefault="00293E78">
            <w:pPr>
              <w:rPr>
                <w:rFonts w:eastAsia="Arial Nova" w:cs="Arial"/>
                <w:color w:val="FFFFFF"/>
                <w:sz w:val="20"/>
                <w:szCs w:val="20"/>
              </w:rPr>
            </w:pPr>
            <w:r w:rsidRPr="00EE39DF">
              <w:rPr>
                <w:rFonts w:eastAsia="Arial Nova" w:cs="Arial"/>
                <w:color w:val="FFFFFF"/>
                <w:sz w:val="20"/>
                <w:szCs w:val="20"/>
              </w:rPr>
              <w:t xml:space="preserve">Age </w:t>
            </w:r>
            <w:r w:rsidR="002B5B93">
              <w:rPr>
                <w:rFonts w:eastAsia="Arial Nova" w:cs="Arial"/>
                <w:color w:val="FFFFFF"/>
                <w:sz w:val="20"/>
                <w:szCs w:val="20"/>
              </w:rPr>
              <w:t>R</w:t>
            </w:r>
            <w:r w:rsidRPr="00EE39DF">
              <w:rPr>
                <w:rFonts w:eastAsia="Arial Nova" w:cs="Arial"/>
                <w:color w:val="FFFFFF"/>
                <w:sz w:val="20"/>
                <w:szCs w:val="20"/>
              </w:rPr>
              <w:t>ange</w:t>
            </w:r>
          </w:p>
        </w:tc>
        <w:tc>
          <w:tcPr>
            <w:tcW w:w="0" w:type="auto"/>
            <w:tcBorders>
              <w:bottom w:val="single" w:sz="4" w:space="0" w:color="000000" w:themeColor="text1"/>
            </w:tcBorders>
            <w:shd w:val="clear" w:color="auto" w:fill="6B2976"/>
          </w:tcPr>
          <w:p w14:paraId="31713A9C" w14:textId="77777777" w:rsidR="00293E78" w:rsidRPr="00EE39DF" w:rsidRDefault="00293E78">
            <w:pPr>
              <w:rPr>
                <w:rFonts w:eastAsia="Arial Nova" w:cs="Arial"/>
                <w:color w:val="FFFFFF"/>
                <w:sz w:val="20"/>
                <w:szCs w:val="20"/>
              </w:rPr>
            </w:pPr>
            <w:r w:rsidRPr="00EE39DF">
              <w:rPr>
                <w:rFonts w:eastAsia="Arial Nova" w:cs="Arial"/>
                <w:color w:val="FFFFFF"/>
                <w:sz w:val="20"/>
                <w:szCs w:val="20"/>
              </w:rPr>
              <w:t>Setting</w:t>
            </w:r>
          </w:p>
        </w:tc>
        <w:tc>
          <w:tcPr>
            <w:tcW w:w="0" w:type="auto"/>
            <w:tcBorders>
              <w:bottom w:val="single" w:sz="4" w:space="0" w:color="000000" w:themeColor="text1"/>
            </w:tcBorders>
            <w:shd w:val="clear" w:color="auto" w:fill="6B2976"/>
          </w:tcPr>
          <w:p w14:paraId="5FE230A3" w14:textId="77777777" w:rsidR="00293E78" w:rsidRPr="00EE39DF" w:rsidRDefault="00293E78">
            <w:pPr>
              <w:rPr>
                <w:rFonts w:eastAsia="Arial Nova" w:cs="Arial"/>
                <w:color w:val="FFFFFF"/>
                <w:sz w:val="20"/>
                <w:szCs w:val="20"/>
              </w:rPr>
            </w:pPr>
            <w:r w:rsidRPr="00EE39DF">
              <w:rPr>
                <w:rFonts w:eastAsia="Arial Nova" w:cs="Arial"/>
                <w:color w:val="FFFFFF"/>
                <w:sz w:val="20"/>
                <w:szCs w:val="20"/>
              </w:rPr>
              <w:t>Intervention/ Comparators</w:t>
            </w:r>
          </w:p>
        </w:tc>
        <w:tc>
          <w:tcPr>
            <w:tcW w:w="0" w:type="auto"/>
            <w:tcBorders>
              <w:bottom w:val="single" w:sz="4" w:space="0" w:color="000000" w:themeColor="text1"/>
            </w:tcBorders>
            <w:shd w:val="clear" w:color="auto" w:fill="6B2976"/>
          </w:tcPr>
          <w:p w14:paraId="0370BF60" w14:textId="77777777" w:rsidR="00293E78" w:rsidRPr="00EE39DF" w:rsidRDefault="00293E78">
            <w:pPr>
              <w:rPr>
                <w:rFonts w:eastAsia="Arial Nova" w:cs="Arial"/>
                <w:color w:val="FFFFFF"/>
                <w:sz w:val="20"/>
                <w:szCs w:val="20"/>
              </w:rPr>
            </w:pPr>
            <w:r w:rsidRPr="00EE39DF">
              <w:rPr>
                <w:rFonts w:eastAsia="Arial Nova" w:cs="Arial"/>
                <w:color w:val="FFFFFF"/>
                <w:sz w:val="20"/>
                <w:szCs w:val="20"/>
              </w:rPr>
              <w:t>Outcomes</w:t>
            </w:r>
          </w:p>
        </w:tc>
        <w:tc>
          <w:tcPr>
            <w:tcW w:w="0" w:type="auto"/>
            <w:tcBorders>
              <w:bottom w:val="single" w:sz="4" w:space="0" w:color="000000" w:themeColor="text1"/>
            </w:tcBorders>
            <w:shd w:val="clear" w:color="auto" w:fill="6B2976"/>
          </w:tcPr>
          <w:p w14:paraId="176A7768" w14:textId="77777777" w:rsidR="00293E78" w:rsidRPr="00EE39DF" w:rsidRDefault="00293E78">
            <w:pPr>
              <w:rPr>
                <w:rFonts w:eastAsia="Arial Nova" w:cs="Arial"/>
                <w:color w:val="FFFFFF"/>
                <w:sz w:val="20"/>
                <w:szCs w:val="20"/>
              </w:rPr>
            </w:pPr>
            <w:r w:rsidRPr="00EE39DF">
              <w:rPr>
                <w:rFonts w:eastAsia="Arial Nova" w:cs="Arial"/>
                <w:color w:val="FFFFFF"/>
                <w:sz w:val="20"/>
                <w:szCs w:val="20"/>
              </w:rPr>
              <w:t>Authors Conclusion</w:t>
            </w:r>
          </w:p>
        </w:tc>
      </w:tr>
      <w:tr w:rsidR="00293E78" w:rsidRPr="00EE39DF" w14:paraId="27E73DF5" w14:textId="77777777" w:rsidTr="243B6C35">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000000" w:themeColor="text1"/>
            </w:tcBorders>
          </w:tcPr>
          <w:p w14:paraId="6D048561" w14:textId="77777777" w:rsidR="00293E78" w:rsidRPr="008A59A5" w:rsidRDefault="00293E78">
            <w:pPr>
              <w:rPr>
                <w:rFonts w:eastAsia="Arial Nova" w:cs="Arial"/>
                <w:color w:val="000000"/>
                <w:sz w:val="20"/>
                <w:szCs w:val="20"/>
              </w:rPr>
            </w:pPr>
            <w:r w:rsidRPr="008A59A5">
              <w:rPr>
                <w:rFonts w:eastAsia="Arial Nova" w:cs="Arial"/>
                <w:color w:val="000000"/>
                <w:sz w:val="20"/>
                <w:szCs w:val="20"/>
              </w:rPr>
              <w:t>Lorah 2022</w:t>
            </w:r>
          </w:p>
        </w:tc>
        <w:tc>
          <w:tcPr>
            <w:tcW w:w="0" w:type="auto"/>
            <w:tcBorders>
              <w:top w:val="single" w:sz="4" w:space="0" w:color="000000" w:themeColor="text1"/>
            </w:tcBorders>
          </w:tcPr>
          <w:p w14:paraId="617DC516" w14:textId="77777777" w:rsidR="00293E78" w:rsidRPr="008A59A5" w:rsidRDefault="00293E78">
            <w:pPr>
              <w:rPr>
                <w:rFonts w:eastAsia="Arial Nova" w:cs="Arial"/>
                <w:color w:val="000000"/>
                <w:sz w:val="20"/>
                <w:szCs w:val="20"/>
              </w:rPr>
            </w:pPr>
            <w:r w:rsidRPr="008A59A5">
              <w:rPr>
                <w:rFonts w:eastAsia="Arial Nova" w:cs="Arial"/>
                <w:color w:val="000000"/>
                <w:sz w:val="20"/>
                <w:szCs w:val="20"/>
              </w:rPr>
              <w:t>Systematic review</w:t>
            </w:r>
          </w:p>
        </w:tc>
        <w:tc>
          <w:tcPr>
            <w:tcW w:w="0" w:type="auto"/>
            <w:tcBorders>
              <w:top w:val="single" w:sz="4" w:space="0" w:color="000000" w:themeColor="text1"/>
            </w:tcBorders>
          </w:tcPr>
          <w:p w14:paraId="30FEB7BB" w14:textId="77777777" w:rsidR="00293E78" w:rsidRPr="008A59A5" w:rsidRDefault="00293E78">
            <w:pPr>
              <w:rPr>
                <w:rFonts w:eastAsia="Arial Nova" w:cs="Arial"/>
                <w:color w:val="000000"/>
                <w:sz w:val="20"/>
                <w:szCs w:val="20"/>
              </w:rPr>
            </w:pPr>
            <w:r w:rsidRPr="008A59A5">
              <w:rPr>
                <w:rFonts w:eastAsia="Arial Nova" w:cs="Arial"/>
                <w:color w:val="000000"/>
                <w:sz w:val="20"/>
                <w:szCs w:val="20"/>
              </w:rPr>
              <w:t>ASD</w:t>
            </w:r>
          </w:p>
        </w:tc>
        <w:tc>
          <w:tcPr>
            <w:tcW w:w="0" w:type="auto"/>
            <w:tcBorders>
              <w:top w:val="single" w:sz="4" w:space="0" w:color="000000" w:themeColor="text1"/>
            </w:tcBorders>
          </w:tcPr>
          <w:p w14:paraId="36DB5980" w14:textId="77777777" w:rsidR="00293E78" w:rsidRPr="008A59A5" w:rsidRDefault="00293E78">
            <w:pPr>
              <w:rPr>
                <w:rFonts w:eastAsia="Arial Nova" w:cs="Arial"/>
                <w:color w:val="000000"/>
                <w:sz w:val="20"/>
                <w:szCs w:val="20"/>
              </w:rPr>
            </w:pPr>
            <w:r w:rsidRPr="008A59A5">
              <w:rPr>
                <w:rFonts w:eastAsia="Arial Nova" w:cs="Arial"/>
                <w:color w:val="000000"/>
                <w:sz w:val="20"/>
                <w:szCs w:val="20"/>
              </w:rPr>
              <w:t>3-13yrs</w:t>
            </w:r>
          </w:p>
        </w:tc>
        <w:tc>
          <w:tcPr>
            <w:tcW w:w="0" w:type="auto"/>
            <w:tcBorders>
              <w:top w:val="single" w:sz="4" w:space="0" w:color="000000" w:themeColor="text1"/>
            </w:tcBorders>
          </w:tcPr>
          <w:p w14:paraId="180551CE" w14:textId="77777777" w:rsidR="00293E78" w:rsidRPr="008A59A5" w:rsidRDefault="00293E78">
            <w:pPr>
              <w:rPr>
                <w:rFonts w:eastAsia="Arial Nova" w:cs="Arial"/>
                <w:color w:val="000000"/>
                <w:sz w:val="20"/>
                <w:szCs w:val="20"/>
              </w:rPr>
            </w:pPr>
            <w:r w:rsidRPr="008A59A5">
              <w:rPr>
                <w:rFonts w:eastAsia="Arial Nova" w:cs="Arial"/>
                <w:color w:val="000000"/>
                <w:sz w:val="20"/>
                <w:szCs w:val="20"/>
              </w:rPr>
              <w:t>Setting or activity where learner is engaging</w:t>
            </w:r>
          </w:p>
        </w:tc>
        <w:tc>
          <w:tcPr>
            <w:tcW w:w="0" w:type="auto"/>
            <w:tcBorders>
              <w:top w:val="single" w:sz="4" w:space="0" w:color="000000" w:themeColor="text1"/>
            </w:tcBorders>
          </w:tcPr>
          <w:p w14:paraId="1F1FF832" w14:textId="49CD8556" w:rsidR="00293E78" w:rsidRPr="008A59A5" w:rsidRDefault="00293E78">
            <w:pPr>
              <w:rPr>
                <w:rFonts w:eastAsia="Arial Nova" w:cs="Arial"/>
                <w:color w:val="000000"/>
                <w:sz w:val="20"/>
                <w:szCs w:val="20"/>
              </w:rPr>
            </w:pPr>
            <w:r w:rsidRPr="008A59A5">
              <w:rPr>
                <w:rFonts w:eastAsia="Arial Nova" w:cs="Arial"/>
                <w:color w:val="000000"/>
                <w:sz w:val="20"/>
                <w:szCs w:val="20"/>
              </w:rPr>
              <w:t>Mobile technology (</w:t>
            </w:r>
            <w:r w:rsidR="00762227" w:rsidRPr="008A59A5">
              <w:rPr>
                <w:rFonts w:eastAsia="Arial Nova" w:cs="Arial"/>
                <w:color w:val="000000"/>
                <w:sz w:val="20"/>
                <w:szCs w:val="20"/>
              </w:rPr>
              <w:t>handheld</w:t>
            </w:r>
            <w:r w:rsidRPr="008A59A5">
              <w:rPr>
                <w:rFonts w:eastAsia="Arial Nova" w:cs="Arial"/>
                <w:color w:val="000000"/>
                <w:sz w:val="20"/>
                <w:szCs w:val="20"/>
              </w:rPr>
              <w:t xml:space="preserve"> devices – </w:t>
            </w:r>
            <w:r w:rsidR="005463D2" w:rsidRPr="008A59A5">
              <w:rPr>
                <w:rFonts w:eastAsia="Arial Nova" w:cs="Arial"/>
                <w:color w:val="000000"/>
                <w:sz w:val="20"/>
                <w:szCs w:val="20"/>
              </w:rPr>
              <w:t>iPad</w:t>
            </w:r>
            <w:r w:rsidRPr="008A59A5">
              <w:rPr>
                <w:rFonts w:eastAsia="Arial Nova" w:cs="Arial"/>
                <w:color w:val="000000"/>
                <w:sz w:val="20"/>
                <w:szCs w:val="20"/>
              </w:rPr>
              <w:t xml:space="preserve">) Speech Generating Devices compared to other AAC modes </w:t>
            </w:r>
          </w:p>
        </w:tc>
        <w:tc>
          <w:tcPr>
            <w:tcW w:w="0" w:type="auto"/>
            <w:tcBorders>
              <w:top w:val="single" w:sz="4" w:space="0" w:color="000000" w:themeColor="text1"/>
            </w:tcBorders>
          </w:tcPr>
          <w:p w14:paraId="28815E06" w14:textId="77777777" w:rsidR="00293E78" w:rsidRPr="000B0C3A" w:rsidRDefault="00293E78" w:rsidP="008A59A5">
            <w:pPr>
              <w:rPr>
                <w:rFonts w:eastAsia="Arial Nova" w:cs="Arial"/>
                <w:sz w:val="20"/>
                <w:szCs w:val="20"/>
              </w:rPr>
            </w:pPr>
            <w:r w:rsidRPr="000B0C3A">
              <w:rPr>
                <w:rFonts w:eastAsia="Arial Nova" w:cs="Arial"/>
                <w:sz w:val="20"/>
                <w:szCs w:val="20"/>
              </w:rPr>
              <w:t>Vocal output</w:t>
            </w:r>
          </w:p>
        </w:tc>
        <w:tc>
          <w:tcPr>
            <w:tcW w:w="0" w:type="auto"/>
            <w:tcBorders>
              <w:top w:val="single" w:sz="4" w:space="0" w:color="000000" w:themeColor="text1"/>
            </w:tcBorders>
          </w:tcPr>
          <w:p w14:paraId="0600C714" w14:textId="3C46417E" w:rsidR="00293E78" w:rsidRPr="008A59A5" w:rsidRDefault="00293E78">
            <w:pPr>
              <w:spacing w:before="40" w:after="40" w:line="259" w:lineRule="auto"/>
              <w:rPr>
                <w:rFonts w:eastAsia="Arial Nova" w:cs="Arial"/>
                <w:b/>
                <w:color w:val="000000"/>
                <w:sz w:val="20"/>
                <w:szCs w:val="20"/>
              </w:rPr>
            </w:pPr>
            <w:r w:rsidRPr="008A59A5">
              <w:rPr>
                <w:rFonts w:eastAsia="Arial Nova" w:cs="Arial"/>
                <w:b/>
                <w:color w:val="000000"/>
                <w:sz w:val="20"/>
                <w:szCs w:val="20"/>
              </w:rPr>
              <w:t>Effectiveness data provided</w:t>
            </w:r>
            <w:r w:rsidR="00F05A00" w:rsidRPr="008A59A5">
              <w:rPr>
                <w:rFonts w:eastAsia="Arial Nova" w:cs="Arial"/>
                <w:b/>
                <w:color w:val="000000"/>
                <w:sz w:val="20"/>
                <w:szCs w:val="20"/>
              </w:rPr>
              <w:t>:</w:t>
            </w:r>
          </w:p>
          <w:p w14:paraId="66E1F4E6" w14:textId="77777777" w:rsidR="00293E78" w:rsidRPr="008A59A5" w:rsidRDefault="00293E78">
            <w:pPr>
              <w:spacing w:before="40" w:after="40" w:line="259" w:lineRule="auto"/>
              <w:rPr>
                <w:rFonts w:eastAsia="Arial Nova" w:cs="Arial"/>
                <w:bCs/>
                <w:color w:val="000000"/>
                <w:sz w:val="20"/>
                <w:szCs w:val="20"/>
              </w:rPr>
            </w:pPr>
            <w:r w:rsidRPr="008A59A5">
              <w:rPr>
                <w:rFonts w:eastAsia="Arial Nova" w:cs="Arial"/>
                <w:bCs/>
                <w:color w:val="000000"/>
                <w:sz w:val="20"/>
                <w:szCs w:val="20"/>
              </w:rPr>
              <w:t>Authors suggest that practitioners consider using mobile technology-based SGDs to promote verbal behaviour from children with a diagnosis of ASD. In both, with instruction and without instruction conditions, participants overall appeared to communicate the most using high-tech SGDs. Participants showed higher performance and higher preference for using high-tech SGDs.</w:t>
            </w:r>
          </w:p>
          <w:p w14:paraId="057D02F6" w14:textId="342C2311" w:rsidR="00293E78" w:rsidRPr="008A59A5" w:rsidRDefault="00293E78">
            <w:pPr>
              <w:rPr>
                <w:rFonts w:eastAsia="Arial Nova" w:cs="Arial"/>
                <w:bCs/>
                <w:color w:val="000000"/>
                <w:sz w:val="18"/>
                <w:szCs w:val="18"/>
              </w:rPr>
            </w:pPr>
            <w:r w:rsidRPr="008A59A5">
              <w:rPr>
                <w:rFonts w:eastAsia="Arial Nova" w:cs="Arial"/>
                <w:b/>
                <w:color w:val="000000"/>
                <w:sz w:val="20"/>
                <w:szCs w:val="20"/>
              </w:rPr>
              <w:t>Effectiveness data has been provided as mean intervention performance levels</w:t>
            </w:r>
            <w:r w:rsidR="00B7500A">
              <w:rPr>
                <w:rFonts w:eastAsia="Arial Nova" w:cs="Arial"/>
                <w:b/>
                <w:color w:val="000000"/>
                <w:sz w:val="20"/>
                <w:szCs w:val="20"/>
              </w:rPr>
              <w:t>:</w:t>
            </w:r>
            <w:r w:rsidRPr="008A59A5">
              <w:rPr>
                <w:rFonts w:eastAsia="Arial Nova" w:cs="Arial"/>
                <w:bCs/>
                <w:color w:val="000000"/>
                <w:sz w:val="20"/>
                <w:szCs w:val="20"/>
              </w:rPr>
              <w:t xml:space="preserve"> According to effect size estimations through Tau-U calculations, five participants in baseline (i.e., in the absence of instruction) experienced a moderate (n=3) or strong (n=2) positive effect of high-tech SGDs compared to </w:t>
            </w:r>
            <w:r w:rsidRPr="008A59A5">
              <w:rPr>
                <w:rFonts w:eastAsia="Arial Nova" w:cs="Arial"/>
                <w:bCs/>
                <w:color w:val="000000"/>
                <w:sz w:val="20"/>
                <w:szCs w:val="20"/>
              </w:rPr>
              <w:lastRenderedPageBreak/>
              <w:t>picture exchange while two participants experienced a strong positive effect of picture exchange as compared to SGD use. Seven participants experienced a moderate (n=3) or strong (n=4) positive effect of high-tech SGDs as compared to manual sign while one participant experienced a strong positive effect of manual sign as compared to SGD use. Two participants experienced a strong (n=2) positive effect of picture exchange compared to manual sign while one participant experienced a strong (n=1) positive effect of manual sign compared to picture exchange.</w:t>
            </w:r>
          </w:p>
        </w:tc>
      </w:tr>
      <w:tr w:rsidR="00293E78" w:rsidRPr="00EE39DF" w14:paraId="2FAE8D9B" w14:textId="77777777" w:rsidTr="243B6C35">
        <w:tc>
          <w:tcPr>
            <w:tcW w:w="0" w:type="auto"/>
          </w:tcPr>
          <w:p w14:paraId="6D40A862" w14:textId="77777777" w:rsidR="00293E78" w:rsidRPr="00EE39DF" w:rsidRDefault="00293E78">
            <w:pPr>
              <w:rPr>
                <w:rFonts w:eastAsia="Arial Nova" w:cs="Arial"/>
                <w:sz w:val="20"/>
                <w:szCs w:val="20"/>
              </w:rPr>
            </w:pPr>
            <w:r w:rsidRPr="00EE39DF">
              <w:rPr>
                <w:rFonts w:eastAsia="Arial Nova" w:cs="Arial"/>
                <w:sz w:val="20"/>
                <w:szCs w:val="20"/>
              </w:rPr>
              <w:lastRenderedPageBreak/>
              <w:t>White 2021</w:t>
            </w:r>
          </w:p>
        </w:tc>
        <w:tc>
          <w:tcPr>
            <w:tcW w:w="0" w:type="auto"/>
          </w:tcPr>
          <w:p w14:paraId="6488A346" w14:textId="77777777" w:rsidR="00293E78" w:rsidRPr="00EE39DF" w:rsidRDefault="00293E78">
            <w:pPr>
              <w:rPr>
                <w:rFonts w:eastAsia="Arial Nova" w:cs="Arial"/>
                <w:sz w:val="20"/>
                <w:szCs w:val="20"/>
              </w:rPr>
            </w:pPr>
            <w:r w:rsidRPr="00EE39DF">
              <w:rPr>
                <w:rFonts w:eastAsia="Arial Nova" w:cs="Arial"/>
                <w:sz w:val="20"/>
                <w:szCs w:val="20"/>
              </w:rPr>
              <w:t xml:space="preserve">Systematic review </w:t>
            </w:r>
          </w:p>
        </w:tc>
        <w:tc>
          <w:tcPr>
            <w:tcW w:w="0" w:type="auto"/>
          </w:tcPr>
          <w:p w14:paraId="68EC8F04" w14:textId="77777777" w:rsidR="00293E78" w:rsidRPr="00EE39DF" w:rsidRDefault="00293E78">
            <w:pPr>
              <w:rPr>
                <w:rFonts w:eastAsia="Arial Nova" w:cs="Arial"/>
                <w:sz w:val="20"/>
                <w:szCs w:val="20"/>
              </w:rPr>
            </w:pPr>
            <w:r w:rsidRPr="00EE39DF">
              <w:rPr>
                <w:rFonts w:eastAsia="Arial Nova" w:cs="Arial"/>
                <w:sz w:val="20"/>
                <w:szCs w:val="20"/>
              </w:rPr>
              <w:t xml:space="preserve">Children with ASD, PDD or NOS.  </w:t>
            </w:r>
          </w:p>
        </w:tc>
        <w:tc>
          <w:tcPr>
            <w:tcW w:w="0" w:type="auto"/>
          </w:tcPr>
          <w:p w14:paraId="56377D72" w14:textId="77777777" w:rsidR="00293E78" w:rsidRPr="00EE39DF" w:rsidRDefault="00293E78">
            <w:pPr>
              <w:rPr>
                <w:rFonts w:eastAsia="Arial Nova" w:cs="Arial"/>
                <w:sz w:val="20"/>
                <w:szCs w:val="20"/>
              </w:rPr>
            </w:pPr>
            <w:r w:rsidRPr="00EE39DF">
              <w:rPr>
                <w:rFonts w:eastAsia="Arial Nova" w:cs="Arial"/>
                <w:sz w:val="20"/>
                <w:szCs w:val="20"/>
              </w:rPr>
              <w:t>2 years to 26 years old mean age of 6 years.</w:t>
            </w:r>
          </w:p>
        </w:tc>
        <w:tc>
          <w:tcPr>
            <w:tcW w:w="0" w:type="auto"/>
          </w:tcPr>
          <w:p w14:paraId="29D454F5" w14:textId="77777777" w:rsidR="00293E78" w:rsidRPr="00EE39DF" w:rsidRDefault="00293E78">
            <w:pPr>
              <w:rPr>
                <w:rFonts w:eastAsia="Arial Nova" w:cs="Arial"/>
                <w:sz w:val="20"/>
                <w:szCs w:val="20"/>
              </w:rPr>
            </w:pPr>
            <w:r w:rsidRPr="00EE39DF">
              <w:rPr>
                <w:rFonts w:eastAsia="Arial Nova" w:cs="Arial"/>
                <w:sz w:val="20"/>
                <w:szCs w:val="20"/>
              </w:rPr>
              <w:t>Several settings (specific settings are not mentioned)</w:t>
            </w:r>
          </w:p>
        </w:tc>
        <w:tc>
          <w:tcPr>
            <w:tcW w:w="0" w:type="auto"/>
          </w:tcPr>
          <w:p w14:paraId="51CC0CFA" w14:textId="45F3ACF2" w:rsidR="00293E78" w:rsidRPr="00EE39DF" w:rsidRDefault="00293E78" w:rsidP="000F1C1C">
            <w:pPr>
              <w:spacing w:after="120" w:line="240" w:lineRule="auto"/>
              <w:rPr>
                <w:rFonts w:eastAsia="Arial Nova" w:cs="Arial"/>
                <w:sz w:val="20"/>
                <w:szCs w:val="20"/>
              </w:rPr>
            </w:pPr>
            <w:r w:rsidRPr="00EE39DF">
              <w:rPr>
                <w:rFonts w:eastAsia="Arial Nova" w:cs="Arial"/>
                <w:sz w:val="20"/>
                <w:szCs w:val="20"/>
              </w:rPr>
              <w:t>AAC</w:t>
            </w:r>
            <w:r w:rsidR="00BE4EA1">
              <w:rPr>
                <w:rFonts w:eastAsia="Arial Nova" w:cs="Arial"/>
                <w:sz w:val="20"/>
                <w:szCs w:val="20"/>
              </w:rPr>
              <w:t>:</w:t>
            </w:r>
            <w:r w:rsidRPr="00EE39DF">
              <w:rPr>
                <w:rFonts w:eastAsia="Arial Nova" w:cs="Arial"/>
                <w:sz w:val="20"/>
                <w:szCs w:val="20"/>
              </w:rPr>
              <w:t xml:space="preserve"> </w:t>
            </w:r>
          </w:p>
          <w:p w14:paraId="1C1AA1B9" w14:textId="77777777" w:rsidR="00293E78" w:rsidRPr="00EE39DF" w:rsidRDefault="00293E78" w:rsidP="000F1C1C">
            <w:pPr>
              <w:pStyle w:val="ListParagraph"/>
              <w:numPr>
                <w:ilvl w:val="0"/>
                <w:numId w:val="21"/>
              </w:numPr>
              <w:spacing w:after="120" w:line="240" w:lineRule="auto"/>
              <w:rPr>
                <w:rFonts w:eastAsia="Arial Nova" w:cs="Arial"/>
                <w:sz w:val="20"/>
                <w:szCs w:val="20"/>
              </w:rPr>
            </w:pPr>
            <w:r w:rsidRPr="00EE39DF">
              <w:rPr>
                <w:rFonts w:eastAsia="Arial Nova" w:cs="Arial"/>
                <w:sz w:val="20"/>
                <w:szCs w:val="20"/>
              </w:rPr>
              <w:t xml:space="preserve">PECS  </w:t>
            </w:r>
          </w:p>
          <w:p w14:paraId="44BAF3F3" w14:textId="77777777" w:rsidR="00293E78" w:rsidRPr="00EE39DF" w:rsidRDefault="00293E78" w:rsidP="00293E78">
            <w:pPr>
              <w:pStyle w:val="ListParagraph"/>
              <w:numPr>
                <w:ilvl w:val="0"/>
                <w:numId w:val="21"/>
              </w:numPr>
              <w:rPr>
                <w:rFonts w:eastAsia="Arial Nova" w:cs="Arial"/>
                <w:sz w:val="20"/>
                <w:szCs w:val="20"/>
              </w:rPr>
            </w:pPr>
            <w:r w:rsidRPr="00EE39DF">
              <w:rPr>
                <w:rFonts w:eastAsia="Arial Nova" w:cs="Arial"/>
                <w:sz w:val="20"/>
                <w:szCs w:val="20"/>
              </w:rPr>
              <w:t xml:space="preserve">SGD </w:t>
            </w:r>
          </w:p>
          <w:p w14:paraId="532D7E87" w14:textId="77777777" w:rsidR="00293E78" w:rsidRPr="00EE39DF" w:rsidRDefault="00293E78" w:rsidP="00293E78">
            <w:pPr>
              <w:pStyle w:val="ListParagraph"/>
              <w:numPr>
                <w:ilvl w:val="0"/>
                <w:numId w:val="21"/>
              </w:numPr>
              <w:rPr>
                <w:rFonts w:eastAsia="Arial Nova" w:cs="Arial"/>
                <w:sz w:val="20"/>
                <w:szCs w:val="20"/>
              </w:rPr>
            </w:pPr>
            <w:r w:rsidRPr="00EE39DF">
              <w:rPr>
                <w:rFonts w:eastAsia="Arial Nova" w:cs="Arial"/>
                <w:sz w:val="20"/>
                <w:szCs w:val="20"/>
              </w:rPr>
              <w:t xml:space="preserve">Sign language </w:t>
            </w:r>
          </w:p>
          <w:p w14:paraId="135BE54D" w14:textId="77777777" w:rsidR="00293E78" w:rsidRPr="00EE39DF" w:rsidRDefault="00293E78" w:rsidP="00293E78">
            <w:pPr>
              <w:pStyle w:val="ListParagraph"/>
              <w:numPr>
                <w:ilvl w:val="0"/>
                <w:numId w:val="21"/>
              </w:numPr>
              <w:rPr>
                <w:rFonts w:eastAsia="Arial Nova" w:cs="Arial"/>
                <w:sz w:val="20"/>
                <w:szCs w:val="20"/>
              </w:rPr>
            </w:pPr>
            <w:r w:rsidRPr="00EE39DF">
              <w:rPr>
                <w:rFonts w:eastAsia="Arial Nova" w:cs="Arial"/>
                <w:sz w:val="20"/>
                <w:szCs w:val="20"/>
              </w:rPr>
              <w:t xml:space="preserve">Responsive Education  </w:t>
            </w:r>
          </w:p>
          <w:p w14:paraId="47786FCC" w14:textId="77777777" w:rsidR="00293E78" w:rsidRPr="00EE39DF" w:rsidRDefault="00293E78">
            <w:pPr>
              <w:rPr>
                <w:rFonts w:eastAsia="Arial Nova" w:cs="Arial"/>
                <w:sz w:val="20"/>
                <w:szCs w:val="20"/>
              </w:rPr>
            </w:pPr>
            <w:r w:rsidRPr="00EE39DF">
              <w:rPr>
                <w:rFonts w:eastAsia="Arial Nova" w:cs="Arial"/>
                <w:sz w:val="20"/>
                <w:szCs w:val="20"/>
              </w:rPr>
              <w:lastRenderedPageBreak/>
              <w:t>and Prelinguistic Milieu Teaching (RPMT)</w:t>
            </w:r>
          </w:p>
        </w:tc>
        <w:tc>
          <w:tcPr>
            <w:tcW w:w="0" w:type="auto"/>
          </w:tcPr>
          <w:p w14:paraId="7265C11E" w14:textId="6E4B5700" w:rsidR="00293E78" w:rsidRPr="00EE39DF" w:rsidRDefault="00293E78" w:rsidP="008A59A5">
            <w:pPr>
              <w:pStyle w:val="ListParagraph"/>
              <w:ind w:left="360"/>
              <w:rPr>
                <w:rFonts w:eastAsia="Arial Nova" w:cs="Arial"/>
                <w:sz w:val="20"/>
                <w:szCs w:val="20"/>
              </w:rPr>
            </w:pPr>
            <w:r w:rsidRPr="243B6C35">
              <w:rPr>
                <w:rFonts w:eastAsia="Arial Nova" w:cs="Arial"/>
                <w:sz w:val="20"/>
                <w:szCs w:val="20"/>
              </w:rPr>
              <w:lastRenderedPageBreak/>
              <w:t>Speech development/production- may be referred to as speech, words, word approximations, vocali</w:t>
            </w:r>
            <w:r w:rsidR="13EDE3E0" w:rsidRPr="243B6C35">
              <w:rPr>
                <w:rFonts w:eastAsia="Arial Nova" w:cs="Arial"/>
                <w:sz w:val="20"/>
                <w:szCs w:val="20"/>
              </w:rPr>
              <w:t>s</w:t>
            </w:r>
            <w:r w:rsidRPr="243B6C35">
              <w:rPr>
                <w:rFonts w:eastAsia="Arial Nova" w:cs="Arial"/>
                <w:sz w:val="20"/>
                <w:szCs w:val="20"/>
              </w:rPr>
              <w:t>ations, verbalizations, verbal/vocal requests, and any related speech.</w:t>
            </w:r>
          </w:p>
        </w:tc>
        <w:tc>
          <w:tcPr>
            <w:tcW w:w="0" w:type="auto"/>
          </w:tcPr>
          <w:p w14:paraId="44AE9E33" w14:textId="5A64A8C6" w:rsidR="00293E78" w:rsidRPr="00A51AC9" w:rsidRDefault="00293E78">
            <w:pPr>
              <w:spacing w:before="40" w:after="40" w:line="259" w:lineRule="auto"/>
              <w:rPr>
                <w:rFonts w:eastAsia="Arial Nova" w:cs="Arial"/>
                <w:b/>
                <w:sz w:val="20"/>
                <w:szCs w:val="20"/>
              </w:rPr>
            </w:pPr>
            <w:r w:rsidRPr="00A51AC9">
              <w:rPr>
                <w:rFonts w:eastAsia="Arial Nova" w:cs="Arial"/>
                <w:b/>
                <w:sz w:val="20"/>
                <w:szCs w:val="20"/>
              </w:rPr>
              <w:t xml:space="preserve">Effectiveness data provided: </w:t>
            </w:r>
          </w:p>
          <w:p w14:paraId="79F7DF91" w14:textId="77777777" w:rsidR="00293E78" w:rsidRPr="00B80922" w:rsidRDefault="00293E78">
            <w:pPr>
              <w:spacing w:before="40" w:after="40" w:line="259" w:lineRule="auto"/>
              <w:rPr>
                <w:rFonts w:eastAsia="Arial Nova" w:cs="Arial"/>
                <w:bCs/>
                <w:sz w:val="20"/>
                <w:szCs w:val="20"/>
              </w:rPr>
            </w:pPr>
            <w:r w:rsidRPr="00B80922">
              <w:rPr>
                <w:rFonts w:eastAsia="Arial Nova" w:cs="Arial"/>
                <w:bCs/>
                <w:sz w:val="20"/>
                <w:szCs w:val="20"/>
              </w:rPr>
              <w:t xml:space="preserve">Overall, AAC resulted in improved speech production. </w:t>
            </w:r>
          </w:p>
          <w:p w14:paraId="3548C419" w14:textId="5B558373" w:rsidR="00293E78" w:rsidRPr="00B80922" w:rsidRDefault="00293E78">
            <w:pPr>
              <w:spacing w:before="40" w:after="40" w:line="259" w:lineRule="auto"/>
              <w:rPr>
                <w:rFonts w:eastAsia="Arial Nova" w:cs="Arial"/>
                <w:bCs/>
                <w:sz w:val="20"/>
                <w:szCs w:val="20"/>
              </w:rPr>
            </w:pPr>
            <w:r w:rsidRPr="00B80922">
              <w:rPr>
                <w:rFonts w:eastAsia="Arial Nova" w:cs="Arial"/>
                <w:bCs/>
                <w:sz w:val="20"/>
                <w:szCs w:val="20"/>
              </w:rPr>
              <w:t xml:space="preserve">Researchers used the Single-Case Analysis and Framework (SCARF- outcome scores are based on visual analysis). Of the 25 single case design articles evaluated, 10 articles </w:t>
            </w:r>
            <w:r w:rsidRPr="00B80922">
              <w:rPr>
                <w:rFonts w:eastAsia="Arial Nova" w:cs="Arial"/>
                <w:bCs/>
                <w:sz w:val="20"/>
                <w:szCs w:val="20"/>
              </w:rPr>
              <w:lastRenderedPageBreak/>
              <w:t xml:space="preserve">demonstrated a functional relation (scoring 3–4 using SCARF) between intervention and positive AAC outcomes while 15 did not demonstrate a functional relation. While no studies showed AAC resulted in a decrease in speech, it is still unclear if the addition of AAC will benefit a participant’s speech production. </w:t>
            </w:r>
          </w:p>
          <w:p w14:paraId="4397C7D3" w14:textId="77777777" w:rsidR="00293E78" w:rsidRPr="00B80922" w:rsidRDefault="00293E78">
            <w:pPr>
              <w:spacing w:before="40" w:after="40" w:line="259" w:lineRule="auto"/>
              <w:rPr>
                <w:rFonts w:eastAsia="Arial Nova" w:cs="Arial"/>
                <w:bCs/>
                <w:sz w:val="20"/>
                <w:szCs w:val="20"/>
              </w:rPr>
            </w:pPr>
            <w:r w:rsidRPr="00B80922">
              <w:rPr>
                <w:rFonts w:eastAsia="Arial Nova" w:cs="Arial"/>
                <w:bCs/>
                <w:sz w:val="20"/>
                <w:szCs w:val="20"/>
              </w:rPr>
              <w:t>Six out of 25 articles demonstrated a functional relation between speech production outcomes and AAC (scoring 3–4 using SCARF) across AAC modalities (e.g., PECS, SGD, and sign). Three articles demonstrated a functional relation for only a single participant while the remaining 16 did not demonstrate a functional relation between AAC and speech production outcomes and speech gains did not occur for most participants. In the three identified group design articles, one reported significant increases in speech while the other two reported no gains.</w:t>
            </w:r>
          </w:p>
          <w:p w14:paraId="30D9D434" w14:textId="77777777" w:rsidR="00293E78" w:rsidRPr="00B80922" w:rsidRDefault="00293E78">
            <w:pPr>
              <w:rPr>
                <w:rFonts w:eastAsia="Arial Nova" w:cs="Arial"/>
                <w:bCs/>
                <w:sz w:val="20"/>
                <w:szCs w:val="20"/>
              </w:rPr>
            </w:pPr>
            <w:r w:rsidRPr="00B80922">
              <w:rPr>
                <w:rFonts w:eastAsia="Arial Nova" w:cs="Arial"/>
                <w:bCs/>
                <w:sz w:val="20"/>
                <w:szCs w:val="20"/>
              </w:rPr>
              <w:lastRenderedPageBreak/>
              <w:t>More research with adequate quality evidence should be conducted to further evaluate what could be included in AAC interventions to increase speech production if possible.</w:t>
            </w:r>
          </w:p>
        </w:tc>
      </w:tr>
      <w:tr w:rsidR="00293E78" w:rsidRPr="00EE39DF" w14:paraId="2FBB5D77" w14:textId="77777777" w:rsidTr="243B6C35">
        <w:trPr>
          <w:cnfStyle w:val="000000100000" w:firstRow="0" w:lastRow="0" w:firstColumn="0" w:lastColumn="0" w:oddVBand="0" w:evenVBand="0" w:oddHBand="1" w:evenHBand="0" w:firstRowFirstColumn="0" w:firstRowLastColumn="0" w:lastRowFirstColumn="0" w:lastRowLastColumn="0"/>
        </w:trPr>
        <w:tc>
          <w:tcPr>
            <w:tcW w:w="0" w:type="auto"/>
          </w:tcPr>
          <w:p w14:paraId="567B4E6C" w14:textId="77777777" w:rsidR="00293E78" w:rsidRPr="00EE39DF" w:rsidRDefault="00293E78">
            <w:pPr>
              <w:rPr>
                <w:rFonts w:eastAsia="Arial Nova" w:cs="Arial"/>
                <w:sz w:val="20"/>
                <w:szCs w:val="20"/>
              </w:rPr>
            </w:pPr>
            <w:r w:rsidRPr="00EE39DF">
              <w:rPr>
                <w:rFonts w:eastAsia="Arial Nova" w:cs="Arial"/>
                <w:sz w:val="20"/>
                <w:szCs w:val="20"/>
              </w:rPr>
              <w:lastRenderedPageBreak/>
              <w:t>Brignell 2018</w:t>
            </w:r>
          </w:p>
        </w:tc>
        <w:tc>
          <w:tcPr>
            <w:tcW w:w="0" w:type="auto"/>
          </w:tcPr>
          <w:p w14:paraId="537C5A47" w14:textId="77777777" w:rsidR="00293E78" w:rsidRPr="00EE39DF" w:rsidRDefault="00293E78">
            <w:pPr>
              <w:rPr>
                <w:rFonts w:eastAsia="Arial Nova" w:cs="Arial"/>
                <w:sz w:val="20"/>
                <w:szCs w:val="20"/>
              </w:rPr>
            </w:pPr>
            <w:r w:rsidRPr="00EE39DF">
              <w:rPr>
                <w:rFonts w:eastAsia="Arial Nova" w:cs="Arial"/>
                <w:sz w:val="20"/>
                <w:szCs w:val="20"/>
              </w:rPr>
              <w:t xml:space="preserve">Systematic review </w:t>
            </w:r>
          </w:p>
        </w:tc>
        <w:tc>
          <w:tcPr>
            <w:tcW w:w="0" w:type="auto"/>
          </w:tcPr>
          <w:p w14:paraId="64A035D9" w14:textId="77777777" w:rsidR="00293E78" w:rsidRPr="00EE39DF" w:rsidRDefault="00293E78">
            <w:pPr>
              <w:rPr>
                <w:rFonts w:eastAsia="Arial Nova" w:cs="Arial"/>
                <w:sz w:val="20"/>
                <w:szCs w:val="20"/>
              </w:rPr>
            </w:pPr>
            <w:r w:rsidRPr="00EE39DF">
              <w:rPr>
                <w:rFonts w:eastAsia="Arial Nova" w:cs="Arial"/>
                <w:sz w:val="20"/>
                <w:szCs w:val="20"/>
              </w:rPr>
              <w:t>Children with ASD</w:t>
            </w:r>
          </w:p>
        </w:tc>
        <w:tc>
          <w:tcPr>
            <w:tcW w:w="0" w:type="auto"/>
          </w:tcPr>
          <w:p w14:paraId="713EC0C9" w14:textId="77777777" w:rsidR="00293E78" w:rsidRPr="00EE39DF" w:rsidRDefault="00293E78">
            <w:pPr>
              <w:rPr>
                <w:rFonts w:eastAsia="Arial Nova" w:cs="Arial"/>
                <w:sz w:val="20"/>
                <w:szCs w:val="20"/>
              </w:rPr>
            </w:pPr>
            <w:r w:rsidRPr="00EE39DF">
              <w:rPr>
                <w:rFonts w:eastAsia="Arial Nova" w:cs="Arial"/>
                <w:sz w:val="20"/>
                <w:szCs w:val="20"/>
              </w:rPr>
              <w:t>Children aged between 32 months to 11 years</w:t>
            </w:r>
          </w:p>
        </w:tc>
        <w:tc>
          <w:tcPr>
            <w:tcW w:w="0" w:type="auto"/>
          </w:tcPr>
          <w:p w14:paraId="0F76E1FF" w14:textId="77777777" w:rsidR="00293E78" w:rsidRPr="00EE39DF" w:rsidRDefault="00293E78">
            <w:pPr>
              <w:rPr>
                <w:rFonts w:eastAsia="Arial Nova" w:cs="Arial"/>
                <w:sz w:val="20"/>
                <w:szCs w:val="20"/>
              </w:rPr>
            </w:pPr>
            <w:r w:rsidRPr="00EE39DF">
              <w:rPr>
                <w:rFonts w:eastAsia="Arial Nova" w:cs="Arial"/>
                <w:sz w:val="20"/>
                <w:szCs w:val="20"/>
              </w:rPr>
              <w:t xml:space="preserve">School </w:t>
            </w:r>
          </w:p>
        </w:tc>
        <w:tc>
          <w:tcPr>
            <w:tcW w:w="0" w:type="auto"/>
          </w:tcPr>
          <w:p w14:paraId="5EC8BA98" w14:textId="77777777" w:rsidR="00293E78" w:rsidRPr="00EE39DF" w:rsidRDefault="00293E78">
            <w:pPr>
              <w:rPr>
                <w:rFonts w:eastAsia="Arial Nova" w:cs="Arial"/>
                <w:sz w:val="20"/>
                <w:szCs w:val="20"/>
              </w:rPr>
            </w:pPr>
            <w:r w:rsidRPr="00EE39DF">
              <w:rPr>
                <w:rFonts w:eastAsia="Arial Nova" w:cs="Arial"/>
                <w:sz w:val="20"/>
                <w:szCs w:val="20"/>
              </w:rPr>
              <w:t xml:space="preserve">AAC - PECS vs treatment as usual </w:t>
            </w:r>
          </w:p>
        </w:tc>
        <w:tc>
          <w:tcPr>
            <w:tcW w:w="0" w:type="auto"/>
          </w:tcPr>
          <w:p w14:paraId="55AB3395" w14:textId="77777777" w:rsidR="00293E78" w:rsidRPr="00EE39DF" w:rsidRDefault="00293E78">
            <w:pPr>
              <w:rPr>
                <w:rFonts w:eastAsia="Arial Nova" w:cs="Arial"/>
                <w:sz w:val="20"/>
                <w:szCs w:val="20"/>
              </w:rPr>
            </w:pPr>
            <w:r w:rsidRPr="00EE39DF">
              <w:rPr>
                <w:rFonts w:eastAsia="Arial Nova" w:cs="Arial"/>
                <w:sz w:val="20"/>
                <w:szCs w:val="20"/>
              </w:rPr>
              <w:t xml:space="preserve">Spoken communication </w:t>
            </w:r>
          </w:p>
          <w:p w14:paraId="23E6B738" w14:textId="77777777" w:rsidR="00293E78" w:rsidRPr="00EE39DF" w:rsidRDefault="00293E78">
            <w:pPr>
              <w:rPr>
                <w:rFonts w:eastAsia="Arial Nova" w:cs="Arial"/>
                <w:sz w:val="20"/>
                <w:szCs w:val="20"/>
              </w:rPr>
            </w:pPr>
            <w:r w:rsidRPr="00EE39DF">
              <w:rPr>
                <w:rFonts w:eastAsia="Arial Nova" w:cs="Arial"/>
                <w:sz w:val="20"/>
                <w:szCs w:val="20"/>
              </w:rPr>
              <w:t xml:space="preserve">Non-verbal communication/AAC </w:t>
            </w:r>
          </w:p>
          <w:p w14:paraId="650F9BE2" w14:textId="77777777" w:rsidR="00293E78" w:rsidRPr="00EE39DF" w:rsidRDefault="00293E78">
            <w:pPr>
              <w:rPr>
                <w:rFonts w:eastAsia="Arial Nova" w:cs="Arial"/>
                <w:sz w:val="20"/>
                <w:szCs w:val="20"/>
              </w:rPr>
            </w:pPr>
            <w:r w:rsidRPr="00EE39DF">
              <w:rPr>
                <w:rFonts w:eastAsia="Arial Nova" w:cs="Arial"/>
                <w:sz w:val="20"/>
                <w:szCs w:val="20"/>
              </w:rPr>
              <w:t xml:space="preserve">Combined spoken and non-verbal communication/AAC </w:t>
            </w:r>
          </w:p>
          <w:p w14:paraId="22DC2451" w14:textId="77777777" w:rsidR="00293E78" w:rsidRPr="000B0C3A" w:rsidRDefault="00293E78" w:rsidP="008A59A5">
            <w:pPr>
              <w:rPr>
                <w:rFonts w:eastAsia="Arial Nova" w:cs="Arial"/>
                <w:sz w:val="20"/>
                <w:szCs w:val="20"/>
              </w:rPr>
            </w:pPr>
            <w:r w:rsidRPr="000B0C3A">
              <w:rPr>
                <w:rFonts w:eastAsia="Arial Nova" w:cs="Arial"/>
                <w:sz w:val="20"/>
                <w:szCs w:val="20"/>
              </w:rPr>
              <w:t>Social communication or pragmatic language</w:t>
            </w:r>
          </w:p>
        </w:tc>
        <w:tc>
          <w:tcPr>
            <w:tcW w:w="0" w:type="auto"/>
          </w:tcPr>
          <w:p w14:paraId="7269EA86" w14:textId="4C3E5A86" w:rsidR="00293E78" w:rsidRPr="00EE39DF" w:rsidRDefault="00293E78">
            <w:pPr>
              <w:spacing w:before="40" w:after="40" w:line="259" w:lineRule="auto"/>
              <w:rPr>
                <w:rFonts w:eastAsia="Arial Nova" w:cs="Arial"/>
                <w:b/>
                <w:bCs/>
                <w:sz w:val="20"/>
                <w:szCs w:val="20"/>
              </w:rPr>
            </w:pPr>
            <w:r w:rsidRPr="00EE39DF">
              <w:rPr>
                <w:rFonts w:eastAsia="Arial Nova" w:cs="Arial"/>
                <w:b/>
                <w:bCs/>
                <w:sz w:val="20"/>
                <w:szCs w:val="20"/>
              </w:rPr>
              <w:t>Effectiveness data provided:</w:t>
            </w:r>
          </w:p>
          <w:p w14:paraId="6457123C" w14:textId="480797E6" w:rsidR="00293E78" w:rsidRPr="00EE39DF" w:rsidRDefault="00293E78">
            <w:pPr>
              <w:spacing w:before="40" w:after="40" w:line="259" w:lineRule="auto"/>
              <w:rPr>
                <w:rFonts w:eastAsia="Arial Nova" w:cs="Arial"/>
                <w:sz w:val="20"/>
                <w:szCs w:val="20"/>
              </w:rPr>
            </w:pPr>
            <w:r w:rsidRPr="00EE39DF">
              <w:rPr>
                <w:rFonts w:eastAsia="Arial Nova" w:cs="Arial"/>
                <w:sz w:val="20"/>
                <w:szCs w:val="20"/>
              </w:rPr>
              <w:t>The review found that children in the PECS group were significantly more likely to use verbal communicative initiations and PECS symbols more frequently immediately post</w:t>
            </w:r>
            <w:r w:rsidR="00950FF1">
              <w:rPr>
                <w:rFonts w:eastAsia="Arial Nova" w:cs="Arial"/>
                <w:sz w:val="20"/>
                <w:szCs w:val="20"/>
              </w:rPr>
              <w:t>-</w:t>
            </w:r>
            <w:r w:rsidRPr="00EE39DF">
              <w:rPr>
                <w:rFonts w:eastAsia="Arial Nova" w:cs="Arial"/>
                <w:sz w:val="20"/>
                <w:szCs w:val="20"/>
              </w:rPr>
              <w:t>intervention. However, this effect was not maintained for either of these two outcomes at the follow-up assessment 10 months later. This study did not find a significant effect of PECS for frequency of speech or for expressive and receptive vocabulary based on standardised tools.</w:t>
            </w:r>
          </w:p>
          <w:p w14:paraId="7B6375DD" w14:textId="77777777" w:rsidR="00293E78" w:rsidRPr="00EE39DF" w:rsidRDefault="00293E78">
            <w:pPr>
              <w:spacing w:before="40" w:after="40" w:line="259" w:lineRule="auto"/>
              <w:rPr>
                <w:rFonts w:eastAsia="Arial Nova" w:cs="Arial"/>
                <w:sz w:val="20"/>
                <w:szCs w:val="20"/>
              </w:rPr>
            </w:pPr>
            <w:r w:rsidRPr="00EE39DF">
              <w:rPr>
                <w:rFonts w:eastAsia="Arial Nova" w:cs="Arial"/>
                <w:sz w:val="20"/>
                <w:szCs w:val="20"/>
              </w:rPr>
              <w:t>Effects of PECS in minimally verbal children with ASD found:</w:t>
            </w:r>
          </w:p>
          <w:p w14:paraId="31AD98F8" w14:textId="77777777" w:rsidR="00293E78" w:rsidRPr="00EE39DF" w:rsidRDefault="00293E78" w:rsidP="00293E78">
            <w:pPr>
              <w:pStyle w:val="ListParagraph"/>
              <w:numPr>
                <w:ilvl w:val="0"/>
                <w:numId w:val="19"/>
              </w:numPr>
              <w:spacing w:before="40" w:after="40" w:line="259" w:lineRule="auto"/>
              <w:rPr>
                <w:rFonts w:eastAsia="Arial Nova" w:cs="Arial"/>
                <w:sz w:val="20"/>
                <w:szCs w:val="20"/>
              </w:rPr>
            </w:pPr>
            <w:r w:rsidRPr="00EE39DF">
              <w:rPr>
                <w:rFonts w:eastAsia="Arial Nova" w:cs="Arial"/>
                <w:sz w:val="20"/>
                <w:szCs w:val="20"/>
              </w:rPr>
              <w:t>No significant effect on frequency of speech (OR 1.10, 95% CI 0.46 to 2.62, P = 0.83)</w:t>
            </w:r>
          </w:p>
          <w:p w14:paraId="6BD23B55" w14:textId="77777777" w:rsidR="00293E78" w:rsidRPr="00EE39DF" w:rsidRDefault="00293E78" w:rsidP="00293E78">
            <w:pPr>
              <w:pStyle w:val="ListParagraph"/>
              <w:numPr>
                <w:ilvl w:val="0"/>
                <w:numId w:val="19"/>
              </w:numPr>
              <w:spacing w:before="40" w:after="40" w:line="259" w:lineRule="auto"/>
              <w:rPr>
                <w:rFonts w:eastAsia="Arial Nova" w:cs="Arial"/>
                <w:sz w:val="20"/>
                <w:szCs w:val="20"/>
              </w:rPr>
            </w:pPr>
            <w:r w:rsidRPr="00EE39DF">
              <w:rPr>
                <w:rFonts w:eastAsia="Arial Nova" w:cs="Arial"/>
                <w:sz w:val="20"/>
                <w:szCs w:val="20"/>
              </w:rPr>
              <w:lastRenderedPageBreak/>
              <w:t>Children with non-verbal communication were 3.9 times more likely to be in a higher PECS-use category (frequency of use of PECS symbols – rate per minute) than children in classes where teachers had not received any active direct, in class training/consultancy with PECS consultants.</w:t>
            </w:r>
          </w:p>
          <w:p w14:paraId="2732FE15" w14:textId="77777777" w:rsidR="0010079E" w:rsidRDefault="00293E78" w:rsidP="0010079E">
            <w:pPr>
              <w:pStyle w:val="ListParagraph"/>
              <w:numPr>
                <w:ilvl w:val="0"/>
                <w:numId w:val="19"/>
              </w:numPr>
              <w:spacing w:before="40" w:after="40" w:line="259" w:lineRule="auto"/>
              <w:rPr>
                <w:rFonts w:eastAsia="Arial Nova" w:cs="Arial"/>
                <w:sz w:val="20"/>
                <w:szCs w:val="20"/>
              </w:rPr>
            </w:pPr>
            <w:r w:rsidRPr="00EE39DF">
              <w:rPr>
                <w:rFonts w:eastAsia="Arial Nova" w:cs="Arial"/>
                <w:sz w:val="20"/>
                <w:szCs w:val="20"/>
              </w:rPr>
              <w:t>Children in the PECS group were 2.73 times (OR 2.73, 95% CI 1.22 to 6.08, P &lt;0.05 (specific P value not reported in paper)) more likely to be in the higher initiation-rate category than the control group.</w:t>
            </w:r>
          </w:p>
          <w:p w14:paraId="2442BF8E" w14:textId="1EAB283A" w:rsidR="00293E78" w:rsidRPr="0010079E" w:rsidRDefault="00293E78" w:rsidP="0010079E">
            <w:pPr>
              <w:pStyle w:val="ListParagraph"/>
              <w:numPr>
                <w:ilvl w:val="0"/>
                <w:numId w:val="19"/>
              </w:numPr>
              <w:spacing w:before="40" w:after="40" w:line="259" w:lineRule="auto"/>
              <w:rPr>
                <w:rFonts w:eastAsia="Arial Nova" w:cs="Arial"/>
                <w:sz w:val="20"/>
                <w:szCs w:val="20"/>
              </w:rPr>
            </w:pPr>
            <w:r w:rsidRPr="0010079E">
              <w:rPr>
                <w:rFonts w:eastAsia="Arial Nova" w:cs="Arial"/>
                <w:sz w:val="20"/>
                <w:szCs w:val="20"/>
              </w:rPr>
              <w:t>There was no significant main effect of the PECS intervention on reciprocal social interaction OR 0.55 (95% CI 0.25 to 1.19, P = 0.13)</w:t>
            </w:r>
          </w:p>
        </w:tc>
      </w:tr>
      <w:tr w:rsidR="00293E78" w:rsidRPr="00EE39DF" w14:paraId="75D76E03" w14:textId="77777777" w:rsidTr="243B6C35">
        <w:tc>
          <w:tcPr>
            <w:tcW w:w="0" w:type="auto"/>
          </w:tcPr>
          <w:p w14:paraId="41FD5E85" w14:textId="77777777" w:rsidR="00293E78" w:rsidRPr="00EE39DF" w:rsidRDefault="00293E78">
            <w:pPr>
              <w:rPr>
                <w:rFonts w:eastAsia="Arial Nova" w:cs="Arial"/>
                <w:sz w:val="20"/>
                <w:szCs w:val="20"/>
              </w:rPr>
            </w:pPr>
            <w:r w:rsidRPr="00EE39DF">
              <w:rPr>
                <w:rFonts w:eastAsia="Arial Nova" w:cs="Arial"/>
                <w:sz w:val="20"/>
                <w:szCs w:val="20"/>
              </w:rPr>
              <w:lastRenderedPageBreak/>
              <w:t>Karlsson 2018</w:t>
            </w:r>
          </w:p>
        </w:tc>
        <w:tc>
          <w:tcPr>
            <w:tcW w:w="0" w:type="auto"/>
          </w:tcPr>
          <w:p w14:paraId="301FE850" w14:textId="77777777" w:rsidR="00293E78" w:rsidRPr="00EE39DF" w:rsidRDefault="00293E78">
            <w:pPr>
              <w:rPr>
                <w:rFonts w:eastAsia="Arial Nova" w:cs="Arial"/>
                <w:sz w:val="20"/>
                <w:szCs w:val="20"/>
              </w:rPr>
            </w:pPr>
            <w:r w:rsidRPr="00EE39DF">
              <w:rPr>
                <w:rFonts w:eastAsia="Arial Nova" w:cs="Arial"/>
                <w:sz w:val="20"/>
                <w:szCs w:val="20"/>
              </w:rPr>
              <w:t xml:space="preserve">Systematic review </w:t>
            </w:r>
          </w:p>
        </w:tc>
        <w:tc>
          <w:tcPr>
            <w:tcW w:w="0" w:type="auto"/>
          </w:tcPr>
          <w:p w14:paraId="5320104A" w14:textId="77777777" w:rsidR="00293E78" w:rsidRPr="00EE39DF" w:rsidRDefault="00293E78">
            <w:pPr>
              <w:rPr>
                <w:rFonts w:eastAsia="Arial Nova" w:cs="Arial"/>
                <w:sz w:val="20"/>
                <w:szCs w:val="20"/>
              </w:rPr>
            </w:pPr>
            <w:r w:rsidRPr="00EE39DF">
              <w:rPr>
                <w:rFonts w:eastAsia="Arial Nova" w:cs="Arial"/>
                <w:sz w:val="20"/>
                <w:szCs w:val="20"/>
              </w:rPr>
              <w:t xml:space="preserve">Cerebral Palsy (with significant physical disability and complex </w:t>
            </w:r>
            <w:r w:rsidRPr="00EE39DF">
              <w:rPr>
                <w:rFonts w:eastAsia="Arial Nova" w:cs="Arial"/>
                <w:sz w:val="20"/>
                <w:szCs w:val="20"/>
              </w:rPr>
              <w:lastRenderedPageBreak/>
              <w:t>communication needs)</w:t>
            </w:r>
          </w:p>
        </w:tc>
        <w:tc>
          <w:tcPr>
            <w:tcW w:w="0" w:type="auto"/>
          </w:tcPr>
          <w:p w14:paraId="101DCED0" w14:textId="617ECDA3" w:rsidR="00293E78" w:rsidRPr="00EE39DF" w:rsidRDefault="00293E78">
            <w:pPr>
              <w:rPr>
                <w:rFonts w:eastAsia="Arial Nova" w:cs="Arial"/>
                <w:sz w:val="20"/>
                <w:szCs w:val="20"/>
              </w:rPr>
            </w:pPr>
            <w:r w:rsidRPr="00EE39DF">
              <w:rPr>
                <w:rFonts w:eastAsia="Arial Nova" w:cs="Arial"/>
                <w:sz w:val="20"/>
                <w:szCs w:val="20"/>
              </w:rPr>
              <w:lastRenderedPageBreak/>
              <w:t>1-15yrs or adults</w:t>
            </w:r>
          </w:p>
        </w:tc>
        <w:tc>
          <w:tcPr>
            <w:tcW w:w="0" w:type="auto"/>
          </w:tcPr>
          <w:p w14:paraId="6293B290" w14:textId="77777777" w:rsidR="00293E78" w:rsidRPr="00EE39DF" w:rsidRDefault="00293E78">
            <w:pPr>
              <w:rPr>
                <w:rFonts w:eastAsia="Arial Nova" w:cs="Arial"/>
                <w:sz w:val="20"/>
                <w:szCs w:val="20"/>
              </w:rPr>
            </w:pPr>
            <w:r w:rsidRPr="00EE39DF">
              <w:rPr>
                <w:rFonts w:eastAsia="Arial Nova" w:cs="Arial"/>
                <w:sz w:val="20"/>
                <w:szCs w:val="20"/>
              </w:rPr>
              <w:t>Not specified</w:t>
            </w:r>
          </w:p>
        </w:tc>
        <w:tc>
          <w:tcPr>
            <w:tcW w:w="0" w:type="auto"/>
          </w:tcPr>
          <w:p w14:paraId="57363692" w14:textId="77777777" w:rsidR="00293E78" w:rsidRPr="00EE39DF" w:rsidRDefault="00293E78">
            <w:pPr>
              <w:rPr>
                <w:rFonts w:eastAsia="Arial Nova" w:cs="Arial"/>
                <w:sz w:val="20"/>
                <w:szCs w:val="20"/>
              </w:rPr>
            </w:pPr>
            <w:r w:rsidRPr="00EE39DF">
              <w:rPr>
                <w:rFonts w:eastAsia="Arial Nova" w:cs="Arial"/>
                <w:sz w:val="20"/>
                <w:szCs w:val="20"/>
              </w:rPr>
              <w:t xml:space="preserve">AAC – eye gaze technology  </w:t>
            </w:r>
          </w:p>
        </w:tc>
        <w:tc>
          <w:tcPr>
            <w:tcW w:w="0" w:type="auto"/>
          </w:tcPr>
          <w:p w14:paraId="55D86D55" w14:textId="49B4D575" w:rsidR="00293E78" w:rsidRPr="00EE39DF" w:rsidRDefault="007D22D4">
            <w:pPr>
              <w:rPr>
                <w:rFonts w:eastAsia="Arial Nova" w:cs="Arial"/>
                <w:sz w:val="20"/>
                <w:szCs w:val="20"/>
              </w:rPr>
            </w:pPr>
            <w:r>
              <w:rPr>
                <w:rFonts w:eastAsia="Arial Nova" w:cs="Arial"/>
                <w:sz w:val="20"/>
                <w:szCs w:val="20"/>
              </w:rPr>
              <w:t>C</w:t>
            </w:r>
            <w:r w:rsidR="00293E78" w:rsidRPr="00EE39DF">
              <w:rPr>
                <w:rFonts w:eastAsia="Arial Nova" w:cs="Arial"/>
                <w:sz w:val="20"/>
                <w:szCs w:val="20"/>
              </w:rPr>
              <w:t xml:space="preserve">ommunication across different social contexts: </w:t>
            </w:r>
          </w:p>
          <w:p w14:paraId="6AE73E1A" w14:textId="77777777" w:rsidR="00293E78" w:rsidRPr="00EE39DF" w:rsidRDefault="00293E78" w:rsidP="00293E78">
            <w:pPr>
              <w:pStyle w:val="ListParagraph"/>
              <w:numPr>
                <w:ilvl w:val="0"/>
                <w:numId w:val="20"/>
              </w:numPr>
              <w:rPr>
                <w:rFonts w:eastAsia="Arial Nova" w:cs="Arial"/>
              </w:rPr>
            </w:pPr>
            <w:r w:rsidRPr="00EE39DF">
              <w:rPr>
                <w:rFonts w:eastAsia="Arial Nova" w:cs="Arial"/>
                <w:sz w:val="20"/>
                <w:szCs w:val="20"/>
              </w:rPr>
              <w:t xml:space="preserve">learning to use, or regular use of, eye-gaze control technology </w:t>
            </w:r>
          </w:p>
          <w:p w14:paraId="44465EAF" w14:textId="77777777" w:rsidR="00293E78" w:rsidRPr="00EE39DF" w:rsidRDefault="00293E78" w:rsidP="00293E78">
            <w:pPr>
              <w:pStyle w:val="ListParagraph"/>
              <w:numPr>
                <w:ilvl w:val="0"/>
                <w:numId w:val="20"/>
              </w:numPr>
              <w:rPr>
                <w:rFonts w:eastAsia="Arial Nova" w:cs="Arial"/>
              </w:rPr>
            </w:pPr>
            <w:r w:rsidRPr="00EE39DF">
              <w:rPr>
                <w:rFonts w:eastAsia="Arial Nova" w:cs="Arial"/>
                <w:sz w:val="20"/>
                <w:szCs w:val="20"/>
              </w:rPr>
              <w:lastRenderedPageBreak/>
              <w:t xml:space="preserve">making choices </w:t>
            </w:r>
          </w:p>
          <w:p w14:paraId="5AAB4780" w14:textId="77777777" w:rsidR="00293E78" w:rsidRPr="00EE39DF" w:rsidRDefault="00293E78" w:rsidP="00293E78">
            <w:pPr>
              <w:pStyle w:val="ListParagraph"/>
              <w:numPr>
                <w:ilvl w:val="0"/>
                <w:numId w:val="20"/>
              </w:numPr>
              <w:rPr>
                <w:rFonts w:eastAsia="Arial Nova" w:cs="Arial"/>
              </w:rPr>
            </w:pPr>
            <w:r w:rsidRPr="00EE39DF">
              <w:rPr>
                <w:rFonts w:eastAsia="Arial Nova" w:cs="Arial"/>
                <w:sz w:val="20"/>
                <w:szCs w:val="20"/>
              </w:rPr>
              <w:t xml:space="preserve">interacting with others </w:t>
            </w:r>
          </w:p>
          <w:p w14:paraId="77E2D0DD" w14:textId="2373ABC1" w:rsidR="00293E78" w:rsidRPr="00B65AA5" w:rsidRDefault="00AA50CD" w:rsidP="00B65AA5">
            <w:pPr>
              <w:pStyle w:val="ListParagraph"/>
              <w:numPr>
                <w:ilvl w:val="0"/>
                <w:numId w:val="20"/>
              </w:numPr>
              <w:rPr>
                <w:rFonts w:eastAsia="Arial Nova" w:cs="Arial"/>
                <w:sz w:val="20"/>
                <w:szCs w:val="20"/>
              </w:rPr>
            </w:pPr>
            <w:r w:rsidRPr="00B65AA5">
              <w:rPr>
                <w:rFonts w:eastAsia="Arial Nova" w:cs="Arial"/>
                <w:sz w:val="20"/>
                <w:szCs w:val="20"/>
              </w:rPr>
              <w:t>C</w:t>
            </w:r>
            <w:r w:rsidR="00293E78" w:rsidRPr="00B65AA5">
              <w:rPr>
                <w:rFonts w:eastAsia="Arial Nova" w:cs="Arial"/>
                <w:sz w:val="20"/>
                <w:szCs w:val="20"/>
              </w:rPr>
              <w:t xml:space="preserve">ompleting school tasks  </w:t>
            </w:r>
          </w:p>
        </w:tc>
        <w:tc>
          <w:tcPr>
            <w:tcW w:w="0" w:type="auto"/>
          </w:tcPr>
          <w:p w14:paraId="5373A68B" w14:textId="77777777" w:rsidR="00293E78" w:rsidRPr="00EE39DF" w:rsidRDefault="00293E78">
            <w:pPr>
              <w:spacing w:before="40" w:after="40" w:line="259" w:lineRule="auto"/>
              <w:rPr>
                <w:rFonts w:eastAsia="Arial Nova" w:cs="Arial"/>
                <w:b/>
                <w:bCs/>
                <w:sz w:val="20"/>
                <w:szCs w:val="20"/>
              </w:rPr>
            </w:pPr>
            <w:r w:rsidRPr="00EE39DF">
              <w:rPr>
                <w:rFonts w:eastAsia="Arial Nova" w:cs="Arial"/>
                <w:b/>
                <w:sz w:val="20"/>
                <w:szCs w:val="20"/>
              </w:rPr>
              <w:lastRenderedPageBreak/>
              <w:t>Effectiveness data provided:</w:t>
            </w:r>
          </w:p>
          <w:p w14:paraId="16C910DE" w14:textId="77777777" w:rsidR="00293E78" w:rsidRPr="00EE39DF" w:rsidRDefault="00293E78">
            <w:pPr>
              <w:spacing w:before="40" w:after="40" w:line="259" w:lineRule="auto"/>
              <w:rPr>
                <w:rFonts w:eastAsia="Arial Nova" w:cs="Arial"/>
                <w:sz w:val="20"/>
                <w:szCs w:val="20"/>
              </w:rPr>
            </w:pPr>
            <w:r w:rsidRPr="00EE39DF">
              <w:rPr>
                <w:rFonts w:eastAsia="Arial Nova" w:cs="Arial"/>
                <w:sz w:val="20"/>
                <w:szCs w:val="20"/>
              </w:rPr>
              <w:t>All children achieved one or more goals: 55% of goals were achieved by end of intervention and 60% by follow-up.</w:t>
            </w:r>
          </w:p>
          <w:p w14:paraId="3A98DD7B" w14:textId="77777777" w:rsidR="00293E78" w:rsidRPr="00EE39DF" w:rsidRDefault="00293E78">
            <w:pPr>
              <w:spacing w:before="40" w:after="40" w:line="259" w:lineRule="auto"/>
              <w:rPr>
                <w:rFonts w:eastAsia="Arial Nova" w:cs="Arial"/>
                <w:sz w:val="20"/>
                <w:szCs w:val="20"/>
              </w:rPr>
            </w:pPr>
            <w:r w:rsidRPr="00EE39DF">
              <w:rPr>
                <w:rFonts w:eastAsia="Arial Nova" w:cs="Arial"/>
                <w:sz w:val="20"/>
                <w:szCs w:val="20"/>
              </w:rPr>
              <w:t xml:space="preserve">Six of the seven (68%) goals related to interacting with others </w:t>
            </w:r>
            <w:r w:rsidRPr="00EE39DF">
              <w:rPr>
                <w:rFonts w:eastAsia="Arial Nova" w:cs="Arial"/>
                <w:sz w:val="20"/>
                <w:szCs w:val="20"/>
              </w:rPr>
              <w:lastRenderedPageBreak/>
              <w:t>were achieved, 10 of the 13 (77%) learning to use or regular use of eye-gaze control technology goals, and half of each of the other goal categories were achieved.</w:t>
            </w:r>
          </w:p>
          <w:p w14:paraId="15758071" w14:textId="77777777" w:rsidR="00293E78" w:rsidRPr="00EE39DF" w:rsidRDefault="00293E78">
            <w:pPr>
              <w:spacing w:before="40" w:after="40" w:line="259" w:lineRule="auto"/>
              <w:rPr>
                <w:rFonts w:eastAsia="Arial Nova" w:cs="Arial"/>
                <w:sz w:val="20"/>
                <w:szCs w:val="20"/>
              </w:rPr>
            </w:pPr>
            <w:r w:rsidRPr="00EE39DF">
              <w:rPr>
                <w:rFonts w:eastAsia="Arial Nova" w:cs="Arial"/>
                <w:sz w:val="20"/>
                <w:szCs w:val="20"/>
              </w:rPr>
              <w:t>Approximately 60% of the 37 goals established for implementation in schools and the 21 goals for home were achieved.</w:t>
            </w:r>
          </w:p>
          <w:p w14:paraId="57CD30D6" w14:textId="77777777" w:rsidR="00293E78" w:rsidRPr="00EE39DF" w:rsidRDefault="00293E78">
            <w:pPr>
              <w:spacing w:before="40" w:after="40" w:line="259" w:lineRule="auto"/>
              <w:rPr>
                <w:rFonts w:eastAsia="Arial Nova" w:cs="Arial"/>
                <w:sz w:val="20"/>
                <w:szCs w:val="20"/>
              </w:rPr>
            </w:pPr>
            <w:r w:rsidRPr="00EE39DF">
              <w:rPr>
                <w:rFonts w:eastAsia="Arial Nova" w:cs="Arial"/>
                <w:sz w:val="20"/>
                <w:szCs w:val="20"/>
              </w:rPr>
              <w:t>There is little research to guide assessment for optimal configurations of hardware and software technology, training of users and their communication partners. Likewise, there is no research using direct measures of communication to evaluate outcomes of eye-gaze control technology for people with significant disability. Finally,</w:t>
            </w:r>
            <w:r w:rsidRPr="00C11187">
              <w:rPr>
                <w:rFonts w:eastAsia="Arial Nova" w:cs="Arial"/>
                <w:bCs/>
                <w:sz w:val="20"/>
                <w:szCs w:val="20"/>
              </w:rPr>
              <w:t xml:space="preserve"> there is minimal evidence for effectiveness of systems for increasing communication, leisure, creativity, productivity or quality of life across all the user’s environments. The existing research provides weak evidence supporting the positive impact of eye-gaze control technology for children with </w:t>
            </w:r>
            <w:r w:rsidRPr="00C11187">
              <w:rPr>
                <w:rFonts w:eastAsia="Arial Nova" w:cs="Arial"/>
                <w:bCs/>
                <w:sz w:val="20"/>
                <w:szCs w:val="20"/>
              </w:rPr>
              <w:lastRenderedPageBreak/>
              <w:t>cerebral palsy and adults with late-stage amyotrophic lateral sclerosis (ALS).</w:t>
            </w:r>
          </w:p>
        </w:tc>
      </w:tr>
      <w:tr w:rsidR="00293E78" w:rsidRPr="00EE39DF" w14:paraId="563172EF" w14:textId="77777777" w:rsidTr="243B6C35">
        <w:trPr>
          <w:cnfStyle w:val="000000100000" w:firstRow="0" w:lastRow="0" w:firstColumn="0" w:lastColumn="0" w:oddVBand="0" w:evenVBand="0" w:oddHBand="1" w:evenHBand="0" w:firstRowFirstColumn="0" w:firstRowLastColumn="0" w:lastRowFirstColumn="0" w:lastRowLastColumn="0"/>
        </w:trPr>
        <w:tc>
          <w:tcPr>
            <w:tcW w:w="0" w:type="auto"/>
          </w:tcPr>
          <w:p w14:paraId="64A454FC" w14:textId="77777777" w:rsidR="00293E78" w:rsidRPr="00EE39DF" w:rsidRDefault="00293E78">
            <w:pPr>
              <w:rPr>
                <w:rFonts w:eastAsia="Arial Nova" w:cs="Arial"/>
                <w:sz w:val="20"/>
                <w:szCs w:val="20"/>
              </w:rPr>
            </w:pPr>
            <w:r w:rsidRPr="00EE39DF">
              <w:rPr>
                <w:rFonts w:eastAsia="Arial Nova" w:cs="Arial"/>
                <w:sz w:val="20"/>
                <w:szCs w:val="20"/>
              </w:rPr>
              <w:lastRenderedPageBreak/>
              <w:t>Chavers 2022</w:t>
            </w:r>
          </w:p>
        </w:tc>
        <w:tc>
          <w:tcPr>
            <w:tcW w:w="0" w:type="auto"/>
          </w:tcPr>
          <w:p w14:paraId="0F5D36F8" w14:textId="77777777" w:rsidR="00293E78" w:rsidRPr="00EE39DF" w:rsidRDefault="00293E78">
            <w:pPr>
              <w:rPr>
                <w:rFonts w:eastAsia="Arial Nova" w:cs="Arial"/>
                <w:sz w:val="20"/>
                <w:szCs w:val="20"/>
              </w:rPr>
            </w:pPr>
            <w:r w:rsidRPr="00EE39DF">
              <w:rPr>
                <w:rFonts w:eastAsia="Arial Nova" w:cs="Arial"/>
                <w:sz w:val="20"/>
                <w:szCs w:val="20"/>
              </w:rPr>
              <w:t>Scoping review</w:t>
            </w:r>
          </w:p>
        </w:tc>
        <w:tc>
          <w:tcPr>
            <w:tcW w:w="0" w:type="auto"/>
          </w:tcPr>
          <w:p w14:paraId="06127F65" w14:textId="77777777" w:rsidR="00293E78" w:rsidRPr="00EE39DF" w:rsidRDefault="00293E78">
            <w:pPr>
              <w:rPr>
                <w:rFonts w:eastAsia="Arial Nova" w:cs="Arial"/>
                <w:sz w:val="20"/>
                <w:szCs w:val="20"/>
              </w:rPr>
            </w:pPr>
            <w:r w:rsidRPr="00EE39DF">
              <w:rPr>
                <w:rFonts w:eastAsia="Arial Nova" w:cs="Arial"/>
                <w:sz w:val="20"/>
                <w:szCs w:val="20"/>
              </w:rPr>
              <w:t xml:space="preserve">Range of developmental disabilities (other than ASD) </w:t>
            </w:r>
          </w:p>
        </w:tc>
        <w:tc>
          <w:tcPr>
            <w:tcW w:w="0" w:type="auto"/>
          </w:tcPr>
          <w:p w14:paraId="0EADFB1E" w14:textId="77777777" w:rsidR="00293E78" w:rsidRPr="00EE39DF" w:rsidRDefault="00293E78">
            <w:pPr>
              <w:rPr>
                <w:rFonts w:eastAsia="Arial Nova" w:cs="Arial"/>
                <w:sz w:val="20"/>
                <w:szCs w:val="20"/>
              </w:rPr>
            </w:pPr>
            <w:r w:rsidRPr="00EE39DF">
              <w:rPr>
                <w:rFonts w:eastAsia="Arial Nova" w:cs="Arial"/>
                <w:sz w:val="20"/>
                <w:szCs w:val="20"/>
              </w:rPr>
              <w:t>School aged</w:t>
            </w:r>
          </w:p>
        </w:tc>
        <w:tc>
          <w:tcPr>
            <w:tcW w:w="0" w:type="auto"/>
          </w:tcPr>
          <w:p w14:paraId="438774EE" w14:textId="77777777" w:rsidR="00293E78" w:rsidRPr="00EE39DF" w:rsidRDefault="00293E78">
            <w:pPr>
              <w:rPr>
                <w:rFonts w:eastAsia="Arial Nova" w:cs="Arial"/>
                <w:sz w:val="20"/>
                <w:szCs w:val="20"/>
              </w:rPr>
            </w:pPr>
            <w:r w:rsidRPr="00EE39DF">
              <w:rPr>
                <w:rFonts w:eastAsia="Arial Nova" w:cs="Arial"/>
                <w:sz w:val="20"/>
                <w:szCs w:val="20"/>
              </w:rPr>
              <w:t>Not specified</w:t>
            </w:r>
          </w:p>
        </w:tc>
        <w:tc>
          <w:tcPr>
            <w:tcW w:w="0" w:type="auto"/>
          </w:tcPr>
          <w:p w14:paraId="3E9DAFCB" w14:textId="77777777" w:rsidR="00293E78" w:rsidRPr="00EE39DF" w:rsidRDefault="00293E78">
            <w:pPr>
              <w:rPr>
                <w:rFonts w:eastAsia="Arial Nova" w:cs="Arial"/>
                <w:sz w:val="20"/>
                <w:szCs w:val="20"/>
              </w:rPr>
            </w:pPr>
            <w:r w:rsidRPr="00EE39DF">
              <w:rPr>
                <w:rFonts w:eastAsia="Arial Nova" w:cs="Arial"/>
                <w:sz w:val="20"/>
                <w:szCs w:val="20"/>
              </w:rPr>
              <w:t>AAC -SGDs and Mobile technology</w:t>
            </w:r>
          </w:p>
        </w:tc>
        <w:tc>
          <w:tcPr>
            <w:tcW w:w="0" w:type="auto"/>
          </w:tcPr>
          <w:p w14:paraId="426DD6B6" w14:textId="77777777" w:rsidR="00293E78" w:rsidRPr="00EE39DF" w:rsidRDefault="00293E78" w:rsidP="00293E78">
            <w:pPr>
              <w:pStyle w:val="ListParagraph"/>
              <w:numPr>
                <w:ilvl w:val="0"/>
                <w:numId w:val="24"/>
              </w:numPr>
              <w:rPr>
                <w:rFonts w:eastAsia="Arial Nova" w:cs="Arial"/>
                <w:sz w:val="20"/>
                <w:szCs w:val="20"/>
              </w:rPr>
            </w:pPr>
            <w:r w:rsidRPr="00EE39DF">
              <w:rPr>
                <w:rFonts w:eastAsia="Arial Nova" w:cs="Arial"/>
                <w:sz w:val="20"/>
                <w:szCs w:val="20"/>
              </w:rPr>
              <w:t>Speech output</w:t>
            </w:r>
          </w:p>
          <w:p w14:paraId="0AD2E767" w14:textId="77777777" w:rsidR="00293E78" w:rsidRPr="00EE39DF" w:rsidRDefault="00293E78" w:rsidP="00293E78">
            <w:pPr>
              <w:pStyle w:val="ListParagraph"/>
              <w:numPr>
                <w:ilvl w:val="0"/>
                <w:numId w:val="24"/>
              </w:numPr>
              <w:rPr>
                <w:rFonts w:eastAsia="Arial Nova" w:cs="Arial"/>
                <w:sz w:val="20"/>
                <w:szCs w:val="20"/>
              </w:rPr>
            </w:pPr>
            <w:r w:rsidRPr="00EE39DF">
              <w:rPr>
                <w:rFonts w:eastAsia="Arial Nova" w:cs="Arial"/>
                <w:sz w:val="20"/>
                <w:szCs w:val="20"/>
              </w:rPr>
              <w:t>Acquisition/Production of syntactical structures</w:t>
            </w:r>
          </w:p>
          <w:p w14:paraId="58040161" w14:textId="77777777" w:rsidR="00293E78" w:rsidRPr="00EE39DF" w:rsidRDefault="00293E78" w:rsidP="00293E78">
            <w:pPr>
              <w:pStyle w:val="ListParagraph"/>
              <w:numPr>
                <w:ilvl w:val="0"/>
                <w:numId w:val="24"/>
              </w:numPr>
              <w:rPr>
                <w:rFonts w:eastAsia="Arial Nova" w:cs="Arial"/>
                <w:sz w:val="20"/>
                <w:szCs w:val="20"/>
              </w:rPr>
            </w:pPr>
            <w:r w:rsidRPr="00EE39DF">
              <w:rPr>
                <w:rFonts w:eastAsia="Arial Nova" w:cs="Arial"/>
                <w:sz w:val="20"/>
                <w:szCs w:val="20"/>
              </w:rPr>
              <w:t>Literacy skills</w:t>
            </w:r>
          </w:p>
        </w:tc>
        <w:tc>
          <w:tcPr>
            <w:tcW w:w="0" w:type="auto"/>
          </w:tcPr>
          <w:p w14:paraId="2CB5D176" w14:textId="7AA0B4B5" w:rsidR="00293E78" w:rsidRPr="00C11187" w:rsidRDefault="00293E78">
            <w:pPr>
              <w:rPr>
                <w:rFonts w:eastAsia="Arial Nova" w:cs="Arial"/>
                <w:sz w:val="20"/>
                <w:szCs w:val="20"/>
              </w:rPr>
            </w:pPr>
            <w:r w:rsidRPr="00B65AA5">
              <w:rPr>
                <w:rFonts w:eastAsia="Arial Nova" w:cs="Arial"/>
                <w:sz w:val="20"/>
                <w:szCs w:val="20"/>
              </w:rPr>
              <w:t>No effectiveness data reported,</w:t>
            </w:r>
            <w:r w:rsidRPr="00C11187">
              <w:rPr>
                <w:rFonts w:eastAsia="Arial Nova" w:cs="Arial"/>
                <w:sz w:val="20"/>
                <w:szCs w:val="20"/>
              </w:rPr>
              <w:t xml:space="preserve"> however the authors concluded that t</w:t>
            </w:r>
            <w:r w:rsidRPr="00C11187">
              <w:rPr>
                <w:rStyle w:val="cf01"/>
                <w:rFonts w:ascii="Arial" w:eastAsia="Arial Nova" w:hAnsi="Arial" w:cs="Arial"/>
                <w:sz w:val="20"/>
                <w:szCs w:val="20"/>
              </w:rPr>
              <w:t>here is evidence that the use of</w:t>
            </w:r>
            <w:r w:rsidRPr="00C11187">
              <w:rPr>
                <w:rStyle w:val="cf11"/>
                <w:rFonts w:ascii="Arial" w:eastAsia="Arial Nova" w:hAnsi="Arial" w:cs="Arial"/>
                <w:sz w:val="20"/>
                <w:szCs w:val="20"/>
              </w:rPr>
              <w:t xml:space="preserve"> </w:t>
            </w:r>
            <w:r w:rsidRPr="00C11187">
              <w:rPr>
                <w:rStyle w:val="cf11"/>
                <w:rFonts w:ascii="Arial" w:eastAsia="Arial Nova" w:hAnsi="Arial" w:cs="Arial"/>
                <w:b w:val="0"/>
                <w:bCs w:val="0"/>
                <w:sz w:val="20"/>
                <w:szCs w:val="20"/>
              </w:rPr>
              <w:t>speech output technologies can be used to facilitate acquisition of word identification and simple syntactic structures in individuals with development disabilities</w:t>
            </w:r>
            <w:r w:rsidRPr="00C11187">
              <w:rPr>
                <w:rStyle w:val="cf01"/>
                <w:rFonts w:ascii="Arial" w:eastAsia="Arial Nova" w:hAnsi="Arial" w:cs="Arial"/>
                <w:b/>
                <w:bCs/>
                <w:sz w:val="20"/>
                <w:szCs w:val="20"/>
              </w:rPr>
              <w:t xml:space="preserve">. </w:t>
            </w:r>
            <w:r w:rsidRPr="00C11187">
              <w:rPr>
                <w:rStyle w:val="cf01"/>
                <w:rFonts w:ascii="Arial" w:eastAsia="Arial Nova" w:hAnsi="Arial" w:cs="Arial"/>
                <w:sz w:val="20"/>
                <w:szCs w:val="20"/>
              </w:rPr>
              <w:t xml:space="preserve">This review showed strong evidence that individuals </w:t>
            </w:r>
            <w:r w:rsidRPr="00C11187">
              <w:rPr>
                <w:rStyle w:val="cf11"/>
                <w:rFonts w:ascii="Arial" w:eastAsia="Arial Nova" w:hAnsi="Arial" w:cs="Arial"/>
                <w:b w:val="0"/>
                <w:bCs w:val="0"/>
                <w:sz w:val="20"/>
                <w:szCs w:val="20"/>
              </w:rPr>
              <w:t>with developmental disabilities can utili</w:t>
            </w:r>
            <w:r w:rsidR="0039252E">
              <w:rPr>
                <w:rStyle w:val="cf11"/>
                <w:rFonts w:ascii="Arial" w:eastAsia="Arial Nova" w:hAnsi="Arial" w:cs="Arial"/>
                <w:b w:val="0"/>
                <w:bCs w:val="0"/>
                <w:sz w:val="20"/>
                <w:szCs w:val="20"/>
              </w:rPr>
              <w:t>s</w:t>
            </w:r>
            <w:r w:rsidRPr="00C11187">
              <w:rPr>
                <w:rStyle w:val="cf11"/>
                <w:rFonts w:ascii="Arial" w:eastAsia="Arial Nova" w:hAnsi="Arial" w:cs="Arial"/>
                <w:b w:val="0"/>
                <w:bCs w:val="0"/>
                <w:sz w:val="20"/>
                <w:szCs w:val="20"/>
              </w:rPr>
              <w:t>e speech output technologies to request preferred activities and items.</w:t>
            </w:r>
            <w:r w:rsidRPr="00C11187">
              <w:rPr>
                <w:rStyle w:val="cf01"/>
                <w:rFonts w:ascii="Arial" w:eastAsia="Arial Nova" w:hAnsi="Arial" w:cs="Arial"/>
                <w:b/>
                <w:bCs/>
                <w:sz w:val="20"/>
                <w:szCs w:val="20"/>
              </w:rPr>
              <w:t xml:space="preserve"> </w:t>
            </w:r>
            <w:r w:rsidRPr="00C11187">
              <w:rPr>
                <w:rStyle w:val="cf01"/>
                <w:rFonts w:ascii="Arial" w:eastAsia="Arial Nova" w:hAnsi="Arial" w:cs="Arial"/>
                <w:sz w:val="20"/>
                <w:szCs w:val="20"/>
              </w:rPr>
              <w:t xml:space="preserve">The examination of preference as a dependent variable provides valuable insight into the functional relationship between learner preferences and acquisition effectiveness and use of an AAC technique. As such, it represents a </w:t>
            </w:r>
            <w:r w:rsidRPr="00C11187">
              <w:rPr>
                <w:rStyle w:val="cf11"/>
                <w:rFonts w:ascii="Arial" w:eastAsia="Arial Nova" w:hAnsi="Arial" w:cs="Arial"/>
                <w:b w:val="0"/>
                <w:bCs w:val="0"/>
                <w:sz w:val="20"/>
                <w:szCs w:val="20"/>
              </w:rPr>
              <w:t>critical aspect of self-determination for individuals using AAC.</w:t>
            </w:r>
          </w:p>
        </w:tc>
      </w:tr>
      <w:tr w:rsidR="00293E78" w:rsidRPr="00EE39DF" w14:paraId="47495CDC" w14:textId="77777777" w:rsidTr="243B6C35">
        <w:tc>
          <w:tcPr>
            <w:tcW w:w="0" w:type="auto"/>
          </w:tcPr>
          <w:p w14:paraId="42131736" w14:textId="77777777" w:rsidR="00293E78" w:rsidRPr="00EE39DF" w:rsidRDefault="00293E78">
            <w:pPr>
              <w:rPr>
                <w:rFonts w:eastAsia="Arial Nova" w:cs="Arial"/>
                <w:sz w:val="20"/>
                <w:szCs w:val="20"/>
              </w:rPr>
            </w:pPr>
            <w:r w:rsidRPr="00EE39DF">
              <w:rPr>
                <w:rFonts w:eastAsia="Arial Nova" w:cs="Arial"/>
                <w:sz w:val="20"/>
                <w:szCs w:val="20"/>
              </w:rPr>
              <w:lastRenderedPageBreak/>
              <w:t>Leonet 2022</w:t>
            </w:r>
          </w:p>
        </w:tc>
        <w:tc>
          <w:tcPr>
            <w:tcW w:w="0" w:type="auto"/>
          </w:tcPr>
          <w:p w14:paraId="716E4B08" w14:textId="77777777" w:rsidR="00293E78" w:rsidRPr="00EE39DF" w:rsidRDefault="00293E78">
            <w:pPr>
              <w:rPr>
                <w:rFonts w:eastAsia="Arial Nova" w:cs="Arial"/>
                <w:sz w:val="20"/>
                <w:szCs w:val="20"/>
              </w:rPr>
            </w:pPr>
            <w:r w:rsidRPr="00EE39DF">
              <w:rPr>
                <w:rFonts w:eastAsia="Arial Nova" w:cs="Arial"/>
                <w:sz w:val="20"/>
                <w:szCs w:val="20"/>
              </w:rPr>
              <w:t>Systematic review</w:t>
            </w:r>
          </w:p>
        </w:tc>
        <w:tc>
          <w:tcPr>
            <w:tcW w:w="0" w:type="auto"/>
          </w:tcPr>
          <w:p w14:paraId="2F4158A2" w14:textId="77777777" w:rsidR="00293E78" w:rsidRPr="00EE39DF" w:rsidRDefault="00293E78">
            <w:pPr>
              <w:rPr>
                <w:rFonts w:eastAsia="Arial Nova" w:cs="Arial"/>
                <w:sz w:val="20"/>
                <w:szCs w:val="20"/>
              </w:rPr>
            </w:pPr>
            <w:r w:rsidRPr="00EE39DF">
              <w:rPr>
                <w:rFonts w:eastAsia="Arial Nova" w:cs="Arial"/>
                <w:sz w:val="20"/>
                <w:szCs w:val="20"/>
              </w:rPr>
              <w:t>Various disabilities and complex communication needs (CCN)</w:t>
            </w:r>
          </w:p>
        </w:tc>
        <w:tc>
          <w:tcPr>
            <w:tcW w:w="0" w:type="auto"/>
          </w:tcPr>
          <w:p w14:paraId="78F219E3" w14:textId="77777777" w:rsidR="00293E78" w:rsidRPr="00EE39DF" w:rsidRDefault="00293E78">
            <w:pPr>
              <w:rPr>
                <w:rFonts w:eastAsia="Arial Nova" w:cs="Arial"/>
                <w:sz w:val="20"/>
                <w:szCs w:val="20"/>
              </w:rPr>
            </w:pPr>
            <w:r w:rsidRPr="00EE39DF">
              <w:rPr>
                <w:rFonts w:eastAsia="Arial Nova" w:cs="Arial"/>
                <w:sz w:val="20"/>
                <w:szCs w:val="20"/>
              </w:rPr>
              <w:t>0-6yrs</w:t>
            </w:r>
          </w:p>
        </w:tc>
        <w:tc>
          <w:tcPr>
            <w:tcW w:w="0" w:type="auto"/>
          </w:tcPr>
          <w:p w14:paraId="7AD80DE6" w14:textId="77777777" w:rsidR="00293E78" w:rsidRPr="00EE39DF" w:rsidRDefault="00293E78">
            <w:pPr>
              <w:rPr>
                <w:rFonts w:eastAsia="Arial Nova" w:cs="Arial"/>
                <w:sz w:val="20"/>
                <w:szCs w:val="20"/>
              </w:rPr>
            </w:pPr>
            <w:r w:rsidRPr="00EE39DF">
              <w:rPr>
                <w:rFonts w:eastAsia="Arial Nova" w:cs="Arial"/>
                <w:sz w:val="20"/>
                <w:szCs w:val="20"/>
              </w:rPr>
              <w:t>School, home, clinic, early childhood day care centre.</w:t>
            </w:r>
          </w:p>
        </w:tc>
        <w:tc>
          <w:tcPr>
            <w:tcW w:w="0" w:type="auto"/>
          </w:tcPr>
          <w:p w14:paraId="4D9A3B3F" w14:textId="77777777" w:rsidR="00293E78" w:rsidRPr="00EE39DF" w:rsidRDefault="00293E78">
            <w:pPr>
              <w:rPr>
                <w:rFonts w:eastAsia="Arial Nova" w:cs="Arial"/>
                <w:sz w:val="20"/>
                <w:szCs w:val="20"/>
              </w:rPr>
            </w:pPr>
            <w:r w:rsidRPr="00EE39DF">
              <w:rPr>
                <w:rFonts w:eastAsia="Arial Nova" w:cs="Arial"/>
                <w:sz w:val="20"/>
                <w:szCs w:val="20"/>
              </w:rPr>
              <w:t>AAC – varied aided and unaided, low-high tech or combined.</w:t>
            </w:r>
          </w:p>
        </w:tc>
        <w:tc>
          <w:tcPr>
            <w:tcW w:w="0" w:type="auto"/>
          </w:tcPr>
          <w:p w14:paraId="30DFC21E" w14:textId="77777777" w:rsidR="00293E78" w:rsidRPr="00EE39DF" w:rsidRDefault="00293E78">
            <w:pPr>
              <w:rPr>
                <w:rFonts w:eastAsia="Arial Nova" w:cs="Arial"/>
                <w:sz w:val="20"/>
                <w:szCs w:val="20"/>
              </w:rPr>
            </w:pPr>
            <w:r w:rsidRPr="00EE39DF">
              <w:rPr>
                <w:rFonts w:eastAsia="Arial Nova" w:cs="Arial"/>
                <w:sz w:val="20"/>
                <w:szCs w:val="20"/>
              </w:rPr>
              <w:t>Child communication skills or behavior related to communication via any modality:</w:t>
            </w:r>
          </w:p>
          <w:p w14:paraId="1326D7C3" w14:textId="77777777" w:rsidR="00293E78" w:rsidRPr="00EE39DF" w:rsidRDefault="00293E78" w:rsidP="00293E78">
            <w:pPr>
              <w:pStyle w:val="ListParagraph"/>
              <w:numPr>
                <w:ilvl w:val="0"/>
                <w:numId w:val="23"/>
              </w:numPr>
              <w:rPr>
                <w:rFonts w:eastAsia="Arial Nova" w:cs="Arial"/>
                <w:sz w:val="20"/>
                <w:szCs w:val="20"/>
              </w:rPr>
            </w:pPr>
            <w:r w:rsidRPr="00EE39DF">
              <w:rPr>
                <w:rFonts w:eastAsia="Arial Nova" w:cs="Arial"/>
                <w:sz w:val="20"/>
                <w:szCs w:val="20"/>
              </w:rPr>
              <w:t>number of communicative attempts or turns taken</w:t>
            </w:r>
          </w:p>
          <w:p w14:paraId="543005AB" w14:textId="77777777" w:rsidR="00293E78" w:rsidRPr="00EE39DF" w:rsidRDefault="00293E78" w:rsidP="00293E78">
            <w:pPr>
              <w:pStyle w:val="ListParagraph"/>
              <w:numPr>
                <w:ilvl w:val="0"/>
                <w:numId w:val="23"/>
              </w:numPr>
              <w:rPr>
                <w:rFonts w:eastAsia="Arial Nova" w:cs="Arial"/>
                <w:sz w:val="20"/>
                <w:szCs w:val="20"/>
              </w:rPr>
            </w:pPr>
            <w:r w:rsidRPr="00EE39DF">
              <w:rPr>
                <w:rFonts w:eastAsia="Arial Nova" w:cs="Arial"/>
                <w:sz w:val="20"/>
                <w:szCs w:val="20"/>
              </w:rPr>
              <w:t>matching objects of reference (or pictures, photographs) to any AAC system</w:t>
            </w:r>
          </w:p>
          <w:p w14:paraId="515642F1" w14:textId="77777777" w:rsidR="00293E78" w:rsidRPr="00EE39DF" w:rsidRDefault="00293E78" w:rsidP="00293E78">
            <w:pPr>
              <w:pStyle w:val="ListParagraph"/>
              <w:numPr>
                <w:ilvl w:val="0"/>
                <w:numId w:val="22"/>
              </w:numPr>
              <w:rPr>
                <w:rFonts w:eastAsia="Arial Nova" w:cs="Arial"/>
                <w:sz w:val="20"/>
                <w:szCs w:val="20"/>
              </w:rPr>
            </w:pPr>
            <w:r w:rsidRPr="00EE39DF">
              <w:rPr>
                <w:rFonts w:eastAsia="Arial Nova" w:cs="Arial"/>
                <w:sz w:val="20"/>
                <w:szCs w:val="20"/>
              </w:rPr>
              <w:t>grammatical aspects of communicative attempts</w:t>
            </w:r>
          </w:p>
        </w:tc>
        <w:tc>
          <w:tcPr>
            <w:tcW w:w="0" w:type="auto"/>
          </w:tcPr>
          <w:p w14:paraId="7552FEE0" w14:textId="77777777" w:rsidR="00293E78" w:rsidRPr="00C00A1B" w:rsidRDefault="00293E78">
            <w:pPr>
              <w:spacing w:before="40" w:after="40" w:line="259" w:lineRule="auto"/>
              <w:rPr>
                <w:rFonts w:eastAsia="Arial Nova" w:cs="Arial"/>
                <w:b/>
                <w:bCs/>
                <w:sz w:val="20"/>
                <w:szCs w:val="20"/>
              </w:rPr>
            </w:pPr>
            <w:r w:rsidRPr="00C00A1B">
              <w:rPr>
                <w:rFonts w:eastAsia="Arial Nova" w:cs="Arial"/>
                <w:b/>
                <w:bCs/>
                <w:sz w:val="20"/>
                <w:szCs w:val="20"/>
              </w:rPr>
              <w:t>No effectiveness data provided.</w:t>
            </w:r>
          </w:p>
          <w:p w14:paraId="0C08C3BA" w14:textId="77777777" w:rsidR="00293E78" w:rsidRPr="00C11187" w:rsidRDefault="00293E78">
            <w:pPr>
              <w:spacing w:before="40" w:after="40" w:line="259" w:lineRule="auto"/>
              <w:rPr>
                <w:rFonts w:eastAsia="Arial Nova" w:cs="Arial"/>
                <w:sz w:val="20"/>
                <w:szCs w:val="20"/>
              </w:rPr>
            </w:pPr>
            <w:r w:rsidRPr="00C11187">
              <w:rPr>
                <w:rFonts w:eastAsia="Arial Nova" w:cs="Arial"/>
                <w:sz w:val="20"/>
                <w:szCs w:val="20"/>
              </w:rPr>
              <w:t>This analysis revealed that children with different diagnoses show improvements in expressive and receptive communication, functional communication behaviours, communication participation skills, interaction strategies, and symbol and multi-symbol production and comprehension by using various AAC systems.</w:t>
            </w:r>
          </w:p>
        </w:tc>
      </w:tr>
      <w:tr w:rsidR="00293E78" w:rsidRPr="00EE39DF" w14:paraId="613BFCAD" w14:textId="77777777" w:rsidTr="243B6C35">
        <w:trPr>
          <w:cnfStyle w:val="000000100000" w:firstRow="0" w:lastRow="0" w:firstColumn="0" w:lastColumn="0" w:oddVBand="0" w:evenVBand="0" w:oddHBand="1" w:evenHBand="0" w:firstRowFirstColumn="0" w:firstRowLastColumn="0" w:lastRowFirstColumn="0" w:lastRowLastColumn="0"/>
        </w:trPr>
        <w:tc>
          <w:tcPr>
            <w:tcW w:w="0" w:type="auto"/>
          </w:tcPr>
          <w:p w14:paraId="647C36CA" w14:textId="77777777" w:rsidR="00293E78" w:rsidRPr="00EE39DF" w:rsidRDefault="00293E78">
            <w:pPr>
              <w:rPr>
                <w:rFonts w:eastAsia="Arial Nova" w:cs="Arial"/>
                <w:sz w:val="20"/>
                <w:szCs w:val="20"/>
              </w:rPr>
            </w:pPr>
            <w:r w:rsidRPr="00EE39DF">
              <w:rPr>
                <w:rFonts w:eastAsia="Arial Nova" w:cs="Arial"/>
                <w:sz w:val="20"/>
                <w:szCs w:val="20"/>
              </w:rPr>
              <w:t>Langarika-Rocafort 2021</w:t>
            </w:r>
          </w:p>
        </w:tc>
        <w:tc>
          <w:tcPr>
            <w:tcW w:w="0" w:type="auto"/>
          </w:tcPr>
          <w:p w14:paraId="0C4EDF8B" w14:textId="77777777" w:rsidR="00293E78" w:rsidRPr="00EE39DF" w:rsidRDefault="00293E78">
            <w:pPr>
              <w:rPr>
                <w:rFonts w:eastAsia="Arial Nova" w:cs="Arial"/>
                <w:sz w:val="20"/>
                <w:szCs w:val="20"/>
              </w:rPr>
            </w:pPr>
            <w:r w:rsidRPr="00EE39DF">
              <w:rPr>
                <w:rFonts w:eastAsia="Arial Nova" w:cs="Arial"/>
                <w:sz w:val="20"/>
                <w:szCs w:val="20"/>
              </w:rPr>
              <w:t xml:space="preserve">Systematic review </w:t>
            </w:r>
          </w:p>
        </w:tc>
        <w:tc>
          <w:tcPr>
            <w:tcW w:w="0" w:type="auto"/>
          </w:tcPr>
          <w:p w14:paraId="48E28A26" w14:textId="77777777" w:rsidR="00293E78" w:rsidRPr="00EE39DF" w:rsidRDefault="00293E78">
            <w:pPr>
              <w:rPr>
                <w:rFonts w:eastAsia="Arial Nova" w:cs="Arial"/>
                <w:sz w:val="20"/>
                <w:szCs w:val="20"/>
              </w:rPr>
            </w:pPr>
            <w:r w:rsidRPr="00EE39DF">
              <w:rPr>
                <w:rFonts w:eastAsia="Arial Nova" w:cs="Arial"/>
                <w:sz w:val="20"/>
                <w:szCs w:val="20"/>
              </w:rPr>
              <w:t xml:space="preserve">Mixed diagnoses (excluded were participants exclusively diagnosed with ASD or CP).  </w:t>
            </w:r>
          </w:p>
        </w:tc>
        <w:tc>
          <w:tcPr>
            <w:tcW w:w="0" w:type="auto"/>
          </w:tcPr>
          <w:p w14:paraId="35DAA58D" w14:textId="77777777" w:rsidR="00293E78" w:rsidRPr="00EE39DF" w:rsidRDefault="00293E78">
            <w:pPr>
              <w:rPr>
                <w:rFonts w:eastAsia="Arial Nova" w:cs="Arial"/>
                <w:sz w:val="20"/>
                <w:szCs w:val="20"/>
              </w:rPr>
            </w:pPr>
            <w:r w:rsidRPr="00EE39DF">
              <w:rPr>
                <w:rFonts w:eastAsia="Arial Nova" w:cs="Arial"/>
                <w:sz w:val="20"/>
                <w:szCs w:val="20"/>
              </w:rPr>
              <w:t xml:space="preserve">6-10yrs </w:t>
            </w:r>
          </w:p>
        </w:tc>
        <w:tc>
          <w:tcPr>
            <w:tcW w:w="0" w:type="auto"/>
          </w:tcPr>
          <w:p w14:paraId="200DF295" w14:textId="77777777" w:rsidR="00293E78" w:rsidRPr="00EE39DF" w:rsidRDefault="00293E78">
            <w:pPr>
              <w:rPr>
                <w:rFonts w:eastAsia="Arial Nova" w:cs="Arial"/>
                <w:sz w:val="20"/>
                <w:szCs w:val="20"/>
              </w:rPr>
            </w:pPr>
            <w:r w:rsidRPr="00EE39DF">
              <w:rPr>
                <w:rFonts w:eastAsia="Arial Nova" w:cs="Arial"/>
                <w:sz w:val="20"/>
                <w:szCs w:val="20"/>
              </w:rPr>
              <w:t>School setting, home, day care facility, clinic.</w:t>
            </w:r>
          </w:p>
        </w:tc>
        <w:tc>
          <w:tcPr>
            <w:tcW w:w="0" w:type="auto"/>
          </w:tcPr>
          <w:p w14:paraId="5220083B" w14:textId="77777777" w:rsidR="00293E78" w:rsidRPr="00EE39DF" w:rsidRDefault="00293E78">
            <w:pPr>
              <w:rPr>
                <w:rFonts w:eastAsia="Arial Nova" w:cs="Arial"/>
                <w:sz w:val="20"/>
                <w:szCs w:val="20"/>
              </w:rPr>
            </w:pPr>
            <w:r w:rsidRPr="00EE39DF">
              <w:rPr>
                <w:rFonts w:eastAsia="Arial Nova" w:cs="Arial"/>
                <w:sz w:val="20"/>
                <w:szCs w:val="20"/>
              </w:rPr>
              <w:t xml:space="preserve">AAC – any system  </w:t>
            </w:r>
          </w:p>
        </w:tc>
        <w:tc>
          <w:tcPr>
            <w:tcW w:w="0" w:type="auto"/>
          </w:tcPr>
          <w:p w14:paraId="31E8B1ED" w14:textId="77777777" w:rsidR="00293E78" w:rsidRPr="00EE39DF" w:rsidRDefault="00293E78">
            <w:pPr>
              <w:rPr>
                <w:rFonts w:eastAsia="Arial Nova" w:cs="Arial"/>
                <w:sz w:val="20"/>
                <w:szCs w:val="20"/>
              </w:rPr>
            </w:pPr>
            <w:r w:rsidRPr="00EE39DF">
              <w:rPr>
                <w:rFonts w:eastAsia="Arial Nova" w:cs="Arial"/>
                <w:sz w:val="20"/>
                <w:szCs w:val="20"/>
              </w:rPr>
              <w:t xml:space="preserve">Communication skills.  </w:t>
            </w:r>
          </w:p>
        </w:tc>
        <w:tc>
          <w:tcPr>
            <w:tcW w:w="0" w:type="auto"/>
          </w:tcPr>
          <w:p w14:paraId="46FE998E" w14:textId="77777777"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t>No effectiveness data provided.</w:t>
            </w:r>
          </w:p>
          <w:p w14:paraId="3055A8DD" w14:textId="77777777" w:rsidR="00293E78" w:rsidRPr="00EE39DF" w:rsidRDefault="00293E78">
            <w:pPr>
              <w:spacing w:before="40" w:after="40" w:line="259" w:lineRule="auto"/>
              <w:rPr>
                <w:rFonts w:eastAsia="Arial Nova" w:cs="Arial"/>
                <w:sz w:val="20"/>
                <w:szCs w:val="20"/>
              </w:rPr>
            </w:pPr>
            <w:r w:rsidRPr="00C11187">
              <w:rPr>
                <w:rFonts w:eastAsia="Arial Nova" w:cs="Arial"/>
                <w:bCs/>
                <w:sz w:val="20"/>
                <w:szCs w:val="20"/>
              </w:rPr>
              <w:t xml:space="preserve">Interventions analysed in this review improve communication skills, </w:t>
            </w:r>
            <w:r w:rsidRPr="00EE39DF">
              <w:rPr>
                <w:rFonts w:eastAsia="Arial Nova" w:cs="Arial"/>
                <w:sz w:val="20"/>
                <w:szCs w:val="20"/>
              </w:rPr>
              <w:t>including phonological awareness, vocabulary, requesting, and developing narrative skills in children aged between 6 and 10 years with mixed diagnoses. The results of one study also indicate that the acquisition of skills using an AAC method is superior when the child prefers the method.</w:t>
            </w:r>
          </w:p>
        </w:tc>
      </w:tr>
      <w:tr w:rsidR="00293E78" w:rsidRPr="00EE39DF" w14:paraId="1A23B9AF" w14:textId="77777777" w:rsidTr="243B6C35">
        <w:tc>
          <w:tcPr>
            <w:tcW w:w="0" w:type="auto"/>
          </w:tcPr>
          <w:p w14:paraId="5559633F" w14:textId="77777777" w:rsidR="00293E78" w:rsidRPr="00EE39DF" w:rsidRDefault="00293E78">
            <w:pPr>
              <w:rPr>
                <w:rFonts w:eastAsia="Arial Nova" w:cs="Arial"/>
                <w:sz w:val="20"/>
                <w:szCs w:val="20"/>
              </w:rPr>
            </w:pPr>
            <w:r w:rsidRPr="00EE39DF">
              <w:rPr>
                <w:rFonts w:eastAsia="Arial Nova" w:cs="Arial"/>
                <w:sz w:val="20"/>
                <w:szCs w:val="20"/>
              </w:rPr>
              <w:t>Dada 2021</w:t>
            </w:r>
          </w:p>
        </w:tc>
        <w:tc>
          <w:tcPr>
            <w:tcW w:w="0" w:type="auto"/>
          </w:tcPr>
          <w:p w14:paraId="61413F07" w14:textId="77777777" w:rsidR="00293E78" w:rsidRPr="00EE39DF" w:rsidRDefault="00293E78">
            <w:pPr>
              <w:rPr>
                <w:rFonts w:eastAsia="Arial Nova" w:cs="Arial"/>
                <w:sz w:val="20"/>
                <w:szCs w:val="20"/>
              </w:rPr>
            </w:pPr>
            <w:r w:rsidRPr="00EE39DF">
              <w:rPr>
                <w:rFonts w:eastAsia="Arial Nova" w:cs="Arial"/>
                <w:sz w:val="20"/>
                <w:szCs w:val="20"/>
              </w:rPr>
              <w:t xml:space="preserve">Scoping review </w:t>
            </w:r>
          </w:p>
        </w:tc>
        <w:tc>
          <w:tcPr>
            <w:tcW w:w="0" w:type="auto"/>
          </w:tcPr>
          <w:p w14:paraId="1F1BD2E6" w14:textId="77777777" w:rsidR="00293E78" w:rsidRPr="00EE39DF" w:rsidRDefault="00293E78">
            <w:pPr>
              <w:rPr>
                <w:rFonts w:eastAsia="Arial Nova" w:cs="Arial"/>
                <w:sz w:val="20"/>
                <w:szCs w:val="20"/>
              </w:rPr>
            </w:pPr>
            <w:r w:rsidRPr="00EE39DF">
              <w:rPr>
                <w:rFonts w:eastAsia="Arial Nova" w:cs="Arial"/>
                <w:sz w:val="20"/>
                <w:szCs w:val="20"/>
              </w:rPr>
              <w:t xml:space="preserve">Children with developmental disabilities and </w:t>
            </w:r>
            <w:r w:rsidRPr="00EE39DF">
              <w:rPr>
                <w:rFonts w:eastAsia="Arial Nova" w:cs="Arial"/>
                <w:sz w:val="20"/>
                <w:szCs w:val="20"/>
              </w:rPr>
              <w:lastRenderedPageBreak/>
              <w:t>little or no functional speech</w:t>
            </w:r>
          </w:p>
        </w:tc>
        <w:tc>
          <w:tcPr>
            <w:tcW w:w="0" w:type="auto"/>
          </w:tcPr>
          <w:p w14:paraId="097695DA" w14:textId="77777777" w:rsidR="00293E78" w:rsidRPr="00EE39DF" w:rsidRDefault="00293E78">
            <w:pPr>
              <w:rPr>
                <w:rFonts w:eastAsia="Arial Nova" w:cs="Arial"/>
                <w:sz w:val="20"/>
                <w:szCs w:val="20"/>
              </w:rPr>
            </w:pPr>
            <w:r w:rsidRPr="00EE39DF">
              <w:rPr>
                <w:rFonts w:eastAsia="Arial Nova" w:cs="Arial"/>
                <w:sz w:val="20"/>
                <w:szCs w:val="20"/>
              </w:rPr>
              <w:lastRenderedPageBreak/>
              <w:t xml:space="preserve">Not specified </w:t>
            </w:r>
          </w:p>
        </w:tc>
        <w:tc>
          <w:tcPr>
            <w:tcW w:w="0" w:type="auto"/>
          </w:tcPr>
          <w:p w14:paraId="255F8CEF" w14:textId="77777777" w:rsidR="00293E78" w:rsidRPr="00EE39DF" w:rsidRDefault="00293E78">
            <w:pPr>
              <w:rPr>
                <w:rFonts w:eastAsia="Arial Nova" w:cs="Arial"/>
                <w:sz w:val="20"/>
                <w:szCs w:val="20"/>
              </w:rPr>
            </w:pPr>
            <w:r w:rsidRPr="00EE39DF">
              <w:rPr>
                <w:rFonts w:eastAsia="Arial Nova" w:cs="Arial"/>
                <w:sz w:val="20"/>
                <w:szCs w:val="20"/>
              </w:rPr>
              <w:t xml:space="preserve">Not specified </w:t>
            </w:r>
          </w:p>
        </w:tc>
        <w:tc>
          <w:tcPr>
            <w:tcW w:w="0" w:type="auto"/>
          </w:tcPr>
          <w:p w14:paraId="5DAE8444" w14:textId="77777777" w:rsidR="00293E78" w:rsidRPr="00EE39DF" w:rsidRDefault="00293E78">
            <w:pPr>
              <w:rPr>
                <w:rFonts w:eastAsia="Arial Nova" w:cs="Arial"/>
                <w:sz w:val="20"/>
                <w:szCs w:val="20"/>
              </w:rPr>
            </w:pPr>
            <w:r w:rsidRPr="00EE39DF">
              <w:rPr>
                <w:rFonts w:eastAsia="Arial Nova" w:cs="Arial"/>
                <w:sz w:val="20"/>
                <w:szCs w:val="20"/>
              </w:rPr>
              <w:t xml:space="preserve">AAC – aided and unaided  </w:t>
            </w:r>
          </w:p>
        </w:tc>
        <w:tc>
          <w:tcPr>
            <w:tcW w:w="0" w:type="auto"/>
          </w:tcPr>
          <w:p w14:paraId="0B14FD92" w14:textId="77777777" w:rsidR="00293E78" w:rsidRPr="00EE39DF" w:rsidRDefault="00293E78">
            <w:pPr>
              <w:rPr>
                <w:rFonts w:eastAsia="Arial Nova" w:cs="Arial"/>
                <w:sz w:val="20"/>
                <w:szCs w:val="20"/>
              </w:rPr>
            </w:pPr>
            <w:r w:rsidRPr="00EE39DF">
              <w:rPr>
                <w:rFonts w:eastAsia="Arial Nova" w:cs="Arial"/>
                <w:sz w:val="20"/>
                <w:szCs w:val="20"/>
              </w:rPr>
              <w:t xml:space="preserve">Receptive language including the comprehension of (a) vocabulary (words), (b) morphology (rule-bound organisation of language), </w:t>
            </w:r>
            <w:r w:rsidRPr="00EE39DF">
              <w:rPr>
                <w:rFonts w:eastAsia="Arial Nova" w:cs="Arial"/>
                <w:sz w:val="20"/>
                <w:szCs w:val="20"/>
              </w:rPr>
              <w:lastRenderedPageBreak/>
              <w:t xml:space="preserve">(c) discourse (conversation), and (d) symbols (a graphic/form relates to a referent).  </w:t>
            </w:r>
          </w:p>
        </w:tc>
        <w:tc>
          <w:tcPr>
            <w:tcW w:w="0" w:type="auto"/>
          </w:tcPr>
          <w:p w14:paraId="3F508DD9" w14:textId="77777777" w:rsidR="00293E78" w:rsidRPr="00EE39DF" w:rsidRDefault="00293E78">
            <w:pPr>
              <w:spacing w:before="40" w:after="40" w:line="259" w:lineRule="auto"/>
              <w:rPr>
                <w:rFonts w:eastAsia="Arial Nova" w:cs="Arial"/>
                <w:b/>
                <w:bCs/>
                <w:sz w:val="20"/>
                <w:szCs w:val="20"/>
              </w:rPr>
            </w:pPr>
            <w:r w:rsidRPr="00EE39DF">
              <w:rPr>
                <w:rFonts w:eastAsia="Arial Nova" w:cs="Arial"/>
                <w:b/>
                <w:sz w:val="20"/>
                <w:szCs w:val="20"/>
              </w:rPr>
              <w:lastRenderedPageBreak/>
              <w:t xml:space="preserve">No effectiveness data reported. </w:t>
            </w:r>
          </w:p>
          <w:p w14:paraId="105EA66F" w14:textId="77777777" w:rsidR="00293E78" w:rsidRPr="00EE39DF" w:rsidRDefault="00293E78">
            <w:pPr>
              <w:spacing w:before="40" w:after="40" w:line="259" w:lineRule="auto"/>
              <w:rPr>
                <w:rFonts w:eastAsia="Arial Nova" w:cs="Arial"/>
                <w:sz w:val="20"/>
                <w:szCs w:val="20"/>
              </w:rPr>
            </w:pPr>
            <w:r w:rsidRPr="00EE39DF">
              <w:rPr>
                <w:rFonts w:eastAsia="Arial Nova" w:cs="Arial"/>
                <w:sz w:val="20"/>
                <w:szCs w:val="20"/>
              </w:rPr>
              <w:t xml:space="preserve">The authors concluded that the review noted positive </w:t>
            </w:r>
            <w:r w:rsidRPr="00EE39DF">
              <w:rPr>
                <w:rFonts w:eastAsia="Arial Nova" w:cs="Arial"/>
                <w:sz w:val="20"/>
                <w:szCs w:val="20"/>
              </w:rPr>
              <w:lastRenderedPageBreak/>
              <w:t>associations between aided and unaided AAC, vocabulary acquisition and symbol comprehension.</w:t>
            </w:r>
            <w:r w:rsidRPr="00EE39DF">
              <w:rPr>
                <w:rFonts w:eastAsia="Arial Nova" w:cs="Arial"/>
                <w:b/>
                <w:sz w:val="20"/>
                <w:szCs w:val="20"/>
              </w:rPr>
              <w:t xml:space="preserve"> </w:t>
            </w:r>
            <w:r w:rsidRPr="00C11187">
              <w:rPr>
                <w:rFonts w:eastAsia="Arial Nova" w:cs="Arial"/>
                <w:bCs/>
                <w:sz w:val="20"/>
                <w:szCs w:val="20"/>
              </w:rPr>
              <w:t xml:space="preserve">AAC interventions may have merit for the development of receptive language skills in children with developmental disabilities. </w:t>
            </w:r>
            <w:r w:rsidRPr="00EE39DF">
              <w:rPr>
                <w:rFonts w:eastAsia="Arial Nova" w:cs="Arial"/>
                <w:sz w:val="20"/>
                <w:szCs w:val="20"/>
              </w:rPr>
              <w:t>Specific gaps in relation to unaided AAC, aided augmented input strategies, morphological and syntax development, and discourse comprehension are highlighted.</w:t>
            </w:r>
          </w:p>
        </w:tc>
      </w:tr>
      <w:tr w:rsidR="00293E78" w:rsidRPr="00EE39DF" w14:paraId="3199534A" w14:textId="77777777" w:rsidTr="243B6C35">
        <w:trPr>
          <w:cnfStyle w:val="000000100000" w:firstRow="0" w:lastRow="0" w:firstColumn="0" w:lastColumn="0" w:oddVBand="0" w:evenVBand="0" w:oddHBand="1" w:evenHBand="0" w:firstRowFirstColumn="0" w:firstRowLastColumn="0" w:lastRowFirstColumn="0" w:lastRowLastColumn="0"/>
        </w:trPr>
        <w:tc>
          <w:tcPr>
            <w:tcW w:w="0" w:type="auto"/>
          </w:tcPr>
          <w:p w14:paraId="67971B61" w14:textId="77777777" w:rsidR="00293E78" w:rsidRPr="00EE39DF" w:rsidRDefault="00293E78">
            <w:pPr>
              <w:rPr>
                <w:rFonts w:eastAsia="Arial Nova" w:cs="Arial"/>
                <w:sz w:val="20"/>
                <w:szCs w:val="20"/>
              </w:rPr>
            </w:pPr>
            <w:r w:rsidRPr="00EE39DF">
              <w:rPr>
                <w:rFonts w:eastAsia="Arial Nova" w:cs="Arial"/>
                <w:sz w:val="20"/>
                <w:szCs w:val="20"/>
              </w:rPr>
              <w:lastRenderedPageBreak/>
              <w:t>Barbosa 2018</w:t>
            </w:r>
          </w:p>
        </w:tc>
        <w:tc>
          <w:tcPr>
            <w:tcW w:w="0" w:type="auto"/>
          </w:tcPr>
          <w:p w14:paraId="2B0249E8" w14:textId="77777777" w:rsidR="00293E78" w:rsidRPr="00EE39DF" w:rsidRDefault="00293E78">
            <w:pPr>
              <w:rPr>
                <w:rFonts w:eastAsia="Arial Nova" w:cs="Arial"/>
                <w:sz w:val="20"/>
                <w:szCs w:val="20"/>
              </w:rPr>
            </w:pPr>
            <w:r w:rsidRPr="00EE39DF">
              <w:rPr>
                <w:rFonts w:eastAsia="Arial Nova" w:cs="Arial"/>
                <w:sz w:val="20"/>
                <w:szCs w:val="20"/>
              </w:rPr>
              <w:t>Systematic review</w:t>
            </w:r>
          </w:p>
        </w:tc>
        <w:tc>
          <w:tcPr>
            <w:tcW w:w="0" w:type="auto"/>
          </w:tcPr>
          <w:p w14:paraId="11DA11D1" w14:textId="77777777" w:rsidR="00293E78" w:rsidRPr="00EE39DF" w:rsidRDefault="00293E78">
            <w:pPr>
              <w:rPr>
                <w:rFonts w:eastAsia="Arial Nova" w:cs="Arial"/>
                <w:sz w:val="20"/>
                <w:szCs w:val="20"/>
              </w:rPr>
            </w:pPr>
            <w:r w:rsidRPr="00EE39DF">
              <w:rPr>
                <w:rFonts w:eastAsia="Arial Nova" w:cs="Arial"/>
                <w:sz w:val="20"/>
                <w:szCs w:val="20"/>
              </w:rPr>
              <w:t>Children with Down’s syndrome</w:t>
            </w:r>
          </w:p>
        </w:tc>
        <w:tc>
          <w:tcPr>
            <w:tcW w:w="0" w:type="auto"/>
          </w:tcPr>
          <w:p w14:paraId="75EA2BCE" w14:textId="77777777" w:rsidR="00293E78" w:rsidRPr="00EE39DF" w:rsidRDefault="00293E78">
            <w:pPr>
              <w:rPr>
                <w:rFonts w:eastAsia="Arial Nova" w:cs="Arial"/>
                <w:sz w:val="20"/>
                <w:szCs w:val="20"/>
              </w:rPr>
            </w:pPr>
            <w:r w:rsidRPr="00EE39DF">
              <w:rPr>
                <w:rFonts w:eastAsia="Arial Nova" w:cs="Arial"/>
                <w:sz w:val="20"/>
                <w:szCs w:val="20"/>
              </w:rPr>
              <w:t>Mixed age range (1-29 years)</w:t>
            </w:r>
          </w:p>
        </w:tc>
        <w:tc>
          <w:tcPr>
            <w:tcW w:w="0" w:type="auto"/>
          </w:tcPr>
          <w:p w14:paraId="339F7679" w14:textId="77777777" w:rsidR="00293E78" w:rsidRPr="00EE39DF" w:rsidRDefault="00293E78">
            <w:pPr>
              <w:rPr>
                <w:rFonts w:eastAsia="Arial Nova" w:cs="Arial"/>
                <w:sz w:val="20"/>
                <w:szCs w:val="20"/>
              </w:rPr>
            </w:pPr>
          </w:p>
        </w:tc>
        <w:tc>
          <w:tcPr>
            <w:tcW w:w="0" w:type="auto"/>
          </w:tcPr>
          <w:p w14:paraId="0790C485" w14:textId="77777777" w:rsidR="00293E78" w:rsidRPr="00EE39DF" w:rsidRDefault="00293E78">
            <w:pPr>
              <w:rPr>
                <w:rFonts w:eastAsia="Arial Nova" w:cs="Arial"/>
                <w:sz w:val="20"/>
                <w:szCs w:val="20"/>
              </w:rPr>
            </w:pPr>
            <w:r w:rsidRPr="00EE39DF">
              <w:rPr>
                <w:rFonts w:eastAsia="Arial Nova" w:cs="Arial"/>
                <w:sz w:val="20"/>
                <w:szCs w:val="20"/>
              </w:rPr>
              <w:t xml:space="preserve">AAC interventions – e.g., SGD, PECS, MAKATON, PCS, Core vocabulary, Picture based strategy, interactive digital board prototype, modified ride on car, input techniques, language signals system, COMPIC (Computer-generated pictographs)  </w:t>
            </w:r>
          </w:p>
        </w:tc>
        <w:tc>
          <w:tcPr>
            <w:tcW w:w="0" w:type="auto"/>
          </w:tcPr>
          <w:p w14:paraId="57CFDD82" w14:textId="77777777" w:rsidR="00293E78" w:rsidRPr="00EE39DF" w:rsidRDefault="00293E78">
            <w:pPr>
              <w:rPr>
                <w:rFonts w:eastAsia="Arial Nova" w:cs="Arial"/>
                <w:sz w:val="20"/>
                <w:szCs w:val="20"/>
              </w:rPr>
            </w:pPr>
            <w:r w:rsidRPr="00EE39DF">
              <w:rPr>
                <w:rFonts w:eastAsia="Arial Nova" w:cs="Arial"/>
                <w:sz w:val="20"/>
                <w:szCs w:val="20"/>
              </w:rPr>
              <w:t xml:space="preserve">Communication, socialisation, quality of life, self-esteem  </w:t>
            </w:r>
          </w:p>
        </w:tc>
        <w:tc>
          <w:tcPr>
            <w:tcW w:w="0" w:type="auto"/>
          </w:tcPr>
          <w:p w14:paraId="5C71B119" w14:textId="77777777" w:rsidR="00293E78" w:rsidRPr="00EE39DF" w:rsidRDefault="00293E78">
            <w:pPr>
              <w:spacing w:before="40" w:after="40" w:line="259" w:lineRule="auto"/>
              <w:rPr>
                <w:rFonts w:eastAsia="Arial Nova" w:cs="Arial"/>
                <w:b/>
                <w:bCs/>
                <w:sz w:val="20"/>
                <w:szCs w:val="20"/>
              </w:rPr>
            </w:pPr>
            <w:r w:rsidRPr="00EE39DF">
              <w:rPr>
                <w:rFonts w:eastAsia="Arial Nova" w:cs="Arial"/>
                <w:b/>
                <w:sz w:val="20"/>
                <w:szCs w:val="20"/>
              </w:rPr>
              <w:t xml:space="preserve">No effectiveness data reported. </w:t>
            </w:r>
          </w:p>
          <w:p w14:paraId="10A3E301" w14:textId="02416D1B" w:rsidR="00293E78" w:rsidRPr="00EE39DF" w:rsidRDefault="00293E78">
            <w:pPr>
              <w:spacing w:before="40" w:after="40" w:line="259" w:lineRule="auto"/>
              <w:rPr>
                <w:rFonts w:eastAsia="Arial Nova" w:cs="Arial"/>
                <w:sz w:val="20"/>
                <w:szCs w:val="20"/>
              </w:rPr>
            </w:pPr>
            <w:r w:rsidRPr="00EE39DF">
              <w:rPr>
                <w:rFonts w:eastAsia="Arial Nova" w:cs="Arial"/>
                <w:sz w:val="20"/>
                <w:szCs w:val="20"/>
              </w:rPr>
              <w:t xml:space="preserve">The authors concluded that </w:t>
            </w:r>
            <w:r w:rsidRPr="00C11187">
              <w:rPr>
                <w:rFonts w:eastAsia="Arial Nova" w:cs="Arial"/>
                <w:bCs/>
                <w:sz w:val="20"/>
                <w:szCs w:val="20"/>
              </w:rPr>
              <w:t>12 instruments significantly aided in the communication and sociali</w:t>
            </w:r>
            <w:r w:rsidR="001F463C">
              <w:rPr>
                <w:rFonts w:eastAsia="Arial Nova" w:cs="Arial"/>
                <w:bCs/>
                <w:sz w:val="20"/>
                <w:szCs w:val="20"/>
              </w:rPr>
              <w:t>s</w:t>
            </w:r>
            <w:r w:rsidRPr="00C11187">
              <w:rPr>
                <w:rFonts w:eastAsia="Arial Nova" w:cs="Arial"/>
                <w:bCs/>
                <w:sz w:val="20"/>
                <w:szCs w:val="20"/>
              </w:rPr>
              <w:t xml:space="preserve">ation of children with DS, however no supporting data provided. </w:t>
            </w:r>
          </w:p>
          <w:p w14:paraId="7A484572" w14:textId="549DA054"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t>SGDs</w:t>
            </w:r>
            <w:r w:rsidRPr="00EE39DF">
              <w:rPr>
                <w:rFonts w:eastAsia="Arial Nova" w:cs="Arial"/>
                <w:sz w:val="20"/>
                <w:szCs w:val="20"/>
              </w:rPr>
              <w:t xml:space="preserve"> - improved communication due to speech improvement, cognition, and sociali</w:t>
            </w:r>
            <w:r w:rsidR="005C43B6">
              <w:rPr>
                <w:rFonts w:eastAsia="Arial Nova" w:cs="Arial"/>
                <w:sz w:val="20"/>
                <w:szCs w:val="20"/>
              </w:rPr>
              <w:t>s</w:t>
            </w:r>
            <w:r w:rsidRPr="00EE39DF">
              <w:rPr>
                <w:rFonts w:eastAsia="Arial Nova" w:cs="Arial"/>
                <w:sz w:val="20"/>
                <w:szCs w:val="20"/>
              </w:rPr>
              <w:t>ing - improved communication due to speech improvement, cognition, and sociali</w:t>
            </w:r>
            <w:r w:rsidR="005C43B6">
              <w:rPr>
                <w:rFonts w:eastAsia="Arial Nova" w:cs="Arial"/>
                <w:sz w:val="20"/>
                <w:szCs w:val="20"/>
              </w:rPr>
              <w:t>s</w:t>
            </w:r>
            <w:r w:rsidRPr="00EE39DF">
              <w:rPr>
                <w:rFonts w:eastAsia="Arial Nova" w:cs="Arial"/>
                <w:sz w:val="20"/>
                <w:szCs w:val="20"/>
              </w:rPr>
              <w:t>ing</w:t>
            </w:r>
            <w:r w:rsidR="008030D7">
              <w:rPr>
                <w:rFonts w:eastAsia="Arial Nova" w:cs="Arial"/>
                <w:sz w:val="20"/>
                <w:szCs w:val="20"/>
              </w:rPr>
              <w:t>.</w:t>
            </w:r>
          </w:p>
          <w:p w14:paraId="419D2D6F" w14:textId="77777777"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t>PECs</w:t>
            </w:r>
            <w:r w:rsidRPr="00EE39DF">
              <w:rPr>
                <w:rFonts w:eastAsia="Arial Nova" w:cs="Arial"/>
                <w:sz w:val="20"/>
                <w:szCs w:val="20"/>
              </w:rPr>
              <w:t xml:space="preserve"> - improvements in language skills and social communication were reported. </w:t>
            </w:r>
            <w:r w:rsidRPr="00EE39DF">
              <w:rPr>
                <w:rFonts w:eastAsia="Arial Nova" w:cs="Arial"/>
                <w:sz w:val="20"/>
                <w:szCs w:val="20"/>
              </w:rPr>
              <w:lastRenderedPageBreak/>
              <w:t>increase interaction among individuals with DS and their peers with a consequent influence on their quality of life.</w:t>
            </w:r>
          </w:p>
          <w:p w14:paraId="45E4E174" w14:textId="66AF2452"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t>MAKATON</w:t>
            </w:r>
            <w:r w:rsidRPr="00EE39DF">
              <w:rPr>
                <w:rFonts w:eastAsia="Arial Nova" w:cs="Arial"/>
                <w:sz w:val="20"/>
                <w:szCs w:val="20"/>
              </w:rPr>
              <w:t xml:space="preserve"> – Sign language system - Improvements in language development were noted</w:t>
            </w:r>
            <w:r w:rsidR="008030D7">
              <w:rPr>
                <w:rFonts w:eastAsia="Arial Nova" w:cs="Arial"/>
                <w:sz w:val="20"/>
                <w:szCs w:val="20"/>
              </w:rPr>
              <w:t>.</w:t>
            </w:r>
          </w:p>
          <w:p w14:paraId="78A9E8B8" w14:textId="69731DE0"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t>PCS</w:t>
            </w:r>
            <w:r w:rsidRPr="00EE39DF">
              <w:rPr>
                <w:rFonts w:eastAsia="Arial Nova" w:cs="Arial"/>
                <w:sz w:val="20"/>
                <w:szCs w:val="20"/>
              </w:rPr>
              <w:t xml:space="preserve"> (picture communication symbols) </w:t>
            </w:r>
            <w:r w:rsidR="00D3426E">
              <w:rPr>
                <w:rFonts w:eastAsia="Arial Nova" w:cs="Arial"/>
                <w:sz w:val="20"/>
                <w:szCs w:val="20"/>
              </w:rPr>
              <w:t xml:space="preserve">– </w:t>
            </w:r>
            <w:r w:rsidRPr="00EE39DF">
              <w:rPr>
                <w:rFonts w:eastAsia="Arial Nova" w:cs="Arial"/>
                <w:sz w:val="20"/>
                <w:szCs w:val="20"/>
              </w:rPr>
              <w:t>Grouping symbols and maintaining their original colour increased the speed for target location (food, clothing, activities) in all the participants, including those with DS and those exhibiting typical development, and precision in children with DS</w:t>
            </w:r>
            <w:r w:rsidR="00E126E2">
              <w:rPr>
                <w:rFonts w:eastAsia="Arial Nova" w:cs="Arial"/>
                <w:sz w:val="20"/>
                <w:szCs w:val="20"/>
              </w:rPr>
              <w:t>.</w:t>
            </w:r>
          </w:p>
          <w:p w14:paraId="2951C2EC" w14:textId="7FCF0AC0"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t>Core vocabulary</w:t>
            </w:r>
            <w:r w:rsidR="00757796">
              <w:rPr>
                <w:rFonts w:eastAsia="Arial Nova" w:cs="Arial"/>
                <w:b/>
                <w:sz w:val="20"/>
                <w:szCs w:val="20"/>
              </w:rPr>
              <w:t>:</w:t>
            </w:r>
          </w:p>
          <w:p w14:paraId="40AF96C0" w14:textId="004DFF88"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t>Picture based strategy</w:t>
            </w:r>
            <w:r w:rsidRPr="00EE39DF">
              <w:rPr>
                <w:rFonts w:eastAsia="Arial Nova" w:cs="Arial"/>
                <w:sz w:val="20"/>
                <w:szCs w:val="20"/>
              </w:rPr>
              <w:t xml:space="preserve"> </w:t>
            </w:r>
            <w:r w:rsidR="00E126E2">
              <w:rPr>
                <w:rFonts w:eastAsia="Arial Nova" w:cs="Arial"/>
                <w:sz w:val="20"/>
                <w:szCs w:val="20"/>
              </w:rPr>
              <w:t>–</w:t>
            </w:r>
            <w:r w:rsidRPr="00EE39DF">
              <w:rPr>
                <w:rFonts w:eastAsia="Arial Nova" w:cs="Arial"/>
                <w:sz w:val="20"/>
                <w:szCs w:val="20"/>
              </w:rPr>
              <w:t xml:space="preserve"> study demonstrates that children with DS can benefit from interventions that use images to facilitate the execution of requests</w:t>
            </w:r>
          </w:p>
          <w:p w14:paraId="2B371460" w14:textId="558660B8" w:rsidR="00293E78" w:rsidRPr="008A59A5" w:rsidRDefault="00293E78">
            <w:pPr>
              <w:spacing w:before="40" w:after="40" w:line="259" w:lineRule="auto"/>
              <w:rPr>
                <w:rFonts w:eastAsia="Arial Nova" w:cs="Arial"/>
                <w:b/>
                <w:bCs/>
                <w:sz w:val="20"/>
                <w:szCs w:val="20"/>
              </w:rPr>
            </w:pPr>
            <w:r w:rsidRPr="008A59A5">
              <w:rPr>
                <w:rFonts w:eastAsia="Arial Nova" w:cs="Arial"/>
                <w:b/>
                <w:bCs/>
                <w:sz w:val="20"/>
                <w:szCs w:val="20"/>
              </w:rPr>
              <w:t>Interactive digital board prototype</w:t>
            </w:r>
          </w:p>
          <w:p w14:paraId="7B156B6E" w14:textId="4B50C020"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t>Modified ride on car</w:t>
            </w:r>
            <w:r w:rsidRPr="00EE39DF">
              <w:rPr>
                <w:rFonts w:eastAsia="Arial Nova" w:cs="Arial"/>
                <w:sz w:val="20"/>
                <w:szCs w:val="20"/>
              </w:rPr>
              <w:t xml:space="preserve"> – single study improved communication and sociali</w:t>
            </w:r>
            <w:r w:rsidR="00AD23E3">
              <w:rPr>
                <w:rFonts w:eastAsia="Arial Nova" w:cs="Arial"/>
                <w:sz w:val="20"/>
                <w:szCs w:val="20"/>
              </w:rPr>
              <w:t>s</w:t>
            </w:r>
            <w:r w:rsidRPr="00EE39DF">
              <w:rPr>
                <w:rFonts w:eastAsia="Arial Nova" w:cs="Arial"/>
                <w:sz w:val="20"/>
                <w:szCs w:val="20"/>
              </w:rPr>
              <w:t>ation</w:t>
            </w:r>
          </w:p>
          <w:p w14:paraId="7FC762E1" w14:textId="44DC5F43"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t>Input techniques</w:t>
            </w:r>
            <w:r w:rsidR="00757796">
              <w:rPr>
                <w:rFonts w:eastAsia="Arial Nova" w:cs="Arial"/>
                <w:b/>
                <w:sz w:val="20"/>
                <w:szCs w:val="20"/>
              </w:rPr>
              <w:t>:</w:t>
            </w:r>
          </w:p>
          <w:p w14:paraId="1F293EC3" w14:textId="77777777"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lastRenderedPageBreak/>
              <w:t>Language signals system</w:t>
            </w:r>
          </w:p>
          <w:p w14:paraId="0C597D69" w14:textId="77777777" w:rsidR="00293E78" w:rsidRPr="00EE39DF" w:rsidRDefault="00293E78">
            <w:pPr>
              <w:spacing w:before="40" w:after="40" w:line="259" w:lineRule="auto"/>
              <w:rPr>
                <w:rFonts w:eastAsia="Arial Nova" w:cs="Arial"/>
                <w:sz w:val="20"/>
                <w:szCs w:val="20"/>
              </w:rPr>
            </w:pPr>
            <w:r w:rsidRPr="00EE39DF">
              <w:rPr>
                <w:rFonts w:eastAsia="Arial Nova" w:cs="Arial"/>
                <w:sz w:val="20"/>
                <w:szCs w:val="20"/>
              </w:rPr>
              <w:t>Web based survey (joystick) – no effectiveness data recorded</w:t>
            </w:r>
          </w:p>
          <w:p w14:paraId="602CCBF5" w14:textId="77777777"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t>COMPIC</w:t>
            </w:r>
            <w:r w:rsidRPr="00EE39DF">
              <w:rPr>
                <w:rFonts w:eastAsia="Arial Nova" w:cs="Arial"/>
                <w:sz w:val="20"/>
                <w:szCs w:val="20"/>
              </w:rPr>
              <w:t xml:space="preserve"> – computer generated pictographs - Decision-making and communication development were improved, increase social interaction and language development, and improve their understanding and communication</w:t>
            </w:r>
          </w:p>
        </w:tc>
      </w:tr>
      <w:tr w:rsidR="00293E78" w:rsidRPr="00EE39DF" w14:paraId="471118D3" w14:textId="77777777" w:rsidTr="243B6C35">
        <w:tc>
          <w:tcPr>
            <w:tcW w:w="0" w:type="auto"/>
          </w:tcPr>
          <w:p w14:paraId="621D1D31" w14:textId="77777777" w:rsidR="00293E78" w:rsidRPr="00EE39DF" w:rsidRDefault="00293E78">
            <w:pPr>
              <w:rPr>
                <w:rFonts w:eastAsia="Arial Nova" w:cs="Arial"/>
                <w:sz w:val="20"/>
                <w:szCs w:val="20"/>
              </w:rPr>
            </w:pPr>
            <w:r w:rsidRPr="00EE39DF">
              <w:rPr>
                <w:rFonts w:eastAsia="Arial Nova" w:cs="Arial"/>
                <w:sz w:val="20"/>
                <w:szCs w:val="20"/>
              </w:rPr>
              <w:lastRenderedPageBreak/>
              <w:t>Logan 2017</w:t>
            </w:r>
          </w:p>
        </w:tc>
        <w:tc>
          <w:tcPr>
            <w:tcW w:w="0" w:type="auto"/>
          </w:tcPr>
          <w:p w14:paraId="11F5BC71" w14:textId="77777777" w:rsidR="00293E78" w:rsidRPr="00EE39DF" w:rsidRDefault="00293E78">
            <w:pPr>
              <w:rPr>
                <w:rFonts w:eastAsia="Arial Nova" w:cs="Arial"/>
                <w:sz w:val="20"/>
                <w:szCs w:val="20"/>
              </w:rPr>
            </w:pPr>
            <w:r w:rsidRPr="00EE39DF">
              <w:rPr>
                <w:rFonts w:eastAsia="Arial Nova" w:cs="Arial"/>
                <w:sz w:val="20"/>
                <w:szCs w:val="20"/>
              </w:rPr>
              <w:t>Systematic review</w:t>
            </w:r>
          </w:p>
        </w:tc>
        <w:tc>
          <w:tcPr>
            <w:tcW w:w="0" w:type="auto"/>
          </w:tcPr>
          <w:p w14:paraId="1B4AF426" w14:textId="77777777" w:rsidR="00293E78" w:rsidRPr="00EE39DF" w:rsidRDefault="00293E78">
            <w:pPr>
              <w:rPr>
                <w:rFonts w:eastAsia="Arial Nova" w:cs="Arial"/>
                <w:sz w:val="20"/>
                <w:szCs w:val="20"/>
              </w:rPr>
            </w:pPr>
            <w:r w:rsidRPr="00EE39DF">
              <w:rPr>
                <w:rFonts w:eastAsia="Arial Nova" w:cs="Arial"/>
                <w:sz w:val="20"/>
                <w:szCs w:val="20"/>
              </w:rPr>
              <w:t>ASD</w:t>
            </w:r>
          </w:p>
        </w:tc>
        <w:tc>
          <w:tcPr>
            <w:tcW w:w="0" w:type="auto"/>
          </w:tcPr>
          <w:p w14:paraId="25851904" w14:textId="77777777" w:rsidR="00293E78" w:rsidRPr="00EE39DF" w:rsidRDefault="00293E78">
            <w:pPr>
              <w:rPr>
                <w:rFonts w:eastAsia="Arial Nova" w:cs="Arial"/>
                <w:sz w:val="20"/>
                <w:szCs w:val="20"/>
              </w:rPr>
            </w:pPr>
            <w:r w:rsidRPr="00EE39DF">
              <w:rPr>
                <w:rFonts w:eastAsia="Arial Nova" w:cs="Arial"/>
                <w:sz w:val="20"/>
                <w:szCs w:val="20"/>
              </w:rPr>
              <w:t>3-17yrs</w:t>
            </w:r>
          </w:p>
        </w:tc>
        <w:tc>
          <w:tcPr>
            <w:tcW w:w="0" w:type="auto"/>
          </w:tcPr>
          <w:p w14:paraId="7E1D85AB" w14:textId="77777777" w:rsidR="00293E78" w:rsidRPr="00EE39DF" w:rsidRDefault="00293E78">
            <w:pPr>
              <w:rPr>
                <w:rFonts w:eastAsia="Arial Nova" w:cs="Arial"/>
                <w:sz w:val="20"/>
                <w:szCs w:val="20"/>
              </w:rPr>
            </w:pPr>
            <w:r w:rsidRPr="00EE39DF">
              <w:rPr>
                <w:rFonts w:eastAsia="Arial Nova" w:cs="Arial"/>
                <w:sz w:val="20"/>
                <w:szCs w:val="20"/>
              </w:rPr>
              <w:t>School, home therapy centre</w:t>
            </w:r>
          </w:p>
        </w:tc>
        <w:tc>
          <w:tcPr>
            <w:tcW w:w="0" w:type="auto"/>
          </w:tcPr>
          <w:p w14:paraId="4D9DDB72" w14:textId="77777777" w:rsidR="00293E78" w:rsidRPr="00EE39DF" w:rsidRDefault="00293E78">
            <w:pPr>
              <w:tabs>
                <w:tab w:val="center" w:pos="1276"/>
              </w:tabs>
              <w:rPr>
                <w:rFonts w:eastAsia="Arial Nova" w:cs="Arial"/>
                <w:sz w:val="20"/>
                <w:szCs w:val="20"/>
              </w:rPr>
            </w:pPr>
            <w:r w:rsidRPr="00EE39DF">
              <w:rPr>
                <w:rFonts w:eastAsia="Arial Nova" w:cs="Arial"/>
                <w:sz w:val="20"/>
                <w:szCs w:val="20"/>
              </w:rPr>
              <w:t>AAC - Aided SGDs, iPad/iPod, Touch1 configured as SGDs</w:t>
            </w:r>
          </w:p>
          <w:p w14:paraId="3BF874AA" w14:textId="77777777" w:rsidR="00293E78" w:rsidRPr="00EE39DF" w:rsidRDefault="00293E78">
            <w:pPr>
              <w:tabs>
                <w:tab w:val="center" w:pos="1276"/>
              </w:tabs>
              <w:rPr>
                <w:rFonts w:eastAsia="Arial Nova" w:cs="Arial"/>
                <w:sz w:val="20"/>
                <w:szCs w:val="20"/>
              </w:rPr>
            </w:pPr>
            <w:r w:rsidRPr="00EE39DF">
              <w:rPr>
                <w:rFonts w:eastAsia="Arial Nova" w:cs="Arial"/>
                <w:sz w:val="20"/>
                <w:szCs w:val="20"/>
              </w:rPr>
              <w:t>Low-tech aids (e.g., boards or books)</w:t>
            </w:r>
          </w:p>
        </w:tc>
        <w:tc>
          <w:tcPr>
            <w:tcW w:w="0" w:type="auto"/>
          </w:tcPr>
          <w:p w14:paraId="45A065D7" w14:textId="73E75C8C" w:rsidR="00293E78" w:rsidRPr="00EE39DF" w:rsidRDefault="008419F9">
            <w:pPr>
              <w:rPr>
                <w:rFonts w:eastAsia="Arial Nova" w:cs="Arial"/>
                <w:sz w:val="20"/>
                <w:szCs w:val="20"/>
              </w:rPr>
            </w:pPr>
            <w:r>
              <w:rPr>
                <w:rFonts w:eastAsia="Arial Nova" w:cs="Arial"/>
                <w:sz w:val="20"/>
                <w:szCs w:val="20"/>
              </w:rPr>
              <w:t>V</w:t>
            </w:r>
            <w:r w:rsidR="00293E78" w:rsidRPr="00EE39DF">
              <w:rPr>
                <w:rFonts w:eastAsia="Arial Nova" w:cs="Arial"/>
                <w:sz w:val="20"/>
                <w:szCs w:val="20"/>
              </w:rPr>
              <w:t xml:space="preserve">aried communication functions: </w:t>
            </w:r>
          </w:p>
          <w:p w14:paraId="356FB8E8" w14:textId="77777777" w:rsidR="00293E78" w:rsidRPr="00EE39DF" w:rsidRDefault="00293E78" w:rsidP="00293E78">
            <w:pPr>
              <w:pStyle w:val="ListParagraph"/>
              <w:numPr>
                <w:ilvl w:val="0"/>
                <w:numId w:val="22"/>
              </w:numPr>
              <w:rPr>
                <w:rFonts w:eastAsia="Arial Nova" w:cs="Arial"/>
                <w:sz w:val="20"/>
                <w:szCs w:val="20"/>
              </w:rPr>
            </w:pPr>
            <w:r w:rsidRPr="00EE39DF">
              <w:rPr>
                <w:rFonts w:eastAsia="Arial Nova" w:cs="Arial"/>
                <w:sz w:val="20"/>
                <w:szCs w:val="20"/>
              </w:rPr>
              <w:t>Maintenance</w:t>
            </w:r>
          </w:p>
          <w:p w14:paraId="1A1560EB" w14:textId="77777777" w:rsidR="00293E78" w:rsidRPr="00EE39DF" w:rsidRDefault="00293E78" w:rsidP="00293E78">
            <w:pPr>
              <w:pStyle w:val="ListParagraph"/>
              <w:numPr>
                <w:ilvl w:val="0"/>
                <w:numId w:val="22"/>
              </w:numPr>
              <w:rPr>
                <w:rFonts w:eastAsia="Arial Nova" w:cs="Arial"/>
                <w:sz w:val="20"/>
                <w:szCs w:val="20"/>
              </w:rPr>
            </w:pPr>
            <w:r w:rsidRPr="00EE39DF">
              <w:rPr>
                <w:rFonts w:eastAsia="Arial Nova" w:cs="Arial"/>
                <w:sz w:val="20"/>
                <w:szCs w:val="20"/>
              </w:rPr>
              <w:t>Generalisation</w:t>
            </w:r>
          </w:p>
          <w:p w14:paraId="4133D988" w14:textId="77777777" w:rsidR="00293E78" w:rsidRPr="00EE39DF" w:rsidRDefault="00293E78" w:rsidP="00293E78">
            <w:pPr>
              <w:pStyle w:val="ListParagraph"/>
              <w:numPr>
                <w:ilvl w:val="0"/>
                <w:numId w:val="22"/>
              </w:numPr>
              <w:rPr>
                <w:rFonts w:eastAsia="Arial Nova" w:cs="Arial"/>
                <w:sz w:val="20"/>
                <w:szCs w:val="20"/>
              </w:rPr>
            </w:pPr>
            <w:r w:rsidRPr="00EE39DF">
              <w:rPr>
                <w:rFonts w:eastAsia="Arial Nova" w:cs="Arial"/>
                <w:sz w:val="20"/>
                <w:szCs w:val="20"/>
              </w:rPr>
              <w:t>Social validity of goals procedures and outcomes</w:t>
            </w:r>
          </w:p>
        </w:tc>
        <w:tc>
          <w:tcPr>
            <w:tcW w:w="0" w:type="auto"/>
          </w:tcPr>
          <w:p w14:paraId="7D2D1F27" w14:textId="77777777" w:rsidR="00293E78" w:rsidRPr="00EE39DF" w:rsidRDefault="00293E78">
            <w:pPr>
              <w:rPr>
                <w:rFonts w:eastAsia="Arial Nova" w:cs="Arial"/>
                <w:sz w:val="20"/>
                <w:szCs w:val="20"/>
              </w:rPr>
            </w:pPr>
            <w:r w:rsidRPr="00EE39DF">
              <w:rPr>
                <w:rFonts w:eastAsia="Arial Nova" w:cs="Arial"/>
                <w:b/>
                <w:bCs/>
                <w:sz w:val="20"/>
                <w:szCs w:val="20"/>
              </w:rPr>
              <w:t xml:space="preserve">No effectiveness data provided. </w:t>
            </w:r>
            <w:r w:rsidRPr="00EE39DF">
              <w:rPr>
                <w:rFonts w:eastAsia="Arial Nova" w:cs="Arial"/>
                <w:sz w:val="20"/>
                <w:szCs w:val="20"/>
              </w:rPr>
              <w:t>The authors concluded that the findings of the review demonstrate emerging support for the effectiveness of aided AAC interventions in teaching children with ASD a variety of communication functions beyond requests for objects. Further research is required.</w:t>
            </w:r>
          </w:p>
        </w:tc>
      </w:tr>
      <w:tr w:rsidR="00293E78" w:rsidRPr="00EE39DF" w14:paraId="055DAF1F" w14:textId="77777777" w:rsidTr="243B6C35">
        <w:trPr>
          <w:cnfStyle w:val="000000100000" w:firstRow="0" w:lastRow="0" w:firstColumn="0" w:lastColumn="0" w:oddVBand="0" w:evenVBand="0" w:oddHBand="1" w:evenHBand="0" w:firstRowFirstColumn="0" w:firstRowLastColumn="0" w:lastRowFirstColumn="0" w:lastRowLastColumn="0"/>
        </w:trPr>
        <w:tc>
          <w:tcPr>
            <w:tcW w:w="0" w:type="auto"/>
          </w:tcPr>
          <w:p w14:paraId="75F221A7" w14:textId="77777777" w:rsidR="00293E78" w:rsidRPr="00EE39DF" w:rsidRDefault="00293E78">
            <w:pPr>
              <w:rPr>
                <w:rFonts w:eastAsia="Arial Nova" w:cs="Arial"/>
                <w:sz w:val="20"/>
                <w:szCs w:val="20"/>
              </w:rPr>
            </w:pPr>
            <w:r w:rsidRPr="00EE39DF">
              <w:rPr>
                <w:rFonts w:eastAsia="Arial Nova" w:cs="Arial"/>
                <w:sz w:val="20"/>
                <w:szCs w:val="20"/>
              </w:rPr>
              <w:t>Schlosser 2015</w:t>
            </w:r>
          </w:p>
        </w:tc>
        <w:tc>
          <w:tcPr>
            <w:tcW w:w="0" w:type="auto"/>
          </w:tcPr>
          <w:p w14:paraId="6501FD0D" w14:textId="77777777" w:rsidR="00293E78" w:rsidRPr="00EE39DF" w:rsidRDefault="00293E78">
            <w:pPr>
              <w:rPr>
                <w:rFonts w:eastAsia="Arial Nova" w:cs="Arial"/>
                <w:sz w:val="20"/>
                <w:szCs w:val="20"/>
              </w:rPr>
            </w:pPr>
            <w:r w:rsidRPr="00EE39DF">
              <w:rPr>
                <w:rFonts w:eastAsia="Arial Nova" w:cs="Arial"/>
                <w:sz w:val="20"/>
                <w:szCs w:val="20"/>
              </w:rPr>
              <w:t xml:space="preserve">Scoping review </w:t>
            </w:r>
          </w:p>
        </w:tc>
        <w:tc>
          <w:tcPr>
            <w:tcW w:w="0" w:type="auto"/>
          </w:tcPr>
          <w:p w14:paraId="1855BF74" w14:textId="77777777" w:rsidR="00293E78" w:rsidRPr="00EE39DF" w:rsidRDefault="00293E78">
            <w:pPr>
              <w:rPr>
                <w:rFonts w:eastAsia="Arial Nova" w:cs="Arial"/>
                <w:sz w:val="20"/>
                <w:szCs w:val="20"/>
              </w:rPr>
            </w:pPr>
            <w:r w:rsidRPr="00EE39DF">
              <w:rPr>
                <w:rFonts w:eastAsia="Arial Nova" w:cs="Arial"/>
                <w:sz w:val="20"/>
                <w:szCs w:val="20"/>
              </w:rPr>
              <w:t xml:space="preserve">ASD  </w:t>
            </w:r>
          </w:p>
        </w:tc>
        <w:tc>
          <w:tcPr>
            <w:tcW w:w="0" w:type="auto"/>
          </w:tcPr>
          <w:p w14:paraId="2C9E95EA" w14:textId="77777777" w:rsidR="00293E78" w:rsidRPr="00EE39DF" w:rsidRDefault="00293E78">
            <w:pPr>
              <w:rPr>
                <w:rFonts w:eastAsia="Arial Nova" w:cs="Arial"/>
                <w:sz w:val="20"/>
                <w:szCs w:val="20"/>
              </w:rPr>
            </w:pPr>
            <w:r w:rsidRPr="00EE39DF">
              <w:rPr>
                <w:rFonts w:eastAsia="Arial Nova" w:cs="Arial"/>
                <w:sz w:val="20"/>
                <w:szCs w:val="20"/>
              </w:rPr>
              <w:t>0-18yrs</w:t>
            </w:r>
          </w:p>
          <w:p w14:paraId="5AEA0481" w14:textId="77777777" w:rsidR="00293E78" w:rsidRPr="00EE39DF" w:rsidRDefault="00293E78">
            <w:pPr>
              <w:rPr>
                <w:rFonts w:eastAsia="Arial Nova" w:cs="Arial"/>
                <w:sz w:val="20"/>
                <w:szCs w:val="20"/>
              </w:rPr>
            </w:pPr>
            <w:r w:rsidRPr="00EE39DF">
              <w:rPr>
                <w:rFonts w:eastAsia="Arial Nova" w:cs="Arial"/>
                <w:sz w:val="20"/>
                <w:szCs w:val="20"/>
              </w:rPr>
              <w:t>Mean age 9 yrs 10 mths</w:t>
            </w:r>
          </w:p>
        </w:tc>
        <w:tc>
          <w:tcPr>
            <w:tcW w:w="0" w:type="auto"/>
          </w:tcPr>
          <w:p w14:paraId="5EBBA22D" w14:textId="77777777" w:rsidR="00293E78" w:rsidRPr="00EE39DF" w:rsidRDefault="00293E78">
            <w:pPr>
              <w:rPr>
                <w:rFonts w:eastAsia="Arial Nova" w:cs="Arial"/>
                <w:sz w:val="20"/>
                <w:szCs w:val="20"/>
              </w:rPr>
            </w:pPr>
            <w:r w:rsidRPr="00EE39DF">
              <w:rPr>
                <w:rFonts w:eastAsia="Arial Nova" w:cs="Arial"/>
                <w:sz w:val="20"/>
                <w:szCs w:val="20"/>
              </w:rPr>
              <w:t xml:space="preserve">Several listed </w:t>
            </w:r>
          </w:p>
        </w:tc>
        <w:tc>
          <w:tcPr>
            <w:tcW w:w="0" w:type="auto"/>
          </w:tcPr>
          <w:p w14:paraId="5F4985F7" w14:textId="77777777" w:rsidR="00293E78" w:rsidRPr="00EE39DF" w:rsidRDefault="00293E78">
            <w:pPr>
              <w:rPr>
                <w:rFonts w:eastAsia="Arial Nova" w:cs="Arial"/>
                <w:sz w:val="20"/>
                <w:szCs w:val="20"/>
              </w:rPr>
            </w:pPr>
            <w:r w:rsidRPr="00EE39DF">
              <w:rPr>
                <w:rFonts w:eastAsia="Arial Nova" w:cs="Arial"/>
                <w:sz w:val="20"/>
                <w:szCs w:val="20"/>
              </w:rPr>
              <w:t xml:space="preserve">AAC - SGDs, mobile technology  </w:t>
            </w:r>
          </w:p>
        </w:tc>
        <w:tc>
          <w:tcPr>
            <w:tcW w:w="0" w:type="auto"/>
          </w:tcPr>
          <w:p w14:paraId="22A54AF8" w14:textId="58EB7065" w:rsidR="00293E78" w:rsidRPr="00EE39DF" w:rsidRDefault="00293E78">
            <w:pPr>
              <w:rPr>
                <w:rFonts w:eastAsia="Arial Nova" w:cs="Arial"/>
                <w:sz w:val="20"/>
                <w:szCs w:val="20"/>
              </w:rPr>
            </w:pPr>
            <w:r w:rsidRPr="00EE39DF">
              <w:rPr>
                <w:rFonts w:eastAsia="Arial Nova" w:cs="Arial"/>
                <w:sz w:val="20"/>
                <w:szCs w:val="20"/>
              </w:rPr>
              <w:t>Requesting</w:t>
            </w:r>
            <w:r w:rsidR="00BD672C">
              <w:rPr>
                <w:rFonts w:eastAsia="Arial Nova" w:cs="Arial"/>
                <w:sz w:val="20"/>
                <w:szCs w:val="20"/>
              </w:rPr>
              <w:t>:</w:t>
            </w:r>
            <w:r w:rsidRPr="00EE39DF">
              <w:rPr>
                <w:rFonts w:eastAsia="Arial Nova" w:cs="Arial"/>
                <w:sz w:val="20"/>
                <w:szCs w:val="20"/>
              </w:rPr>
              <w:t xml:space="preserve"> </w:t>
            </w:r>
          </w:p>
          <w:p w14:paraId="3A39D7B2" w14:textId="77777777" w:rsidR="00293E78" w:rsidRPr="00BD672C" w:rsidRDefault="00293E78" w:rsidP="00BD672C">
            <w:pPr>
              <w:pStyle w:val="ListParagraph"/>
              <w:numPr>
                <w:ilvl w:val="0"/>
                <w:numId w:val="34"/>
              </w:numPr>
              <w:rPr>
                <w:rFonts w:eastAsia="Arial Nova" w:cs="Arial"/>
                <w:sz w:val="20"/>
                <w:szCs w:val="20"/>
              </w:rPr>
            </w:pPr>
            <w:r w:rsidRPr="00BD672C">
              <w:rPr>
                <w:rFonts w:eastAsia="Arial Nova" w:cs="Arial"/>
                <w:sz w:val="20"/>
                <w:szCs w:val="20"/>
              </w:rPr>
              <w:t xml:space="preserve">Reduction of challenging behaviours </w:t>
            </w:r>
          </w:p>
          <w:p w14:paraId="5814AC11" w14:textId="77777777" w:rsidR="00293E78" w:rsidRPr="00BD672C" w:rsidRDefault="00293E78" w:rsidP="00BD672C">
            <w:pPr>
              <w:pStyle w:val="ListParagraph"/>
              <w:numPr>
                <w:ilvl w:val="0"/>
                <w:numId w:val="34"/>
              </w:numPr>
              <w:rPr>
                <w:rFonts w:eastAsia="Arial Nova" w:cs="Arial"/>
                <w:sz w:val="20"/>
                <w:szCs w:val="20"/>
              </w:rPr>
            </w:pPr>
            <w:r w:rsidRPr="00BD672C">
              <w:rPr>
                <w:rFonts w:eastAsia="Arial Nova" w:cs="Arial"/>
                <w:sz w:val="20"/>
                <w:szCs w:val="20"/>
              </w:rPr>
              <w:t xml:space="preserve">Natural speech production </w:t>
            </w:r>
          </w:p>
          <w:p w14:paraId="2C19F14D" w14:textId="77777777" w:rsidR="00293E78" w:rsidRPr="00BD672C" w:rsidRDefault="00293E78" w:rsidP="00BD672C">
            <w:pPr>
              <w:pStyle w:val="ListParagraph"/>
              <w:numPr>
                <w:ilvl w:val="0"/>
                <w:numId w:val="34"/>
              </w:numPr>
              <w:rPr>
                <w:rFonts w:eastAsia="Arial Nova" w:cs="Arial"/>
                <w:sz w:val="20"/>
                <w:szCs w:val="20"/>
              </w:rPr>
            </w:pPr>
            <w:r w:rsidRPr="00BD672C">
              <w:rPr>
                <w:rFonts w:eastAsia="Arial Nova" w:cs="Arial"/>
                <w:sz w:val="20"/>
                <w:szCs w:val="20"/>
              </w:rPr>
              <w:lastRenderedPageBreak/>
              <w:t xml:space="preserve">Interaction </w:t>
            </w:r>
          </w:p>
          <w:p w14:paraId="7A4AEABD" w14:textId="7293F739" w:rsidR="00293E78" w:rsidRPr="00BD672C" w:rsidRDefault="00BD672C" w:rsidP="00BD672C">
            <w:pPr>
              <w:pStyle w:val="ListParagraph"/>
              <w:numPr>
                <w:ilvl w:val="0"/>
                <w:numId w:val="34"/>
              </w:numPr>
              <w:rPr>
                <w:rFonts w:eastAsia="Arial Nova" w:cs="Arial"/>
                <w:sz w:val="20"/>
                <w:szCs w:val="20"/>
              </w:rPr>
            </w:pPr>
            <w:r>
              <w:rPr>
                <w:rFonts w:eastAsia="Arial Nova" w:cs="Arial"/>
                <w:sz w:val="20"/>
                <w:szCs w:val="20"/>
              </w:rPr>
              <w:t>L</w:t>
            </w:r>
            <w:r w:rsidR="00293E78" w:rsidRPr="00BD672C">
              <w:rPr>
                <w:rFonts w:eastAsia="Arial Nova" w:cs="Arial"/>
                <w:sz w:val="20"/>
                <w:szCs w:val="20"/>
              </w:rPr>
              <w:t>abelling</w:t>
            </w:r>
          </w:p>
        </w:tc>
        <w:tc>
          <w:tcPr>
            <w:tcW w:w="0" w:type="auto"/>
          </w:tcPr>
          <w:p w14:paraId="271C57B6" w14:textId="49EF26A2" w:rsidR="00293E78" w:rsidRPr="00EE39DF" w:rsidRDefault="00293E78">
            <w:pPr>
              <w:rPr>
                <w:rFonts w:eastAsia="Arial Nova" w:cs="Arial"/>
                <w:sz w:val="20"/>
                <w:szCs w:val="20"/>
              </w:rPr>
            </w:pPr>
            <w:r w:rsidRPr="00EE39DF">
              <w:rPr>
                <w:rFonts w:eastAsia="Arial Nova" w:cs="Arial"/>
                <w:b/>
                <w:bCs/>
                <w:sz w:val="20"/>
                <w:szCs w:val="20"/>
              </w:rPr>
              <w:lastRenderedPageBreak/>
              <w:t xml:space="preserve">Effectiveness data not reported. </w:t>
            </w:r>
            <w:r w:rsidRPr="00EE39DF">
              <w:rPr>
                <w:rFonts w:eastAsia="Arial Nova" w:cs="Arial"/>
                <w:sz w:val="20"/>
                <w:szCs w:val="20"/>
              </w:rPr>
              <w:t xml:space="preserve">The authors concluded that “based on a robust body of high-quality studies, interventions with speech output technologies </w:t>
            </w:r>
            <w:r w:rsidRPr="00EE39DF">
              <w:rPr>
                <w:rFonts w:eastAsia="Arial Nova" w:cs="Arial"/>
                <w:sz w:val="20"/>
                <w:szCs w:val="20"/>
              </w:rPr>
              <w:lastRenderedPageBreak/>
              <w:t xml:space="preserve">seem to have been used to successfully teach individuals with autism how to request, a critical function for beginning communicators…There are a sufficiently robust number of studies showing that persons with autism can benefit from speech output technologies in intervention packages that address increasing requesting behaviors and challenging behaviors. For requesting in particular, there are not only numerous high-quality studies </w:t>
            </w:r>
            <w:r w:rsidR="00EA2047" w:rsidRPr="00EE39DF">
              <w:rPr>
                <w:rFonts w:eastAsia="Arial Nova" w:cs="Arial"/>
                <w:sz w:val="20"/>
                <w:szCs w:val="20"/>
              </w:rPr>
              <w:t>available,</w:t>
            </w:r>
            <w:r w:rsidRPr="00EE39DF">
              <w:rPr>
                <w:rFonts w:eastAsia="Arial Nova" w:cs="Arial"/>
                <w:sz w:val="20"/>
                <w:szCs w:val="20"/>
              </w:rPr>
              <w:t xml:space="preserve"> but they also have been conducted by different research teams, contributing another important factor in determining whether an intervention is evidence based. In terms of natural speech </w:t>
            </w:r>
            <w:r w:rsidR="00C74E99" w:rsidRPr="00EE39DF">
              <w:rPr>
                <w:rFonts w:eastAsia="Arial Nova" w:cs="Arial"/>
                <w:sz w:val="20"/>
                <w:szCs w:val="20"/>
              </w:rPr>
              <w:t>production,</w:t>
            </w:r>
            <w:r w:rsidRPr="00EE39DF">
              <w:rPr>
                <w:rFonts w:eastAsia="Arial Nova" w:cs="Arial"/>
                <w:sz w:val="20"/>
                <w:szCs w:val="20"/>
              </w:rPr>
              <w:t xml:space="preserve"> the evidence base is not clear.” </w:t>
            </w:r>
          </w:p>
        </w:tc>
      </w:tr>
      <w:tr w:rsidR="00293E78" w:rsidRPr="00EE39DF" w14:paraId="08DDDA88" w14:textId="77777777" w:rsidTr="243B6C35">
        <w:tc>
          <w:tcPr>
            <w:tcW w:w="0" w:type="auto"/>
          </w:tcPr>
          <w:p w14:paraId="7613EF1B" w14:textId="77777777" w:rsidR="00293E78" w:rsidRPr="00EE39DF" w:rsidRDefault="00293E78">
            <w:pPr>
              <w:rPr>
                <w:rFonts w:eastAsia="Arial Nova" w:cs="Arial"/>
                <w:sz w:val="20"/>
                <w:szCs w:val="20"/>
              </w:rPr>
            </w:pPr>
            <w:r w:rsidRPr="00EE39DF">
              <w:rPr>
                <w:rFonts w:eastAsia="Arial Nova" w:cs="Arial"/>
                <w:sz w:val="20"/>
                <w:szCs w:val="20"/>
              </w:rPr>
              <w:lastRenderedPageBreak/>
              <w:t>Tanner 2015</w:t>
            </w:r>
          </w:p>
        </w:tc>
        <w:tc>
          <w:tcPr>
            <w:tcW w:w="0" w:type="auto"/>
          </w:tcPr>
          <w:p w14:paraId="75C8DD82" w14:textId="77777777" w:rsidR="00293E78" w:rsidRPr="00EE39DF" w:rsidRDefault="00293E78">
            <w:pPr>
              <w:rPr>
                <w:rFonts w:eastAsia="Arial Nova" w:cs="Arial"/>
                <w:sz w:val="20"/>
                <w:szCs w:val="20"/>
              </w:rPr>
            </w:pPr>
            <w:r w:rsidRPr="00EE39DF">
              <w:rPr>
                <w:rFonts w:eastAsia="Arial Nova" w:cs="Arial"/>
                <w:sz w:val="20"/>
                <w:szCs w:val="20"/>
              </w:rPr>
              <w:t xml:space="preserve">Systematic review </w:t>
            </w:r>
          </w:p>
        </w:tc>
        <w:tc>
          <w:tcPr>
            <w:tcW w:w="0" w:type="auto"/>
          </w:tcPr>
          <w:p w14:paraId="35E6CA6D" w14:textId="77777777" w:rsidR="00293E78" w:rsidRPr="00EE39DF" w:rsidRDefault="00293E78">
            <w:pPr>
              <w:rPr>
                <w:rFonts w:eastAsia="Arial Nova" w:cs="Arial"/>
                <w:sz w:val="20"/>
                <w:szCs w:val="20"/>
              </w:rPr>
            </w:pPr>
            <w:r w:rsidRPr="00EE39DF">
              <w:rPr>
                <w:rFonts w:eastAsia="Arial Nova" w:cs="Arial"/>
                <w:sz w:val="20"/>
                <w:szCs w:val="20"/>
              </w:rPr>
              <w:t xml:space="preserve">ASD  </w:t>
            </w:r>
          </w:p>
        </w:tc>
        <w:tc>
          <w:tcPr>
            <w:tcW w:w="0" w:type="auto"/>
          </w:tcPr>
          <w:p w14:paraId="71F0775C" w14:textId="77777777" w:rsidR="00293E78" w:rsidRPr="00EE39DF" w:rsidRDefault="00293E78">
            <w:pPr>
              <w:rPr>
                <w:rFonts w:eastAsia="Arial Nova" w:cs="Arial"/>
                <w:sz w:val="20"/>
                <w:szCs w:val="20"/>
              </w:rPr>
            </w:pPr>
            <w:r w:rsidRPr="00EE39DF">
              <w:rPr>
                <w:rFonts w:eastAsia="Arial Nova" w:cs="Arial"/>
                <w:sz w:val="20"/>
                <w:szCs w:val="20"/>
              </w:rPr>
              <w:t xml:space="preserve">2-57yrs  </w:t>
            </w:r>
          </w:p>
        </w:tc>
        <w:tc>
          <w:tcPr>
            <w:tcW w:w="0" w:type="auto"/>
          </w:tcPr>
          <w:p w14:paraId="311FF45E" w14:textId="224EE928" w:rsidR="00293E78" w:rsidRPr="00EE39DF" w:rsidRDefault="00293E78">
            <w:pPr>
              <w:rPr>
                <w:rFonts w:eastAsia="Arial Nova" w:cs="Arial"/>
                <w:sz w:val="20"/>
                <w:szCs w:val="20"/>
              </w:rPr>
            </w:pPr>
            <w:r w:rsidRPr="00EE39DF">
              <w:rPr>
                <w:rFonts w:eastAsia="Arial Nova" w:cs="Arial"/>
                <w:sz w:val="20"/>
                <w:szCs w:val="20"/>
              </w:rPr>
              <w:t xml:space="preserve">Several listed, not specified </w:t>
            </w:r>
            <w:r w:rsidRPr="00EE39DF">
              <w:rPr>
                <w:rFonts w:eastAsia="Arial Nova" w:cs="Arial"/>
                <w:sz w:val="20"/>
                <w:szCs w:val="20"/>
              </w:rPr>
              <w:lastRenderedPageBreak/>
              <w:t>(naturalistic</w:t>
            </w:r>
            <w:r w:rsidR="00325D2F">
              <w:rPr>
                <w:rFonts w:eastAsia="Arial Nova" w:cs="Arial"/>
                <w:sz w:val="20"/>
                <w:szCs w:val="20"/>
              </w:rPr>
              <w:t xml:space="preserve">, </w:t>
            </w:r>
            <w:r w:rsidRPr="00EE39DF">
              <w:rPr>
                <w:rFonts w:eastAsia="Arial Nova" w:cs="Arial"/>
                <w:sz w:val="20"/>
                <w:szCs w:val="20"/>
              </w:rPr>
              <w:t xml:space="preserve">clinics </w:t>
            </w:r>
            <w:r w:rsidR="00364912" w:rsidRPr="00EE39DF">
              <w:rPr>
                <w:rFonts w:eastAsia="Arial Nova" w:cs="Arial"/>
                <w:sz w:val="20"/>
                <w:szCs w:val="20"/>
              </w:rPr>
              <w:t>etc.</w:t>
            </w:r>
            <w:r w:rsidRPr="00EE39DF">
              <w:rPr>
                <w:rFonts w:eastAsia="Arial Nova" w:cs="Arial"/>
                <w:sz w:val="20"/>
                <w:szCs w:val="20"/>
              </w:rPr>
              <w:t>)</w:t>
            </w:r>
          </w:p>
        </w:tc>
        <w:tc>
          <w:tcPr>
            <w:tcW w:w="0" w:type="auto"/>
          </w:tcPr>
          <w:p w14:paraId="31EE7C03" w14:textId="77777777" w:rsidR="00293E78" w:rsidRPr="00EE39DF" w:rsidRDefault="00293E78">
            <w:pPr>
              <w:rPr>
                <w:rFonts w:eastAsia="Arial Nova" w:cs="Arial"/>
                <w:sz w:val="20"/>
                <w:szCs w:val="20"/>
              </w:rPr>
            </w:pPr>
            <w:r w:rsidRPr="00EE39DF">
              <w:rPr>
                <w:rFonts w:eastAsia="Arial Nova" w:cs="Arial"/>
                <w:sz w:val="20"/>
                <w:szCs w:val="20"/>
              </w:rPr>
              <w:lastRenderedPageBreak/>
              <w:t>PECs</w:t>
            </w:r>
          </w:p>
          <w:p w14:paraId="25184BF8" w14:textId="77777777" w:rsidR="00293E78" w:rsidRPr="00EE39DF" w:rsidRDefault="00293E78">
            <w:pPr>
              <w:rPr>
                <w:rFonts w:eastAsia="Arial Nova" w:cs="Arial"/>
                <w:sz w:val="20"/>
                <w:szCs w:val="20"/>
              </w:rPr>
            </w:pPr>
            <w:r w:rsidRPr="00EE39DF">
              <w:rPr>
                <w:rFonts w:eastAsia="Arial Nova" w:cs="Arial"/>
                <w:sz w:val="20"/>
                <w:szCs w:val="20"/>
              </w:rPr>
              <w:t xml:space="preserve">Others not relevant to AT and </w:t>
            </w:r>
            <w:r w:rsidRPr="00EE39DF">
              <w:rPr>
                <w:rFonts w:eastAsia="Arial Nova" w:cs="Arial"/>
                <w:sz w:val="20"/>
                <w:szCs w:val="20"/>
              </w:rPr>
              <w:lastRenderedPageBreak/>
              <w:t>communication and language outcomes</w:t>
            </w:r>
          </w:p>
        </w:tc>
        <w:tc>
          <w:tcPr>
            <w:tcW w:w="0" w:type="auto"/>
          </w:tcPr>
          <w:p w14:paraId="30272A82" w14:textId="77777777" w:rsidR="00293E78" w:rsidRPr="00EE39DF" w:rsidRDefault="00293E78">
            <w:pPr>
              <w:rPr>
                <w:rFonts w:eastAsia="Arial Nova" w:cs="Arial"/>
                <w:sz w:val="20"/>
                <w:szCs w:val="20"/>
              </w:rPr>
            </w:pPr>
            <w:r w:rsidRPr="00EE39DF">
              <w:rPr>
                <w:rFonts w:eastAsia="Arial Nova" w:cs="Arial"/>
                <w:sz w:val="20"/>
                <w:szCs w:val="20"/>
              </w:rPr>
              <w:lastRenderedPageBreak/>
              <w:t xml:space="preserve">Social communication </w:t>
            </w:r>
          </w:p>
          <w:p w14:paraId="699686A7" w14:textId="0DD655AF" w:rsidR="00293E78" w:rsidRPr="00EE39DF" w:rsidRDefault="00293E78">
            <w:pPr>
              <w:rPr>
                <w:rFonts w:eastAsia="Arial Nova" w:cs="Arial"/>
                <w:sz w:val="20"/>
                <w:szCs w:val="20"/>
              </w:rPr>
            </w:pPr>
            <w:r w:rsidRPr="00EE39DF">
              <w:rPr>
                <w:rFonts w:eastAsia="Arial Nova" w:cs="Arial"/>
                <w:sz w:val="20"/>
                <w:szCs w:val="20"/>
              </w:rPr>
              <w:t xml:space="preserve">Other outcomes included but not directly related: Play and leisure, </w:t>
            </w:r>
            <w:r w:rsidRPr="00EE39DF">
              <w:rPr>
                <w:rFonts w:eastAsia="Arial Nova" w:cs="Arial"/>
                <w:sz w:val="20"/>
                <w:szCs w:val="20"/>
              </w:rPr>
              <w:lastRenderedPageBreak/>
              <w:t>Restricted and repetitive behaviours</w:t>
            </w:r>
          </w:p>
        </w:tc>
        <w:tc>
          <w:tcPr>
            <w:tcW w:w="0" w:type="auto"/>
          </w:tcPr>
          <w:p w14:paraId="4EB8B52B" w14:textId="72A1C08F" w:rsidR="00293E78" w:rsidRPr="00EE39DF" w:rsidRDefault="00293E78">
            <w:pPr>
              <w:rPr>
                <w:rFonts w:eastAsia="Arial Nova" w:cs="Arial"/>
                <w:sz w:val="20"/>
                <w:szCs w:val="20"/>
              </w:rPr>
            </w:pPr>
            <w:r w:rsidRPr="00EE39DF">
              <w:rPr>
                <w:rFonts w:eastAsia="Arial Nova" w:cs="Arial"/>
                <w:b/>
                <w:bCs/>
                <w:sz w:val="20"/>
                <w:szCs w:val="20"/>
              </w:rPr>
              <w:lastRenderedPageBreak/>
              <w:t xml:space="preserve">Effectiveness data not reported. </w:t>
            </w:r>
            <w:r w:rsidRPr="00EE39DF">
              <w:rPr>
                <w:rFonts w:eastAsia="Arial Nova" w:cs="Arial"/>
                <w:sz w:val="20"/>
                <w:szCs w:val="20"/>
              </w:rPr>
              <w:t xml:space="preserve">The authors concluded that </w:t>
            </w:r>
            <w:r w:rsidR="005E4E8D">
              <w:rPr>
                <w:rFonts w:eastAsia="Arial Nova" w:cs="Arial"/>
                <w:sz w:val="20"/>
                <w:szCs w:val="20"/>
              </w:rPr>
              <w:t>s</w:t>
            </w:r>
            <w:r w:rsidRPr="00EE39DF">
              <w:rPr>
                <w:rFonts w:eastAsia="Arial Nova" w:cs="Arial"/>
                <w:sz w:val="20"/>
                <w:szCs w:val="20"/>
              </w:rPr>
              <w:t xml:space="preserve">trong evidence was found that social skills </w:t>
            </w:r>
            <w:r w:rsidRPr="00EE39DF">
              <w:rPr>
                <w:rFonts w:eastAsia="Arial Nova" w:cs="Arial"/>
                <w:sz w:val="20"/>
                <w:szCs w:val="20"/>
              </w:rPr>
              <w:lastRenderedPageBreak/>
              <w:t>groups, the Picture Exchange Communication System, joint attention interventions, and parent-mediated strategies can improve social participation.</w:t>
            </w:r>
          </w:p>
          <w:p w14:paraId="1F0B202B" w14:textId="426531AC" w:rsidR="00293E78" w:rsidRPr="00EE39DF" w:rsidRDefault="00293E78">
            <w:pPr>
              <w:rPr>
                <w:rFonts w:eastAsia="Arial Nova" w:cs="Arial"/>
                <w:sz w:val="20"/>
                <w:szCs w:val="20"/>
              </w:rPr>
            </w:pPr>
            <w:r w:rsidRPr="00EE39DF">
              <w:rPr>
                <w:rFonts w:eastAsia="Arial Nova" w:cs="Arial"/>
                <w:b/>
                <w:bCs/>
                <w:sz w:val="20"/>
                <w:szCs w:val="20"/>
              </w:rPr>
              <w:t>Social communication</w:t>
            </w:r>
            <w:r w:rsidRPr="00EE39DF">
              <w:rPr>
                <w:rFonts w:eastAsia="Arial Nova" w:cs="Arial"/>
                <w:sz w:val="20"/>
                <w:szCs w:val="20"/>
              </w:rPr>
              <w:t>: PECS (Bondy &amp; Frost, 1998) allows for functional communication through the exchange of pictures or icons. Two Level I systematic reviews of single-participant studies (Flippin, Reszka, &amp; Watson, 2010; Ganz, Davis, Lund, Goodwyn, &amp; Simpson, 2012) showed improvements in social communication and sociali</w:t>
            </w:r>
            <w:r w:rsidR="00E2714E">
              <w:rPr>
                <w:rFonts w:eastAsia="Arial Nova" w:cs="Arial"/>
                <w:sz w:val="20"/>
                <w:szCs w:val="20"/>
              </w:rPr>
              <w:t>s</w:t>
            </w:r>
            <w:r w:rsidRPr="00EE39DF">
              <w:rPr>
                <w:rFonts w:eastAsia="Arial Nova" w:cs="Arial"/>
                <w:sz w:val="20"/>
                <w:szCs w:val="20"/>
              </w:rPr>
              <w:t xml:space="preserve">ation, with the best effects in younger children and children with comorbid intellectual disability. Three Level I studies noted improvements in rate of initiation of communication and use of PECS (d 5 0.81; Gordon et al., 2011; Howlin, Gordon, Pasco, Wade, &amp; Charman, 2007; Yoder &amp; Lieberman, 2010). However, 1 Level I study reported that effects were not maintained at </w:t>
            </w:r>
            <w:r w:rsidRPr="00EE39DF">
              <w:rPr>
                <w:rFonts w:eastAsia="Arial Nova" w:cs="Arial"/>
                <w:sz w:val="20"/>
                <w:szCs w:val="20"/>
              </w:rPr>
              <w:lastRenderedPageBreak/>
              <w:t>10 mo (Howlin et al., 2007). One Level II study indicated that PECS was more effective than conventional language therapy in improving social behaviors, cooperative play, joint attention, requests, and initiations (Lerna, Esposito, Conson, Russo, &amp; Massagli, 2012). The overall strength of evidence for PECS was strong, although it is important to note that the 2 Level I systematic reviews (Flippin et al., 2010; Ganz et al., 2012) included studies with low-level designs.</w:t>
            </w:r>
          </w:p>
        </w:tc>
      </w:tr>
      <w:tr w:rsidR="00293E78" w:rsidRPr="00EE39DF" w14:paraId="2BFB6663" w14:textId="77777777" w:rsidTr="243B6C35">
        <w:trPr>
          <w:cnfStyle w:val="000000100000" w:firstRow="0" w:lastRow="0" w:firstColumn="0" w:lastColumn="0" w:oddVBand="0" w:evenVBand="0" w:oddHBand="1" w:evenHBand="0" w:firstRowFirstColumn="0" w:firstRowLastColumn="0" w:lastRowFirstColumn="0" w:lastRowLastColumn="0"/>
        </w:trPr>
        <w:tc>
          <w:tcPr>
            <w:tcW w:w="0" w:type="auto"/>
          </w:tcPr>
          <w:p w14:paraId="42153CC4" w14:textId="77777777" w:rsidR="00293E78" w:rsidRPr="00EE39DF" w:rsidRDefault="00293E78">
            <w:pPr>
              <w:rPr>
                <w:rFonts w:eastAsia="Arial Nova" w:cs="Arial"/>
                <w:sz w:val="20"/>
                <w:szCs w:val="20"/>
              </w:rPr>
            </w:pPr>
            <w:r w:rsidRPr="00EE39DF">
              <w:rPr>
                <w:rFonts w:eastAsia="Arial Nova" w:cs="Arial"/>
                <w:sz w:val="20"/>
                <w:szCs w:val="20"/>
              </w:rPr>
              <w:lastRenderedPageBreak/>
              <w:t>Baxter 2012</w:t>
            </w:r>
          </w:p>
        </w:tc>
        <w:tc>
          <w:tcPr>
            <w:tcW w:w="0" w:type="auto"/>
          </w:tcPr>
          <w:p w14:paraId="43C90F3C" w14:textId="77777777" w:rsidR="00293E78" w:rsidRPr="00EE39DF" w:rsidRDefault="00293E78">
            <w:pPr>
              <w:rPr>
                <w:rFonts w:eastAsia="Arial Nova" w:cs="Arial"/>
                <w:sz w:val="20"/>
                <w:szCs w:val="20"/>
              </w:rPr>
            </w:pPr>
            <w:r w:rsidRPr="00EE39DF">
              <w:rPr>
                <w:rFonts w:eastAsia="Arial Nova" w:cs="Arial"/>
                <w:sz w:val="20"/>
                <w:szCs w:val="20"/>
              </w:rPr>
              <w:t>State of the Art Review (Scoping review)</w:t>
            </w:r>
          </w:p>
        </w:tc>
        <w:tc>
          <w:tcPr>
            <w:tcW w:w="0" w:type="auto"/>
          </w:tcPr>
          <w:p w14:paraId="135A3715" w14:textId="77777777" w:rsidR="00293E78" w:rsidRPr="00EE39DF" w:rsidRDefault="00293E78">
            <w:pPr>
              <w:rPr>
                <w:rFonts w:eastAsia="Arial Nova" w:cs="Arial"/>
                <w:sz w:val="20"/>
                <w:szCs w:val="20"/>
              </w:rPr>
            </w:pPr>
            <w:r w:rsidRPr="00EE39DF">
              <w:rPr>
                <w:rFonts w:eastAsia="Arial Nova" w:cs="Arial"/>
                <w:sz w:val="20"/>
                <w:szCs w:val="20"/>
              </w:rPr>
              <w:t xml:space="preserve">Acquired non-progressive and progressive neurological disorders, autism/ autistic spectrum disorder, and other developmental disorders  </w:t>
            </w:r>
          </w:p>
        </w:tc>
        <w:tc>
          <w:tcPr>
            <w:tcW w:w="0" w:type="auto"/>
          </w:tcPr>
          <w:p w14:paraId="06FFE2A5" w14:textId="77777777" w:rsidR="00293E78" w:rsidRPr="00EE39DF" w:rsidRDefault="00293E78">
            <w:pPr>
              <w:rPr>
                <w:rFonts w:eastAsia="Arial Nova" w:cs="Arial"/>
                <w:sz w:val="20"/>
                <w:szCs w:val="20"/>
              </w:rPr>
            </w:pPr>
            <w:r w:rsidRPr="00EE39DF">
              <w:rPr>
                <w:rFonts w:eastAsia="Arial Nova" w:cs="Arial"/>
                <w:sz w:val="20"/>
                <w:szCs w:val="20"/>
              </w:rPr>
              <w:t xml:space="preserve">Age range not specified.  </w:t>
            </w:r>
          </w:p>
        </w:tc>
        <w:tc>
          <w:tcPr>
            <w:tcW w:w="0" w:type="auto"/>
          </w:tcPr>
          <w:p w14:paraId="21A68865" w14:textId="77777777" w:rsidR="00293E78" w:rsidRPr="00EE39DF" w:rsidRDefault="00293E78">
            <w:pPr>
              <w:rPr>
                <w:rFonts w:eastAsia="Arial Nova" w:cs="Arial"/>
                <w:sz w:val="20"/>
                <w:szCs w:val="20"/>
              </w:rPr>
            </w:pPr>
            <w:r w:rsidRPr="00EE39DF">
              <w:rPr>
                <w:rFonts w:eastAsia="Arial Nova" w:cs="Arial"/>
                <w:sz w:val="20"/>
                <w:szCs w:val="20"/>
              </w:rPr>
              <w:t>Everyday settings</w:t>
            </w:r>
          </w:p>
        </w:tc>
        <w:tc>
          <w:tcPr>
            <w:tcW w:w="0" w:type="auto"/>
          </w:tcPr>
          <w:p w14:paraId="0CCB43DD" w14:textId="77777777" w:rsidR="00293E78" w:rsidRPr="00EE39DF" w:rsidRDefault="00293E78">
            <w:pPr>
              <w:rPr>
                <w:rFonts w:eastAsia="Arial Nova" w:cs="Arial"/>
                <w:sz w:val="20"/>
                <w:szCs w:val="20"/>
              </w:rPr>
            </w:pPr>
            <w:r w:rsidRPr="00EE39DF">
              <w:rPr>
                <w:rFonts w:eastAsia="Arial Nova" w:cs="Arial"/>
                <w:sz w:val="20"/>
                <w:szCs w:val="20"/>
              </w:rPr>
              <w:t xml:space="preserve">High technology communication devices: VOCA/SGDs, voice output computer software, speech recognition technology and brain-computer interfaces  </w:t>
            </w:r>
          </w:p>
        </w:tc>
        <w:tc>
          <w:tcPr>
            <w:tcW w:w="0" w:type="auto"/>
          </w:tcPr>
          <w:p w14:paraId="6CF73F76" w14:textId="77777777" w:rsidR="00293E78" w:rsidRPr="00EE39DF" w:rsidRDefault="00293E78">
            <w:pPr>
              <w:rPr>
                <w:rFonts w:eastAsia="Arial Nova" w:cs="Arial"/>
                <w:sz w:val="20"/>
                <w:szCs w:val="20"/>
              </w:rPr>
            </w:pPr>
            <w:r w:rsidRPr="00EE39DF">
              <w:rPr>
                <w:rFonts w:eastAsia="Arial Nova" w:cs="Arial"/>
                <w:sz w:val="20"/>
                <w:szCs w:val="20"/>
              </w:rPr>
              <w:t>Initiation/response attempts, linguistic analysis, intelligibility of communicative attempts, language test scores, comprehension, behaviour, client satisfaction</w:t>
            </w:r>
          </w:p>
        </w:tc>
        <w:tc>
          <w:tcPr>
            <w:tcW w:w="0" w:type="auto"/>
          </w:tcPr>
          <w:p w14:paraId="644A8B53" w14:textId="77777777" w:rsidR="00293E78" w:rsidRPr="00EE39DF" w:rsidRDefault="00293E78">
            <w:pPr>
              <w:spacing w:before="40" w:after="40" w:line="259" w:lineRule="auto"/>
              <w:rPr>
                <w:rFonts w:eastAsia="Arial Nova" w:cs="Arial"/>
                <w:b/>
                <w:bCs/>
                <w:sz w:val="20"/>
                <w:szCs w:val="20"/>
              </w:rPr>
            </w:pPr>
            <w:r w:rsidRPr="00EE39DF">
              <w:rPr>
                <w:rFonts w:eastAsia="Arial Nova" w:cs="Arial"/>
                <w:b/>
                <w:sz w:val="20"/>
                <w:szCs w:val="20"/>
              </w:rPr>
              <w:t>No effectiveness data reported.</w:t>
            </w:r>
          </w:p>
          <w:p w14:paraId="1ACFD9EE" w14:textId="2B40333F" w:rsidR="00293E78" w:rsidRPr="00EE39DF" w:rsidRDefault="00293E78">
            <w:pPr>
              <w:spacing w:before="40" w:after="40" w:line="259" w:lineRule="auto"/>
              <w:rPr>
                <w:rFonts w:eastAsia="Arial Nova" w:cs="Arial"/>
                <w:b/>
                <w:bCs/>
                <w:sz w:val="20"/>
                <w:szCs w:val="20"/>
              </w:rPr>
            </w:pPr>
            <w:r w:rsidRPr="00EE39DF">
              <w:rPr>
                <w:rFonts w:eastAsia="Arial Nova" w:cs="Arial"/>
                <w:sz w:val="20"/>
                <w:szCs w:val="20"/>
              </w:rPr>
              <w:t>The authors</w:t>
            </w:r>
            <w:r w:rsidRPr="00EE39DF">
              <w:rPr>
                <w:rFonts w:eastAsia="Arial Nova" w:cs="Arial"/>
                <w:b/>
                <w:sz w:val="20"/>
                <w:szCs w:val="20"/>
              </w:rPr>
              <w:t xml:space="preserve"> </w:t>
            </w:r>
            <w:r w:rsidRPr="00EE39DF">
              <w:rPr>
                <w:rFonts w:eastAsia="Arial Nova" w:cs="Arial"/>
                <w:sz w:val="20"/>
                <w:szCs w:val="20"/>
              </w:rPr>
              <w:t>suggest that high tech devices may be beneficial to enhance communication across a broad range of diagnoses and age ranges</w:t>
            </w:r>
            <w:r w:rsidR="002D7D06">
              <w:rPr>
                <w:rFonts w:eastAsia="Arial Nova" w:cs="Arial"/>
                <w:sz w:val="20"/>
                <w:szCs w:val="20"/>
              </w:rPr>
              <w:t>,</w:t>
            </w:r>
            <w:r w:rsidRPr="00EE39DF">
              <w:rPr>
                <w:rFonts w:eastAsia="Arial Nova" w:cs="Arial"/>
                <w:sz w:val="20"/>
                <w:szCs w:val="20"/>
              </w:rPr>
              <w:t xml:space="preserve"> however there is a lack of high-quality evidence of effect.</w:t>
            </w:r>
          </w:p>
          <w:p w14:paraId="10085D99" w14:textId="4D802428" w:rsidR="00293E78" w:rsidRPr="00EE39DF" w:rsidRDefault="00293E78">
            <w:pPr>
              <w:spacing w:before="40" w:after="40" w:line="259" w:lineRule="auto"/>
              <w:rPr>
                <w:rFonts w:eastAsia="Arial Nova" w:cs="Arial"/>
                <w:sz w:val="20"/>
                <w:szCs w:val="20"/>
              </w:rPr>
            </w:pPr>
            <w:r w:rsidRPr="0022520A">
              <w:rPr>
                <w:rFonts w:eastAsia="Arial Nova" w:cs="Arial"/>
                <w:bCs/>
                <w:sz w:val="20"/>
                <w:szCs w:val="20"/>
              </w:rPr>
              <w:t xml:space="preserve">They concluded that </w:t>
            </w:r>
            <w:r w:rsidRPr="00EE39DF">
              <w:rPr>
                <w:rFonts w:eastAsia="Arial Nova" w:cs="Arial"/>
                <w:sz w:val="20"/>
                <w:szCs w:val="20"/>
              </w:rPr>
              <w:t xml:space="preserve">the high level of individual variation in outcome requires a greater understanding of characteristics </w:t>
            </w:r>
            <w:r w:rsidRPr="00EE39DF">
              <w:rPr>
                <w:rFonts w:eastAsia="Arial Nova" w:cs="Arial"/>
                <w:sz w:val="20"/>
                <w:szCs w:val="20"/>
              </w:rPr>
              <w:lastRenderedPageBreak/>
              <w:t>of clients who may or may not benefit from high tech devices.</w:t>
            </w:r>
          </w:p>
        </w:tc>
      </w:tr>
      <w:tr w:rsidR="00293E78" w:rsidRPr="00EE39DF" w14:paraId="3D81FEB0" w14:textId="77777777" w:rsidTr="243B6C35">
        <w:tc>
          <w:tcPr>
            <w:tcW w:w="0" w:type="auto"/>
          </w:tcPr>
          <w:p w14:paraId="6693B975" w14:textId="77777777" w:rsidR="00293E78" w:rsidRPr="00EE39DF" w:rsidRDefault="00293E78">
            <w:pPr>
              <w:rPr>
                <w:rFonts w:eastAsia="Arial Nova" w:cs="Arial"/>
                <w:sz w:val="20"/>
                <w:szCs w:val="20"/>
              </w:rPr>
            </w:pPr>
            <w:r w:rsidRPr="00EE39DF">
              <w:rPr>
                <w:rFonts w:eastAsia="Arial Nova" w:cs="Arial"/>
                <w:sz w:val="20"/>
                <w:szCs w:val="20"/>
              </w:rPr>
              <w:lastRenderedPageBreak/>
              <w:t>Maglione 2012</w:t>
            </w:r>
          </w:p>
        </w:tc>
        <w:tc>
          <w:tcPr>
            <w:tcW w:w="0" w:type="auto"/>
          </w:tcPr>
          <w:p w14:paraId="4C3EA102" w14:textId="77777777" w:rsidR="00293E78" w:rsidRPr="00EE39DF" w:rsidRDefault="00293E78">
            <w:pPr>
              <w:rPr>
                <w:rFonts w:eastAsia="Arial Nova" w:cs="Arial"/>
                <w:sz w:val="20"/>
                <w:szCs w:val="20"/>
              </w:rPr>
            </w:pPr>
            <w:r w:rsidRPr="00EE39DF">
              <w:rPr>
                <w:rFonts w:eastAsia="Arial Nova" w:cs="Arial"/>
                <w:sz w:val="20"/>
                <w:szCs w:val="20"/>
              </w:rPr>
              <w:t>Guideline</w:t>
            </w:r>
          </w:p>
        </w:tc>
        <w:tc>
          <w:tcPr>
            <w:tcW w:w="0" w:type="auto"/>
          </w:tcPr>
          <w:p w14:paraId="19B3ABF6" w14:textId="77777777" w:rsidR="00293E78" w:rsidRPr="00EE39DF" w:rsidRDefault="00293E78">
            <w:pPr>
              <w:rPr>
                <w:rFonts w:eastAsia="Arial Nova" w:cs="Arial"/>
                <w:sz w:val="20"/>
                <w:szCs w:val="20"/>
              </w:rPr>
            </w:pPr>
            <w:r w:rsidRPr="00EE39DF">
              <w:rPr>
                <w:rFonts w:eastAsia="Arial Nova" w:cs="Arial"/>
                <w:sz w:val="20"/>
                <w:szCs w:val="20"/>
              </w:rPr>
              <w:t>ASD with no or limited language</w:t>
            </w:r>
          </w:p>
        </w:tc>
        <w:tc>
          <w:tcPr>
            <w:tcW w:w="0" w:type="auto"/>
          </w:tcPr>
          <w:p w14:paraId="1CD8B4DE" w14:textId="77777777" w:rsidR="00293E78" w:rsidRPr="00EE39DF" w:rsidRDefault="00293E78">
            <w:pPr>
              <w:rPr>
                <w:rFonts w:eastAsia="Arial Nova" w:cs="Arial"/>
                <w:sz w:val="20"/>
                <w:szCs w:val="20"/>
              </w:rPr>
            </w:pPr>
            <w:r w:rsidRPr="00EE39DF">
              <w:rPr>
                <w:rFonts w:eastAsia="Arial Nova" w:cs="Arial"/>
                <w:sz w:val="20"/>
                <w:szCs w:val="20"/>
              </w:rPr>
              <w:t>Children</w:t>
            </w:r>
          </w:p>
        </w:tc>
        <w:tc>
          <w:tcPr>
            <w:tcW w:w="0" w:type="auto"/>
          </w:tcPr>
          <w:p w14:paraId="409F5A7A" w14:textId="77777777" w:rsidR="00293E78" w:rsidRPr="00EE39DF" w:rsidRDefault="00293E78">
            <w:pPr>
              <w:rPr>
                <w:rFonts w:eastAsia="Arial Nova" w:cs="Arial"/>
                <w:sz w:val="20"/>
                <w:szCs w:val="20"/>
              </w:rPr>
            </w:pPr>
            <w:r w:rsidRPr="00EE39DF">
              <w:rPr>
                <w:rFonts w:eastAsia="Arial Nova" w:cs="Arial"/>
                <w:sz w:val="20"/>
                <w:szCs w:val="20"/>
              </w:rPr>
              <w:t>Not specified</w:t>
            </w:r>
          </w:p>
        </w:tc>
        <w:tc>
          <w:tcPr>
            <w:tcW w:w="0" w:type="auto"/>
          </w:tcPr>
          <w:p w14:paraId="3C5ECC24" w14:textId="77777777" w:rsidR="00293E78" w:rsidRPr="00EE39DF" w:rsidRDefault="00293E78">
            <w:pPr>
              <w:rPr>
                <w:rFonts w:eastAsia="Arial Nova" w:cs="Arial"/>
                <w:sz w:val="20"/>
                <w:szCs w:val="20"/>
              </w:rPr>
            </w:pPr>
            <w:r w:rsidRPr="00EE39DF">
              <w:rPr>
                <w:rFonts w:eastAsia="Arial Nova" w:cs="Arial"/>
                <w:sz w:val="20"/>
                <w:szCs w:val="20"/>
              </w:rPr>
              <w:t xml:space="preserve">PECS </w:t>
            </w:r>
          </w:p>
        </w:tc>
        <w:tc>
          <w:tcPr>
            <w:tcW w:w="0" w:type="auto"/>
          </w:tcPr>
          <w:p w14:paraId="1BCA6868" w14:textId="77777777" w:rsidR="00293E78" w:rsidRPr="00EE39DF" w:rsidRDefault="00293E78">
            <w:pPr>
              <w:rPr>
                <w:rFonts w:eastAsia="Arial Nova" w:cs="Arial"/>
                <w:sz w:val="20"/>
                <w:szCs w:val="20"/>
              </w:rPr>
            </w:pPr>
            <w:r w:rsidRPr="00EE39DF">
              <w:rPr>
                <w:rFonts w:eastAsia="Arial Nova" w:cs="Arial"/>
                <w:sz w:val="20"/>
                <w:szCs w:val="20"/>
              </w:rPr>
              <w:t>Communication / Social skills</w:t>
            </w:r>
          </w:p>
        </w:tc>
        <w:tc>
          <w:tcPr>
            <w:tcW w:w="0" w:type="auto"/>
          </w:tcPr>
          <w:p w14:paraId="02ACE2B5" w14:textId="36BAF6A6" w:rsidR="00293E78" w:rsidRPr="00EE39DF" w:rsidRDefault="00293E78">
            <w:pPr>
              <w:spacing w:before="40" w:after="40" w:line="259" w:lineRule="auto"/>
              <w:rPr>
                <w:rFonts w:eastAsia="Arial Nova" w:cs="Arial"/>
                <w:sz w:val="20"/>
                <w:szCs w:val="20"/>
              </w:rPr>
            </w:pPr>
            <w:r w:rsidRPr="00EE39DF">
              <w:rPr>
                <w:rFonts w:eastAsia="Arial Nova" w:cs="Arial"/>
                <w:b/>
                <w:sz w:val="20"/>
                <w:szCs w:val="20"/>
              </w:rPr>
              <w:t xml:space="preserve">PECS: </w:t>
            </w:r>
            <w:r w:rsidRPr="00EE39DF">
              <w:rPr>
                <w:rFonts w:eastAsia="Arial Nova" w:cs="Arial"/>
                <w:sz w:val="20"/>
                <w:szCs w:val="20"/>
              </w:rPr>
              <w:t>One previous systematic review reported on 2 randomi</w:t>
            </w:r>
            <w:r w:rsidR="004F0D68">
              <w:rPr>
                <w:rFonts w:eastAsia="Arial Nova" w:cs="Arial"/>
                <w:sz w:val="20"/>
                <w:szCs w:val="20"/>
              </w:rPr>
              <w:t>s</w:t>
            </w:r>
            <w:r w:rsidRPr="00EE39DF">
              <w:rPr>
                <w:rFonts w:eastAsia="Arial Nova" w:cs="Arial"/>
                <w:sz w:val="20"/>
                <w:szCs w:val="20"/>
              </w:rPr>
              <w:t>ed controlled trials, non</w:t>
            </w:r>
            <w:r w:rsidR="000921A9">
              <w:rPr>
                <w:rFonts w:eastAsia="Arial Nova" w:cs="Arial"/>
                <w:sz w:val="20"/>
                <w:szCs w:val="20"/>
              </w:rPr>
              <w:t>-</w:t>
            </w:r>
            <w:r w:rsidRPr="00EE39DF">
              <w:rPr>
                <w:rFonts w:eastAsia="Arial Nova" w:cs="Arial"/>
                <w:sz w:val="20"/>
                <w:szCs w:val="20"/>
              </w:rPr>
              <w:t>randomi</w:t>
            </w:r>
            <w:r w:rsidR="004F0D68">
              <w:rPr>
                <w:rFonts w:eastAsia="Arial Nova" w:cs="Arial"/>
                <w:sz w:val="20"/>
                <w:szCs w:val="20"/>
              </w:rPr>
              <w:t>s</w:t>
            </w:r>
            <w:r w:rsidRPr="00EE39DF">
              <w:rPr>
                <w:rFonts w:eastAsia="Arial Nova" w:cs="Arial"/>
                <w:sz w:val="20"/>
                <w:szCs w:val="20"/>
              </w:rPr>
              <w:t xml:space="preserve">ed controlled trial, and 3 uncontrolled observational studies. Results in communication/social skills were consistently positive in the short term but inconsistent in the long term. The outcome effect sizes varied across studies.  </w:t>
            </w:r>
          </w:p>
        </w:tc>
      </w:tr>
    </w:tbl>
    <w:p w14:paraId="7AC83401" w14:textId="77777777" w:rsidR="00757796" w:rsidRDefault="00757796" w:rsidP="00366FE2">
      <w:pPr>
        <w:pStyle w:val="TableDescription"/>
      </w:pPr>
    </w:p>
    <w:p w14:paraId="483B61CC" w14:textId="77777777" w:rsidR="007E14BA" w:rsidRDefault="007E14BA" w:rsidP="00366FE2">
      <w:pPr>
        <w:pStyle w:val="TableDescription"/>
        <w:sectPr w:rsidR="007E14BA" w:rsidSect="00400ECF">
          <w:headerReference w:type="even" r:id="rId30"/>
          <w:headerReference w:type="default" r:id="rId31"/>
          <w:footerReference w:type="even" r:id="rId32"/>
          <w:footerReference w:type="default" r:id="rId33"/>
          <w:footerReference w:type="first" r:id="rId34"/>
          <w:pgSz w:w="16838" w:h="11906" w:orient="landscape" w:code="9"/>
          <w:pgMar w:top="720" w:right="720" w:bottom="720" w:left="720" w:header="737" w:footer="0" w:gutter="0"/>
          <w:cols w:space="708"/>
          <w:docGrid w:linePitch="360"/>
        </w:sectPr>
      </w:pPr>
    </w:p>
    <w:p w14:paraId="0DFC3E14" w14:textId="4DE4C810" w:rsidR="00B8029C" w:rsidRDefault="00366FE2" w:rsidP="00366FE2">
      <w:pPr>
        <w:pStyle w:val="TableDescription"/>
      </w:pPr>
      <w:r>
        <w:lastRenderedPageBreak/>
        <w:t xml:space="preserve">Table 7: </w:t>
      </w:r>
      <w:r w:rsidR="00D8217D">
        <w:t>Summary of mobility reviews</w:t>
      </w:r>
    </w:p>
    <w:tbl>
      <w:tblPr>
        <w:tblStyle w:val="GridTable4"/>
        <w:tblpPr w:leftFromText="180" w:rightFromText="180" w:vertAnchor="text" w:tblpY="1"/>
        <w:tblOverlap w:val="never"/>
        <w:tblW w:w="0" w:type="auto"/>
        <w:tblLook w:val="0420" w:firstRow="1" w:lastRow="0" w:firstColumn="0" w:lastColumn="0" w:noHBand="0" w:noVBand="1"/>
      </w:tblPr>
      <w:tblGrid>
        <w:gridCol w:w="1248"/>
        <w:gridCol w:w="1359"/>
        <w:gridCol w:w="1633"/>
        <w:gridCol w:w="1033"/>
        <w:gridCol w:w="1451"/>
        <w:gridCol w:w="2501"/>
        <w:gridCol w:w="2252"/>
        <w:gridCol w:w="3911"/>
      </w:tblGrid>
      <w:tr w:rsidR="008F0423" w:rsidRPr="00EE39DF" w14:paraId="64E9FF9B" w14:textId="77777777" w:rsidTr="243B6C3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000000" w:themeColor="text1"/>
            </w:tcBorders>
            <w:shd w:val="clear" w:color="auto" w:fill="6B2976"/>
          </w:tcPr>
          <w:p w14:paraId="75475E84" w14:textId="77777777" w:rsidR="00C06725" w:rsidRPr="00EE39DF" w:rsidRDefault="00C06725" w:rsidP="008233F9">
            <w:pPr>
              <w:rPr>
                <w:rFonts w:eastAsia="Arial Nova" w:cs="Arial"/>
                <w:color w:val="FFFFFF"/>
                <w:sz w:val="20"/>
                <w:szCs w:val="20"/>
              </w:rPr>
            </w:pPr>
            <w:r w:rsidRPr="00EE39DF">
              <w:rPr>
                <w:rFonts w:eastAsia="Arial Nova" w:cs="Arial"/>
                <w:color w:val="FFFFFF"/>
                <w:sz w:val="20"/>
                <w:szCs w:val="20"/>
              </w:rPr>
              <w:t>Author, Year</w:t>
            </w:r>
          </w:p>
        </w:tc>
        <w:tc>
          <w:tcPr>
            <w:tcW w:w="0" w:type="auto"/>
            <w:tcBorders>
              <w:bottom w:val="single" w:sz="4" w:space="0" w:color="000000" w:themeColor="text1"/>
            </w:tcBorders>
            <w:shd w:val="clear" w:color="auto" w:fill="6B2976"/>
          </w:tcPr>
          <w:p w14:paraId="4E01E0E5" w14:textId="7B23F7DC" w:rsidR="00C06725" w:rsidRPr="00EE39DF" w:rsidRDefault="00C06725" w:rsidP="008233F9">
            <w:pPr>
              <w:rPr>
                <w:rFonts w:eastAsia="Arial Nova" w:cs="Arial"/>
                <w:color w:val="FFFFFF"/>
                <w:sz w:val="20"/>
                <w:szCs w:val="20"/>
              </w:rPr>
            </w:pPr>
            <w:r w:rsidRPr="00EE39DF">
              <w:rPr>
                <w:rFonts w:eastAsia="Arial Nova" w:cs="Arial"/>
                <w:color w:val="FFFFFF"/>
                <w:sz w:val="20"/>
                <w:szCs w:val="20"/>
              </w:rPr>
              <w:t xml:space="preserve">Study </w:t>
            </w:r>
            <w:r w:rsidR="00917845">
              <w:rPr>
                <w:rFonts w:eastAsia="Arial Nova" w:cs="Arial"/>
                <w:color w:val="FFFFFF"/>
                <w:sz w:val="20"/>
                <w:szCs w:val="20"/>
              </w:rPr>
              <w:t>T</w:t>
            </w:r>
            <w:r w:rsidRPr="00EE39DF">
              <w:rPr>
                <w:rFonts w:eastAsia="Arial Nova" w:cs="Arial"/>
                <w:color w:val="FFFFFF"/>
                <w:sz w:val="20"/>
                <w:szCs w:val="20"/>
              </w:rPr>
              <w:t>ype</w:t>
            </w:r>
          </w:p>
        </w:tc>
        <w:tc>
          <w:tcPr>
            <w:tcW w:w="0" w:type="auto"/>
            <w:tcBorders>
              <w:bottom w:val="single" w:sz="4" w:space="0" w:color="000000" w:themeColor="text1"/>
            </w:tcBorders>
            <w:shd w:val="clear" w:color="auto" w:fill="6B2976"/>
          </w:tcPr>
          <w:p w14:paraId="391D7D3F" w14:textId="77777777" w:rsidR="00C06725" w:rsidRPr="00EE39DF" w:rsidRDefault="00C06725" w:rsidP="008233F9">
            <w:pPr>
              <w:rPr>
                <w:rFonts w:eastAsia="Arial Nova" w:cs="Arial"/>
                <w:b w:val="0"/>
                <w:bCs w:val="0"/>
                <w:color w:val="FFFFFF"/>
                <w:sz w:val="20"/>
                <w:szCs w:val="20"/>
              </w:rPr>
            </w:pPr>
            <w:r w:rsidRPr="00EE39DF">
              <w:rPr>
                <w:rFonts w:eastAsia="Arial Nova" w:cs="Arial"/>
                <w:color w:val="FFFFFF"/>
                <w:sz w:val="20"/>
                <w:szCs w:val="20"/>
              </w:rPr>
              <w:t>Disability</w:t>
            </w:r>
          </w:p>
        </w:tc>
        <w:tc>
          <w:tcPr>
            <w:tcW w:w="0" w:type="auto"/>
            <w:tcBorders>
              <w:bottom w:val="single" w:sz="4" w:space="0" w:color="000000" w:themeColor="text1"/>
            </w:tcBorders>
            <w:shd w:val="clear" w:color="auto" w:fill="6B2976"/>
          </w:tcPr>
          <w:p w14:paraId="3B5A9B60" w14:textId="2DE89E5F" w:rsidR="00C06725" w:rsidRPr="00EE39DF" w:rsidRDefault="00C06725" w:rsidP="008233F9">
            <w:pPr>
              <w:rPr>
                <w:rFonts w:eastAsia="Arial Nova" w:cs="Arial"/>
                <w:color w:val="FFFFFF"/>
                <w:sz w:val="20"/>
                <w:szCs w:val="20"/>
              </w:rPr>
            </w:pPr>
            <w:r w:rsidRPr="00EE39DF">
              <w:rPr>
                <w:rFonts w:eastAsia="Arial Nova" w:cs="Arial"/>
                <w:color w:val="FFFFFF"/>
                <w:sz w:val="20"/>
                <w:szCs w:val="20"/>
              </w:rPr>
              <w:t xml:space="preserve">Age </w:t>
            </w:r>
            <w:r w:rsidR="004F0D68">
              <w:rPr>
                <w:rFonts w:eastAsia="Arial Nova" w:cs="Arial"/>
                <w:color w:val="FFFFFF"/>
                <w:sz w:val="20"/>
                <w:szCs w:val="20"/>
              </w:rPr>
              <w:t>R</w:t>
            </w:r>
            <w:r w:rsidRPr="00EE39DF">
              <w:rPr>
                <w:rFonts w:eastAsia="Arial Nova" w:cs="Arial"/>
                <w:color w:val="FFFFFF"/>
                <w:sz w:val="20"/>
                <w:szCs w:val="20"/>
              </w:rPr>
              <w:t>ange</w:t>
            </w:r>
          </w:p>
        </w:tc>
        <w:tc>
          <w:tcPr>
            <w:tcW w:w="0" w:type="auto"/>
            <w:tcBorders>
              <w:bottom w:val="single" w:sz="4" w:space="0" w:color="000000" w:themeColor="text1"/>
            </w:tcBorders>
            <w:shd w:val="clear" w:color="auto" w:fill="6B2976"/>
          </w:tcPr>
          <w:p w14:paraId="1E078247" w14:textId="77777777" w:rsidR="00C06725" w:rsidRPr="00EE39DF" w:rsidRDefault="00C06725" w:rsidP="008233F9">
            <w:pPr>
              <w:rPr>
                <w:rFonts w:eastAsia="Arial Nova" w:cs="Arial"/>
                <w:color w:val="FFFFFF"/>
                <w:sz w:val="20"/>
                <w:szCs w:val="20"/>
              </w:rPr>
            </w:pPr>
            <w:r w:rsidRPr="00EE39DF">
              <w:rPr>
                <w:rFonts w:eastAsia="Arial Nova" w:cs="Arial"/>
                <w:color w:val="FFFFFF"/>
                <w:sz w:val="20"/>
                <w:szCs w:val="20"/>
              </w:rPr>
              <w:t>Setting</w:t>
            </w:r>
          </w:p>
        </w:tc>
        <w:tc>
          <w:tcPr>
            <w:tcW w:w="0" w:type="auto"/>
            <w:tcBorders>
              <w:bottom w:val="single" w:sz="4" w:space="0" w:color="000000" w:themeColor="text1"/>
            </w:tcBorders>
            <w:shd w:val="clear" w:color="auto" w:fill="6B2976"/>
          </w:tcPr>
          <w:p w14:paraId="211D8D73" w14:textId="77777777" w:rsidR="00C06725" w:rsidRPr="00EE39DF" w:rsidRDefault="00C06725" w:rsidP="008233F9">
            <w:pPr>
              <w:rPr>
                <w:rFonts w:eastAsia="Arial Nova" w:cs="Arial"/>
                <w:color w:val="FFFFFF"/>
                <w:sz w:val="20"/>
                <w:szCs w:val="20"/>
              </w:rPr>
            </w:pPr>
            <w:r w:rsidRPr="00EE39DF">
              <w:rPr>
                <w:rFonts w:eastAsia="Arial Nova" w:cs="Arial"/>
                <w:color w:val="FFFFFF"/>
                <w:sz w:val="20"/>
                <w:szCs w:val="20"/>
              </w:rPr>
              <w:t>Intervention/ Comparators</w:t>
            </w:r>
          </w:p>
        </w:tc>
        <w:tc>
          <w:tcPr>
            <w:tcW w:w="2252" w:type="dxa"/>
            <w:tcBorders>
              <w:bottom w:val="single" w:sz="4" w:space="0" w:color="000000" w:themeColor="text1"/>
            </w:tcBorders>
            <w:shd w:val="clear" w:color="auto" w:fill="6B2976"/>
          </w:tcPr>
          <w:p w14:paraId="05C83C56" w14:textId="77777777" w:rsidR="00C06725" w:rsidRPr="00EE39DF" w:rsidRDefault="00C06725" w:rsidP="008233F9">
            <w:pPr>
              <w:rPr>
                <w:rFonts w:eastAsia="Arial Nova" w:cs="Arial"/>
                <w:color w:val="FFFFFF"/>
                <w:sz w:val="20"/>
                <w:szCs w:val="20"/>
              </w:rPr>
            </w:pPr>
            <w:r w:rsidRPr="00EE39DF">
              <w:rPr>
                <w:rFonts w:eastAsia="Arial Nova" w:cs="Arial"/>
                <w:color w:val="FFFFFF"/>
                <w:sz w:val="20"/>
                <w:szCs w:val="20"/>
              </w:rPr>
              <w:t>Outcomes</w:t>
            </w:r>
          </w:p>
        </w:tc>
        <w:tc>
          <w:tcPr>
            <w:tcW w:w="3911" w:type="dxa"/>
            <w:tcBorders>
              <w:bottom w:val="single" w:sz="4" w:space="0" w:color="000000" w:themeColor="text1"/>
            </w:tcBorders>
            <w:shd w:val="clear" w:color="auto" w:fill="6B2976"/>
          </w:tcPr>
          <w:p w14:paraId="6DBF74A0" w14:textId="77777777" w:rsidR="00C06725" w:rsidRPr="00EE39DF" w:rsidRDefault="00C06725" w:rsidP="008233F9">
            <w:pPr>
              <w:rPr>
                <w:rFonts w:eastAsia="Arial Nova" w:cs="Arial"/>
                <w:color w:val="FFFFFF"/>
                <w:sz w:val="20"/>
                <w:szCs w:val="20"/>
              </w:rPr>
            </w:pPr>
            <w:r w:rsidRPr="00EE39DF">
              <w:rPr>
                <w:rFonts w:eastAsia="Arial Nova" w:cs="Arial"/>
                <w:color w:val="FFFFFF"/>
                <w:sz w:val="20"/>
                <w:szCs w:val="20"/>
              </w:rPr>
              <w:t>Authors Conclusion</w:t>
            </w:r>
          </w:p>
        </w:tc>
      </w:tr>
      <w:tr w:rsidR="008233F9" w:rsidRPr="00EE39DF" w14:paraId="3A4C7365" w14:textId="77777777" w:rsidTr="008A59A5">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000000" w:themeColor="text1"/>
            </w:tcBorders>
          </w:tcPr>
          <w:p w14:paraId="7FFFC348" w14:textId="77777777" w:rsidR="00C06725" w:rsidRPr="00EE39DF" w:rsidRDefault="00C06725" w:rsidP="008233F9">
            <w:pPr>
              <w:rPr>
                <w:rFonts w:eastAsia="Arial Nova" w:cs="Arial"/>
                <w:sz w:val="20"/>
                <w:szCs w:val="20"/>
              </w:rPr>
            </w:pPr>
            <w:r w:rsidRPr="00EE39DF">
              <w:rPr>
                <w:rFonts w:eastAsia="Arial Nova" w:cs="Arial"/>
                <w:sz w:val="20"/>
                <w:szCs w:val="20"/>
              </w:rPr>
              <w:t xml:space="preserve">Betancourt 2019  </w:t>
            </w:r>
          </w:p>
        </w:tc>
        <w:tc>
          <w:tcPr>
            <w:tcW w:w="0" w:type="auto"/>
            <w:tcBorders>
              <w:top w:val="single" w:sz="4" w:space="0" w:color="000000" w:themeColor="text1"/>
            </w:tcBorders>
          </w:tcPr>
          <w:p w14:paraId="11F3A987" w14:textId="77777777" w:rsidR="00C06725" w:rsidRPr="00EE39DF" w:rsidRDefault="00C06725" w:rsidP="008233F9">
            <w:pPr>
              <w:rPr>
                <w:rFonts w:eastAsia="Arial Nova" w:cs="Arial"/>
                <w:sz w:val="20"/>
                <w:szCs w:val="20"/>
              </w:rPr>
            </w:pPr>
            <w:r w:rsidRPr="00EE39DF">
              <w:rPr>
                <w:rFonts w:eastAsia="Arial Nova" w:cs="Arial"/>
                <w:sz w:val="20"/>
                <w:szCs w:val="20"/>
              </w:rPr>
              <w:t>Systematic review and meta-analyses</w:t>
            </w:r>
          </w:p>
        </w:tc>
        <w:tc>
          <w:tcPr>
            <w:tcW w:w="0" w:type="auto"/>
            <w:tcBorders>
              <w:top w:val="single" w:sz="4" w:space="0" w:color="000000" w:themeColor="text1"/>
            </w:tcBorders>
          </w:tcPr>
          <w:p w14:paraId="4BBB69FF" w14:textId="77777777" w:rsidR="00C06725" w:rsidRPr="00EE39DF" w:rsidRDefault="00C06725" w:rsidP="008233F9">
            <w:pPr>
              <w:rPr>
                <w:rFonts w:eastAsia="Arial Nova" w:cs="Arial"/>
                <w:sz w:val="20"/>
                <w:szCs w:val="20"/>
              </w:rPr>
            </w:pPr>
            <w:r w:rsidRPr="00EE39DF">
              <w:rPr>
                <w:rFonts w:eastAsia="Arial Nova" w:cs="Arial"/>
                <w:sz w:val="20"/>
                <w:szCs w:val="20"/>
              </w:rPr>
              <w:t>cerebral palsy</w:t>
            </w:r>
          </w:p>
        </w:tc>
        <w:tc>
          <w:tcPr>
            <w:tcW w:w="0" w:type="auto"/>
            <w:tcBorders>
              <w:top w:val="single" w:sz="4" w:space="0" w:color="000000" w:themeColor="text1"/>
            </w:tcBorders>
          </w:tcPr>
          <w:p w14:paraId="6FDE4030" w14:textId="77777777" w:rsidR="00C06725" w:rsidRPr="00EE39DF" w:rsidRDefault="00C06725" w:rsidP="008233F9">
            <w:pPr>
              <w:rPr>
                <w:rFonts w:eastAsia="Arial Nova" w:cs="Arial"/>
                <w:sz w:val="20"/>
                <w:szCs w:val="20"/>
              </w:rPr>
            </w:pPr>
            <w:r w:rsidRPr="00EE39DF">
              <w:rPr>
                <w:rFonts w:eastAsia="Arial Nova" w:cs="Arial"/>
                <w:sz w:val="20"/>
                <w:szCs w:val="20"/>
              </w:rPr>
              <w:t>0-18yrs</w:t>
            </w:r>
          </w:p>
        </w:tc>
        <w:tc>
          <w:tcPr>
            <w:tcW w:w="0" w:type="auto"/>
            <w:tcBorders>
              <w:top w:val="single" w:sz="4" w:space="0" w:color="000000" w:themeColor="text1"/>
            </w:tcBorders>
          </w:tcPr>
          <w:p w14:paraId="3C516880" w14:textId="77777777" w:rsidR="00C06725" w:rsidRPr="00EE39DF" w:rsidRDefault="00C06725" w:rsidP="008233F9">
            <w:pPr>
              <w:rPr>
                <w:rFonts w:eastAsia="Arial Nova" w:cs="Arial"/>
                <w:sz w:val="20"/>
                <w:szCs w:val="20"/>
              </w:rPr>
            </w:pPr>
            <w:r w:rsidRPr="00EE39DF">
              <w:rPr>
                <w:rFonts w:eastAsia="Arial Nova" w:cs="Arial"/>
                <w:sz w:val="20"/>
                <w:szCs w:val="20"/>
              </w:rPr>
              <w:t xml:space="preserve">Not stated </w:t>
            </w:r>
          </w:p>
        </w:tc>
        <w:tc>
          <w:tcPr>
            <w:tcW w:w="0" w:type="auto"/>
            <w:tcBorders>
              <w:top w:val="single" w:sz="4" w:space="0" w:color="000000" w:themeColor="text1"/>
            </w:tcBorders>
          </w:tcPr>
          <w:p w14:paraId="1A22C21B" w14:textId="77777777" w:rsidR="00C06725" w:rsidRPr="00EE39DF" w:rsidRDefault="00C06725" w:rsidP="008233F9">
            <w:pPr>
              <w:rPr>
                <w:rFonts w:eastAsia="Arial Nova" w:cs="Arial"/>
                <w:sz w:val="20"/>
                <w:szCs w:val="20"/>
              </w:rPr>
            </w:pPr>
            <w:r w:rsidRPr="00EE39DF">
              <w:rPr>
                <w:rFonts w:eastAsia="Arial Nova" w:cs="Arial"/>
                <w:sz w:val="20"/>
                <w:szCs w:val="20"/>
              </w:rPr>
              <w:t>Ankle-foot orthoses (rigid or articulated AFOs) vs barefoot or shows only</w:t>
            </w:r>
          </w:p>
        </w:tc>
        <w:tc>
          <w:tcPr>
            <w:tcW w:w="2252" w:type="dxa"/>
            <w:tcBorders>
              <w:top w:val="single" w:sz="4" w:space="0" w:color="000000" w:themeColor="text1"/>
            </w:tcBorders>
          </w:tcPr>
          <w:p w14:paraId="427D43D9" w14:textId="77777777" w:rsidR="00C06725" w:rsidRPr="00EE39DF" w:rsidRDefault="00C06725" w:rsidP="008233F9">
            <w:pPr>
              <w:rPr>
                <w:rFonts w:eastAsia="Arial Nova" w:cs="Arial"/>
                <w:sz w:val="20"/>
                <w:szCs w:val="20"/>
              </w:rPr>
            </w:pPr>
            <w:r w:rsidRPr="243B6C35">
              <w:rPr>
                <w:rFonts w:eastAsia="Arial Nova" w:cs="Arial"/>
                <w:sz w:val="20"/>
                <w:szCs w:val="20"/>
              </w:rPr>
              <w:t xml:space="preserve">Functional gait outcomes: </w:t>
            </w:r>
          </w:p>
          <w:p w14:paraId="5AA0C4F5" w14:textId="77777777" w:rsidR="00C06725" w:rsidRPr="003D4A16" w:rsidRDefault="00C06725" w:rsidP="003D4A16">
            <w:pPr>
              <w:pStyle w:val="ListParagraph"/>
              <w:numPr>
                <w:ilvl w:val="0"/>
                <w:numId w:val="33"/>
              </w:numPr>
              <w:rPr>
                <w:rFonts w:eastAsia="Arial Nova" w:cs="Arial"/>
                <w:sz w:val="20"/>
                <w:szCs w:val="20"/>
              </w:rPr>
            </w:pPr>
            <w:r w:rsidRPr="003D4A16">
              <w:rPr>
                <w:rFonts w:eastAsia="Arial Nova" w:cs="Arial"/>
                <w:sz w:val="20"/>
                <w:szCs w:val="20"/>
              </w:rPr>
              <w:t xml:space="preserve">Stride length (meters) </w:t>
            </w:r>
          </w:p>
          <w:p w14:paraId="64B0BEC6" w14:textId="77777777" w:rsidR="00C06725" w:rsidRPr="00EE39DF" w:rsidRDefault="00C06725" w:rsidP="008233F9">
            <w:pPr>
              <w:pStyle w:val="ListParagraph"/>
              <w:numPr>
                <w:ilvl w:val="0"/>
                <w:numId w:val="23"/>
              </w:numPr>
              <w:rPr>
                <w:rFonts w:eastAsia="Arial Nova" w:cs="Arial"/>
                <w:sz w:val="20"/>
                <w:szCs w:val="20"/>
              </w:rPr>
            </w:pPr>
            <w:r w:rsidRPr="243B6C35">
              <w:rPr>
                <w:rFonts w:eastAsia="Arial Nova" w:cs="Arial"/>
                <w:sz w:val="20"/>
                <w:szCs w:val="20"/>
              </w:rPr>
              <w:t>Dorsiflexion angle (degrees)</w:t>
            </w:r>
          </w:p>
        </w:tc>
        <w:tc>
          <w:tcPr>
            <w:tcW w:w="3911" w:type="dxa"/>
            <w:tcBorders>
              <w:top w:val="single" w:sz="4" w:space="0" w:color="000000" w:themeColor="text1"/>
            </w:tcBorders>
          </w:tcPr>
          <w:p w14:paraId="6B938E9D"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Effectiveness data provided:</w:t>
            </w:r>
          </w:p>
          <w:p w14:paraId="16D31154" w14:textId="77777777" w:rsidR="00C06725" w:rsidRPr="00EE39DF" w:rsidRDefault="00C06725" w:rsidP="008233F9">
            <w:pPr>
              <w:spacing w:before="40" w:after="40" w:line="259" w:lineRule="auto"/>
              <w:rPr>
                <w:rFonts w:eastAsia="Arial Nova" w:cs="Arial"/>
                <w:b/>
                <w:sz w:val="20"/>
                <w:szCs w:val="20"/>
              </w:rPr>
            </w:pPr>
            <w:r w:rsidRPr="00EE39DF">
              <w:rPr>
                <w:rFonts w:eastAsia="Arial Nova" w:cs="Arial"/>
                <w:sz w:val="20"/>
                <w:szCs w:val="20"/>
              </w:rPr>
              <w:t xml:space="preserve">Children with cerebral palsy </w:t>
            </w:r>
            <w:r w:rsidRPr="00C80407">
              <w:rPr>
                <w:rFonts w:eastAsia="Arial Nova" w:cs="Arial"/>
                <w:bCs/>
                <w:sz w:val="20"/>
                <w:szCs w:val="20"/>
              </w:rPr>
              <w:t xml:space="preserve">using ankle-foot orthoses had improved stride length (mean differences between groups = 0.05m 95% CI - 0.04-0.06) and dorsiflexion angle (mean differences between groups = 8.62 degrees 95% CI 8.05-9.20) when using AFOs compared to barefoot or shoes in a pooled meta-analyses of cohort studies and clinical trials. </w:t>
            </w:r>
          </w:p>
        </w:tc>
      </w:tr>
      <w:tr w:rsidR="00C06725" w:rsidRPr="00EE39DF" w14:paraId="10050C6C" w14:textId="77777777" w:rsidTr="008A59A5">
        <w:tc>
          <w:tcPr>
            <w:tcW w:w="0" w:type="auto"/>
          </w:tcPr>
          <w:p w14:paraId="21F3C628" w14:textId="77777777" w:rsidR="00C06725" w:rsidRPr="00EE39DF" w:rsidRDefault="00C06725" w:rsidP="008233F9">
            <w:pPr>
              <w:rPr>
                <w:rFonts w:eastAsia="Arial Nova" w:cs="Arial"/>
                <w:sz w:val="20"/>
                <w:szCs w:val="20"/>
              </w:rPr>
            </w:pPr>
            <w:r w:rsidRPr="00EE39DF">
              <w:rPr>
                <w:rFonts w:eastAsia="Arial Nova" w:cs="Arial"/>
                <w:sz w:val="20"/>
                <w:szCs w:val="20"/>
              </w:rPr>
              <w:t xml:space="preserve">Lintanf 2018  </w:t>
            </w:r>
          </w:p>
        </w:tc>
        <w:tc>
          <w:tcPr>
            <w:tcW w:w="0" w:type="auto"/>
          </w:tcPr>
          <w:p w14:paraId="2005A58E" w14:textId="77777777" w:rsidR="00C06725" w:rsidRPr="00EE39DF" w:rsidRDefault="00C06725" w:rsidP="008233F9">
            <w:pPr>
              <w:rPr>
                <w:rFonts w:eastAsia="Arial Nova" w:cs="Arial"/>
                <w:sz w:val="20"/>
                <w:szCs w:val="20"/>
              </w:rPr>
            </w:pPr>
            <w:r w:rsidRPr="00EE39DF">
              <w:rPr>
                <w:rFonts w:eastAsia="Arial Nova" w:cs="Arial"/>
                <w:sz w:val="20"/>
                <w:szCs w:val="20"/>
              </w:rPr>
              <w:t xml:space="preserve">Systematic review with meta-analysis </w:t>
            </w:r>
          </w:p>
        </w:tc>
        <w:tc>
          <w:tcPr>
            <w:tcW w:w="0" w:type="auto"/>
          </w:tcPr>
          <w:p w14:paraId="13ACF4D5" w14:textId="77777777" w:rsidR="00C06725" w:rsidRPr="00EE39DF" w:rsidRDefault="00C06725" w:rsidP="008233F9">
            <w:pPr>
              <w:rPr>
                <w:rFonts w:eastAsia="Arial Nova" w:cs="Arial"/>
                <w:sz w:val="20"/>
                <w:szCs w:val="20"/>
              </w:rPr>
            </w:pPr>
            <w:r w:rsidRPr="00EE39DF">
              <w:rPr>
                <w:rFonts w:eastAsia="Arial Nova" w:cs="Arial"/>
                <w:sz w:val="20"/>
                <w:szCs w:val="20"/>
              </w:rPr>
              <w:t xml:space="preserve">Children with cerebral palsy </w:t>
            </w:r>
          </w:p>
        </w:tc>
        <w:tc>
          <w:tcPr>
            <w:tcW w:w="0" w:type="auto"/>
          </w:tcPr>
          <w:p w14:paraId="6D39445A" w14:textId="77777777" w:rsidR="00C06725" w:rsidRPr="00EE39DF" w:rsidRDefault="00C06725" w:rsidP="008233F9">
            <w:pPr>
              <w:rPr>
                <w:rFonts w:eastAsia="Arial Nova" w:cs="Arial"/>
                <w:sz w:val="20"/>
                <w:szCs w:val="20"/>
              </w:rPr>
            </w:pPr>
            <w:r w:rsidRPr="00EE39DF">
              <w:rPr>
                <w:rFonts w:eastAsia="Arial Nova" w:cs="Arial"/>
                <w:sz w:val="20"/>
                <w:szCs w:val="20"/>
              </w:rPr>
              <w:t xml:space="preserve">0-18yrs </w:t>
            </w:r>
          </w:p>
        </w:tc>
        <w:tc>
          <w:tcPr>
            <w:tcW w:w="0" w:type="auto"/>
          </w:tcPr>
          <w:p w14:paraId="49001AA5" w14:textId="77777777" w:rsidR="00C06725" w:rsidRPr="00EE39DF" w:rsidRDefault="00C06725" w:rsidP="008233F9">
            <w:pPr>
              <w:rPr>
                <w:rFonts w:eastAsia="Arial Nova" w:cs="Arial"/>
                <w:sz w:val="20"/>
                <w:szCs w:val="20"/>
              </w:rPr>
            </w:pPr>
            <w:r w:rsidRPr="00EE39DF">
              <w:rPr>
                <w:rFonts w:eastAsia="Arial Nova" w:cs="Arial"/>
                <w:sz w:val="20"/>
                <w:szCs w:val="20"/>
              </w:rPr>
              <w:t xml:space="preserve">Not specified  </w:t>
            </w:r>
          </w:p>
        </w:tc>
        <w:tc>
          <w:tcPr>
            <w:tcW w:w="0" w:type="auto"/>
          </w:tcPr>
          <w:p w14:paraId="240AFFCA" w14:textId="77777777" w:rsidR="00C06725" w:rsidRPr="00EE39DF" w:rsidRDefault="00C06725" w:rsidP="008233F9">
            <w:pPr>
              <w:rPr>
                <w:rFonts w:eastAsia="Arial Nova" w:cs="Arial"/>
                <w:sz w:val="20"/>
                <w:szCs w:val="20"/>
              </w:rPr>
            </w:pPr>
            <w:r w:rsidRPr="00EE39DF">
              <w:rPr>
                <w:rFonts w:eastAsia="Arial Nova" w:cs="Arial"/>
                <w:sz w:val="20"/>
                <w:szCs w:val="20"/>
              </w:rPr>
              <w:t>Ankle-foot orthoses (AFOs).</w:t>
            </w:r>
          </w:p>
          <w:p w14:paraId="5503A5AC" w14:textId="77777777" w:rsidR="00C06725" w:rsidRPr="00EE39DF" w:rsidRDefault="00C06725" w:rsidP="008233F9">
            <w:pPr>
              <w:rPr>
                <w:rFonts w:eastAsia="Arial Nova" w:cs="Arial"/>
                <w:sz w:val="20"/>
                <w:szCs w:val="20"/>
              </w:rPr>
            </w:pPr>
          </w:p>
        </w:tc>
        <w:tc>
          <w:tcPr>
            <w:tcW w:w="2252" w:type="dxa"/>
          </w:tcPr>
          <w:p w14:paraId="07F7A7A8" w14:textId="77777777" w:rsidR="00C06725" w:rsidRPr="00EE39DF" w:rsidRDefault="00C06725" w:rsidP="008233F9">
            <w:pPr>
              <w:rPr>
                <w:rFonts w:eastAsia="Arial Nova" w:cs="Arial"/>
                <w:sz w:val="20"/>
                <w:szCs w:val="20"/>
              </w:rPr>
            </w:pPr>
            <w:r w:rsidRPr="00EE39DF">
              <w:rPr>
                <w:rFonts w:eastAsia="Arial Nova" w:cs="Arial"/>
                <w:sz w:val="20"/>
                <w:szCs w:val="20"/>
              </w:rPr>
              <w:t xml:space="preserve">Gait, balance, gross motor function and activities of daily living  </w:t>
            </w:r>
          </w:p>
        </w:tc>
        <w:tc>
          <w:tcPr>
            <w:tcW w:w="3911" w:type="dxa"/>
          </w:tcPr>
          <w:p w14:paraId="42E78849"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Effectiveness data provided:</w:t>
            </w:r>
          </w:p>
          <w:p w14:paraId="47643176"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The review found that for children with spastic cerebral palsy,</w:t>
            </w:r>
            <w:r w:rsidRPr="00EE39DF">
              <w:rPr>
                <w:rFonts w:eastAsia="Arial Nova" w:cs="Arial"/>
                <w:b/>
                <w:sz w:val="20"/>
                <w:szCs w:val="20"/>
              </w:rPr>
              <w:t xml:space="preserve"> </w:t>
            </w:r>
            <w:r w:rsidRPr="00EE39DF">
              <w:rPr>
                <w:rFonts w:eastAsia="Arial Nova" w:cs="Arial"/>
                <w:sz w:val="20"/>
                <w:szCs w:val="20"/>
              </w:rPr>
              <w:t>there is</w:t>
            </w:r>
            <w:r w:rsidRPr="00C80407">
              <w:rPr>
                <w:rFonts w:eastAsia="Arial Nova" w:cs="Arial"/>
                <w:bCs/>
                <w:sz w:val="20"/>
                <w:szCs w:val="20"/>
              </w:rPr>
              <w:t xml:space="preserve"> strong evidence that AFOs induce small improvements in gait speed (SMD 0.28 CI 0.14, 0.41 p&lt;0.001) and moderate evidence that AFOs have a small to moderate effect on gross motor function. </w:t>
            </w:r>
            <w:r w:rsidRPr="00EE39DF">
              <w:rPr>
                <w:rFonts w:eastAsia="Arial Nova" w:cs="Arial"/>
                <w:sz w:val="20"/>
                <w:szCs w:val="20"/>
              </w:rPr>
              <w:t xml:space="preserve">In children with equinus gait, there is </w:t>
            </w:r>
            <w:r w:rsidRPr="00C80407">
              <w:rPr>
                <w:rFonts w:eastAsia="Arial Nova" w:cs="Arial"/>
                <w:bCs/>
                <w:sz w:val="20"/>
                <w:szCs w:val="20"/>
              </w:rPr>
              <w:t>strong evidence that posterior AFOs induce large changes in distal kinematics.</w:t>
            </w:r>
          </w:p>
          <w:p w14:paraId="69CA46A5"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sz w:val="20"/>
                <w:szCs w:val="20"/>
              </w:rPr>
              <w:t xml:space="preserve">Fifty-one studies included children with spastic cerebral palsy. AFOs increased stride length (SMD=0.88, P&lt;0.001) and gait speed (SMD=0.28, P&lt;0.001), and decreased cadence (SMD=–0.72, P&lt;0.001). Gross motor function scores improved (Gross Motor Function Measure (GMFM) D (SMD=0.30, </w:t>
            </w:r>
            <w:r w:rsidRPr="00EE39DF">
              <w:rPr>
                <w:rFonts w:eastAsia="Arial Nova" w:cs="Arial"/>
                <w:sz w:val="20"/>
                <w:szCs w:val="20"/>
              </w:rPr>
              <w:lastRenderedPageBreak/>
              <w:t>P=0.004), E (SMD=0.28, P=0.02), Pediatric Evaluation of Disability Inventory (PEDI) (SMD=0.57, P&lt;0.001)). Data relating to balance and activities of daily living were insufficient to conclude. Posterior AFOs (solid, hinged, supra-malleolar, dynamic) increased ankle dorsiflexion at initial contact (SMD=1.65, P&lt;0.001) and during swing (SMD=1.34, P&lt;0.001), and decreased ankle power generation in stance (SMD=–0.72, P&lt;0.001) in children with equinus gait.</w:t>
            </w:r>
          </w:p>
        </w:tc>
      </w:tr>
      <w:tr w:rsidR="008233F9" w:rsidRPr="00EE39DF" w14:paraId="749D3CBD" w14:textId="77777777" w:rsidTr="008A59A5">
        <w:trPr>
          <w:cnfStyle w:val="000000100000" w:firstRow="0" w:lastRow="0" w:firstColumn="0" w:lastColumn="0" w:oddVBand="0" w:evenVBand="0" w:oddHBand="1" w:evenHBand="0" w:firstRowFirstColumn="0" w:firstRowLastColumn="0" w:lastRowFirstColumn="0" w:lastRowLastColumn="0"/>
        </w:trPr>
        <w:tc>
          <w:tcPr>
            <w:tcW w:w="0" w:type="auto"/>
          </w:tcPr>
          <w:p w14:paraId="2CBA54F7" w14:textId="77777777" w:rsidR="00C06725" w:rsidRPr="00EE39DF" w:rsidRDefault="00C06725" w:rsidP="008233F9">
            <w:pPr>
              <w:rPr>
                <w:rFonts w:eastAsia="Arial Nova" w:cs="Arial"/>
                <w:sz w:val="20"/>
                <w:szCs w:val="20"/>
              </w:rPr>
            </w:pPr>
            <w:r w:rsidRPr="00EE39DF">
              <w:rPr>
                <w:rFonts w:eastAsia="Arial Nova" w:cs="Arial"/>
                <w:sz w:val="20"/>
                <w:szCs w:val="20"/>
              </w:rPr>
              <w:lastRenderedPageBreak/>
              <w:t xml:space="preserve">Fellas 2017  </w:t>
            </w:r>
          </w:p>
        </w:tc>
        <w:tc>
          <w:tcPr>
            <w:tcW w:w="0" w:type="auto"/>
          </w:tcPr>
          <w:p w14:paraId="035A5762" w14:textId="77777777" w:rsidR="00C06725" w:rsidRPr="00EE39DF" w:rsidRDefault="00C06725" w:rsidP="008233F9">
            <w:pPr>
              <w:rPr>
                <w:rFonts w:eastAsia="Arial Nova" w:cs="Arial"/>
                <w:sz w:val="20"/>
                <w:szCs w:val="20"/>
                <w:highlight w:val="red"/>
              </w:rPr>
            </w:pPr>
            <w:r w:rsidRPr="00EE39DF">
              <w:rPr>
                <w:rFonts w:eastAsia="Arial Nova" w:cs="Arial"/>
                <w:sz w:val="20"/>
                <w:szCs w:val="20"/>
              </w:rPr>
              <w:t>systematic review with meta-analysis</w:t>
            </w:r>
          </w:p>
        </w:tc>
        <w:tc>
          <w:tcPr>
            <w:tcW w:w="0" w:type="auto"/>
          </w:tcPr>
          <w:p w14:paraId="3BD7014D" w14:textId="77777777" w:rsidR="00C06725" w:rsidRPr="00EE39DF" w:rsidRDefault="00C06725" w:rsidP="008233F9">
            <w:pPr>
              <w:rPr>
                <w:rFonts w:eastAsia="Arial Nova" w:cs="Arial"/>
                <w:sz w:val="20"/>
                <w:szCs w:val="20"/>
              </w:rPr>
            </w:pPr>
            <w:r w:rsidRPr="00EE39DF">
              <w:rPr>
                <w:rFonts w:eastAsia="Arial Nova" w:cs="Arial"/>
                <w:sz w:val="20"/>
                <w:szCs w:val="20"/>
              </w:rPr>
              <w:t xml:space="preserve">Juvenile idiopathic arthritis (JIA)  </w:t>
            </w:r>
          </w:p>
        </w:tc>
        <w:tc>
          <w:tcPr>
            <w:tcW w:w="0" w:type="auto"/>
          </w:tcPr>
          <w:p w14:paraId="4259B160" w14:textId="77777777" w:rsidR="00C06725" w:rsidRPr="00EE39DF" w:rsidRDefault="00C06725" w:rsidP="008233F9">
            <w:pPr>
              <w:rPr>
                <w:rFonts w:eastAsia="Arial Nova" w:cs="Arial"/>
                <w:sz w:val="20"/>
                <w:szCs w:val="20"/>
              </w:rPr>
            </w:pPr>
            <w:r w:rsidRPr="00EE39DF">
              <w:rPr>
                <w:rFonts w:eastAsia="Arial Nova" w:cs="Arial"/>
                <w:sz w:val="20"/>
                <w:szCs w:val="20"/>
              </w:rPr>
              <w:t xml:space="preserve">0-16 yrs </w:t>
            </w:r>
          </w:p>
        </w:tc>
        <w:tc>
          <w:tcPr>
            <w:tcW w:w="0" w:type="auto"/>
          </w:tcPr>
          <w:p w14:paraId="05F697E1" w14:textId="77777777" w:rsidR="00C06725" w:rsidRPr="00EE39DF" w:rsidRDefault="00C06725" w:rsidP="008233F9">
            <w:pPr>
              <w:rPr>
                <w:rFonts w:eastAsia="Arial Nova" w:cs="Arial"/>
                <w:sz w:val="20"/>
                <w:szCs w:val="20"/>
              </w:rPr>
            </w:pPr>
            <w:r w:rsidRPr="00EE39DF">
              <w:rPr>
                <w:rFonts w:eastAsia="Arial Nova" w:cs="Arial"/>
                <w:sz w:val="20"/>
                <w:szCs w:val="20"/>
              </w:rPr>
              <w:t>Any settings (public and community health services, private clinics, preschool and schools)</w:t>
            </w:r>
          </w:p>
        </w:tc>
        <w:tc>
          <w:tcPr>
            <w:tcW w:w="0" w:type="auto"/>
          </w:tcPr>
          <w:p w14:paraId="602D4AB5" w14:textId="50106845" w:rsidR="00C06725" w:rsidRPr="00EE39DF" w:rsidRDefault="00C06725" w:rsidP="008233F9">
            <w:pPr>
              <w:rPr>
                <w:rFonts w:eastAsia="Arial Nova" w:cs="Arial"/>
                <w:sz w:val="20"/>
                <w:szCs w:val="20"/>
              </w:rPr>
            </w:pPr>
            <w:r w:rsidRPr="00EE39DF">
              <w:rPr>
                <w:rFonts w:eastAsia="Arial Nova" w:cs="Arial"/>
                <w:sz w:val="20"/>
                <w:szCs w:val="20"/>
              </w:rPr>
              <w:t xml:space="preserve">Lower–limb foot orthoses vs control  </w:t>
            </w:r>
          </w:p>
        </w:tc>
        <w:tc>
          <w:tcPr>
            <w:tcW w:w="2252" w:type="dxa"/>
          </w:tcPr>
          <w:p w14:paraId="4497F5E5" w14:textId="77777777" w:rsidR="00C06725" w:rsidRPr="00EE39DF" w:rsidRDefault="00C06725" w:rsidP="008233F9">
            <w:pPr>
              <w:rPr>
                <w:rFonts w:eastAsia="Arial Nova" w:cs="Arial"/>
                <w:sz w:val="20"/>
                <w:szCs w:val="20"/>
              </w:rPr>
            </w:pPr>
            <w:r w:rsidRPr="00EE39DF">
              <w:rPr>
                <w:rFonts w:eastAsia="Arial Nova" w:cs="Arial"/>
                <w:sz w:val="20"/>
                <w:szCs w:val="20"/>
              </w:rPr>
              <w:t xml:space="preserve">Primary outcome – pain. Secondary outcomes – disability, functional ability, health related quality of life.   </w:t>
            </w:r>
          </w:p>
        </w:tc>
        <w:tc>
          <w:tcPr>
            <w:tcW w:w="3911" w:type="dxa"/>
          </w:tcPr>
          <w:p w14:paraId="14C11A80"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Effectiveness data provided:</w:t>
            </w:r>
          </w:p>
          <w:p w14:paraId="4F225ED7"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sz w:val="20"/>
                <w:szCs w:val="20"/>
              </w:rPr>
              <w:t xml:space="preserve">At 3-month follow-up, no significant differences between customised/custom foot orthosis and a control intervention were found. A number of between group differences were found and although they were not statistically significant but may be clinically important.  </w:t>
            </w:r>
          </w:p>
        </w:tc>
      </w:tr>
      <w:tr w:rsidR="00C06725" w:rsidRPr="00EE39DF" w14:paraId="6597FBC4" w14:textId="77777777" w:rsidTr="008A59A5">
        <w:tc>
          <w:tcPr>
            <w:tcW w:w="0" w:type="auto"/>
          </w:tcPr>
          <w:p w14:paraId="4F30084F" w14:textId="77777777" w:rsidR="00C06725" w:rsidRPr="00EE39DF" w:rsidRDefault="00C06725" w:rsidP="008233F9">
            <w:pPr>
              <w:rPr>
                <w:rFonts w:eastAsia="Arial Nova" w:cs="Arial"/>
                <w:sz w:val="20"/>
                <w:szCs w:val="20"/>
              </w:rPr>
            </w:pPr>
            <w:r w:rsidRPr="00EE39DF">
              <w:rPr>
                <w:rFonts w:eastAsia="Arial Nova" w:cs="Arial"/>
                <w:sz w:val="20"/>
                <w:szCs w:val="20"/>
              </w:rPr>
              <w:t xml:space="preserve">Poole 2018  </w:t>
            </w:r>
          </w:p>
        </w:tc>
        <w:tc>
          <w:tcPr>
            <w:tcW w:w="0" w:type="auto"/>
          </w:tcPr>
          <w:p w14:paraId="00BB9D0A" w14:textId="77777777" w:rsidR="00C06725" w:rsidRPr="00EE39DF" w:rsidRDefault="00C06725" w:rsidP="008233F9">
            <w:pPr>
              <w:rPr>
                <w:rFonts w:eastAsia="Arial Nova" w:cs="Arial"/>
                <w:sz w:val="20"/>
                <w:szCs w:val="20"/>
              </w:rPr>
            </w:pPr>
            <w:r w:rsidRPr="00EE39DF">
              <w:rPr>
                <w:rFonts w:eastAsia="Arial Nova" w:cs="Arial"/>
                <w:sz w:val="20"/>
                <w:szCs w:val="20"/>
              </w:rPr>
              <w:t xml:space="preserve">Systematic review </w:t>
            </w:r>
          </w:p>
        </w:tc>
        <w:tc>
          <w:tcPr>
            <w:tcW w:w="0" w:type="auto"/>
          </w:tcPr>
          <w:p w14:paraId="3884300C" w14:textId="77777777" w:rsidR="00C06725" w:rsidRPr="00EE39DF" w:rsidRDefault="00C06725" w:rsidP="008233F9">
            <w:pPr>
              <w:rPr>
                <w:rFonts w:eastAsia="Arial Nova" w:cs="Arial"/>
                <w:sz w:val="20"/>
                <w:szCs w:val="20"/>
              </w:rPr>
            </w:pPr>
            <w:r w:rsidRPr="00EE39DF">
              <w:rPr>
                <w:rFonts w:eastAsia="Arial Nova" w:cs="Arial"/>
                <w:sz w:val="20"/>
                <w:szCs w:val="20"/>
              </w:rPr>
              <w:t xml:space="preserve">Cerebral palsy </w:t>
            </w:r>
          </w:p>
        </w:tc>
        <w:tc>
          <w:tcPr>
            <w:tcW w:w="0" w:type="auto"/>
          </w:tcPr>
          <w:p w14:paraId="423404AB" w14:textId="77777777" w:rsidR="00C06725" w:rsidRPr="00EE39DF" w:rsidRDefault="00C06725" w:rsidP="008233F9">
            <w:pPr>
              <w:rPr>
                <w:rFonts w:eastAsia="Arial Nova" w:cs="Arial"/>
                <w:sz w:val="20"/>
                <w:szCs w:val="20"/>
              </w:rPr>
            </w:pPr>
            <w:r w:rsidRPr="00EE39DF">
              <w:rPr>
                <w:rFonts w:eastAsia="Arial Nova" w:cs="Arial"/>
                <w:sz w:val="20"/>
                <w:szCs w:val="20"/>
              </w:rPr>
              <w:t>Children aged 2-18 years</w:t>
            </w:r>
          </w:p>
        </w:tc>
        <w:tc>
          <w:tcPr>
            <w:tcW w:w="0" w:type="auto"/>
          </w:tcPr>
          <w:p w14:paraId="60A3DDEC" w14:textId="77777777" w:rsidR="00C06725" w:rsidRPr="00EE39DF" w:rsidRDefault="00C06725" w:rsidP="008233F9">
            <w:pPr>
              <w:rPr>
                <w:rFonts w:eastAsia="Arial Nova" w:cs="Arial"/>
                <w:sz w:val="20"/>
                <w:szCs w:val="20"/>
              </w:rPr>
            </w:pPr>
            <w:r w:rsidRPr="00EE39DF">
              <w:rPr>
                <w:rFonts w:eastAsia="Arial Nova" w:cs="Arial"/>
                <w:sz w:val="20"/>
                <w:szCs w:val="20"/>
              </w:rPr>
              <w:t xml:space="preserve">All/any settings </w:t>
            </w:r>
          </w:p>
        </w:tc>
        <w:tc>
          <w:tcPr>
            <w:tcW w:w="0" w:type="auto"/>
          </w:tcPr>
          <w:p w14:paraId="0985A3B8" w14:textId="77777777" w:rsidR="00C06725" w:rsidRPr="00EE39DF" w:rsidRDefault="00C06725" w:rsidP="008233F9">
            <w:pPr>
              <w:rPr>
                <w:rFonts w:eastAsia="Arial Nova" w:cs="Arial"/>
                <w:sz w:val="20"/>
                <w:szCs w:val="20"/>
              </w:rPr>
            </w:pPr>
            <w:r w:rsidRPr="00EE39DF">
              <w:rPr>
                <w:rFonts w:eastAsia="Arial Nova" w:cs="Arial"/>
                <w:sz w:val="20"/>
                <w:szCs w:val="20"/>
              </w:rPr>
              <w:t xml:space="preserve">Anterior or posterior walkers  </w:t>
            </w:r>
          </w:p>
        </w:tc>
        <w:tc>
          <w:tcPr>
            <w:tcW w:w="2252" w:type="dxa"/>
          </w:tcPr>
          <w:p w14:paraId="66E67C6B" w14:textId="77777777" w:rsidR="00C06725" w:rsidRPr="00EE39DF" w:rsidRDefault="00C06725" w:rsidP="008233F9">
            <w:pPr>
              <w:rPr>
                <w:rFonts w:eastAsia="Arial Nova" w:cs="Arial"/>
                <w:sz w:val="20"/>
                <w:szCs w:val="20"/>
              </w:rPr>
            </w:pPr>
            <w:r w:rsidRPr="00EE39DF">
              <w:rPr>
                <w:rFonts w:eastAsia="Arial Nova" w:cs="Arial"/>
                <w:sz w:val="20"/>
                <w:szCs w:val="20"/>
              </w:rPr>
              <w:t xml:space="preserve">Outcomes measured in two or more included studies (velocity, pelvic tilt, hip flexion, knee flexion, step length, stride length, cadence, double stance time, </w:t>
            </w:r>
            <w:r w:rsidRPr="00EE39DF">
              <w:rPr>
                <w:rFonts w:eastAsia="Arial Nova" w:cs="Arial"/>
                <w:sz w:val="20"/>
                <w:szCs w:val="20"/>
              </w:rPr>
              <w:lastRenderedPageBreak/>
              <w:t xml:space="preserve">oxygen cost and participant/parental preference.   </w:t>
            </w:r>
          </w:p>
        </w:tc>
        <w:tc>
          <w:tcPr>
            <w:tcW w:w="3911" w:type="dxa"/>
          </w:tcPr>
          <w:p w14:paraId="33400604" w14:textId="673B57BB" w:rsidR="00C06725" w:rsidRPr="00EE39DF" w:rsidRDefault="007E14BA" w:rsidP="008233F9">
            <w:pPr>
              <w:spacing w:before="40" w:after="40" w:line="259" w:lineRule="auto"/>
              <w:rPr>
                <w:rFonts w:eastAsia="Arial Nova" w:cs="Arial"/>
                <w:b/>
                <w:bCs/>
                <w:sz w:val="20"/>
                <w:szCs w:val="20"/>
              </w:rPr>
            </w:pPr>
            <w:r>
              <w:rPr>
                <w:rFonts w:eastAsia="Arial Nova" w:cs="Arial"/>
                <w:b/>
                <w:bCs/>
                <w:sz w:val="20"/>
                <w:szCs w:val="20"/>
              </w:rPr>
              <w:lastRenderedPageBreak/>
              <w:t xml:space="preserve">No </w:t>
            </w:r>
            <w:r w:rsidR="003D4A16">
              <w:rPr>
                <w:rFonts w:eastAsia="Arial Nova" w:cs="Arial"/>
                <w:b/>
                <w:bCs/>
                <w:sz w:val="20"/>
                <w:szCs w:val="20"/>
              </w:rPr>
              <w:t>e</w:t>
            </w:r>
            <w:r w:rsidR="00C06725" w:rsidRPr="00EE39DF">
              <w:rPr>
                <w:rFonts w:eastAsia="Arial Nova" w:cs="Arial"/>
                <w:b/>
                <w:bCs/>
                <w:sz w:val="20"/>
                <w:szCs w:val="20"/>
              </w:rPr>
              <w:t>ffectiveness data reported.</w:t>
            </w:r>
          </w:p>
          <w:p w14:paraId="3A338592"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sz w:val="20"/>
                <w:szCs w:val="20"/>
              </w:rPr>
              <w:t xml:space="preserve">All studies used cross-over designs. </w:t>
            </w:r>
            <w:r w:rsidRPr="00C80407">
              <w:rPr>
                <w:rFonts w:eastAsia="Arial Nova" w:cs="Arial"/>
                <w:bCs/>
                <w:sz w:val="20"/>
                <w:szCs w:val="20"/>
              </w:rPr>
              <w:t xml:space="preserve">Overall, findings suggest that using a posterior walker instead of an anterior walker may improve some outcomes. The authors noted that most participants and parents preferred the posterior walker.  </w:t>
            </w:r>
          </w:p>
        </w:tc>
      </w:tr>
      <w:tr w:rsidR="008233F9" w:rsidRPr="00EE39DF" w14:paraId="2C0B38F5" w14:textId="77777777" w:rsidTr="008A59A5">
        <w:trPr>
          <w:cnfStyle w:val="000000100000" w:firstRow="0" w:lastRow="0" w:firstColumn="0" w:lastColumn="0" w:oddVBand="0" w:evenVBand="0" w:oddHBand="1" w:evenHBand="0" w:firstRowFirstColumn="0" w:firstRowLastColumn="0" w:lastRowFirstColumn="0" w:lastRowLastColumn="0"/>
        </w:trPr>
        <w:tc>
          <w:tcPr>
            <w:tcW w:w="0" w:type="auto"/>
          </w:tcPr>
          <w:p w14:paraId="12A28438" w14:textId="77777777" w:rsidR="00C06725" w:rsidRPr="00EE39DF" w:rsidRDefault="00C06725" w:rsidP="008233F9">
            <w:pPr>
              <w:rPr>
                <w:rFonts w:eastAsia="Arial Nova" w:cs="Arial"/>
                <w:sz w:val="20"/>
                <w:szCs w:val="20"/>
              </w:rPr>
            </w:pPr>
            <w:r w:rsidRPr="00EE39DF">
              <w:rPr>
                <w:rFonts w:eastAsia="Arial Nova" w:cs="Arial"/>
                <w:sz w:val="20"/>
                <w:szCs w:val="20"/>
              </w:rPr>
              <w:t>Brosseau 2016</w:t>
            </w:r>
          </w:p>
        </w:tc>
        <w:tc>
          <w:tcPr>
            <w:tcW w:w="0" w:type="auto"/>
          </w:tcPr>
          <w:p w14:paraId="7FB70F0A" w14:textId="77777777" w:rsidR="00C06725" w:rsidRPr="00EE39DF" w:rsidRDefault="00C06725" w:rsidP="008233F9">
            <w:pPr>
              <w:rPr>
                <w:rFonts w:eastAsia="Arial Nova" w:cs="Arial"/>
                <w:sz w:val="20"/>
                <w:szCs w:val="20"/>
              </w:rPr>
            </w:pPr>
            <w:r w:rsidRPr="00EE39DF">
              <w:rPr>
                <w:rFonts w:eastAsia="Arial Nova" w:cs="Arial"/>
                <w:sz w:val="20"/>
                <w:szCs w:val="20"/>
              </w:rPr>
              <w:t>Guideline</w:t>
            </w:r>
          </w:p>
        </w:tc>
        <w:tc>
          <w:tcPr>
            <w:tcW w:w="0" w:type="auto"/>
          </w:tcPr>
          <w:p w14:paraId="2CC8E367" w14:textId="77777777" w:rsidR="00C06725" w:rsidRPr="00EE39DF" w:rsidRDefault="00C06725" w:rsidP="008233F9">
            <w:pPr>
              <w:rPr>
                <w:rFonts w:eastAsia="Arial Nova" w:cs="Arial"/>
                <w:sz w:val="20"/>
                <w:szCs w:val="20"/>
              </w:rPr>
            </w:pPr>
            <w:r w:rsidRPr="00EE39DF">
              <w:rPr>
                <w:rFonts w:eastAsia="Arial Nova" w:cs="Arial"/>
                <w:sz w:val="20"/>
                <w:szCs w:val="20"/>
              </w:rPr>
              <w:t>Juvenile Idiopathic Arthritis</w:t>
            </w:r>
          </w:p>
        </w:tc>
        <w:tc>
          <w:tcPr>
            <w:tcW w:w="0" w:type="auto"/>
          </w:tcPr>
          <w:p w14:paraId="31C8A822" w14:textId="77777777" w:rsidR="00C06725" w:rsidRPr="00EE39DF" w:rsidRDefault="00C06725" w:rsidP="008233F9">
            <w:pPr>
              <w:rPr>
                <w:rFonts w:eastAsia="Arial Nova" w:cs="Arial"/>
                <w:sz w:val="20"/>
                <w:szCs w:val="20"/>
              </w:rPr>
            </w:pPr>
            <w:r w:rsidRPr="00EE39DF">
              <w:rPr>
                <w:rFonts w:eastAsia="Arial Nova" w:cs="Arial"/>
                <w:sz w:val="20"/>
                <w:szCs w:val="20"/>
              </w:rPr>
              <w:t>0-18 years</w:t>
            </w:r>
          </w:p>
        </w:tc>
        <w:tc>
          <w:tcPr>
            <w:tcW w:w="0" w:type="auto"/>
          </w:tcPr>
          <w:p w14:paraId="79E6DF4A" w14:textId="77777777" w:rsidR="00C06725" w:rsidRPr="00EE39DF" w:rsidRDefault="00C06725" w:rsidP="008233F9">
            <w:pPr>
              <w:rPr>
                <w:rFonts w:eastAsia="Arial Nova" w:cs="Arial"/>
                <w:sz w:val="20"/>
                <w:szCs w:val="20"/>
              </w:rPr>
            </w:pPr>
            <w:r w:rsidRPr="00EE39DF">
              <w:rPr>
                <w:rFonts w:eastAsia="Arial Nova" w:cs="Arial"/>
                <w:sz w:val="20"/>
                <w:szCs w:val="20"/>
              </w:rPr>
              <w:t>Not stated</w:t>
            </w:r>
          </w:p>
        </w:tc>
        <w:tc>
          <w:tcPr>
            <w:tcW w:w="0" w:type="auto"/>
          </w:tcPr>
          <w:p w14:paraId="0DB5ABAD" w14:textId="760BCA72" w:rsidR="00C06725" w:rsidRPr="000D0C03" w:rsidRDefault="00C06725" w:rsidP="000D0C03">
            <w:pPr>
              <w:pStyle w:val="ListParagraph"/>
              <w:numPr>
                <w:ilvl w:val="0"/>
                <w:numId w:val="23"/>
              </w:numPr>
              <w:rPr>
                <w:rFonts w:eastAsia="Arial Nova" w:cs="Arial"/>
                <w:sz w:val="20"/>
                <w:szCs w:val="20"/>
              </w:rPr>
            </w:pPr>
            <w:r w:rsidRPr="000D0C03">
              <w:rPr>
                <w:rFonts w:eastAsia="Arial Nova" w:cs="Arial"/>
                <w:sz w:val="20"/>
                <w:szCs w:val="20"/>
              </w:rPr>
              <w:t xml:space="preserve">Fitted or custom-made foot orthoses </w:t>
            </w:r>
          </w:p>
          <w:p w14:paraId="0D87CDA3" w14:textId="77777777" w:rsidR="00C06725" w:rsidRPr="000D0C03" w:rsidRDefault="00C06725" w:rsidP="000D0C03">
            <w:pPr>
              <w:pStyle w:val="ListParagraph"/>
              <w:numPr>
                <w:ilvl w:val="0"/>
                <w:numId w:val="23"/>
              </w:numPr>
              <w:rPr>
                <w:rFonts w:eastAsia="Arial Nova" w:cs="Arial"/>
                <w:sz w:val="20"/>
                <w:szCs w:val="20"/>
              </w:rPr>
            </w:pPr>
            <w:r w:rsidRPr="000D0C03">
              <w:rPr>
                <w:rFonts w:eastAsia="Arial Nova" w:cs="Arial"/>
                <w:sz w:val="20"/>
                <w:szCs w:val="20"/>
              </w:rPr>
              <w:t>Multidisciplinary foot care</w:t>
            </w:r>
          </w:p>
        </w:tc>
        <w:tc>
          <w:tcPr>
            <w:tcW w:w="2252" w:type="dxa"/>
          </w:tcPr>
          <w:p w14:paraId="2DE8AC20" w14:textId="77777777" w:rsidR="00C06725" w:rsidRPr="00EE39DF" w:rsidRDefault="00C06725" w:rsidP="008233F9">
            <w:pPr>
              <w:rPr>
                <w:rFonts w:eastAsia="Arial Nova" w:cs="Arial"/>
                <w:sz w:val="20"/>
                <w:szCs w:val="20"/>
              </w:rPr>
            </w:pPr>
            <w:r w:rsidRPr="00EE39DF">
              <w:rPr>
                <w:rFonts w:eastAsia="Arial Nova" w:cs="Arial"/>
                <w:sz w:val="20"/>
                <w:szCs w:val="20"/>
              </w:rPr>
              <w:t>Pain reduction </w:t>
            </w:r>
          </w:p>
          <w:p w14:paraId="52200D28" w14:textId="77777777" w:rsidR="00C06725" w:rsidRPr="00EE39DF" w:rsidRDefault="00C06725" w:rsidP="008233F9">
            <w:pPr>
              <w:rPr>
                <w:rFonts w:eastAsia="Arial Nova" w:cs="Arial"/>
                <w:sz w:val="20"/>
                <w:szCs w:val="20"/>
              </w:rPr>
            </w:pPr>
            <w:r w:rsidRPr="00EE39DF">
              <w:rPr>
                <w:rFonts w:eastAsia="Arial Nova" w:cs="Arial"/>
                <w:sz w:val="20"/>
                <w:szCs w:val="20"/>
              </w:rPr>
              <w:t>Gait time </w:t>
            </w:r>
          </w:p>
          <w:p w14:paraId="32A5A6F3" w14:textId="77777777" w:rsidR="00C06725" w:rsidRPr="00EE39DF" w:rsidRDefault="00C06725" w:rsidP="008233F9">
            <w:pPr>
              <w:rPr>
                <w:rFonts w:eastAsia="Arial Nova" w:cs="Arial"/>
                <w:sz w:val="20"/>
                <w:szCs w:val="20"/>
              </w:rPr>
            </w:pPr>
            <w:r w:rsidRPr="00EE39DF">
              <w:rPr>
                <w:rFonts w:eastAsia="Arial Nova" w:cs="Arial"/>
                <w:sz w:val="20"/>
                <w:szCs w:val="20"/>
              </w:rPr>
              <w:t>Gait velocity </w:t>
            </w:r>
          </w:p>
          <w:p w14:paraId="180295F1" w14:textId="77777777" w:rsidR="00C06725" w:rsidRPr="00EE39DF" w:rsidRDefault="00C06725" w:rsidP="008233F9">
            <w:pPr>
              <w:rPr>
                <w:rFonts w:eastAsia="Arial Nova" w:cs="Arial"/>
                <w:sz w:val="20"/>
                <w:szCs w:val="20"/>
              </w:rPr>
            </w:pPr>
            <w:r w:rsidRPr="00EE39DF">
              <w:rPr>
                <w:rFonts w:eastAsia="Arial Nova" w:cs="Arial"/>
                <w:sz w:val="20"/>
                <w:szCs w:val="20"/>
              </w:rPr>
              <w:t>Timed walking </w:t>
            </w:r>
          </w:p>
          <w:p w14:paraId="363EF3FA" w14:textId="759FB6D5" w:rsidR="00C06725" w:rsidRPr="00EE39DF" w:rsidRDefault="00C06725" w:rsidP="008233F9">
            <w:pPr>
              <w:rPr>
                <w:rFonts w:eastAsia="Arial Nova" w:cs="Arial"/>
                <w:sz w:val="20"/>
                <w:szCs w:val="20"/>
              </w:rPr>
            </w:pPr>
            <w:r w:rsidRPr="00EE39DF">
              <w:rPr>
                <w:rFonts w:eastAsia="Arial Nova" w:cs="Arial"/>
                <w:sz w:val="20"/>
                <w:szCs w:val="20"/>
              </w:rPr>
              <w:t>QoL -</w:t>
            </w:r>
            <w:r w:rsidR="002249DA">
              <w:rPr>
                <w:rFonts w:eastAsia="Arial Nova" w:cs="Arial"/>
                <w:sz w:val="20"/>
                <w:szCs w:val="20"/>
              </w:rPr>
              <w:t xml:space="preserve"> </w:t>
            </w:r>
            <w:r w:rsidRPr="00EE39DF">
              <w:rPr>
                <w:rFonts w:eastAsia="Arial Nova" w:cs="Arial"/>
                <w:sz w:val="20"/>
                <w:szCs w:val="20"/>
              </w:rPr>
              <w:t>Physical functioning </w:t>
            </w:r>
          </w:p>
        </w:tc>
        <w:tc>
          <w:tcPr>
            <w:tcW w:w="3911" w:type="dxa"/>
          </w:tcPr>
          <w:p w14:paraId="282284DB"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Effectiveness data provided:</w:t>
            </w:r>
          </w:p>
          <w:p w14:paraId="4F4F8087" w14:textId="77777777" w:rsidR="00C06725" w:rsidRPr="00C80407" w:rsidRDefault="00C06725" w:rsidP="008233F9">
            <w:pPr>
              <w:spacing w:before="40" w:after="40" w:line="259" w:lineRule="auto"/>
              <w:rPr>
                <w:rFonts w:eastAsia="Arial Nova" w:cs="Arial"/>
                <w:bCs/>
                <w:sz w:val="20"/>
                <w:szCs w:val="20"/>
              </w:rPr>
            </w:pPr>
            <w:r w:rsidRPr="00EE39DF">
              <w:rPr>
                <w:rFonts w:eastAsia="Arial Nova" w:cs="Arial"/>
                <w:sz w:val="20"/>
                <w:szCs w:val="20"/>
              </w:rPr>
              <w:t xml:space="preserve">The use of </w:t>
            </w:r>
            <w:r w:rsidRPr="00C80407">
              <w:rPr>
                <w:rFonts w:eastAsia="Arial Nova" w:cs="Arial"/>
                <w:bCs/>
                <w:sz w:val="20"/>
                <w:szCs w:val="20"/>
              </w:rPr>
              <w:t>customized foot orthotics and prefabricated shoe inserts seems to be a good choice for managing foot pain and function in JIA. </w:t>
            </w:r>
          </w:p>
          <w:p w14:paraId="38029302" w14:textId="207EB59E" w:rsidR="00C06725" w:rsidRPr="00C80407" w:rsidRDefault="00C06725" w:rsidP="008233F9">
            <w:pPr>
              <w:spacing w:before="40" w:after="40" w:line="259" w:lineRule="auto"/>
              <w:rPr>
                <w:rFonts w:eastAsia="Arial Nova" w:cs="Arial"/>
                <w:b/>
                <w:sz w:val="20"/>
                <w:szCs w:val="20"/>
              </w:rPr>
            </w:pPr>
            <w:r w:rsidRPr="00C80407">
              <w:rPr>
                <w:rFonts w:eastAsia="Arial Nova" w:cs="Arial"/>
                <w:b/>
                <w:sz w:val="20"/>
                <w:szCs w:val="20"/>
              </w:rPr>
              <w:t>Custom vs control foot orthoses</w:t>
            </w:r>
            <w:r w:rsidR="00C80407" w:rsidRPr="00C80407">
              <w:rPr>
                <w:rFonts w:eastAsia="Arial Nova" w:cs="Arial"/>
                <w:b/>
                <w:sz w:val="20"/>
                <w:szCs w:val="20"/>
              </w:rPr>
              <w:t>:</w:t>
            </w:r>
            <w:r w:rsidRPr="00C80407">
              <w:rPr>
                <w:rFonts w:eastAsia="Arial Nova" w:cs="Arial"/>
                <w:b/>
                <w:sz w:val="20"/>
                <w:szCs w:val="20"/>
              </w:rPr>
              <w:t>  </w:t>
            </w:r>
          </w:p>
          <w:p w14:paraId="55CE9701"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At 3 months (end of intervention), the Ottawa Panel found no clinical benefit (grade C) supporting fitted foot orthoses for pain reduction (100-mm VAS) (fig 1), quality of life and gait velocity (cm/s). Neutral evidence (with no clinical benefit) favouring the control (grade D) was demonstrated for gait time (s) </w:t>
            </w:r>
          </w:p>
          <w:p w14:paraId="7183F50D"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At 6 months (end of intervention), the Ottawa Panel found clinically important benefits without statistical significance (grade Cþ) for fitted foot orthoses in pain reduction (100-mm VAS; box 1). No clinical benefit (grade C) was observed for quality of life, gait time (s), and gait velocity (cm/s). </w:t>
            </w:r>
          </w:p>
          <w:p w14:paraId="6E5CDEF1" w14:textId="59C1B98A" w:rsidR="00C06725" w:rsidRPr="00EE39DF" w:rsidRDefault="00C80407" w:rsidP="008233F9">
            <w:pPr>
              <w:spacing w:before="40" w:after="40" w:line="259" w:lineRule="auto"/>
              <w:rPr>
                <w:rFonts w:eastAsia="Arial Nova" w:cs="Arial"/>
                <w:sz w:val="20"/>
                <w:szCs w:val="20"/>
              </w:rPr>
            </w:pPr>
            <w:r w:rsidRPr="00C80407">
              <w:rPr>
                <w:rFonts w:eastAsia="Arial Nova" w:cs="Arial"/>
                <w:b/>
                <w:bCs/>
                <w:sz w:val="20"/>
                <w:szCs w:val="20"/>
              </w:rPr>
              <w:t>Recommendation</w:t>
            </w:r>
            <w:r w:rsidR="00C06725" w:rsidRPr="00C80407">
              <w:rPr>
                <w:rFonts w:eastAsia="Arial Nova" w:cs="Arial"/>
                <w:b/>
                <w:bCs/>
                <w:sz w:val="20"/>
                <w:szCs w:val="20"/>
              </w:rPr>
              <w:t>:</w:t>
            </w:r>
            <w:r w:rsidR="00C06725" w:rsidRPr="00EE39DF">
              <w:rPr>
                <w:rFonts w:eastAsia="Arial Nova" w:cs="Arial"/>
                <w:sz w:val="20"/>
                <w:szCs w:val="20"/>
              </w:rPr>
              <w:t xml:space="preserve"> The Ottawa Panel suggests the use of custom fitted preformed foot orthotics (versus 1-mm non-customized leather board control) for </w:t>
            </w:r>
            <w:r w:rsidR="00C06725" w:rsidRPr="00EE39DF">
              <w:rPr>
                <w:rFonts w:eastAsia="Arial Nova" w:cs="Arial"/>
                <w:sz w:val="20"/>
                <w:szCs w:val="20"/>
              </w:rPr>
              <w:lastRenderedPageBreak/>
              <w:t>at least 6 months to decrease pain (100-mm VAS) after ≥24 weeks. </w:t>
            </w:r>
          </w:p>
          <w:p w14:paraId="7BE1C10D" w14:textId="736791DB" w:rsidR="00C06725" w:rsidRPr="00EE39DF" w:rsidRDefault="00C06725" w:rsidP="008233F9">
            <w:pPr>
              <w:spacing w:before="40" w:after="40" w:line="259" w:lineRule="auto"/>
              <w:rPr>
                <w:rFonts w:eastAsia="Arial Nova" w:cs="Arial"/>
                <w:sz w:val="20"/>
                <w:szCs w:val="20"/>
              </w:rPr>
            </w:pPr>
            <w:r w:rsidRPr="00EE39DF">
              <w:rPr>
                <w:rFonts w:eastAsia="Arial Nova" w:cs="Arial"/>
                <w:b/>
                <w:sz w:val="20"/>
                <w:szCs w:val="20"/>
              </w:rPr>
              <w:t xml:space="preserve">Custom-made semi-rigid orthotics </w:t>
            </w:r>
            <w:r w:rsidR="00F3779E">
              <w:rPr>
                <w:rFonts w:eastAsia="Arial Nova" w:cs="Arial"/>
                <w:b/>
                <w:sz w:val="20"/>
                <w:szCs w:val="20"/>
              </w:rPr>
              <w:t>V</w:t>
            </w:r>
            <w:r w:rsidRPr="00EE39DF">
              <w:rPr>
                <w:rFonts w:eastAsia="Arial Nova" w:cs="Arial"/>
                <w:b/>
                <w:sz w:val="20"/>
                <w:szCs w:val="20"/>
              </w:rPr>
              <w:t>s prefabricated off the shelf shoe inserts</w:t>
            </w:r>
            <w:r w:rsidRPr="00EE39DF">
              <w:rPr>
                <w:rFonts w:eastAsia="Arial Nova" w:cs="Arial"/>
                <w:sz w:val="20"/>
                <w:szCs w:val="20"/>
              </w:rPr>
              <w:t> </w:t>
            </w:r>
          </w:p>
          <w:p w14:paraId="1EB81985"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At 3 months (end of intervention), the Ottawa Panel suggests the use of custom-made semi-rigid orthotics that showed clinically important benefits without statistical significance (grade C+) for pain intensity (Pediatric Pain Questionnaire VAS), activity limitation (FFI), foot pain (FFI), and disability. No clinical benefit (grade C) and thus no clinically important benefit was observed for timed walking (s), physical functioning-PedsQL 4.0 Generic Core Scales, child self-report, and physical functioning PedsQL 4.0 Generic Core Scales, parent proxy report. </w:t>
            </w:r>
          </w:p>
          <w:p w14:paraId="17B7B84B" w14:textId="2EB480E1" w:rsidR="00C06725" w:rsidRPr="00EE39DF" w:rsidRDefault="00C06725" w:rsidP="008233F9">
            <w:pPr>
              <w:spacing w:before="40" w:after="40" w:line="259" w:lineRule="auto"/>
              <w:rPr>
                <w:rFonts w:eastAsia="Arial Nova" w:cs="Arial"/>
                <w:sz w:val="20"/>
                <w:szCs w:val="20"/>
              </w:rPr>
            </w:pPr>
            <w:r w:rsidRPr="00EE39DF">
              <w:rPr>
                <w:rFonts w:eastAsia="Arial Nova" w:cs="Arial"/>
                <w:b/>
                <w:sz w:val="20"/>
                <w:szCs w:val="20"/>
              </w:rPr>
              <w:t>R</w:t>
            </w:r>
            <w:r w:rsidR="00CC6F1A">
              <w:rPr>
                <w:rFonts w:eastAsia="Arial Nova" w:cs="Arial"/>
                <w:b/>
                <w:sz w:val="20"/>
                <w:szCs w:val="20"/>
              </w:rPr>
              <w:t>ecommendation</w:t>
            </w:r>
            <w:r w:rsidRPr="00EE39DF">
              <w:rPr>
                <w:rFonts w:eastAsia="Arial Nova" w:cs="Arial"/>
                <w:b/>
                <w:sz w:val="20"/>
                <w:szCs w:val="20"/>
              </w:rPr>
              <w:t xml:space="preserve">: </w:t>
            </w:r>
            <w:r w:rsidRPr="00EE39DF">
              <w:rPr>
                <w:rFonts w:eastAsia="Arial Nova" w:cs="Arial"/>
                <w:sz w:val="20"/>
                <w:szCs w:val="20"/>
              </w:rPr>
              <w:t>The Ottawa Panel suggests the use of custom made semi-rigid orthotics (versus prefabricated off-the-shelf shoe inserts) for at least 3 months to decrease pain (intensity; Pediatric Pain Questionnaire VAS), activity limitation (FFI), foot pain (FFI), and disability (FFI) after ≥12 weeks. </w:t>
            </w:r>
          </w:p>
          <w:p w14:paraId="7E25D8D4"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b/>
                <w:sz w:val="20"/>
                <w:szCs w:val="20"/>
              </w:rPr>
              <w:t>Custom-made semi-rigid orthotics versus new supportive athletic shoes</w:t>
            </w:r>
            <w:r w:rsidRPr="00EE39DF">
              <w:rPr>
                <w:rFonts w:eastAsia="Arial Nova" w:cs="Arial"/>
                <w:sz w:val="20"/>
                <w:szCs w:val="20"/>
              </w:rPr>
              <w:t> </w:t>
            </w:r>
          </w:p>
          <w:p w14:paraId="0CFC3714" w14:textId="6E6802CB"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 xml:space="preserve">At 3 months (end of intervention), the Ottawa Panel found stronger evidence for </w:t>
            </w:r>
            <w:r w:rsidRPr="00EE39DF">
              <w:rPr>
                <w:rFonts w:eastAsia="Arial Nova" w:cs="Arial"/>
                <w:sz w:val="20"/>
                <w:szCs w:val="20"/>
              </w:rPr>
              <w:lastRenderedPageBreak/>
              <w:t xml:space="preserve">the use of custom-made semi-rigid orthotics that exhibited clinically important benefits with statistical significance (grade A) for pain intensity (Pediatric Pain Questionnaire VAS), activity limitation (FFI), foot pain (FFI), and disability (FFI). No clinical benefit (grade C) was observed for timed walking (s), physical functioning (PedsQL 4.0 Generic Core Scales, child </w:t>
            </w:r>
            <w:r w:rsidR="00C74E99" w:rsidRPr="00EE39DF">
              <w:rPr>
                <w:rFonts w:eastAsia="Arial Nova" w:cs="Arial"/>
                <w:sz w:val="20"/>
                <w:szCs w:val="20"/>
              </w:rPr>
              <w:t>self-report</w:t>
            </w:r>
            <w:r w:rsidRPr="00EE39DF">
              <w:rPr>
                <w:rFonts w:eastAsia="Arial Nova" w:cs="Arial"/>
                <w:sz w:val="20"/>
                <w:szCs w:val="20"/>
              </w:rPr>
              <w:t>), and physical functioning (PedsQL 4.0 Generic Core Scales, parent proxy-report). </w:t>
            </w:r>
          </w:p>
          <w:p w14:paraId="42D9A9B2" w14:textId="1D90F675" w:rsidR="00C06725" w:rsidRPr="00EE39DF" w:rsidRDefault="00C06725" w:rsidP="008233F9">
            <w:pPr>
              <w:spacing w:before="40" w:after="40" w:line="259" w:lineRule="auto"/>
              <w:rPr>
                <w:rFonts w:eastAsia="Arial Nova" w:cs="Arial"/>
                <w:sz w:val="20"/>
                <w:szCs w:val="20"/>
              </w:rPr>
            </w:pPr>
            <w:r w:rsidRPr="00EE39DF">
              <w:rPr>
                <w:rFonts w:eastAsia="Arial Nova" w:cs="Arial"/>
                <w:b/>
                <w:sz w:val="20"/>
                <w:szCs w:val="20"/>
              </w:rPr>
              <w:t>R</w:t>
            </w:r>
            <w:r w:rsidR="00CC6F1A">
              <w:rPr>
                <w:rFonts w:eastAsia="Arial Nova" w:cs="Arial"/>
                <w:b/>
                <w:sz w:val="20"/>
                <w:szCs w:val="20"/>
              </w:rPr>
              <w:t>ecommendation</w:t>
            </w:r>
            <w:r w:rsidRPr="00EE39DF">
              <w:rPr>
                <w:rFonts w:eastAsia="Arial Nova" w:cs="Arial"/>
                <w:b/>
                <w:sz w:val="20"/>
                <w:szCs w:val="20"/>
              </w:rPr>
              <w:t xml:space="preserve">: </w:t>
            </w:r>
            <w:r w:rsidRPr="00EE39DF">
              <w:rPr>
                <w:rFonts w:eastAsia="Arial Nova" w:cs="Arial"/>
                <w:sz w:val="20"/>
                <w:szCs w:val="20"/>
              </w:rPr>
              <w:t>The Ottawa Panel suggests the use of custom made semi-rigid orthotics (versus new supportive athletic shoes) for at least 3 months to decrease pain (intensity; Pediatric Pain Questionnaire VAS), activity limitation (FFI), foot pain (FFI), and disability (FFI) after ≥12 weeks. </w:t>
            </w:r>
          </w:p>
          <w:p w14:paraId="334FEAAE"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b/>
                <w:sz w:val="20"/>
                <w:szCs w:val="20"/>
              </w:rPr>
              <w:t>Prefabricated off the shelf shoe inserts versus new supportive athletic shoes</w:t>
            </w:r>
            <w:r w:rsidRPr="00EE39DF">
              <w:rPr>
                <w:rFonts w:eastAsia="Arial Nova" w:cs="Arial"/>
                <w:sz w:val="20"/>
                <w:szCs w:val="20"/>
              </w:rPr>
              <w:t> </w:t>
            </w:r>
          </w:p>
          <w:p w14:paraId="1BEAE6F6"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At 3 months (end of intervention), the Ottawa Panel suggests the use of prefabricated off-the-shelf shoe inserts that showed clinically important benefits without statistical significance (grade C+) for pain intensity. </w:t>
            </w:r>
          </w:p>
          <w:p w14:paraId="1DAB255D"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 xml:space="preserve">No clinical benefit (grade C) was found for timed walking (s) (fig 5), activity limitation (FFI), foot pain (FFI), disability </w:t>
            </w:r>
            <w:r w:rsidRPr="00EE39DF">
              <w:rPr>
                <w:rFonts w:eastAsia="Arial Nova" w:cs="Arial"/>
                <w:sz w:val="20"/>
                <w:szCs w:val="20"/>
              </w:rPr>
              <w:lastRenderedPageBreak/>
              <w:t>(FFI), physical functioning (PedsQL 4.0 Generic Core Scales, child self-report), and physical functioning (PedsQL 4.0 Generic Core Scales, parent proxy-report). </w:t>
            </w:r>
          </w:p>
          <w:p w14:paraId="49C52AE4" w14:textId="705BD59C" w:rsidR="00C06725" w:rsidRPr="00EE39DF" w:rsidRDefault="00C06725" w:rsidP="008233F9">
            <w:pPr>
              <w:spacing w:before="40" w:after="40" w:line="259" w:lineRule="auto"/>
              <w:rPr>
                <w:rFonts w:eastAsia="Arial Nova" w:cs="Arial"/>
                <w:sz w:val="20"/>
                <w:szCs w:val="20"/>
              </w:rPr>
            </w:pPr>
            <w:r w:rsidRPr="00EE39DF">
              <w:rPr>
                <w:rFonts w:eastAsia="Arial Nova" w:cs="Arial"/>
                <w:b/>
                <w:sz w:val="20"/>
                <w:szCs w:val="20"/>
              </w:rPr>
              <w:t>R</w:t>
            </w:r>
            <w:r w:rsidR="00CC6F1A">
              <w:rPr>
                <w:rFonts w:eastAsia="Arial Nova" w:cs="Arial"/>
                <w:b/>
                <w:sz w:val="20"/>
                <w:szCs w:val="20"/>
              </w:rPr>
              <w:t>ecommendation</w:t>
            </w:r>
            <w:r w:rsidRPr="00EE39DF">
              <w:rPr>
                <w:rFonts w:eastAsia="Arial Nova" w:cs="Arial"/>
                <w:b/>
                <w:sz w:val="20"/>
                <w:szCs w:val="20"/>
              </w:rPr>
              <w:t>:</w:t>
            </w:r>
            <w:r w:rsidRPr="00EE39DF">
              <w:rPr>
                <w:rFonts w:eastAsia="Arial Nova" w:cs="Arial"/>
                <w:sz w:val="20"/>
                <w:szCs w:val="20"/>
              </w:rPr>
              <w:t xml:space="preserve"> The Ottawa Panel suggests the use of pre-fabricated off-the-shelf shoe inserts (versus new supportive athletic shoes) for at least 3 months to reduce pain (intensity; Pediatric Pain Questionnaire VAS) after ≥12 weeks. </w:t>
            </w:r>
          </w:p>
        </w:tc>
      </w:tr>
      <w:tr w:rsidR="00C06725" w:rsidRPr="00EE39DF" w14:paraId="2C82D6EE" w14:textId="77777777" w:rsidTr="008A59A5">
        <w:tc>
          <w:tcPr>
            <w:tcW w:w="0" w:type="auto"/>
          </w:tcPr>
          <w:p w14:paraId="4594D776" w14:textId="77777777" w:rsidR="00C06725" w:rsidRPr="00EE39DF" w:rsidRDefault="00C06725" w:rsidP="008233F9">
            <w:pPr>
              <w:rPr>
                <w:rFonts w:eastAsia="Arial Nova" w:cs="Arial"/>
                <w:sz w:val="20"/>
                <w:szCs w:val="20"/>
              </w:rPr>
            </w:pPr>
            <w:r w:rsidRPr="00EE39DF">
              <w:rPr>
                <w:rFonts w:eastAsia="Arial Nova" w:cs="Arial"/>
                <w:sz w:val="20"/>
                <w:szCs w:val="20"/>
              </w:rPr>
              <w:lastRenderedPageBreak/>
              <w:t xml:space="preserve">Cheung 2020  </w:t>
            </w:r>
          </w:p>
        </w:tc>
        <w:tc>
          <w:tcPr>
            <w:tcW w:w="0" w:type="auto"/>
          </w:tcPr>
          <w:p w14:paraId="7A1A9624" w14:textId="77777777" w:rsidR="00C06725" w:rsidRPr="00EE39DF" w:rsidRDefault="00C06725" w:rsidP="008233F9">
            <w:pPr>
              <w:rPr>
                <w:rFonts w:eastAsia="Arial Nova" w:cs="Arial"/>
                <w:sz w:val="20"/>
                <w:szCs w:val="20"/>
              </w:rPr>
            </w:pPr>
            <w:r w:rsidRPr="00EE39DF">
              <w:rPr>
                <w:rFonts w:eastAsia="Arial Nova" w:cs="Arial"/>
                <w:sz w:val="20"/>
                <w:szCs w:val="20"/>
              </w:rPr>
              <w:t>Systemic review</w:t>
            </w:r>
          </w:p>
        </w:tc>
        <w:tc>
          <w:tcPr>
            <w:tcW w:w="0" w:type="auto"/>
          </w:tcPr>
          <w:p w14:paraId="68FEDFD5" w14:textId="77777777" w:rsidR="00C06725" w:rsidRPr="00EE39DF" w:rsidRDefault="00C06725" w:rsidP="008233F9">
            <w:pPr>
              <w:rPr>
                <w:rFonts w:eastAsia="Arial Nova" w:cs="Arial"/>
                <w:sz w:val="20"/>
                <w:szCs w:val="20"/>
              </w:rPr>
            </w:pPr>
            <w:r w:rsidRPr="00EE39DF">
              <w:rPr>
                <w:rFonts w:eastAsia="Arial Nova" w:cs="Arial"/>
                <w:sz w:val="20"/>
                <w:szCs w:val="20"/>
              </w:rPr>
              <w:t xml:space="preserve">Not specified   </w:t>
            </w:r>
          </w:p>
        </w:tc>
        <w:tc>
          <w:tcPr>
            <w:tcW w:w="0" w:type="auto"/>
          </w:tcPr>
          <w:p w14:paraId="14DDD8DB" w14:textId="77777777" w:rsidR="00C06725" w:rsidRPr="00EE39DF" w:rsidRDefault="00C06725" w:rsidP="008233F9">
            <w:pPr>
              <w:rPr>
                <w:rFonts w:eastAsia="Arial Nova" w:cs="Arial"/>
                <w:sz w:val="20"/>
                <w:szCs w:val="20"/>
              </w:rPr>
            </w:pPr>
            <w:r w:rsidRPr="00EE39DF">
              <w:rPr>
                <w:rFonts w:eastAsia="Arial Nova" w:cs="Arial"/>
                <w:sz w:val="20"/>
                <w:szCs w:val="20"/>
              </w:rPr>
              <w:t xml:space="preserve">0-6yrs </w:t>
            </w:r>
          </w:p>
        </w:tc>
        <w:tc>
          <w:tcPr>
            <w:tcW w:w="0" w:type="auto"/>
          </w:tcPr>
          <w:p w14:paraId="1DD5014F" w14:textId="77777777" w:rsidR="00C06725" w:rsidRPr="00EE39DF" w:rsidRDefault="00C06725" w:rsidP="008233F9">
            <w:pPr>
              <w:rPr>
                <w:rFonts w:eastAsia="Arial Nova" w:cs="Arial"/>
                <w:sz w:val="20"/>
                <w:szCs w:val="20"/>
              </w:rPr>
            </w:pPr>
            <w:r w:rsidRPr="00EE39DF">
              <w:rPr>
                <w:rFonts w:eastAsia="Arial Nova" w:cs="Arial"/>
                <w:sz w:val="20"/>
                <w:szCs w:val="20"/>
              </w:rPr>
              <w:t xml:space="preserve">Hospital, Home, School, Laboratory or Mixed settings </w:t>
            </w:r>
          </w:p>
        </w:tc>
        <w:tc>
          <w:tcPr>
            <w:tcW w:w="0" w:type="auto"/>
          </w:tcPr>
          <w:p w14:paraId="0F9FEC93" w14:textId="77777777" w:rsidR="00C06725" w:rsidRPr="00EE39DF" w:rsidRDefault="00C06725" w:rsidP="008233F9">
            <w:pPr>
              <w:rPr>
                <w:rFonts w:eastAsia="Arial Nova" w:cs="Arial"/>
                <w:sz w:val="20"/>
                <w:szCs w:val="20"/>
              </w:rPr>
            </w:pPr>
            <w:r w:rsidRPr="00EE39DF">
              <w:rPr>
                <w:rFonts w:eastAsia="Arial Nova" w:cs="Arial"/>
                <w:sz w:val="20"/>
                <w:szCs w:val="20"/>
              </w:rPr>
              <w:t xml:space="preserve">Powered mobility devices (including power wheelchairs and robotic devices)  </w:t>
            </w:r>
          </w:p>
        </w:tc>
        <w:tc>
          <w:tcPr>
            <w:tcW w:w="2252" w:type="dxa"/>
          </w:tcPr>
          <w:p w14:paraId="054371B6" w14:textId="77777777" w:rsidR="00C06725" w:rsidRPr="00EE39DF" w:rsidRDefault="00C06725" w:rsidP="008233F9">
            <w:pPr>
              <w:rPr>
                <w:rFonts w:eastAsia="Arial Nova" w:cs="Arial"/>
                <w:sz w:val="20"/>
                <w:szCs w:val="20"/>
              </w:rPr>
            </w:pPr>
            <w:r w:rsidRPr="00EE39DF">
              <w:rPr>
                <w:rFonts w:eastAsia="Arial Nova" w:cs="Arial"/>
                <w:sz w:val="20"/>
                <w:szCs w:val="20"/>
              </w:rPr>
              <w:t xml:space="preserve">Social skills outcomes (social functioning, social persistence, social participation, facial expressions, direct peer or adult interaction, initiation of contact with others)  </w:t>
            </w:r>
          </w:p>
        </w:tc>
        <w:tc>
          <w:tcPr>
            <w:tcW w:w="3911" w:type="dxa"/>
          </w:tcPr>
          <w:p w14:paraId="076E1056"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No effectiveness data reported.</w:t>
            </w:r>
          </w:p>
          <w:p w14:paraId="493FB801" w14:textId="57B09348" w:rsidR="00C06725" w:rsidRPr="00EE39DF" w:rsidRDefault="00C06725" w:rsidP="008233F9">
            <w:pPr>
              <w:spacing w:before="40" w:after="40" w:line="259" w:lineRule="auto"/>
              <w:rPr>
                <w:rFonts w:eastAsia="Arial Nova" w:cs="Arial"/>
                <w:b/>
                <w:bCs/>
                <w:sz w:val="20"/>
                <w:szCs w:val="20"/>
              </w:rPr>
            </w:pPr>
            <w:r w:rsidRPr="00EE39DF">
              <w:rPr>
                <w:rFonts w:eastAsia="Arial Nova" w:cs="Arial"/>
                <w:sz w:val="20"/>
                <w:szCs w:val="20"/>
              </w:rPr>
              <w:t>This review showed variable results on the impact of powered mobility devices (PMDs) on the social skills of children with disabilities</w:t>
            </w:r>
            <w:r w:rsidRPr="00CC6F1A">
              <w:rPr>
                <w:rFonts w:eastAsia="Arial Nova" w:cs="Arial"/>
                <w:b/>
                <w:bCs/>
                <w:sz w:val="20"/>
                <w:szCs w:val="20"/>
              </w:rPr>
              <w:t xml:space="preserve">. </w:t>
            </w:r>
            <w:r w:rsidRPr="00CC6F1A">
              <w:rPr>
                <w:rFonts w:eastAsia="Arial Nova" w:cs="Arial"/>
                <w:sz w:val="20"/>
                <w:szCs w:val="20"/>
              </w:rPr>
              <w:t>S</w:t>
            </w:r>
            <w:r w:rsidRPr="00CC6F1A">
              <w:rPr>
                <w:rFonts w:eastAsia="Arial Nova" w:cs="Arial"/>
                <w:bCs/>
                <w:sz w:val="20"/>
                <w:szCs w:val="20"/>
              </w:rPr>
              <w:t xml:space="preserve">ix (out of the 12 reviewed) studies reported a significant impact of the PMD interventions on social skills. </w:t>
            </w:r>
            <w:r w:rsidRPr="00EE39DF">
              <w:rPr>
                <w:rFonts w:eastAsia="Arial Nova" w:cs="Arial"/>
                <w:sz w:val="20"/>
                <w:szCs w:val="20"/>
              </w:rPr>
              <w:t>All 12 studies were of low quality.</w:t>
            </w:r>
          </w:p>
        </w:tc>
      </w:tr>
      <w:tr w:rsidR="008233F9" w:rsidRPr="00EE39DF" w14:paraId="006F677F" w14:textId="77777777" w:rsidTr="008A59A5">
        <w:trPr>
          <w:cnfStyle w:val="000000100000" w:firstRow="0" w:lastRow="0" w:firstColumn="0" w:lastColumn="0" w:oddVBand="0" w:evenVBand="0" w:oddHBand="1" w:evenHBand="0" w:firstRowFirstColumn="0" w:firstRowLastColumn="0" w:lastRowFirstColumn="0" w:lastRowLastColumn="0"/>
        </w:trPr>
        <w:tc>
          <w:tcPr>
            <w:tcW w:w="0" w:type="auto"/>
          </w:tcPr>
          <w:p w14:paraId="327C36C3" w14:textId="77777777" w:rsidR="00C06725" w:rsidRPr="00EE39DF" w:rsidRDefault="00C06725" w:rsidP="008233F9">
            <w:pPr>
              <w:rPr>
                <w:rFonts w:eastAsia="Arial Nova" w:cs="Arial"/>
                <w:sz w:val="20"/>
                <w:szCs w:val="20"/>
              </w:rPr>
            </w:pPr>
            <w:r w:rsidRPr="00EE39DF">
              <w:rPr>
                <w:rFonts w:eastAsia="Arial Nova" w:cs="Arial"/>
                <w:sz w:val="20"/>
                <w:szCs w:val="20"/>
              </w:rPr>
              <w:t xml:space="preserve">Ivanyi 2015  </w:t>
            </w:r>
          </w:p>
        </w:tc>
        <w:tc>
          <w:tcPr>
            <w:tcW w:w="0" w:type="auto"/>
          </w:tcPr>
          <w:p w14:paraId="624DA98F" w14:textId="77777777" w:rsidR="00C06725" w:rsidRPr="00EE39DF" w:rsidRDefault="00C06725" w:rsidP="008233F9">
            <w:pPr>
              <w:rPr>
                <w:rFonts w:eastAsia="Arial Nova" w:cs="Arial"/>
                <w:sz w:val="20"/>
                <w:szCs w:val="20"/>
              </w:rPr>
            </w:pPr>
            <w:r w:rsidRPr="00EE39DF">
              <w:rPr>
                <w:rFonts w:eastAsia="Arial Nova" w:cs="Arial"/>
                <w:sz w:val="20"/>
                <w:szCs w:val="20"/>
              </w:rPr>
              <w:t xml:space="preserve">Systematic review </w:t>
            </w:r>
          </w:p>
        </w:tc>
        <w:tc>
          <w:tcPr>
            <w:tcW w:w="0" w:type="auto"/>
          </w:tcPr>
          <w:p w14:paraId="586EC12B" w14:textId="77777777" w:rsidR="00C06725" w:rsidRPr="00EE39DF" w:rsidRDefault="00C06725" w:rsidP="008233F9">
            <w:pPr>
              <w:rPr>
                <w:rFonts w:eastAsia="Arial Nova" w:cs="Arial"/>
                <w:sz w:val="20"/>
                <w:szCs w:val="20"/>
              </w:rPr>
            </w:pPr>
            <w:r w:rsidRPr="00EE39DF">
              <w:rPr>
                <w:rFonts w:eastAsia="Arial Nova" w:cs="Arial"/>
                <w:sz w:val="20"/>
                <w:szCs w:val="20"/>
              </w:rPr>
              <w:t xml:space="preserve">Ambulant children with spina bifida </w:t>
            </w:r>
          </w:p>
        </w:tc>
        <w:tc>
          <w:tcPr>
            <w:tcW w:w="0" w:type="auto"/>
          </w:tcPr>
          <w:p w14:paraId="2BF56FE1" w14:textId="77777777" w:rsidR="00C06725" w:rsidRPr="00EE39DF" w:rsidRDefault="00C06725" w:rsidP="008233F9">
            <w:pPr>
              <w:rPr>
                <w:rFonts w:eastAsia="Arial Nova" w:cs="Arial"/>
                <w:sz w:val="20"/>
                <w:szCs w:val="20"/>
              </w:rPr>
            </w:pPr>
            <w:r w:rsidRPr="00EE39DF">
              <w:rPr>
                <w:rFonts w:eastAsia="Arial Nova" w:cs="Arial"/>
                <w:sz w:val="20"/>
                <w:szCs w:val="20"/>
              </w:rPr>
              <w:t xml:space="preserve">0-18yrs </w:t>
            </w:r>
          </w:p>
        </w:tc>
        <w:tc>
          <w:tcPr>
            <w:tcW w:w="0" w:type="auto"/>
          </w:tcPr>
          <w:p w14:paraId="01D1DBBD" w14:textId="77777777" w:rsidR="00C06725" w:rsidRPr="00EE39DF" w:rsidRDefault="00C06725" w:rsidP="008233F9">
            <w:pPr>
              <w:rPr>
                <w:rFonts w:eastAsia="Arial Nova" w:cs="Arial"/>
                <w:sz w:val="20"/>
                <w:szCs w:val="20"/>
              </w:rPr>
            </w:pPr>
            <w:r w:rsidRPr="00EE39DF">
              <w:rPr>
                <w:rFonts w:eastAsia="Arial Nova" w:cs="Arial"/>
                <w:sz w:val="20"/>
                <w:szCs w:val="20"/>
              </w:rPr>
              <w:t>Not specified</w:t>
            </w:r>
          </w:p>
        </w:tc>
        <w:tc>
          <w:tcPr>
            <w:tcW w:w="0" w:type="auto"/>
          </w:tcPr>
          <w:p w14:paraId="6AE7A2B2" w14:textId="77777777" w:rsidR="00C06725" w:rsidRPr="00EE39DF" w:rsidRDefault="00C06725" w:rsidP="008233F9">
            <w:pPr>
              <w:rPr>
                <w:rFonts w:eastAsia="Arial Nova" w:cs="Arial"/>
                <w:sz w:val="20"/>
                <w:szCs w:val="20"/>
              </w:rPr>
            </w:pPr>
            <w:r w:rsidRPr="00EE39DF">
              <w:rPr>
                <w:rFonts w:eastAsia="Arial Nova" w:cs="Arial"/>
                <w:sz w:val="20"/>
                <w:szCs w:val="20"/>
              </w:rPr>
              <w:t xml:space="preserve">Walking aids (lower limb orthosis, orthopedic footwear or walking aids)  </w:t>
            </w:r>
          </w:p>
        </w:tc>
        <w:tc>
          <w:tcPr>
            <w:tcW w:w="2252" w:type="dxa"/>
          </w:tcPr>
          <w:p w14:paraId="535979FB" w14:textId="77777777" w:rsidR="00C06725" w:rsidRPr="00EE39DF" w:rsidRDefault="00C06725" w:rsidP="008233F9">
            <w:pPr>
              <w:rPr>
                <w:rFonts w:eastAsia="Arial Nova" w:cs="Arial"/>
                <w:sz w:val="20"/>
                <w:szCs w:val="20"/>
              </w:rPr>
            </w:pPr>
            <w:r w:rsidRPr="00EE39DF">
              <w:rPr>
                <w:rFonts w:eastAsia="Arial Nova" w:cs="Arial"/>
                <w:sz w:val="20"/>
                <w:szCs w:val="20"/>
              </w:rPr>
              <w:t xml:space="preserve">Gait parameters, walking capacity and walking performance. These were linked to the ICF framework.   </w:t>
            </w:r>
          </w:p>
        </w:tc>
        <w:tc>
          <w:tcPr>
            <w:tcW w:w="3911" w:type="dxa"/>
          </w:tcPr>
          <w:p w14:paraId="2AA97192"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No effectiveness data reported.</w:t>
            </w:r>
          </w:p>
          <w:p w14:paraId="4176AA48"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sz w:val="20"/>
                <w:szCs w:val="20"/>
              </w:rPr>
              <w:t xml:space="preserve">Four studies compared ankle-foot orthosis (AFOs) to walking barefoot (cross-over studies). Findings suggested that use of AFOs resulted in positive effect on kinematic and kinetic properties of gait, stride length, walking velocity and oxygen cost of walking.  There was more limited research on forearm crutches. Both studies reported positive effects </w:t>
            </w:r>
            <w:r w:rsidRPr="00EE39DF">
              <w:rPr>
                <w:rFonts w:eastAsia="Arial Nova" w:cs="Arial"/>
                <w:sz w:val="20"/>
                <w:szCs w:val="20"/>
              </w:rPr>
              <w:lastRenderedPageBreak/>
              <w:t xml:space="preserve">(pelvic and hip kinematics, walking velocity and oxygen cost). Due to nature of included studies limited effectiveness data was reported.  </w:t>
            </w:r>
          </w:p>
        </w:tc>
      </w:tr>
      <w:tr w:rsidR="00C06725" w:rsidRPr="00EE39DF" w14:paraId="40F19F94" w14:textId="77777777" w:rsidTr="008A59A5">
        <w:tc>
          <w:tcPr>
            <w:tcW w:w="0" w:type="auto"/>
          </w:tcPr>
          <w:p w14:paraId="4CE236B9" w14:textId="77777777" w:rsidR="00C06725" w:rsidRPr="00EE39DF" w:rsidRDefault="00C06725" w:rsidP="008233F9">
            <w:pPr>
              <w:rPr>
                <w:rFonts w:eastAsia="Arial Nova" w:cs="Arial"/>
                <w:sz w:val="20"/>
                <w:szCs w:val="20"/>
              </w:rPr>
            </w:pPr>
            <w:r w:rsidRPr="00EE39DF">
              <w:rPr>
                <w:rFonts w:eastAsia="Arial Nova" w:cs="Arial"/>
                <w:sz w:val="20"/>
                <w:szCs w:val="20"/>
              </w:rPr>
              <w:lastRenderedPageBreak/>
              <w:t xml:space="preserve">Bray 2020  </w:t>
            </w:r>
          </w:p>
        </w:tc>
        <w:tc>
          <w:tcPr>
            <w:tcW w:w="0" w:type="auto"/>
          </w:tcPr>
          <w:p w14:paraId="1D5A2AE8" w14:textId="77777777" w:rsidR="00C06725" w:rsidRPr="00EE39DF" w:rsidRDefault="00C06725" w:rsidP="008233F9">
            <w:pPr>
              <w:rPr>
                <w:rFonts w:eastAsia="Arial Nova" w:cs="Arial"/>
                <w:sz w:val="20"/>
                <w:szCs w:val="20"/>
              </w:rPr>
            </w:pPr>
            <w:r w:rsidRPr="00EE39DF">
              <w:rPr>
                <w:rFonts w:eastAsia="Arial Nova" w:cs="Arial"/>
                <w:sz w:val="20"/>
                <w:szCs w:val="20"/>
              </w:rPr>
              <w:t>Health technology assessment</w:t>
            </w:r>
          </w:p>
        </w:tc>
        <w:tc>
          <w:tcPr>
            <w:tcW w:w="0" w:type="auto"/>
          </w:tcPr>
          <w:p w14:paraId="272CC11A" w14:textId="77777777" w:rsidR="00C06725" w:rsidRPr="00EE39DF" w:rsidRDefault="00C06725" w:rsidP="008233F9">
            <w:pPr>
              <w:rPr>
                <w:rFonts w:eastAsia="Arial Nova" w:cs="Arial"/>
                <w:sz w:val="20"/>
                <w:szCs w:val="20"/>
              </w:rPr>
            </w:pPr>
            <w:r w:rsidRPr="00EE39DF">
              <w:rPr>
                <w:rFonts w:eastAsia="Arial Nova" w:cs="Arial"/>
                <w:sz w:val="20"/>
                <w:szCs w:val="20"/>
              </w:rPr>
              <w:t>Children with mobility limitations</w:t>
            </w:r>
          </w:p>
        </w:tc>
        <w:tc>
          <w:tcPr>
            <w:tcW w:w="0" w:type="auto"/>
          </w:tcPr>
          <w:p w14:paraId="7AF8CC79" w14:textId="77777777" w:rsidR="00C06725" w:rsidRPr="00EE39DF" w:rsidRDefault="00C06725" w:rsidP="008233F9">
            <w:pPr>
              <w:rPr>
                <w:rFonts w:eastAsia="Arial Nova" w:cs="Arial"/>
                <w:sz w:val="20"/>
                <w:szCs w:val="20"/>
              </w:rPr>
            </w:pPr>
            <w:r w:rsidRPr="00EE39DF">
              <w:rPr>
                <w:rFonts w:eastAsia="Arial Nova" w:cs="Arial"/>
                <w:sz w:val="20"/>
                <w:szCs w:val="20"/>
              </w:rPr>
              <w:t xml:space="preserve">0-5yrs </w:t>
            </w:r>
          </w:p>
        </w:tc>
        <w:tc>
          <w:tcPr>
            <w:tcW w:w="0" w:type="auto"/>
          </w:tcPr>
          <w:p w14:paraId="35C9297B" w14:textId="77777777" w:rsidR="00C06725" w:rsidRPr="00EE39DF" w:rsidRDefault="00C06725" w:rsidP="008233F9">
            <w:pPr>
              <w:rPr>
                <w:rFonts w:eastAsia="Arial Nova" w:cs="Arial"/>
                <w:sz w:val="20"/>
                <w:szCs w:val="20"/>
              </w:rPr>
            </w:pPr>
            <w:r w:rsidRPr="00EE39DF">
              <w:rPr>
                <w:rFonts w:eastAsia="Arial Nova" w:cs="Arial"/>
                <w:sz w:val="20"/>
                <w:szCs w:val="20"/>
              </w:rPr>
              <w:t>Varied</w:t>
            </w:r>
          </w:p>
        </w:tc>
        <w:tc>
          <w:tcPr>
            <w:tcW w:w="0" w:type="auto"/>
          </w:tcPr>
          <w:p w14:paraId="01492057" w14:textId="3F0F7A5E" w:rsidR="00C06725" w:rsidRPr="00EE39DF" w:rsidRDefault="00C06725" w:rsidP="008233F9">
            <w:pPr>
              <w:rPr>
                <w:rFonts w:eastAsia="Arial Nova" w:cs="Arial"/>
                <w:sz w:val="20"/>
                <w:szCs w:val="20"/>
              </w:rPr>
            </w:pPr>
            <w:r w:rsidRPr="00EE39DF">
              <w:rPr>
                <w:rFonts w:eastAsia="Arial Nova" w:cs="Arial"/>
                <w:sz w:val="20"/>
                <w:szCs w:val="20"/>
              </w:rPr>
              <w:t xml:space="preserve">Various powered mobility interventions (powered wheelchair, </w:t>
            </w:r>
            <w:r w:rsidR="00D23885">
              <w:rPr>
                <w:rFonts w:eastAsia="Arial Nova" w:cs="Arial"/>
                <w:sz w:val="20"/>
                <w:szCs w:val="20"/>
              </w:rPr>
              <w:t>R</w:t>
            </w:r>
            <w:r w:rsidRPr="00EE39DF">
              <w:rPr>
                <w:rFonts w:eastAsia="Arial Nova" w:cs="Arial"/>
                <w:sz w:val="20"/>
                <w:szCs w:val="20"/>
              </w:rPr>
              <w:t xml:space="preserve">ide-on device or toy car, switches)  </w:t>
            </w:r>
          </w:p>
        </w:tc>
        <w:tc>
          <w:tcPr>
            <w:tcW w:w="2252" w:type="dxa"/>
          </w:tcPr>
          <w:p w14:paraId="6D6A561C" w14:textId="77777777" w:rsidR="00C06725" w:rsidRPr="00EE39DF" w:rsidRDefault="00C06725" w:rsidP="008233F9">
            <w:pPr>
              <w:rPr>
                <w:rFonts w:eastAsia="Arial Nova" w:cs="Arial"/>
                <w:sz w:val="20"/>
                <w:szCs w:val="20"/>
              </w:rPr>
            </w:pPr>
            <w:r w:rsidRPr="00EE39DF">
              <w:rPr>
                <w:rFonts w:eastAsia="Arial Nova" w:cs="Arial"/>
                <w:sz w:val="20"/>
                <w:szCs w:val="20"/>
              </w:rPr>
              <w:t xml:space="preserve">A key objective of the review was to identify outcomes. </w:t>
            </w:r>
          </w:p>
          <w:p w14:paraId="23766C55" w14:textId="77777777" w:rsidR="00C06725" w:rsidRPr="00EE39DF" w:rsidRDefault="00C06725" w:rsidP="008233F9">
            <w:pPr>
              <w:rPr>
                <w:rFonts w:eastAsia="Arial Nova" w:cs="Arial"/>
                <w:sz w:val="20"/>
                <w:szCs w:val="20"/>
              </w:rPr>
            </w:pPr>
            <w:r w:rsidRPr="00EE39DF">
              <w:rPr>
                <w:rFonts w:eastAsia="Arial Nova" w:cs="Arial"/>
                <w:sz w:val="20"/>
                <w:szCs w:val="20"/>
              </w:rPr>
              <w:t>Movement and mobility. Additional outcomes included participation, play, social interactions, safety (accidents and pain)</w:t>
            </w:r>
          </w:p>
        </w:tc>
        <w:tc>
          <w:tcPr>
            <w:tcW w:w="3911" w:type="dxa"/>
          </w:tcPr>
          <w:p w14:paraId="1126B726" w14:textId="77777777" w:rsidR="00C06725" w:rsidRPr="00EE39DF" w:rsidRDefault="00C06725" w:rsidP="008233F9">
            <w:pPr>
              <w:spacing w:before="40" w:after="40" w:line="259" w:lineRule="auto"/>
              <w:rPr>
                <w:rFonts w:eastAsia="Arial Nova" w:cs="Arial"/>
                <w:b/>
                <w:sz w:val="20"/>
                <w:szCs w:val="20"/>
              </w:rPr>
            </w:pPr>
            <w:r w:rsidRPr="00EE39DF">
              <w:rPr>
                <w:rFonts w:eastAsia="Arial Nova" w:cs="Arial"/>
                <w:b/>
                <w:sz w:val="20"/>
                <w:szCs w:val="20"/>
              </w:rPr>
              <w:t>No effectiveness data available.</w:t>
            </w:r>
          </w:p>
          <w:p w14:paraId="154CDE1C" w14:textId="2C0F2166" w:rsidR="00C06725" w:rsidRPr="00EE39DF" w:rsidRDefault="00C06725" w:rsidP="008233F9">
            <w:pPr>
              <w:spacing w:before="40" w:after="40" w:line="259" w:lineRule="auto"/>
              <w:rPr>
                <w:rFonts w:eastAsia="Arial Nova" w:cs="Arial"/>
                <w:szCs w:val="22"/>
              </w:rPr>
            </w:pPr>
            <w:r w:rsidRPr="00CC6F1A">
              <w:rPr>
                <w:rFonts w:eastAsia="Arial Nova" w:cs="Arial"/>
                <w:bCs/>
                <w:sz w:val="20"/>
                <w:szCs w:val="20"/>
              </w:rPr>
              <w:t xml:space="preserve">No conclusive evidence was found about the effectiveness or cost-effectiveness of powered mobility in children aged either under 5 or over 5 years. </w:t>
            </w:r>
            <w:r w:rsidRPr="00EE39DF">
              <w:rPr>
                <w:rFonts w:eastAsia="Arial Nova" w:cs="Arial"/>
                <w:sz w:val="20"/>
                <w:szCs w:val="20"/>
              </w:rPr>
              <w:t>The authors note that mixed methods synthesis of all evidence and an assessment of certainty of evidence found strong support that powered mobility interventions have a positive impact on children's movement and mobility, and moderate support for a positive impact on children's participation, play and social interactions, and on the safety outcome of accidents and pain. ‘Fit’ between the child, the equipment and the environment were found to be important, as were the outcomes related to a child's independence, freedom and self-expression</w:t>
            </w:r>
            <w:r w:rsidRPr="00EE39DF">
              <w:rPr>
                <w:rFonts w:eastAsia="Arial Nova" w:cs="Arial"/>
                <w:szCs w:val="22"/>
              </w:rPr>
              <w:t>.</w:t>
            </w:r>
          </w:p>
        </w:tc>
      </w:tr>
      <w:tr w:rsidR="008233F9" w:rsidRPr="00EE39DF" w14:paraId="79449323" w14:textId="77777777" w:rsidTr="008A59A5">
        <w:trPr>
          <w:cnfStyle w:val="000000100000" w:firstRow="0" w:lastRow="0" w:firstColumn="0" w:lastColumn="0" w:oddVBand="0" w:evenVBand="0" w:oddHBand="1" w:evenHBand="0" w:firstRowFirstColumn="0" w:firstRowLastColumn="0" w:lastRowFirstColumn="0" w:lastRowLastColumn="0"/>
          <w:trHeight w:val="300"/>
        </w:trPr>
        <w:tc>
          <w:tcPr>
            <w:tcW w:w="0" w:type="auto"/>
          </w:tcPr>
          <w:p w14:paraId="1083CE94" w14:textId="77777777" w:rsidR="00C06725" w:rsidRPr="00EE39DF" w:rsidRDefault="00C06725" w:rsidP="008233F9">
            <w:pPr>
              <w:rPr>
                <w:rFonts w:eastAsia="Arial Nova" w:cs="Arial"/>
                <w:sz w:val="20"/>
                <w:szCs w:val="20"/>
              </w:rPr>
            </w:pPr>
            <w:r w:rsidRPr="00EE39DF">
              <w:rPr>
                <w:rFonts w:eastAsia="Arial Nova" w:cs="Arial"/>
                <w:sz w:val="20"/>
                <w:szCs w:val="20"/>
              </w:rPr>
              <w:t xml:space="preserve">Firouzeh 2021  </w:t>
            </w:r>
          </w:p>
        </w:tc>
        <w:tc>
          <w:tcPr>
            <w:tcW w:w="0" w:type="auto"/>
          </w:tcPr>
          <w:p w14:paraId="2B98C721" w14:textId="33F706BE" w:rsidR="00C06725" w:rsidRPr="00EE39DF" w:rsidRDefault="00D23885" w:rsidP="008233F9">
            <w:pPr>
              <w:rPr>
                <w:rFonts w:eastAsia="Arial Nova" w:cs="Arial"/>
                <w:sz w:val="20"/>
                <w:szCs w:val="20"/>
              </w:rPr>
            </w:pPr>
            <w:r>
              <w:rPr>
                <w:rFonts w:eastAsia="Arial Nova" w:cs="Arial"/>
                <w:sz w:val="20"/>
                <w:szCs w:val="20"/>
              </w:rPr>
              <w:t>S</w:t>
            </w:r>
            <w:r w:rsidR="00C06725" w:rsidRPr="00EE39DF">
              <w:rPr>
                <w:rFonts w:eastAsia="Arial Nova" w:cs="Arial"/>
                <w:sz w:val="20"/>
                <w:szCs w:val="20"/>
              </w:rPr>
              <w:t xml:space="preserve">coping review </w:t>
            </w:r>
          </w:p>
        </w:tc>
        <w:tc>
          <w:tcPr>
            <w:tcW w:w="0" w:type="auto"/>
          </w:tcPr>
          <w:p w14:paraId="1F1BFBC8" w14:textId="77777777" w:rsidR="00C06725" w:rsidRPr="00EE39DF" w:rsidRDefault="00C06725" w:rsidP="008233F9">
            <w:pPr>
              <w:rPr>
                <w:rFonts w:eastAsia="Arial Nova" w:cs="Arial"/>
                <w:sz w:val="20"/>
                <w:szCs w:val="20"/>
              </w:rPr>
            </w:pPr>
            <w:r w:rsidRPr="00EE39DF">
              <w:rPr>
                <w:rFonts w:eastAsia="Arial Nova" w:cs="Arial"/>
                <w:sz w:val="20"/>
                <w:szCs w:val="20"/>
              </w:rPr>
              <w:t>Cerebral palsy</w:t>
            </w:r>
          </w:p>
        </w:tc>
        <w:tc>
          <w:tcPr>
            <w:tcW w:w="0" w:type="auto"/>
          </w:tcPr>
          <w:p w14:paraId="0F96E361" w14:textId="77777777" w:rsidR="00C06725" w:rsidRPr="00EE39DF" w:rsidRDefault="00C06725" w:rsidP="008233F9">
            <w:pPr>
              <w:rPr>
                <w:rFonts w:eastAsia="Arial Nova" w:cs="Arial"/>
                <w:sz w:val="20"/>
                <w:szCs w:val="20"/>
              </w:rPr>
            </w:pPr>
            <w:r w:rsidRPr="00EE39DF">
              <w:rPr>
                <w:rFonts w:eastAsia="Arial Nova" w:cs="Arial"/>
                <w:sz w:val="20"/>
                <w:szCs w:val="20"/>
              </w:rPr>
              <w:t xml:space="preserve">0-6 yrs </w:t>
            </w:r>
          </w:p>
        </w:tc>
        <w:tc>
          <w:tcPr>
            <w:tcW w:w="0" w:type="auto"/>
          </w:tcPr>
          <w:p w14:paraId="2A9DAACD" w14:textId="5EE09C5B" w:rsidR="00C06725" w:rsidRPr="00EE39DF" w:rsidRDefault="00C06725" w:rsidP="008233F9">
            <w:pPr>
              <w:rPr>
                <w:rFonts w:eastAsia="Arial Nova" w:cs="Arial"/>
                <w:sz w:val="20"/>
                <w:szCs w:val="20"/>
              </w:rPr>
            </w:pPr>
            <w:r w:rsidRPr="00EE39DF">
              <w:rPr>
                <w:rFonts w:eastAsia="Arial Nova" w:cs="Arial"/>
                <w:sz w:val="20"/>
                <w:szCs w:val="20"/>
              </w:rPr>
              <w:t xml:space="preserve">Several, including controlled clinical settings, community settings, </w:t>
            </w:r>
            <w:r w:rsidR="00C74E99" w:rsidRPr="00EE39DF">
              <w:rPr>
                <w:rFonts w:eastAsia="Arial Nova" w:cs="Arial"/>
                <w:sz w:val="20"/>
                <w:szCs w:val="20"/>
              </w:rPr>
              <w:lastRenderedPageBreak/>
              <w:t>childcare</w:t>
            </w:r>
            <w:r w:rsidRPr="00EE39DF">
              <w:rPr>
                <w:rFonts w:eastAsia="Arial Nova" w:cs="Arial"/>
                <w:sz w:val="20"/>
                <w:szCs w:val="20"/>
              </w:rPr>
              <w:t xml:space="preserve"> centers, preschool settings.  </w:t>
            </w:r>
          </w:p>
        </w:tc>
        <w:tc>
          <w:tcPr>
            <w:tcW w:w="0" w:type="auto"/>
          </w:tcPr>
          <w:p w14:paraId="7DAE348A" w14:textId="77777777" w:rsidR="00C06725" w:rsidRPr="00EE39DF" w:rsidRDefault="00C06725" w:rsidP="008233F9">
            <w:pPr>
              <w:rPr>
                <w:rFonts w:eastAsia="Arial Nova" w:cs="Arial"/>
                <w:sz w:val="20"/>
                <w:szCs w:val="20"/>
              </w:rPr>
            </w:pPr>
            <w:r w:rsidRPr="00EE39DF">
              <w:rPr>
                <w:rFonts w:eastAsia="Arial Nova" w:cs="Arial"/>
                <w:sz w:val="20"/>
                <w:szCs w:val="20"/>
              </w:rPr>
              <w:lastRenderedPageBreak/>
              <w:t xml:space="preserve">Ankle foot orthoses (AFO)  </w:t>
            </w:r>
          </w:p>
        </w:tc>
        <w:tc>
          <w:tcPr>
            <w:tcW w:w="2252" w:type="dxa"/>
          </w:tcPr>
          <w:p w14:paraId="1F228992" w14:textId="77777777" w:rsidR="00C06725" w:rsidRPr="00EE39DF" w:rsidRDefault="00C06725" w:rsidP="008233F9">
            <w:pPr>
              <w:rPr>
                <w:rFonts w:eastAsia="Arial Nova" w:cs="Arial"/>
                <w:sz w:val="20"/>
                <w:szCs w:val="20"/>
              </w:rPr>
            </w:pPr>
            <w:r w:rsidRPr="00EE39DF">
              <w:rPr>
                <w:rFonts w:eastAsia="Arial Nova" w:cs="Arial"/>
                <w:sz w:val="20"/>
                <w:szCs w:val="20"/>
              </w:rPr>
              <w:t xml:space="preserve">ICF outcomes  </w:t>
            </w:r>
          </w:p>
        </w:tc>
        <w:tc>
          <w:tcPr>
            <w:tcW w:w="3911" w:type="dxa"/>
          </w:tcPr>
          <w:p w14:paraId="0B046E33"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No effectiveness data reported.</w:t>
            </w:r>
          </w:p>
          <w:p w14:paraId="44044AEE"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 xml:space="preserve">Evaluations of effects of AFOs on gross motor skills other than gait were limited. Limited synthesis of findings. Positive effects on independent standing, standing balance and postural control mechanisms were reported.   </w:t>
            </w:r>
          </w:p>
          <w:p w14:paraId="73BB7356" w14:textId="77777777" w:rsidR="00C06725" w:rsidRPr="00EE39DF" w:rsidRDefault="00C06725" w:rsidP="008233F9">
            <w:pPr>
              <w:rPr>
                <w:rFonts w:eastAsia="Arial Nova" w:cs="Arial"/>
                <w:sz w:val="20"/>
                <w:szCs w:val="20"/>
              </w:rPr>
            </w:pPr>
          </w:p>
        </w:tc>
      </w:tr>
      <w:tr w:rsidR="00C06725" w:rsidRPr="00EE39DF" w14:paraId="3BC80C01" w14:textId="77777777" w:rsidTr="008A59A5">
        <w:trPr>
          <w:trHeight w:val="300"/>
        </w:trPr>
        <w:tc>
          <w:tcPr>
            <w:tcW w:w="0" w:type="auto"/>
          </w:tcPr>
          <w:p w14:paraId="56CDB14E" w14:textId="77777777" w:rsidR="00C06725" w:rsidRPr="00EE39DF" w:rsidRDefault="00C06725" w:rsidP="008233F9">
            <w:pPr>
              <w:rPr>
                <w:rFonts w:eastAsia="Arial Nova" w:cs="Arial"/>
                <w:sz w:val="20"/>
                <w:szCs w:val="20"/>
              </w:rPr>
            </w:pPr>
            <w:r w:rsidRPr="00EE39DF">
              <w:rPr>
                <w:rFonts w:eastAsia="Arial Nova" w:cs="Arial"/>
                <w:sz w:val="20"/>
                <w:szCs w:val="20"/>
              </w:rPr>
              <w:lastRenderedPageBreak/>
              <w:t xml:space="preserve">Hill 2020  </w:t>
            </w:r>
          </w:p>
        </w:tc>
        <w:tc>
          <w:tcPr>
            <w:tcW w:w="0" w:type="auto"/>
          </w:tcPr>
          <w:p w14:paraId="2C17E676" w14:textId="08FC48EC" w:rsidR="00C06725" w:rsidRPr="00EE39DF" w:rsidRDefault="002B776A" w:rsidP="008233F9">
            <w:pPr>
              <w:rPr>
                <w:rFonts w:eastAsia="Arial Nova" w:cs="Arial"/>
                <w:sz w:val="20"/>
                <w:szCs w:val="20"/>
              </w:rPr>
            </w:pPr>
            <w:r>
              <w:rPr>
                <w:rFonts w:eastAsia="Arial Nova" w:cs="Arial"/>
                <w:sz w:val="20"/>
                <w:szCs w:val="20"/>
              </w:rPr>
              <w:t>S</w:t>
            </w:r>
            <w:r w:rsidR="00C06725" w:rsidRPr="00EE39DF">
              <w:rPr>
                <w:rFonts w:eastAsia="Arial Nova" w:cs="Arial"/>
                <w:sz w:val="20"/>
                <w:szCs w:val="20"/>
              </w:rPr>
              <w:t xml:space="preserve">coping review </w:t>
            </w:r>
          </w:p>
        </w:tc>
        <w:tc>
          <w:tcPr>
            <w:tcW w:w="0" w:type="auto"/>
          </w:tcPr>
          <w:p w14:paraId="2BF110A3" w14:textId="77777777" w:rsidR="00C06725" w:rsidRPr="00EE39DF" w:rsidRDefault="00C06725" w:rsidP="008233F9">
            <w:pPr>
              <w:rPr>
                <w:rFonts w:eastAsia="Arial Nova" w:cs="Arial"/>
                <w:sz w:val="20"/>
                <w:szCs w:val="20"/>
              </w:rPr>
            </w:pPr>
            <w:r w:rsidRPr="00EE39DF">
              <w:rPr>
                <w:rFonts w:eastAsia="Arial Nova" w:cs="Arial"/>
                <w:sz w:val="20"/>
                <w:szCs w:val="20"/>
              </w:rPr>
              <w:t>Children under 18 with some form of mobility impairment</w:t>
            </w:r>
          </w:p>
        </w:tc>
        <w:tc>
          <w:tcPr>
            <w:tcW w:w="0" w:type="auto"/>
          </w:tcPr>
          <w:p w14:paraId="5A1819E6" w14:textId="77777777" w:rsidR="00C06725" w:rsidRPr="00EE39DF" w:rsidRDefault="00C06725" w:rsidP="008233F9">
            <w:pPr>
              <w:rPr>
                <w:rFonts w:eastAsia="Arial Nova" w:cs="Arial"/>
                <w:sz w:val="20"/>
                <w:szCs w:val="20"/>
              </w:rPr>
            </w:pPr>
            <w:r w:rsidRPr="00EE39DF">
              <w:rPr>
                <w:rFonts w:eastAsia="Arial Nova" w:cs="Arial"/>
                <w:sz w:val="20"/>
                <w:szCs w:val="20"/>
              </w:rPr>
              <w:t xml:space="preserve">0-18 yrs </w:t>
            </w:r>
          </w:p>
        </w:tc>
        <w:tc>
          <w:tcPr>
            <w:tcW w:w="0" w:type="auto"/>
          </w:tcPr>
          <w:p w14:paraId="69A680D7" w14:textId="77777777" w:rsidR="00C06725" w:rsidRPr="00EE39DF" w:rsidRDefault="00C06725" w:rsidP="008233F9">
            <w:pPr>
              <w:rPr>
                <w:rFonts w:eastAsia="Arial Nova" w:cs="Arial"/>
                <w:sz w:val="20"/>
                <w:szCs w:val="20"/>
              </w:rPr>
            </w:pPr>
            <w:r w:rsidRPr="00EE39DF">
              <w:rPr>
                <w:rFonts w:eastAsia="Arial Nova" w:cs="Arial"/>
                <w:sz w:val="20"/>
                <w:szCs w:val="20"/>
              </w:rPr>
              <w:t>Not specified</w:t>
            </w:r>
          </w:p>
        </w:tc>
        <w:tc>
          <w:tcPr>
            <w:tcW w:w="0" w:type="auto"/>
          </w:tcPr>
          <w:p w14:paraId="33A9B4B6" w14:textId="77777777" w:rsidR="00C06725" w:rsidRPr="00EE39DF" w:rsidRDefault="00C06725" w:rsidP="008233F9">
            <w:pPr>
              <w:rPr>
                <w:rFonts w:eastAsia="Arial Nova" w:cs="Arial"/>
                <w:sz w:val="20"/>
                <w:szCs w:val="20"/>
              </w:rPr>
            </w:pPr>
            <w:r w:rsidRPr="00EE39DF">
              <w:rPr>
                <w:rFonts w:eastAsia="Arial Nova" w:cs="Arial"/>
                <w:sz w:val="20"/>
                <w:szCs w:val="20"/>
              </w:rPr>
              <w:t xml:space="preserve">Therapeutic footwear (corrective and functional)  </w:t>
            </w:r>
          </w:p>
        </w:tc>
        <w:tc>
          <w:tcPr>
            <w:tcW w:w="2252" w:type="dxa"/>
          </w:tcPr>
          <w:p w14:paraId="10868695" w14:textId="77777777" w:rsidR="00C06725" w:rsidRPr="00EE39DF" w:rsidRDefault="00C06725" w:rsidP="008233F9">
            <w:pPr>
              <w:rPr>
                <w:rFonts w:eastAsia="Arial Nova" w:cs="Arial"/>
                <w:sz w:val="20"/>
                <w:szCs w:val="20"/>
              </w:rPr>
            </w:pPr>
            <w:r w:rsidRPr="00EE39DF">
              <w:rPr>
                <w:rFonts w:eastAsia="Arial Nova" w:cs="Arial"/>
                <w:sz w:val="20"/>
                <w:szCs w:val="20"/>
              </w:rPr>
              <w:t xml:space="preserve">Primary outcome: Biomechanical or skeletal geometry.  </w:t>
            </w:r>
          </w:p>
          <w:p w14:paraId="13E5BB27" w14:textId="77777777" w:rsidR="00C06725" w:rsidRPr="00EE39DF" w:rsidRDefault="00C06725" w:rsidP="008233F9">
            <w:pPr>
              <w:rPr>
                <w:rFonts w:eastAsia="Arial Nova" w:cs="Arial"/>
                <w:sz w:val="20"/>
                <w:szCs w:val="20"/>
              </w:rPr>
            </w:pPr>
            <w:r w:rsidRPr="00EE39DF">
              <w:rPr>
                <w:rFonts w:eastAsia="Arial Nova" w:cs="Arial"/>
                <w:sz w:val="20"/>
                <w:szCs w:val="20"/>
              </w:rPr>
              <w:t>Secondary outcomes: pain whilst using device, reluctance to use device.</w:t>
            </w:r>
          </w:p>
        </w:tc>
        <w:tc>
          <w:tcPr>
            <w:tcW w:w="3911" w:type="dxa"/>
          </w:tcPr>
          <w:p w14:paraId="6F498368"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No effectiveness data reported.</w:t>
            </w:r>
          </w:p>
          <w:p w14:paraId="72432E7B" w14:textId="77777777" w:rsidR="00C06725" w:rsidRPr="00C67ED2" w:rsidRDefault="00C06725" w:rsidP="008233F9">
            <w:pPr>
              <w:spacing w:before="40" w:after="40" w:line="259" w:lineRule="auto"/>
              <w:rPr>
                <w:rFonts w:eastAsia="Arial Nova" w:cs="Arial"/>
                <w:bCs/>
                <w:sz w:val="20"/>
                <w:szCs w:val="20"/>
              </w:rPr>
            </w:pPr>
            <w:r w:rsidRPr="00C67ED2">
              <w:rPr>
                <w:rFonts w:eastAsia="Arial Nova" w:cs="Arial"/>
                <w:bCs/>
                <w:sz w:val="20"/>
                <w:szCs w:val="20"/>
              </w:rPr>
              <w:t xml:space="preserve">Only a limited number of studies have explored the effects of therapeutic footwear and only in a narrow range of mobility impairments (children with pes planus and cerebral palsy). </w:t>
            </w:r>
          </w:p>
          <w:p w14:paraId="165B0EB6"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The review provides descriptive results for the following footwear interventions: Corrective, Functional, Stability, Instability and Lift</w:t>
            </w:r>
          </w:p>
          <w:p w14:paraId="3E50107E"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 xml:space="preserve">There is relatively limited research concerning any grouping of therapeutic footwear. Level of evidence ranged from II to IV, but no study exceeded a quality assessment of fair, due to methodology that affected both internal and external validity. This entails a conservative recommendation from the current evidence base concerning clinical usage of therapeutic footwear. There appears to be evidence that corrective footwear is not recommended as an intervention for developmental pes planus since there is no apparent favourable outcome compared to standard footwear in infants and young children. With an unnecessary prescription of corrective footwear </w:t>
            </w:r>
            <w:r w:rsidRPr="00EE39DF">
              <w:rPr>
                <w:rFonts w:eastAsia="Arial Nova" w:cs="Arial"/>
                <w:sz w:val="20"/>
                <w:szCs w:val="20"/>
              </w:rPr>
              <w:lastRenderedPageBreak/>
              <w:t>leading to potential over-medicalisation of typical development and psychosocial detriment in early adult life.</w:t>
            </w:r>
          </w:p>
          <w:p w14:paraId="20958A57"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Functional footwear appears to be able to play a role in assisting children with mobility impairment across a broader age range than corrective footwear; however, these studies invariably suffer from a small sample size potentially being underpowered to detect any statistically significant effect.</w:t>
            </w:r>
          </w:p>
          <w:p w14:paraId="23E8F9E8"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Limited fair quality level II evidence is available that corrective footwear has no statistically significant effect on apparent typical developmental pes planus. Conversely, there is limited fair quality level II evidence that it can offer a corrective effect in mild to moderate cases of CTEV in infancy. Functional therapeutic footwear offers limited fair quality level III evidence on apparent improvement to gait parameters in pre-school and primary school-aged children with pes planus, Down’s syndrome or CP. Included studies explored body structure and functional aspects of the WHO ICF-CY (biomechanical and skeletal geometry outcomes). However, psychosocial aspects of the ICF-CY concerning the quality of life appears largely absent in the research.</w:t>
            </w:r>
          </w:p>
        </w:tc>
      </w:tr>
      <w:tr w:rsidR="008233F9" w:rsidRPr="00EE39DF" w14:paraId="1AD51BE8" w14:textId="77777777" w:rsidTr="008A59A5">
        <w:trPr>
          <w:cnfStyle w:val="000000100000" w:firstRow="0" w:lastRow="0" w:firstColumn="0" w:lastColumn="0" w:oddVBand="0" w:evenVBand="0" w:oddHBand="1" w:evenHBand="0" w:firstRowFirstColumn="0" w:firstRowLastColumn="0" w:lastRowFirstColumn="0" w:lastRowLastColumn="0"/>
          <w:trHeight w:val="300"/>
        </w:trPr>
        <w:tc>
          <w:tcPr>
            <w:tcW w:w="0" w:type="auto"/>
          </w:tcPr>
          <w:p w14:paraId="04814A39" w14:textId="77777777" w:rsidR="00C06725" w:rsidRPr="00EE39DF" w:rsidRDefault="00C06725" w:rsidP="008233F9">
            <w:pPr>
              <w:rPr>
                <w:rFonts w:eastAsia="Arial Nova" w:cs="Arial"/>
                <w:sz w:val="20"/>
                <w:szCs w:val="20"/>
              </w:rPr>
            </w:pPr>
            <w:r w:rsidRPr="00EE39DF">
              <w:rPr>
                <w:rFonts w:eastAsia="Arial Nova" w:cs="Arial"/>
                <w:sz w:val="20"/>
                <w:szCs w:val="20"/>
              </w:rPr>
              <w:lastRenderedPageBreak/>
              <w:t xml:space="preserve">Livingstone 2014a  </w:t>
            </w:r>
          </w:p>
        </w:tc>
        <w:tc>
          <w:tcPr>
            <w:tcW w:w="0" w:type="auto"/>
          </w:tcPr>
          <w:p w14:paraId="6F092799" w14:textId="77777777" w:rsidR="00C06725" w:rsidRPr="00EE39DF" w:rsidRDefault="00C06725" w:rsidP="008233F9">
            <w:pPr>
              <w:rPr>
                <w:rFonts w:eastAsia="Arial Nova" w:cs="Arial"/>
                <w:sz w:val="20"/>
                <w:szCs w:val="20"/>
              </w:rPr>
            </w:pPr>
            <w:r w:rsidRPr="00EE39DF">
              <w:rPr>
                <w:rFonts w:eastAsia="Arial Nova" w:cs="Arial"/>
                <w:sz w:val="20"/>
                <w:szCs w:val="20"/>
              </w:rPr>
              <w:t xml:space="preserve">Systematic review </w:t>
            </w:r>
          </w:p>
        </w:tc>
        <w:tc>
          <w:tcPr>
            <w:tcW w:w="0" w:type="auto"/>
          </w:tcPr>
          <w:p w14:paraId="4D410FF1" w14:textId="77777777" w:rsidR="00C06725" w:rsidRPr="00EE39DF" w:rsidRDefault="00C06725" w:rsidP="008233F9">
            <w:pPr>
              <w:rPr>
                <w:rFonts w:eastAsia="Arial Nova" w:cs="Arial"/>
                <w:sz w:val="20"/>
                <w:szCs w:val="20"/>
              </w:rPr>
            </w:pPr>
            <w:r w:rsidRPr="00EE39DF">
              <w:rPr>
                <w:rFonts w:eastAsia="Arial Nova" w:cs="Arial"/>
                <w:sz w:val="20"/>
                <w:szCs w:val="20"/>
              </w:rPr>
              <w:t xml:space="preserve">Children with mobility impairments </w:t>
            </w:r>
          </w:p>
        </w:tc>
        <w:tc>
          <w:tcPr>
            <w:tcW w:w="0" w:type="auto"/>
          </w:tcPr>
          <w:p w14:paraId="540D7807" w14:textId="77777777" w:rsidR="00C06725" w:rsidRPr="00EE39DF" w:rsidRDefault="00C06725" w:rsidP="008233F9">
            <w:pPr>
              <w:rPr>
                <w:rFonts w:eastAsia="Arial Nova" w:cs="Arial"/>
                <w:sz w:val="20"/>
                <w:szCs w:val="20"/>
              </w:rPr>
            </w:pPr>
            <w:r w:rsidRPr="00EE39DF">
              <w:rPr>
                <w:rFonts w:eastAsia="Arial Nova" w:cs="Arial"/>
                <w:sz w:val="20"/>
                <w:szCs w:val="20"/>
              </w:rPr>
              <w:t xml:space="preserve">Children aged 18 and under </w:t>
            </w:r>
          </w:p>
        </w:tc>
        <w:tc>
          <w:tcPr>
            <w:tcW w:w="0" w:type="auto"/>
          </w:tcPr>
          <w:p w14:paraId="23C27877" w14:textId="77777777" w:rsidR="00C06725" w:rsidRPr="00EE39DF" w:rsidRDefault="00C06725" w:rsidP="008233F9">
            <w:pPr>
              <w:rPr>
                <w:rFonts w:eastAsia="Arial Nova" w:cs="Arial"/>
                <w:sz w:val="20"/>
                <w:szCs w:val="20"/>
              </w:rPr>
            </w:pPr>
            <w:r w:rsidRPr="00EE39DF">
              <w:rPr>
                <w:rFonts w:eastAsia="Arial Nova" w:cs="Arial"/>
                <w:sz w:val="20"/>
                <w:szCs w:val="20"/>
              </w:rPr>
              <w:t xml:space="preserve">Not specified </w:t>
            </w:r>
          </w:p>
        </w:tc>
        <w:tc>
          <w:tcPr>
            <w:tcW w:w="0" w:type="auto"/>
          </w:tcPr>
          <w:p w14:paraId="7694317D" w14:textId="77777777" w:rsidR="00C06725" w:rsidRPr="00EE39DF" w:rsidRDefault="00C06725" w:rsidP="008233F9">
            <w:pPr>
              <w:rPr>
                <w:rFonts w:eastAsia="Arial Nova" w:cs="Arial"/>
                <w:sz w:val="20"/>
                <w:szCs w:val="20"/>
              </w:rPr>
            </w:pPr>
            <w:r w:rsidRPr="00EE39DF">
              <w:rPr>
                <w:rFonts w:eastAsia="Arial Nova" w:cs="Arial"/>
                <w:sz w:val="20"/>
                <w:szCs w:val="20"/>
              </w:rPr>
              <w:t xml:space="preserve">Powered mobility  </w:t>
            </w:r>
          </w:p>
        </w:tc>
        <w:tc>
          <w:tcPr>
            <w:tcW w:w="2252" w:type="dxa"/>
          </w:tcPr>
          <w:p w14:paraId="2E3B7475" w14:textId="77777777" w:rsidR="00C06725" w:rsidRPr="00EE39DF" w:rsidRDefault="00C06725" w:rsidP="008233F9">
            <w:pPr>
              <w:rPr>
                <w:rFonts w:eastAsia="Arial Nova" w:cs="Arial"/>
                <w:sz w:val="20"/>
                <w:szCs w:val="20"/>
              </w:rPr>
            </w:pPr>
            <w:r w:rsidRPr="00EE39DF">
              <w:rPr>
                <w:rFonts w:eastAsia="Arial Nova" w:cs="Arial"/>
                <w:sz w:val="20"/>
                <w:szCs w:val="20"/>
              </w:rPr>
              <w:t xml:space="preserve">ICF components: body structure and function, activity, participation).   </w:t>
            </w:r>
          </w:p>
        </w:tc>
        <w:tc>
          <w:tcPr>
            <w:tcW w:w="3911" w:type="dxa"/>
          </w:tcPr>
          <w:p w14:paraId="39EF83A5"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No effectiveness data reported.</w:t>
            </w:r>
          </w:p>
          <w:p w14:paraId="349A344C" w14:textId="04411F6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 xml:space="preserve">The body of evidence supporting outcomes for children using power mobility is primarily descriptive rather than </w:t>
            </w:r>
            <w:r w:rsidR="00C74E99" w:rsidRPr="00EE39DF">
              <w:rPr>
                <w:rFonts w:eastAsia="Arial Nova" w:cs="Arial"/>
                <w:sz w:val="20"/>
                <w:szCs w:val="20"/>
              </w:rPr>
              <w:t>experimental,</w:t>
            </w:r>
            <w:r w:rsidRPr="00EE39DF">
              <w:rPr>
                <w:rFonts w:eastAsia="Arial Nova" w:cs="Arial"/>
                <w:sz w:val="20"/>
                <w:szCs w:val="20"/>
              </w:rPr>
              <w:t xml:space="preserve"> so effectiveness data is limited. Authors note that powered mobility device use may have positive effects on overall development, independent mobility and self</w:t>
            </w:r>
            <w:r w:rsidR="008E213B">
              <w:rPr>
                <w:rFonts w:eastAsia="Arial Nova" w:cs="Arial"/>
                <w:sz w:val="20"/>
                <w:szCs w:val="20"/>
              </w:rPr>
              <w:t>-</w:t>
            </w:r>
            <w:r w:rsidR="008E213B" w:rsidRPr="00EE39DF">
              <w:rPr>
                <w:rFonts w:eastAsia="Arial Nova" w:cs="Arial"/>
                <w:sz w:val="20"/>
                <w:szCs w:val="20"/>
              </w:rPr>
              <w:t>initiated</w:t>
            </w:r>
            <w:r w:rsidRPr="00EE39DF">
              <w:rPr>
                <w:rFonts w:eastAsia="Arial Nova" w:cs="Arial"/>
                <w:sz w:val="20"/>
                <w:szCs w:val="20"/>
              </w:rPr>
              <w:t xml:space="preserve"> movement. The authors noted that powered mobility devices may support a range of ICF outcomes and that environmental factors may influence successful power mobility use and skill development. </w:t>
            </w:r>
          </w:p>
        </w:tc>
      </w:tr>
      <w:tr w:rsidR="00C06725" w:rsidRPr="00EE39DF" w14:paraId="344E1E8D" w14:textId="77777777" w:rsidTr="008A59A5">
        <w:trPr>
          <w:trHeight w:val="300"/>
        </w:trPr>
        <w:tc>
          <w:tcPr>
            <w:tcW w:w="0" w:type="auto"/>
          </w:tcPr>
          <w:p w14:paraId="7C9C5404" w14:textId="77777777" w:rsidR="00C06725" w:rsidRPr="00EE39DF" w:rsidRDefault="00C06725" w:rsidP="008233F9">
            <w:pPr>
              <w:rPr>
                <w:rFonts w:eastAsia="Arial Nova" w:cs="Arial"/>
                <w:sz w:val="20"/>
                <w:szCs w:val="20"/>
              </w:rPr>
            </w:pPr>
            <w:r w:rsidRPr="00EE39DF">
              <w:rPr>
                <w:rFonts w:eastAsia="Arial Nova" w:cs="Arial"/>
                <w:sz w:val="20"/>
                <w:szCs w:val="20"/>
              </w:rPr>
              <w:t xml:space="preserve">Montero 2014  </w:t>
            </w:r>
          </w:p>
        </w:tc>
        <w:tc>
          <w:tcPr>
            <w:tcW w:w="0" w:type="auto"/>
          </w:tcPr>
          <w:p w14:paraId="14501B43" w14:textId="77777777" w:rsidR="00C06725" w:rsidRPr="00EE39DF" w:rsidRDefault="00C06725" w:rsidP="008233F9">
            <w:pPr>
              <w:rPr>
                <w:rFonts w:eastAsia="Arial Nova" w:cs="Arial"/>
                <w:sz w:val="20"/>
                <w:szCs w:val="20"/>
              </w:rPr>
            </w:pPr>
            <w:r w:rsidRPr="00EE39DF">
              <w:rPr>
                <w:rFonts w:eastAsia="Arial Nova" w:cs="Arial"/>
                <w:sz w:val="20"/>
                <w:szCs w:val="20"/>
              </w:rPr>
              <w:t xml:space="preserve">Systematic review </w:t>
            </w:r>
          </w:p>
        </w:tc>
        <w:tc>
          <w:tcPr>
            <w:tcW w:w="0" w:type="auto"/>
          </w:tcPr>
          <w:p w14:paraId="60328BEA" w14:textId="77777777" w:rsidR="00C06725" w:rsidRPr="00EE39DF" w:rsidRDefault="00C06725" w:rsidP="008233F9">
            <w:pPr>
              <w:rPr>
                <w:rFonts w:eastAsia="Arial Nova" w:cs="Arial"/>
                <w:sz w:val="20"/>
                <w:szCs w:val="20"/>
              </w:rPr>
            </w:pPr>
            <w:r w:rsidRPr="00EE39DF">
              <w:rPr>
                <w:rFonts w:eastAsia="Arial Nova" w:cs="Arial"/>
                <w:sz w:val="20"/>
                <w:szCs w:val="20"/>
              </w:rPr>
              <w:t xml:space="preserve">Children with motor disabilities </w:t>
            </w:r>
          </w:p>
        </w:tc>
        <w:tc>
          <w:tcPr>
            <w:tcW w:w="0" w:type="auto"/>
          </w:tcPr>
          <w:p w14:paraId="0E2E8127" w14:textId="77777777" w:rsidR="00C06725" w:rsidRPr="00EE39DF" w:rsidRDefault="00C06725" w:rsidP="008233F9">
            <w:pPr>
              <w:rPr>
                <w:rFonts w:eastAsia="Arial Nova" w:cs="Arial"/>
                <w:sz w:val="20"/>
                <w:szCs w:val="20"/>
              </w:rPr>
            </w:pPr>
            <w:r w:rsidRPr="00EE39DF">
              <w:rPr>
                <w:rFonts w:eastAsia="Arial Nova" w:cs="Arial"/>
                <w:sz w:val="20"/>
                <w:szCs w:val="20"/>
              </w:rPr>
              <w:t xml:space="preserve">Children aged 18 and under </w:t>
            </w:r>
          </w:p>
        </w:tc>
        <w:tc>
          <w:tcPr>
            <w:tcW w:w="0" w:type="auto"/>
          </w:tcPr>
          <w:p w14:paraId="291D7349" w14:textId="77777777" w:rsidR="00C06725" w:rsidRPr="00EE39DF" w:rsidRDefault="00C06725" w:rsidP="008233F9">
            <w:pPr>
              <w:rPr>
                <w:rFonts w:eastAsia="Arial Nova" w:cs="Arial"/>
                <w:sz w:val="20"/>
                <w:szCs w:val="20"/>
              </w:rPr>
            </w:pPr>
            <w:r w:rsidRPr="00EE39DF">
              <w:rPr>
                <w:rFonts w:eastAsia="Arial Nova" w:cs="Arial"/>
                <w:sz w:val="20"/>
                <w:szCs w:val="20"/>
              </w:rPr>
              <w:t xml:space="preserve">Not specified </w:t>
            </w:r>
          </w:p>
        </w:tc>
        <w:tc>
          <w:tcPr>
            <w:tcW w:w="0" w:type="auto"/>
          </w:tcPr>
          <w:p w14:paraId="69DC813F" w14:textId="7B1E8C1A" w:rsidR="00C06725" w:rsidRPr="00EE39DF" w:rsidRDefault="00C06725" w:rsidP="008233F9">
            <w:pPr>
              <w:rPr>
                <w:rFonts w:eastAsia="Arial Nova" w:cs="Arial"/>
                <w:sz w:val="20"/>
                <w:szCs w:val="20"/>
              </w:rPr>
            </w:pPr>
            <w:r w:rsidRPr="00EE39DF">
              <w:rPr>
                <w:rFonts w:eastAsia="Arial Nova" w:cs="Arial"/>
                <w:sz w:val="20"/>
                <w:szCs w:val="20"/>
              </w:rPr>
              <w:t xml:space="preserve">Technical devices these </w:t>
            </w:r>
            <w:r w:rsidR="00193795" w:rsidRPr="00EE39DF">
              <w:rPr>
                <w:rFonts w:eastAsia="Arial Nova" w:cs="Arial"/>
                <w:sz w:val="20"/>
                <w:szCs w:val="20"/>
              </w:rPr>
              <w:t>includ</w:t>
            </w:r>
            <w:r w:rsidR="00193795">
              <w:rPr>
                <w:rFonts w:eastAsia="Arial Nova" w:cs="Arial"/>
                <w:sz w:val="20"/>
                <w:szCs w:val="20"/>
              </w:rPr>
              <w:t>ing</w:t>
            </w:r>
            <w:r w:rsidR="00193795" w:rsidRPr="00EE39DF">
              <w:rPr>
                <w:rFonts w:eastAsia="Arial Nova" w:cs="Arial"/>
                <w:sz w:val="20"/>
                <w:szCs w:val="20"/>
              </w:rPr>
              <w:t xml:space="preserve"> </w:t>
            </w:r>
            <w:r w:rsidRPr="00EE39DF">
              <w:rPr>
                <w:rFonts w:eastAsia="Arial Nova" w:cs="Arial"/>
                <w:sz w:val="20"/>
                <w:szCs w:val="20"/>
              </w:rPr>
              <w:t xml:space="preserve">ankle foot orthoses, mobility-related support, supports related to the sitting position, orthotic garments, supports related to therapeutic taping, wrist to thumb brace.   </w:t>
            </w:r>
          </w:p>
        </w:tc>
        <w:tc>
          <w:tcPr>
            <w:tcW w:w="2252" w:type="dxa"/>
          </w:tcPr>
          <w:p w14:paraId="4B5743E6" w14:textId="77777777" w:rsidR="00C06725" w:rsidRPr="00EE39DF" w:rsidRDefault="00C06725" w:rsidP="008233F9">
            <w:pPr>
              <w:rPr>
                <w:rFonts w:eastAsia="Arial Nova" w:cs="Arial"/>
                <w:sz w:val="20"/>
                <w:szCs w:val="20"/>
              </w:rPr>
            </w:pPr>
            <w:r w:rsidRPr="00EE39DF">
              <w:rPr>
                <w:rFonts w:eastAsia="Arial Nova" w:cs="Arial"/>
                <w:sz w:val="20"/>
                <w:szCs w:val="20"/>
              </w:rPr>
              <w:t xml:space="preserve">Studies reported kinematic and kinetic parameters of gait, gross motor skills, lower limb articulations and body posture range of movement.   </w:t>
            </w:r>
          </w:p>
        </w:tc>
        <w:tc>
          <w:tcPr>
            <w:tcW w:w="3911" w:type="dxa"/>
          </w:tcPr>
          <w:p w14:paraId="6DD4AB9D"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No effectiveness data reported.</w:t>
            </w:r>
          </w:p>
          <w:p w14:paraId="12C896CE"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 xml:space="preserve">The authors suggest that in most cases studies of orthoses, standing frames, adaptive seating devices, orthotic garment and postural treatment suggested a favourable outcome. Studies assessing mobility showed variable effects. They also noted that most of the studies included that the use of technical devices improves the independence of children. Due to nature of studies, synthesis of findings not provided.  </w:t>
            </w:r>
          </w:p>
        </w:tc>
      </w:tr>
      <w:tr w:rsidR="008233F9" w:rsidRPr="00EE39DF" w14:paraId="54456EB0" w14:textId="77777777" w:rsidTr="008A59A5">
        <w:trPr>
          <w:cnfStyle w:val="000000100000" w:firstRow="0" w:lastRow="0" w:firstColumn="0" w:lastColumn="0" w:oddVBand="0" w:evenVBand="0" w:oddHBand="1" w:evenHBand="0" w:firstRowFirstColumn="0" w:firstRowLastColumn="0" w:lastRowFirstColumn="0" w:lastRowLastColumn="0"/>
          <w:trHeight w:val="300"/>
        </w:trPr>
        <w:tc>
          <w:tcPr>
            <w:tcW w:w="0" w:type="auto"/>
          </w:tcPr>
          <w:p w14:paraId="33F6C62A" w14:textId="77777777" w:rsidR="00C06725" w:rsidRPr="00EE39DF" w:rsidRDefault="00C06725" w:rsidP="008233F9">
            <w:pPr>
              <w:rPr>
                <w:rFonts w:eastAsia="Arial Nova" w:cs="Arial"/>
                <w:sz w:val="20"/>
                <w:szCs w:val="20"/>
              </w:rPr>
            </w:pPr>
            <w:r w:rsidRPr="00EE39DF">
              <w:rPr>
                <w:rFonts w:eastAsia="Arial Nova" w:cs="Arial"/>
                <w:sz w:val="20"/>
                <w:szCs w:val="20"/>
              </w:rPr>
              <w:t xml:space="preserve">Paleg 2015  </w:t>
            </w:r>
          </w:p>
        </w:tc>
        <w:tc>
          <w:tcPr>
            <w:tcW w:w="0" w:type="auto"/>
          </w:tcPr>
          <w:p w14:paraId="1D1D02EA" w14:textId="77777777" w:rsidR="00C06725" w:rsidRPr="00EE39DF" w:rsidRDefault="00C06725" w:rsidP="008233F9">
            <w:pPr>
              <w:rPr>
                <w:rFonts w:eastAsia="Arial Nova" w:cs="Arial"/>
                <w:sz w:val="20"/>
                <w:szCs w:val="20"/>
              </w:rPr>
            </w:pPr>
            <w:r w:rsidRPr="00EE39DF">
              <w:rPr>
                <w:rFonts w:eastAsia="Arial Nova" w:cs="Arial"/>
                <w:sz w:val="20"/>
                <w:szCs w:val="20"/>
              </w:rPr>
              <w:t xml:space="preserve">systematic review </w:t>
            </w:r>
          </w:p>
        </w:tc>
        <w:tc>
          <w:tcPr>
            <w:tcW w:w="0" w:type="auto"/>
          </w:tcPr>
          <w:p w14:paraId="7D0593AF" w14:textId="77777777" w:rsidR="00C06725" w:rsidRPr="00EE39DF" w:rsidRDefault="00C06725" w:rsidP="008233F9">
            <w:pPr>
              <w:rPr>
                <w:rFonts w:eastAsia="Arial Nova" w:cs="Arial"/>
                <w:sz w:val="20"/>
                <w:szCs w:val="20"/>
              </w:rPr>
            </w:pPr>
            <w:r w:rsidRPr="00EE39DF">
              <w:rPr>
                <w:rFonts w:eastAsia="Arial Nova" w:cs="Arial"/>
                <w:sz w:val="20"/>
                <w:szCs w:val="20"/>
              </w:rPr>
              <w:t xml:space="preserve">Children with mobility impairments who are unable </w:t>
            </w:r>
            <w:r w:rsidRPr="00EE39DF">
              <w:rPr>
                <w:rFonts w:eastAsia="Arial Nova" w:cs="Arial"/>
                <w:sz w:val="20"/>
                <w:szCs w:val="20"/>
              </w:rPr>
              <w:lastRenderedPageBreak/>
              <w:t>to walk independently</w:t>
            </w:r>
          </w:p>
        </w:tc>
        <w:tc>
          <w:tcPr>
            <w:tcW w:w="0" w:type="auto"/>
          </w:tcPr>
          <w:p w14:paraId="59FFA81E" w14:textId="77777777" w:rsidR="00C06725" w:rsidRPr="00EE39DF" w:rsidRDefault="00C06725" w:rsidP="008233F9">
            <w:pPr>
              <w:rPr>
                <w:rFonts w:eastAsia="Arial Nova" w:cs="Arial"/>
                <w:sz w:val="20"/>
                <w:szCs w:val="20"/>
              </w:rPr>
            </w:pPr>
            <w:r w:rsidRPr="00EE39DF">
              <w:rPr>
                <w:rFonts w:eastAsia="Arial Nova" w:cs="Arial"/>
                <w:sz w:val="20"/>
                <w:szCs w:val="20"/>
              </w:rPr>
              <w:lastRenderedPageBreak/>
              <w:t xml:space="preserve">Children aged 2-18 years </w:t>
            </w:r>
          </w:p>
        </w:tc>
        <w:tc>
          <w:tcPr>
            <w:tcW w:w="0" w:type="auto"/>
          </w:tcPr>
          <w:p w14:paraId="3FE1775E" w14:textId="77777777" w:rsidR="00C06725" w:rsidRPr="00EE39DF" w:rsidRDefault="00C06725" w:rsidP="008233F9">
            <w:pPr>
              <w:rPr>
                <w:rFonts w:eastAsia="Arial Nova" w:cs="Arial"/>
                <w:sz w:val="20"/>
                <w:szCs w:val="20"/>
              </w:rPr>
            </w:pPr>
            <w:r w:rsidRPr="00EE39DF">
              <w:rPr>
                <w:rFonts w:eastAsia="Arial Nova" w:cs="Arial"/>
                <w:sz w:val="20"/>
                <w:szCs w:val="20"/>
              </w:rPr>
              <w:t xml:space="preserve">Not specified </w:t>
            </w:r>
          </w:p>
        </w:tc>
        <w:tc>
          <w:tcPr>
            <w:tcW w:w="0" w:type="auto"/>
          </w:tcPr>
          <w:p w14:paraId="47AD1D47" w14:textId="77777777" w:rsidR="00C06725" w:rsidRPr="00EE39DF" w:rsidRDefault="00C06725" w:rsidP="008233F9">
            <w:pPr>
              <w:rPr>
                <w:rFonts w:eastAsia="Arial Nova" w:cs="Arial"/>
                <w:sz w:val="20"/>
                <w:szCs w:val="20"/>
              </w:rPr>
            </w:pPr>
            <w:r w:rsidRPr="00EE39DF">
              <w:rPr>
                <w:rFonts w:eastAsia="Arial Nova" w:cs="Arial"/>
                <w:sz w:val="20"/>
                <w:szCs w:val="20"/>
              </w:rPr>
              <w:t>Gait trainers (walkers providing trunk and pelvic support)</w:t>
            </w:r>
          </w:p>
          <w:p w14:paraId="5748F53F" w14:textId="77777777" w:rsidR="00C06725" w:rsidRPr="00EE39DF" w:rsidRDefault="00C06725" w:rsidP="008233F9">
            <w:pPr>
              <w:rPr>
                <w:rFonts w:eastAsia="Arial Nova" w:cs="Arial"/>
                <w:sz w:val="20"/>
                <w:szCs w:val="20"/>
              </w:rPr>
            </w:pPr>
          </w:p>
        </w:tc>
        <w:tc>
          <w:tcPr>
            <w:tcW w:w="2252" w:type="dxa"/>
          </w:tcPr>
          <w:p w14:paraId="24F56487" w14:textId="77777777" w:rsidR="00C06725" w:rsidRPr="00EE39DF" w:rsidRDefault="00C06725" w:rsidP="008233F9">
            <w:pPr>
              <w:rPr>
                <w:rFonts w:eastAsia="Arial Nova" w:cs="Arial"/>
                <w:sz w:val="20"/>
                <w:szCs w:val="20"/>
              </w:rPr>
            </w:pPr>
            <w:r w:rsidRPr="00EE39DF">
              <w:rPr>
                <w:rFonts w:eastAsia="Arial Nova" w:cs="Arial"/>
                <w:sz w:val="20"/>
                <w:szCs w:val="20"/>
              </w:rPr>
              <w:lastRenderedPageBreak/>
              <w:t xml:space="preserve">ICF components.  </w:t>
            </w:r>
          </w:p>
        </w:tc>
        <w:tc>
          <w:tcPr>
            <w:tcW w:w="3911" w:type="dxa"/>
          </w:tcPr>
          <w:p w14:paraId="751E656F"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No effectiveness data reported.</w:t>
            </w:r>
          </w:p>
          <w:p w14:paraId="181AB95A" w14:textId="392B645A" w:rsidR="00C06725" w:rsidRPr="00EE39DF" w:rsidRDefault="00C06725" w:rsidP="00692380">
            <w:pPr>
              <w:spacing w:before="40" w:after="40" w:line="259" w:lineRule="auto"/>
              <w:rPr>
                <w:rFonts w:eastAsia="Arial Nova" w:cs="Arial"/>
                <w:sz w:val="20"/>
                <w:szCs w:val="20"/>
              </w:rPr>
            </w:pPr>
            <w:r w:rsidRPr="00EE39DF">
              <w:rPr>
                <w:rFonts w:eastAsia="Arial Nova" w:cs="Arial"/>
                <w:sz w:val="20"/>
                <w:szCs w:val="20"/>
              </w:rPr>
              <w:t xml:space="preserve">Effectiveness is primarily descriptive. Authors note that while the impact is </w:t>
            </w:r>
            <w:r w:rsidRPr="00EE39DF">
              <w:rPr>
                <w:rFonts w:eastAsia="Arial Nova" w:cs="Arial"/>
                <w:sz w:val="20"/>
                <w:szCs w:val="20"/>
              </w:rPr>
              <w:lastRenderedPageBreak/>
              <w:t xml:space="preserve">reported to be positive no strong conclusions can be drawn.   </w:t>
            </w:r>
          </w:p>
        </w:tc>
      </w:tr>
      <w:tr w:rsidR="00C06725" w:rsidRPr="00EE39DF" w14:paraId="4B5C8D2F" w14:textId="77777777" w:rsidTr="008A59A5">
        <w:trPr>
          <w:trHeight w:val="300"/>
        </w:trPr>
        <w:tc>
          <w:tcPr>
            <w:tcW w:w="0" w:type="auto"/>
          </w:tcPr>
          <w:p w14:paraId="06B42A3C" w14:textId="77777777" w:rsidR="00C06725" w:rsidRPr="00EE39DF" w:rsidRDefault="00C06725" w:rsidP="008233F9">
            <w:pPr>
              <w:rPr>
                <w:rFonts w:eastAsia="Arial Nova" w:cs="Arial"/>
                <w:sz w:val="20"/>
                <w:szCs w:val="20"/>
              </w:rPr>
            </w:pPr>
            <w:r w:rsidRPr="00EE39DF">
              <w:rPr>
                <w:rFonts w:eastAsia="Arial Nova" w:cs="Arial"/>
                <w:sz w:val="20"/>
                <w:szCs w:val="20"/>
              </w:rPr>
              <w:lastRenderedPageBreak/>
              <w:t xml:space="preserve">Weber 2014  </w:t>
            </w:r>
          </w:p>
        </w:tc>
        <w:tc>
          <w:tcPr>
            <w:tcW w:w="0" w:type="auto"/>
          </w:tcPr>
          <w:p w14:paraId="48C50089" w14:textId="77777777" w:rsidR="00C06725" w:rsidRPr="00EE39DF" w:rsidRDefault="00C06725" w:rsidP="008233F9">
            <w:pPr>
              <w:rPr>
                <w:rFonts w:eastAsia="Arial Nova" w:cs="Arial"/>
                <w:sz w:val="20"/>
                <w:szCs w:val="20"/>
              </w:rPr>
            </w:pPr>
            <w:r w:rsidRPr="00EE39DF">
              <w:rPr>
                <w:rFonts w:eastAsia="Arial Nova" w:cs="Arial"/>
                <w:sz w:val="20"/>
                <w:szCs w:val="20"/>
              </w:rPr>
              <w:t xml:space="preserve">Systematic review </w:t>
            </w:r>
          </w:p>
        </w:tc>
        <w:tc>
          <w:tcPr>
            <w:tcW w:w="0" w:type="auto"/>
          </w:tcPr>
          <w:p w14:paraId="48B25F36" w14:textId="77777777" w:rsidR="00C06725" w:rsidRPr="00EE39DF" w:rsidRDefault="00C06725" w:rsidP="008233F9">
            <w:pPr>
              <w:rPr>
                <w:rFonts w:eastAsia="Arial Nova" w:cs="Arial"/>
                <w:sz w:val="20"/>
                <w:szCs w:val="20"/>
              </w:rPr>
            </w:pPr>
            <w:r w:rsidRPr="00EE39DF">
              <w:rPr>
                <w:rFonts w:eastAsia="Arial Nova" w:cs="Arial"/>
                <w:sz w:val="20"/>
                <w:szCs w:val="20"/>
              </w:rPr>
              <w:t xml:space="preserve">Children with down syndrome or hypotonia </w:t>
            </w:r>
          </w:p>
        </w:tc>
        <w:tc>
          <w:tcPr>
            <w:tcW w:w="0" w:type="auto"/>
          </w:tcPr>
          <w:p w14:paraId="7DFB737B" w14:textId="77777777" w:rsidR="00C06725" w:rsidRPr="00EE39DF" w:rsidRDefault="00C06725" w:rsidP="008233F9">
            <w:pPr>
              <w:rPr>
                <w:rFonts w:eastAsia="Arial Nova" w:cs="Arial"/>
                <w:sz w:val="20"/>
                <w:szCs w:val="20"/>
              </w:rPr>
            </w:pPr>
            <w:r w:rsidRPr="00EE39DF">
              <w:rPr>
                <w:rFonts w:eastAsia="Arial Nova" w:cs="Arial"/>
                <w:sz w:val="20"/>
                <w:szCs w:val="20"/>
              </w:rPr>
              <w:t>Children aged 1.5 to 10 years old</w:t>
            </w:r>
          </w:p>
        </w:tc>
        <w:tc>
          <w:tcPr>
            <w:tcW w:w="0" w:type="auto"/>
          </w:tcPr>
          <w:p w14:paraId="328A1FDC" w14:textId="77777777" w:rsidR="00C06725" w:rsidRPr="00EE39DF" w:rsidRDefault="00C06725" w:rsidP="008233F9">
            <w:pPr>
              <w:rPr>
                <w:rFonts w:eastAsia="Arial Nova" w:cs="Arial"/>
                <w:sz w:val="20"/>
                <w:szCs w:val="20"/>
              </w:rPr>
            </w:pPr>
            <w:r w:rsidRPr="00EE39DF">
              <w:rPr>
                <w:rFonts w:eastAsia="Arial Nova" w:cs="Arial"/>
                <w:sz w:val="20"/>
                <w:szCs w:val="20"/>
              </w:rPr>
              <w:t xml:space="preserve">Not stated </w:t>
            </w:r>
          </w:p>
        </w:tc>
        <w:tc>
          <w:tcPr>
            <w:tcW w:w="0" w:type="auto"/>
          </w:tcPr>
          <w:p w14:paraId="77F4FD3B" w14:textId="77777777" w:rsidR="00C06725" w:rsidRPr="00EE39DF" w:rsidRDefault="00C06725" w:rsidP="008233F9">
            <w:pPr>
              <w:rPr>
                <w:rFonts w:eastAsia="Arial Nova" w:cs="Arial"/>
                <w:sz w:val="20"/>
                <w:szCs w:val="20"/>
              </w:rPr>
            </w:pPr>
            <w:r w:rsidRPr="00EE39DF">
              <w:rPr>
                <w:rFonts w:eastAsia="Arial Nova" w:cs="Arial"/>
                <w:sz w:val="20"/>
                <w:szCs w:val="20"/>
              </w:rPr>
              <w:t xml:space="preserve">Orthoses (with or without physical therapy)  </w:t>
            </w:r>
          </w:p>
        </w:tc>
        <w:tc>
          <w:tcPr>
            <w:tcW w:w="2252" w:type="dxa"/>
          </w:tcPr>
          <w:p w14:paraId="0CA3B720" w14:textId="77777777" w:rsidR="00C06725" w:rsidRPr="00EE39DF" w:rsidRDefault="00C06725" w:rsidP="008233F9">
            <w:pPr>
              <w:rPr>
                <w:rFonts w:eastAsia="Arial Nova" w:cs="Arial"/>
                <w:sz w:val="20"/>
                <w:szCs w:val="20"/>
              </w:rPr>
            </w:pPr>
            <w:r w:rsidRPr="00EE39DF">
              <w:rPr>
                <w:rFonts w:eastAsia="Arial Nova" w:cs="Arial"/>
                <w:sz w:val="20"/>
                <w:szCs w:val="20"/>
              </w:rPr>
              <w:t xml:space="preserve">ICF components.    </w:t>
            </w:r>
          </w:p>
        </w:tc>
        <w:tc>
          <w:tcPr>
            <w:tcW w:w="3911" w:type="dxa"/>
          </w:tcPr>
          <w:p w14:paraId="7FB4EF4F" w14:textId="77777777" w:rsidR="00C06725" w:rsidRPr="00EE39DF" w:rsidRDefault="00C06725" w:rsidP="008233F9">
            <w:pPr>
              <w:spacing w:before="40" w:after="40" w:line="259" w:lineRule="auto"/>
              <w:rPr>
                <w:rFonts w:eastAsia="Arial Nova" w:cs="Arial"/>
                <w:b/>
                <w:bCs/>
                <w:sz w:val="20"/>
                <w:szCs w:val="20"/>
              </w:rPr>
            </w:pPr>
            <w:r w:rsidRPr="00EE39DF">
              <w:rPr>
                <w:rFonts w:eastAsia="Arial Nova" w:cs="Arial"/>
                <w:b/>
                <w:bCs/>
                <w:sz w:val="20"/>
                <w:szCs w:val="20"/>
              </w:rPr>
              <w:t>No effectiveness data reported. Descriptive data.</w:t>
            </w:r>
          </w:p>
          <w:p w14:paraId="5B4D9BBD"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sz w:val="20"/>
                <w:szCs w:val="20"/>
              </w:rPr>
              <w:t xml:space="preserve">The authors suggest that foot orthoses and supramalleolar orthoses may benefit children with hypotonia.  </w:t>
            </w:r>
          </w:p>
        </w:tc>
      </w:tr>
      <w:tr w:rsidR="008233F9" w:rsidRPr="00EE39DF" w14:paraId="7B9A30A8" w14:textId="77777777" w:rsidTr="008A59A5">
        <w:trPr>
          <w:cnfStyle w:val="000000100000" w:firstRow="0" w:lastRow="0" w:firstColumn="0" w:lastColumn="0" w:oddVBand="0" w:evenVBand="0" w:oddHBand="1" w:evenHBand="0" w:firstRowFirstColumn="0" w:firstRowLastColumn="0" w:lastRowFirstColumn="0" w:lastRowLastColumn="0"/>
          <w:trHeight w:val="300"/>
        </w:trPr>
        <w:tc>
          <w:tcPr>
            <w:tcW w:w="0" w:type="auto"/>
          </w:tcPr>
          <w:p w14:paraId="38A110A7" w14:textId="77777777" w:rsidR="00C06725" w:rsidRPr="00EE39DF" w:rsidRDefault="00C06725" w:rsidP="008233F9">
            <w:pPr>
              <w:rPr>
                <w:rFonts w:eastAsia="Arial Nova" w:cs="Arial"/>
                <w:sz w:val="20"/>
                <w:szCs w:val="20"/>
              </w:rPr>
            </w:pPr>
            <w:r w:rsidRPr="00EE39DF">
              <w:rPr>
                <w:rFonts w:eastAsia="Arial Nova" w:cs="Arial"/>
                <w:sz w:val="20"/>
                <w:szCs w:val="20"/>
              </w:rPr>
              <w:t>Jackman 2022</w:t>
            </w:r>
          </w:p>
        </w:tc>
        <w:tc>
          <w:tcPr>
            <w:tcW w:w="0" w:type="auto"/>
          </w:tcPr>
          <w:p w14:paraId="1608A293" w14:textId="77777777" w:rsidR="00C06725" w:rsidRPr="00EE39DF" w:rsidRDefault="00C06725" w:rsidP="008233F9">
            <w:pPr>
              <w:rPr>
                <w:rFonts w:eastAsia="Arial Nova" w:cs="Arial"/>
                <w:sz w:val="20"/>
                <w:szCs w:val="20"/>
              </w:rPr>
            </w:pPr>
            <w:r w:rsidRPr="00EE39DF">
              <w:rPr>
                <w:rFonts w:eastAsia="Arial Nova" w:cs="Arial"/>
                <w:sz w:val="20"/>
                <w:szCs w:val="20"/>
              </w:rPr>
              <w:t>Guideline</w:t>
            </w:r>
          </w:p>
        </w:tc>
        <w:tc>
          <w:tcPr>
            <w:tcW w:w="0" w:type="auto"/>
          </w:tcPr>
          <w:p w14:paraId="645194F3" w14:textId="543E91CB" w:rsidR="00C06725" w:rsidRPr="00EE39DF" w:rsidRDefault="00C06725" w:rsidP="008233F9">
            <w:pPr>
              <w:rPr>
                <w:rFonts w:eastAsia="Arial Nova" w:cs="Arial"/>
                <w:sz w:val="20"/>
                <w:szCs w:val="20"/>
              </w:rPr>
            </w:pPr>
            <w:r w:rsidRPr="00EE39DF">
              <w:rPr>
                <w:rFonts w:eastAsia="Arial Nova" w:cs="Arial"/>
                <w:sz w:val="20"/>
                <w:szCs w:val="20"/>
              </w:rPr>
              <w:t xml:space="preserve">Cerebral </w:t>
            </w:r>
            <w:r w:rsidR="00364912" w:rsidRPr="00EE39DF">
              <w:rPr>
                <w:rFonts w:eastAsia="Arial Nova" w:cs="Arial"/>
                <w:sz w:val="20"/>
                <w:szCs w:val="20"/>
              </w:rPr>
              <w:t>Palsy</w:t>
            </w:r>
          </w:p>
        </w:tc>
        <w:tc>
          <w:tcPr>
            <w:tcW w:w="0" w:type="auto"/>
          </w:tcPr>
          <w:p w14:paraId="28CC2D48" w14:textId="77777777" w:rsidR="00C06725" w:rsidRPr="00EE39DF" w:rsidRDefault="00C06725" w:rsidP="008233F9">
            <w:pPr>
              <w:rPr>
                <w:rFonts w:eastAsia="Arial Nova" w:cs="Arial"/>
                <w:sz w:val="20"/>
                <w:szCs w:val="20"/>
              </w:rPr>
            </w:pPr>
            <w:r w:rsidRPr="00EE39DF">
              <w:rPr>
                <w:rFonts w:eastAsia="Arial Nova" w:cs="Arial"/>
                <w:sz w:val="20"/>
                <w:szCs w:val="20"/>
              </w:rPr>
              <w:t>2-18 years</w:t>
            </w:r>
          </w:p>
        </w:tc>
        <w:tc>
          <w:tcPr>
            <w:tcW w:w="0" w:type="auto"/>
          </w:tcPr>
          <w:p w14:paraId="3BF1F86D" w14:textId="77777777" w:rsidR="00C06725" w:rsidRPr="00EE39DF" w:rsidRDefault="00C06725" w:rsidP="008233F9">
            <w:pPr>
              <w:rPr>
                <w:rFonts w:eastAsia="Arial Nova" w:cs="Arial"/>
                <w:sz w:val="20"/>
                <w:szCs w:val="20"/>
              </w:rPr>
            </w:pPr>
            <w:r w:rsidRPr="00EE39DF">
              <w:rPr>
                <w:rFonts w:eastAsia="Arial Nova" w:cs="Arial"/>
                <w:sz w:val="20"/>
                <w:szCs w:val="20"/>
              </w:rPr>
              <w:t>Not specified</w:t>
            </w:r>
          </w:p>
        </w:tc>
        <w:tc>
          <w:tcPr>
            <w:tcW w:w="0" w:type="auto"/>
          </w:tcPr>
          <w:p w14:paraId="4CD43C32" w14:textId="77777777" w:rsidR="00C06725" w:rsidRPr="00EE39DF" w:rsidRDefault="00C06725" w:rsidP="008233F9">
            <w:pPr>
              <w:rPr>
                <w:rFonts w:eastAsia="Arial Nova" w:cs="Arial"/>
                <w:sz w:val="20"/>
                <w:szCs w:val="20"/>
              </w:rPr>
            </w:pPr>
            <w:r w:rsidRPr="00EE39DF">
              <w:rPr>
                <w:rFonts w:eastAsia="Arial Nova" w:cs="Arial"/>
                <w:sz w:val="20"/>
                <w:szCs w:val="20"/>
              </w:rPr>
              <w:t>Range of interventions to improve physical function</w:t>
            </w:r>
          </w:p>
        </w:tc>
        <w:tc>
          <w:tcPr>
            <w:tcW w:w="2252" w:type="dxa"/>
          </w:tcPr>
          <w:p w14:paraId="051638C3" w14:textId="77777777" w:rsidR="00C06725" w:rsidRPr="00EE39DF" w:rsidRDefault="00C06725" w:rsidP="008233F9">
            <w:pPr>
              <w:rPr>
                <w:rFonts w:eastAsia="Arial Nova" w:cs="Arial"/>
                <w:sz w:val="20"/>
                <w:szCs w:val="20"/>
              </w:rPr>
            </w:pPr>
            <w:r w:rsidRPr="00EE39DF">
              <w:rPr>
                <w:rFonts w:eastAsia="Arial Nova" w:cs="Arial"/>
                <w:sz w:val="20"/>
                <w:szCs w:val="20"/>
              </w:rPr>
              <w:t>Mobility </w:t>
            </w:r>
          </w:p>
          <w:p w14:paraId="408C4836" w14:textId="77777777" w:rsidR="00C06725" w:rsidRPr="00EE39DF" w:rsidRDefault="00C06725" w:rsidP="008233F9">
            <w:pPr>
              <w:rPr>
                <w:rFonts w:eastAsia="Arial Nova" w:cs="Arial"/>
                <w:sz w:val="20"/>
                <w:szCs w:val="20"/>
              </w:rPr>
            </w:pPr>
            <w:r w:rsidRPr="00EE39DF">
              <w:rPr>
                <w:rFonts w:eastAsia="Arial Nova" w:cs="Arial"/>
                <w:sz w:val="20"/>
                <w:szCs w:val="20"/>
              </w:rPr>
              <w:t>Walking speed and endurance </w:t>
            </w:r>
          </w:p>
          <w:p w14:paraId="60BB225F" w14:textId="77777777" w:rsidR="00C06725" w:rsidRPr="00EE39DF" w:rsidRDefault="00C06725" w:rsidP="008233F9">
            <w:pPr>
              <w:rPr>
                <w:rFonts w:eastAsia="Arial Nova" w:cs="Arial"/>
                <w:sz w:val="20"/>
                <w:szCs w:val="20"/>
              </w:rPr>
            </w:pPr>
            <w:r w:rsidRPr="00EE39DF">
              <w:rPr>
                <w:rFonts w:eastAsia="Arial Nova" w:cs="Arial"/>
                <w:sz w:val="20"/>
                <w:szCs w:val="20"/>
              </w:rPr>
              <w:t>Gross motor function </w:t>
            </w:r>
          </w:p>
          <w:p w14:paraId="06227FCA" w14:textId="77777777" w:rsidR="00C06725" w:rsidRPr="00EE39DF" w:rsidRDefault="00C06725" w:rsidP="008233F9">
            <w:pPr>
              <w:rPr>
                <w:rFonts w:eastAsia="Arial Nova" w:cs="Arial"/>
                <w:sz w:val="20"/>
                <w:szCs w:val="20"/>
              </w:rPr>
            </w:pPr>
            <w:r w:rsidRPr="00EE39DF">
              <w:rPr>
                <w:rFonts w:eastAsia="Arial Nova" w:cs="Arial"/>
                <w:sz w:val="20"/>
                <w:szCs w:val="20"/>
              </w:rPr>
              <w:t>Hand use </w:t>
            </w:r>
          </w:p>
          <w:p w14:paraId="748D23B9" w14:textId="77777777" w:rsidR="00C06725" w:rsidRPr="00EE39DF" w:rsidRDefault="00C06725" w:rsidP="008233F9">
            <w:pPr>
              <w:rPr>
                <w:rFonts w:eastAsia="Arial Nova" w:cs="Arial"/>
                <w:sz w:val="20"/>
                <w:szCs w:val="20"/>
              </w:rPr>
            </w:pPr>
            <w:r w:rsidRPr="00EE39DF">
              <w:rPr>
                <w:rFonts w:eastAsia="Arial Nova" w:cs="Arial"/>
                <w:sz w:val="20"/>
                <w:szCs w:val="20"/>
              </w:rPr>
              <w:t>Self-care </w:t>
            </w:r>
          </w:p>
          <w:p w14:paraId="65A06B03" w14:textId="77777777" w:rsidR="00C06725" w:rsidRPr="00EE39DF" w:rsidRDefault="00C06725" w:rsidP="008233F9">
            <w:pPr>
              <w:rPr>
                <w:rFonts w:eastAsia="Arial Nova" w:cs="Arial"/>
                <w:sz w:val="20"/>
                <w:szCs w:val="20"/>
              </w:rPr>
            </w:pPr>
            <w:r w:rsidRPr="00EE39DF">
              <w:rPr>
                <w:rFonts w:eastAsia="Arial Nova" w:cs="Arial"/>
                <w:sz w:val="20"/>
                <w:szCs w:val="20"/>
              </w:rPr>
              <w:t>Leisure </w:t>
            </w:r>
          </w:p>
        </w:tc>
        <w:tc>
          <w:tcPr>
            <w:tcW w:w="3911" w:type="dxa"/>
          </w:tcPr>
          <w:p w14:paraId="56364734"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b/>
                <w:sz w:val="20"/>
                <w:szCs w:val="20"/>
              </w:rPr>
              <w:t>Recommendation 10</w:t>
            </w:r>
            <w:r w:rsidRPr="00EE39DF">
              <w:rPr>
                <w:rFonts w:eastAsia="Arial Nova" w:cs="Arial"/>
                <w:sz w:val="20"/>
                <w:szCs w:val="20"/>
              </w:rPr>
              <w:t>:  </w:t>
            </w:r>
          </w:p>
          <w:p w14:paraId="7B566C0E" w14:textId="77777777" w:rsidR="00C06725" w:rsidRPr="00EE39DF" w:rsidRDefault="00C06725" w:rsidP="008233F9">
            <w:pPr>
              <w:numPr>
                <w:ilvl w:val="0"/>
                <w:numId w:val="25"/>
              </w:numPr>
              <w:spacing w:before="40" w:after="40" w:line="259" w:lineRule="auto"/>
              <w:rPr>
                <w:rFonts w:eastAsia="Arial Nova" w:cs="Arial"/>
                <w:sz w:val="20"/>
                <w:szCs w:val="20"/>
              </w:rPr>
            </w:pPr>
            <w:r w:rsidRPr="00EE39DF">
              <w:rPr>
                <w:rFonts w:eastAsia="Arial Nova" w:cs="Arial"/>
                <w:b/>
                <w:sz w:val="20"/>
                <w:szCs w:val="20"/>
              </w:rPr>
              <w:t>Mobility</w:t>
            </w:r>
            <w:r w:rsidRPr="00EE39DF">
              <w:rPr>
                <w:rFonts w:eastAsia="Arial Nova" w:cs="Arial"/>
                <w:sz w:val="20"/>
                <w:szCs w:val="20"/>
              </w:rPr>
              <w:t>: to improve mobility in children and young people with CP (GMFCS I–IV, all motor subtypes) we recommend mobility training using a goal-directed approach, with a focus of practice within a real-life context, compared with no intervention. </w:t>
            </w:r>
          </w:p>
          <w:p w14:paraId="3D7C50F1" w14:textId="77777777" w:rsidR="00C06725" w:rsidRPr="00EE39DF" w:rsidRDefault="00C06725" w:rsidP="008233F9">
            <w:pPr>
              <w:numPr>
                <w:ilvl w:val="0"/>
                <w:numId w:val="25"/>
              </w:numPr>
              <w:spacing w:before="40" w:after="40" w:line="259" w:lineRule="auto"/>
              <w:rPr>
                <w:rFonts w:eastAsia="Arial Nova" w:cs="Arial"/>
                <w:sz w:val="20"/>
                <w:szCs w:val="20"/>
              </w:rPr>
            </w:pPr>
            <w:r w:rsidRPr="00EE39DF">
              <w:rPr>
                <w:rFonts w:eastAsia="Arial Nova" w:cs="Arial"/>
                <w:b/>
                <w:sz w:val="20"/>
                <w:szCs w:val="20"/>
              </w:rPr>
              <w:t>Walking speed and endurance</w:t>
            </w:r>
            <w:r w:rsidRPr="00EE39DF">
              <w:rPr>
                <w:rFonts w:eastAsia="Arial Nova" w:cs="Arial"/>
                <w:sz w:val="20"/>
                <w:szCs w:val="20"/>
              </w:rPr>
              <w:t>: to improve walking speed and endurance in children and young people with CP, we suggest overground training (with or without a walker) (GMFCS I–IV), treadmill training (GMFCS I–III), and HABIT-ILE (GMFCS I–IV), compared with no intervention OR body functions and structure intervention. </w:t>
            </w:r>
          </w:p>
          <w:p w14:paraId="653A1121" w14:textId="77777777" w:rsidR="00C06725" w:rsidRPr="00EE39DF" w:rsidRDefault="00C06725" w:rsidP="008233F9">
            <w:pPr>
              <w:numPr>
                <w:ilvl w:val="0"/>
                <w:numId w:val="25"/>
              </w:numPr>
              <w:spacing w:before="40" w:after="40" w:line="259" w:lineRule="auto"/>
              <w:rPr>
                <w:rFonts w:eastAsia="Arial Nova" w:cs="Arial"/>
                <w:sz w:val="20"/>
                <w:szCs w:val="20"/>
              </w:rPr>
            </w:pPr>
            <w:r w:rsidRPr="00EE39DF">
              <w:rPr>
                <w:rFonts w:eastAsia="Arial Nova" w:cs="Arial"/>
                <w:b/>
                <w:sz w:val="20"/>
                <w:szCs w:val="20"/>
              </w:rPr>
              <w:t>Gross motor function</w:t>
            </w:r>
            <w:r w:rsidRPr="00EE39DF">
              <w:rPr>
                <w:rFonts w:eastAsia="Arial Nova" w:cs="Arial"/>
                <w:sz w:val="20"/>
                <w:szCs w:val="20"/>
              </w:rPr>
              <w:t xml:space="preserve">: to improve functional mobility goals and balance in children and young people with CP, we suggest goal-directed training (GMFCS I–III) and HABIT-ILE </w:t>
            </w:r>
            <w:r w:rsidRPr="00EE39DF">
              <w:rPr>
                <w:rFonts w:eastAsia="Arial Nova" w:cs="Arial"/>
                <w:sz w:val="20"/>
                <w:szCs w:val="20"/>
              </w:rPr>
              <w:lastRenderedPageBreak/>
              <w:t>(GMFCS I– IV), compared with no intervention OR body functions and structure intervention To improve gross motor function in children and young people with CP (GMFCS I– IV), we suggest either altering environmental factors (e.g. ‘context focused’) OR child-focused therapy (i.e. treatments that alter child-related factors) We suggest clinicians consider the child’s age, ability, and child/family preferences and tolerance of adjunctive interventions when selecting interventions </w:t>
            </w:r>
          </w:p>
          <w:p w14:paraId="7FB0082F"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b/>
                <w:sz w:val="20"/>
                <w:szCs w:val="20"/>
              </w:rPr>
              <w:t>Recommendation 11:</w:t>
            </w:r>
            <w:r w:rsidRPr="00EE39DF">
              <w:rPr>
                <w:rFonts w:eastAsia="Arial Nova" w:cs="Arial"/>
                <w:sz w:val="20"/>
                <w:szCs w:val="20"/>
              </w:rPr>
              <w:t>  </w:t>
            </w:r>
          </w:p>
          <w:p w14:paraId="1F36F42E" w14:textId="77777777" w:rsidR="00C06725" w:rsidRPr="00EE39DF" w:rsidRDefault="00C06725" w:rsidP="008233F9">
            <w:pPr>
              <w:numPr>
                <w:ilvl w:val="0"/>
                <w:numId w:val="26"/>
              </w:numPr>
              <w:spacing w:before="40" w:after="40" w:line="259" w:lineRule="auto"/>
              <w:rPr>
                <w:rFonts w:eastAsia="Arial Nova" w:cs="Arial"/>
                <w:sz w:val="20"/>
                <w:szCs w:val="20"/>
              </w:rPr>
            </w:pPr>
            <w:r w:rsidRPr="00C67ED2">
              <w:rPr>
                <w:rFonts w:eastAsia="Arial Nova" w:cs="Arial"/>
                <w:bCs/>
                <w:sz w:val="20"/>
                <w:szCs w:val="20"/>
              </w:rPr>
              <w:t xml:space="preserve">Hand use </w:t>
            </w:r>
            <w:r w:rsidRPr="00EE39DF">
              <w:rPr>
                <w:rFonts w:eastAsia="Arial Nova" w:cs="Arial"/>
                <w:sz w:val="20"/>
                <w:szCs w:val="20"/>
              </w:rPr>
              <w:t>to improve goal achievement in hand use in children and young people with CP (MACS I–IV, all motor subtypes), we recommend a goal-directed or task-specific approach, compared with no intervention OR body functions and structure intervention. </w:t>
            </w:r>
          </w:p>
          <w:p w14:paraId="1A423AFE" w14:textId="77777777" w:rsidR="00C06725" w:rsidRPr="00EE39DF" w:rsidRDefault="00C06725" w:rsidP="008233F9">
            <w:pPr>
              <w:numPr>
                <w:ilvl w:val="0"/>
                <w:numId w:val="26"/>
              </w:numPr>
              <w:spacing w:before="40" w:after="40" w:line="259" w:lineRule="auto"/>
              <w:rPr>
                <w:rFonts w:eastAsia="Arial Nova" w:cs="Arial"/>
                <w:sz w:val="20"/>
                <w:szCs w:val="20"/>
              </w:rPr>
            </w:pPr>
            <w:r w:rsidRPr="00EE39DF">
              <w:rPr>
                <w:rFonts w:eastAsia="Arial Nova" w:cs="Arial"/>
                <w:sz w:val="20"/>
                <w:szCs w:val="20"/>
              </w:rPr>
              <w:t xml:space="preserve">To achieve </w:t>
            </w:r>
            <w:r w:rsidRPr="00C67ED2">
              <w:rPr>
                <w:rFonts w:eastAsia="Arial Nova" w:cs="Arial"/>
                <w:bCs/>
                <w:sz w:val="20"/>
                <w:szCs w:val="20"/>
              </w:rPr>
              <w:t>functional upper-limb</w:t>
            </w:r>
            <w:r w:rsidRPr="00EE39DF">
              <w:rPr>
                <w:rFonts w:eastAsia="Arial Nova" w:cs="Arial"/>
                <w:sz w:val="20"/>
                <w:szCs w:val="20"/>
              </w:rPr>
              <w:t xml:space="preserve"> goals in children and young people with unilateral CP, we recommend CIMT, bimanual therapy/HABIT (MACS I–III), and we suggest CO-OP and HABIT-ILE (MACS I–IV) compared with no intervention OR body functions and structure intervention. </w:t>
            </w:r>
          </w:p>
          <w:p w14:paraId="79DDD12D" w14:textId="77777777" w:rsidR="00C06725" w:rsidRPr="00EE39DF" w:rsidRDefault="00C06725" w:rsidP="008233F9">
            <w:pPr>
              <w:numPr>
                <w:ilvl w:val="0"/>
                <w:numId w:val="26"/>
              </w:numPr>
              <w:spacing w:before="40" w:after="40" w:line="259" w:lineRule="auto"/>
              <w:rPr>
                <w:rFonts w:eastAsia="Arial Nova" w:cs="Arial"/>
                <w:sz w:val="20"/>
                <w:szCs w:val="20"/>
              </w:rPr>
            </w:pPr>
            <w:r w:rsidRPr="00EE39DF">
              <w:rPr>
                <w:rFonts w:eastAsia="Arial Nova" w:cs="Arial"/>
                <w:sz w:val="20"/>
                <w:szCs w:val="20"/>
              </w:rPr>
              <w:lastRenderedPageBreak/>
              <w:t xml:space="preserve">To achieve </w:t>
            </w:r>
            <w:r w:rsidRPr="00C67ED2">
              <w:rPr>
                <w:rFonts w:eastAsia="Arial Nova" w:cs="Arial"/>
                <w:bCs/>
                <w:sz w:val="20"/>
                <w:szCs w:val="20"/>
              </w:rPr>
              <w:t xml:space="preserve">functional hand use </w:t>
            </w:r>
            <w:r w:rsidRPr="00EE39DF">
              <w:rPr>
                <w:rFonts w:eastAsia="Arial Nova" w:cs="Arial"/>
                <w:sz w:val="20"/>
                <w:szCs w:val="20"/>
              </w:rPr>
              <w:t>goals in children and young people with bilateral CP, we suggest HABIT/HABIT-ILE (MACS I–III) and CO-OP (MACS I–IV) compared with no intervention OR body functions and structure intervention. </w:t>
            </w:r>
          </w:p>
          <w:p w14:paraId="4DAEA04F" w14:textId="5DF1B954" w:rsidR="00C06725" w:rsidRPr="00EE39DF" w:rsidRDefault="00C06725" w:rsidP="008233F9">
            <w:pPr>
              <w:numPr>
                <w:ilvl w:val="0"/>
                <w:numId w:val="26"/>
              </w:numPr>
              <w:spacing w:before="40" w:after="40" w:line="259" w:lineRule="auto"/>
              <w:rPr>
                <w:rFonts w:eastAsia="Arial Nova" w:cs="Arial"/>
                <w:sz w:val="20"/>
                <w:szCs w:val="20"/>
              </w:rPr>
            </w:pPr>
            <w:r w:rsidRPr="00EE39DF">
              <w:rPr>
                <w:rFonts w:eastAsia="Arial Nova" w:cs="Arial"/>
                <w:sz w:val="20"/>
                <w:szCs w:val="20"/>
              </w:rPr>
              <w:t xml:space="preserve">To improve </w:t>
            </w:r>
            <w:r w:rsidRPr="00ED0209">
              <w:rPr>
                <w:rFonts w:eastAsia="Arial Nova" w:cs="Arial"/>
                <w:bCs/>
                <w:sz w:val="20"/>
                <w:szCs w:val="20"/>
              </w:rPr>
              <w:t>hand use</w:t>
            </w:r>
            <w:r w:rsidRPr="00EE39DF">
              <w:rPr>
                <w:rFonts w:eastAsia="Arial Nova" w:cs="Arial"/>
                <w:sz w:val="20"/>
                <w:szCs w:val="20"/>
              </w:rPr>
              <w:t xml:space="preserve"> in children and young people with CP classified in MACS level IV (unilateral or bilateral), we suggest a goal-directed focus plus environmental adaptations and equipment/assistive technology to maximi</w:t>
            </w:r>
            <w:r w:rsidR="007979FA">
              <w:rPr>
                <w:rFonts w:eastAsia="Arial Nova" w:cs="Arial"/>
                <w:sz w:val="20"/>
                <w:szCs w:val="20"/>
              </w:rPr>
              <w:t>s</w:t>
            </w:r>
            <w:r w:rsidRPr="00EE39DF">
              <w:rPr>
                <w:rFonts w:eastAsia="Arial Nova" w:cs="Arial"/>
                <w:sz w:val="20"/>
                <w:szCs w:val="20"/>
              </w:rPr>
              <w:t>e independence, compared with no intervention OR no equipment/assistive technology OR body functions and structure intervention. We suggest clinicians consider the child’s age, ability, context/resources, and child/family preferences and tolerance of adjunctive interventions when selecting interventions. </w:t>
            </w:r>
          </w:p>
          <w:p w14:paraId="3F48E55E" w14:textId="77777777" w:rsidR="00C06725" w:rsidRPr="00EE39DF" w:rsidRDefault="00C06725" w:rsidP="008233F9">
            <w:pPr>
              <w:spacing w:before="40" w:after="40" w:line="259" w:lineRule="auto"/>
              <w:rPr>
                <w:rFonts w:eastAsia="Arial Nova" w:cs="Arial"/>
                <w:sz w:val="20"/>
                <w:szCs w:val="20"/>
              </w:rPr>
            </w:pPr>
            <w:r w:rsidRPr="00EE39DF">
              <w:rPr>
                <w:rFonts w:eastAsia="Arial Nova" w:cs="Arial"/>
                <w:b/>
                <w:sz w:val="20"/>
                <w:szCs w:val="20"/>
              </w:rPr>
              <w:t>Recommendation 12:</w:t>
            </w:r>
            <w:r w:rsidRPr="00EE39DF">
              <w:rPr>
                <w:rFonts w:eastAsia="Arial Nova" w:cs="Arial"/>
                <w:sz w:val="20"/>
                <w:szCs w:val="20"/>
              </w:rPr>
              <w:t>  </w:t>
            </w:r>
          </w:p>
          <w:p w14:paraId="6A942BDA" w14:textId="578F0BEC" w:rsidR="00C06725" w:rsidRPr="00EE39DF" w:rsidRDefault="00C06725" w:rsidP="008233F9">
            <w:pPr>
              <w:numPr>
                <w:ilvl w:val="0"/>
                <w:numId w:val="27"/>
              </w:numPr>
              <w:spacing w:before="40" w:after="40" w:line="259" w:lineRule="auto"/>
              <w:rPr>
                <w:rFonts w:eastAsia="Arial Nova" w:cs="Arial"/>
                <w:sz w:val="20"/>
                <w:szCs w:val="20"/>
              </w:rPr>
            </w:pPr>
            <w:r w:rsidRPr="00ED0209">
              <w:rPr>
                <w:rFonts w:eastAsia="Arial Nova" w:cs="Arial"/>
                <w:bCs/>
                <w:sz w:val="20"/>
                <w:szCs w:val="20"/>
              </w:rPr>
              <w:t>Self-care</w:t>
            </w:r>
            <w:r w:rsidRPr="00EE39DF">
              <w:rPr>
                <w:rFonts w:eastAsia="Arial Nova" w:cs="Arial"/>
                <w:sz w:val="20"/>
                <w:szCs w:val="20"/>
              </w:rPr>
              <w:t xml:space="preserve"> to improve self-care goal achievement in children and young people with CP (all motor types and severities), we recommend a goal-directed and task-specific approach (for skills development) plus adaptive equipment (for safe, timely </w:t>
            </w:r>
            <w:r w:rsidRPr="00EE39DF">
              <w:rPr>
                <w:rFonts w:eastAsia="Arial Nova" w:cs="Arial"/>
                <w:sz w:val="20"/>
                <w:szCs w:val="20"/>
              </w:rPr>
              <w:lastRenderedPageBreak/>
              <w:t xml:space="preserve">independence), compared with no </w:t>
            </w:r>
            <w:r w:rsidR="00E11CF8" w:rsidRPr="00EE39DF">
              <w:rPr>
                <w:rFonts w:eastAsia="Arial Nova" w:cs="Arial"/>
                <w:sz w:val="20"/>
                <w:szCs w:val="20"/>
              </w:rPr>
              <w:t>intervention.</w:t>
            </w:r>
          </w:p>
          <w:p w14:paraId="516328D4" w14:textId="34A275D4" w:rsidR="00C06725" w:rsidRPr="00EE39DF" w:rsidRDefault="00C06725" w:rsidP="008233F9">
            <w:pPr>
              <w:numPr>
                <w:ilvl w:val="0"/>
                <w:numId w:val="27"/>
              </w:numPr>
              <w:spacing w:before="40" w:after="40" w:line="259" w:lineRule="auto"/>
              <w:rPr>
                <w:rFonts w:eastAsia="Arial Nova" w:cs="Arial"/>
                <w:sz w:val="20"/>
                <w:szCs w:val="20"/>
              </w:rPr>
            </w:pPr>
            <w:r w:rsidRPr="00EE39DF">
              <w:rPr>
                <w:rFonts w:eastAsia="Arial Nova" w:cs="Arial"/>
                <w:sz w:val="20"/>
                <w:szCs w:val="20"/>
              </w:rPr>
              <w:t xml:space="preserve">To improve </w:t>
            </w:r>
            <w:r w:rsidRPr="00ED0209">
              <w:rPr>
                <w:rFonts w:eastAsia="Arial Nova" w:cs="Arial"/>
                <w:bCs/>
                <w:sz w:val="20"/>
                <w:szCs w:val="20"/>
              </w:rPr>
              <w:t>self-care skills</w:t>
            </w:r>
            <w:r w:rsidRPr="00EE39DF">
              <w:rPr>
                <w:rFonts w:eastAsia="Arial Nova" w:cs="Arial"/>
                <w:sz w:val="20"/>
                <w:szCs w:val="20"/>
              </w:rPr>
              <w:t xml:space="preserve"> in children and young people with CP (GMFCS I–IV, all motor types), we recommend goal-directed training, CO-OP, and HABIT, compared with no intervention or body functions and structure intervention, and we suggest HABIT-ILE (GMFCS I–IV, all motor types)</w:t>
            </w:r>
          </w:p>
          <w:p w14:paraId="642236AA" w14:textId="77777777" w:rsidR="00C06725" w:rsidRPr="00EE39DF" w:rsidRDefault="00C06725" w:rsidP="008233F9">
            <w:pPr>
              <w:numPr>
                <w:ilvl w:val="0"/>
                <w:numId w:val="27"/>
              </w:numPr>
              <w:spacing w:before="40" w:after="40" w:line="259" w:lineRule="auto"/>
              <w:rPr>
                <w:rFonts w:eastAsia="Arial Nova" w:cs="Arial"/>
                <w:sz w:val="20"/>
                <w:szCs w:val="20"/>
              </w:rPr>
            </w:pPr>
            <w:r w:rsidRPr="00EE39DF">
              <w:rPr>
                <w:rFonts w:eastAsia="Arial Nova" w:cs="Arial"/>
                <w:sz w:val="20"/>
                <w:szCs w:val="20"/>
              </w:rPr>
              <w:t>To improve independence, safety, and decrease caregiver burden during self-care tasks for children and young people with CP (GMFCS IV and V, all motor types), we suggest adaptive equipment. </w:t>
            </w:r>
          </w:p>
          <w:p w14:paraId="0F97F5F2" w14:textId="337BEF92" w:rsidR="00C06725" w:rsidRPr="00EE39DF" w:rsidRDefault="00C06725" w:rsidP="008233F9">
            <w:pPr>
              <w:spacing w:before="40" w:after="40" w:line="259" w:lineRule="auto"/>
              <w:rPr>
                <w:rFonts w:eastAsia="Arial Nova" w:cs="Arial"/>
                <w:sz w:val="20"/>
                <w:szCs w:val="20"/>
              </w:rPr>
            </w:pPr>
            <w:r w:rsidRPr="00EE39DF">
              <w:rPr>
                <w:rFonts w:eastAsia="Arial Nova" w:cs="Arial"/>
                <w:b/>
                <w:sz w:val="20"/>
                <w:szCs w:val="20"/>
              </w:rPr>
              <w:t>Recommendation 13: Leisure</w:t>
            </w:r>
            <w:r w:rsidRPr="00EE39DF">
              <w:rPr>
                <w:rFonts w:eastAsia="Arial Nova" w:cs="Arial"/>
                <w:sz w:val="20"/>
                <w:szCs w:val="20"/>
              </w:rPr>
              <w:t>:</w:t>
            </w:r>
          </w:p>
          <w:p w14:paraId="53C304C1" w14:textId="6CC52DAE" w:rsidR="00C06725" w:rsidRPr="00EE39DF" w:rsidRDefault="00C06725" w:rsidP="008233F9">
            <w:pPr>
              <w:numPr>
                <w:ilvl w:val="0"/>
                <w:numId w:val="28"/>
              </w:numPr>
              <w:spacing w:before="40" w:after="40" w:line="259" w:lineRule="auto"/>
              <w:rPr>
                <w:rFonts w:eastAsia="Arial Nova" w:cs="Arial"/>
                <w:sz w:val="20"/>
                <w:szCs w:val="20"/>
              </w:rPr>
            </w:pPr>
            <w:r w:rsidRPr="00EE39DF">
              <w:rPr>
                <w:rFonts w:eastAsia="Arial Nova" w:cs="Arial"/>
                <w:sz w:val="20"/>
                <w:szCs w:val="20"/>
              </w:rPr>
              <w:t>To improve performance of a leisure activity in children and young people with CP, we suggest clinicians combine goal-directed approaches (CO-OP, goal-direct training, HABIT-ILE for GMFCS I–IV; and goal-directed training for GMFCS V) with a focus on supporting the individual to overcome environmental, personal, and social factors that may limit participation, compared with no intervention or body functions and structure intervention.</w:t>
            </w:r>
          </w:p>
        </w:tc>
      </w:tr>
    </w:tbl>
    <w:p w14:paraId="2F146346" w14:textId="0E35EF13" w:rsidR="007F3DE0" w:rsidRPr="007C7238" w:rsidRDefault="007F3DE0" w:rsidP="007F3DE0">
      <w:pPr>
        <w:tabs>
          <w:tab w:val="left" w:pos="1605"/>
        </w:tabs>
        <w:rPr>
          <w:sz w:val="2"/>
          <w:szCs w:val="2"/>
        </w:rPr>
      </w:pPr>
    </w:p>
    <w:sectPr w:rsidR="007F3DE0" w:rsidRPr="007C7238" w:rsidSect="00D54605">
      <w:pgSz w:w="16838" w:h="11906" w:orient="landscape" w:code="9"/>
      <w:pgMar w:top="624" w:right="720" w:bottom="567" w:left="72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BE25" w14:textId="77777777" w:rsidR="00410879" w:rsidRDefault="00410879" w:rsidP="007219F1">
      <w:pPr>
        <w:spacing w:after="0" w:line="240" w:lineRule="auto"/>
      </w:pPr>
      <w:r>
        <w:separator/>
      </w:r>
    </w:p>
    <w:p w14:paraId="6AEC856E" w14:textId="77777777" w:rsidR="00410879" w:rsidRDefault="00410879"/>
    <w:p w14:paraId="0EC7ADB2" w14:textId="77777777" w:rsidR="00410879" w:rsidRDefault="00410879"/>
    <w:p w14:paraId="1D5F4C53" w14:textId="77777777" w:rsidR="00410879" w:rsidRDefault="00410879"/>
    <w:p w14:paraId="6BFFCAA4" w14:textId="77777777" w:rsidR="00410879" w:rsidRDefault="00410879"/>
    <w:p w14:paraId="4F0DE226" w14:textId="77777777" w:rsidR="00410879" w:rsidRDefault="00410879"/>
  </w:endnote>
  <w:endnote w:type="continuationSeparator" w:id="0">
    <w:p w14:paraId="2269AF6D" w14:textId="77777777" w:rsidR="00410879" w:rsidRDefault="00410879" w:rsidP="007219F1">
      <w:pPr>
        <w:spacing w:after="0" w:line="240" w:lineRule="auto"/>
      </w:pPr>
      <w:r>
        <w:continuationSeparator/>
      </w:r>
    </w:p>
    <w:p w14:paraId="4B7B9D46" w14:textId="77777777" w:rsidR="00410879" w:rsidRDefault="00410879"/>
    <w:p w14:paraId="604D5481" w14:textId="77777777" w:rsidR="00410879" w:rsidRDefault="00410879"/>
    <w:p w14:paraId="11AFBD0C" w14:textId="77777777" w:rsidR="00410879" w:rsidRDefault="00410879"/>
    <w:p w14:paraId="1DF42338" w14:textId="77777777" w:rsidR="00410879" w:rsidRDefault="00410879"/>
    <w:p w14:paraId="39F7D51D" w14:textId="77777777" w:rsidR="00410879" w:rsidRDefault="00410879"/>
  </w:endnote>
  <w:endnote w:type="continuationNotice" w:id="1">
    <w:p w14:paraId="64DFB892" w14:textId="77777777" w:rsidR="00410879" w:rsidRDefault="00410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Times New Roman"/>
    <w:panose1 w:val="00000000000000000000"/>
    <w:charset w:val="00"/>
    <w:family w:val="modern"/>
    <w:notTrueType/>
    <w:pitch w:val="variable"/>
    <w:sig w:usb0="A00000AF" w:usb1="4000204A" w:usb2="00000000" w:usb3="00000000" w:csb0="0000009B"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41AD" w14:textId="77777777" w:rsidR="00255956" w:rsidRDefault="00255956">
    <w:pPr>
      <w:pStyle w:val="Footer"/>
    </w:pPr>
  </w:p>
  <w:p w14:paraId="43474890" w14:textId="77777777" w:rsidR="00255956" w:rsidRDefault="00255956"/>
  <w:p w14:paraId="20B7976D" w14:textId="77777777" w:rsidR="00255956" w:rsidRDefault="0025595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B548" w14:textId="4A86EE54" w:rsidR="00180D51" w:rsidRDefault="00323BB7" w:rsidP="00950F57">
    <w:pPr>
      <w:pStyle w:val="Footer"/>
      <w:spacing w:after="480"/>
      <w:rPr>
        <w:sz w:val="22"/>
        <w:szCs w:val="22"/>
      </w:rPr>
    </w:pPr>
    <w:r w:rsidRPr="00FA334F">
      <w:rPr>
        <w:b/>
        <w:bCs/>
        <w:sz w:val="22"/>
        <w:szCs w:val="22"/>
      </w:rPr>
      <w:t>ndis.gov.au</w:t>
    </w:r>
    <w:r w:rsidR="0023603F">
      <w:rPr>
        <w:sz w:val="22"/>
        <w:szCs w:val="22"/>
      </w:rPr>
      <w:tab/>
    </w:r>
    <w:r w:rsidR="00B7500A">
      <w:rPr>
        <w:sz w:val="22"/>
        <w:szCs w:val="22"/>
      </w:rPr>
      <w:t>Decem</w:t>
    </w:r>
    <w:r w:rsidR="00154929">
      <w:rPr>
        <w:sz w:val="22"/>
        <w:szCs w:val="22"/>
      </w:rPr>
      <w:t>ber</w:t>
    </w:r>
    <w:r w:rsidR="004D32B5" w:rsidRPr="00FA334F">
      <w:rPr>
        <w:sz w:val="22"/>
        <w:szCs w:val="22"/>
      </w:rPr>
      <w:t xml:space="preserve"> </w:t>
    </w:r>
    <w:r w:rsidR="00A21351" w:rsidRPr="00FA334F">
      <w:rPr>
        <w:sz w:val="22"/>
        <w:szCs w:val="22"/>
      </w:rPr>
      <w:t>20</w:t>
    </w:r>
    <w:r w:rsidR="00154929">
      <w:rPr>
        <w:sz w:val="22"/>
        <w:szCs w:val="22"/>
      </w:rPr>
      <w:t>23</w:t>
    </w:r>
    <w:r w:rsidR="004D32B5" w:rsidRPr="00FA334F">
      <w:rPr>
        <w:sz w:val="22"/>
        <w:szCs w:val="22"/>
      </w:rPr>
      <w:t xml:space="preserve"> | </w:t>
    </w:r>
    <w:r w:rsidR="00233FD1">
      <w:rPr>
        <w:sz w:val="22"/>
        <w:szCs w:val="22"/>
      </w:rPr>
      <w:t>Assistive technology</w:t>
    </w:r>
    <w:r w:rsidR="0093112B">
      <w:rPr>
        <w:sz w:val="22"/>
        <w:szCs w:val="22"/>
      </w:rPr>
      <w:t xml:space="preserve"> for</w:t>
    </w:r>
    <w:r w:rsidR="007F302A">
      <w:rPr>
        <w:sz w:val="22"/>
        <w:szCs w:val="22"/>
      </w:rPr>
      <w:t xml:space="preserve"> children</w:t>
    </w:r>
    <w:r w:rsidR="0023603F">
      <w:rPr>
        <w:sz w:val="22"/>
        <w:szCs w:val="22"/>
      </w:rPr>
      <w:tab/>
    </w:r>
    <w:r w:rsidR="001767CA">
      <w:rPr>
        <w:sz w:val="22"/>
        <w:szCs w:val="22"/>
      </w:rPr>
      <w:tab/>
    </w:r>
    <w:r w:rsidR="001767CA">
      <w:rPr>
        <w:sz w:val="22"/>
        <w:szCs w:val="22"/>
      </w:rPr>
      <w:tab/>
    </w:r>
    <w:r w:rsidR="001767CA">
      <w:rPr>
        <w:sz w:val="22"/>
        <w:szCs w:val="22"/>
      </w:rPr>
      <w:tab/>
    </w:r>
    <w:r w:rsidR="001767CA">
      <w:rPr>
        <w:sz w:val="22"/>
        <w:szCs w:val="22"/>
      </w:rPr>
      <w:tab/>
    </w:r>
    <w:r w:rsidR="001767CA">
      <w:rPr>
        <w:sz w:val="22"/>
        <w:szCs w:val="22"/>
      </w:rPr>
      <w:tab/>
    </w:r>
    <w:r w:rsidR="001767CA">
      <w:rPr>
        <w:sz w:val="22"/>
        <w:szCs w:val="22"/>
      </w:rPr>
      <w:tab/>
    </w:r>
    <w:r w:rsidR="001767CA">
      <w:rPr>
        <w:sz w:val="22"/>
        <w:szCs w:val="22"/>
      </w:rPr>
      <w:tab/>
    </w:r>
    <w:r w:rsidR="004D32B5" w:rsidRPr="00FA334F">
      <w:rPr>
        <w:sz w:val="22"/>
        <w:szCs w:val="22"/>
      </w:rPr>
      <w:fldChar w:fldCharType="begin"/>
    </w:r>
    <w:r w:rsidR="004D32B5" w:rsidRPr="00FA334F">
      <w:rPr>
        <w:sz w:val="22"/>
        <w:szCs w:val="22"/>
      </w:rPr>
      <w:instrText xml:space="preserve"> PAGE   \* MERGEFORMAT </w:instrText>
    </w:r>
    <w:r w:rsidR="004D32B5" w:rsidRPr="00FA334F">
      <w:rPr>
        <w:sz w:val="22"/>
        <w:szCs w:val="22"/>
      </w:rPr>
      <w:fldChar w:fldCharType="separate"/>
    </w:r>
    <w:r w:rsidR="006F570C">
      <w:rPr>
        <w:noProof/>
        <w:sz w:val="22"/>
        <w:szCs w:val="22"/>
      </w:rPr>
      <w:t>5</w:t>
    </w:r>
    <w:r w:rsidR="004D32B5" w:rsidRPr="00FA334F">
      <w:rPr>
        <w:sz w:val="22"/>
        <w:szCs w:val="22"/>
      </w:rPr>
      <w:fldChar w:fldCharType="end"/>
    </w:r>
  </w:p>
  <w:p w14:paraId="07BA0222" w14:textId="77777777" w:rsidR="00C27827" w:rsidRPr="00C27827" w:rsidRDefault="00C27827" w:rsidP="0030303F">
    <w:pPr>
      <w:rPr>
        <w:b/>
        <w:color w:val="FF0000"/>
        <w:sz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F670" w14:textId="77777777" w:rsidR="00C27827" w:rsidRPr="00DA3DDB" w:rsidRDefault="00C27827" w:rsidP="00C27827">
    <w:pPr>
      <w:rPr>
        <w:b/>
        <w:color w:val="C00000"/>
        <w:sz w:val="24"/>
      </w:rPr>
    </w:pPr>
  </w:p>
  <w:p w14:paraId="68E30DF0" w14:textId="77777777" w:rsidR="00C27827" w:rsidRPr="00DA3DDB" w:rsidRDefault="00C27827" w:rsidP="00C27827">
    <w:pPr>
      <w:rPr>
        <w:b/>
        <w:color w:val="C00000"/>
        <w:sz w:val="24"/>
      </w:rPr>
    </w:pPr>
    <w:r w:rsidRPr="00DA3DDB">
      <w:rPr>
        <w:b/>
        <w:color w:val="C00000"/>
        <w:sz w:val="24"/>
      </w:rPr>
      <w:t>OFFICIAL, OFFICIAL: SENSITIVE, or UNOFFICIAL</w:t>
    </w:r>
  </w:p>
  <w:p w14:paraId="699A95B7" w14:textId="77777777" w:rsidR="007219F1" w:rsidRPr="007219F1" w:rsidRDefault="007219F1" w:rsidP="00FB5514">
    <w:pPr>
      <w:spacing w:after="600"/>
      <w:rPr>
        <w:rFonts w:ascii="FS Me Light" w:hAnsi="FS Me Light"/>
        <w:color w:val="5E2D73"/>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44A3" w14:textId="6147C170" w:rsidR="00255956" w:rsidRDefault="00255956" w:rsidP="00950F57">
    <w:pPr>
      <w:pStyle w:val="Footer"/>
      <w:spacing w:after="480"/>
      <w:rPr>
        <w:sz w:val="22"/>
        <w:szCs w:val="22"/>
      </w:rPr>
    </w:pPr>
    <w:r w:rsidRPr="00FA334F">
      <w:rPr>
        <w:b/>
        <w:bCs/>
        <w:sz w:val="22"/>
        <w:szCs w:val="22"/>
      </w:rPr>
      <w:t>ndis.gov.au</w:t>
    </w:r>
    <w:r>
      <w:rPr>
        <w:sz w:val="22"/>
        <w:szCs w:val="22"/>
      </w:rPr>
      <w:tab/>
    </w:r>
    <w:r w:rsidR="008A59A5">
      <w:rPr>
        <w:sz w:val="22"/>
        <w:szCs w:val="22"/>
      </w:rPr>
      <w:t>December</w:t>
    </w:r>
    <w:r w:rsidRPr="00FA334F">
      <w:rPr>
        <w:sz w:val="22"/>
        <w:szCs w:val="22"/>
      </w:rPr>
      <w:t xml:space="preserve"> 20</w:t>
    </w:r>
    <w:r w:rsidR="00BC2039">
      <w:rPr>
        <w:sz w:val="22"/>
        <w:szCs w:val="22"/>
      </w:rPr>
      <w:t>23</w:t>
    </w:r>
    <w:r w:rsidRPr="00FA334F">
      <w:rPr>
        <w:sz w:val="22"/>
        <w:szCs w:val="22"/>
      </w:rPr>
      <w:t xml:space="preserve"> | </w:t>
    </w:r>
    <w:r w:rsidR="00416136">
      <w:rPr>
        <w:sz w:val="22"/>
        <w:szCs w:val="22"/>
      </w:rPr>
      <w:t xml:space="preserve">Assistive technology </w:t>
    </w:r>
    <w:r w:rsidR="0093112B">
      <w:rPr>
        <w:sz w:val="22"/>
        <w:szCs w:val="22"/>
      </w:rPr>
      <w:t xml:space="preserve">for </w:t>
    </w:r>
    <w:r w:rsidR="00416136">
      <w:rPr>
        <w:sz w:val="22"/>
        <w:szCs w:val="22"/>
      </w:rPr>
      <w:t>children</w:t>
    </w:r>
    <w:r>
      <w:rPr>
        <w:sz w:val="22"/>
        <w:szCs w:val="22"/>
      </w:rPr>
      <w:tab/>
    </w:r>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Pr>
        <w:noProof/>
        <w:sz w:val="22"/>
        <w:szCs w:val="22"/>
      </w:rPr>
      <w:t>5</w:t>
    </w:r>
    <w:r w:rsidRPr="00FA334F">
      <w:rPr>
        <w:sz w:val="22"/>
        <w:szCs w:val="22"/>
      </w:rPr>
      <w:fldChar w:fldCharType="end"/>
    </w:r>
  </w:p>
  <w:p w14:paraId="24ADE2D0" w14:textId="77777777" w:rsidR="00255956" w:rsidRPr="00C27827" w:rsidRDefault="00255956" w:rsidP="00C27827">
    <w:pPr>
      <w:jc w:val="center"/>
      <w:rPr>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61CD" w14:textId="5D4656C4" w:rsidR="00255956" w:rsidRPr="00DA3DDB" w:rsidRDefault="00255956" w:rsidP="00C27827">
    <w:pPr>
      <w:rPr>
        <w:b/>
        <w:color w:val="C00000"/>
        <w:sz w:val="24"/>
      </w:rPr>
    </w:pPr>
  </w:p>
  <w:p w14:paraId="2E07CF03" w14:textId="77777777" w:rsidR="00255956" w:rsidRPr="007219F1" w:rsidRDefault="00255956" w:rsidP="00FB5514">
    <w:pPr>
      <w:spacing w:after="600"/>
      <w:rPr>
        <w:rFonts w:ascii="FS Me Light" w:hAnsi="FS Me Light"/>
        <w:color w:val="5E2D73"/>
        <w:sz w:val="32"/>
        <w:szCs w:val="3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AD7A" w14:textId="17643F98" w:rsidR="001767CA" w:rsidRDefault="001767CA" w:rsidP="00950F57">
    <w:pPr>
      <w:pStyle w:val="Footer"/>
      <w:spacing w:after="480"/>
      <w:rPr>
        <w:sz w:val="22"/>
        <w:szCs w:val="22"/>
      </w:rPr>
    </w:pPr>
    <w:r w:rsidRPr="00FA334F">
      <w:rPr>
        <w:b/>
        <w:bCs/>
        <w:sz w:val="22"/>
        <w:szCs w:val="22"/>
      </w:rPr>
      <w:t>ndis.gov.au</w:t>
    </w:r>
    <w:r>
      <w:rPr>
        <w:sz w:val="22"/>
        <w:szCs w:val="22"/>
      </w:rPr>
      <w:tab/>
    </w:r>
    <w:r>
      <w:rPr>
        <w:sz w:val="22"/>
        <w:szCs w:val="22"/>
      </w:rPr>
      <w:tab/>
    </w:r>
    <w:r w:rsidR="00FE76C0">
      <w:rPr>
        <w:sz w:val="22"/>
        <w:szCs w:val="22"/>
      </w:rPr>
      <w:t>Decem</w:t>
    </w:r>
    <w:r>
      <w:rPr>
        <w:sz w:val="22"/>
        <w:szCs w:val="22"/>
      </w:rPr>
      <w:t>ber</w:t>
    </w:r>
    <w:r w:rsidRPr="00FA334F">
      <w:rPr>
        <w:sz w:val="22"/>
        <w:szCs w:val="22"/>
      </w:rPr>
      <w:t xml:space="preserve"> 20</w:t>
    </w:r>
    <w:r>
      <w:rPr>
        <w:sz w:val="22"/>
        <w:szCs w:val="22"/>
      </w:rPr>
      <w:t>23</w:t>
    </w:r>
    <w:r w:rsidRPr="00FA334F">
      <w:rPr>
        <w:sz w:val="22"/>
        <w:szCs w:val="22"/>
      </w:rPr>
      <w:t xml:space="preserve"> | </w:t>
    </w:r>
    <w:r>
      <w:rPr>
        <w:sz w:val="22"/>
        <w:szCs w:val="22"/>
      </w:rPr>
      <w:t>Assistive technology for children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Pr>
        <w:noProof/>
        <w:sz w:val="22"/>
        <w:szCs w:val="22"/>
      </w:rPr>
      <w:t>5</w:t>
    </w:r>
    <w:r w:rsidRPr="00FA334F">
      <w:rPr>
        <w:sz w:val="22"/>
        <w:szCs w:val="22"/>
      </w:rPr>
      <w:fldChar w:fldCharType="end"/>
    </w:r>
  </w:p>
  <w:p w14:paraId="103BDFAA" w14:textId="77777777" w:rsidR="001767CA" w:rsidRPr="00C27827" w:rsidRDefault="001767CA" w:rsidP="00C27827">
    <w:pPr>
      <w:jc w:val="center"/>
      <w:rPr>
        <w:b/>
        <w:color w:val="FF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72D8" w14:textId="77777777" w:rsidR="00CC7F85" w:rsidRPr="00190A6A" w:rsidRDefault="00CC7F85">
    <w:pPr>
      <w:pStyle w:val="Footer"/>
    </w:pPr>
  </w:p>
  <w:p w14:paraId="1FC59439" w14:textId="77777777" w:rsidR="00CC7F85" w:rsidRPr="00190A6A" w:rsidRDefault="00CC7F85"/>
  <w:p w14:paraId="79D41AAE" w14:textId="77777777" w:rsidR="00CC7F85" w:rsidRPr="00190A6A" w:rsidRDefault="00CC7F8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3918" w14:textId="4AFFCD62" w:rsidR="00CC7F85" w:rsidRPr="00190A6A" w:rsidRDefault="00CC7F85" w:rsidP="00950F57">
    <w:pPr>
      <w:pStyle w:val="Footer"/>
      <w:spacing w:after="480"/>
      <w:rPr>
        <w:sz w:val="22"/>
        <w:szCs w:val="22"/>
      </w:rPr>
    </w:pPr>
    <w:r w:rsidRPr="00190A6A">
      <w:rPr>
        <w:b/>
        <w:bCs/>
        <w:sz w:val="22"/>
        <w:szCs w:val="22"/>
      </w:rPr>
      <w:t>ndis.gov.au</w:t>
    </w:r>
    <w:r w:rsidRPr="00190A6A">
      <w:rPr>
        <w:sz w:val="22"/>
        <w:szCs w:val="22"/>
      </w:rPr>
      <w:tab/>
    </w:r>
    <w:r w:rsidR="001767CA">
      <w:rPr>
        <w:sz w:val="22"/>
        <w:szCs w:val="22"/>
      </w:rPr>
      <w:tab/>
    </w:r>
    <w:r w:rsidR="00FE76C0">
      <w:rPr>
        <w:sz w:val="22"/>
        <w:szCs w:val="22"/>
      </w:rPr>
      <w:t>Decem</w:t>
    </w:r>
    <w:r w:rsidR="00C04496">
      <w:rPr>
        <w:sz w:val="22"/>
        <w:szCs w:val="22"/>
      </w:rPr>
      <w:t>ber</w:t>
    </w:r>
    <w:r w:rsidRPr="00190A6A">
      <w:rPr>
        <w:sz w:val="22"/>
        <w:szCs w:val="22"/>
      </w:rPr>
      <w:t xml:space="preserve"> 20</w:t>
    </w:r>
    <w:r>
      <w:rPr>
        <w:sz w:val="22"/>
        <w:szCs w:val="22"/>
      </w:rPr>
      <w:t>23</w:t>
    </w:r>
    <w:r w:rsidRPr="00190A6A">
      <w:rPr>
        <w:sz w:val="22"/>
        <w:szCs w:val="22"/>
      </w:rPr>
      <w:t xml:space="preserve"> | </w:t>
    </w:r>
    <w:r>
      <w:rPr>
        <w:sz w:val="22"/>
        <w:szCs w:val="22"/>
      </w:rPr>
      <w:t>Assistive Technology for Children</w:t>
    </w:r>
    <w:r w:rsidRPr="00190A6A">
      <w:rPr>
        <w:sz w:val="22"/>
        <w:szCs w:val="22"/>
      </w:rPr>
      <w:tab/>
    </w:r>
    <w:r w:rsidR="001767CA">
      <w:rPr>
        <w:sz w:val="22"/>
        <w:szCs w:val="22"/>
      </w:rPr>
      <w:tab/>
    </w:r>
    <w:r w:rsidR="001767CA">
      <w:rPr>
        <w:sz w:val="22"/>
        <w:szCs w:val="22"/>
      </w:rPr>
      <w:tab/>
    </w:r>
    <w:r w:rsidR="001767CA">
      <w:rPr>
        <w:sz w:val="22"/>
        <w:szCs w:val="22"/>
      </w:rPr>
      <w:tab/>
    </w:r>
    <w:r w:rsidR="001767CA">
      <w:rPr>
        <w:sz w:val="22"/>
        <w:szCs w:val="22"/>
      </w:rPr>
      <w:tab/>
    </w:r>
    <w:r w:rsidR="001767CA">
      <w:rPr>
        <w:sz w:val="22"/>
        <w:szCs w:val="22"/>
      </w:rPr>
      <w:tab/>
    </w:r>
    <w:r w:rsidR="001767CA">
      <w:rPr>
        <w:sz w:val="22"/>
        <w:szCs w:val="22"/>
      </w:rPr>
      <w:tab/>
    </w:r>
    <w:r w:rsidR="001767CA">
      <w:rPr>
        <w:sz w:val="22"/>
        <w:szCs w:val="22"/>
      </w:rPr>
      <w:tab/>
    </w:r>
    <w:r w:rsidRPr="00190A6A">
      <w:rPr>
        <w:sz w:val="22"/>
        <w:szCs w:val="22"/>
      </w:rPr>
      <w:fldChar w:fldCharType="begin"/>
    </w:r>
    <w:r w:rsidRPr="00190A6A">
      <w:rPr>
        <w:sz w:val="22"/>
        <w:szCs w:val="22"/>
      </w:rPr>
      <w:instrText xml:space="preserve"> PAGE   \* MERGEFORMAT </w:instrText>
    </w:r>
    <w:r w:rsidRPr="00190A6A">
      <w:rPr>
        <w:sz w:val="22"/>
        <w:szCs w:val="22"/>
      </w:rPr>
      <w:fldChar w:fldCharType="separate"/>
    </w:r>
    <w:r w:rsidRPr="00190A6A">
      <w:rPr>
        <w:sz w:val="22"/>
        <w:szCs w:val="22"/>
      </w:rPr>
      <w:t>5</w:t>
    </w:r>
    <w:r w:rsidRPr="00190A6A">
      <w:rPr>
        <w:sz w:val="22"/>
        <w:szCs w:val="22"/>
      </w:rPr>
      <w:fldChar w:fldCharType="end"/>
    </w:r>
  </w:p>
  <w:p w14:paraId="104050B2" w14:textId="77777777" w:rsidR="00CC7F85" w:rsidRPr="00190A6A" w:rsidRDefault="00CC7F85" w:rsidP="00C27827">
    <w:pPr>
      <w:jc w:val="center"/>
      <w:rPr>
        <w:b/>
        <w:color w:val="FF0000"/>
        <w:sz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4520" w14:textId="77777777" w:rsidR="00CC7F85" w:rsidRPr="00190A6A" w:rsidRDefault="00CC7F85" w:rsidP="00C27827">
    <w:pPr>
      <w:rPr>
        <w:b/>
        <w:color w:val="C00000"/>
        <w:sz w:val="24"/>
      </w:rPr>
    </w:pPr>
  </w:p>
  <w:p w14:paraId="27DAB8B7" w14:textId="77777777" w:rsidR="00CC7F85" w:rsidRPr="00190A6A" w:rsidRDefault="00CC7F85" w:rsidP="00C27827">
    <w:pPr>
      <w:rPr>
        <w:b/>
        <w:color w:val="C00000"/>
        <w:sz w:val="24"/>
      </w:rPr>
    </w:pPr>
    <w:r w:rsidRPr="00190A6A">
      <w:rPr>
        <w:b/>
        <w:color w:val="C00000"/>
        <w:sz w:val="24"/>
      </w:rPr>
      <w:t>OFFICIAL, OFFICIAL: SENSITIVE, or UNOFFICIAL</w:t>
    </w:r>
  </w:p>
  <w:p w14:paraId="0CED0107" w14:textId="77777777" w:rsidR="00CC7F85" w:rsidRPr="00190A6A" w:rsidRDefault="00CC7F85" w:rsidP="00FB5514">
    <w:pPr>
      <w:spacing w:after="600"/>
      <w:rPr>
        <w:rFonts w:ascii="FS Me Light" w:hAnsi="FS Me Light"/>
        <w:color w:val="5E2D73"/>
        <w:sz w:val="32"/>
        <w:szCs w:val="3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07C" w14:textId="54E9E5B7" w:rsidR="001767CA" w:rsidRPr="00190A6A" w:rsidRDefault="001767CA" w:rsidP="00950F57">
    <w:pPr>
      <w:pStyle w:val="Footer"/>
      <w:spacing w:after="480"/>
      <w:rPr>
        <w:sz w:val="22"/>
        <w:szCs w:val="22"/>
      </w:rPr>
    </w:pPr>
    <w:r w:rsidRPr="00190A6A">
      <w:rPr>
        <w:b/>
        <w:bCs/>
        <w:sz w:val="22"/>
        <w:szCs w:val="22"/>
      </w:rPr>
      <w:t>ndis.gov.au</w:t>
    </w:r>
    <w:r>
      <w:rPr>
        <w:sz w:val="22"/>
        <w:szCs w:val="22"/>
      </w:rPr>
      <w:tab/>
    </w:r>
    <w:r w:rsidR="00FE76C0">
      <w:rPr>
        <w:sz w:val="22"/>
        <w:szCs w:val="22"/>
      </w:rPr>
      <w:t>D</w:t>
    </w:r>
    <w:r w:rsidR="001F1F08">
      <w:rPr>
        <w:sz w:val="22"/>
        <w:szCs w:val="22"/>
      </w:rPr>
      <w:t>ecem</w:t>
    </w:r>
    <w:r>
      <w:rPr>
        <w:sz w:val="22"/>
        <w:szCs w:val="22"/>
      </w:rPr>
      <w:t>ber</w:t>
    </w:r>
    <w:r w:rsidRPr="00190A6A">
      <w:rPr>
        <w:sz w:val="22"/>
        <w:szCs w:val="22"/>
      </w:rPr>
      <w:t xml:space="preserve"> 20</w:t>
    </w:r>
    <w:r>
      <w:rPr>
        <w:sz w:val="22"/>
        <w:szCs w:val="22"/>
      </w:rPr>
      <w:t>23</w:t>
    </w:r>
    <w:r w:rsidRPr="00190A6A">
      <w:rPr>
        <w:sz w:val="22"/>
        <w:szCs w:val="22"/>
      </w:rPr>
      <w:t xml:space="preserve"> | </w:t>
    </w:r>
    <w:r>
      <w:rPr>
        <w:sz w:val="22"/>
        <w:szCs w:val="22"/>
      </w:rPr>
      <w:t>Assistive Technology for Children</w:t>
    </w:r>
    <w:r w:rsidRPr="00190A6A">
      <w:rPr>
        <w:sz w:val="22"/>
        <w:szCs w:val="22"/>
      </w:rPr>
      <w:tab/>
    </w:r>
    <w:r>
      <w:rPr>
        <w:sz w:val="22"/>
        <w:szCs w:val="22"/>
      </w:rPr>
      <w:tab/>
    </w:r>
    <w:r>
      <w:rPr>
        <w:sz w:val="22"/>
        <w:szCs w:val="22"/>
      </w:rPr>
      <w:tab/>
    </w:r>
    <w:r w:rsidRPr="00190A6A">
      <w:rPr>
        <w:sz w:val="22"/>
        <w:szCs w:val="22"/>
      </w:rPr>
      <w:fldChar w:fldCharType="begin"/>
    </w:r>
    <w:r w:rsidRPr="00190A6A">
      <w:rPr>
        <w:sz w:val="22"/>
        <w:szCs w:val="22"/>
      </w:rPr>
      <w:instrText xml:space="preserve"> PAGE   \* MERGEFORMAT </w:instrText>
    </w:r>
    <w:r w:rsidRPr="00190A6A">
      <w:rPr>
        <w:sz w:val="22"/>
        <w:szCs w:val="22"/>
      </w:rPr>
      <w:fldChar w:fldCharType="separate"/>
    </w:r>
    <w:r w:rsidRPr="00190A6A">
      <w:rPr>
        <w:sz w:val="22"/>
        <w:szCs w:val="22"/>
      </w:rPr>
      <w:t>5</w:t>
    </w:r>
    <w:r w:rsidRPr="00190A6A">
      <w:rPr>
        <w:sz w:val="22"/>
        <w:szCs w:val="22"/>
      </w:rPr>
      <w:fldChar w:fldCharType="end"/>
    </w:r>
  </w:p>
  <w:p w14:paraId="689C6117" w14:textId="77777777" w:rsidR="001767CA" w:rsidRPr="00190A6A" w:rsidRDefault="001767CA" w:rsidP="00C27827">
    <w:pPr>
      <w:jc w:val="center"/>
      <w:rPr>
        <w:b/>
        <w:color w:val="FF0000"/>
        <w:sz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AFB9" w14:textId="77777777" w:rsidR="008D4B76" w:rsidRDefault="008D4B76">
    <w:pPr>
      <w:pStyle w:val="Footer"/>
    </w:pPr>
  </w:p>
  <w:p w14:paraId="05E906CE" w14:textId="77777777" w:rsidR="00AA6762" w:rsidRDefault="00AA6762"/>
  <w:p w14:paraId="57B6C1F5" w14:textId="77777777" w:rsidR="00AA6762" w:rsidRDefault="00AA67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B86E" w14:textId="77777777" w:rsidR="00410879" w:rsidRDefault="00410879" w:rsidP="007219F1">
      <w:pPr>
        <w:spacing w:after="0" w:line="240" w:lineRule="auto"/>
      </w:pPr>
      <w:r>
        <w:separator/>
      </w:r>
    </w:p>
    <w:p w14:paraId="44173AEA" w14:textId="77777777" w:rsidR="00410879" w:rsidRDefault="00410879"/>
    <w:p w14:paraId="4A3BEC83" w14:textId="77777777" w:rsidR="00410879" w:rsidRDefault="00410879"/>
    <w:p w14:paraId="77ED3EB2" w14:textId="77777777" w:rsidR="00410879" w:rsidRDefault="00410879"/>
    <w:p w14:paraId="638B1C16" w14:textId="77777777" w:rsidR="00410879" w:rsidRDefault="00410879"/>
    <w:p w14:paraId="6AC167B5" w14:textId="77777777" w:rsidR="00410879" w:rsidRDefault="00410879"/>
  </w:footnote>
  <w:footnote w:type="continuationSeparator" w:id="0">
    <w:p w14:paraId="6043D62F" w14:textId="77777777" w:rsidR="00410879" w:rsidRDefault="00410879" w:rsidP="007219F1">
      <w:pPr>
        <w:spacing w:after="0" w:line="240" w:lineRule="auto"/>
      </w:pPr>
      <w:r>
        <w:continuationSeparator/>
      </w:r>
    </w:p>
    <w:p w14:paraId="257CB7F8" w14:textId="77777777" w:rsidR="00410879" w:rsidRDefault="00410879"/>
    <w:p w14:paraId="3CAA7857" w14:textId="77777777" w:rsidR="00410879" w:rsidRDefault="00410879"/>
    <w:p w14:paraId="72D773E0" w14:textId="77777777" w:rsidR="00410879" w:rsidRDefault="00410879"/>
    <w:p w14:paraId="4E854326" w14:textId="77777777" w:rsidR="00410879" w:rsidRDefault="00410879"/>
    <w:p w14:paraId="696DDC7F" w14:textId="77777777" w:rsidR="00410879" w:rsidRDefault="00410879"/>
  </w:footnote>
  <w:footnote w:type="continuationNotice" w:id="1">
    <w:p w14:paraId="3CFC6664" w14:textId="77777777" w:rsidR="00410879" w:rsidRDefault="00410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38A4" w14:textId="77777777" w:rsidR="00255956" w:rsidRDefault="00255956">
    <w:pPr>
      <w:pStyle w:val="Header"/>
    </w:pPr>
  </w:p>
  <w:p w14:paraId="2798BE87" w14:textId="77777777" w:rsidR="00255956" w:rsidRDefault="00255956"/>
  <w:p w14:paraId="29D1F771" w14:textId="77777777" w:rsidR="00255956" w:rsidRDefault="002559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DC0A" w14:textId="4F6AC078" w:rsidR="00255956" w:rsidRPr="000777E4" w:rsidRDefault="00255956" w:rsidP="00C27827">
    <w:pPr>
      <w:jc w:val="center"/>
      <w:rPr>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24AE" w14:textId="1FB782E8" w:rsidR="00255956" w:rsidRPr="00C27827" w:rsidRDefault="00863E3E" w:rsidP="00C27827">
    <w:pPr>
      <w:jc w:val="center"/>
      <w:rPr>
        <w:b/>
        <w:color w:val="FF0000"/>
        <w:sz w:val="24"/>
      </w:rPr>
    </w:pPr>
    <w:r w:rsidRPr="00081223">
      <w:rPr>
        <w:noProof/>
        <w:color w:val="C00000"/>
        <w:lang w:val="en-AU" w:eastAsia="en-AU"/>
      </w:rPr>
      <w:drawing>
        <wp:anchor distT="0" distB="0" distL="114300" distR="114300" simplePos="0" relativeHeight="251658242" behindDoc="1" locked="0" layoutInCell="1" allowOverlap="1" wp14:anchorId="5E25BDD2" wp14:editId="506AD8ED">
          <wp:simplePos x="0" y="0"/>
          <wp:positionH relativeFrom="column">
            <wp:posOffset>-936625</wp:posOffset>
          </wp:positionH>
          <wp:positionV relativeFrom="paragraph">
            <wp:posOffset>-374015</wp:posOffset>
          </wp:positionV>
          <wp:extent cx="7677150" cy="9740900"/>
          <wp:effectExtent l="0" t="0" r="0" b="0"/>
          <wp:wrapNone/>
          <wp:docPr id="1684085010" name="Picture 1684085010"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677150" cy="97409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C872" w14:textId="77777777" w:rsidR="00455438" w:rsidRPr="00C27827" w:rsidRDefault="00455438" w:rsidP="00C27827">
    <w:pPr>
      <w:jc w:val="center"/>
      <w:rPr>
        <w:b/>
        <w:color w:val="FF0000"/>
        <w:sz w:val="24"/>
      </w:rPr>
    </w:pPr>
    <w:r w:rsidRPr="000777E4">
      <w:rPr>
        <w:noProof/>
        <w:color w:val="C00000"/>
        <w:lang w:eastAsia="en-AU"/>
      </w:rPr>
      <w:drawing>
        <wp:anchor distT="0" distB="0" distL="114300" distR="114300" simplePos="0" relativeHeight="251658241" behindDoc="1" locked="0" layoutInCell="1" allowOverlap="1" wp14:anchorId="43AF7D54" wp14:editId="3C6F976D">
          <wp:simplePos x="0" y="0"/>
          <wp:positionH relativeFrom="page">
            <wp:posOffset>-2231390</wp:posOffset>
          </wp:positionH>
          <wp:positionV relativeFrom="paragraph">
            <wp:posOffset>-985520</wp:posOffset>
          </wp:positionV>
          <wp:extent cx="10334625" cy="8771233"/>
          <wp:effectExtent l="0" t="0" r="0" b="0"/>
          <wp:wrapNone/>
          <wp:docPr id="402832916" name="Picture 4028329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4625" cy="87712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4BA">
      <w:rPr>
        <w:noProof/>
        <w:color w:val="C00000"/>
        <w:lang w:val="en-AU" w:eastAsia="en-AU"/>
      </w:rPr>
      <w:drawing>
        <wp:anchor distT="0" distB="0" distL="114300" distR="114300" simplePos="0" relativeHeight="251658240" behindDoc="0" locked="0" layoutInCell="1" allowOverlap="1" wp14:anchorId="30B12DBE" wp14:editId="20111348">
          <wp:simplePos x="0" y="0"/>
          <wp:positionH relativeFrom="page">
            <wp:align>left</wp:align>
          </wp:positionH>
          <wp:positionV relativeFrom="paragraph">
            <wp:posOffset>3684905</wp:posOffset>
          </wp:positionV>
          <wp:extent cx="7668351" cy="6783084"/>
          <wp:effectExtent l="0" t="0" r="8890" b="0"/>
          <wp:wrapNone/>
          <wp:docPr id="861789308" name="Picture 861789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2" cstate="print">
                    <a:extLst>
                      <a:ext uri="{28A0092B-C50C-407E-A947-70E740481C1C}">
                        <a14:useLocalDpi xmlns:a14="http://schemas.microsoft.com/office/drawing/2010/main" val="0"/>
                      </a:ext>
                    </a:extLst>
                  </a:blip>
                  <a:srcRect t="37462"/>
                  <a:stretch/>
                </pic:blipFill>
                <pic:spPr bwMode="auto">
                  <a:xfrm>
                    <a:off x="0" y="0"/>
                    <a:ext cx="7668351" cy="6783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C00000"/>
        <w:sz w:val="24"/>
      </w:rPr>
      <w:t>OF</w:t>
    </w:r>
    <w:r w:rsidRPr="000777E4">
      <w:rPr>
        <w:b/>
        <w:color w:val="C00000"/>
        <w:sz w:val="24"/>
      </w:rPr>
      <w:t>FICIAL, OFFICIAL: SENSITIVE, or UNOFFICIAL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447A" w14:textId="77777777" w:rsidR="00CC7F85" w:rsidRPr="00190A6A" w:rsidRDefault="00CC7F85">
    <w:pPr>
      <w:pStyle w:val="Header"/>
    </w:pPr>
  </w:p>
  <w:p w14:paraId="2D4FBFD5" w14:textId="77777777" w:rsidR="00CC7F85" w:rsidRPr="00190A6A" w:rsidRDefault="00CC7F85"/>
  <w:p w14:paraId="677F1B1A" w14:textId="77777777" w:rsidR="00CC7F85" w:rsidRPr="00190A6A" w:rsidRDefault="00CC7F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15FA" w14:textId="77777777" w:rsidR="00CC7F85" w:rsidRPr="00190A6A" w:rsidRDefault="00CC7F85" w:rsidP="00C27827">
    <w:pPr>
      <w:jc w:val="center"/>
      <w:rPr>
        <w:b/>
        <w:color w:val="C00000"/>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42D2" w14:textId="77777777" w:rsidR="008D4B76" w:rsidRDefault="008D4B76">
    <w:pPr>
      <w:pStyle w:val="Header"/>
    </w:pPr>
  </w:p>
  <w:p w14:paraId="41462CE2" w14:textId="77777777" w:rsidR="00AA6762" w:rsidRDefault="00AA6762"/>
  <w:p w14:paraId="3C34B597" w14:textId="77777777" w:rsidR="00AA6762" w:rsidRDefault="00AA676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DBB0" w14:textId="170DF55F" w:rsidR="00AA6762" w:rsidRPr="000777E4" w:rsidRDefault="00AA6762" w:rsidP="00FF4B54">
    <w:pPr>
      <w:rPr>
        <w:b/>
        <w:color w:val="C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A69"/>
    <w:multiLevelType w:val="multilevel"/>
    <w:tmpl w:val="B93C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657DF"/>
    <w:multiLevelType w:val="hybridMultilevel"/>
    <w:tmpl w:val="ADD08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63068"/>
    <w:multiLevelType w:val="multilevel"/>
    <w:tmpl w:val="96C48A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2A74D3B"/>
    <w:multiLevelType w:val="hybridMultilevel"/>
    <w:tmpl w:val="B2145E44"/>
    <w:lvl w:ilvl="0" w:tplc="C3A4F9D8">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781C"/>
    <w:multiLevelType w:val="hybridMultilevel"/>
    <w:tmpl w:val="40123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647A1"/>
    <w:multiLevelType w:val="hybridMultilevel"/>
    <w:tmpl w:val="432A2764"/>
    <w:lvl w:ilvl="0" w:tplc="DE6455BA">
      <w:start w:val="1"/>
      <w:numFmt w:val="bullet"/>
      <w:pStyle w:val="tablelistbullet"/>
      <w:lvlText w:val=""/>
      <w:lvlJc w:val="left"/>
      <w:pPr>
        <w:ind w:left="720" w:hanging="360"/>
      </w:pPr>
      <w:rPr>
        <w:rFonts w:ascii="Symbol" w:hAnsi="Symbol"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F3417"/>
    <w:multiLevelType w:val="hybridMultilevel"/>
    <w:tmpl w:val="8348C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DF6276"/>
    <w:multiLevelType w:val="hybridMultilevel"/>
    <w:tmpl w:val="44DC410A"/>
    <w:lvl w:ilvl="0" w:tplc="FE4C45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0719FB"/>
    <w:multiLevelType w:val="hybridMultilevel"/>
    <w:tmpl w:val="DF347D40"/>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2" w15:restartNumberingAfterBreak="0">
    <w:nsid w:val="2EC564C2"/>
    <w:multiLevelType w:val="multilevel"/>
    <w:tmpl w:val="5B8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02C0E"/>
    <w:multiLevelType w:val="multilevel"/>
    <w:tmpl w:val="B2F4C2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4EA2660"/>
    <w:multiLevelType w:val="hybridMultilevel"/>
    <w:tmpl w:val="4B186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DF5DF9"/>
    <w:multiLevelType w:val="hybridMultilevel"/>
    <w:tmpl w:val="8EDC2A3A"/>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D1A98"/>
    <w:multiLevelType w:val="hybridMultilevel"/>
    <w:tmpl w:val="2388985C"/>
    <w:lvl w:ilvl="0" w:tplc="FE4C45BA">
      <w:start w:val="1"/>
      <w:numFmt w:val="bullet"/>
      <w:lvlText w:val=""/>
      <w:lvlJc w:val="left"/>
      <w:pPr>
        <w:ind w:left="360" w:hanging="360"/>
      </w:pPr>
      <w:rPr>
        <w:rFonts w:ascii="Symbol" w:hAnsi="Symbol" w:hint="default"/>
      </w:rPr>
    </w:lvl>
    <w:lvl w:ilvl="1" w:tplc="499E9ABC">
      <w:start w:val="1"/>
      <w:numFmt w:val="bullet"/>
      <w:lvlText w:val="o"/>
      <w:lvlJc w:val="left"/>
      <w:pPr>
        <w:ind w:left="1080" w:hanging="360"/>
      </w:pPr>
      <w:rPr>
        <w:rFonts w:ascii="Courier New" w:hAnsi="Courier New" w:hint="default"/>
      </w:rPr>
    </w:lvl>
    <w:lvl w:ilvl="2" w:tplc="A93859F4">
      <w:start w:val="1"/>
      <w:numFmt w:val="bullet"/>
      <w:lvlText w:val=""/>
      <w:lvlJc w:val="left"/>
      <w:pPr>
        <w:ind w:left="1800" w:hanging="360"/>
      </w:pPr>
      <w:rPr>
        <w:rFonts w:ascii="Wingdings" w:hAnsi="Wingdings" w:hint="default"/>
      </w:rPr>
    </w:lvl>
    <w:lvl w:ilvl="3" w:tplc="7776814E">
      <w:start w:val="1"/>
      <w:numFmt w:val="bullet"/>
      <w:lvlText w:val=""/>
      <w:lvlJc w:val="left"/>
      <w:pPr>
        <w:ind w:left="2520" w:hanging="360"/>
      </w:pPr>
      <w:rPr>
        <w:rFonts w:ascii="Symbol" w:hAnsi="Symbol" w:hint="default"/>
      </w:rPr>
    </w:lvl>
    <w:lvl w:ilvl="4" w:tplc="FC108AC0">
      <w:start w:val="1"/>
      <w:numFmt w:val="bullet"/>
      <w:lvlText w:val="o"/>
      <w:lvlJc w:val="left"/>
      <w:pPr>
        <w:ind w:left="3240" w:hanging="360"/>
      </w:pPr>
      <w:rPr>
        <w:rFonts w:ascii="Courier New" w:hAnsi="Courier New" w:hint="default"/>
      </w:rPr>
    </w:lvl>
    <w:lvl w:ilvl="5" w:tplc="4DD434B2">
      <w:start w:val="1"/>
      <w:numFmt w:val="bullet"/>
      <w:lvlText w:val=""/>
      <w:lvlJc w:val="left"/>
      <w:pPr>
        <w:ind w:left="3960" w:hanging="360"/>
      </w:pPr>
      <w:rPr>
        <w:rFonts w:ascii="Wingdings" w:hAnsi="Wingdings" w:hint="default"/>
      </w:rPr>
    </w:lvl>
    <w:lvl w:ilvl="6" w:tplc="05E46ABC">
      <w:start w:val="1"/>
      <w:numFmt w:val="bullet"/>
      <w:lvlText w:val=""/>
      <w:lvlJc w:val="left"/>
      <w:pPr>
        <w:ind w:left="4680" w:hanging="360"/>
      </w:pPr>
      <w:rPr>
        <w:rFonts w:ascii="Symbol" w:hAnsi="Symbol" w:hint="default"/>
      </w:rPr>
    </w:lvl>
    <w:lvl w:ilvl="7" w:tplc="346687B0">
      <w:start w:val="1"/>
      <w:numFmt w:val="bullet"/>
      <w:lvlText w:val="o"/>
      <w:lvlJc w:val="left"/>
      <w:pPr>
        <w:ind w:left="5400" w:hanging="360"/>
      </w:pPr>
      <w:rPr>
        <w:rFonts w:ascii="Courier New" w:hAnsi="Courier New" w:hint="default"/>
      </w:rPr>
    </w:lvl>
    <w:lvl w:ilvl="8" w:tplc="FC3C375C">
      <w:start w:val="1"/>
      <w:numFmt w:val="bullet"/>
      <w:lvlText w:val=""/>
      <w:lvlJc w:val="left"/>
      <w:pPr>
        <w:ind w:left="6120" w:hanging="360"/>
      </w:pPr>
      <w:rPr>
        <w:rFonts w:ascii="Wingdings" w:hAnsi="Wingdings" w:hint="default"/>
      </w:rPr>
    </w:lvl>
  </w:abstractNum>
  <w:abstractNum w:abstractNumId="17"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415C207A"/>
    <w:multiLevelType w:val="multilevel"/>
    <w:tmpl w:val="439655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84831A9"/>
    <w:multiLevelType w:val="hybridMultilevel"/>
    <w:tmpl w:val="30E08D9C"/>
    <w:lvl w:ilvl="0" w:tplc="CCA8E8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C32B97"/>
    <w:multiLevelType w:val="multilevel"/>
    <w:tmpl w:val="FDC8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7D0AE7"/>
    <w:multiLevelType w:val="hybridMultilevel"/>
    <w:tmpl w:val="FFFFFFFF"/>
    <w:lvl w:ilvl="0" w:tplc="786E883C">
      <w:start w:val="1"/>
      <w:numFmt w:val="bullet"/>
      <w:lvlText w:val=""/>
      <w:lvlJc w:val="left"/>
      <w:pPr>
        <w:ind w:left="360" w:hanging="360"/>
      </w:pPr>
      <w:rPr>
        <w:rFonts w:ascii="Symbol" w:hAnsi="Symbol" w:hint="default"/>
      </w:rPr>
    </w:lvl>
    <w:lvl w:ilvl="1" w:tplc="CC3810FA">
      <w:start w:val="1"/>
      <w:numFmt w:val="bullet"/>
      <w:lvlText w:val="o"/>
      <w:lvlJc w:val="left"/>
      <w:pPr>
        <w:ind w:left="1080" w:hanging="360"/>
      </w:pPr>
      <w:rPr>
        <w:rFonts w:ascii="Courier New" w:hAnsi="Courier New" w:hint="default"/>
      </w:rPr>
    </w:lvl>
    <w:lvl w:ilvl="2" w:tplc="A6C0808E">
      <w:start w:val="1"/>
      <w:numFmt w:val="bullet"/>
      <w:lvlText w:val=""/>
      <w:lvlJc w:val="left"/>
      <w:pPr>
        <w:ind w:left="1800" w:hanging="360"/>
      </w:pPr>
      <w:rPr>
        <w:rFonts w:ascii="Wingdings" w:hAnsi="Wingdings" w:hint="default"/>
      </w:rPr>
    </w:lvl>
    <w:lvl w:ilvl="3" w:tplc="6956A982">
      <w:start w:val="1"/>
      <w:numFmt w:val="bullet"/>
      <w:lvlText w:val=""/>
      <w:lvlJc w:val="left"/>
      <w:pPr>
        <w:ind w:left="2520" w:hanging="360"/>
      </w:pPr>
      <w:rPr>
        <w:rFonts w:ascii="Symbol" w:hAnsi="Symbol" w:hint="default"/>
      </w:rPr>
    </w:lvl>
    <w:lvl w:ilvl="4" w:tplc="86889126">
      <w:start w:val="1"/>
      <w:numFmt w:val="bullet"/>
      <w:lvlText w:val="o"/>
      <w:lvlJc w:val="left"/>
      <w:pPr>
        <w:ind w:left="3240" w:hanging="360"/>
      </w:pPr>
      <w:rPr>
        <w:rFonts w:ascii="Courier New" w:hAnsi="Courier New" w:hint="default"/>
      </w:rPr>
    </w:lvl>
    <w:lvl w:ilvl="5" w:tplc="C8088428">
      <w:start w:val="1"/>
      <w:numFmt w:val="bullet"/>
      <w:lvlText w:val=""/>
      <w:lvlJc w:val="left"/>
      <w:pPr>
        <w:ind w:left="3960" w:hanging="360"/>
      </w:pPr>
      <w:rPr>
        <w:rFonts w:ascii="Wingdings" w:hAnsi="Wingdings" w:hint="default"/>
      </w:rPr>
    </w:lvl>
    <w:lvl w:ilvl="6" w:tplc="90E63328">
      <w:start w:val="1"/>
      <w:numFmt w:val="bullet"/>
      <w:lvlText w:val=""/>
      <w:lvlJc w:val="left"/>
      <w:pPr>
        <w:ind w:left="4680" w:hanging="360"/>
      </w:pPr>
      <w:rPr>
        <w:rFonts w:ascii="Symbol" w:hAnsi="Symbol" w:hint="default"/>
      </w:rPr>
    </w:lvl>
    <w:lvl w:ilvl="7" w:tplc="D0CA6366">
      <w:start w:val="1"/>
      <w:numFmt w:val="bullet"/>
      <w:lvlText w:val="o"/>
      <w:lvlJc w:val="left"/>
      <w:pPr>
        <w:ind w:left="5400" w:hanging="360"/>
      </w:pPr>
      <w:rPr>
        <w:rFonts w:ascii="Courier New" w:hAnsi="Courier New" w:hint="default"/>
      </w:rPr>
    </w:lvl>
    <w:lvl w:ilvl="8" w:tplc="941094D4">
      <w:start w:val="1"/>
      <w:numFmt w:val="bullet"/>
      <w:lvlText w:val=""/>
      <w:lvlJc w:val="left"/>
      <w:pPr>
        <w:ind w:left="6120" w:hanging="360"/>
      </w:pPr>
      <w:rPr>
        <w:rFonts w:ascii="Wingdings" w:hAnsi="Wingdings" w:hint="default"/>
      </w:rPr>
    </w:lvl>
  </w:abstractNum>
  <w:abstractNum w:abstractNumId="23"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4" w15:restartNumberingAfterBreak="0">
    <w:nsid w:val="5B6FD8AE"/>
    <w:multiLevelType w:val="hybridMultilevel"/>
    <w:tmpl w:val="E342FF5C"/>
    <w:lvl w:ilvl="0" w:tplc="38BC03F6">
      <w:start w:val="1"/>
      <w:numFmt w:val="bullet"/>
      <w:lvlText w:val=""/>
      <w:lvlJc w:val="left"/>
      <w:pPr>
        <w:ind w:left="360" w:hanging="360"/>
      </w:pPr>
      <w:rPr>
        <w:rFonts w:ascii="Symbol" w:hAnsi="Symbol" w:hint="default"/>
      </w:rPr>
    </w:lvl>
    <w:lvl w:ilvl="1" w:tplc="3D5EAC28">
      <w:start w:val="1"/>
      <w:numFmt w:val="bullet"/>
      <w:lvlText w:val="o"/>
      <w:lvlJc w:val="left"/>
      <w:pPr>
        <w:ind w:left="1080" w:hanging="360"/>
      </w:pPr>
      <w:rPr>
        <w:rFonts w:ascii="Courier New" w:hAnsi="Courier New" w:hint="default"/>
      </w:rPr>
    </w:lvl>
    <w:lvl w:ilvl="2" w:tplc="15E66BC6">
      <w:start w:val="1"/>
      <w:numFmt w:val="bullet"/>
      <w:lvlText w:val=""/>
      <w:lvlJc w:val="left"/>
      <w:pPr>
        <w:ind w:left="1800" w:hanging="360"/>
      </w:pPr>
      <w:rPr>
        <w:rFonts w:ascii="Wingdings" w:hAnsi="Wingdings" w:hint="default"/>
      </w:rPr>
    </w:lvl>
    <w:lvl w:ilvl="3" w:tplc="15EA382E">
      <w:start w:val="1"/>
      <w:numFmt w:val="bullet"/>
      <w:lvlText w:val=""/>
      <w:lvlJc w:val="left"/>
      <w:pPr>
        <w:ind w:left="2520" w:hanging="360"/>
      </w:pPr>
      <w:rPr>
        <w:rFonts w:ascii="Symbol" w:hAnsi="Symbol" w:hint="default"/>
      </w:rPr>
    </w:lvl>
    <w:lvl w:ilvl="4" w:tplc="C8EC7B1A">
      <w:start w:val="1"/>
      <w:numFmt w:val="bullet"/>
      <w:lvlText w:val="o"/>
      <w:lvlJc w:val="left"/>
      <w:pPr>
        <w:ind w:left="3240" w:hanging="360"/>
      </w:pPr>
      <w:rPr>
        <w:rFonts w:ascii="Courier New" w:hAnsi="Courier New" w:hint="default"/>
      </w:rPr>
    </w:lvl>
    <w:lvl w:ilvl="5" w:tplc="2BEA2E06">
      <w:start w:val="1"/>
      <w:numFmt w:val="bullet"/>
      <w:lvlText w:val=""/>
      <w:lvlJc w:val="left"/>
      <w:pPr>
        <w:ind w:left="3960" w:hanging="360"/>
      </w:pPr>
      <w:rPr>
        <w:rFonts w:ascii="Wingdings" w:hAnsi="Wingdings" w:hint="default"/>
      </w:rPr>
    </w:lvl>
    <w:lvl w:ilvl="6" w:tplc="0556EE5C">
      <w:start w:val="1"/>
      <w:numFmt w:val="bullet"/>
      <w:lvlText w:val=""/>
      <w:lvlJc w:val="left"/>
      <w:pPr>
        <w:ind w:left="4680" w:hanging="360"/>
      </w:pPr>
      <w:rPr>
        <w:rFonts w:ascii="Symbol" w:hAnsi="Symbol" w:hint="default"/>
      </w:rPr>
    </w:lvl>
    <w:lvl w:ilvl="7" w:tplc="F39096F6">
      <w:start w:val="1"/>
      <w:numFmt w:val="bullet"/>
      <w:lvlText w:val="o"/>
      <w:lvlJc w:val="left"/>
      <w:pPr>
        <w:ind w:left="5400" w:hanging="360"/>
      </w:pPr>
      <w:rPr>
        <w:rFonts w:ascii="Courier New" w:hAnsi="Courier New" w:hint="default"/>
      </w:rPr>
    </w:lvl>
    <w:lvl w:ilvl="8" w:tplc="01F0AA70">
      <w:start w:val="1"/>
      <w:numFmt w:val="bullet"/>
      <w:lvlText w:val=""/>
      <w:lvlJc w:val="left"/>
      <w:pPr>
        <w:ind w:left="6120" w:hanging="360"/>
      </w:pPr>
      <w:rPr>
        <w:rFonts w:ascii="Wingdings" w:hAnsi="Wingdings" w:hint="default"/>
      </w:rPr>
    </w:lvl>
  </w:abstractNum>
  <w:abstractNum w:abstractNumId="25" w15:restartNumberingAfterBreak="0">
    <w:nsid w:val="5C5209CA"/>
    <w:multiLevelType w:val="multilevel"/>
    <w:tmpl w:val="8FF095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657C1B99"/>
    <w:multiLevelType w:val="multilevel"/>
    <w:tmpl w:val="5A865CE2"/>
    <w:lvl w:ilvl="0">
      <w:start w:val="1"/>
      <w:numFmt w:val="decimal"/>
      <w:lvlText w:val="%1."/>
      <w:lvlJc w:val="left"/>
      <w:pPr>
        <w:ind w:left="720" w:hanging="720"/>
      </w:pPr>
      <w:rPr>
        <w:rFonts w:hint="default"/>
      </w:rPr>
    </w:lvl>
    <w:lvl w:ilvl="1">
      <w:start w:val="1"/>
      <w:numFmt w:val="decimal"/>
      <w:isLgl/>
      <w:lvlText w:val="%1.%2"/>
      <w:lvlJc w:val="left"/>
      <w:pPr>
        <w:ind w:left="32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7" w15:restartNumberingAfterBreak="0">
    <w:nsid w:val="67562DEF"/>
    <w:multiLevelType w:val="multilevel"/>
    <w:tmpl w:val="E90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C1C5B"/>
    <w:multiLevelType w:val="hybridMultilevel"/>
    <w:tmpl w:val="FFFFFFFF"/>
    <w:lvl w:ilvl="0" w:tplc="571A1AD6">
      <w:start w:val="1"/>
      <w:numFmt w:val="bullet"/>
      <w:lvlText w:val=""/>
      <w:lvlJc w:val="left"/>
      <w:pPr>
        <w:ind w:left="720" w:hanging="360"/>
      </w:pPr>
      <w:rPr>
        <w:rFonts w:ascii="Symbol" w:hAnsi="Symbol" w:hint="default"/>
      </w:rPr>
    </w:lvl>
    <w:lvl w:ilvl="1" w:tplc="F4EA75BE">
      <w:start w:val="1"/>
      <w:numFmt w:val="bullet"/>
      <w:lvlText w:val="o"/>
      <w:lvlJc w:val="left"/>
      <w:pPr>
        <w:ind w:left="1440" w:hanging="360"/>
      </w:pPr>
      <w:rPr>
        <w:rFonts w:ascii="Courier New" w:hAnsi="Courier New" w:hint="default"/>
      </w:rPr>
    </w:lvl>
    <w:lvl w:ilvl="2" w:tplc="55FE6882">
      <w:start w:val="1"/>
      <w:numFmt w:val="bullet"/>
      <w:lvlText w:val=""/>
      <w:lvlJc w:val="left"/>
      <w:pPr>
        <w:ind w:left="2160" w:hanging="360"/>
      </w:pPr>
      <w:rPr>
        <w:rFonts w:ascii="Wingdings" w:hAnsi="Wingdings" w:hint="default"/>
      </w:rPr>
    </w:lvl>
    <w:lvl w:ilvl="3" w:tplc="D916C726">
      <w:start w:val="1"/>
      <w:numFmt w:val="bullet"/>
      <w:lvlText w:val=""/>
      <w:lvlJc w:val="left"/>
      <w:pPr>
        <w:ind w:left="2880" w:hanging="360"/>
      </w:pPr>
      <w:rPr>
        <w:rFonts w:ascii="Symbol" w:hAnsi="Symbol" w:hint="default"/>
      </w:rPr>
    </w:lvl>
    <w:lvl w:ilvl="4" w:tplc="97FAC27A">
      <w:start w:val="1"/>
      <w:numFmt w:val="bullet"/>
      <w:lvlText w:val="o"/>
      <w:lvlJc w:val="left"/>
      <w:pPr>
        <w:ind w:left="3600" w:hanging="360"/>
      </w:pPr>
      <w:rPr>
        <w:rFonts w:ascii="Courier New" w:hAnsi="Courier New" w:hint="default"/>
      </w:rPr>
    </w:lvl>
    <w:lvl w:ilvl="5" w:tplc="72B864F2">
      <w:start w:val="1"/>
      <w:numFmt w:val="bullet"/>
      <w:lvlText w:val=""/>
      <w:lvlJc w:val="left"/>
      <w:pPr>
        <w:ind w:left="4320" w:hanging="360"/>
      </w:pPr>
      <w:rPr>
        <w:rFonts w:ascii="Wingdings" w:hAnsi="Wingdings" w:hint="default"/>
      </w:rPr>
    </w:lvl>
    <w:lvl w:ilvl="6" w:tplc="1B4C85CE">
      <w:start w:val="1"/>
      <w:numFmt w:val="bullet"/>
      <w:lvlText w:val=""/>
      <w:lvlJc w:val="left"/>
      <w:pPr>
        <w:ind w:left="5040" w:hanging="360"/>
      </w:pPr>
      <w:rPr>
        <w:rFonts w:ascii="Symbol" w:hAnsi="Symbol" w:hint="default"/>
      </w:rPr>
    </w:lvl>
    <w:lvl w:ilvl="7" w:tplc="D24E8BFE">
      <w:start w:val="1"/>
      <w:numFmt w:val="bullet"/>
      <w:lvlText w:val="o"/>
      <w:lvlJc w:val="left"/>
      <w:pPr>
        <w:ind w:left="5760" w:hanging="360"/>
      </w:pPr>
      <w:rPr>
        <w:rFonts w:ascii="Courier New" w:hAnsi="Courier New" w:hint="default"/>
      </w:rPr>
    </w:lvl>
    <w:lvl w:ilvl="8" w:tplc="13CCC50A">
      <w:start w:val="1"/>
      <w:numFmt w:val="bullet"/>
      <w:lvlText w:val=""/>
      <w:lvlJc w:val="left"/>
      <w:pPr>
        <w:ind w:left="6480" w:hanging="360"/>
      </w:pPr>
      <w:rPr>
        <w:rFonts w:ascii="Wingdings" w:hAnsi="Wingdings" w:hint="default"/>
      </w:rPr>
    </w:lvl>
  </w:abstractNum>
  <w:abstractNum w:abstractNumId="29" w15:restartNumberingAfterBreak="0">
    <w:nsid w:val="6D884131"/>
    <w:multiLevelType w:val="hybridMultilevel"/>
    <w:tmpl w:val="FEEE74B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9B675C"/>
    <w:multiLevelType w:val="hybridMultilevel"/>
    <w:tmpl w:val="1F86D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EE0BBB"/>
    <w:multiLevelType w:val="hybridMultilevel"/>
    <w:tmpl w:val="6C020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7A3A63"/>
    <w:multiLevelType w:val="hybridMultilevel"/>
    <w:tmpl w:val="AC70C0C4"/>
    <w:lvl w:ilvl="0" w:tplc="CCA8E8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8A2704"/>
    <w:multiLevelType w:val="multilevel"/>
    <w:tmpl w:val="108A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9227574">
    <w:abstractNumId w:val="15"/>
  </w:num>
  <w:num w:numId="2" w16cid:durableId="1575042642">
    <w:abstractNumId w:val="23"/>
  </w:num>
  <w:num w:numId="3" w16cid:durableId="698551943">
    <w:abstractNumId w:val="7"/>
  </w:num>
  <w:num w:numId="4" w16cid:durableId="832186541">
    <w:abstractNumId w:val="17"/>
  </w:num>
  <w:num w:numId="5" w16cid:durableId="925919049">
    <w:abstractNumId w:val="8"/>
  </w:num>
  <w:num w:numId="6" w16cid:durableId="294216154">
    <w:abstractNumId w:val="21"/>
  </w:num>
  <w:num w:numId="7" w16cid:durableId="577206534">
    <w:abstractNumId w:val="5"/>
  </w:num>
  <w:num w:numId="8" w16cid:durableId="1876918030">
    <w:abstractNumId w:val="3"/>
  </w:num>
  <w:num w:numId="9" w16cid:durableId="954337014">
    <w:abstractNumId w:val="6"/>
  </w:num>
  <w:num w:numId="10" w16cid:durableId="720788470">
    <w:abstractNumId w:val="29"/>
  </w:num>
  <w:num w:numId="11" w16cid:durableId="295570520">
    <w:abstractNumId w:val="26"/>
  </w:num>
  <w:num w:numId="12" w16cid:durableId="322319507">
    <w:abstractNumId w:val="27"/>
  </w:num>
  <w:num w:numId="13" w16cid:durableId="742214293">
    <w:abstractNumId w:val="32"/>
  </w:num>
  <w:num w:numId="14" w16cid:durableId="1131249397">
    <w:abstractNumId w:val="19"/>
  </w:num>
  <w:num w:numId="15" w16cid:durableId="495390205">
    <w:abstractNumId w:val="11"/>
  </w:num>
  <w:num w:numId="16" w16cid:durableId="1580212495">
    <w:abstractNumId w:val="1"/>
  </w:num>
  <w:num w:numId="17" w16cid:durableId="1986812262">
    <w:abstractNumId w:val="30"/>
  </w:num>
  <w:num w:numId="18" w16cid:durableId="846671736">
    <w:abstractNumId w:val="28"/>
  </w:num>
  <w:num w:numId="19" w16cid:durableId="760834826">
    <w:abstractNumId w:val="24"/>
  </w:num>
  <w:num w:numId="20" w16cid:durableId="682130762">
    <w:abstractNumId w:val="16"/>
  </w:num>
  <w:num w:numId="21" w16cid:durableId="1166674487">
    <w:abstractNumId w:val="22"/>
  </w:num>
  <w:num w:numId="22" w16cid:durableId="10958265">
    <w:abstractNumId w:val="9"/>
  </w:num>
  <w:num w:numId="23" w16cid:durableId="762452691">
    <w:abstractNumId w:val="14"/>
  </w:num>
  <w:num w:numId="24" w16cid:durableId="1305042550">
    <w:abstractNumId w:val="31"/>
  </w:num>
  <w:num w:numId="25" w16cid:durableId="1025643158">
    <w:abstractNumId w:val="2"/>
  </w:num>
  <w:num w:numId="26" w16cid:durableId="749011109">
    <w:abstractNumId w:val="13"/>
  </w:num>
  <w:num w:numId="27" w16cid:durableId="1815638305">
    <w:abstractNumId w:val="25"/>
  </w:num>
  <w:num w:numId="28" w16cid:durableId="1274819932">
    <w:abstractNumId w:val="18"/>
  </w:num>
  <w:num w:numId="29" w16cid:durableId="622929665">
    <w:abstractNumId w:val="20"/>
  </w:num>
  <w:num w:numId="30" w16cid:durableId="434256738">
    <w:abstractNumId w:val="0"/>
  </w:num>
  <w:num w:numId="31" w16cid:durableId="1766725744">
    <w:abstractNumId w:val="33"/>
  </w:num>
  <w:num w:numId="32" w16cid:durableId="718941142">
    <w:abstractNumId w:val="12"/>
  </w:num>
  <w:num w:numId="33" w16cid:durableId="1983655365">
    <w:abstractNumId w:val="10"/>
  </w:num>
  <w:num w:numId="34" w16cid:durableId="1373772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E9"/>
    <w:rsid w:val="00000297"/>
    <w:rsid w:val="00001423"/>
    <w:rsid w:val="000278E2"/>
    <w:rsid w:val="00037D7F"/>
    <w:rsid w:val="000458A1"/>
    <w:rsid w:val="000513D9"/>
    <w:rsid w:val="00052439"/>
    <w:rsid w:val="00060268"/>
    <w:rsid w:val="000606C5"/>
    <w:rsid w:val="000614A3"/>
    <w:rsid w:val="00061DC0"/>
    <w:rsid w:val="000626EF"/>
    <w:rsid w:val="00062B58"/>
    <w:rsid w:val="00062EB0"/>
    <w:rsid w:val="0006326B"/>
    <w:rsid w:val="000635C0"/>
    <w:rsid w:val="00073B97"/>
    <w:rsid w:val="000777E4"/>
    <w:rsid w:val="00080C13"/>
    <w:rsid w:val="0008223D"/>
    <w:rsid w:val="00083EC0"/>
    <w:rsid w:val="000921A9"/>
    <w:rsid w:val="00094EF1"/>
    <w:rsid w:val="000A05F0"/>
    <w:rsid w:val="000A0DE8"/>
    <w:rsid w:val="000A31F9"/>
    <w:rsid w:val="000A4F80"/>
    <w:rsid w:val="000A62A1"/>
    <w:rsid w:val="000B0C3A"/>
    <w:rsid w:val="000B2669"/>
    <w:rsid w:val="000B31EE"/>
    <w:rsid w:val="000C5F90"/>
    <w:rsid w:val="000C62BF"/>
    <w:rsid w:val="000D0C03"/>
    <w:rsid w:val="000E2349"/>
    <w:rsid w:val="000E3B5F"/>
    <w:rsid w:val="000E654F"/>
    <w:rsid w:val="000E69AC"/>
    <w:rsid w:val="000F1C1C"/>
    <w:rsid w:val="000F6C18"/>
    <w:rsid w:val="00100524"/>
    <w:rsid w:val="0010079E"/>
    <w:rsid w:val="0010269F"/>
    <w:rsid w:val="00104209"/>
    <w:rsid w:val="001063FD"/>
    <w:rsid w:val="001074DA"/>
    <w:rsid w:val="0011289A"/>
    <w:rsid w:val="00121252"/>
    <w:rsid w:val="0012326B"/>
    <w:rsid w:val="00124DAF"/>
    <w:rsid w:val="001262F7"/>
    <w:rsid w:val="001301D1"/>
    <w:rsid w:val="001351D3"/>
    <w:rsid w:val="0014207A"/>
    <w:rsid w:val="0014236E"/>
    <w:rsid w:val="00143F5A"/>
    <w:rsid w:val="0014507D"/>
    <w:rsid w:val="00147746"/>
    <w:rsid w:val="00147825"/>
    <w:rsid w:val="001516D1"/>
    <w:rsid w:val="00151F91"/>
    <w:rsid w:val="00154929"/>
    <w:rsid w:val="00155F87"/>
    <w:rsid w:val="00160ECA"/>
    <w:rsid w:val="00162DCF"/>
    <w:rsid w:val="001665A1"/>
    <w:rsid w:val="0017084D"/>
    <w:rsid w:val="001767CA"/>
    <w:rsid w:val="001768C7"/>
    <w:rsid w:val="001809B3"/>
    <w:rsid w:val="00180D51"/>
    <w:rsid w:val="00185325"/>
    <w:rsid w:val="00186E2D"/>
    <w:rsid w:val="00187EA6"/>
    <w:rsid w:val="0019215A"/>
    <w:rsid w:val="001934B1"/>
    <w:rsid w:val="00193795"/>
    <w:rsid w:val="001940E7"/>
    <w:rsid w:val="00194F8D"/>
    <w:rsid w:val="00195AFC"/>
    <w:rsid w:val="00195CB3"/>
    <w:rsid w:val="001961A0"/>
    <w:rsid w:val="001A15AB"/>
    <w:rsid w:val="001A1A48"/>
    <w:rsid w:val="001A4C7C"/>
    <w:rsid w:val="001A52BE"/>
    <w:rsid w:val="001A5DED"/>
    <w:rsid w:val="001A6CF7"/>
    <w:rsid w:val="001A77A4"/>
    <w:rsid w:val="001A7D69"/>
    <w:rsid w:val="001A7F05"/>
    <w:rsid w:val="001B28EF"/>
    <w:rsid w:val="001C13AC"/>
    <w:rsid w:val="001D17B5"/>
    <w:rsid w:val="001D2A40"/>
    <w:rsid w:val="001D48E8"/>
    <w:rsid w:val="001E538C"/>
    <w:rsid w:val="001E56C6"/>
    <w:rsid w:val="001E630D"/>
    <w:rsid w:val="001E6C90"/>
    <w:rsid w:val="001F1F08"/>
    <w:rsid w:val="001F45A9"/>
    <w:rsid w:val="001F463C"/>
    <w:rsid w:val="001F59C7"/>
    <w:rsid w:val="00200578"/>
    <w:rsid w:val="00204348"/>
    <w:rsid w:val="00214247"/>
    <w:rsid w:val="00216700"/>
    <w:rsid w:val="00216956"/>
    <w:rsid w:val="0021775F"/>
    <w:rsid w:val="00223227"/>
    <w:rsid w:val="002249DA"/>
    <w:rsid w:val="0022520A"/>
    <w:rsid w:val="00231C17"/>
    <w:rsid w:val="002321EA"/>
    <w:rsid w:val="00233FD1"/>
    <w:rsid w:val="0023603F"/>
    <w:rsid w:val="00242567"/>
    <w:rsid w:val="00253656"/>
    <w:rsid w:val="00255956"/>
    <w:rsid w:val="002632C9"/>
    <w:rsid w:val="00265E53"/>
    <w:rsid w:val="0026654C"/>
    <w:rsid w:val="00276B65"/>
    <w:rsid w:val="00277DE8"/>
    <w:rsid w:val="0029336B"/>
    <w:rsid w:val="00293E78"/>
    <w:rsid w:val="002A3B8D"/>
    <w:rsid w:val="002A4C4D"/>
    <w:rsid w:val="002A50EC"/>
    <w:rsid w:val="002B376A"/>
    <w:rsid w:val="002B5B93"/>
    <w:rsid w:val="002B6699"/>
    <w:rsid w:val="002B776A"/>
    <w:rsid w:val="002D04AB"/>
    <w:rsid w:val="002D2FCE"/>
    <w:rsid w:val="002D4B81"/>
    <w:rsid w:val="002D4C7D"/>
    <w:rsid w:val="002D7D06"/>
    <w:rsid w:val="002E2F43"/>
    <w:rsid w:val="002F1A4F"/>
    <w:rsid w:val="002F72EE"/>
    <w:rsid w:val="00300F93"/>
    <w:rsid w:val="0030303F"/>
    <w:rsid w:val="00305B7B"/>
    <w:rsid w:val="00317560"/>
    <w:rsid w:val="00323BB7"/>
    <w:rsid w:val="00325D2F"/>
    <w:rsid w:val="00326A73"/>
    <w:rsid w:val="00327777"/>
    <w:rsid w:val="00332D67"/>
    <w:rsid w:val="0034406E"/>
    <w:rsid w:val="00344794"/>
    <w:rsid w:val="00346259"/>
    <w:rsid w:val="00346AAD"/>
    <w:rsid w:val="00350B6C"/>
    <w:rsid w:val="003554D6"/>
    <w:rsid w:val="003622D9"/>
    <w:rsid w:val="00364912"/>
    <w:rsid w:val="00364C8E"/>
    <w:rsid w:val="00366FE2"/>
    <w:rsid w:val="00371D90"/>
    <w:rsid w:val="0037338F"/>
    <w:rsid w:val="00377AC9"/>
    <w:rsid w:val="003901EE"/>
    <w:rsid w:val="0039252E"/>
    <w:rsid w:val="003A60EF"/>
    <w:rsid w:val="003A7A93"/>
    <w:rsid w:val="003B2BB8"/>
    <w:rsid w:val="003B3F1F"/>
    <w:rsid w:val="003B3F3A"/>
    <w:rsid w:val="003B4F1C"/>
    <w:rsid w:val="003C1F4F"/>
    <w:rsid w:val="003C3D9B"/>
    <w:rsid w:val="003C4351"/>
    <w:rsid w:val="003C6EE0"/>
    <w:rsid w:val="003D30CD"/>
    <w:rsid w:val="003D34FF"/>
    <w:rsid w:val="003D4A16"/>
    <w:rsid w:val="003E0997"/>
    <w:rsid w:val="003E6188"/>
    <w:rsid w:val="003E73E3"/>
    <w:rsid w:val="003F6ED7"/>
    <w:rsid w:val="003F7130"/>
    <w:rsid w:val="0040062A"/>
    <w:rsid w:val="00400ECF"/>
    <w:rsid w:val="004100C7"/>
    <w:rsid w:val="00410879"/>
    <w:rsid w:val="00413925"/>
    <w:rsid w:val="00416136"/>
    <w:rsid w:val="0042018F"/>
    <w:rsid w:val="00431D1A"/>
    <w:rsid w:val="004325E9"/>
    <w:rsid w:val="00432894"/>
    <w:rsid w:val="00437F19"/>
    <w:rsid w:val="00441C52"/>
    <w:rsid w:val="00444819"/>
    <w:rsid w:val="00445815"/>
    <w:rsid w:val="00452BB3"/>
    <w:rsid w:val="00455438"/>
    <w:rsid w:val="00455BB3"/>
    <w:rsid w:val="004562A2"/>
    <w:rsid w:val="004635C4"/>
    <w:rsid w:val="00471DE4"/>
    <w:rsid w:val="00473739"/>
    <w:rsid w:val="0048002C"/>
    <w:rsid w:val="0048032F"/>
    <w:rsid w:val="00482C03"/>
    <w:rsid w:val="0048608C"/>
    <w:rsid w:val="004861C3"/>
    <w:rsid w:val="004876FD"/>
    <w:rsid w:val="0048797E"/>
    <w:rsid w:val="004902CD"/>
    <w:rsid w:val="00495854"/>
    <w:rsid w:val="004A00A9"/>
    <w:rsid w:val="004A4B26"/>
    <w:rsid w:val="004A562D"/>
    <w:rsid w:val="004B54CA"/>
    <w:rsid w:val="004C1D05"/>
    <w:rsid w:val="004C23E5"/>
    <w:rsid w:val="004C2D9C"/>
    <w:rsid w:val="004C4B5E"/>
    <w:rsid w:val="004D0A73"/>
    <w:rsid w:val="004D32B5"/>
    <w:rsid w:val="004D43B3"/>
    <w:rsid w:val="004E267E"/>
    <w:rsid w:val="004E461E"/>
    <w:rsid w:val="004E5CBF"/>
    <w:rsid w:val="004F0D68"/>
    <w:rsid w:val="004F1574"/>
    <w:rsid w:val="004F1A29"/>
    <w:rsid w:val="004F1B9C"/>
    <w:rsid w:val="004F543C"/>
    <w:rsid w:val="005006A7"/>
    <w:rsid w:val="00500927"/>
    <w:rsid w:val="005029F5"/>
    <w:rsid w:val="0050359A"/>
    <w:rsid w:val="00503973"/>
    <w:rsid w:val="00504924"/>
    <w:rsid w:val="005067E7"/>
    <w:rsid w:val="00510107"/>
    <w:rsid w:val="0051554C"/>
    <w:rsid w:val="00515AB6"/>
    <w:rsid w:val="005162D9"/>
    <w:rsid w:val="005203BD"/>
    <w:rsid w:val="00522518"/>
    <w:rsid w:val="00523462"/>
    <w:rsid w:val="00524AA9"/>
    <w:rsid w:val="00525B81"/>
    <w:rsid w:val="00527DB3"/>
    <w:rsid w:val="00531E4B"/>
    <w:rsid w:val="00531E92"/>
    <w:rsid w:val="0053217A"/>
    <w:rsid w:val="0054045A"/>
    <w:rsid w:val="0054322A"/>
    <w:rsid w:val="00545482"/>
    <w:rsid w:val="005461E7"/>
    <w:rsid w:val="005463D2"/>
    <w:rsid w:val="0054721D"/>
    <w:rsid w:val="00550F81"/>
    <w:rsid w:val="0055492D"/>
    <w:rsid w:val="00557B58"/>
    <w:rsid w:val="0056189D"/>
    <w:rsid w:val="005735D2"/>
    <w:rsid w:val="0057440F"/>
    <w:rsid w:val="00574AE3"/>
    <w:rsid w:val="005751DC"/>
    <w:rsid w:val="00576162"/>
    <w:rsid w:val="00577156"/>
    <w:rsid w:val="00582E5E"/>
    <w:rsid w:val="0058316B"/>
    <w:rsid w:val="005938B8"/>
    <w:rsid w:val="00593C73"/>
    <w:rsid w:val="005944FD"/>
    <w:rsid w:val="00595A30"/>
    <w:rsid w:val="005A0B5E"/>
    <w:rsid w:val="005A1743"/>
    <w:rsid w:val="005A3316"/>
    <w:rsid w:val="005A6312"/>
    <w:rsid w:val="005A7A7D"/>
    <w:rsid w:val="005B00E7"/>
    <w:rsid w:val="005B4F2C"/>
    <w:rsid w:val="005B675E"/>
    <w:rsid w:val="005C3AA9"/>
    <w:rsid w:val="005C3FF4"/>
    <w:rsid w:val="005C43B6"/>
    <w:rsid w:val="005C463C"/>
    <w:rsid w:val="005D0199"/>
    <w:rsid w:val="005D0C5B"/>
    <w:rsid w:val="005D333D"/>
    <w:rsid w:val="005D44A7"/>
    <w:rsid w:val="005D6931"/>
    <w:rsid w:val="005E44CF"/>
    <w:rsid w:val="005E4E8D"/>
    <w:rsid w:val="005F1B68"/>
    <w:rsid w:val="005F49EE"/>
    <w:rsid w:val="00605C4A"/>
    <w:rsid w:val="00616DE8"/>
    <w:rsid w:val="006243CB"/>
    <w:rsid w:val="00630E33"/>
    <w:rsid w:val="00631B55"/>
    <w:rsid w:val="00631CC6"/>
    <w:rsid w:val="00633698"/>
    <w:rsid w:val="0065631E"/>
    <w:rsid w:val="00657F3B"/>
    <w:rsid w:val="00660D50"/>
    <w:rsid w:val="00667D52"/>
    <w:rsid w:val="00673F01"/>
    <w:rsid w:val="006765FF"/>
    <w:rsid w:val="00676B68"/>
    <w:rsid w:val="006779FE"/>
    <w:rsid w:val="00683992"/>
    <w:rsid w:val="00684E30"/>
    <w:rsid w:val="00691FEA"/>
    <w:rsid w:val="006920A3"/>
    <w:rsid w:val="00692380"/>
    <w:rsid w:val="006A1411"/>
    <w:rsid w:val="006A4CE7"/>
    <w:rsid w:val="006A76F0"/>
    <w:rsid w:val="006B163C"/>
    <w:rsid w:val="006B46AA"/>
    <w:rsid w:val="006B46BC"/>
    <w:rsid w:val="006C141C"/>
    <w:rsid w:val="006E25F4"/>
    <w:rsid w:val="006E56B2"/>
    <w:rsid w:val="006F271C"/>
    <w:rsid w:val="006F31C7"/>
    <w:rsid w:val="006F570C"/>
    <w:rsid w:val="006F71DB"/>
    <w:rsid w:val="00711E69"/>
    <w:rsid w:val="0071678C"/>
    <w:rsid w:val="00717DFD"/>
    <w:rsid w:val="00720C0D"/>
    <w:rsid w:val="007219F1"/>
    <w:rsid w:val="00721D56"/>
    <w:rsid w:val="00724E53"/>
    <w:rsid w:val="00725560"/>
    <w:rsid w:val="0072693E"/>
    <w:rsid w:val="00731C9B"/>
    <w:rsid w:val="007426EB"/>
    <w:rsid w:val="00750922"/>
    <w:rsid w:val="007522CE"/>
    <w:rsid w:val="00756356"/>
    <w:rsid w:val="00757796"/>
    <w:rsid w:val="007612D1"/>
    <w:rsid w:val="00762227"/>
    <w:rsid w:val="007648A8"/>
    <w:rsid w:val="0076631B"/>
    <w:rsid w:val="007706EC"/>
    <w:rsid w:val="00770E6C"/>
    <w:rsid w:val="00774A2C"/>
    <w:rsid w:val="00777F25"/>
    <w:rsid w:val="0078029C"/>
    <w:rsid w:val="00784C2F"/>
    <w:rsid w:val="00785261"/>
    <w:rsid w:val="00787D8F"/>
    <w:rsid w:val="00790018"/>
    <w:rsid w:val="007979FA"/>
    <w:rsid w:val="007A12EA"/>
    <w:rsid w:val="007A2767"/>
    <w:rsid w:val="007A3691"/>
    <w:rsid w:val="007A47B3"/>
    <w:rsid w:val="007A78C9"/>
    <w:rsid w:val="007B0256"/>
    <w:rsid w:val="007B2C7B"/>
    <w:rsid w:val="007C3F78"/>
    <w:rsid w:val="007C5517"/>
    <w:rsid w:val="007C7238"/>
    <w:rsid w:val="007C7E77"/>
    <w:rsid w:val="007D1EC6"/>
    <w:rsid w:val="007D20C1"/>
    <w:rsid w:val="007D22D4"/>
    <w:rsid w:val="007D3D34"/>
    <w:rsid w:val="007D6B83"/>
    <w:rsid w:val="007E10B2"/>
    <w:rsid w:val="007E14BA"/>
    <w:rsid w:val="007E6C01"/>
    <w:rsid w:val="007F0C90"/>
    <w:rsid w:val="007F302A"/>
    <w:rsid w:val="007F3C50"/>
    <w:rsid w:val="007F3DE0"/>
    <w:rsid w:val="007F6C84"/>
    <w:rsid w:val="008022DD"/>
    <w:rsid w:val="0080297D"/>
    <w:rsid w:val="00802E4B"/>
    <w:rsid w:val="008030D7"/>
    <w:rsid w:val="008052E2"/>
    <w:rsid w:val="00807813"/>
    <w:rsid w:val="008170E4"/>
    <w:rsid w:val="00821BF7"/>
    <w:rsid w:val="008233F9"/>
    <w:rsid w:val="00823679"/>
    <w:rsid w:val="00824749"/>
    <w:rsid w:val="008263A7"/>
    <w:rsid w:val="008333B8"/>
    <w:rsid w:val="008419F9"/>
    <w:rsid w:val="008552C4"/>
    <w:rsid w:val="00856B5D"/>
    <w:rsid w:val="0086196E"/>
    <w:rsid w:val="00862240"/>
    <w:rsid w:val="00862DB1"/>
    <w:rsid w:val="00863E3E"/>
    <w:rsid w:val="00866298"/>
    <w:rsid w:val="0086672A"/>
    <w:rsid w:val="00871592"/>
    <w:rsid w:val="00875631"/>
    <w:rsid w:val="008770C4"/>
    <w:rsid w:val="00885663"/>
    <w:rsid w:val="00887867"/>
    <w:rsid w:val="008902F2"/>
    <w:rsid w:val="008921FD"/>
    <w:rsid w:val="00892E29"/>
    <w:rsid w:val="0089632F"/>
    <w:rsid w:val="008A1CEE"/>
    <w:rsid w:val="008A4F3A"/>
    <w:rsid w:val="008A5536"/>
    <w:rsid w:val="008A59A5"/>
    <w:rsid w:val="008C1E39"/>
    <w:rsid w:val="008C613F"/>
    <w:rsid w:val="008D44D7"/>
    <w:rsid w:val="008D4B76"/>
    <w:rsid w:val="008D6C8B"/>
    <w:rsid w:val="008D7874"/>
    <w:rsid w:val="008E1E9F"/>
    <w:rsid w:val="008E213B"/>
    <w:rsid w:val="008F0423"/>
    <w:rsid w:val="008F14E5"/>
    <w:rsid w:val="008F5208"/>
    <w:rsid w:val="00903071"/>
    <w:rsid w:val="00905783"/>
    <w:rsid w:val="00911AE4"/>
    <w:rsid w:val="0091574A"/>
    <w:rsid w:val="009161B5"/>
    <w:rsid w:val="00917845"/>
    <w:rsid w:val="00917CCD"/>
    <w:rsid w:val="00921860"/>
    <w:rsid w:val="00921C6B"/>
    <w:rsid w:val="00922400"/>
    <w:rsid w:val="009225F0"/>
    <w:rsid w:val="00923ED2"/>
    <w:rsid w:val="0092603D"/>
    <w:rsid w:val="0093112B"/>
    <w:rsid w:val="00932243"/>
    <w:rsid w:val="00942BE2"/>
    <w:rsid w:val="00950452"/>
    <w:rsid w:val="00950774"/>
    <w:rsid w:val="009509E5"/>
    <w:rsid w:val="00950F57"/>
    <w:rsid w:val="00950FF1"/>
    <w:rsid w:val="009533B8"/>
    <w:rsid w:val="009552B6"/>
    <w:rsid w:val="00961493"/>
    <w:rsid w:val="00963B95"/>
    <w:rsid w:val="00980B8C"/>
    <w:rsid w:val="00981241"/>
    <w:rsid w:val="009834AA"/>
    <w:rsid w:val="00983FC4"/>
    <w:rsid w:val="00985BA4"/>
    <w:rsid w:val="00987243"/>
    <w:rsid w:val="009918CE"/>
    <w:rsid w:val="00991A3A"/>
    <w:rsid w:val="009A005F"/>
    <w:rsid w:val="009A0DB4"/>
    <w:rsid w:val="009B150A"/>
    <w:rsid w:val="009B4AC2"/>
    <w:rsid w:val="009B64DA"/>
    <w:rsid w:val="009B73F4"/>
    <w:rsid w:val="009C17B5"/>
    <w:rsid w:val="009D078C"/>
    <w:rsid w:val="009D44EE"/>
    <w:rsid w:val="009D4E01"/>
    <w:rsid w:val="009E03EC"/>
    <w:rsid w:val="009E1739"/>
    <w:rsid w:val="009E70CB"/>
    <w:rsid w:val="009F4B15"/>
    <w:rsid w:val="009F58FF"/>
    <w:rsid w:val="00A041FE"/>
    <w:rsid w:val="00A118AF"/>
    <w:rsid w:val="00A17077"/>
    <w:rsid w:val="00A20899"/>
    <w:rsid w:val="00A21351"/>
    <w:rsid w:val="00A21720"/>
    <w:rsid w:val="00A24404"/>
    <w:rsid w:val="00A27386"/>
    <w:rsid w:val="00A30733"/>
    <w:rsid w:val="00A33147"/>
    <w:rsid w:val="00A345E1"/>
    <w:rsid w:val="00A422F9"/>
    <w:rsid w:val="00A44954"/>
    <w:rsid w:val="00A46203"/>
    <w:rsid w:val="00A47174"/>
    <w:rsid w:val="00A50CB4"/>
    <w:rsid w:val="00A51AC9"/>
    <w:rsid w:val="00A52F1B"/>
    <w:rsid w:val="00A53361"/>
    <w:rsid w:val="00A5553F"/>
    <w:rsid w:val="00A55C13"/>
    <w:rsid w:val="00A63C5B"/>
    <w:rsid w:val="00A77299"/>
    <w:rsid w:val="00A82600"/>
    <w:rsid w:val="00A85F38"/>
    <w:rsid w:val="00A932B8"/>
    <w:rsid w:val="00A950D5"/>
    <w:rsid w:val="00A96140"/>
    <w:rsid w:val="00A97F8E"/>
    <w:rsid w:val="00AA0E0F"/>
    <w:rsid w:val="00AA139C"/>
    <w:rsid w:val="00AA17DD"/>
    <w:rsid w:val="00AA1EA3"/>
    <w:rsid w:val="00AA2BE4"/>
    <w:rsid w:val="00AA50CD"/>
    <w:rsid w:val="00AA658D"/>
    <w:rsid w:val="00AA6762"/>
    <w:rsid w:val="00AB45BD"/>
    <w:rsid w:val="00AB490D"/>
    <w:rsid w:val="00AB5DE9"/>
    <w:rsid w:val="00AB7020"/>
    <w:rsid w:val="00AC43D3"/>
    <w:rsid w:val="00AC798E"/>
    <w:rsid w:val="00AD1013"/>
    <w:rsid w:val="00AD23E3"/>
    <w:rsid w:val="00AE235D"/>
    <w:rsid w:val="00AE2C22"/>
    <w:rsid w:val="00AE6660"/>
    <w:rsid w:val="00AE7846"/>
    <w:rsid w:val="00AF3390"/>
    <w:rsid w:val="00AF4B0C"/>
    <w:rsid w:val="00B01636"/>
    <w:rsid w:val="00B058B6"/>
    <w:rsid w:val="00B078E1"/>
    <w:rsid w:val="00B1295A"/>
    <w:rsid w:val="00B14336"/>
    <w:rsid w:val="00B17ABC"/>
    <w:rsid w:val="00B214D9"/>
    <w:rsid w:val="00B26316"/>
    <w:rsid w:val="00B26DCC"/>
    <w:rsid w:val="00B2758E"/>
    <w:rsid w:val="00B32800"/>
    <w:rsid w:val="00B336BE"/>
    <w:rsid w:val="00B33AD0"/>
    <w:rsid w:val="00B36390"/>
    <w:rsid w:val="00B3686D"/>
    <w:rsid w:val="00B41C8E"/>
    <w:rsid w:val="00B5564B"/>
    <w:rsid w:val="00B6084C"/>
    <w:rsid w:val="00B65AA5"/>
    <w:rsid w:val="00B67DD7"/>
    <w:rsid w:val="00B73DA2"/>
    <w:rsid w:val="00B7500A"/>
    <w:rsid w:val="00B8029C"/>
    <w:rsid w:val="00B80922"/>
    <w:rsid w:val="00B93437"/>
    <w:rsid w:val="00B97A26"/>
    <w:rsid w:val="00BA2DB9"/>
    <w:rsid w:val="00BB7090"/>
    <w:rsid w:val="00BB7F2C"/>
    <w:rsid w:val="00BC03A3"/>
    <w:rsid w:val="00BC2039"/>
    <w:rsid w:val="00BC4A70"/>
    <w:rsid w:val="00BC4BDC"/>
    <w:rsid w:val="00BC54BF"/>
    <w:rsid w:val="00BD49EB"/>
    <w:rsid w:val="00BD672C"/>
    <w:rsid w:val="00BE18BC"/>
    <w:rsid w:val="00BE38F5"/>
    <w:rsid w:val="00BE4EA1"/>
    <w:rsid w:val="00BE632A"/>
    <w:rsid w:val="00BE7148"/>
    <w:rsid w:val="00BE74E9"/>
    <w:rsid w:val="00BE7564"/>
    <w:rsid w:val="00BF2AAA"/>
    <w:rsid w:val="00BF36A0"/>
    <w:rsid w:val="00BF7608"/>
    <w:rsid w:val="00BF7F32"/>
    <w:rsid w:val="00C00A1B"/>
    <w:rsid w:val="00C037EA"/>
    <w:rsid w:val="00C039B6"/>
    <w:rsid w:val="00C04496"/>
    <w:rsid w:val="00C04DC5"/>
    <w:rsid w:val="00C05865"/>
    <w:rsid w:val="00C06725"/>
    <w:rsid w:val="00C107E1"/>
    <w:rsid w:val="00C11187"/>
    <w:rsid w:val="00C13CA8"/>
    <w:rsid w:val="00C21A10"/>
    <w:rsid w:val="00C222C3"/>
    <w:rsid w:val="00C22A9C"/>
    <w:rsid w:val="00C24156"/>
    <w:rsid w:val="00C24D50"/>
    <w:rsid w:val="00C266D5"/>
    <w:rsid w:val="00C27490"/>
    <w:rsid w:val="00C27827"/>
    <w:rsid w:val="00C344B4"/>
    <w:rsid w:val="00C35899"/>
    <w:rsid w:val="00C36AFF"/>
    <w:rsid w:val="00C36BB4"/>
    <w:rsid w:val="00C36F68"/>
    <w:rsid w:val="00C409EB"/>
    <w:rsid w:val="00C428FF"/>
    <w:rsid w:val="00C43C2F"/>
    <w:rsid w:val="00C4443F"/>
    <w:rsid w:val="00C448C4"/>
    <w:rsid w:val="00C44F5A"/>
    <w:rsid w:val="00C4623D"/>
    <w:rsid w:val="00C47241"/>
    <w:rsid w:val="00C54B33"/>
    <w:rsid w:val="00C64C5E"/>
    <w:rsid w:val="00C67ED2"/>
    <w:rsid w:val="00C73997"/>
    <w:rsid w:val="00C73EBD"/>
    <w:rsid w:val="00C74E99"/>
    <w:rsid w:val="00C76A17"/>
    <w:rsid w:val="00C76A76"/>
    <w:rsid w:val="00C76DA2"/>
    <w:rsid w:val="00C80407"/>
    <w:rsid w:val="00C8426D"/>
    <w:rsid w:val="00C855C3"/>
    <w:rsid w:val="00C90410"/>
    <w:rsid w:val="00C962BE"/>
    <w:rsid w:val="00CB1059"/>
    <w:rsid w:val="00CB2835"/>
    <w:rsid w:val="00CB4204"/>
    <w:rsid w:val="00CB7F14"/>
    <w:rsid w:val="00CC5963"/>
    <w:rsid w:val="00CC6F1A"/>
    <w:rsid w:val="00CC7F85"/>
    <w:rsid w:val="00CD00DD"/>
    <w:rsid w:val="00CD3DF5"/>
    <w:rsid w:val="00CD4E59"/>
    <w:rsid w:val="00CD6C8C"/>
    <w:rsid w:val="00CE6EE2"/>
    <w:rsid w:val="00CE720A"/>
    <w:rsid w:val="00CF13E8"/>
    <w:rsid w:val="00CF16F8"/>
    <w:rsid w:val="00CF315C"/>
    <w:rsid w:val="00CF493A"/>
    <w:rsid w:val="00CF74D3"/>
    <w:rsid w:val="00D00424"/>
    <w:rsid w:val="00D0231A"/>
    <w:rsid w:val="00D02F42"/>
    <w:rsid w:val="00D035A5"/>
    <w:rsid w:val="00D0577A"/>
    <w:rsid w:val="00D07D6A"/>
    <w:rsid w:val="00D1683E"/>
    <w:rsid w:val="00D16C5A"/>
    <w:rsid w:val="00D20967"/>
    <w:rsid w:val="00D21DAE"/>
    <w:rsid w:val="00D223D8"/>
    <w:rsid w:val="00D236C6"/>
    <w:rsid w:val="00D23885"/>
    <w:rsid w:val="00D2631B"/>
    <w:rsid w:val="00D3290E"/>
    <w:rsid w:val="00D3426E"/>
    <w:rsid w:val="00D36D36"/>
    <w:rsid w:val="00D40001"/>
    <w:rsid w:val="00D41839"/>
    <w:rsid w:val="00D41A54"/>
    <w:rsid w:val="00D541D4"/>
    <w:rsid w:val="00D54605"/>
    <w:rsid w:val="00D548BB"/>
    <w:rsid w:val="00D56CB4"/>
    <w:rsid w:val="00D600C3"/>
    <w:rsid w:val="00D635CE"/>
    <w:rsid w:val="00D63D8A"/>
    <w:rsid w:val="00D651C5"/>
    <w:rsid w:val="00D65CAE"/>
    <w:rsid w:val="00D75143"/>
    <w:rsid w:val="00D76E67"/>
    <w:rsid w:val="00D8217D"/>
    <w:rsid w:val="00D87A0F"/>
    <w:rsid w:val="00D903FC"/>
    <w:rsid w:val="00DA1972"/>
    <w:rsid w:val="00DA3749"/>
    <w:rsid w:val="00DA3DDB"/>
    <w:rsid w:val="00DA4272"/>
    <w:rsid w:val="00DA5900"/>
    <w:rsid w:val="00DB0849"/>
    <w:rsid w:val="00DB5AE7"/>
    <w:rsid w:val="00DC6298"/>
    <w:rsid w:val="00DD3E45"/>
    <w:rsid w:val="00DE2731"/>
    <w:rsid w:val="00DE3193"/>
    <w:rsid w:val="00DE671C"/>
    <w:rsid w:val="00DF153B"/>
    <w:rsid w:val="00DF4F93"/>
    <w:rsid w:val="00DF674A"/>
    <w:rsid w:val="00DF6A18"/>
    <w:rsid w:val="00DF7369"/>
    <w:rsid w:val="00E0257C"/>
    <w:rsid w:val="00E050AF"/>
    <w:rsid w:val="00E06C30"/>
    <w:rsid w:val="00E0787B"/>
    <w:rsid w:val="00E11CF8"/>
    <w:rsid w:val="00E126E2"/>
    <w:rsid w:val="00E204D3"/>
    <w:rsid w:val="00E2714E"/>
    <w:rsid w:val="00E31596"/>
    <w:rsid w:val="00E330F1"/>
    <w:rsid w:val="00E356B2"/>
    <w:rsid w:val="00E36BAF"/>
    <w:rsid w:val="00E431A7"/>
    <w:rsid w:val="00E50FD8"/>
    <w:rsid w:val="00E56275"/>
    <w:rsid w:val="00E64C18"/>
    <w:rsid w:val="00E71088"/>
    <w:rsid w:val="00E9191E"/>
    <w:rsid w:val="00E94B1D"/>
    <w:rsid w:val="00E95C9F"/>
    <w:rsid w:val="00EA1704"/>
    <w:rsid w:val="00EA2047"/>
    <w:rsid w:val="00EA585B"/>
    <w:rsid w:val="00EA6D4E"/>
    <w:rsid w:val="00EA7B80"/>
    <w:rsid w:val="00EB5725"/>
    <w:rsid w:val="00EC4364"/>
    <w:rsid w:val="00EC45C6"/>
    <w:rsid w:val="00ED0209"/>
    <w:rsid w:val="00ED3284"/>
    <w:rsid w:val="00ED7DE7"/>
    <w:rsid w:val="00EE1FE5"/>
    <w:rsid w:val="00EE49A8"/>
    <w:rsid w:val="00EE54E1"/>
    <w:rsid w:val="00EF3CF8"/>
    <w:rsid w:val="00EF5487"/>
    <w:rsid w:val="00EF5F6C"/>
    <w:rsid w:val="00EF7CA3"/>
    <w:rsid w:val="00F0135D"/>
    <w:rsid w:val="00F05A00"/>
    <w:rsid w:val="00F13D05"/>
    <w:rsid w:val="00F1783C"/>
    <w:rsid w:val="00F3177B"/>
    <w:rsid w:val="00F3779E"/>
    <w:rsid w:val="00F411F2"/>
    <w:rsid w:val="00F43141"/>
    <w:rsid w:val="00F45E2D"/>
    <w:rsid w:val="00F50546"/>
    <w:rsid w:val="00F52CB8"/>
    <w:rsid w:val="00F552EB"/>
    <w:rsid w:val="00F64BE0"/>
    <w:rsid w:val="00F77551"/>
    <w:rsid w:val="00F865DD"/>
    <w:rsid w:val="00F87908"/>
    <w:rsid w:val="00F90CF6"/>
    <w:rsid w:val="00F90E1E"/>
    <w:rsid w:val="00F93464"/>
    <w:rsid w:val="00FA1039"/>
    <w:rsid w:val="00FA334F"/>
    <w:rsid w:val="00FB1B0D"/>
    <w:rsid w:val="00FB5514"/>
    <w:rsid w:val="00FB6889"/>
    <w:rsid w:val="00FB7599"/>
    <w:rsid w:val="00FC0786"/>
    <w:rsid w:val="00FC4B6E"/>
    <w:rsid w:val="00FC7BC7"/>
    <w:rsid w:val="00FD05AD"/>
    <w:rsid w:val="00FD2675"/>
    <w:rsid w:val="00FD520A"/>
    <w:rsid w:val="00FD56C8"/>
    <w:rsid w:val="00FE3582"/>
    <w:rsid w:val="00FE76C0"/>
    <w:rsid w:val="00FE7E73"/>
    <w:rsid w:val="00FF0D35"/>
    <w:rsid w:val="00FF104D"/>
    <w:rsid w:val="00FF4B54"/>
    <w:rsid w:val="00FF725D"/>
    <w:rsid w:val="10C30807"/>
    <w:rsid w:val="13EDE3E0"/>
    <w:rsid w:val="243B6C35"/>
    <w:rsid w:val="314EBCEC"/>
    <w:rsid w:val="79501B6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2E33"/>
  <w15:docId w15:val="{99A032A2-07B8-494D-8A7F-9799708D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after="200" w:line="288" w:lineRule="auto"/>
    </w:pPr>
    <w:rPr>
      <w:rFonts w:ascii="Arial" w:eastAsia="Times New Roman" w:hAnsi="Arial"/>
      <w:sz w:val="22"/>
      <w:szCs w:val="24"/>
      <w:lang w:val="en-US" w:eastAsia="ja-JP"/>
    </w:rPr>
  </w:style>
  <w:style w:type="paragraph" w:styleId="Heading1">
    <w:name w:val="heading 1"/>
    <w:aliases w:val="Report title (one line)"/>
    <w:basedOn w:val="Normal"/>
    <w:next w:val="Normal"/>
    <w:link w:val="Heading1Char"/>
    <w:uiPriority w:val="9"/>
    <w:qFormat/>
    <w:rsid w:val="006765FF"/>
    <w:pPr>
      <w:spacing w:before="8640" w:after="600"/>
      <w:outlineLvl w:val="0"/>
    </w:pPr>
    <w:rPr>
      <w:rFonts w:cs="Arial"/>
      <w:b/>
      <w:color w:val="FEFFFF"/>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ind w:left="720"/>
      <w:outlineLvl w:val="1"/>
    </w:pPr>
    <w:rPr>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b/>
      <w:bCs/>
      <w:i/>
      <w:iCs/>
      <w:color w:val="C57CD1"/>
    </w:rPr>
  </w:style>
  <w:style w:type="paragraph" w:styleId="Heading7">
    <w:name w:val="heading 7"/>
    <w:basedOn w:val="Normal"/>
    <w:next w:val="Normal"/>
    <w:link w:val="Heading7Char"/>
    <w:uiPriority w:val="9"/>
    <w:unhideWhenUsed/>
    <w:qFormat/>
    <w:rsid w:val="004B54CA"/>
    <w:pPr>
      <w:spacing w:after="0"/>
      <w:outlineLvl w:val="6"/>
    </w:pPr>
    <w:rPr>
      <w:i/>
      <w:iCs/>
    </w:rPr>
  </w:style>
  <w:style w:type="paragraph" w:styleId="Heading8">
    <w:name w:val="heading 8"/>
    <w:basedOn w:val="Normal"/>
    <w:next w:val="Normal"/>
    <w:link w:val="Heading8Char"/>
    <w:uiPriority w:val="9"/>
    <w:unhideWhenUsed/>
    <w:qFormat/>
    <w:rsid w:val="004B54CA"/>
    <w:pPr>
      <w:spacing w:after="0"/>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link w:val="Heading1"/>
    <w:uiPriority w:val="9"/>
    <w:rsid w:val="006765FF"/>
    <w:rPr>
      <w:rFonts w:ascii="Arial" w:eastAsia="Times New Roman" w:hAnsi="Arial" w:cs="Arial"/>
      <w:b/>
      <w:color w:val="FEFFFF"/>
      <w:sz w:val="80"/>
      <w:szCs w:val="96"/>
      <w:lang w:eastAsia="ja-JP"/>
    </w:rPr>
  </w:style>
  <w:style w:type="character" w:customStyle="1" w:styleId="Heading2Char">
    <w:name w:val="Heading 2 Char"/>
    <w:link w:val="Heading2"/>
    <w:uiPriority w:val="9"/>
    <w:rsid w:val="00EC4364"/>
    <w:rPr>
      <w:rFonts w:ascii="Arial" w:eastAsia="Times New Roman" w:hAnsi="Arial" w:cs="Times New Roman"/>
      <w:b/>
      <w:bCs/>
      <w:color w:val="6B2976"/>
      <w:sz w:val="44"/>
      <w:szCs w:val="26"/>
      <w:lang w:val="en-US" w:eastAsia="ja-JP"/>
    </w:rPr>
  </w:style>
  <w:style w:type="paragraph" w:styleId="NoSpacing">
    <w:name w:val="No Spacing"/>
    <w:uiPriority w:val="1"/>
    <w:qFormat/>
    <w:rsid w:val="008D4B76"/>
    <w:rPr>
      <w:rFonts w:ascii="Arial" w:eastAsia="Times New Roman" w:hAnsi="Arial"/>
      <w:sz w:val="22"/>
      <w:szCs w:val="24"/>
      <w:lang w:val="en-US" w:eastAsia="ja-JP"/>
    </w:rPr>
  </w:style>
  <w:style w:type="character" w:customStyle="1" w:styleId="Heading3Char">
    <w:name w:val="Heading 3 Char"/>
    <w:link w:val="Heading3"/>
    <w:uiPriority w:val="9"/>
    <w:rsid w:val="00EC4364"/>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BE632A"/>
    <w:rPr>
      <w:rFonts w:ascii="Arial" w:eastAsia="Times New Roman" w:hAnsi="Arial"/>
      <w:b/>
      <w:sz w:val="24"/>
      <w:szCs w:val="24"/>
      <w:lang w:val="en-US" w:eastAsia="ja-JP"/>
    </w:rPr>
  </w:style>
  <w:style w:type="character" w:customStyle="1" w:styleId="Heading5Char">
    <w:name w:val="Heading 5 Char"/>
    <w:link w:val="Heading5"/>
    <w:uiPriority w:val="9"/>
    <w:rsid w:val="00EC4364"/>
    <w:rPr>
      <w:rFonts w:ascii="Arial" w:eastAsia="Times New Roman" w:hAnsi="Arial"/>
      <w:b/>
      <w:szCs w:val="24"/>
      <w:lang w:val="en-US" w:eastAsia="ja-JP"/>
    </w:rPr>
  </w:style>
  <w:style w:type="character" w:customStyle="1" w:styleId="Heading6Char">
    <w:name w:val="Heading 6 Char"/>
    <w:link w:val="Heading6"/>
    <w:uiPriority w:val="9"/>
    <w:rsid w:val="004B54CA"/>
    <w:rPr>
      <w:rFonts w:ascii="Arial" w:eastAsia="Times New Roman" w:hAnsi="Arial" w:cs="Times New Roman"/>
      <w:b/>
      <w:bCs/>
      <w:i/>
      <w:iCs/>
      <w:color w:val="C57CD1"/>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i/>
      <w:iCs/>
      <w:spacing w:val="13"/>
      <w:sz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link w:val="Header"/>
    <w:uiPriority w:val="99"/>
    <w:rsid w:val="007219F1"/>
    <w:rPr>
      <w:rFonts w:ascii="Arial" w:eastAsia="Times New Roman"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tablelistbullet">
    <w:name w:val="table list bullet"/>
    <w:basedOn w:val="ListParagraph"/>
    <w:qFormat/>
    <w:rsid w:val="004D32B5"/>
    <w:pPr>
      <w:numPr>
        <w:numId w:val="9"/>
      </w:numPr>
      <w:tabs>
        <w:tab w:val="num" w:pos="360"/>
      </w:tabs>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ind w:left="113" w:right="113"/>
    </w:pPr>
    <w:rPr>
      <w:rFonts w:ascii="Arial" w:eastAsia="Times New Roman" w:hAnsi="Arial"/>
      <w:lang w:val="en-US" w:eastAsia="ja-JP"/>
    </w:rPr>
    <w:tblPr>
      <w:tblStyleRowBandSize w:val="1"/>
      <w:tblStyleColBandSize w:val="1"/>
      <w:tblBorders>
        <w:top w:val="single" w:sz="8" w:space="0" w:color="C5296D"/>
        <w:bottom w:val="single" w:sz="8" w:space="0" w:color="C5296D"/>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sz w:val="28"/>
      <w:szCs w:val="28"/>
    </w:rPr>
  </w:style>
  <w:style w:type="table" w:styleId="TableGrid">
    <w:name w:val="Table Grid"/>
    <w:aliases w:val="HealthConsult"/>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3B3F1F"/>
    <w:pPr>
      <w:spacing w:before="7680" w:after="120"/>
    </w:pPr>
    <w:rPr>
      <w:sz w:val="70"/>
    </w:rPr>
  </w:style>
  <w:style w:type="paragraph" w:customStyle="1" w:styleId="TableDescription">
    <w:name w:val="Table Description"/>
    <w:basedOn w:val="Normal"/>
    <w:link w:val="TableDescriptionChar"/>
    <w:uiPriority w:val="1"/>
    <w:qFormat/>
    <w:rsid w:val="001665A1"/>
    <w:rPr>
      <w:b/>
    </w:rPr>
  </w:style>
  <w:style w:type="character" w:customStyle="1" w:styleId="TableDescriptionChar">
    <w:name w:val="Table Description Char"/>
    <w:link w:val="TableDescription"/>
    <w:uiPriority w:val="1"/>
    <w:rsid w:val="001665A1"/>
    <w:rPr>
      <w:rFonts w:ascii="Arial" w:eastAsia="Times New Roman"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link w:val="Versionanddate"/>
    <w:rsid w:val="006765FF"/>
    <w:rPr>
      <w:rFonts w:ascii="Arial" w:eastAsia="Times New Roman" w:hAnsi="Arial"/>
      <w:color w:val="FEFFFF"/>
      <w:sz w:val="28"/>
      <w:szCs w:val="28"/>
      <w:lang w:val="en-US" w:eastAsia="ja-JP"/>
    </w:rPr>
  </w:style>
  <w:style w:type="character" w:customStyle="1" w:styleId="WebsiteChar">
    <w:name w:val="Website Char"/>
    <w:link w:val="Website"/>
    <w:rsid w:val="00B73DA2"/>
    <w:rPr>
      <w:rFonts w:ascii="Arial" w:eastAsia="Times New Roman" w:hAnsi="Arial" w:cs="Arial"/>
      <w:b/>
      <w:color w:val="FEFFFF"/>
      <w:sz w:val="28"/>
      <w:szCs w:val="28"/>
      <w:lang w:val="en-US" w:eastAsia="ja-JP"/>
    </w:rPr>
  </w:style>
  <w:style w:type="character" w:styleId="CommentReference">
    <w:name w:val="annotation reference"/>
    <w:basedOn w:val="DefaultParagraphFont"/>
    <w:uiPriority w:val="99"/>
    <w:semiHidden/>
    <w:unhideWhenUsed/>
    <w:rsid w:val="00932243"/>
    <w:rPr>
      <w:sz w:val="16"/>
      <w:szCs w:val="16"/>
    </w:rPr>
  </w:style>
  <w:style w:type="paragraph" w:styleId="CommentText">
    <w:name w:val="annotation text"/>
    <w:basedOn w:val="Normal"/>
    <w:link w:val="CommentTextChar"/>
    <w:uiPriority w:val="99"/>
    <w:unhideWhenUsed/>
    <w:rsid w:val="00932243"/>
    <w:pPr>
      <w:spacing w:line="240" w:lineRule="auto"/>
    </w:pPr>
    <w:rPr>
      <w:rFonts w:eastAsiaTheme="minorEastAsia" w:cstheme="minorBidi"/>
      <w:sz w:val="20"/>
      <w:szCs w:val="20"/>
      <w:lang w:val="en-AU"/>
    </w:rPr>
  </w:style>
  <w:style w:type="character" w:customStyle="1" w:styleId="CommentTextChar">
    <w:name w:val="Comment Text Char"/>
    <w:basedOn w:val="DefaultParagraphFont"/>
    <w:link w:val="CommentText"/>
    <w:uiPriority w:val="99"/>
    <w:rsid w:val="00932243"/>
    <w:rPr>
      <w:rFonts w:ascii="Arial" w:eastAsiaTheme="minorEastAsia" w:hAnsi="Arial" w:cstheme="minorBidi"/>
      <w:lang w:eastAsia="ja-JP"/>
    </w:rPr>
  </w:style>
  <w:style w:type="paragraph" w:customStyle="1" w:styleId="Heading2nonumber">
    <w:name w:val="Heading 2 no number"/>
    <w:basedOn w:val="Heading2"/>
    <w:link w:val="Heading2nonumberChar"/>
    <w:qFormat/>
    <w:rsid w:val="00932243"/>
    <w:pPr>
      <w:pageBreakBefore/>
      <w:numPr>
        <w:numId w:val="0"/>
      </w:numPr>
    </w:pPr>
    <w:rPr>
      <w:rFonts w:eastAsiaTheme="majorEastAsia" w:cstheme="majorBidi"/>
      <w:color w:val="6A2875"/>
    </w:rPr>
  </w:style>
  <w:style w:type="character" w:customStyle="1" w:styleId="Heading2nonumberChar">
    <w:name w:val="Heading 2 no number Char"/>
    <w:basedOn w:val="Heading2Char"/>
    <w:link w:val="Heading2nonumber"/>
    <w:rsid w:val="00932243"/>
    <w:rPr>
      <w:rFonts w:ascii="Arial" w:eastAsiaTheme="majorEastAsia" w:hAnsi="Arial" w:cstheme="majorBidi"/>
      <w:b/>
      <w:bCs/>
      <w:color w:val="6A2875"/>
      <w:sz w:val="44"/>
      <w:szCs w:val="26"/>
      <w:lang w:val="en-US" w:eastAsia="ja-JP"/>
    </w:rPr>
  </w:style>
  <w:style w:type="paragraph" w:styleId="CommentSubject">
    <w:name w:val="annotation subject"/>
    <w:basedOn w:val="CommentText"/>
    <w:next w:val="CommentText"/>
    <w:link w:val="CommentSubjectChar"/>
    <w:uiPriority w:val="99"/>
    <w:semiHidden/>
    <w:unhideWhenUsed/>
    <w:rsid w:val="006243CB"/>
    <w:rPr>
      <w:rFonts w:eastAsia="Times New Roman" w:cs="Times New Roman"/>
      <w:b/>
      <w:bCs/>
      <w:lang w:val="en-US"/>
    </w:rPr>
  </w:style>
  <w:style w:type="character" w:customStyle="1" w:styleId="CommentSubjectChar">
    <w:name w:val="Comment Subject Char"/>
    <w:basedOn w:val="CommentTextChar"/>
    <w:link w:val="CommentSubject"/>
    <w:uiPriority w:val="99"/>
    <w:semiHidden/>
    <w:rsid w:val="006243CB"/>
    <w:rPr>
      <w:rFonts w:ascii="Arial" w:eastAsia="Times New Roman" w:hAnsi="Arial" w:cstheme="minorBidi"/>
      <w:b/>
      <w:bCs/>
      <w:lang w:val="en-US" w:eastAsia="ja-JP"/>
    </w:rPr>
  </w:style>
  <w:style w:type="paragraph" w:styleId="NormalWeb">
    <w:name w:val="Normal (Web)"/>
    <w:basedOn w:val="Normal"/>
    <w:uiPriority w:val="99"/>
    <w:unhideWhenUsed/>
    <w:rsid w:val="006243CB"/>
    <w:pPr>
      <w:autoSpaceDE w:val="0"/>
      <w:autoSpaceDN w:val="0"/>
      <w:adjustRightInd w:val="0"/>
      <w:spacing w:before="240" w:after="240" w:line="360" w:lineRule="auto"/>
    </w:pPr>
    <w:rPr>
      <w:rFonts w:ascii="Times New Roman" w:eastAsiaTheme="minorHAnsi" w:hAnsi="Times New Roman" w:cs="Arial"/>
      <w:color w:val="000000"/>
      <w:sz w:val="24"/>
      <w:szCs w:val="22"/>
      <w:lang w:val="en-AU" w:eastAsia="en-AU" w:bidi="th-TH"/>
    </w:rPr>
  </w:style>
  <w:style w:type="paragraph" w:customStyle="1" w:styleId="BodyText1">
    <w:name w:val="Body Text1"/>
    <w:basedOn w:val="Normal"/>
    <w:link w:val="BodyText1Char"/>
    <w:qFormat/>
    <w:rsid w:val="00DA3749"/>
    <w:pPr>
      <w:spacing w:after="120" w:line="240" w:lineRule="auto"/>
    </w:pPr>
    <w:rPr>
      <w:rFonts w:eastAsia="MS Mincho" w:cs="FSMe-Bold"/>
      <w:spacing w:val="-2"/>
      <w:sz w:val="20"/>
      <w:szCs w:val="20"/>
      <w:lang w:val="en-AU" w:eastAsia="en-US"/>
    </w:rPr>
  </w:style>
  <w:style w:type="paragraph" w:customStyle="1" w:styleId="Datatable">
    <w:name w:val="Data table"/>
    <w:basedOn w:val="BodyText1"/>
    <w:link w:val="DatatableChar"/>
    <w:qFormat/>
    <w:rsid w:val="00DA3749"/>
    <w:pPr>
      <w:spacing w:after="0" w:line="288" w:lineRule="auto"/>
      <w:jc w:val="center"/>
    </w:pPr>
    <w:rPr>
      <w:lang w:eastAsia="ja-JP"/>
    </w:rPr>
  </w:style>
  <w:style w:type="character" w:customStyle="1" w:styleId="BodyText1Char">
    <w:name w:val="Body Text1 Char"/>
    <w:basedOn w:val="DefaultParagraphFont"/>
    <w:link w:val="BodyText1"/>
    <w:rsid w:val="00DA3749"/>
    <w:rPr>
      <w:rFonts w:ascii="Arial" w:eastAsia="MS Mincho" w:hAnsi="Arial" w:cs="FSMe-Bold"/>
      <w:spacing w:val="-2"/>
      <w:lang w:eastAsia="en-US"/>
    </w:rPr>
  </w:style>
  <w:style w:type="character" w:customStyle="1" w:styleId="DatatableChar">
    <w:name w:val="Data table Char"/>
    <w:basedOn w:val="BodyText1Char"/>
    <w:link w:val="Datatable"/>
    <w:rsid w:val="00DA3749"/>
    <w:rPr>
      <w:rFonts w:ascii="Arial" w:eastAsia="MS Mincho" w:hAnsi="Arial" w:cs="FSMe-Bold"/>
      <w:spacing w:val="-2"/>
      <w:lang w:eastAsia="ja-JP"/>
    </w:rPr>
  </w:style>
  <w:style w:type="paragraph" w:customStyle="1" w:styleId="Datatotal">
    <w:name w:val="Data total"/>
    <w:basedOn w:val="Datatable"/>
    <w:qFormat/>
    <w:rsid w:val="00DA3749"/>
    <w:pPr>
      <w:spacing w:line="240" w:lineRule="auto"/>
      <w:contextualSpacing/>
    </w:pPr>
    <w:rPr>
      <w:b/>
    </w:rPr>
  </w:style>
  <w:style w:type="paragraph" w:styleId="FootnoteText">
    <w:name w:val="footnote text"/>
    <w:basedOn w:val="Normal"/>
    <w:link w:val="FootnoteTextChar"/>
    <w:uiPriority w:val="99"/>
    <w:semiHidden/>
    <w:unhideWhenUsed/>
    <w:rsid w:val="005049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924"/>
    <w:rPr>
      <w:rFonts w:ascii="Arial" w:eastAsia="Times New Roman" w:hAnsi="Arial"/>
      <w:lang w:val="en-US" w:eastAsia="ja-JP"/>
    </w:rPr>
  </w:style>
  <w:style w:type="character" w:styleId="FootnoteReference">
    <w:name w:val="footnote reference"/>
    <w:basedOn w:val="DefaultParagraphFont"/>
    <w:uiPriority w:val="99"/>
    <w:semiHidden/>
    <w:unhideWhenUsed/>
    <w:rsid w:val="00504924"/>
    <w:rPr>
      <w:vertAlign w:val="superscript"/>
    </w:rPr>
  </w:style>
  <w:style w:type="character" w:styleId="UnresolvedMention">
    <w:name w:val="Unresolved Mention"/>
    <w:basedOn w:val="DefaultParagraphFont"/>
    <w:uiPriority w:val="99"/>
    <w:semiHidden/>
    <w:unhideWhenUsed/>
    <w:rsid w:val="00242567"/>
    <w:rPr>
      <w:color w:val="605E5C"/>
      <w:shd w:val="clear" w:color="auto" w:fill="E1DFDD"/>
    </w:rPr>
  </w:style>
  <w:style w:type="character" w:styleId="FollowedHyperlink">
    <w:name w:val="FollowedHyperlink"/>
    <w:basedOn w:val="DefaultParagraphFont"/>
    <w:uiPriority w:val="99"/>
    <w:semiHidden/>
    <w:unhideWhenUsed/>
    <w:rsid w:val="00242567"/>
    <w:rPr>
      <w:color w:val="954F72" w:themeColor="followedHyperlink"/>
      <w:u w:val="single"/>
    </w:rPr>
  </w:style>
  <w:style w:type="character" w:customStyle="1" w:styleId="normaltextrun">
    <w:name w:val="normaltextrun"/>
    <w:basedOn w:val="DefaultParagraphFont"/>
    <w:rsid w:val="00EB5725"/>
  </w:style>
  <w:style w:type="character" w:styleId="PlaceholderText">
    <w:name w:val="Placeholder Text"/>
    <w:basedOn w:val="DefaultParagraphFont"/>
    <w:uiPriority w:val="99"/>
    <w:semiHidden/>
    <w:rsid w:val="00B6084C"/>
    <w:rPr>
      <w:color w:val="808080"/>
    </w:rPr>
  </w:style>
  <w:style w:type="table" w:customStyle="1" w:styleId="Style1">
    <w:name w:val="Style1"/>
    <w:basedOn w:val="TableNormal"/>
    <w:uiPriority w:val="99"/>
    <w:rsid w:val="00151F91"/>
    <w:rPr>
      <w:rFonts w:ascii="Arial" w:hAnsi="Arial"/>
      <w:sz w:val="22"/>
    </w:rPr>
    <w:tblPr/>
  </w:style>
  <w:style w:type="paragraph" w:customStyle="1" w:styleId="EndNoteBibliography">
    <w:name w:val="EndNote Bibliography"/>
    <w:basedOn w:val="Normal"/>
    <w:link w:val="EndNoteBibliographyChar"/>
    <w:rsid w:val="00C27490"/>
    <w:pPr>
      <w:spacing w:line="240" w:lineRule="auto"/>
    </w:pPr>
    <w:rPr>
      <w:rFonts w:cs="Arial"/>
      <w:noProof/>
      <w:sz w:val="24"/>
    </w:rPr>
  </w:style>
  <w:style w:type="character" w:customStyle="1" w:styleId="EndNoteBibliographyChar">
    <w:name w:val="EndNote Bibliography Char"/>
    <w:basedOn w:val="DefaultParagraphFont"/>
    <w:link w:val="EndNoteBibliography"/>
    <w:rsid w:val="00C27490"/>
    <w:rPr>
      <w:rFonts w:ascii="Arial" w:eastAsia="Times New Roman" w:hAnsi="Arial" w:cs="Arial"/>
      <w:noProof/>
      <w:sz w:val="24"/>
      <w:szCs w:val="24"/>
      <w:lang w:val="en-US" w:eastAsia="ja-JP"/>
    </w:rPr>
  </w:style>
  <w:style w:type="table" w:styleId="GridTable4">
    <w:name w:val="Grid Table 4"/>
    <w:basedOn w:val="TableNormal"/>
    <w:uiPriority w:val="49"/>
    <w:rsid w:val="00293E78"/>
    <w:pPr>
      <w:spacing w:before="120" w:after="12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color w:val="FFFFFF" w:themeColor="background1"/>
      </w:rPr>
      <w:tblPr/>
      <w:trPr>
        <w:tblHeader/>
      </w:trPr>
      <w:tcPr>
        <w:tcBorders>
          <w:top w:val="single" w:sz="4" w:space="0" w:color="000000" w:themeColor="text1"/>
          <w:left w:val="single" w:sz="4" w:space="0" w:color="000000" w:themeColor="text1"/>
          <w:bottom w:val="single" w:sz="4" w:space="0" w:color="FFFFFF" w:themeColor="background1"/>
          <w:right w:val="single" w:sz="4" w:space="0" w:color="000000" w:themeColor="text1"/>
          <w:insideH w:val="nil"/>
          <w:insideV w:val="single" w:sz="4" w:space="0" w:color="FFFFFF" w:themeColor="background1"/>
          <w:tl2br w:val="nil"/>
          <w:tr2bl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color w:val="FFFFFF" w:themeColor="background1"/>
      </w:rPr>
      <w:tblPr/>
      <w:tcPr>
        <w:tcBorders>
          <w:insideH w:val="single" w:sz="4" w:space="0" w:color="FFFFFF" w:themeColor="background1"/>
          <w:insideV w:val="single" w:sz="4" w:space="0" w:color="FFFFFF" w:themeColor="background1"/>
        </w:tcBorders>
        <w:shd w:val="clear" w:color="auto" w:fill="000000"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customStyle="1" w:styleId="cf01">
    <w:name w:val="cf01"/>
    <w:basedOn w:val="DefaultParagraphFont"/>
    <w:rsid w:val="00293E78"/>
    <w:rPr>
      <w:rFonts w:ascii="Segoe UI" w:eastAsiaTheme="minorEastAsia" w:hAnsi="Segoe UI" w:cs="Segoe UI"/>
      <w:sz w:val="18"/>
      <w:szCs w:val="18"/>
    </w:rPr>
  </w:style>
  <w:style w:type="character" w:customStyle="1" w:styleId="cf11">
    <w:name w:val="cf11"/>
    <w:basedOn w:val="DefaultParagraphFont"/>
    <w:uiPriority w:val="1"/>
    <w:rsid w:val="00293E78"/>
    <w:rPr>
      <w:rFonts w:ascii="Segoe UI" w:eastAsiaTheme="minorEastAsia" w:hAnsi="Segoe UI" w:cs="Segoe UI"/>
      <w:b/>
      <w:bCs/>
      <w:sz w:val="18"/>
      <w:szCs w:val="18"/>
    </w:rPr>
  </w:style>
  <w:style w:type="paragraph" w:styleId="Revision">
    <w:name w:val="Revision"/>
    <w:hidden/>
    <w:uiPriority w:val="99"/>
    <w:semiHidden/>
    <w:rsid w:val="00B3686D"/>
    <w:rPr>
      <w:rFonts w:ascii="Arial" w:eastAsia="Times New Roman" w:hAnsi="Arial"/>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urguidelines.ndis.gov.au/early-childhood/early-childhood-approach/what-early-childhood-intervention"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ourguidelines.ndis.gov.au/understanding-supports/supporting-your-child-assistive-technology" TargetMode="Externa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ndis.gov.au/participants/assistive-technology-explained"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ho.int/news-room/fact-sheets/detail/assistive-technology"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F5E0CC01897E4B87158A670E20ECF1" ma:contentTypeVersion="8" ma:contentTypeDescription="Create a new document." ma:contentTypeScope="" ma:versionID="0faff5d70b108d51173e8ea7cf0e32f0">
  <xsd:schema xmlns:xsd="http://www.w3.org/2001/XMLSchema" xmlns:xs="http://www.w3.org/2001/XMLSchema" xmlns:p="http://schemas.microsoft.com/office/2006/metadata/properties" xmlns:ns2="4296c6a6-19a3-41a7-ad14-b7c11e280336" xmlns:ns3="e57d489c-2233-4860-b453-ef63b0d9fdf7" targetNamespace="http://schemas.microsoft.com/office/2006/metadata/properties" ma:root="true" ma:fieldsID="f0423bcd1626e1a9188ceb3b3db463aa" ns2:_="" ns3:_="">
    <xsd:import namespace="4296c6a6-19a3-41a7-ad14-b7c11e280336"/>
    <xsd:import namespace="e57d489c-2233-4860-b453-ef63b0d9f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6c6a6-19a3-41a7-ad14-b7c11e280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d489c-2233-4860-b453-ef63b0d9f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91387101-F3EA-4E94-BBA4-DE8AF92228D3}">
  <ds:schemaRefs>
    <ds:schemaRef ds:uri="http://schemas.openxmlformats.org/officeDocument/2006/bibliography"/>
  </ds:schemaRefs>
</ds:datastoreItem>
</file>

<file path=customXml/itemProps3.xml><?xml version="1.0" encoding="utf-8"?>
<ds:datastoreItem xmlns:ds="http://schemas.openxmlformats.org/officeDocument/2006/customXml" ds:itemID="{446BC6AF-804C-4DF8-88F3-6932C477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6c6a6-19a3-41a7-ad14-b7c11e280336"/>
    <ds:schemaRef ds:uri="e57d489c-2233-4860-b453-ef63b0d9f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6E5AA-40E9-4484-9D33-F318E9F47F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59</Pages>
  <Words>25626</Words>
  <Characters>146070</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Tamar</dc:creator>
  <cp:keywords/>
  <dc:description/>
  <cp:lastModifiedBy>Aitchison, Suzie</cp:lastModifiedBy>
  <cp:revision>10</cp:revision>
  <cp:lastPrinted>2021-12-21T19:32:00Z</cp:lastPrinted>
  <dcterms:created xsi:type="dcterms:W3CDTF">2024-01-11T22:21:00Z</dcterms:created>
  <dcterms:modified xsi:type="dcterms:W3CDTF">2024-01-15T00:41:00Z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0x010100D6F5E0CC01897E4B87158A670E20ECF1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2023-01-25T04:10:29Z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7ba7d462-7e09-4135-9bc4-5c9e6567de97</vt:lpwstr>
  </property>
  <property fmtid="{D5CDD505-2E9C-101B-9397-08002B2CF9AE}" pid="26" name="MSIP_Label_2b83f8d7-e91f-4eee-a336-52a8061c0503_ContentBits">
    <vt:lpwstr>0</vt:lpwstr>
  </property>
  <property fmtid="{D5CDD505-2E9C-101B-9397-08002B2CF9AE}" pid="27" name="MediaServiceImageTags">
    <vt:lpwstr/>
  </property>
</Properties>
</file>