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CDA4" w14:textId="630298A7" w:rsidR="00E94B15" w:rsidRDefault="008924C8" w:rsidP="00374F7F">
      <w:pPr>
        <w:pStyle w:val="Heading1"/>
        <w:tabs>
          <w:tab w:val="left" w:pos="8325"/>
        </w:tabs>
        <w:spacing w:before="2520"/>
      </w:pPr>
      <w:bookmarkStart w:id="0" w:name="_Toc122689909"/>
      <w:r>
        <w:t xml:space="preserve">Evidence of psychosocial disability </w:t>
      </w:r>
      <w:r w:rsidR="00A93F90">
        <w:t>form</w:t>
      </w:r>
    </w:p>
    <w:bookmarkEnd w:id="0"/>
    <w:p w14:paraId="52C1B337" w14:textId="7FDA5A99" w:rsidR="00045543" w:rsidRPr="00D45BE2" w:rsidRDefault="009A7455" w:rsidP="0018154E">
      <w:pPr>
        <w:rPr>
          <w:b/>
          <w:bCs/>
          <w:shd w:val="clear" w:color="auto" w:fill="FFFFFF"/>
        </w:rPr>
      </w:pPr>
      <w:r w:rsidRPr="00D45B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BB418" wp14:editId="7CB857DC">
                <wp:simplePos x="0" y="0"/>
                <wp:positionH relativeFrom="column">
                  <wp:posOffset>1595993</wp:posOffset>
                </wp:positionH>
                <wp:positionV relativeFrom="paragraph">
                  <wp:posOffset>138360</wp:posOffset>
                </wp:positionV>
                <wp:extent cx="5034202" cy="0"/>
                <wp:effectExtent l="0" t="0" r="0" b="0"/>
                <wp:wrapNone/>
                <wp:docPr id="582467016" name="Straight Connector 5824670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52443" id="Straight Connector 582467016" o:spid="_x0000_s1026" alt="&quot;&quot;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10.9pt" to="52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" strokecolor="black [3209]" strokeweight=".5pt">
                <v:stroke joinstyle="miter"/>
              </v:line>
            </w:pict>
          </mc:Fallback>
        </mc:AlternateContent>
      </w:r>
      <w:r w:rsidR="00045543" w:rsidRPr="00D45BE2">
        <w:rPr>
          <w:b/>
          <w:bCs/>
          <w:shd w:val="clear" w:color="auto" w:fill="FFFFFF"/>
        </w:rPr>
        <w:t>NDIS applicant’s name:</w:t>
      </w:r>
    </w:p>
    <w:p w14:paraId="6C0527F5" w14:textId="2FA7B2AE" w:rsidR="00045543" w:rsidRPr="00D45BE2" w:rsidRDefault="009B3E01" w:rsidP="00045543">
      <w:pPr>
        <w:rPr>
          <w:b/>
          <w:bCs/>
          <w:shd w:val="clear" w:color="auto" w:fill="FFFFFF"/>
        </w:rPr>
      </w:pPr>
      <w:r w:rsidRPr="00D45B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43169A" wp14:editId="6F5FA9EA">
                <wp:simplePos x="0" y="0"/>
                <wp:positionH relativeFrom="column">
                  <wp:posOffset>922815</wp:posOffset>
                </wp:positionH>
                <wp:positionV relativeFrom="paragraph">
                  <wp:posOffset>138714</wp:posOffset>
                </wp:positionV>
                <wp:extent cx="5707968" cy="0"/>
                <wp:effectExtent l="0" t="0" r="0" b="0"/>
                <wp:wrapNone/>
                <wp:docPr id="1104383229" name="Straight Connector 1104383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9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D76BC" id="Straight Connector 1104383229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10.9pt" to="522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" strokecolor="black [3209]" strokeweight=".5pt">
                <v:stroke joinstyle="miter"/>
              </v:line>
            </w:pict>
          </mc:Fallback>
        </mc:AlternateContent>
      </w:r>
      <w:r w:rsidR="00045543" w:rsidRPr="00D45BE2">
        <w:rPr>
          <w:b/>
          <w:bCs/>
          <w:shd w:val="clear" w:color="auto" w:fill="FFFFFF"/>
        </w:rPr>
        <w:t>Date of birth:</w:t>
      </w:r>
      <w:r w:rsidRPr="00D45BE2">
        <w:rPr>
          <w:b/>
          <w:bCs/>
          <w:noProof/>
        </w:rPr>
        <w:t xml:space="preserve"> </w:t>
      </w:r>
    </w:p>
    <w:p w14:paraId="6C4924A5" w14:textId="28D40094" w:rsidR="00197FB1" w:rsidRPr="00D45BE2" w:rsidRDefault="00FF348D" w:rsidP="00045543">
      <w:pPr>
        <w:rPr>
          <w:b/>
          <w:bCs/>
          <w:shd w:val="clear" w:color="auto" w:fill="FFFFFF"/>
        </w:rPr>
      </w:pPr>
      <w:r w:rsidRPr="00D45B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A02FD3" wp14:editId="33B8B6CC">
                <wp:simplePos x="0" y="0"/>
                <wp:positionH relativeFrom="column">
                  <wp:posOffset>2347708</wp:posOffset>
                </wp:positionH>
                <wp:positionV relativeFrom="paragraph">
                  <wp:posOffset>132824</wp:posOffset>
                </wp:positionV>
                <wp:extent cx="4283441" cy="0"/>
                <wp:effectExtent l="0" t="0" r="0" b="0"/>
                <wp:wrapNone/>
                <wp:docPr id="1346722283" name="Straight Connector 13467222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34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6884" id="Straight Connector 1346722283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10.45pt" to="522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" strokecolor="black [3209]" strokeweight=".5pt">
                <v:stroke joinstyle="miter"/>
              </v:line>
            </w:pict>
          </mc:Fallback>
        </mc:AlternateContent>
      </w:r>
      <w:r w:rsidR="00045543" w:rsidRPr="00D45BE2">
        <w:rPr>
          <w:b/>
          <w:bCs/>
          <w:shd w:val="clear" w:color="auto" w:fill="FFFFFF"/>
        </w:rPr>
        <w:t>NDIS reference number (if known):</w:t>
      </w:r>
    </w:p>
    <w:p w14:paraId="1DB93985" w14:textId="7A6891C4" w:rsidR="0042447C" w:rsidRDefault="005E04C7" w:rsidP="0042447C">
      <w:pPr>
        <w:pStyle w:val="Heading2"/>
      </w:pPr>
      <w:r w:rsidRPr="004E7ABB">
        <w:t>Section</w:t>
      </w:r>
      <w:r w:rsidR="000E0297" w:rsidRPr="004E7ABB">
        <w:t xml:space="preserve"> A</w:t>
      </w:r>
      <w:r w:rsidR="000E0297">
        <w:t xml:space="preserve">) </w:t>
      </w:r>
      <w:r w:rsidR="0042447C" w:rsidRPr="0042447C">
        <w:t>To be completed by the applicant’s psychiatrist, GP, or the most appropriate clinician.</w:t>
      </w:r>
      <w:r w:rsidR="009A7455" w:rsidRPr="009A7455">
        <w:rPr>
          <w:b w:val="0"/>
          <w:bCs w:val="0"/>
          <w:noProof/>
        </w:rPr>
        <w:t xml:space="preserve"> </w:t>
      </w:r>
    </w:p>
    <w:p w14:paraId="4F17DFB8" w14:textId="4B9246F5" w:rsidR="007C7B7B" w:rsidRPr="00D1458A" w:rsidRDefault="00BF4A55" w:rsidP="007C7B7B">
      <w:pPr>
        <w:rPr>
          <w:shd w:val="clear" w:color="auto" w:fill="FFFFFF"/>
        </w:rPr>
      </w:pPr>
      <w:r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1EB860" wp14:editId="6AAB3B01">
                <wp:simplePos x="0" y="0"/>
                <wp:positionH relativeFrom="column">
                  <wp:posOffset>1562431</wp:posOffset>
                </wp:positionH>
                <wp:positionV relativeFrom="paragraph">
                  <wp:posOffset>134868</wp:posOffset>
                </wp:positionV>
                <wp:extent cx="5072436" cy="0"/>
                <wp:effectExtent l="0" t="0" r="0" b="0"/>
                <wp:wrapNone/>
                <wp:docPr id="2045713030" name="Straight Connector 20457130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24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7CB5E" id="Straight Connector 2045713030" o:spid="_x0000_s1026" alt="&quot;&quot;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05pt,10.6pt" to="52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" strokecolor="black [3209]" strokeweight=".5pt">
                <v:stroke joinstyle="miter"/>
              </v:line>
            </w:pict>
          </mc:Fallback>
        </mc:AlternateContent>
      </w:r>
      <w:r w:rsidRPr="00D1458A">
        <w:rPr>
          <w:shd w:val="clear" w:color="auto" w:fill="FFFFFF"/>
        </w:rPr>
        <w:t>Section A completed by:</w:t>
      </w:r>
    </w:p>
    <w:p w14:paraId="61EE7D51" w14:textId="0D6C0F12" w:rsidR="007C7B7B" w:rsidRPr="00D1458A" w:rsidRDefault="00302C43" w:rsidP="007C7B7B">
      <w:pPr>
        <w:rPr>
          <w:shd w:val="clear" w:color="auto" w:fill="FFFFFF"/>
        </w:rPr>
      </w:pPr>
      <w:r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EA602B9" wp14:editId="41B80055">
                <wp:simplePos x="0" y="0"/>
                <wp:positionH relativeFrom="column">
                  <wp:posOffset>942229</wp:posOffset>
                </wp:positionH>
                <wp:positionV relativeFrom="paragraph">
                  <wp:posOffset>132881</wp:posOffset>
                </wp:positionV>
                <wp:extent cx="5692057" cy="0"/>
                <wp:effectExtent l="0" t="0" r="0" b="0"/>
                <wp:wrapNone/>
                <wp:docPr id="1055897873" name="Straight Connector 10558978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20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242CA" id="Straight Connector 1055897873" o:spid="_x0000_s1026" alt="&quot;&quot;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10.45pt" to="52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" strokecolor="black [3209]" strokeweight=".5pt">
                <v:stroke joinstyle="miter"/>
              </v:line>
            </w:pict>
          </mc:Fallback>
        </mc:AlternateContent>
      </w:r>
      <w:r w:rsidRPr="00D1458A">
        <w:rPr>
          <w:shd w:val="clear" w:color="auto" w:fill="FFFFFF"/>
        </w:rPr>
        <w:t>Qualifications:</w:t>
      </w:r>
      <w:r w:rsidR="007C7B7B" w:rsidRPr="00D1458A">
        <w:rPr>
          <w:noProof/>
        </w:rPr>
        <w:t xml:space="preserve"> </w:t>
      </w:r>
    </w:p>
    <w:p w14:paraId="154A86B6" w14:textId="2706D027" w:rsidR="007C7B7B" w:rsidRPr="00D1458A" w:rsidRDefault="00C36E3E" w:rsidP="007C7B7B">
      <w:pPr>
        <w:rPr>
          <w:shd w:val="clear" w:color="auto" w:fill="FFFFFF"/>
        </w:rPr>
      </w:pPr>
      <w:r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85BC72" wp14:editId="15ECBE74">
                <wp:simplePos x="0" y="0"/>
                <wp:positionH relativeFrom="column">
                  <wp:posOffset>1443162</wp:posOffset>
                </wp:positionH>
                <wp:positionV relativeFrom="paragraph">
                  <wp:posOffset>130893</wp:posOffset>
                </wp:positionV>
                <wp:extent cx="5191152" cy="0"/>
                <wp:effectExtent l="0" t="0" r="0" b="0"/>
                <wp:wrapNone/>
                <wp:docPr id="530487680" name="Straight Connector 5304876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6C957" id="Straight Connector 530487680" o:spid="_x0000_s1026" alt="&quot;&quot;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10.3pt" to="522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" strokecolor="black [3209]" strokeweight=".5pt">
                <v:stroke joinstyle="miter"/>
              </v:line>
            </w:pict>
          </mc:Fallback>
        </mc:AlternateContent>
      </w:r>
      <w:proofErr w:type="spellStart"/>
      <w:r w:rsidRPr="00D1458A">
        <w:rPr>
          <w:shd w:val="clear" w:color="auto" w:fill="FFFFFF"/>
        </w:rPr>
        <w:t>Organisation</w:t>
      </w:r>
      <w:proofErr w:type="spellEnd"/>
      <w:r w:rsidRPr="00D1458A">
        <w:rPr>
          <w:shd w:val="clear" w:color="auto" w:fill="FFFFFF"/>
        </w:rPr>
        <w:t>/Practice:</w:t>
      </w:r>
    </w:p>
    <w:p w14:paraId="7F231645" w14:textId="562D84C6" w:rsidR="00C406DC" w:rsidRPr="00D1458A" w:rsidRDefault="00C406DC" w:rsidP="00C406DC">
      <w:pPr>
        <w:rPr>
          <w:shd w:val="clear" w:color="auto" w:fill="FFFFFF"/>
        </w:rPr>
      </w:pPr>
      <w:r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1A4DEE" wp14:editId="029B0B65">
                <wp:simplePos x="0" y="0"/>
                <wp:positionH relativeFrom="column">
                  <wp:posOffset>1093304</wp:posOffset>
                </wp:positionH>
                <wp:positionV relativeFrom="paragraph">
                  <wp:posOffset>137491</wp:posOffset>
                </wp:positionV>
                <wp:extent cx="5541563" cy="0"/>
                <wp:effectExtent l="0" t="0" r="0" b="0"/>
                <wp:wrapNone/>
                <wp:docPr id="348466953" name="Straight Connector 3484669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15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03489" id="Straight Connector 348466953" o:spid="_x0000_s1026" alt="&quot;&quot;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10.85pt" to="52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" strokecolor="black [3209]" strokeweight=".5pt">
                <v:stroke joinstyle="miter"/>
              </v:line>
            </w:pict>
          </mc:Fallback>
        </mc:AlternateContent>
      </w:r>
      <w:r w:rsidRPr="00D1458A">
        <w:rPr>
          <w:noProof/>
        </w:rPr>
        <w:t>Contact number:</w:t>
      </w:r>
    </w:p>
    <w:p w14:paraId="690DBCFB" w14:textId="6ACF6CCF" w:rsidR="007C7B7B" w:rsidRDefault="003756B1" w:rsidP="00755DC8">
      <w:pPr>
        <w:pStyle w:val="Heading3"/>
        <w:numPr>
          <w:ilvl w:val="0"/>
          <w:numId w:val="29"/>
        </w:numPr>
        <w:tabs>
          <w:tab w:val="left" w:pos="426"/>
        </w:tabs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Presence of a mental health condition</w:t>
      </w:r>
    </w:p>
    <w:p w14:paraId="1743C26A" w14:textId="0B2DDEBE" w:rsidR="00CA0C7A" w:rsidRDefault="00CA0C7A" w:rsidP="00CA0C7A">
      <w:pPr>
        <w:rPr>
          <w:shd w:val="clear" w:color="auto" w:fill="FFFFFF"/>
        </w:rPr>
      </w:pPr>
      <w:r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DBB10C4" wp14:editId="7B6E854A">
                <wp:simplePos x="0" y="0"/>
                <wp:positionH relativeFrom="column">
                  <wp:posOffset>2142877</wp:posOffset>
                </wp:positionH>
                <wp:positionV relativeFrom="paragraph">
                  <wp:posOffset>138540</wp:posOffset>
                </wp:positionV>
                <wp:extent cx="4492486" cy="0"/>
                <wp:effectExtent l="0" t="0" r="0" b="0"/>
                <wp:wrapNone/>
                <wp:docPr id="1000539402" name="Straight Connector 10005394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24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DFD8D" id="Straight Connector 1000539402" o:spid="_x0000_s1026" alt="&quot;&quot;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0.9pt" to="522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" strokecolor="black [3209]" strokeweight=".5pt">
                <v:stroke joinstyle="miter"/>
              </v:line>
            </w:pict>
          </mc:Fallback>
        </mc:AlternateContent>
      </w:r>
      <w:r w:rsidRPr="00D1458A">
        <w:rPr>
          <w:noProof/>
        </w:rPr>
        <w:t>I have treated the applicant since:</w:t>
      </w:r>
    </w:p>
    <w:p w14:paraId="0CA2D78D" w14:textId="62C5D1DE" w:rsidR="00CD4C4E" w:rsidRDefault="00A04277" w:rsidP="00A04277">
      <w:pPr>
        <w:jc w:val="both"/>
        <w:rPr>
          <w:shd w:val="clear" w:color="auto" w:fill="FFFFFF"/>
        </w:rPr>
      </w:pPr>
      <w:r w:rsidRPr="00A04277">
        <w:rPr>
          <w:shd w:val="clear" w:color="auto" w:fill="FFFFFF"/>
        </w:rPr>
        <w:t>I can confirm that they have a mental health condition.</w:t>
      </w:r>
    </w:p>
    <w:p w14:paraId="4F35E8A3" w14:textId="7DB44186" w:rsidR="00C55A19" w:rsidRPr="00C55A19" w:rsidRDefault="001F53B3" w:rsidP="00FA7D70">
      <w:pPr>
        <w:tabs>
          <w:tab w:val="left" w:pos="1624"/>
        </w:tabs>
        <w:jc w:val="both"/>
        <w:rPr>
          <w:shd w:val="clear" w:color="auto" w:fill="FFFFFF"/>
        </w:rPr>
      </w:pPr>
      <w:sdt>
        <w:sdtPr>
          <w:rPr>
            <w:rFonts w:hint="eastAsia"/>
            <w:shd w:val="clear" w:color="auto" w:fill="FFFFFF"/>
          </w:rPr>
          <w:id w:val="-178272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380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8F058E">
        <w:rPr>
          <w:shd w:val="clear" w:color="auto" w:fill="FFFFFF"/>
        </w:rPr>
        <w:t xml:space="preserve"> Yes</w:t>
      </w:r>
      <w:r w:rsidR="006653AB">
        <w:rPr>
          <w:shd w:val="clear" w:color="auto" w:fill="FFFFFF"/>
        </w:rPr>
        <w:tab/>
      </w:r>
      <w:sdt>
        <w:sdtPr>
          <w:rPr>
            <w:shd w:val="clear" w:color="auto" w:fill="FFFFFF"/>
          </w:rPr>
          <w:id w:val="42230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58E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8F058E">
        <w:rPr>
          <w:shd w:val="clear" w:color="auto" w:fill="FFFFFF"/>
        </w:rPr>
        <w:t xml:space="preserve"> No</w:t>
      </w:r>
    </w:p>
    <w:tbl>
      <w:tblPr>
        <w:tblStyle w:val="GridTable4"/>
        <w:tblW w:w="10485" w:type="dxa"/>
        <w:tblLook w:val="0420" w:firstRow="1" w:lastRow="0" w:firstColumn="0" w:lastColumn="0" w:noHBand="0" w:noVBand="1"/>
      </w:tblPr>
      <w:tblGrid>
        <w:gridCol w:w="8500"/>
        <w:gridCol w:w="1985"/>
      </w:tblGrid>
      <w:tr w:rsidR="00665002" w14:paraId="5CE122F4" w14:textId="77777777" w:rsidTr="009A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  <w:tblHeader/>
        </w:trPr>
        <w:tc>
          <w:tcPr>
            <w:tcW w:w="8500" w:type="dxa"/>
          </w:tcPr>
          <w:p w14:paraId="06FDAA6C" w14:textId="12A418EE" w:rsidR="00665002" w:rsidRDefault="00E60334">
            <w:r w:rsidRPr="00E60334">
              <w:rPr>
                <w:lang w:val="en-AU"/>
              </w:rPr>
              <w:t xml:space="preserve">Diagnosis </w:t>
            </w:r>
            <w:r w:rsidRPr="007040B5">
              <w:rPr>
                <w:b w:val="0"/>
                <w:bCs w:val="0"/>
                <w:lang w:val="en-AU"/>
              </w:rPr>
              <w:t>(Or, if no specific diagnosis has been obtained, please briefly describe the mental health condition.)</w:t>
            </w:r>
          </w:p>
        </w:tc>
        <w:tc>
          <w:tcPr>
            <w:tcW w:w="1985" w:type="dxa"/>
          </w:tcPr>
          <w:p w14:paraId="4C7FB5B8" w14:textId="7BF24784" w:rsidR="00665002" w:rsidRDefault="00942EEF">
            <w:r w:rsidRPr="00942EEF">
              <w:rPr>
                <w:lang w:val="en-AU"/>
              </w:rPr>
              <w:t>Year diagnosed</w:t>
            </w:r>
          </w:p>
        </w:tc>
      </w:tr>
      <w:tr w:rsidR="00665002" w14:paraId="18126115" w14:textId="77777777" w:rsidTr="00910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tcW w:w="8500" w:type="dxa"/>
          </w:tcPr>
          <w:p w14:paraId="4406C12F" w14:textId="6459F2C8" w:rsidR="00665002" w:rsidRDefault="00665002"/>
        </w:tc>
        <w:tc>
          <w:tcPr>
            <w:tcW w:w="1985" w:type="dxa"/>
          </w:tcPr>
          <w:p w14:paraId="522DFA0C" w14:textId="25B6ACCE" w:rsidR="00665002" w:rsidRDefault="00665002"/>
        </w:tc>
      </w:tr>
      <w:tr w:rsidR="00665002" w14:paraId="0EEE87E2" w14:textId="77777777" w:rsidTr="0091012F">
        <w:trPr>
          <w:trHeight w:hRule="exact" w:val="851"/>
        </w:trPr>
        <w:tc>
          <w:tcPr>
            <w:tcW w:w="8500" w:type="dxa"/>
          </w:tcPr>
          <w:p w14:paraId="14232FE2" w14:textId="77258318" w:rsidR="00665002" w:rsidRDefault="00665002"/>
        </w:tc>
        <w:tc>
          <w:tcPr>
            <w:tcW w:w="1985" w:type="dxa"/>
          </w:tcPr>
          <w:p w14:paraId="24F0AEFF" w14:textId="4CF13AEE" w:rsidR="00665002" w:rsidRDefault="00665002"/>
        </w:tc>
      </w:tr>
      <w:tr w:rsidR="00665002" w14:paraId="12396FFD" w14:textId="77777777" w:rsidTr="00910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tcW w:w="8500" w:type="dxa"/>
          </w:tcPr>
          <w:p w14:paraId="6FDF9EAC" w14:textId="7674BA8C" w:rsidR="00665002" w:rsidRDefault="00665002"/>
        </w:tc>
        <w:tc>
          <w:tcPr>
            <w:tcW w:w="1985" w:type="dxa"/>
          </w:tcPr>
          <w:p w14:paraId="70D727D0" w14:textId="5D6E95C6" w:rsidR="00665002" w:rsidRDefault="00665002"/>
        </w:tc>
      </w:tr>
      <w:tr w:rsidR="005B7736" w14:paraId="035CA7A7" w14:textId="77777777" w:rsidTr="0091012F">
        <w:trPr>
          <w:trHeight w:hRule="exact" w:val="851"/>
        </w:trPr>
        <w:tc>
          <w:tcPr>
            <w:tcW w:w="8500" w:type="dxa"/>
          </w:tcPr>
          <w:p w14:paraId="2F0FEEDA" w14:textId="77777777" w:rsidR="005B7736" w:rsidRDefault="005B7736"/>
        </w:tc>
        <w:tc>
          <w:tcPr>
            <w:tcW w:w="1985" w:type="dxa"/>
          </w:tcPr>
          <w:p w14:paraId="114AF318" w14:textId="77777777" w:rsidR="005B7736" w:rsidRDefault="005B7736"/>
        </w:tc>
      </w:tr>
    </w:tbl>
    <w:p w14:paraId="34FB148A" w14:textId="203727CD" w:rsidR="003A1065" w:rsidRDefault="00A166F0" w:rsidP="0050197C">
      <w:pPr>
        <w:spacing w:before="240"/>
        <w:rPr>
          <w:shd w:val="clear" w:color="auto" w:fill="FFFFFF"/>
        </w:rPr>
      </w:pPr>
      <w:r w:rsidRPr="00A166F0">
        <w:rPr>
          <w:shd w:val="clear" w:color="auto" w:fill="FFFFFF"/>
        </w:rPr>
        <w:t xml:space="preserve">Has the applicant ever been </w:t>
      </w:r>
      <w:proofErr w:type="spellStart"/>
      <w:r w:rsidRPr="00A166F0">
        <w:rPr>
          <w:shd w:val="clear" w:color="auto" w:fill="FFFFFF"/>
        </w:rPr>
        <w:t>hospitalised</w:t>
      </w:r>
      <w:proofErr w:type="spellEnd"/>
      <w:r w:rsidRPr="00A166F0">
        <w:rPr>
          <w:shd w:val="clear" w:color="auto" w:fill="FFFFFF"/>
        </w:rPr>
        <w:t xml:space="preserve"> </w:t>
      </w:r>
      <w:proofErr w:type="gramStart"/>
      <w:r w:rsidRPr="00A166F0">
        <w:rPr>
          <w:shd w:val="clear" w:color="auto" w:fill="FFFFFF"/>
        </w:rPr>
        <w:t>as a result of</w:t>
      </w:r>
      <w:proofErr w:type="gramEnd"/>
      <w:r w:rsidRPr="00A166F0">
        <w:rPr>
          <w:shd w:val="clear" w:color="auto" w:fill="FFFFFF"/>
        </w:rPr>
        <w:t xml:space="preserve"> the condition(s) above?</w:t>
      </w:r>
    </w:p>
    <w:p w14:paraId="6C29EDEB" w14:textId="44E27952" w:rsidR="0050197C" w:rsidRPr="00C55A19" w:rsidRDefault="001F53B3" w:rsidP="0050197C">
      <w:pPr>
        <w:rPr>
          <w:shd w:val="clear" w:color="auto" w:fill="FFFFFF"/>
        </w:rPr>
      </w:pPr>
      <w:sdt>
        <w:sdtPr>
          <w:rPr>
            <w:shd w:val="clear" w:color="auto" w:fill="FFFFFF"/>
          </w:rPr>
          <w:id w:val="5119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88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48288D">
        <w:rPr>
          <w:shd w:val="clear" w:color="auto" w:fill="FFFFFF"/>
        </w:rPr>
        <w:t xml:space="preserve"> </w:t>
      </w:r>
      <w:r w:rsidR="0048288D" w:rsidRPr="00671D80">
        <w:rPr>
          <w:shd w:val="clear" w:color="auto" w:fill="FFFFFF"/>
        </w:rPr>
        <w:t>Yes</w:t>
      </w:r>
      <w:r w:rsidR="0048288D">
        <w:rPr>
          <w:shd w:val="clear" w:color="auto" w:fill="FFFFFF"/>
        </w:rPr>
        <w:tab/>
      </w:r>
      <w:r w:rsidR="0048288D">
        <w:rPr>
          <w:shd w:val="clear" w:color="auto" w:fill="FFFFFF"/>
        </w:rPr>
        <w:tab/>
      </w:r>
      <w:sdt>
        <w:sdtPr>
          <w:rPr>
            <w:shd w:val="clear" w:color="auto" w:fill="FFFFFF"/>
          </w:rPr>
          <w:id w:val="26721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88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48288D">
        <w:rPr>
          <w:shd w:val="clear" w:color="auto" w:fill="FFFFFF"/>
        </w:rPr>
        <w:t xml:space="preserve"> </w:t>
      </w:r>
      <w:r w:rsidR="0048288D" w:rsidRPr="00671D80">
        <w:rPr>
          <w:shd w:val="clear" w:color="auto" w:fill="FFFFFF"/>
        </w:rPr>
        <w:t>No</w:t>
      </w:r>
    </w:p>
    <w:p w14:paraId="5A4DCC3A" w14:textId="2DE3C447" w:rsidR="009366DD" w:rsidRDefault="001F53B3" w:rsidP="009366DD">
      <w:pPr>
        <w:rPr>
          <w:shd w:val="clear" w:color="auto" w:fill="FFFFFF"/>
        </w:rPr>
      </w:pPr>
      <w:sdt>
        <w:sdtPr>
          <w:rPr>
            <w:rFonts w:hint="eastAsia"/>
            <w:shd w:val="clear" w:color="auto" w:fill="FFFFFF"/>
          </w:rPr>
          <w:id w:val="-205552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DD" w:rsidRPr="0050197C">
            <w:rPr>
              <w:rFonts w:ascii="Segoe UI Symbol" w:hAnsi="Segoe UI Symbol" w:cs="Segoe UI Symbol"/>
              <w:shd w:val="clear" w:color="auto" w:fill="FFFFFF"/>
            </w:rPr>
            <w:t>☐</w:t>
          </w:r>
        </w:sdtContent>
      </w:sdt>
      <w:r w:rsidR="009366DD">
        <w:rPr>
          <w:shd w:val="clear" w:color="auto" w:fill="FFFFFF"/>
        </w:rPr>
        <w:t xml:space="preserve"> Hospital discharge summary attached.</w:t>
      </w:r>
    </w:p>
    <w:p w14:paraId="7A14655D" w14:textId="2D7D9D3A" w:rsidR="0048288D" w:rsidRDefault="0048288D" w:rsidP="009366DD">
      <w:pPr>
        <w:rPr>
          <w:shd w:val="clear" w:color="auto" w:fill="FFFFFF"/>
        </w:rPr>
      </w:pPr>
      <w:r w:rsidRPr="0048288D">
        <w:rPr>
          <w:shd w:val="clear" w:color="auto" w:fill="FFFFFF"/>
        </w:rPr>
        <w:t xml:space="preserve">Or, if hospital discharge summary is not available, please list </w:t>
      </w:r>
      <w:proofErr w:type="spellStart"/>
      <w:r w:rsidRPr="0048288D">
        <w:rPr>
          <w:shd w:val="clear" w:color="auto" w:fill="FFFFFF"/>
        </w:rPr>
        <w:t>hospitalisations</w:t>
      </w:r>
      <w:proofErr w:type="spellEnd"/>
      <w:r w:rsidRPr="0048288D">
        <w:rPr>
          <w:shd w:val="clear" w:color="auto" w:fill="FFFFFF"/>
        </w:rPr>
        <w:t xml:space="preserve"> in the following table.</w:t>
      </w:r>
    </w:p>
    <w:p w14:paraId="0404967A" w14:textId="366D6462" w:rsidR="00A37619" w:rsidRDefault="00C80BF6" w:rsidP="00A37619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 xml:space="preserve">History of </w:t>
      </w:r>
      <w:proofErr w:type="spellStart"/>
      <w:r>
        <w:rPr>
          <w:shd w:val="clear" w:color="auto" w:fill="FFFFFF"/>
        </w:rPr>
        <w:t>hospitalisation</w:t>
      </w:r>
      <w:proofErr w:type="spellEnd"/>
    </w:p>
    <w:tbl>
      <w:tblPr>
        <w:tblStyle w:val="GridTable4"/>
        <w:tblW w:w="10485" w:type="dxa"/>
        <w:tblLook w:val="0420" w:firstRow="1" w:lastRow="0" w:firstColumn="0" w:lastColumn="0" w:noHBand="0" w:noVBand="1"/>
      </w:tblPr>
      <w:tblGrid>
        <w:gridCol w:w="2122"/>
        <w:gridCol w:w="8363"/>
      </w:tblGrid>
      <w:tr w:rsidR="0048288D" w14:paraId="022F33BE" w14:textId="77777777" w:rsidTr="00482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2122" w:type="dxa"/>
          </w:tcPr>
          <w:p w14:paraId="42E4A3A6" w14:textId="6FFB0C4D" w:rsidR="0048288D" w:rsidRDefault="0048288D">
            <w:r>
              <w:t>Date of admission</w:t>
            </w:r>
          </w:p>
        </w:tc>
        <w:tc>
          <w:tcPr>
            <w:tcW w:w="8363" w:type="dxa"/>
          </w:tcPr>
          <w:p w14:paraId="5866FE1B" w14:textId="2D0ACD48" w:rsidR="0048288D" w:rsidRDefault="0048288D">
            <w:r>
              <w:t>Hospital name</w:t>
            </w:r>
          </w:p>
        </w:tc>
      </w:tr>
      <w:tr w:rsidR="0048288D" w14:paraId="6136B2BE" w14:textId="77777777" w:rsidTr="0048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2122" w:type="dxa"/>
          </w:tcPr>
          <w:p w14:paraId="67E0C302" w14:textId="77777777" w:rsidR="0048288D" w:rsidRDefault="0048288D"/>
        </w:tc>
        <w:tc>
          <w:tcPr>
            <w:tcW w:w="8363" w:type="dxa"/>
          </w:tcPr>
          <w:p w14:paraId="34A60C68" w14:textId="77777777" w:rsidR="0048288D" w:rsidRDefault="0048288D"/>
        </w:tc>
      </w:tr>
      <w:tr w:rsidR="0048288D" w14:paraId="0C686A64" w14:textId="77777777" w:rsidTr="0048288D">
        <w:trPr>
          <w:trHeight w:val="420"/>
        </w:trPr>
        <w:tc>
          <w:tcPr>
            <w:tcW w:w="2122" w:type="dxa"/>
          </w:tcPr>
          <w:p w14:paraId="0A740F60" w14:textId="77777777" w:rsidR="0048288D" w:rsidRDefault="0048288D"/>
        </w:tc>
        <w:tc>
          <w:tcPr>
            <w:tcW w:w="8363" w:type="dxa"/>
          </w:tcPr>
          <w:p w14:paraId="217E7C04" w14:textId="77777777" w:rsidR="0048288D" w:rsidRDefault="0048288D"/>
        </w:tc>
      </w:tr>
      <w:tr w:rsidR="0048288D" w14:paraId="0E4FE77F" w14:textId="77777777" w:rsidTr="0048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2122" w:type="dxa"/>
          </w:tcPr>
          <w:p w14:paraId="1CC63601" w14:textId="77777777" w:rsidR="0048288D" w:rsidRDefault="0048288D"/>
        </w:tc>
        <w:tc>
          <w:tcPr>
            <w:tcW w:w="8363" w:type="dxa"/>
          </w:tcPr>
          <w:p w14:paraId="7B127643" w14:textId="77777777" w:rsidR="0048288D" w:rsidRDefault="0048288D"/>
        </w:tc>
      </w:tr>
    </w:tbl>
    <w:p w14:paraId="03D42E74" w14:textId="35469531" w:rsidR="00755DC8" w:rsidRDefault="00755DC8" w:rsidP="00755DC8">
      <w:pPr>
        <w:pStyle w:val="Heading3"/>
        <w:numPr>
          <w:ilvl w:val="0"/>
          <w:numId w:val="29"/>
        </w:numPr>
        <w:tabs>
          <w:tab w:val="left" w:pos="426"/>
        </w:tabs>
        <w:ind w:left="426" w:hanging="426"/>
        <w:rPr>
          <w:shd w:val="clear" w:color="auto" w:fill="FFFFFF"/>
        </w:rPr>
      </w:pPr>
      <w:r w:rsidRPr="00755DC8">
        <w:rPr>
          <w:shd w:val="clear" w:color="auto" w:fill="FFFFFF"/>
        </w:rPr>
        <w:t>Impairments resulting from the mental health condition</w:t>
      </w:r>
      <w:r w:rsidR="00F75983">
        <w:rPr>
          <w:shd w:val="clear" w:color="auto" w:fill="FFFFFF"/>
        </w:rPr>
        <w:t>(s)</w:t>
      </w:r>
    </w:p>
    <w:p w14:paraId="5166866F" w14:textId="77777777" w:rsidR="00444428" w:rsidRDefault="00444428" w:rsidP="00444428">
      <w:r>
        <w:t xml:space="preserve">An impairment is a loss of, or damage to, a physical, </w:t>
      </w:r>
      <w:proofErr w:type="gramStart"/>
      <w:r>
        <w:t>sensory</w:t>
      </w:r>
      <w:proofErr w:type="gramEnd"/>
      <w:r>
        <w:t xml:space="preserve"> or mental function (including perception, memory, thinking and emotions).</w:t>
      </w:r>
    </w:p>
    <w:p w14:paraId="1B0E5B0C" w14:textId="6A0B9A03" w:rsidR="00112EA8" w:rsidRDefault="00444428" w:rsidP="00444428">
      <w:r>
        <w:t>Please review the completed section B of this form. Are the impairments described consistent with your clinical opinion and observations?</w:t>
      </w:r>
    </w:p>
    <w:p w14:paraId="7E5AC478" w14:textId="77777777" w:rsidR="0048288D" w:rsidRDefault="001F53B3" w:rsidP="0048288D">
      <w:pPr>
        <w:spacing w:after="0" w:line="240" w:lineRule="auto"/>
        <w:rPr>
          <w:shd w:val="clear" w:color="auto" w:fill="FFFFFF"/>
        </w:rPr>
      </w:pPr>
      <w:sdt>
        <w:sdtPr>
          <w:rPr>
            <w:shd w:val="clear" w:color="auto" w:fill="FFFFFF"/>
          </w:rPr>
          <w:id w:val="-121650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88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48288D">
        <w:rPr>
          <w:shd w:val="clear" w:color="auto" w:fill="FFFFFF"/>
        </w:rPr>
        <w:t xml:space="preserve"> </w:t>
      </w:r>
      <w:r w:rsidR="0048288D" w:rsidRPr="00671D80">
        <w:rPr>
          <w:shd w:val="clear" w:color="auto" w:fill="FFFFFF"/>
        </w:rPr>
        <w:t>Yes</w:t>
      </w:r>
      <w:r w:rsidR="0048288D">
        <w:rPr>
          <w:shd w:val="clear" w:color="auto" w:fill="FFFFFF"/>
        </w:rPr>
        <w:tab/>
      </w:r>
      <w:r w:rsidR="0048288D">
        <w:rPr>
          <w:shd w:val="clear" w:color="auto" w:fill="FFFFFF"/>
        </w:rPr>
        <w:tab/>
      </w:r>
      <w:sdt>
        <w:sdtPr>
          <w:rPr>
            <w:shd w:val="clear" w:color="auto" w:fill="FFFFFF"/>
          </w:rPr>
          <w:id w:val="-3073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88D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48288D">
        <w:rPr>
          <w:shd w:val="clear" w:color="auto" w:fill="FFFFFF"/>
        </w:rPr>
        <w:t xml:space="preserve"> </w:t>
      </w:r>
      <w:r w:rsidR="0048288D" w:rsidRPr="00671D80">
        <w:rPr>
          <w:shd w:val="clear" w:color="auto" w:fill="FFFFFF"/>
        </w:rPr>
        <w:t>No</w:t>
      </w:r>
    </w:p>
    <w:p w14:paraId="046CA26D" w14:textId="77777777" w:rsidR="0048288D" w:rsidRDefault="0048288D" w:rsidP="0048288D">
      <w:pPr>
        <w:spacing w:after="0" w:line="240" w:lineRule="auto"/>
        <w:rPr>
          <w:shd w:val="clear" w:color="auto" w:fill="FFFFFF"/>
        </w:rPr>
      </w:pPr>
    </w:p>
    <w:p w14:paraId="08CEC421" w14:textId="0D1B03A3" w:rsidR="00742E78" w:rsidRDefault="001D07DB" w:rsidP="0048288D">
      <w:pPr>
        <w:spacing w:after="0" w:line="240" w:lineRule="auto"/>
      </w:pPr>
      <w:r w:rsidRPr="0048288D">
        <w:t>(If no, please explain the discrepancy in the space provided below and complete the table in section 2A of this form to describe the impairments.</w:t>
      </w:r>
      <w:r w:rsidR="00752F89">
        <w:t>)</w:t>
      </w:r>
    </w:p>
    <w:p w14:paraId="379F87AB" w14:textId="77777777" w:rsidR="00742E78" w:rsidRDefault="00742E78">
      <w:pPr>
        <w:spacing w:after="0" w:line="240" w:lineRule="auto"/>
      </w:pPr>
      <w:r>
        <w:br w:type="page"/>
      </w:r>
    </w:p>
    <w:p w14:paraId="4862DA4B" w14:textId="39163D7B" w:rsidR="007A50C0" w:rsidRDefault="005962CF" w:rsidP="007F0800">
      <w:pPr>
        <w:pStyle w:val="Heading3"/>
      </w:pPr>
      <w:r>
        <w:lastRenderedPageBreak/>
        <w:t>2</w:t>
      </w:r>
      <w:r w:rsidR="007F0800">
        <w:t>A</w:t>
      </w:r>
      <w:r w:rsidR="007A50C0">
        <w:t>.</w:t>
      </w:r>
      <w:r w:rsidR="000A7CD1">
        <w:tab/>
      </w:r>
      <w:r w:rsidR="007A50C0">
        <w:t>Optional</w:t>
      </w:r>
    </w:p>
    <w:p w14:paraId="541D84B6" w14:textId="27FDA2FF" w:rsidR="000646D4" w:rsidRDefault="000646D4" w:rsidP="000646D4">
      <w:r>
        <w:t xml:space="preserve">In the table below, please describe the impairments that the applicant experiences. The impairments must be directly attributable to the mental health condition/s listed and must be experienced </w:t>
      </w:r>
      <w:proofErr w:type="gramStart"/>
      <w:r>
        <w:t>on a daily basis</w:t>
      </w:r>
      <w:proofErr w:type="gramEnd"/>
      <w:r>
        <w:t>. Please provide a description for all domains where the applicant experiences an impairment. You do not need to complete all domains.</w:t>
      </w:r>
    </w:p>
    <w:p w14:paraId="0B792DCF" w14:textId="77777777" w:rsidR="000646D4" w:rsidRDefault="000646D4" w:rsidP="000646D4">
      <w:r>
        <w:t>Please consider:</w:t>
      </w:r>
    </w:p>
    <w:p w14:paraId="42DF230F" w14:textId="5481AFBA" w:rsidR="000646D4" w:rsidRDefault="000646D4" w:rsidP="000646D4">
      <w:pPr>
        <w:pStyle w:val="ListParagraph"/>
        <w:numPr>
          <w:ilvl w:val="0"/>
          <w:numId w:val="30"/>
        </w:numPr>
      </w:pPr>
      <w:r>
        <w:t>the applicant’s impairments over the past six months (or longer for people with fluctuating conditions)</w:t>
      </w:r>
    </w:p>
    <w:p w14:paraId="0550CD85" w14:textId="30658729" w:rsidR="000646D4" w:rsidRDefault="000646D4" w:rsidP="000646D4">
      <w:pPr>
        <w:pStyle w:val="ListParagraph"/>
        <w:numPr>
          <w:ilvl w:val="0"/>
          <w:numId w:val="30"/>
        </w:numPr>
      </w:pPr>
      <w:r>
        <w:t>what the applicant can and cannot do in each domain</w:t>
      </w:r>
    </w:p>
    <w:p w14:paraId="07E91D58" w14:textId="6B8AB7FD" w:rsidR="000646D4" w:rsidRDefault="000646D4" w:rsidP="000646D4">
      <w:pPr>
        <w:pStyle w:val="ListParagraph"/>
        <w:numPr>
          <w:ilvl w:val="0"/>
          <w:numId w:val="30"/>
        </w:numPr>
      </w:pPr>
      <w:r>
        <w:t xml:space="preserve">the applicant’s needs without current supports in </w:t>
      </w:r>
      <w:proofErr w:type="gramStart"/>
      <w:r>
        <w:t>place</w:t>
      </w:r>
      <w:proofErr w:type="gramEnd"/>
    </w:p>
    <w:p w14:paraId="15176B06" w14:textId="6D7ED936" w:rsidR="000646D4" w:rsidRDefault="000646D4" w:rsidP="000646D4">
      <w:pPr>
        <w:pStyle w:val="ListParagraph"/>
        <w:numPr>
          <w:ilvl w:val="0"/>
          <w:numId w:val="30"/>
        </w:numPr>
      </w:pPr>
      <w:r>
        <w:t>the type and intensity of current supports.</w:t>
      </w:r>
    </w:p>
    <w:p w14:paraId="69B2CB21" w14:textId="3E71858B" w:rsidR="003A1065" w:rsidRDefault="000646D4" w:rsidP="000646D4">
      <w:r>
        <w:t>Please give examples where possible. Please write n/a if there are no impairments in a domain.</w:t>
      </w:r>
    </w:p>
    <w:tbl>
      <w:tblPr>
        <w:tblStyle w:val="GridTable4"/>
        <w:tblW w:w="10485" w:type="dxa"/>
        <w:tblLook w:val="0420" w:firstRow="1" w:lastRow="0" w:firstColumn="0" w:lastColumn="0" w:noHBand="0" w:noVBand="1"/>
      </w:tblPr>
      <w:tblGrid>
        <w:gridCol w:w="3681"/>
        <w:gridCol w:w="6804"/>
      </w:tblGrid>
      <w:tr w:rsidR="00211BBB" w14:paraId="53031850" w14:textId="77777777" w:rsidTr="00F00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681" w:type="dxa"/>
          </w:tcPr>
          <w:p w14:paraId="56CD4AB4" w14:textId="4952E3DC" w:rsidR="00211BBB" w:rsidRDefault="00211BBB">
            <w:r>
              <w:rPr>
                <w:lang w:val="en-AU"/>
              </w:rPr>
              <w:t>Domain</w:t>
            </w:r>
          </w:p>
        </w:tc>
        <w:tc>
          <w:tcPr>
            <w:tcW w:w="6804" w:type="dxa"/>
          </w:tcPr>
          <w:p w14:paraId="1CB7D214" w14:textId="57BC0779" w:rsidR="00211BBB" w:rsidRDefault="004E2C0B">
            <w:r w:rsidRPr="004E2C0B">
              <w:rPr>
                <w:lang w:val="en-AU"/>
              </w:rPr>
              <w:t>Description of the impairments present</w:t>
            </w:r>
          </w:p>
        </w:tc>
      </w:tr>
      <w:tr w:rsidR="00211BBB" w14:paraId="40FDE5EE" w14:textId="77777777" w:rsidTr="00F0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681" w:type="dxa"/>
          </w:tcPr>
          <w:p w14:paraId="3EE78FD6" w14:textId="77777777" w:rsidR="003B5E1B" w:rsidRPr="0029369F" w:rsidRDefault="003B5E1B" w:rsidP="0029369F">
            <w:pPr>
              <w:rPr>
                <w:b/>
                <w:bCs/>
              </w:rPr>
            </w:pPr>
            <w:r w:rsidRPr="0029369F">
              <w:rPr>
                <w:b/>
                <w:bCs/>
              </w:rPr>
              <w:t>Social interaction</w:t>
            </w:r>
          </w:p>
          <w:p w14:paraId="5485EB65" w14:textId="596F77A3" w:rsidR="003B5E1B" w:rsidRPr="0029369F" w:rsidRDefault="003B5E1B" w:rsidP="0029369F">
            <w:pPr>
              <w:pStyle w:val="ListParagraph"/>
              <w:numPr>
                <w:ilvl w:val="0"/>
                <w:numId w:val="34"/>
              </w:numPr>
            </w:pPr>
            <w:r w:rsidRPr="0029369F">
              <w:t>Making and keeping friends</w:t>
            </w:r>
          </w:p>
          <w:p w14:paraId="30A455B0" w14:textId="61E8D05E" w:rsidR="003B5E1B" w:rsidRPr="0029369F" w:rsidRDefault="003B5E1B" w:rsidP="0029369F">
            <w:pPr>
              <w:pStyle w:val="ListParagraph"/>
              <w:numPr>
                <w:ilvl w:val="0"/>
                <w:numId w:val="34"/>
              </w:numPr>
            </w:pPr>
            <w:r w:rsidRPr="0029369F">
              <w:t>Interacting with the community</w:t>
            </w:r>
          </w:p>
          <w:p w14:paraId="2B780C2B" w14:textId="0204663C" w:rsidR="003B5E1B" w:rsidRPr="0029369F" w:rsidRDefault="003B5E1B" w:rsidP="0029369F">
            <w:pPr>
              <w:pStyle w:val="ListParagraph"/>
              <w:numPr>
                <w:ilvl w:val="0"/>
                <w:numId w:val="34"/>
              </w:numPr>
            </w:pPr>
            <w:r w:rsidRPr="0029369F">
              <w:t xml:space="preserve">Behaving within limits accepted by </w:t>
            </w:r>
            <w:proofErr w:type="gramStart"/>
            <w:r w:rsidRPr="0029369F">
              <w:t>others</w:t>
            </w:r>
            <w:proofErr w:type="gramEnd"/>
          </w:p>
          <w:p w14:paraId="38C8A71B" w14:textId="52A0E31F" w:rsidR="00211BBB" w:rsidRPr="0029369F" w:rsidRDefault="003B5E1B" w:rsidP="0029369F">
            <w:pPr>
              <w:pStyle w:val="ListParagraph"/>
              <w:numPr>
                <w:ilvl w:val="0"/>
                <w:numId w:val="34"/>
              </w:numPr>
            </w:pPr>
            <w:r w:rsidRPr="0029369F">
              <w:t>Coping with feelings and emotions in a social context.</w:t>
            </w:r>
          </w:p>
        </w:tc>
        <w:tc>
          <w:tcPr>
            <w:tcW w:w="6804" w:type="dxa"/>
          </w:tcPr>
          <w:p w14:paraId="04BF7BD2" w14:textId="77777777" w:rsidR="00211BBB" w:rsidRDefault="00211BBB"/>
        </w:tc>
      </w:tr>
      <w:tr w:rsidR="00211BBB" w14:paraId="59024FA4" w14:textId="77777777" w:rsidTr="00F009BE">
        <w:trPr>
          <w:cantSplit/>
        </w:trPr>
        <w:tc>
          <w:tcPr>
            <w:tcW w:w="3681" w:type="dxa"/>
          </w:tcPr>
          <w:p w14:paraId="36C95837" w14:textId="77777777" w:rsidR="00150BA2" w:rsidRPr="0029369F" w:rsidRDefault="00150BA2" w:rsidP="0029369F">
            <w:pPr>
              <w:rPr>
                <w:b/>
                <w:bCs/>
              </w:rPr>
            </w:pPr>
            <w:r w:rsidRPr="0029369F">
              <w:rPr>
                <w:b/>
                <w:bCs/>
              </w:rPr>
              <w:t>Self-management</w:t>
            </w:r>
          </w:p>
          <w:p w14:paraId="6549FFDC" w14:textId="77777777" w:rsidR="00150BA2" w:rsidRPr="0029369F" w:rsidRDefault="00150BA2" w:rsidP="0029369F">
            <w:r w:rsidRPr="0029369F">
              <w:t xml:space="preserve">Cognitive capacity to </w:t>
            </w:r>
            <w:proofErr w:type="spellStart"/>
            <w:r w:rsidRPr="0029369F">
              <w:t>organise</w:t>
            </w:r>
            <w:proofErr w:type="spellEnd"/>
            <w:r w:rsidRPr="0029369F">
              <w:t xml:space="preserve"> one’s life, to plan and make decisions, and to take responsibility for oneself, including:</w:t>
            </w:r>
          </w:p>
          <w:p w14:paraId="62E97881" w14:textId="77777777" w:rsidR="00150BA2" w:rsidRPr="0029369F" w:rsidRDefault="00150BA2" w:rsidP="0029369F">
            <w:pPr>
              <w:pStyle w:val="ListParagraph"/>
              <w:numPr>
                <w:ilvl w:val="0"/>
                <w:numId w:val="33"/>
              </w:numPr>
            </w:pPr>
            <w:r w:rsidRPr="0029369F">
              <w:t>completing daily tasks</w:t>
            </w:r>
          </w:p>
          <w:p w14:paraId="31C0E80C" w14:textId="77777777" w:rsidR="00150BA2" w:rsidRPr="0029369F" w:rsidRDefault="00150BA2" w:rsidP="0029369F">
            <w:pPr>
              <w:pStyle w:val="ListParagraph"/>
              <w:numPr>
                <w:ilvl w:val="0"/>
                <w:numId w:val="33"/>
              </w:numPr>
            </w:pPr>
            <w:r w:rsidRPr="0029369F">
              <w:t>making decisions</w:t>
            </w:r>
          </w:p>
          <w:p w14:paraId="5092DF83" w14:textId="77777777" w:rsidR="00150BA2" w:rsidRPr="0029369F" w:rsidRDefault="00150BA2" w:rsidP="0029369F">
            <w:pPr>
              <w:pStyle w:val="ListParagraph"/>
              <w:numPr>
                <w:ilvl w:val="0"/>
                <w:numId w:val="33"/>
              </w:numPr>
            </w:pPr>
            <w:r w:rsidRPr="0029369F">
              <w:t>problem solving</w:t>
            </w:r>
          </w:p>
          <w:p w14:paraId="2D95858C" w14:textId="77777777" w:rsidR="00150BA2" w:rsidRPr="0029369F" w:rsidRDefault="00150BA2" w:rsidP="0029369F">
            <w:pPr>
              <w:pStyle w:val="ListParagraph"/>
              <w:numPr>
                <w:ilvl w:val="0"/>
                <w:numId w:val="33"/>
              </w:numPr>
            </w:pPr>
            <w:r w:rsidRPr="0029369F">
              <w:t>managing finances</w:t>
            </w:r>
          </w:p>
          <w:p w14:paraId="5C312758" w14:textId="77777777" w:rsidR="00150BA2" w:rsidRPr="0029369F" w:rsidRDefault="00150BA2" w:rsidP="0029369F">
            <w:pPr>
              <w:pStyle w:val="ListParagraph"/>
              <w:numPr>
                <w:ilvl w:val="0"/>
                <w:numId w:val="33"/>
              </w:numPr>
            </w:pPr>
            <w:r w:rsidRPr="0029369F">
              <w:t>managing tenancy.</w:t>
            </w:r>
          </w:p>
          <w:p w14:paraId="676AAF9A" w14:textId="27D87155" w:rsidR="00211BBB" w:rsidRPr="0029369F" w:rsidRDefault="00150BA2" w:rsidP="0029369F">
            <w:r w:rsidRPr="0029369F">
              <w:t>Are there any community treatment orders</w:t>
            </w:r>
            <w:r w:rsidR="0029369F">
              <w:t xml:space="preserve"> </w:t>
            </w:r>
            <w:r w:rsidRPr="0029369F">
              <w:t>/</w:t>
            </w:r>
            <w:r w:rsidR="0029369F">
              <w:t xml:space="preserve"> </w:t>
            </w:r>
            <w:r w:rsidRPr="0029369F">
              <w:t>guardianships</w:t>
            </w:r>
            <w:r w:rsidR="0029369F">
              <w:t xml:space="preserve"> </w:t>
            </w:r>
            <w:r w:rsidRPr="0029369F">
              <w:t>/</w:t>
            </w:r>
            <w:r w:rsidR="0029369F">
              <w:t xml:space="preserve"> </w:t>
            </w:r>
            <w:r w:rsidRPr="0029369F">
              <w:t>financial administrations in place?</w:t>
            </w:r>
          </w:p>
        </w:tc>
        <w:tc>
          <w:tcPr>
            <w:tcW w:w="6804" w:type="dxa"/>
          </w:tcPr>
          <w:p w14:paraId="02DFA67A" w14:textId="77777777" w:rsidR="00211BBB" w:rsidRDefault="00211BBB"/>
        </w:tc>
      </w:tr>
      <w:tr w:rsidR="00211BBB" w14:paraId="44B6F4B3" w14:textId="77777777" w:rsidTr="0089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260"/>
        </w:trPr>
        <w:tc>
          <w:tcPr>
            <w:tcW w:w="3681" w:type="dxa"/>
          </w:tcPr>
          <w:p w14:paraId="795C1CC9" w14:textId="77777777" w:rsidR="0029369F" w:rsidRPr="0029369F" w:rsidRDefault="0029369F" w:rsidP="0029369F">
            <w:pPr>
              <w:rPr>
                <w:b/>
                <w:bCs/>
              </w:rPr>
            </w:pPr>
            <w:proofErr w:type="spellStart"/>
            <w:r w:rsidRPr="0029369F">
              <w:rPr>
                <w:b/>
                <w:bCs/>
              </w:rPr>
              <w:lastRenderedPageBreak/>
              <w:t>Self care</w:t>
            </w:r>
            <w:proofErr w:type="spellEnd"/>
          </w:p>
          <w:p w14:paraId="5DC9557C" w14:textId="77777777" w:rsidR="0029369F" w:rsidRPr="0029369F" w:rsidRDefault="0029369F" w:rsidP="0029369F">
            <w:r w:rsidRPr="0029369F">
              <w:t>Activities related to:</w:t>
            </w:r>
          </w:p>
          <w:p w14:paraId="0FE169AA" w14:textId="77777777" w:rsidR="0029369F" w:rsidRPr="0029369F" w:rsidRDefault="0029369F" w:rsidP="0029369F">
            <w:pPr>
              <w:pStyle w:val="ListParagraph"/>
              <w:numPr>
                <w:ilvl w:val="0"/>
                <w:numId w:val="36"/>
              </w:numPr>
            </w:pPr>
            <w:r w:rsidRPr="0029369F">
              <w:t>personal care</w:t>
            </w:r>
          </w:p>
          <w:p w14:paraId="559F5CA6" w14:textId="77777777" w:rsidR="0029369F" w:rsidRPr="0029369F" w:rsidRDefault="0029369F" w:rsidP="0029369F">
            <w:pPr>
              <w:pStyle w:val="ListParagraph"/>
              <w:numPr>
                <w:ilvl w:val="0"/>
                <w:numId w:val="36"/>
              </w:numPr>
            </w:pPr>
            <w:r w:rsidRPr="0029369F">
              <w:t>hygiene</w:t>
            </w:r>
          </w:p>
          <w:p w14:paraId="5DB2277E" w14:textId="77777777" w:rsidR="0029369F" w:rsidRPr="0029369F" w:rsidRDefault="0029369F" w:rsidP="0029369F">
            <w:pPr>
              <w:pStyle w:val="ListParagraph"/>
              <w:numPr>
                <w:ilvl w:val="0"/>
                <w:numId w:val="36"/>
              </w:numPr>
            </w:pPr>
            <w:r w:rsidRPr="0029369F">
              <w:t>grooming</w:t>
            </w:r>
          </w:p>
          <w:p w14:paraId="16A1E8CA" w14:textId="77777777" w:rsidR="0029369F" w:rsidRPr="0029369F" w:rsidRDefault="0029369F" w:rsidP="0029369F">
            <w:pPr>
              <w:pStyle w:val="ListParagraph"/>
              <w:numPr>
                <w:ilvl w:val="0"/>
                <w:numId w:val="36"/>
              </w:numPr>
            </w:pPr>
            <w:r w:rsidRPr="0029369F">
              <w:t>feeding oneself</w:t>
            </w:r>
          </w:p>
          <w:p w14:paraId="48B61EB2" w14:textId="5C6C42F5" w:rsidR="00211BBB" w:rsidRDefault="0029369F" w:rsidP="0029369F">
            <w:pPr>
              <w:pStyle w:val="ListParagraph"/>
              <w:numPr>
                <w:ilvl w:val="0"/>
                <w:numId w:val="36"/>
              </w:numPr>
            </w:pPr>
            <w:r w:rsidRPr="0029369F">
              <w:t>care for own health</w:t>
            </w:r>
          </w:p>
        </w:tc>
        <w:tc>
          <w:tcPr>
            <w:tcW w:w="6804" w:type="dxa"/>
          </w:tcPr>
          <w:p w14:paraId="0DC47486" w14:textId="77777777" w:rsidR="00211BBB" w:rsidRDefault="00211BBB"/>
        </w:tc>
      </w:tr>
      <w:tr w:rsidR="00211BBB" w14:paraId="1332CF80" w14:textId="77777777" w:rsidTr="0089228E">
        <w:trPr>
          <w:cantSplit/>
          <w:trHeight w:hRule="exact" w:val="3260"/>
        </w:trPr>
        <w:tc>
          <w:tcPr>
            <w:tcW w:w="3681" w:type="dxa"/>
          </w:tcPr>
          <w:p w14:paraId="64B339FC" w14:textId="77777777" w:rsidR="0029369F" w:rsidRPr="0029369F" w:rsidRDefault="0029369F" w:rsidP="0029369F">
            <w:pPr>
              <w:rPr>
                <w:b/>
                <w:bCs/>
              </w:rPr>
            </w:pPr>
            <w:r w:rsidRPr="0029369F">
              <w:rPr>
                <w:b/>
                <w:bCs/>
              </w:rPr>
              <w:t>Communication</w:t>
            </w:r>
          </w:p>
          <w:p w14:paraId="4AC453CF" w14:textId="77777777" w:rsidR="0029369F" w:rsidRPr="0029369F" w:rsidRDefault="0029369F" w:rsidP="0029369F">
            <w:pPr>
              <w:pStyle w:val="ListParagraph"/>
              <w:numPr>
                <w:ilvl w:val="0"/>
                <w:numId w:val="38"/>
              </w:numPr>
            </w:pPr>
            <w:r w:rsidRPr="0029369F">
              <w:t>Being understood</w:t>
            </w:r>
          </w:p>
          <w:p w14:paraId="68D00F2D" w14:textId="77777777" w:rsidR="0029369F" w:rsidRPr="0029369F" w:rsidRDefault="0029369F" w:rsidP="0029369F">
            <w:pPr>
              <w:pStyle w:val="ListParagraph"/>
              <w:numPr>
                <w:ilvl w:val="0"/>
                <w:numId w:val="38"/>
              </w:numPr>
            </w:pPr>
            <w:r w:rsidRPr="0029369F">
              <w:t>Understanding others</w:t>
            </w:r>
          </w:p>
          <w:p w14:paraId="10E32F88" w14:textId="77777777" w:rsidR="0029369F" w:rsidRPr="0029369F" w:rsidRDefault="0029369F" w:rsidP="0029369F">
            <w:pPr>
              <w:pStyle w:val="ListParagraph"/>
              <w:numPr>
                <w:ilvl w:val="0"/>
                <w:numId w:val="38"/>
              </w:numPr>
            </w:pPr>
            <w:r w:rsidRPr="0029369F">
              <w:t>Expressing needs</w:t>
            </w:r>
          </w:p>
          <w:p w14:paraId="39D63D76" w14:textId="76A32362" w:rsidR="00211BBB" w:rsidRDefault="0029369F" w:rsidP="0029369F">
            <w:pPr>
              <w:pStyle w:val="ListParagraph"/>
              <w:numPr>
                <w:ilvl w:val="0"/>
                <w:numId w:val="38"/>
              </w:numPr>
            </w:pPr>
            <w:r w:rsidRPr="0029369F">
              <w:t>Appropriate communication</w:t>
            </w:r>
          </w:p>
        </w:tc>
        <w:tc>
          <w:tcPr>
            <w:tcW w:w="6804" w:type="dxa"/>
          </w:tcPr>
          <w:p w14:paraId="6B00A7D0" w14:textId="77777777" w:rsidR="00211BBB" w:rsidRDefault="00211BBB"/>
        </w:tc>
      </w:tr>
      <w:tr w:rsidR="0029369F" w14:paraId="551CD5EE" w14:textId="77777777" w:rsidTr="0089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260"/>
        </w:trPr>
        <w:tc>
          <w:tcPr>
            <w:tcW w:w="3681" w:type="dxa"/>
          </w:tcPr>
          <w:p w14:paraId="5558EFCA" w14:textId="77777777" w:rsidR="0029369F" w:rsidRPr="0029369F" w:rsidRDefault="0029369F" w:rsidP="0029369F">
            <w:pPr>
              <w:rPr>
                <w:b/>
                <w:bCs/>
              </w:rPr>
            </w:pPr>
            <w:r w:rsidRPr="0029369F">
              <w:rPr>
                <w:b/>
                <w:bCs/>
              </w:rPr>
              <w:t>Learning</w:t>
            </w:r>
          </w:p>
          <w:p w14:paraId="5F048AD5" w14:textId="4A278352" w:rsidR="0029369F" w:rsidRPr="0029369F" w:rsidRDefault="0029369F" w:rsidP="0096294B">
            <w:pPr>
              <w:pStyle w:val="ListParagraph"/>
              <w:numPr>
                <w:ilvl w:val="0"/>
                <w:numId w:val="40"/>
              </w:numPr>
            </w:pPr>
            <w:r w:rsidRPr="0029369F">
              <w:t>Understanding and remembering</w:t>
            </w:r>
            <w:r w:rsidR="0096294B">
              <w:t xml:space="preserve"> </w:t>
            </w:r>
            <w:r w:rsidRPr="0029369F">
              <w:t>information</w:t>
            </w:r>
          </w:p>
          <w:p w14:paraId="063B7CEF" w14:textId="77777777" w:rsidR="006824D3" w:rsidRDefault="0029369F" w:rsidP="0029369F">
            <w:pPr>
              <w:pStyle w:val="ListParagraph"/>
              <w:numPr>
                <w:ilvl w:val="0"/>
                <w:numId w:val="40"/>
              </w:numPr>
            </w:pPr>
            <w:r w:rsidRPr="0029369F">
              <w:t>Learning new things</w:t>
            </w:r>
          </w:p>
          <w:p w14:paraId="5D8BAB68" w14:textId="172875CA" w:rsidR="0029369F" w:rsidRPr="006824D3" w:rsidRDefault="0029369F" w:rsidP="0029369F">
            <w:pPr>
              <w:pStyle w:val="ListParagraph"/>
              <w:numPr>
                <w:ilvl w:val="0"/>
                <w:numId w:val="40"/>
              </w:numPr>
            </w:pPr>
            <w:r w:rsidRPr="0029369F">
              <w:t>Practicing and using new skills</w:t>
            </w:r>
          </w:p>
        </w:tc>
        <w:tc>
          <w:tcPr>
            <w:tcW w:w="6804" w:type="dxa"/>
          </w:tcPr>
          <w:p w14:paraId="523BA459" w14:textId="77777777" w:rsidR="0029369F" w:rsidRDefault="0029369F"/>
        </w:tc>
      </w:tr>
      <w:tr w:rsidR="0029369F" w14:paraId="4AE793DC" w14:textId="77777777" w:rsidTr="0089228E">
        <w:trPr>
          <w:cantSplit/>
          <w:trHeight w:hRule="exact" w:val="3260"/>
        </w:trPr>
        <w:tc>
          <w:tcPr>
            <w:tcW w:w="3681" w:type="dxa"/>
          </w:tcPr>
          <w:p w14:paraId="05DAD171" w14:textId="77777777" w:rsidR="0029369F" w:rsidRPr="0029369F" w:rsidRDefault="0029369F" w:rsidP="0029369F">
            <w:pPr>
              <w:rPr>
                <w:b/>
                <w:bCs/>
              </w:rPr>
            </w:pPr>
            <w:r w:rsidRPr="0029369F">
              <w:rPr>
                <w:b/>
                <w:bCs/>
              </w:rPr>
              <w:t>Mobility</w:t>
            </w:r>
          </w:p>
          <w:p w14:paraId="3230CA51" w14:textId="36A18496" w:rsidR="0029369F" w:rsidRPr="0029369F" w:rsidRDefault="0029369F" w:rsidP="0029369F">
            <w:pPr>
              <w:rPr>
                <w:b/>
                <w:bCs/>
              </w:rPr>
            </w:pPr>
            <w:r w:rsidRPr="0029369F">
              <w:t>Moving around the home and community to undertake ordinary activities of daily living requiring the use of limbs.</w:t>
            </w:r>
          </w:p>
        </w:tc>
        <w:tc>
          <w:tcPr>
            <w:tcW w:w="6804" w:type="dxa"/>
          </w:tcPr>
          <w:p w14:paraId="14CE56E0" w14:textId="77777777" w:rsidR="0029369F" w:rsidRDefault="0029369F"/>
        </w:tc>
      </w:tr>
    </w:tbl>
    <w:p w14:paraId="6B461BDA" w14:textId="77777777" w:rsidR="00742E78" w:rsidRDefault="00742E78">
      <w:pPr>
        <w:spacing w:after="0" w:line="240" w:lineRule="auto"/>
        <w:rPr>
          <w:b/>
          <w:color w:val="6B2876" w:themeColor="text2"/>
          <w:sz w:val="30"/>
          <w:szCs w:val="30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5A4D9527" w14:textId="74513AB5" w:rsidR="0029369F" w:rsidRDefault="0029369F" w:rsidP="0029369F">
      <w:pPr>
        <w:pStyle w:val="Heading3"/>
        <w:numPr>
          <w:ilvl w:val="0"/>
          <w:numId w:val="29"/>
        </w:numPr>
        <w:tabs>
          <w:tab w:val="left" w:pos="426"/>
        </w:tabs>
        <w:ind w:left="426" w:hanging="426"/>
        <w:rPr>
          <w:shd w:val="clear" w:color="auto" w:fill="FFFFFF"/>
        </w:rPr>
      </w:pPr>
      <w:r w:rsidRPr="0029369F">
        <w:rPr>
          <w:shd w:val="clear" w:color="auto" w:fill="FFFFFF"/>
        </w:rPr>
        <w:lastRenderedPageBreak/>
        <w:t>Confirmation of likely-to-be-permanent impairments</w:t>
      </w:r>
    </w:p>
    <w:p w14:paraId="43584C62" w14:textId="77777777" w:rsidR="0029369F" w:rsidRDefault="0029369F" w:rsidP="0029369F">
      <w:r>
        <w:t>The applicant has tried the following treatments for the condition/s listed.</w:t>
      </w:r>
    </w:p>
    <w:p w14:paraId="2D77351A" w14:textId="3593FA9F" w:rsidR="0029369F" w:rsidRDefault="001F53B3" w:rsidP="0029369F">
      <w:sdt>
        <w:sdtPr>
          <w:id w:val="140055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78C">
            <w:rPr>
              <w:rFonts w:ascii="MS Gothic" w:eastAsia="MS Gothic" w:hAnsi="MS Gothic" w:hint="eastAsia"/>
            </w:rPr>
            <w:t>☐</w:t>
          </w:r>
        </w:sdtContent>
      </w:sdt>
      <w:r w:rsidR="0029369F">
        <w:t xml:space="preserve"> Treatment summary </w:t>
      </w:r>
      <w:proofErr w:type="gramStart"/>
      <w:r w:rsidR="0029369F">
        <w:t>attached</w:t>
      </w:r>
      <w:proofErr w:type="gramEnd"/>
    </w:p>
    <w:p w14:paraId="257E1269" w14:textId="34B91E0F" w:rsidR="00C80BF6" w:rsidRDefault="0029369F" w:rsidP="0029369F">
      <w:r>
        <w:t>Or, if treatment summary is not available, please list treatments in the following table.</w:t>
      </w:r>
      <w:r w:rsidR="00585D35">
        <w:t xml:space="preserve"> Ensure you tick a box next to the treatment(s) to indicate </w:t>
      </w:r>
      <w:r w:rsidR="007D3105">
        <w:t>how effective it is</w:t>
      </w:r>
      <w:r w:rsidR="00ED6884">
        <w:t xml:space="preserve"> on the impairment</w:t>
      </w:r>
      <w:r w:rsidR="00585D35">
        <w:t xml:space="preserve">. </w:t>
      </w:r>
    </w:p>
    <w:tbl>
      <w:tblPr>
        <w:tblStyle w:val="GridTable4"/>
        <w:tblW w:w="10485" w:type="dxa"/>
        <w:tblLayout w:type="fixed"/>
        <w:tblLook w:val="0420" w:firstRow="1" w:lastRow="0" w:firstColumn="0" w:lastColumn="0" w:noHBand="0" w:noVBand="1"/>
      </w:tblPr>
      <w:tblGrid>
        <w:gridCol w:w="4106"/>
        <w:gridCol w:w="1418"/>
        <w:gridCol w:w="1417"/>
        <w:gridCol w:w="709"/>
        <w:gridCol w:w="709"/>
        <w:gridCol w:w="708"/>
        <w:gridCol w:w="709"/>
        <w:gridCol w:w="709"/>
      </w:tblGrid>
      <w:tr w:rsidR="00D17A3C" w14:paraId="0E682E6B" w14:textId="715E9A75" w:rsidTr="009A0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92"/>
          <w:tblHeader/>
        </w:trPr>
        <w:tc>
          <w:tcPr>
            <w:tcW w:w="4106" w:type="dxa"/>
            <w:textDirection w:val="btLr"/>
            <w:vAlign w:val="center"/>
          </w:tcPr>
          <w:p w14:paraId="49F5C15F" w14:textId="77777777" w:rsidR="00463D22" w:rsidRPr="0029369F" w:rsidRDefault="00463D22" w:rsidP="009A05F3">
            <w:pPr>
              <w:ind w:left="113" w:right="113"/>
              <w:jc w:val="center"/>
              <w:rPr>
                <w:lang w:val="en-AU"/>
              </w:rPr>
            </w:pPr>
            <w:r w:rsidRPr="0029369F">
              <w:rPr>
                <w:lang w:val="en-AU"/>
              </w:rPr>
              <w:t xml:space="preserve">Medication, </w:t>
            </w:r>
            <w:proofErr w:type="gramStart"/>
            <w:r w:rsidRPr="0029369F">
              <w:rPr>
                <w:lang w:val="en-AU"/>
              </w:rPr>
              <w:t>treatment</w:t>
            </w:r>
            <w:proofErr w:type="gramEnd"/>
            <w:r w:rsidRPr="0029369F">
              <w:rPr>
                <w:lang w:val="en-AU"/>
              </w:rPr>
              <w:t xml:space="preserve"> or intervention</w:t>
            </w:r>
          </w:p>
          <w:p w14:paraId="778B3D71" w14:textId="740824BD" w:rsidR="00463D22" w:rsidRPr="0029369F" w:rsidRDefault="00463D22" w:rsidP="009A05F3">
            <w:pPr>
              <w:ind w:left="113" w:right="113"/>
              <w:jc w:val="center"/>
              <w:rPr>
                <w:b w:val="0"/>
                <w:bCs w:val="0"/>
              </w:rPr>
            </w:pPr>
            <w:r w:rsidRPr="0029369F">
              <w:rPr>
                <w:b w:val="0"/>
                <w:bCs w:val="0"/>
                <w:lang w:val="en-AU"/>
              </w:rPr>
              <w:t>(includes non-pharmacological supports)</w:t>
            </w:r>
          </w:p>
        </w:tc>
        <w:tc>
          <w:tcPr>
            <w:tcW w:w="1418" w:type="dxa"/>
            <w:textDirection w:val="btLr"/>
            <w:vAlign w:val="center"/>
          </w:tcPr>
          <w:p w14:paraId="33C101A0" w14:textId="7421896A" w:rsidR="00463D22" w:rsidRDefault="00463D22" w:rsidP="009A05F3">
            <w:pPr>
              <w:ind w:left="113" w:right="113"/>
              <w:jc w:val="center"/>
            </w:pPr>
            <w:r w:rsidRPr="0029369F">
              <w:rPr>
                <w:lang w:val="en-AU"/>
              </w:rPr>
              <w:t>Date started</w:t>
            </w:r>
          </w:p>
        </w:tc>
        <w:tc>
          <w:tcPr>
            <w:tcW w:w="1417" w:type="dxa"/>
            <w:textDirection w:val="btLr"/>
            <w:vAlign w:val="center"/>
          </w:tcPr>
          <w:p w14:paraId="0CFE1714" w14:textId="51856484" w:rsidR="00463D22" w:rsidRPr="0029369F" w:rsidRDefault="00463D22" w:rsidP="009A05F3">
            <w:pPr>
              <w:ind w:left="113" w:right="113"/>
              <w:jc w:val="center"/>
              <w:rPr>
                <w:lang w:val="en-AU"/>
              </w:rPr>
            </w:pPr>
            <w:r w:rsidRPr="0029369F">
              <w:rPr>
                <w:lang w:val="en-AU"/>
              </w:rPr>
              <w:t>Date ceased</w:t>
            </w:r>
          </w:p>
        </w:tc>
        <w:tc>
          <w:tcPr>
            <w:tcW w:w="709" w:type="dxa"/>
            <w:textDirection w:val="btLr"/>
            <w:vAlign w:val="center"/>
          </w:tcPr>
          <w:p w14:paraId="26A88CD5" w14:textId="02415027" w:rsidR="00463D22" w:rsidRPr="009A05F3" w:rsidRDefault="00B74E33" w:rsidP="009A05F3">
            <w:pPr>
              <w:ind w:left="113" w:right="113"/>
              <w:jc w:val="center"/>
              <w:rPr>
                <w:lang w:val="en-AU"/>
              </w:rPr>
            </w:pPr>
            <w:r w:rsidRPr="00B74E33">
              <w:rPr>
                <w:lang w:val="en-AU"/>
              </w:rPr>
              <w:t>Effective</w:t>
            </w:r>
          </w:p>
        </w:tc>
        <w:tc>
          <w:tcPr>
            <w:tcW w:w="709" w:type="dxa"/>
            <w:textDirection w:val="btLr"/>
            <w:vAlign w:val="center"/>
          </w:tcPr>
          <w:p w14:paraId="2B2F9EBF" w14:textId="7DFEA8CF" w:rsidR="00463D22" w:rsidRPr="009A05F3" w:rsidRDefault="00B74E33" w:rsidP="009A05F3">
            <w:pPr>
              <w:ind w:left="113" w:right="113"/>
              <w:jc w:val="center"/>
              <w:rPr>
                <w:lang w:val="en-AU"/>
              </w:rPr>
            </w:pPr>
            <w:r w:rsidRPr="00B74E33">
              <w:rPr>
                <w:lang w:val="en-AU"/>
              </w:rPr>
              <w:t>Partially effective</w:t>
            </w:r>
          </w:p>
        </w:tc>
        <w:tc>
          <w:tcPr>
            <w:tcW w:w="708" w:type="dxa"/>
            <w:textDirection w:val="btLr"/>
            <w:vAlign w:val="center"/>
          </w:tcPr>
          <w:p w14:paraId="5CE9D748" w14:textId="382E9E6D" w:rsidR="00463D22" w:rsidRPr="009A05F3" w:rsidRDefault="00B74E33" w:rsidP="009A05F3">
            <w:pPr>
              <w:ind w:left="113" w:right="113"/>
              <w:jc w:val="center"/>
              <w:rPr>
                <w:lang w:val="en-AU"/>
              </w:rPr>
            </w:pPr>
            <w:r w:rsidRPr="00B74E33">
              <w:rPr>
                <w:lang w:val="en-AU"/>
              </w:rPr>
              <w:t>Not effective</w:t>
            </w:r>
          </w:p>
        </w:tc>
        <w:tc>
          <w:tcPr>
            <w:tcW w:w="709" w:type="dxa"/>
            <w:textDirection w:val="btLr"/>
            <w:vAlign w:val="center"/>
          </w:tcPr>
          <w:p w14:paraId="3C8B7F16" w14:textId="5BAD76A4" w:rsidR="00463D22" w:rsidRPr="00B74E33" w:rsidRDefault="00B74E33" w:rsidP="009A05F3">
            <w:pPr>
              <w:ind w:left="113" w:right="113"/>
              <w:jc w:val="center"/>
              <w:rPr>
                <w:lang w:val="en-AU"/>
              </w:rPr>
            </w:pPr>
            <w:r w:rsidRPr="00B74E33">
              <w:rPr>
                <w:lang w:val="en-AU"/>
              </w:rPr>
              <w:t>Unsure</w:t>
            </w:r>
          </w:p>
        </w:tc>
        <w:tc>
          <w:tcPr>
            <w:tcW w:w="709" w:type="dxa"/>
            <w:textDirection w:val="btLr"/>
            <w:vAlign w:val="center"/>
          </w:tcPr>
          <w:p w14:paraId="55586008" w14:textId="2EAB059A" w:rsidR="00463D22" w:rsidRPr="00B74E33" w:rsidRDefault="00B74E33" w:rsidP="009A05F3">
            <w:pPr>
              <w:ind w:left="113" w:right="113"/>
              <w:jc w:val="center"/>
              <w:rPr>
                <w:lang w:val="en-AU"/>
              </w:rPr>
            </w:pPr>
            <w:r w:rsidRPr="00B74E33">
              <w:rPr>
                <w:lang w:val="en-AU"/>
              </w:rPr>
              <w:t>Not tolerated</w:t>
            </w:r>
          </w:p>
        </w:tc>
      </w:tr>
      <w:tr w:rsidR="00D17A3C" w14:paraId="42037348" w14:textId="181AEAD8" w:rsidTr="009A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701"/>
        </w:trPr>
        <w:tc>
          <w:tcPr>
            <w:tcW w:w="4106" w:type="dxa"/>
          </w:tcPr>
          <w:p w14:paraId="1913CADB" w14:textId="4C22F15E" w:rsidR="00AD359D" w:rsidRPr="0029369F" w:rsidRDefault="00AD359D" w:rsidP="0029369F"/>
        </w:tc>
        <w:tc>
          <w:tcPr>
            <w:tcW w:w="1418" w:type="dxa"/>
          </w:tcPr>
          <w:p w14:paraId="2759FB1E" w14:textId="679AACFD" w:rsidR="00463D22" w:rsidRDefault="00463D22"/>
        </w:tc>
        <w:tc>
          <w:tcPr>
            <w:tcW w:w="1417" w:type="dxa"/>
          </w:tcPr>
          <w:p w14:paraId="26610A31" w14:textId="4FD2C409" w:rsidR="00463D22" w:rsidRDefault="00463D22"/>
        </w:tc>
        <w:tc>
          <w:tcPr>
            <w:tcW w:w="709" w:type="dxa"/>
            <w:vAlign w:val="center"/>
          </w:tcPr>
          <w:sdt>
            <w:sdtPr>
              <w:id w:val="1049034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13AA6" w14:textId="3290FFE7" w:rsidR="00463D22" w:rsidRDefault="00ED6884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711274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3B332" w14:textId="218276F5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1679118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E442D" w14:textId="345D78E8" w:rsidR="00463D22" w:rsidRDefault="00ED6884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1121443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F56FC" w14:textId="2440C2E2" w:rsidR="00463D22" w:rsidRDefault="00CE0A1C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826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vAlign w:val="center"/>
              </w:tcPr>
              <w:p w14:paraId="5BB0204E" w14:textId="4F3F8827" w:rsidR="00463D22" w:rsidDel="00463D22" w:rsidRDefault="00CE0A1C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7A3C" w14:paraId="36082AFF" w14:textId="18D860C9" w:rsidTr="009A05F3">
        <w:trPr>
          <w:cantSplit/>
          <w:trHeight w:hRule="exact" w:val="1701"/>
        </w:trPr>
        <w:tc>
          <w:tcPr>
            <w:tcW w:w="4106" w:type="dxa"/>
          </w:tcPr>
          <w:p w14:paraId="73B4F55E" w14:textId="177BF822" w:rsidR="00463D22" w:rsidRPr="0029369F" w:rsidRDefault="00463D22" w:rsidP="00EF74A6"/>
        </w:tc>
        <w:tc>
          <w:tcPr>
            <w:tcW w:w="1418" w:type="dxa"/>
          </w:tcPr>
          <w:p w14:paraId="00361675" w14:textId="77777777" w:rsidR="00463D22" w:rsidRDefault="00463D22" w:rsidP="00EF74A6"/>
        </w:tc>
        <w:tc>
          <w:tcPr>
            <w:tcW w:w="1417" w:type="dxa"/>
          </w:tcPr>
          <w:p w14:paraId="2619B231" w14:textId="77777777" w:rsidR="00463D22" w:rsidRDefault="00463D22" w:rsidP="00EF74A6"/>
        </w:tc>
        <w:tc>
          <w:tcPr>
            <w:tcW w:w="0" w:type="dxa"/>
            <w:vAlign w:val="center"/>
          </w:tcPr>
          <w:sdt>
            <w:sdtPr>
              <w:id w:val="971718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B1E1F" w14:textId="28851828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2053494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F6A0D" w14:textId="41B2E5CB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1970390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41F96" w14:textId="6B499705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806393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4294D" w14:textId="34531A9D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109768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vAlign w:val="center"/>
              </w:tcPr>
              <w:p w14:paraId="4005C527" w14:textId="078D0CE3" w:rsidR="00463D22" w:rsidDel="00463D22" w:rsidRDefault="00CE0A1C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7A3C" w14:paraId="17274B8A" w14:textId="70DDE0B8" w:rsidTr="009A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701"/>
        </w:trPr>
        <w:tc>
          <w:tcPr>
            <w:tcW w:w="4106" w:type="dxa"/>
          </w:tcPr>
          <w:p w14:paraId="1B7482EF" w14:textId="77777777" w:rsidR="00463D22" w:rsidRPr="0029369F" w:rsidRDefault="00463D22" w:rsidP="00EF74A6"/>
        </w:tc>
        <w:tc>
          <w:tcPr>
            <w:tcW w:w="1418" w:type="dxa"/>
          </w:tcPr>
          <w:p w14:paraId="5FCFBB73" w14:textId="77777777" w:rsidR="00463D22" w:rsidRDefault="00463D22" w:rsidP="00EF74A6"/>
        </w:tc>
        <w:tc>
          <w:tcPr>
            <w:tcW w:w="1417" w:type="dxa"/>
          </w:tcPr>
          <w:p w14:paraId="3F57268F" w14:textId="77777777" w:rsidR="00463D22" w:rsidRDefault="00463D22" w:rsidP="00EF74A6"/>
        </w:tc>
        <w:tc>
          <w:tcPr>
            <w:tcW w:w="709" w:type="dxa"/>
            <w:vAlign w:val="center"/>
          </w:tcPr>
          <w:sdt>
            <w:sdtPr>
              <w:id w:val="-153069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B3365" w14:textId="112D7520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59031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FAE8B" w14:textId="606056BA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1630938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7BFEB" w14:textId="7D537CB6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2082360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AA87C4" w14:textId="0247CDBE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148114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vAlign w:val="center"/>
              </w:tcPr>
              <w:p w14:paraId="0B02E856" w14:textId="3ADEA964" w:rsidR="00463D22" w:rsidDel="00463D22" w:rsidRDefault="00745546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7A3C" w14:paraId="46D65677" w14:textId="66608DD6" w:rsidTr="009A05F3">
        <w:trPr>
          <w:cantSplit/>
          <w:trHeight w:hRule="exact" w:val="1701"/>
        </w:trPr>
        <w:tc>
          <w:tcPr>
            <w:tcW w:w="4106" w:type="dxa"/>
          </w:tcPr>
          <w:p w14:paraId="2B250009" w14:textId="77777777" w:rsidR="00463D22" w:rsidRPr="0029369F" w:rsidRDefault="00463D22" w:rsidP="00EF74A6"/>
        </w:tc>
        <w:tc>
          <w:tcPr>
            <w:tcW w:w="1418" w:type="dxa"/>
          </w:tcPr>
          <w:p w14:paraId="457F27B8" w14:textId="77777777" w:rsidR="00463D22" w:rsidRDefault="00463D22" w:rsidP="00EF74A6"/>
        </w:tc>
        <w:tc>
          <w:tcPr>
            <w:tcW w:w="1417" w:type="dxa"/>
          </w:tcPr>
          <w:p w14:paraId="3A239E80" w14:textId="77777777" w:rsidR="00463D22" w:rsidRDefault="00463D22" w:rsidP="00EF74A6"/>
        </w:tc>
        <w:tc>
          <w:tcPr>
            <w:tcW w:w="0" w:type="dxa"/>
            <w:vAlign w:val="center"/>
          </w:tcPr>
          <w:sdt>
            <w:sdtPr>
              <w:id w:val="1268505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B7C54" w14:textId="5D229EDB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753897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D6C79" w14:textId="563C2172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1815292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F71C25" w14:textId="7C824611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2063829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FFAE81" w14:textId="7AD554BD" w:rsidR="00463D22" w:rsidRDefault="00463D22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174391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vAlign w:val="center"/>
              </w:tcPr>
              <w:p w14:paraId="212E41BB" w14:textId="59BC3CE0" w:rsidR="00463D22" w:rsidDel="00463D22" w:rsidRDefault="00745546" w:rsidP="00463D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7A3C" w14:paraId="0CC54DC3" w14:textId="2E6D3963" w:rsidTr="009A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701"/>
        </w:trPr>
        <w:tc>
          <w:tcPr>
            <w:tcW w:w="4106" w:type="dxa"/>
          </w:tcPr>
          <w:p w14:paraId="62329E3D" w14:textId="77777777" w:rsidR="00463D22" w:rsidRPr="0029369F" w:rsidRDefault="00463D22" w:rsidP="00EF74A6"/>
        </w:tc>
        <w:tc>
          <w:tcPr>
            <w:tcW w:w="1418" w:type="dxa"/>
          </w:tcPr>
          <w:p w14:paraId="4AED657F" w14:textId="77777777" w:rsidR="00463D22" w:rsidRDefault="00463D22" w:rsidP="00EF74A6"/>
        </w:tc>
        <w:tc>
          <w:tcPr>
            <w:tcW w:w="1417" w:type="dxa"/>
          </w:tcPr>
          <w:p w14:paraId="105BA317" w14:textId="77777777" w:rsidR="00463D22" w:rsidRDefault="00463D22" w:rsidP="00EF74A6"/>
        </w:tc>
        <w:tc>
          <w:tcPr>
            <w:tcW w:w="709" w:type="dxa"/>
            <w:vAlign w:val="center"/>
          </w:tcPr>
          <w:sdt>
            <w:sdtPr>
              <w:id w:val="305441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673A7" w14:textId="0514D40E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758900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FC614" w14:textId="2AAC015E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1125887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EC336" w14:textId="2D093C92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198327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3AF34" w14:textId="0E4ACA8E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104143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vAlign w:val="center"/>
              </w:tcPr>
              <w:p w14:paraId="2F3F61E2" w14:textId="05EF2CFE" w:rsidR="00463D22" w:rsidDel="00463D22" w:rsidRDefault="00745546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7A3C" w14:paraId="278D9D92" w14:textId="0654EBB8" w:rsidTr="009A05F3">
        <w:trPr>
          <w:cantSplit/>
          <w:trHeight w:hRule="exact" w:val="1701"/>
        </w:trPr>
        <w:tc>
          <w:tcPr>
            <w:tcW w:w="4106" w:type="dxa"/>
          </w:tcPr>
          <w:p w14:paraId="1E944C8E" w14:textId="77777777" w:rsidR="00463D22" w:rsidRPr="0029369F" w:rsidRDefault="00463D22" w:rsidP="00EF74A6"/>
        </w:tc>
        <w:tc>
          <w:tcPr>
            <w:tcW w:w="1418" w:type="dxa"/>
          </w:tcPr>
          <w:p w14:paraId="3A49ABD1" w14:textId="77777777" w:rsidR="00463D22" w:rsidRDefault="00463D22" w:rsidP="00EF74A6"/>
        </w:tc>
        <w:tc>
          <w:tcPr>
            <w:tcW w:w="1417" w:type="dxa"/>
          </w:tcPr>
          <w:p w14:paraId="37514EA9" w14:textId="77777777" w:rsidR="00463D22" w:rsidRDefault="00463D22" w:rsidP="00EF74A6"/>
        </w:tc>
        <w:tc>
          <w:tcPr>
            <w:tcW w:w="0" w:type="dxa"/>
            <w:vAlign w:val="center"/>
          </w:tcPr>
          <w:sdt>
            <w:sdtPr>
              <w:id w:val="-1391341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47714" w14:textId="0E5A588C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2006963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91BF8" w14:textId="174774F3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1010060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2F3E6" w14:textId="1DFA78FB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280338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3B399" w14:textId="1D7C5485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9644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vAlign w:val="center"/>
              </w:tcPr>
              <w:p w14:paraId="02E3AD7E" w14:textId="505F199F" w:rsidR="00463D22" w:rsidDel="00463D22" w:rsidRDefault="00745546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7A3C" w14:paraId="4CD61FBB" w14:textId="3FDBC362" w:rsidTr="009A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701"/>
        </w:trPr>
        <w:tc>
          <w:tcPr>
            <w:tcW w:w="4106" w:type="dxa"/>
            <w:vAlign w:val="bottom"/>
          </w:tcPr>
          <w:p w14:paraId="13D8399A" w14:textId="77777777" w:rsidR="00463D22" w:rsidRPr="0029369F" w:rsidRDefault="00463D22" w:rsidP="00EF74A6"/>
        </w:tc>
        <w:tc>
          <w:tcPr>
            <w:tcW w:w="1418" w:type="dxa"/>
            <w:vAlign w:val="bottom"/>
          </w:tcPr>
          <w:p w14:paraId="6926760D" w14:textId="77777777" w:rsidR="00463D22" w:rsidRDefault="00463D22" w:rsidP="00EF74A6"/>
        </w:tc>
        <w:tc>
          <w:tcPr>
            <w:tcW w:w="1417" w:type="dxa"/>
            <w:vAlign w:val="bottom"/>
          </w:tcPr>
          <w:p w14:paraId="038BB7E7" w14:textId="77777777" w:rsidR="00463D22" w:rsidRDefault="00463D22" w:rsidP="00EF74A6"/>
        </w:tc>
        <w:tc>
          <w:tcPr>
            <w:tcW w:w="709" w:type="dxa"/>
            <w:vAlign w:val="center"/>
          </w:tcPr>
          <w:sdt>
            <w:sdtPr>
              <w:id w:val="-23255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F6879" w14:textId="2CC9B1BF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id w:val="1261952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7D482" w14:textId="3F3CF23D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1013904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03E17" w14:textId="682B4637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131175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AE169" w14:textId="0C405FEF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109393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vAlign w:val="center"/>
              </w:tcPr>
              <w:p w14:paraId="6CE35007" w14:textId="285DDF29" w:rsidR="00463D22" w:rsidDel="00463D22" w:rsidRDefault="00745546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7A3C" w14:paraId="031B7114" w14:textId="10D3A946" w:rsidTr="009A05F3">
        <w:trPr>
          <w:cantSplit/>
          <w:trHeight w:hRule="exact" w:val="1701"/>
        </w:trPr>
        <w:tc>
          <w:tcPr>
            <w:tcW w:w="4106" w:type="dxa"/>
          </w:tcPr>
          <w:p w14:paraId="0E98248C" w14:textId="77777777" w:rsidR="00463D22" w:rsidRPr="0029369F" w:rsidRDefault="00463D22" w:rsidP="00EF74A6"/>
        </w:tc>
        <w:tc>
          <w:tcPr>
            <w:tcW w:w="1418" w:type="dxa"/>
          </w:tcPr>
          <w:p w14:paraId="7DBEB7FE" w14:textId="77777777" w:rsidR="00463D22" w:rsidRDefault="00463D22" w:rsidP="00EF74A6"/>
        </w:tc>
        <w:tc>
          <w:tcPr>
            <w:tcW w:w="1417" w:type="dxa"/>
          </w:tcPr>
          <w:p w14:paraId="18A580C4" w14:textId="77777777" w:rsidR="00463D22" w:rsidRDefault="00463D22" w:rsidP="00EF74A6"/>
        </w:tc>
        <w:tc>
          <w:tcPr>
            <w:tcW w:w="0" w:type="dxa"/>
            <w:vAlign w:val="center"/>
          </w:tcPr>
          <w:sdt>
            <w:sdtPr>
              <w:id w:val="-116214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8FB4C" w14:textId="1FF8A728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1868132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D77FC" w14:textId="7E931E58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1799983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0F588" w14:textId="34518AE9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sdt>
            <w:sdtPr>
              <w:id w:val="-1925716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84D55" w14:textId="2B68E21D" w:rsidR="00463D22" w:rsidRDefault="00463D22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10329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vAlign w:val="center"/>
              </w:tcPr>
              <w:p w14:paraId="2311AE09" w14:textId="33F649F1" w:rsidR="00463D22" w:rsidDel="00463D22" w:rsidRDefault="00D17A3C" w:rsidP="00EF74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DB252C9" w14:textId="77777777" w:rsidR="00671D80" w:rsidRPr="00671D80" w:rsidRDefault="00671D80" w:rsidP="00E42454">
      <w:pPr>
        <w:spacing w:before="240" w:after="0" w:line="240" w:lineRule="auto"/>
        <w:rPr>
          <w:shd w:val="clear" w:color="auto" w:fill="FFFFFF"/>
        </w:rPr>
      </w:pPr>
      <w:r w:rsidRPr="00671D80">
        <w:rPr>
          <w:shd w:val="clear" w:color="auto" w:fill="FFFFFF"/>
        </w:rPr>
        <w:t xml:space="preserve">Are there any known, </w:t>
      </w:r>
      <w:proofErr w:type="gramStart"/>
      <w:r w:rsidRPr="00671D80">
        <w:rPr>
          <w:shd w:val="clear" w:color="auto" w:fill="FFFFFF"/>
        </w:rPr>
        <w:t>available</w:t>
      </w:r>
      <w:proofErr w:type="gramEnd"/>
      <w:r w:rsidRPr="00671D80">
        <w:rPr>
          <w:shd w:val="clear" w:color="auto" w:fill="FFFFFF"/>
        </w:rPr>
        <w:t xml:space="preserve"> and appropriate evidence-based clinical, medical or other treatments likely to remedy the impairment/s?</w:t>
      </w:r>
    </w:p>
    <w:p w14:paraId="5EEE4385" w14:textId="156E9469" w:rsidR="00671D80" w:rsidRDefault="00671D80" w:rsidP="00671D80">
      <w:pPr>
        <w:spacing w:after="0" w:line="240" w:lineRule="auto"/>
        <w:rPr>
          <w:shd w:val="clear" w:color="auto" w:fill="FFFFFF"/>
        </w:rPr>
      </w:pPr>
    </w:p>
    <w:p w14:paraId="2D1EC016" w14:textId="6492578C" w:rsidR="00671D80" w:rsidRPr="00671D80" w:rsidRDefault="001F53B3" w:rsidP="00671D80">
      <w:pPr>
        <w:spacing w:after="0" w:line="240" w:lineRule="auto"/>
        <w:rPr>
          <w:shd w:val="clear" w:color="auto" w:fill="FFFFFF"/>
        </w:rPr>
      </w:pPr>
      <w:sdt>
        <w:sdtPr>
          <w:rPr>
            <w:shd w:val="clear" w:color="auto" w:fill="FFFFFF"/>
          </w:rPr>
          <w:id w:val="-164742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0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671D80">
        <w:rPr>
          <w:shd w:val="clear" w:color="auto" w:fill="FFFFFF"/>
        </w:rPr>
        <w:t xml:space="preserve"> </w:t>
      </w:r>
      <w:r w:rsidR="00671D80" w:rsidRPr="00671D80">
        <w:rPr>
          <w:shd w:val="clear" w:color="auto" w:fill="FFFFFF"/>
        </w:rPr>
        <w:t>Yes</w:t>
      </w:r>
      <w:r w:rsidR="00671D80">
        <w:rPr>
          <w:shd w:val="clear" w:color="auto" w:fill="FFFFFF"/>
        </w:rPr>
        <w:tab/>
      </w:r>
      <w:r w:rsidR="00671D80">
        <w:rPr>
          <w:shd w:val="clear" w:color="auto" w:fill="FFFFFF"/>
        </w:rPr>
        <w:tab/>
      </w:r>
      <w:sdt>
        <w:sdtPr>
          <w:rPr>
            <w:shd w:val="clear" w:color="auto" w:fill="FFFFFF"/>
          </w:rPr>
          <w:id w:val="41127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0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671D80">
        <w:rPr>
          <w:shd w:val="clear" w:color="auto" w:fill="FFFFFF"/>
        </w:rPr>
        <w:t xml:space="preserve"> </w:t>
      </w:r>
      <w:r w:rsidR="00671D80" w:rsidRPr="00671D80">
        <w:rPr>
          <w:shd w:val="clear" w:color="auto" w:fill="FFFFFF"/>
        </w:rPr>
        <w:t>No</w:t>
      </w:r>
    </w:p>
    <w:p w14:paraId="0FBBE862" w14:textId="77777777" w:rsidR="00671D80" w:rsidRPr="00671D80" w:rsidRDefault="00671D80" w:rsidP="00671D80">
      <w:pPr>
        <w:spacing w:after="0" w:line="240" w:lineRule="auto"/>
        <w:rPr>
          <w:shd w:val="clear" w:color="auto" w:fill="FFFFFF"/>
        </w:rPr>
      </w:pPr>
    </w:p>
    <w:p w14:paraId="38C8103C" w14:textId="36CEA9A8" w:rsidR="0029369F" w:rsidRDefault="00671D80" w:rsidP="00671D80">
      <w:pPr>
        <w:spacing w:after="0" w:line="240" w:lineRule="auto"/>
        <w:rPr>
          <w:shd w:val="clear" w:color="auto" w:fill="FFFFFF"/>
        </w:rPr>
      </w:pPr>
      <w:r w:rsidRPr="00671D80">
        <w:rPr>
          <w:shd w:val="clear" w:color="auto" w:fill="FFFFFF"/>
        </w:rPr>
        <w:t>Please explain.</w:t>
      </w:r>
    </w:p>
    <w:p w14:paraId="4DAD8459" w14:textId="6C1CF7CE" w:rsidR="00EF74A6" w:rsidRDefault="00EF74A6">
      <w:pPr>
        <w:spacing w:after="0" w:line="240" w:lineRule="auto"/>
        <w:rPr>
          <w:shd w:val="clear" w:color="auto" w:fill="FFFFFF"/>
        </w:rPr>
      </w:pPr>
    </w:p>
    <w:p w14:paraId="06C4B656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176007CD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6352C67E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7FF182AD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7C538DFD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2383F0B4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3AF4B3A2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7ADF1522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7404CFC0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680EBD8E" w14:textId="77777777" w:rsidR="00765A62" w:rsidRDefault="00765A62">
      <w:pPr>
        <w:spacing w:after="0" w:line="240" w:lineRule="auto"/>
        <w:rPr>
          <w:shd w:val="clear" w:color="auto" w:fill="FFFFFF"/>
        </w:rPr>
      </w:pPr>
    </w:p>
    <w:p w14:paraId="239ADA32" w14:textId="77777777" w:rsidR="00765A62" w:rsidRDefault="00765A62">
      <w:pPr>
        <w:spacing w:after="0" w:line="240" w:lineRule="auto"/>
        <w:rPr>
          <w:shd w:val="clear" w:color="auto" w:fill="FFFFFF"/>
        </w:rPr>
      </w:pPr>
    </w:p>
    <w:p w14:paraId="5C40DC18" w14:textId="77777777" w:rsidR="00765A62" w:rsidRDefault="00765A62">
      <w:pPr>
        <w:spacing w:after="0" w:line="240" w:lineRule="auto"/>
        <w:rPr>
          <w:shd w:val="clear" w:color="auto" w:fill="FFFFFF"/>
        </w:rPr>
      </w:pPr>
    </w:p>
    <w:p w14:paraId="7BB98468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4B5EE864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6F2A2D7C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2365C609" w14:textId="77777777" w:rsidR="00742E78" w:rsidRDefault="00742E78">
      <w:pPr>
        <w:spacing w:after="0" w:line="240" w:lineRule="auto"/>
        <w:rPr>
          <w:shd w:val="clear" w:color="auto" w:fill="FFFFFF"/>
        </w:rPr>
      </w:pPr>
    </w:p>
    <w:p w14:paraId="6E3E1D1B" w14:textId="77777777" w:rsidR="00671D80" w:rsidRPr="00671D80" w:rsidRDefault="00671D80" w:rsidP="00671D80">
      <w:pPr>
        <w:spacing w:after="0" w:line="240" w:lineRule="auto"/>
        <w:rPr>
          <w:shd w:val="clear" w:color="auto" w:fill="FFFFFF"/>
        </w:rPr>
      </w:pPr>
      <w:r w:rsidRPr="00671D80">
        <w:rPr>
          <w:shd w:val="clear" w:color="auto" w:fill="FFFFFF"/>
        </w:rPr>
        <w:t>Do you consider that the applicant’s impairment/s, caused by their mental health condition/s, are likely to be permanent?</w:t>
      </w:r>
    </w:p>
    <w:p w14:paraId="5FEF8B0B" w14:textId="77777777" w:rsidR="00671D80" w:rsidRPr="00671D80" w:rsidRDefault="00671D80" w:rsidP="00671D80">
      <w:pPr>
        <w:spacing w:after="0" w:line="240" w:lineRule="auto"/>
        <w:rPr>
          <w:shd w:val="clear" w:color="auto" w:fill="FFFFFF"/>
        </w:rPr>
      </w:pPr>
    </w:p>
    <w:p w14:paraId="6D8C5971" w14:textId="1DD9D5B7" w:rsidR="00EF74A6" w:rsidRDefault="001F53B3">
      <w:pPr>
        <w:spacing w:after="0" w:line="240" w:lineRule="auto"/>
        <w:rPr>
          <w:shd w:val="clear" w:color="auto" w:fill="FFFFFF"/>
        </w:rPr>
      </w:pPr>
      <w:sdt>
        <w:sdtPr>
          <w:rPr>
            <w:shd w:val="clear" w:color="auto" w:fill="FFFFFF"/>
          </w:rPr>
          <w:id w:val="38298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0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671D80">
        <w:rPr>
          <w:shd w:val="clear" w:color="auto" w:fill="FFFFFF"/>
        </w:rPr>
        <w:t xml:space="preserve"> </w:t>
      </w:r>
      <w:r w:rsidR="00671D80" w:rsidRPr="00671D80">
        <w:rPr>
          <w:shd w:val="clear" w:color="auto" w:fill="FFFFFF"/>
        </w:rPr>
        <w:t>Yes</w:t>
      </w:r>
      <w:r w:rsidR="00671D80">
        <w:rPr>
          <w:shd w:val="clear" w:color="auto" w:fill="FFFFFF"/>
        </w:rPr>
        <w:tab/>
      </w:r>
      <w:r w:rsidR="00671D80">
        <w:rPr>
          <w:shd w:val="clear" w:color="auto" w:fill="FFFFFF"/>
        </w:rPr>
        <w:tab/>
      </w:r>
      <w:sdt>
        <w:sdtPr>
          <w:rPr>
            <w:shd w:val="clear" w:color="auto" w:fill="FFFFFF"/>
          </w:rPr>
          <w:id w:val="-79028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0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671D80">
        <w:rPr>
          <w:shd w:val="clear" w:color="auto" w:fill="FFFFFF"/>
        </w:rPr>
        <w:t xml:space="preserve"> </w:t>
      </w:r>
      <w:r w:rsidR="00671D80" w:rsidRPr="00671D80">
        <w:rPr>
          <w:shd w:val="clear" w:color="auto" w:fill="FFFFFF"/>
        </w:rPr>
        <w:t>No</w:t>
      </w:r>
    </w:p>
    <w:p w14:paraId="7317C229" w14:textId="4D0647C0" w:rsidR="00671D80" w:rsidRDefault="00671D80" w:rsidP="00671D80">
      <w:pPr>
        <w:pStyle w:val="Heading3"/>
        <w:numPr>
          <w:ilvl w:val="0"/>
          <w:numId w:val="29"/>
        </w:numPr>
        <w:tabs>
          <w:tab w:val="left" w:pos="426"/>
        </w:tabs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lastRenderedPageBreak/>
        <w:t>Further information</w:t>
      </w:r>
    </w:p>
    <w:p w14:paraId="1F3D4B90" w14:textId="6C212C04" w:rsidR="00AC3DE8" w:rsidRDefault="00AC3DE8" w:rsidP="00AC3DE8">
      <w:pPr>
        <w:spacing w:after="0" w:line="240" w:lineRule="auto"/>
        <w:rPr>
          <w:shd w:val="clear" w:color="auto" w:fill="FFFFFF"/>
        </w:rPr>
      </w:pPr>
      <w:r w:rsidRPr="00AC3DE8">
        <w:rPr>
          <w:shd w:val="clear" w:color="auto" w:fill="FFFFFF"/>
        </w:rPr>
        <w:t>I have attached existing reports or other information that may support the NDIS application.</w:t>
      </w:r>
    </w:p>
    <w:p w14:paraId="2C35AFA4" w14:textId="617E9DD0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3F2A34F3" w14:textId="5B58D1CA" w:rsidR="00AC3DE8" w:rsidRDefault="001F53B3" w:rsidP="00AC3DE8">
      <w:pPr>
        <w:spacing w:after="0" w:line="240" w:lineRule="auto"/>
        <w:rPr>
          <w:shd w:val="clear" w:color="auto" w:fill="FFFFFF"/>
        </w:rPr>
      </w:pPr>
      <w:sdt>
        <w:sdtPr>
          <w:rPr>
            <w:shd w:val="clear" w:color="auto" w:fill="FFFFFF"/>
          </w:rPr>
          <w:id w:val="181583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E8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C3DE8">
        <w:rPr>
          <w:shd w:val="clear" w:color="auto" w:fill="FFFFFF"/>
        </w:rPr>
        <w:t xml:space="preserve"> </w:t>
      </w:r>
      <w:r w:rsidR="00AC3DE8" w:rsidRPr="00671D80">
        <w:rPr>
          <w:shd w:val="clear" w:color="auto" w:fill="FFFFFF"/>
        </w:rPr>
        <w:t>Yes</w:t>
      </w:r>
      <w:r w:rsidR="00AC3DE8">
        <w:rPr>
          <w:shd w:val="clear" w:color="auto" w:fill="FFFFFF"/>
        </w:rPr>
        <w:tab/>
      </w:r>
      <w:r w:rsidR="00AC3DE8">
        <w:rPr>
          <w:shd w:val="clear" w:color="auto" w:fill="FFFFFF"/>
        </w:rPr>
        <w:tab/>
      </w:r>
      <w:sdt>
        <w:sdtPr>
          <w:rPr>
            <w:shd w:val="clear" w:color="auto" w:fill="FFFFFF"/>
          </w:rPr>
          <w:id w:val="-20776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E8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C3DE8">
        <w:rPr>
          <w:shd w:val="clear" w:color="auto" w:fill="FFFFFF"/>
        </w:rPr>
        <w:t xml:space="preserve"> </w:t>
      </w:r>
      <w:r w:rsidR="00AC3DE8" w:rsidRPr="00671D80">
        <w:rPr>
          <w:shd w:val="clear" w:color="auto" w:fill="FFFFFF"/>
        </w:rPr>
        <w:t>No</w:t>
      </w:r>
    </w:p>
    <w:p w14:paraId="40A272A0" w14:textId="5EC844EA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27DA0C54" w14:textId="485919BE" w:rsidR="00671D80" w:rsidRDefault="00AC3DE8" w:rsidP="00AC3DE8">
      <w:pPr>
        <w:spacing w:after="0" w:line="240" w:lineRule="auto"/>
        <w:rPr>
          <w:shd w:val="clear" w:color="auto" w:fill="FFFFFF"/>
        </w:rPr>
      </w:pPr>
      <w:r w:rsidRPr="00AC3DE8">
        <w:rPr>
          <w:shd w:val="clear" w:color="auto" w:fill="FFFFFF"/>
        </w:rPr>
        <w:t xml:space="preserve">Please list any attachments and add any comments, </w:t>
      </w:r>
      <w:proofErr w:type="gramStart"/>
      <w:r w:rsidRPr="00AC3DE8">
        <w:rPr>
          <w:shd w:val="clear" w:color="auto" w:fill="FFFFFF"/>
        </w:rPr>
        <w:t>explanations</w:t>
      </w:r>
      <w:proofErr w:type="gramEnd"/>
      <w:r w:rsidRPr="00AC3DE8">
        <w:rPr>
          <w:shd w:val="clear" w:color="auto" w:fill="FFFFFF"/>
        </w:rPr>
        <w:t xml:space="preserve"> or further information.</w:t>
      </w:r>
    </w:p>
    <w:p w14:paraId="76B47536" w14:textId="71E026C5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4956C462" w14:textId="77777777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693D15BF" w14:textId="1C7A1E67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0B3313F4" w14:textId="77777777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7A2A0451" w14:textId="0A0CE0FE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185BC4D4" w14:textId="36D14796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338FA4A4" w14:textId="03C73A60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667ABD2D" w14:textId="045EA860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3249A7B3" w14:textId="77777777" w:rsidR="00742E78" w:rsidRDefault="00742E78" w:rsidP="00AC3DE8">
      <w:pPr>
        <w:spacing w:after="0" w:line="240" w:lineRule="auto"/>
        <w:rPr>
          <w:shd w:val="clear" w:color="auto" w:fill="FFFFFF"/>
        </w:rPr>
      </w:pPr>
    </w:p>
    <w:p w14:paraId="4F6A2666" w14:textId="77777777" w:rsidR="00742E78" w:rsidRDefault="00742E78" w:rsidP="00AC3DE8">
      <w:pPr>
        <w:spacing w:after="0" w:line="240" w:lineRule="auto"/>
        <w:rPr>
          <w:shd w:val="clear" w:color="auto" w:fill="FFFFFF"/>
        </w:rPr>
      </w:pPr>
    </w:p>
    <w:p w14:paraId="7216AFAF" w14:textId="719565F2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2B1FCB4A" w14:textId="71F8DAA3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4A2D9F6E" w14:textId="26639E0E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5E442F85" w14:textId="0917CA8D" w:rsidR="00AC3DE8" w:rsidRDefault="00AC3DE8" w:rsidP="00AC3DE8">
      <w:pPr>
        <w:spacing w:after="0" w:line="240" w:lineRule="auto"/>
        <w:rPr>
          <w:shd w:val="clear" w:color="auto" w:fill="FFFFFF"/>
        </w:rPr>
      </w:pPr>
    </w:p>
    <w:p w14:paraId="41E3FCCD" w14:textId="08E30E8D" w:rsidR="00AC3DE8" w:rsidRDefault="00DB380C" w:rsidP="00AC3DE8">
      <w:pPr>
        <w:spacing w:after="0" w:line="240" w:lineRule="auto"/>
        <w:rPr>
          <w:shd w:val="clear" w:color="auto" w:fill="FFFFFF"/>
        </w:rPr>
      </w:pPr>
      <w:r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B115127" wp14:editId="13FD5E3D">
                <wp:simplePos x="0" y="0"/>
                <wp:positionH relativeFrom="column">
                  <wp:posOffset>670255</wp:posOffset>
                </wp:positionH>
                <wp:positionV relativeFrom="paragraph">
                  <wp:posOffset>135255</wp:posOffset>
                </wp:positionV>
                <wp:extent cx="2552065" cy="0"/>
                <wp:effectExtent l="0" t="0" r="0" b="0"/>
                <wp:wrapNone/>
                <wp:docPr id="923357348" name="Straight Connector 9233573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D1BBC" id="Straight Connector 923357348" o:spid="_x0000_s1026" alt="&quot;&quot;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0.65pt" to="25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" strokecolor="black [3209]" strokeweight=".5pt">
                <v:stroke joinstyle="miter"/>
              </v:line>
            </w:pict>
          </mc:Fallback>
        </mc:AlternateContent>
      </w:r>
      <w:r w:rsidR="00AC3DE8"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54C50EE" wp14:editId="7A14F9E3">
                <wp:simplePos x="0" y="0"/>
                <wp:positionH relativeFrom="column">
                  <wp:posOffset>4039235</wp:posOffset>
                </wp:positionH>
                <wp:positionV relativeFrom="paragraph">
                  <wp:posOffset>133350</wp:posOffset>
                </wp:positionV>
                <wp:extent cx="2552065" cy="0"/>
                <wp:effectExtent l="0" t="0" r="0" b="0"/>
                <wp:wrapNone/>
                <wp:docPr id="852144310" name="Straight Connector 8521443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43928" id="Straight Connector 852144310" o:spid="_x0000_s1026" alt="&quot;&quot;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05pt,10.5pt" to="51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" strokecolor="black [3209]" strokeweight=".5pt">
                <v:stroke joinstyle="miter"/>
              </v:line>
            </w:pict>
          </mc:Fallback>
        </mc:AlternateContent>
      </w:r>
      <w:r w:rsidR="00AC3DE8" w:rsidRPr="00AC3DE8">
        <w:rPr>
          <w:shd w:val="clear" w:color="auto" w:fill="FFFFFF"/>
        </w:rPr>
        <w:t>Signature</w:t>
      </w:r>
      <w:r w:rsidR="00AC3DE8">
        <w:rPr>
          <w:shd w:val="clear" w:color="auto" w:fill="FFFFFF"/>
        </w:rPr>
        <w:tab/>
      </w:r>
      <w:r w:rsidR="00AC3DE8">
        <w:rPr>
          <w:shd w:val="clear" w:color="auto" w:fill="FFFFFF"/>
        </w:rPr>
        <w:tab/>
      </w:r>
      <w:r w:rsidR="00AC3DE8">
        <w:rPr>
          <w:shd w:val="clear" w:color="auto" w:fill="FFFFFF"/>
        </w:rPr>
        <w:tab/>
      </w:r>
      <w:r w:rsidR="00AC3DE8">
        <w:rPr>
          <w:shd w:val="clear" w:color="auto" w:fill="FFFFFF"/>
        </w:rPr>
        <w:tab/>
      </w:r>
      <w:r w:rsidR="00AC3DE8">
        <w:rPr>
          <w:shd w:val="clear" w:color="auto" w:fill="FFFFFF"/>
        </w:rPr>
        <w:tab/>
      </w:r>
      <w:r w:rsidR="00AC3DE8">
        <w:rPr>
          <w:shd w:val="clear" w:color="auto" w:fill="FFFFFF"/>
        </w:rPr>
        <w:tab/>
      </w:r>
      <w:r w:rsidR="00AC3DE8">
        <w:rPr>
          <w:shd w:val="clear" w:color="auto" w:fill="FFFFFF"/>
        </w:rPr>
        <w:tab/>
      </w:r>
      <w:r w:rsidR="00AC3DE8" w:rsidRPr="00AC3DE8">
        <w:rPr>
          <w:shd w:val="clear" w:color="auto" w:fill="FFFFFF"/>
        </w:rPr>
        <w:t>Date</w:t>
      </w:r>
    </w:p>
    <w:p w14:paraId="2C772AE7" w14:textId="1006BF79" w:rsidR="00AC3DE8" w:rsidRDefault="00AC3DE8" w:rsidP="00AC3DE8">
      <w:pPr>
        <w:pStyle w:val="Heading2"/>
      </w:pPr>
      <w:r>
        <w:t xml:space="preserve">Section B) </w:t>
      </w:r>
      <w:r w:rsidRPr="00AC3DE8">
        <w:t>To be completed by an appropriately skilled mental health professional</w:t>
      </w:r>
      <w:r w:rsidR="00502771">
        <w:t>,</w:t>
      </w:r>
      <w:r w:rsidRPr="00AC3DE8">
        <w:t xml:space="preserve"> peer worker</w:t>
      </w:r>
      <w:r w:rsidR="00502771">
        <w:t>, mental health support worker, or appr</w:t>
      </w:r>
      <w:r w:rsidR="00B42431">
        <w:t>opriate person</w:t>
      </w:r>
      <w:r w:rsidRPr="00AC3DE8">
        <w:t>.</w:t>
      </w:r>
    </w:p>
    <w:p w14:paraId="0828EFB7" w14:textId="69E9B6C7" w:rsidR="00AC3DE8" w:rsidRDefault="00AC3DE8" w:rsidP="009A05F3">
      <w:pPr>
        <w:rPr>
          <w:shd w:val="clear" w:color="auto" w:fill="FFFFFF"/>
        </w:rPr>
      </w:pPr>
      <w:r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4A3A343" wp14:editId="11C36E5B">
                <wp:simplePos x="0" y="0"/>
                <wp:positionH relativeFrom="column">
                  <wp:posOffset>1551940</wp:posOffset>
                </wp:positionH>
                <wp:positionV relativeFrom="paragraph">
                  <wp:posOffset>137490</wp:posOffset>
                </wp:positionV>
                <wp:extent cx="5090795" cy="0"/>
                <wp:effectExtent l="0" t="0" r="0" b="0"/>
                <wp:wrapNone/>
                <wp:docPr id="814636078" name="Straight Connector 8146360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E66A4" id="Straight Connector 814636078" o:spid="_x0000_s1026" alt="&quot;&quot;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pt,10.85pt" to="523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" strokecolor="black [3209]" strokeweight=".5pt">
                <v:stroke joinstyle="miter"/>
              </v:line>
            </w:pict>
          </mc:Fallback>
        </mc:AlternateContent>
      </w:r>
      <w:r>
        <w:rPr>
          <w:shd w:val="clear" w:color="auto" w:fill="FFFFFF"/>
        </w:rPr>
        <w:t xml:space="preserve">Section B completed by: </w:t>
      </w:r>
    </w:p>
    <w:p w14:paraId="4EA3A7A3" w14:textId="55D5E987" w:rsidR="00AC3DE8" w:rsidRDefault="00AC3DE8" w:rsidP="009A05F3">
      <w:pPr>
        <w:rPr>
          <w:shd w:val="clear" w:color="auto" w:fill="FFFFFF"/>
        </w:rPr>
      </w:pPr>
      <w:r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8D4D20D" wp14:editId="2AF7882D">
                <wp:simplePos x="0" y="0"/>
                <wp:positionH relativeFrom="column">
                  <wp:posOffset>566420</wp:posOffset>
                </wp:positionH>
                <wp:positionV relativeFrom="paragraph">
                  <wp:posOffset>134620</wp:posOffset>
                </wp:positionV>
                <wp:extent cx="6078347" cy="0"/>
                <wp:effectExtent l="0" t="0" r="0" b="0"/>
                <wp:wrapNone/>
                <wp:docPr id="1606427482" name="Straight Connector 16064274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3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23347" id="Straight Connector 1606427482" o:spid="_x0000_s1026" alt="&quot;&quot;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0.6pt" to="523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" strokecolor="black [3209]" strokeweight=".5pt">
                <v:stroke joinstyle="miter"/>
              </v:line>
            </w:pict>
          </mc:Fallback>
        </mc:AlternateContent>
      </w:r>
      <w:r>
        <w:rPr>
          <w:shd w:val="clear" w:color="auto" w:fill="FFFFFF"/>
        </w:rPr>
        <w:t xml:space="preserve">Job title: </w:t>
      </w:r>
    </w:p>
    <w:p w14:paraId="4C71D335" w14:textId="6300FABA" w:rsidR="00AC3DE8" w:rsidRDefault="00AC3DE8" w:rsidP="009A05F3">
      <w:pPr>
        <w:rPr>
          <w:shd w:val="clear" w:color="auto" w:fill="FFFFFF"/>
        </w:rPr>
      </w:pPr>
      <w:r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15B3C3C" wp14:editId="2B2EDDA6">
                <wp:simplePos x="0" y="0"/>
                <wp:positionH relativeFrom="column">
                  <wp:posOffset>874166</wp:posOffset>
                </wp:positionH>
                <wp:positionV relativeFrom="paragraph">
                  <wp:posOffset>131013</wp:posOffset>
                </wp:positionV>
                <wp:extent cx="5771109" cy="0"/>
                <wp:effectExtent l="0" t="0" r="0" b="0"/>
                <wp:wrapNone/>
                <wp:docPr id="1457137865" name="Straight Connector 14571378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4564B" id="Straight Connector 1457137865" o:spid="_x0000_s1026" alt="&quot;&quot;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10.3pt" to="52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" strokecolor="black [3209]" strokeweight=".5pt">
                <v:stroke joinstyle="miter"/>
              </v:line>
            </w:pict>
          </mc:Fallback>
        </mc:AlternateContent>
      </w:r>
      <w:proofErr w:type="spellStart"/>
      <w:r>
        <w:rPr>
          <w:shd w:val="clear" w:color="auto" w:fill="FFFFFF"/>
        </w:rPr>
        <w:t>Organisation</w:t>
      </w:r>
      <w:proofErr w:type="spellEnd"/>
      <w:r>
        <w:rPr>
          <w:shd w:val="clear" w:color="auto" w:fill="FFFFFF"/>
        </w:rPr>
        <w:t xml:space="preserve">: </w:t>
      </w:r>
    </w:p>
    <w:p w14:paraId="3B72F997" w14:textId="7FEBDB51" w:rsidR="00AC3DE8" w:rsidRDefault="00C305B1" w:rsidP="009A05F3">
      <w:pPr>
        <w:rPr>
          <w:shd w:val="clear" w:color="auto" w:fill="FFFFFF"/>
        </w:rPr>
      </w:pPr>
      <w:r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23DE0A2" wp14:editId="3FF9E553">
                <wp:simplePos x="0" y="0"/>
                <wp:positionH relativeFrom="column">
                  <wp:posOffset>1078992</wp:posOffset>
                </wp:positionH>
                <wp:positionV relativeFrom="paragraph">
                  <wp:posOffset>129108</wp:posOffset>
                </wp:positionV>
                <wp:extent cx="5566054" cy="0"/>
                <wp:effectExtent l="0" t="0" r="0" b="0"/>
                <wp:wrapNone/>
                <wp:docPr id="1400366460" name="Straight Connector 14003664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0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BBD90" id="Straight Connector 1400366460" o:spid="_x0000_s1026" alt="&quot;&quot;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10.15pt" to="523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" strokecolor="black [3209]" strokeweight=".5pt">
                <v:stroke joinstyle="miter"/>
              </v:line>
            </w:pict>
          </mc:Fallback>
        </mc:AlternateContent>
      </w:r>
      <w:r w:rsidR="00AC3DE8">
        <w:rPr>
          <w:shd w:val="clear" w:color="auto" w:fill="FFFFFF"/>
        </w:rPr>
        <w:t>Contact number:</w:t>
      </w:r>
      <w:r w:rsidR="00AC3DE8" w:rsidRPr="00AC3DE8">
        <w:rPr>
          <w:noProof/>
        </w:rPr>
        <w:t xml:space="preserve"> </w:t>
      </w:r>
    </w:p>
    <w:p w14:paraId="13A060BD" w14:textId="30442710" w:rsidR="00C305B1" w:rsidRDefault="00AE2E80" w:rsidP="00C305B1">
      <w:pPr>
        <w:pStyle w:val="Heading3"/>
        <w:numPr>
          <w:ilvl w:val="0"/>
          <w:numId w:val="29"/>
        </w:numPr>
        <w:tabs>
          <w:tab w:val="left" w:pos="426"/>
        </w:tabs>
        <w:ind w:left="426" w:hanging="426"/>
        <w:rPr>
          <w:shd w:val="clear" w:color="auto" w:fill="FFFFFF"/>
        </w:rPr>
      </w:pPr>
      <w:r w:rsidRPr="00AE2E80">
        <w:rPr>
          <w:shd w:val="clear" w:color="auto" w:fill="FFFFFF"/>
        </w:rPr>
        <w:t>Abbreviated Life Skills Profile (LSP-16)</w:t>
      </w:r>
    </w:p>
    <w:p w14:paraId="48782B59" w14:textId="6ABC4284" w:rsidR="00C305B1" w:rsidRPr="00C305B1" w:rsidRDefault="00C305B1" w:rsidP="00C305B1">
      <w:pPr>
        <w:spacing w:after="0" w:line="240" w:lineRule="auto"/>
        <w:rPr>
          <w:shd w:val="clear" w:color="auto" w:fill="FFFFFF"/>
        </w:rPr>
      </w:pPr>
      <w:r w:rsidRPr="00C305B1">
        <w:rPr>
          <w:shd w:val="clear" w:color="auto" w:fill="FFFFFF"/>
        </w:rPr>
        <w:t xml:space="preserve">(Note: You need to complete training on the LSP-16 before using it. Training is available at </w:t>
      </w:r>
      <w:hyperlink r:id="rId8" w:history="1">
        <w:r w:rsidRPr="00C305B1">
          <w:rPr>
            <w:rStyle w:val="Hyperlink"/>
            <w:shd w:val="clear" w:color="auto" w:fill="FFFFFF"/>
          </w:rPr>
          <w:t>https://www.amhocn.org/</w:t>
        </w:r>
      </w:hyperlink>
      <w:r w:rsidRPr="00C305B1">
        <w:rPr>
          <w:shd w:val="clear" w:color="auto" w:fill="FFFFFF"/>
        </w:rPr>
        <w:t>)</w:t>
      </w:r>
    </w:p>
    <w:p w14:paraId="4523D0AB" w14:textId="77777777" w:rsidR="00C305B1" w:rsidRPr="00C305B1" w:rsidRDefault="00C305B1" w:rsidP="00C305B1">
      <w:pPr>
        <w:spacing w:after="0" w:line="240" w:lineRule="auto"/>
        <w:rPr>
          <w:shd w:val="clear" w:color="auto" w:fill="FFFFFF"/>
        </w:rPr>
      </w:pPr>
    </w:p>
    <w:p w14:paraId="4F2DF16C" w14:textId="0A091A13" w:rsidR="00C305B1" w:rsidRDefault="00C305B1" w:rsidP="00C305B1">
      <w:pPr>
        <w:spacing w:after="0" w:line="240" w:lineRule="auto"/>
        <w:rPr>
          <w:shd w:val="clear" w:color="auto" w:fill="FFFFFF"/>
        </w:rPr>
      </w:pPr>
      <w:r w:rsidRPr="00C305B1">
        <w:rPr>
          <w:shd w:val="clear" w:color="auto" w:fill="FFFFFF"/>
        </w:rPr>
        <w:t xml:space="preserve">Assess the applicant’s general functioning over the past three months, </w:t>
      </w:r>
      <w:proofErr w:type="gramStart"/>
      <w:r w:rsidRPr="00C305B1">
        <w:rPr>
          <w:shd w:val="clear" w:color="auto" w:fill="FFFFFF"/>
        </w:rPr>
        <w:t>taking into account</w:t>
      </w:r>
      <w:proofErr w:type="gramEnd"/>
      <w:r w:rsidRPr="00C305B1">
        <w:rPr>
          <w:shd w:val="clear" w:color="auto" w:fill="FFFFFF"/>
        </w:rPr>
        <w:t xml:space="preserve"> their age, social and cultural context. Do not assess functioning during crisis, when the patient was ill, or becoming ill.</w:t>
      </w:r>
    </w:p>
    <w:p w14:paraId="5AFBF84C" w14:textId="77777777" w:rsidR="00C305B1" w:rsidRDefault="00C305B1" w:rsidP="00C305B1">
      <w:pPr>
        <w:spacing w:after="0" w:line="240" w:lineRule="auto"/>
        <w:rPr>
          <w:shd w:val="clear" w:color="auto" w:fill="FFFFFF"/>
        </w:rPr>
      </w:pPr>
    </w:p>
    <w:tbl>
      <w:tblPr>
        <w:tblStyle w:val="GridTable4"/>
        <w:tblW w:w="10484" w:type="dxa"/>
        <w:tblLook w:val="0420" w:firstRow="1" w:lastRow="0" w:firstColumn="0" w:lastColumn="0" w:noHBand="0" w:noVBand="1"/>
      </w:tblPr>
      <w:tblGrid>
        <w:gridCol w:w="3392"/>
        <w:gridCol w:w="1773"/>
        <w:gridCol w:w="1773"/>
        <w:gridCol w:w="1773"/>
        <w:gridCol w:w="1773"/>
      </w:tblGrid>
      <w:tr w:rsidR="00BE60B3" w14:paraId="346243FD" w14:textId="72CAA62B" w:rsidTr="00E73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47" w:type="dxa"/>
          </w:tcPr>
          <w:p w14:paraId="5491D711" w14:textId="01602577" w:rsidR="00AE2E80" w:rsidRDefault="00AE2E80"/>
        </w:tc>
        <w:tc>
          <w:tcPr>
            <w:tcW w:w="1749" w:type="dxa"/>
          </w:tcPr>
          <w:p w14:paraId="79F48369" w14:textId="44F51B61" w:rsidR="00AE2E80" w:rsidRDefault="00AE2E80" w:rsidP="005F4B33">
            <w:pPr>
              <w:jc w:val="center"/>
            </w:pPr>
            <w:r>
              <w:t>0</w:t>
            </w:r>
          </w:p>
        </w:tc>
        <w:tc>
          <w:tcPr>
            <w:tcW w:w="1749" w:type="dxa"/>
          </w:tcPr>
          <w:p w14:paraId="05C5DEBC" w14:textId="0A283095" w:rsidR="00AE2E80" w:rsidRDefault="00AE2E80" w:rsidP="005F4B33">
            <w:pPr>
              <w:jc w:val="center"/>
            </w:pPr>
            <w:r>
              <w:t>1</w:t>
            </w:r>
          </w:p>
        </w:tc>
        <w:tc>
          <w:tcPr>
            <w:tcW w:w="1749" w:type="dxa"/>
          </w:tcPr>
          <w:p w14:paraId="3AFB2607" w14:textId="42DC7D86" w:rsidR="00AE2E80" w:rsidRDefault="00AE2E80" w:rsidP="005F4B33">
            <w:pPr>
              <w:jc w:val="center"/>
            </w:pPr>
            <w:r>
              <w:t>2</w:t>
            </w:r>
          </w:p>
        </w:tc>
        <w:tc>
          <w:tcPr>
            <w:tcW w:w="1749" w:type="dxa"/>
          </w:tcPr>
          <w:p w14:paraId="6355A718" w14:textId="1FC85CC4" w:rsidR="00AE2E80" w:rsidRDefault="00AE2E80" w:rsidP="005F4B33">
            <w:pPr>
              <w:jc w:val="center"/>
            </w:pPr>
            <w:r>
              <w:t>3</w:t>
            </w:r>
          </w:p>
        </w:tc>
      </w:tr>
      <w:tr w:rsidR="00BE60B3" w14:paraId="45D581C8" w14:textId="7186D9B2" w:rsidTr="00E7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47" w:type="dxa"/>
          </w:tcPr>
          <w:p w14:paraId="64749551" w14:textId="7DCBC04E" w:rsidR="00AE2E80" w:rsidRPr="0029369F" w:rsidRDefault="00AE2E80" w:rsidP="00AE2E80">
            <w:r w:rsidRPr="00AE2E80">
              <w:t>Does this person generally have any difficulty with initiating and responding to conversation?</w:t>
            </w:r>
          </w:p>
        </w:tc>
        <w:tc>
          <w:tcPr>
            <w:tcW w:w="1749" w:type="dxa"/>
            <w:vAlign w:val="bottom"/>
          </w:tcPr>
          <w:p w14:paraId="234C0EEC" w14:textId="77777777" w:rsidR="00AE2E80" w:rsidRDefault="00BE60B3" w:rsidP="005F4B33">
            <w:pPr>
              <w:jc w:val="center"/>
            </w:pPr>
            <w:r w:rsidRPr="00BE60B3">
              <w:t>No</w:t>
            </w:r>
            <w:r>
              <w:t xml:space="preserve"> d</w:t>
            </w:r>
            <w:r w:rsidRPr="00BE60B3">
              <w:t>ifficulty</w:t>
            </w:r>
          </w:p>
          <w:sdt>
            <w:sdtPr>
              <w:id w:val="-1900897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12216" w14:textId="052CC1BF" w:rsidR="005F4B33" w:rsidRDefault="00803431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0123AAB1" w14:textId="77777777" w:rsidR="00AE2E80" w:rsidRDefault="00BE60B3" w:rsidP="005F4B33">
            <w:pPr>
              <w:jc w:val="center"/>
            </w:pPr>
            <w:r>
              <w:t>Slight difficulty</w:t>
            </w:r>
          </w:p>
          <w:sdt>
            <w:sdtPr>
              <w:id w:val="-1685888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C5E5D" w14:textId="6AF56EC6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0A26F097" w14:textId="77777777" w:rsidR="00AE2E80" w:rsidRDefault="00BE60B3" w:rsidP="005F4B33">
            <w:pPr>
              <w:jc w:val="center"/>
            </w:pPr>
            <w:r>
              <w:t>Moderate difficulty</w:t>
            </w:r>
          </w:p>
          <w:sdt>
            <w:sdtPr>
              <w:id w:val="-1079282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21732" w14:textId="6C1B8B56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36514E5A" w14:textId="77777777" w:rsidR="00AE2E80" w:rsidRDefault="00BE60B3" w:rsidP="005F4B33">
            <w:pPr>
              <w:jc w:val="center"/>
            </w:pPr>
            <w:r w:rsidRPr="00BE60B3">
              <w:t>Extreme difficulty</w:t>
            </w:r>
          </w:p>
          <w:sdt>
            <w:sdtPr>
              <w:id w:val="848605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A7F64" w14:textId="7F4ACFE5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4E3AF25C" w14:textId="4017B22D" w:rsidTr="00E731A0">
        <w:trPr>
          <w:cantSplit/>
        </w:trPr>
        <w:tc>
          <w:tcPr>
            <w:tcW w:w="3347" w:type="dxa"/>
          </w:tcPr>
          <w:p w14:paraId="32A83820" w14:textId="02766991" w:rsidR="00AE2E80" w:rsidRPr="0029369F" w:rsidRDefault="00AE2E80">
            <w:r w:rsidRPr="00AE2E80">
              <w:lastRenderedPageBreak/>
              <w:t>Does this person generally withdraw from social contact?</w:t>
            </w:r>
          </w:p>
        </w:tc>
        <w:tc>
          <w:tcPr>
            <w:tcW w:w="1749" w:type="dxa"/>
            <w:vAlign w:val="bottom"/>
          </w:tcPr>
          <w:p w14:paraId="1FF8BBD2" w14:textId="77777777" w:rsidR="00AE2E80" w:rsidRDefault="00BE60B3" w:rsidP="005F4B33">
            <w:pPr>
              <w:jc w:val="center"/>
            </w:pPr>
            <w:r w:rsidRPr="00BE60B3">
              <w:t>Does not</w:t>
            </w:r>
            <w:r>
              <w:t xml:space="preserve"> </w:t>
            </w:r>
            <w:r w:rsidRPr="00BE60B3">
              <w:t>withdraw</w:t>
            </w:r>
            <w:r>
              <w:t xml:space="preserve"> </w:t>
            </w:r>
            <w:r w:rsidRPr="00BE60B3">
              <w:t xml:space="preserve">at </w:t>
            </w:r>
            <w:proofErr w:type="gramStart"/>
            <w:r w:rsidRPr="00BE60B3">
              <w:t>all</w:t>
            </w:r>
            <w:proofErr w:type="gramEnd"/>
          </w:p>
          <w:sdt>
            <w:sdtPr>
              <w:id w:val="1017505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DFC0A" w14:textId="3B8EAC76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6850F25B" w14:textId="77777777" w:rsidR="00AE2E80" w:rsidRDefault="00BE60B3" w:rsidP="005F4B33">
            <w:pPr>
              <w:jc w:val="center"/>
            </w:pPr>
            <w:r w:rsidRPr="00BE60B3">
              <w:t>Withdraws</w:t>
            </w:r>
            <w:r>
              <w:t xml:space="preserve"> </w:t>
            </w:r>
            <w:proofErr w:type="gramStart"/>
            <w:r w:rsidRPr="00BE60B3">
              <w:t>slightly</w:t>
            </w:r>
            <w:proofErr w:type="gramEnd"/>
          </w:p>
          <w:sdt>
            <w:sdtPr>
              <w:id w:val="453064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CA9BD" w14:textId="45D92D37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522E2EC8" w14:textId="77777777" w:rsidR="00AE2E80" w:rsidRDefault="00BE60B3" w:rsidP="005F4B33">
            <w:pPr>
              <w:jc w:val="center"/>
            </w:pPr>
            <w:r>
              <w:t xml:space="preserve">Withdraws </w:t>
            </w:r>
            <w:proofErr w:type="gramStart"/>
            <w:r>
              <w:t>moderately</w:t>
            </w:r>
            <w:proofErr w:type="gramEnd"/>
          </w:p>
          <w:sdt>
            <w:sdtPr>
              <w:id w:val="133920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6214B" w14:textId="62C0630B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69C6B0CF" w14:textId="77777777" w:rsidR="00AE2E80" w:rsidRDefault="00BE60B3" w:rsidP="005F4B33">
            <w:pPr>
              <w:jc w:val="center"/>
            </w:pPr>
            <w:r w:rsidRPr="00BE60B3">
              <w:t>Withdraws</w:t>
            </w:r>
            <w:r>
              <w:t xml:space="preserve"> </w:t>
            </w:r>
            <w:r w:rsidRPr="00BE60B3">
              <w:t>total or</w:t>
            </w:r>
            <w:r>
              <w:t xml:space="preserve"> </w:t>
            </w:r>
            <w:r w:rsidRPr="00BE60B3">
              <w:t>near</w:t>
            </w:r>
            <w:r>
              <w:t xml:space="preserve"> </w:t>
            </w:r>
            <w:proofErr w:type="gramStart"/>
            <w:r w:rsidRPr="00BE60B3">
              <w:t>totally</w:t>
            </w:r>
            <w:proofErr w:type="gramEnd"/>
          </w:p>
          <w:sdt>
            <w:sdtPr>
              <w:id w:val="174398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1B43FC" w14:textId="6C4C6115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105CC566" w14:textId="77777777" w:rsidTr="00E7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47" w:type="dxa"/>
          </w:tcPr>
          <w:p w14:paraId="22222C33" w14:textId="2552E0E3" w:rsidR="00AE2E80" w:rsidRPr="00AE2E80" w:rsidRDefault="00AE2E80">
            <w:r w:rsidRPr="00AE2E80">
              <w:t>Does this person generally show warmth to others?</w:t>
            </w:r>
          </w:p>
        </w:tc>
        <w:tc>
          <w:tcPr>
            <w:tcW w:w="1749" w:type="dxa"/>
            <w:vAlign w:val="bottom"/>
          </w:tcPr>
          <w:p w14:paraId="1E208E18" w14:textId="77777777" w:rsidR="00AE2E80" w:rsidRDefault="00BE60B3" w:rsidP="005F4B33">
            <w:pPr>
              <w:jc w:val="center"/>
            </w:pPr>
            <w:r w:rsidRPr="00BE60B3">
              <w:t>Considerable</w:t>
            </w:r>
            <w:r>
              <w:t xml:space="preserve"> </w:t>
            </w:r>
            <w:r w:rsidRPr="00BE60B3">
              <w:t>warmth</w:t>
            </w:r>
          </w:p>
          <w:sdt>
            <w:sdtPr>
              <w:id w:val="476197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666AA" w14:textId="3E736985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68F31C02" w14:textId="77777777" w:rsidR="00AE2E80" w:rsidRDefault="00BE60B3" w:rsidP="005F4B33">
            <w:pPr>
              <w:jc w:val="center"/>
            </w:pPr>
            <w:r>
              <w:t>Moderate warmth</w:t>
            </w:r>
          </w:p>
          <w:sdt>
            <w:sdtPr>
              <w:id w:val="-950924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D3BD5" w14:textId="189240E9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112839F6" w14:textId="77777777" w:rsidR="00AE2E80" w:rsidRDefault="00BE60B3" w:rsidP="005F4B33">
            <w:pPr>
              <w:jc w:val="center"/>
            </w:pPr>
            <w:r>
              <w:t>Slight warmth</w:t>
            </w:r>
          </w:p>
          <w:sdt>
            <w:sdtPr>
              <w:id w:val="-36761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D3D6F" w14:textId="4B88DBA7" w:rsidR="005F4B33" w:rsidRDefault="005202F9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2236AD2A" w14:textId="77777777" w:rsidR="00AE2E80" w:rsidRDefault="00BE60B3" w:rsidP="005F4B33">
            <w:pPr>
              <w:jc w:val="center"/>
            </w:pPr>
            <w:r>
              <w:t>No warmth at all</w:t>
            </w:r>
          </w:p>
          <w:sdt>
            <w:sdtPr>
              <w:id w:val="-170693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AAA1C" w14:textId="4DC58D91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7D8CDF96" w14:textId="77777777" w:rsidTr="00E731A0">
        <w:trPr>
          <w:cantSplit/>
        </w:trPr>
        <w:tc>
          <w:tcPr>
            <w:tcW w:w="3347" w:type="dxa"/>
          </w:tcPr>
          <w:p w14:paraId="3BC8AEAB" w14:textId="444DF875" w:rsidR="00AE2E80" w:rsidRPr="00AE2E80" w:rsidRDefault="00AE2E80">
            <w:r w:rsidRPr="00AE2E80">
              <w:t>Is this person generally well groomed (e.g. neatly dressed, hair combed)?</w:t>
            </w:r>
          </w:p>
        </w:tc>
        <w:tc>
          <w:tcPr>
            <w:tcW w:w="1749" w:type="dxa"/>
            <w:vAlign w:val="bottom"/>
          </w:tcPr>
          <w:p w14:paraId="382A2C9B" w14:textId="77777777" w:rsidR="00AE2E80" w:rsidRDefault="00BE60B3" w:rsidP="005F4B33">
            <w:pPr>
              <w:jc w:val="center"/>
            </w:pPr>
            <w:r w:rsidRPr="00BE60B3">
              <w:t>Well groomed</w:t>
            </w:r>
          </w:p>
          <w:sdt>
            <w:sdtPr>
              <w:id w:val="-739331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1A2C6" w14:textId="74FF078B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58DB4D26" w14:textId="77777777" w:rsidR="00AE2E80" w:rsidRDefault="00BE60B3" w:rsidP="005F4B33">
            <w:pPr>
              <w:jc w:val="center"/>
            </w:pPr>
            <w:r>
              <w:t>Moderately well groomed</w:t>
            </w:r>
          </w:p>
          <w:sdt>
            <w:sdtPr>
              <w:id w:val="-121627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E58CE" w14:textId="7DAD3B5A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7A46F706" w14:textId="77777777" w:rsidR="00AE2E80" w:rsidRDefault="00BE60B3" w:rsidP="005F4B33">
            <w:pPr>
              <w:jc w:val="center"/>
            </w:pPr>
            <w:r>
              <w:t>Poorly groomed</w:t>
            </w:r>
          </w:p>
          <w:sdt>
            <w:sdtPr>
              <w:id w:val="654564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118643" w14:textId="4281EDD2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06679640" w14:textId="77777777" w:rsidR="00AE2E80" w:rsidRDefault="00BE60B3" w:rsidP="005F4B33">
            <w:pPr>
              <w:jc w:val="center"/>
            </w:pPr>
            <w:r>
              <w:t>Extremely poorly groomed</w:t>
            </w:r>
          </w:p>
          <w:sdt>
            <w:sdtPr>
              <w:id w:val="1067923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8B7B9" w14:textId="019A5D4D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3E1C7EB3" w14:textId="77777777" w:rsidTr="00E7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47" w:type="dxa"/>
          </w:tcPr>
          <w:p w14:paraId="5D3F7664" w14:textId="3A7292B6" w:rsidR="00AE2E80" w:rsidRPr="00AE2E80" w:rsidRDefault="00AE2E80" w:rsidP="00AE2E80">
            <w:pPr>
              <w:tabs>
                <w:tab w:val="left" w:pos="964"/>
              </w:tabs>
            </w:pPr>
            <w:r w:rsidRPr="00AE2E80">
              <w:t>Does this person wear clean clothes generally, or ensure that they are cleaned if dirty?</w:t>
            </w:r>
          </w:p>
        </w:tc>
        <w:tc>
          <w:tcPr>
            <w:tcW w:w="1749" w:type="dxa"/>
            <w:vAlign w:val="bottom"/>
          </w:tcPr>
          <w:p w14:paraId="26AE28C6" w14:textId="77777777" w:rsidR="00AE2E80" w:rsidRDefault="00BE60B3" w:rsidP="005F4B33">
            <w:pPr>
              <w:jc w:val="center"/>
            </w:pPr>
            <w:r w:rsidRPr="00BE60B3">
              <w:t>Maintains</w:t>
            </w:r>
            <w:r>
              <w:t xml:space="preserve"> c</w:t>
            </w:r>
            <w:r w:rsidRPr="00BE60B3">
              <w:t>leanliness</w:t>
            </w:r>
            <w:r>
              <w:t xml:space="preserve"> </w:t>
            </w:r>
            <w:r w:rsidRPr="00BE60B3">
              <w:t>of clothes</w:t>
            </w:r>
          </w:p>
          <w:sdt>
            <w:sdtPr>
              <w:id w:val="169203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ADC1F4" w14:textId="4FC46501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58C9CB7E" w14:textId="77777777" w:rsidR="00AE2E80" w:rsidRDefault="00BE60B3" w:rsidP="005F4B33">
            <w:pPr>
              <w:jc w:val="center"/>
            </w:pPr>
            <w:r w:rsidRPr="00BE60B3">
              <w:t>Moderate</w:t>
            </w:r>
            <w:r>
              <w:t xml:space="preserve"> </w:t>
            </w:r>
            <w:r w:rsidRPr="00BE60B3">
              <w:t>cleanliness</w:t>
            </w:r>
            <w:r>
              <w:t xml:space="preserve"> </w:t>
            </w:r>
            <w:r w:rsidRPr="00BE60B3">
              <w:t>of clothes</w:t>
            </w:r>
          </w:p>
          <w:sdt>
            <w:sdtPr>
              <w:id w:val="1880201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68F80" w14:textId="17A5E5A2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5B2CA4BB" w14:textId="77777777" w:rsidR="00AE2E80" w:rsidRDefault="00BE60B3" w:rsidP="005F4B33">
            <w:pPr>
              <w:jc w:val="center"/>
            </w:pPr>
            <w:r w:rsidRPr="00BE60B3">
              <w:t>Poor</w:t>
            </w:r>
            <w:r>
              <w:t xml:space="preserve"> c</w:t>
            </w:r>
            <w:r w:rsidRPr="00BE60B3">
              <w:t>leanliness</w:t>
            </w:r>
            <w:r>
              <w:t xml:space="preserve"> </w:t>
            </w:r>
            <w:r w:rsidRPr="00BE60B3">
              <w:t>of clothes</w:t>
            </w:r>
          </w:p>
          <w:sdt>
            <w:sdtPr>
              <w:id w:val="-122721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BDD85" w14:textId="204E8621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5F2D92D1" w14:textId="77777777" w:rsidR="00AE2E80" w:rsidRDefault="00BE60B3" w:rsidP="005F4B33">
            <w:pPr>
              <w:jc w:val="center"/>
            </w:pPr>
            <w:r w:rsidRPr="00BE60B3">
              <w:t>Very poor</w:t>
            </w:r>
            <w:r>
              <w:t xml:space="preserve"> c</w:t>
            </w:r>
            <w:r w:rsidRPr="00BE60B3">
              <w:t>leanliness</w:t>
            </w:r>
            <w:r>
              <w:t xml:space="preserve"> </w:t>
            </w:r>
            <w:r w:rsidRPr="00BE60B3">
              <w:t>of clothes</w:t>
            </w:r>
          </w:p>
          <w:sdt>
            <w:sdtPr>
              <w:id w:val="567461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DFDBF" w14:textId="6B132CC7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02FF45E5" w14:textId="77777777" w:rsidTr="00E731A0">
        <w:trPr>
          <w:cantSplit/>
        </w:trPr>
        <w:tc>
          <w:tcPr>
            <w:tcW w:w="3347" w:type="dxa"/>
          </w:tcPr>
          <w:p w14:paraId="07BD3D97" w14:textId="647B1711" w:rsidR="00AE2E80" w:rsidRPr="00AE2E80" w:rsidRDefault="00AE2E80" w:rsidP="00AE2E80">
            <w:pPr>
              <w:tabs>
                <w:tab w:val="left" w:pos="1127"/>
              </w:tabs>
            </w:pPr>
            <w:r w:rsidRPr="00AE2E80">
              <w:t xml:space="preserve">Does this person generally neglect </w:t>
            </w:r>
            <w:r w:rsidR="00530E3C">
              <w:t>their</w:t>
            </w:r>
            <w:r w:rsidRPr="00AE2E80">
              <w:t xml:space="preserve"> physical health?</w:t>
            </w:r>
          </w:p>
        </w:tc>
        <w:tc>
          <w:tcPr>
            <w:tcW w:w="1749" w:type="dxa"/>
            <w:vAlign w:val="bottom"/>
          </w:tcPr>
          <w:p w14:paraId="5E7E3CAF" w14:textId="77777777" w:rsidR="00AE2E80" w:rsidRDefault="00BE60B3" w:rsidP="005F4B33">
            <w:pPr>
              <w:jc w:val="center"/>
            </w:pPr>
            <w:r w:rsidRPr="00BE60B3">
              <w:t>No neglect</w:t>
            </w:r>
          </w:p>
          <w:sdt>
            <w:sdtPr>
              <w:id w:val="-121551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070F9" w14:textId="415F2A39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0B64CFEE" w14:textId="77777777" w:rsidR="00AE2E80" w:rsidRDefault="00BE60B3" w:rsidP="005F4B33">
            <w:pPr>
              <w:jc w:val="center"/>
            </w:pPr>
            <w:r w:rsidRPr="00BE60B3">
              <w:t>Slight neglect of physical problems</w:t>
            </w:r>
          </w:p>
          <w:sdt>
            <w:sdtPr>
              <w:id w:val="-965967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AACE5" w14:textId="26C47875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77768E18" w14:textId="77777777" w:rsidR="00AE2E80" w:rsidRDefault="00BE60B3" w:rsidP="005F4B33">
            <w:pPr>
              <w:jc w:val="center"/>
            </w:pPr>
            <w:r w:rsidRPr="00BE60B3">
              <w:t>Moderate neglect of physical problems</w:t>
            </w:r>
          </w:p>
          <w:sdt>
            <w:sdtPr>
              <w:id w:val="2038082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775A9" w14:textId="3B39053A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7947FC0E" w14:textId="77777777" w:rsidR="00AE2E80" w:rsidRDefault="00BE60B3" w:rsidP="005F4B33">
            <w:pPr>
              <w:jc w:val="center"/>
            </w:pPr>
            <w:r w:rsidRPr="00BE60B3">
              <w:t>Extreme neglect of physical problems</w:t>
            </w:r>
          </w:p>
          <w:sdt>
            <w:sdtPr>
              <w:id w:val="1913958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97BCD" w14:textId="5BED346D" w:rsidR="005F4B3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43FD1694" w14:textId="77777777" w:rsidTr="00E7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47" w:type="dxa"/>
          </w:tcPr>
          <w:p w14:paraId="56A3F1C8" w14:textId="4F2CD05D" w:rsidR="00BE60B3" w:rsidRPr="00AE2E80" w:rsidRDefault="00BE60B3" w:rsidP="00BE60B3">
            <w:r w:rsidRPr="00AE2E80">
              <w:t>Is this person violent to others?</w:t>
            </w:r>
          </w:p>
        </w:tc>
        <w:tc>
          <w:tcPr>
            <w:tcW w:w="1749" w:type="dxa"/>
            <w:vAlign w:val="bottom"/>
          </w:tcPr>
          <w:p w14:paraId="65D45902" w14:textId="77777777" w:rsidR="00BE60B3" w:rsidRDefault="00BE60B3" w:rsidP="005F4B33">
            <w:pPr>
              <w:jc w:val="center"/>
            </w:pPr>
            <w:r w:rsidRPr="00BE60B3">
              <w:t>Not at all</w:t>
            </w:r>
          </w:p>
          <w:sdt>
            <w:sdtPr>
              <w:id w:val="-1072033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F791E" w14:textId="2C331E60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50468EC9" w14:textId="77777777" w:rsidR="00BE60B3" w:rsidRDefault="00BE60B3" w:rsidP="005F4B33">
            <w:pPr>
              <w:jc w:val="center"/>
            </w:pPr>
            <w:r w:rsidRPr="00BE60B3">
              <w:t>Rarely</w:t>
            </w:r>
          </w:p>
          <w:sdt>
            <w:sdtPr>
              <w:id w:val="1166755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67094" w14:textId="1527C117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4B49EAE5" w14:textId="77777777" w:rsidR="00BE60B3" w:rsidRDefault="00BE60B3" w:rsidP="005F4B33">
            <w:pPr>
              <w:jc w:val="center"/>
            </w:pPr>
            <w:r w:rsidRPr="00BE60B3">
              <w:t>Occasionally</w:t>
            </w:r>
          </w:p>
          <w:sdt>
            <w:sdtPr>
              <w:id w:val="192784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9C133" w14:textId="61CA0158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7E8A941D" w14:textId="77777777" w:rsidR="00BE60B3" w:rsidRDefault="00BE60B3" w:rsidP="005F4B33">
            <w:pPr>
              <w:jc w:val="center"/>
            </w:pPr>
            <w:r w:rsidRPr="00BE60B3">
              <w:t>Often</w:t>
            </w:r>
          </w:p>
          <w:sdt>
            <w:sdtPr>
              <w:id w:val="722794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5766C" w14:textId="29E9DD19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076D8209" w14:textId="77777777" w:rsidTr="00E731A0">
        <w:trPr>
          <w:cantSplit/>
        </w:trPr>
        <w:tc>
          <w:tcPr>
            <w:tcW w:w="3347" w:type="dxa"/>
          </w:tcPr>
          <w:p w14:paraId="15EE2DF0" w14:textId="03AB2516" w:rsidR="00BE60B3" w:rsidRPr="00AE2E80" w:rsidRDefault="00BE60B3" w:rsidP="00BE60B3">
            <w:r w:rsidRPr="00AE2E80">
              <w:t>Does this person generally make and/or keep up friendships?</w:t>
            </w:r>
          </w:p>
        </w:tc>
        <w:tc>
          <w:tcPr>
            <w:tcW w:w="1749" w:type="dxa"/>
            <w:vAlign w:val="bottom"/>
          </w:tcPr>
          <w:p w14:paraId="587E0433" w14:textId="77777777" w:rsidR="00BE60B3" w:rsidRDefault="00BE60B3" w:rsidP="005F4B33">
            <w:pPr>
              <w:jc w:val="center"/>
            </w:pPr>
            <w:r w:rsidRPr="00BE60B3">
              <w:t xml:space="preserve">Friendships made or kept up </w:t>
            </w:r>
            <w:proofErr w:type="gramStart"/>
            <w:r w:rsidRPr="00BE60B3">
              <w:t>well</w:t>
            </w:r>
            <w:proofErr w:type="gramEnd"/>
          </w:p>
          <w:sdt>
            <w:sdtPr>
              <w:id w:val="80882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5005D" w14:textId="73C5C75F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606BBD32" w14:textId="77777777" w:rsidR="00BE60B3" w:rsidRDefault="00BE60B3" w:rsidP="005F4B33">
            <w:pPr>
              <w:jc w:val="center"/>
            </w:pPr>
            <w:r w:rsidRPr="00BE60B3">
              <w:t xml:space="preserve">Friendships made or kept up with slight </w:t>
            </w:r>
            <w:proofErr w:type="gramStart"/>
            <w:r w:rsidRPr="00BE60B3">
              <w:t>difficulty</w:t>
            </w:r>
            <w:proofErr w:type="gramEnd"/>
          </w:p>
          <w:sdt>
            <w:sdtPr>
              <w:id w:val="-126780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BE81E" w14:textId="53F5A140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2AC6CDBE" w14:textId="77777777" w:rsidR="00BE60B3" w:rsidRDefault="00BE60B3" w:rsidP="005F4B33">
            <w:pPr>
              <w:jc w:val="center"/>
            </w:pPr>
            <w:r w:rsidRPr="00BE60B3">
              <w:t xml:space="preserve">Friendships made or kept up with considerable </w:t>
            </w:r>
            <w:proofErr w:type="gramStart"/>
            <w:r w:rsidRPr="00BE60B3">
              <w:t>difficulty</w:t>
            </w:r>
            <w:proofErr w:type="gramEnd"/>
          </w:p>
          <w:sdt>
            <w:sdtPr>
              <w:id w:val="934400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4BC4F" w14:textId="7E624729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0C932FC3" w14:textId="77777777" w:rsidR="00BE60B3" w:rsidRDefault="00BE60B3" w:rsidP="005F4B33">
            <w:pPr>
              <w:jc w:val="center"/>
            </w:pPr>
            <w:r w:rsidRPr="00BE60B3">
              <w:t xml:space="preserve">No friendships made or none </w:t>
            </w:r>
            <w:proofErr w:type="gramStart"/>
            <w:r w:rsidRPr="00BE60B3">
              <w:t>kept</w:t>
            </w:r>
            <w:proofErr w:type="gramEnd"/>
          </w:p>
          <w:sdt>
            <w:sdtPr>
              <w:id w:val="-1480918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914BD" w14:textId="01E521FC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76246A17" w14:textId="77777777" w:rsidTr="00E7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47" w:type="dxa"/>
          </w:tcPr>
          <w:p w14:paraId="4462A8E3" w14:textId="19F59720" w:rsidR="00BE60B3" w:rsidRPr="00AE2E80" w:rsidRDefault="00BE60B3" w:rsidP="00BE60B3">
            <w:r w:rsidRPr="00AE2E80">
              <w:t>Does this person maintain an adequate diet?</w:t>
            </w:r>
          </w:p>
        </w:tc>
        <w:tc>
          <w:tcPr>
            <w:tcW w:w="1749" w:type="dxa"/>
            <w:vAlign w:val="bottom"/>
          </w:tcPr>
          <w:p w14:paraId="4133C621" w14:textId="77777777" w:rsidR="00BE60B3" w:rsidRDefault="00BE60B3" w:rsidP="005F4B33">
            <w:pPr>
              <w:jc w:val="center"/>
            </w:pPr>
            <w:r w:rsidRPr="00BE60B3">
              <w:t>No problem</w:t>
            </w:r>
          </w:p>
          <w:sdt>
            <w:sdtPr>
              <w:id w:val="1124727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F5F7EA" w14:textId="765506F3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7940C0F6" w14:textId="77777777" w:rsidR="00BE60B3" w:rsidRDefault="00BE60B3" w:rsidP="005F4B33">
            <w:pPr>
              <w:jc w:val="center"/>
            </w:pPr>
            <w:r w:rsidRPr="00BE60B3">
              <w:t>Slight problem</w:t>
            </w:r>
          </w:p>
          <w:sdt>
            <w:sdtPr>
              <w:id w:val="138707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4919E" w14:textId="4EF194F8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2BE9E00C" w14:textId="77777777" w:rsidR="00BE60B3" w:rsidRDefault="00BE60B3" w:rsidP="005F4B33">
            <w:pPr>
              <w:jc w:val="center"/>
            </w:pPr>
            <w:r w:rsidRPr="00BE60B3">
              <w:t>Moderate problem</w:t>
            </w:r>
          </w:p>
          <w:sdt>
            <w:sdtPr>
              <w:id w:val="8321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32A6C" w14:textId="7CFDCEA5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487D64A7" w14:textId="77777777" w:rsidR="00BE60B3" w:rsidRDefault="00BE60B3" w:rsidP="005F4B33">
            <w:pPr>
              <w:jc w:val="center"/>
            </w:pPr>
            <w:r w:rsidRPr="00BE60B3">
              <w:t>Extreme problem</w:t>
            </w:r>
          </w:p>
          <w:sdt>
            <w:sdtPr>
              <w:id w:val="101210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3F4AC5" w14:textId="421CF8F6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3653FBB1" w14:textId="77777777" w:rsidTr="00E731A0">
        <w:trPr>
          <w:cantSplit/>
        </w:trPr>
        <w:tc>
          <w:tcPr>
            <w:tcW w:w="3347" w:type="dxa"/>
          </w:tcPr>
          <w:p w14:paraId="039E936E" w14:textId="550D50DD" w:rsidR="00BE60B3" w:rsidRPr="00AE2E80" w:rsidRDefault="00BE60B3" w:rsidP="00BE60B3">
            <w:pPr>
              <w:tabs>
                <w:tab w:val="left" w:pos="1315"/>
              </w:tabs>
            </w:pPr>
            <w:r w:rsidRPr="00AE2E80">
              <w:lastRenderedPageBreak/>
              <w:t xml:space="preserve">Does this person generally look after and take </w:t>
            </w:r>
            <w:r w:rsidR="006D4E3E">
              <w:t>their</w:t>
            </w:r>
            <w:r w:rsidRPr="00AE2E80">
              <w:t xml:space="preserve"> prescribed medication (or attend for prescribing injections on time) without reminding?</w:t>
            </w:r>
          </w:p>
        </w:tc>
        <w:tc>
          <w:tcPr>
            <w:tcW w:w="1749" w:type="dxa"/>
            <w:vAlign w:val="bottom"/>
          </w:tcPr>
          <w:p w14:paraId="2EF18F46" w14:textId="77777777" w:rsidR="00BE60B3" w:rsidRDefault="00BE60B3" w:rsidP="005F4B33">
            <w:pPr>
              <w:jc w:val="center"/>
            </w:pPr>
            <w:r w:rsidRPr="00BE60B3">
              <w:t>Reliable with medication</w:t>
            </w:r>
          </w:p>
          <w:sdt>
            <w:sdtPr>
              <w:id w:val="114438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AA07A" w14:textId="5158E4E3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09C23C91" w14:textId="77777777" w:rsidR="00BE60B3" w:rsidRDefault="00BE60B3" w:rsidP="005F4B33">
            <w:pPr>
              <w:jc w:val="center"/>
            </w:pPr>
            <w:r w:rsidRPr="00BE60B3">
              <w:t>Slightly unreliable</w:t>
            </w:r>
          </w:p>
          <w:sdt>
            <w:sdtPr>
              <w:id w:val="1479576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B5566" w14:textId="1ED2BE18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6A88D15B" w14:textId="77777777" w:rsidR="00BE60B3" w:rsidRDefault="00BE60B3" w:rsidP="005F4B33">
            <w:pPr>
              <w:jc w:val="center"/>
            </w:pPr>
            <w:r w:rsidRPr="00BE60B3">
              <w:t>Moderately unreliable</w:t>
            </w:r>
          </w:p>
          <w:sdt>
            <w:sdtPr>
              <w:id w:val="1135062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82577" w14:textId="08979F7A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60429C97" w14:textId="77777777" w:rsidR="00BE60B3" w:rsidRDefault="00BE60B3" w:rsidP="005F4B33">
            <w:pPr>
              <w:jc w:val="center"/>
            </w:pPr>
            <w:r w:rsidRPr="00BE60B3">
              <w:t>Extremely unreliable</w:t>
            </w:r>
          </w:p>
          <w:sdt>
            <w:sdtPr>
              <w:id w:val="2102217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1FFEC" w14:textId="44BDCDB4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5F2242B4" w14:textId="77777777" w:rsidTr="00E7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47" w:type="dxa"/>
          </w:tcPr>
          <w:p w14:paraId="1833D7C8" w14:textId="0C02BCD0" w:rsidR="00BE60B3" w:rsidRPr="00AE2E80" w:rsidRDefault="00BE60B3" w:rsidP="00BE60B3">
            <w:r w:rsidRPr="00AE2E80">
              <w:t>Is this person willing to take psychiatric medication when prescribed by a doctor?</w:t>
            </w:r>
          </w:p>
        </w:tc>
        <w:tc>
          <w:tcPr>
            <w:tcW w:w="1749" w:type="dxa"/>
            <w:vAlign w:val="bottom"/>
          </w:tcPr>
          <w:p w14:paraId="6E9D20D6" w14:textId="77777777" w:rsidR="00BE60B3" w:rsidRDefault="00BE60B3" w:rsidP="005F4B33">
            <w:pPr>
              <w:jc w:val="center"/>
            </w:pPr>
            <w:r w:rsidRPr="00BE60B3">
              <w:t>Always</w:t>
            </w:r>
          </w:p>
          <w:sdt>
            <w:sdtPr>
              <w:id w:val="728881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9C8A2" w14:textId="0A17CF83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36FEA2AC" w14:textId="77777777" w:rsidR="00BE60B3" w:rsidRDefault="00BE60B3" w:rsidP="005F4B33">
            <w:pPr>
              <w:jc w:val="center"/>
            </w:pPr>
            <w:r w:rsidRPr="00BE60B3">
              <w:t>Usually</w:t>
            </w:r>
          </w:p>
          <w:sdt>
            <w:sdtPr>
              <w:id w:val="923619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2B26F" w14:textId="47CF4BEB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7F4BD81F" w14:textId="77777777" w:rsidR="00BE60B3" w:rsidRDefault="00BE60B3" w:rsidP="005F4B33">
            <w:pPr>
              <w:jc w:val="center"/>
            </w:pPr>
            <w:r w:rsidRPr="00BE60B3">
              <w:t>Rarely</w:t>
            </w:r>
          </w:p>
          <w:sdt>
            <w:sdtPr>
              <w:id w:val="-1437055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44663" w14:textId="145CA67C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580FDDA0" w14:textId="77777777" w:rsidR="00BE60B3" w:rsidRDefault="00BE60B3" w:rsidP="005F4B33">
            <w:pPr>
              <w:jc w:val="center"/>
            </w:pPr>
            <w:r w:rsidRPr="00BE60B3">
              <w:t>Never</w:t>
            </w:r>
          </w:p>
          <w:sdt>
            <w:sdtPr>
              <w:id w:val="-163918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CF364" w14:textId="7576A35C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5DD1EE75" w14:textId="77777777" w:rsidTr="00E731A0">
        <w:trPr>
          <w:cantSplit/>
        </w:trPr>
        <w:tc>
          <w:tcPr>
            <w:tcW w:w="3347" w:type="dxa"/>
          </w:tcPr>
          <w:p w14:paraId="78CDDED3" w14:textId="24A81DF1" w:rsidR="00BE60B3" w:rsidRPr="00AE2E80" w:rsidRDefault="00BE60B3" w:rsidP="00BE60B3">
            <w:r w:rsidRPr="00AE2E80">
              <w:t>Does this person co-operate with health services (e.g. doctors and/or other health workers)?</w:t>
            </w:r>
          </w:p>
        </w:tc>
        <w:tc>
          <w:tcPr>
            <w:tcW w:w="1749" w:type="dxa"/>
            <w:vAlign w:val="bottom"/>
          </w:tcPr>
          <w:p w14:paraId="5B2D0C21" w14:textId="77777777" w:rsidR="00BE60B3" w:rsidRDefault="00BE60B3" w:rsidP="005F4B33">
            <w:pPr>
              <w:jc w:val="center"/>
            </w:pPr>
            <w:r w:rsidRPr="00BE60B3">
              <w:t>Always</w:t>
            </w:r>
          </w:p>
          <w:sdt>
            <w:sdtPr>
              <w:id w:val="1439407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A4190" w14:textId="66A7DA77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33AE0A61" w14:textId="77777777" w:rsidR="00BE60B3" w:rsidRDefault="00BE60B3" w:rsidP="005F4B33">
            <w:pPr>
              <w:jc w:val="center"/>
            </w:pPr>
            <w:r w:rsidRPr="00BE60B3">
              <w:t>Usually</w:t>
            </w:r>
          </w:p>
          <w:sdt>
            <w:sdtPr>
              <w:id w:val="1474644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1DD00" w14:textId="1ED3E47F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6C921B06" w14:textId="77777777" w:rsidR="00BE60B3" w:rsidRDefault="00BE60B3" w:rsidP="005F4B33">
            <w:pPr>
              <w:jc w:val="center"/>
            </w:pPr>
            <w:r w:rsidRPr="00BE60B3">
              <w:t>Rarely</w:t>
            </w:r>
          </w:p>
          <w:sdt>
            <w:sdtPr>
              <w:id w:val="-251051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7F882" w14:textId="25B812FC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6E9A49C9" w14:textId="77777777" w:rsidR="00BE60B3" w:rsidRDefault="00BE60B3" w:rsidP="005F4B33">
            <w:pPr>
              <w:jc w:val="center"/>
            </w:pPr>
            <w:r w:rsidRPr="00BE60B3">
              <w:t>Never</w:t>
            </w:r>
          </w:p>
          <w:sdt>
            <w:sdtPr>
              <w:id w:val="33674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54CD8" w14:textId="78D195AB" w:rsidR="005F4B33" w:rsidRPr="00BE60B3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60B3" w14:paraId="37488B7F" w14:textId="77777777" w:rsidTr="00E7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47" w:type="dxa"/>
          </w:tcPr>
          <w:p w14:paraId="5E25E9DD" w14:textId="42D0DDEE" w:rsidR="00BE60B3" w:rsidRPr="00AE2E80" w:rsidRDefault="00BE60B3" w:rsidP="00BE60B3">
            <w:r w:rsidRPr="00AE2E80">
              <w:t>Does this person generally have problems (e.g. friction, avoidance) living with others in the household?</w:t>
            </w:r>
          </w:p>
        </w:tc>
        <w:tc>
          <w:tcPr>
            <w:tcW w:w="1749" w:type="dxa"/>
            <w:vAlign w:val="bottom"/>
          </w:tcPr>
          <w:p w14:paraId="757EE9C2" w14:textId="77777777" w:rsidR="00BE60B3" w:rsidRDefault="00BE60B3" w:rsidP="005F4B33">
            <w:pPr>
              <w:jc w:val="center"/>
            </w:pPr>
            <w:r w:rsidRPr="006C4589">
              <w:t>No obvious</w:t>
            </w:r>
            <w:r w:rsidR="006C4589">
              <w:t xml:space="preserve"> </w:t>
            </w:r>
            <w:r w:rsidRPr="006C4589">
              <w:t>problem</w:t>
            </w:r>
          </w:p>
          <w:sdt>
            <w:sdtPr>
              <w:id w:val="165210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9B70C" w14:textId="265746B2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141629C7" w14:textId="77777777" w:rsidR="00BE60B3" w:rsidRDefault="00BE60B3" w:rsidP="005F4B33">
            <w:pPr>
              <w:jc w:val="center"/>
            </w:pPr>
            <w:r w:rsidRPr="006C4589">
              <w:t>Slight</w:t>
            </w:r>
            <w:r w:rsidR="006C4589">
              <w:t xml:space="preserve"> </w:t>
            </w:r>
            <w:r w:rsidRPr="006C4589">
              <w:t>problems</w:t>
            </w:r>
          </w:p>
          <w:sdt>
            <w:sdtPr>
              <w:id w:val="-1792285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0398E" w14:textId="1CBD84AF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3B0E0E71" w14:textId="77777777" w:rsidR="00BE60B3" w:rsidRDefault="00BE60B3" w:rsidP="005F4B33">
            <w:pPr>
              <w:jc w:val="center"/>
            </w:pPr>
            <w:r w:rsidRPr="006C4589">
              <w:t>Moderate</w:t>
            </w:r>
            <w:r w:rsidR="006C4589">
              <w:t xml:space="preserve"> </w:t>
            </w:r>
            <w:r w:rsidRPr="006C4589">
              <w:t>problems</w:t>
            </w:r>
          </w:p>
          <w:sdt>
            <w:sdtPr>
              <w:id w:val="286628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CA92B" w14:textId="3C334F5F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0FF0F1F3" w14:textId="77777777" w:rsidR="00BE60B3" w:rsidRDefault="00BE60B3" w:rsidP="005F4B33">
            <w:pPr>
              <w:jc w:val="center"/>
            </w:pPr>
            <w:r w:rsidRPr="006C4589">
              <w:t>Extreme problems</w:t>
            </w:r>
          </w:p>
          <w:sdt>
            <w:sdtPr>
              <w:id w:val="-398902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2B361" w14:textId="37E3D38D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C4589" w14:paraId="014EE8C1" w14:textId="77777777" w:rsidTr="00E731A0">
        <w:trPr>
          <w:cantSplit/>
        </w:trPr>
        <w:tc>
          <w:tcPr>
            <w:tcW w:w="3347" w:type="dxa"/>
          </w:tcPr>
          <w:p w14:paraId="2B06ABFF" w14:textId="1B950BC2" w:rsidR="006C4589" w:rsidRPr="00AE2E80" w:rsidRDefault="006C4589" w:rsidP="006C4589">
            <w:r w:rsidRPr="00AE2E80">
              <w:t>Does this person behave offensively (includes sexual behavior)?</w:t>
            </w:r>
          </w:p>
        </w:tc>
        <w:tc>
          <w:tcPr>
            <w:tcW w:w="1749" w:type="dxa"/>
            <w:vAlign w:val="bottom"/>
          </w:tcPr>
          <w:p w14:paraId="020C401A" w14:textId="77777777" w:rsidR="006C4589" w:rsidRDefault="006C4589" w:rsidP="005F4B33">
            <w:pPr>
              <w:jc w:val="center"/>
            </w:pPr>
            <w:r w:rsidRPr="006C4589">
              <w:t>Not at all</w:t>
            </w:r>
          </w:p>
          <w:sdt>
            <w:sdtPr>
              <w:id w:val="-840317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110E8" w14:textId="6B8706C9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753607C3" w14:textId="77777777" w:rsidR="006C4589" w:rsidRDefault="006C4589" w:rsidP="005F4B33">
            <w:pPr>
              <w:jc w:val="center"/>
            </w:pPr>
            <w:r w:rsidRPr="006C4589">
              <w:t>Rarely</w:t>
            </w:r>
          </w:p>
          <w:sdt>
            <w:sdtPr>
              <w:id w:val="1481734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261C2" w14:textId="4AE93340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5291BB70" w14:textId="77777777" w:rsidR="006C4589" w:rsidRDefault="006C4589" w:rsidP="005F4B33">
            <w:pPr>
              <w:jc w:val="center"/>
            </w:pPr>
            <w:r w:rsidRPr="006C4589">
              <w:t>Occasionally</w:t>
            </w:r>
          </w:p>
          <w:sdt>
            <w:sdtPr>
              <w:id w:val="-2021692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D2246" w14:textId="7366C826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6D53E866" w14:textId="77777777" w:rsidR="006C4589" w:rsidRDefault="006C4589" w:rsidP="005F4B33">
            <w:pPr>
              <w:jc w:val="center"/>
            </w:pPr>
            <w:r w:rsidRPr="006C4589">
              <w:t>Often</w:t>
            </w:r>
          </w:p>
          <w:sdt>
            <w:sdtPr>
              <w:id w:val="895558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8A640" w14:textId="24F8E264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C4589" w14:paraId="00E70D73" w14:textId="77777777" w:rsidTr="00E7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47" w:type="dxa"/>
          </w:tcPr>
          <w:p w14:paraId="74CCE94C" w14:textId="0977B44E" w:rsidR="006C4589" w:rsidRPr="00AE2E80" w:rsidRDefault="006C4589" w:rsidP="006C4589">
            <w:r w:rsidRPr="00AE2E80">
              <w:t>Does this person behave irresponsibly?</w:t>
            </w:r>
          </w:p>
        </w:tc>
        <w:tc>
          <w:tcPr>
            <w:tcW w:w="1749" w:type="dxa"/>
            <w:vAlign w:val="bottom"/>
          </w:tcPr>
          <w:p w14:paraId="79687C9A" w14:textId="77777777" w:rsidR="006C4589" w:rsidRDefault="006C4589" w:rsidP="005F4B33">
            <w:pPr>
              <w:jc w:val="center"/>
            </w:pPr>
            <w:r w:rsidRPr="006C4589">
              <w:t>Not at all</w:t>
            </w:r>
          </w:p>
          <w:sdt>
            <w:sdtPr>
              <w:id w:val="-409308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EFC25" w14:textId="40C56057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7D9FA320" w14:textId="77777777" w:rsidR="006C4589" w:rsidRDefault="006C4589" w:rsidP="005F4B33">
            <w:pPr>
              <w:jc w:val="center"/>
            </w:pPr>
            <w:r w:rsidRPr="006C4589">
              <w:t>Rarely</w:t>
            </w:r>
          </w:p>
          <w:sdt>
            <w:sdtPr>
              <w:id w:val="77967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C1B3D" w14:textId="4D3C09D1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3734974E" w14:textId="77777777" w:rsidR="006C4589" w:rsidRDefault="006C4589" w:rsidP="005F4B33">
            <w:pPr>
              <w:jc w:val="center"/>
            </w:pPr>
            <w:r w:rsidRPr="006C4589">
              <w:t>Occasionally</w:t>
            </w:r>
          </w:p>
          <w:sdt>
            <w:sdtPr>
              <w:id w:val="-564344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DE07B" w14:textId="70C98A8A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453AE5B6" w14:textId="77777777" w:rsidR="006C4589" w:rsidRDefault="006C4589" w:rsidP="005F4B33">
            <w:pPr>
              <w:jc w:val="center"/>
            </w:pPr>
            <w:r w:rsidRPr="006C4589">
              <w:t>Often</w:t>
            </w:r>
          </w:p>
          <w:sdt>
            <w:sdtPr>
              <w:id w:val="-893497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9A90D" w14:textId="4921B0D6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C4589" w14:paraId="3835F45D" w14:textId="77777777" w:rsidTr="00E731A0">
        <w:trPr>
          <w:cantSplit/>
        </w:trPr>
        <w:tc>
          <w:tcPr>
            <w:tcW w:w="3347" w:type="dxa"/>
          </w:tcPr>
          <w:p w14:paraId="615DD91B" w14:textId="128C39A0" w:rsidR="006C4589" w:rsidRPr="00AE2E80" w:rsidRDefault="006C4589" w:rsidP="006C4589">
            <w:r w:rsidRPr="00AE2E80">
              <w:t>What sort of work is this person generally capable of (even if unemployed, retired or doing unpaid domestic duties)?</w:t>
            </w:r>
          </w:p>
        </w:tc>
        <w:tc>
          <w:tcPr>
            <w:tcW w:w="1749" w:type="dxa"/>
            <w:vAlign w:val="bottom"/>
          </w:tcPr>
          <w:p w14:paraId="3E35A643" w14:textId="77777777" w:rsidR="006C4589" w:rsidRDefault="006C4589" w:rsidP="005F4B33">
            <w:pPr>
              <w:jc w:val="center"/>
            </w:pPr>
            <w:r w:rsidRPr="006C4589">
              <w:t>Capable of full-time work</w:t>
            </w:r>
          </w:p>
          <w:sdt>
            <w:sdtPr>
              <w:id w:val="1427077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EBF24" w14:textId="702A34F1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4AD36680" w14:textId="77777777" w:rsidR="006C4589" w:rsidRDefault="006C4589" w:rsidP="005F4B33">
            <w:pPr>
              <w:jc w:val="center"/>
            </w:pPr>
            <w:r w:rsidRPr="006C4589">
              <w:t>Capable of part-time work</w:t>
            </w:r>
          </w:p>
          <w:sdt>
            <w:sdtPr>
              <w:id w:val="1175541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7BC38" w14:textId="39ADB919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7A0499EB" w14:textId="77777777" w:rsidR="006C4589" w:rsidRDefault="006C4589" w:rsidP="005F4B33">
            <w:pPr>
              <w:jc w:val="center"/>
            </w:pPr>
            <w:r w:rsidRPr="006C4589">
              <w:t>Capable only of sheltered work</w:t>
            </w:r>
          </w:p>
          <w:sdt>
            <w:sdtPr>
              <w:id w:val="1878192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C78A7" w14:textId="030545CC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49" w:type="dxa"/>
            <w:vAlign w:val="bottom"/>
          </w:tcPr>
          <w:p w14:paraId="2649F1DB" w14:textId="77777777" w:rsidR="006C4589" w:rsidRDefault="006C4589" w:rsidP="005F4B33">
            <w:pPr>
              <w:jc w:val="center"/>
            </w:pPr>
            <w:r w:rsidRPr="006C4589">
              <w:t>Totally incapable of work</w:t>
            </w:r>
          </w:p>
          <w:sdt>
            <w:sdtPr>
              <w:id w:val="-1047299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D5D02" w14:textId="66FE9795" w:rsidR="005F4B33" w:rsidRPr="006C4589" w:rsidRDefault="005F4B33" w:rsidP="005F4B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1BF1AAA2" w14:textId="3FEC9BD6" w:rsidR="006C4589" w:rsidRDefault="001B2CE5" w:rsidP="00F02A34">
      <w:pPr>
        <w:pStyle w:val="Heading3"/>
        <w:numPr>
          <w:ilvl w:val="0"/>
          <w:numId w:val="29"/>
        </w:numPr>
        <w:tabs>
          <w:tab w:val="left" w:pos="426"/>
        </w:tabs>
        <w:ind w:left="426" w:hanging="426"/>
        <w:rPr>
          <w:shd w:val="clear" w:color="auto" w:fill="FFFFFF"/>
        </w:rPr>
      </w:pPr>
      <w:r w:rsidRPr="001B2CE5">
        <w:rPr>
          <w:shd w:val="clear" w:color="auto" w:fill="FFFFFF"/>
        </w:rPr>
        <w:t xml:space="preserve">Impairments experienced as a result of the mental health </w:t>
      </w:r>
      <w:proofErr w:type="gramStart"/>
      <w:r w:rsidRPr="001B2CE5">
        <w:rPr>
          <w:shd w:val="clear" w:color="auto" w:fill="FFFFFF"/>
        </w:rPr>
        <w:t>condition</w:t>
      </w:r>
      <w:proofErr w:type="gramEnd"/>
    </w:p>
    <w:p w14:paraId="46A2FF8D" w14:textId="4CEC7FB5" w:rsidR="00E30430" w:rsidRDefault="00F02A34" w:rsidP="00F02A34">
      <w:r>
        <w:t xml:space="preserve">In the table on the following page, please describe the impairments that the applicant experiences. The impairments must be directly attributable to the mental health condition/s </w:t>
      </w:r>
      <w:proofErr w:type="gramStart"/>
      <w:r>
        <w:t>listed, and</w:t>
      </w:r>
      <w:proofErr w:type="gramEnd"/>
      <w:r>
        <w:t xml:space="preserve"> be experienced on a daily basis. Please provide a description for all domains where the applicant experiences an impairment. You do not need to complete all domains.</w:t>
      </w:r>
    </w:p>
    <w:p w14:paraId="27EC2A62" w14:textId="77777777" w:rsidR="00E30430" w:rsidRDefault="00E30430">
      <w:pPr>
        <w:spacing w:after="0" w:line="240" w:lineRule="auto"/>
      </w:pPr>
      <w:r>
        <w:br w:type="page"/>
      </w:r>
    </w:p>
    <w:p w14:paraId="10706BC5" w14:textId="77777777" w:rsidR="00F02A34" w:rsidRDefault="00F02A34" w:rsidP="00F02A34">
      <w:r>
        <w:lastRenderedPageBreak/>
        <w:t>Please consider:</w:t>
      </w:r>
    </w:p>
    <w:p w14:paraId="43E32288" w14:textId="4F8E2400" w:rsidR="00F02A34" w:rsidRDefault="00F02A34" w:rsidP="00F02A34">
      <w:pPr>
        <w:pStyle w:val="ListParagraph"/>
        <w:numPr>
          <w:ilvl w:val="0"/>
          <w:numId w:val="41"/>
        </w:numPr>
      </w:pPr>
      <w:r>
        <w:t>the applicant’s impairments over the past six months (or longer for people with fluctuating conditions)</w:t>
      </w:r>
    </w:p>
    <w:p w14:paraId="7BB09D8F" w14:textId="1B2AB80C" w:rsidR="00F02A34" w:rsidRDefault="00F02A34" w:rsidP="00F02A34">
      <w:pPr>
        <w:pStyle w:val="ListParagraph"/>
        <w:numPr>
          <w:ilvl w:val="0"/>
          <w:numId w:val="41"/>
        </w:numPr>
      </w:pPr>
      <w:r>
        <w:t>what the applicant can and cannot do in each domain</w:t>
      </w:r>
    </w:p>
    <w:p w14:paraId="41997534" w14:textId="3D17D9A1" w:rsidR="00F02A34" w:rsidRDefault="00F02A34" w:rsidP="00F02A34">
      <w:pPr>
        <w:pStyle w:val="ListParagraph"/>
        <w:numPr>
          <w:ilvl w:val="0"/>
          <w:numId w:val="41"/>
        </w:numPr>
      </w:pPr>
      <w:r>
        <w:t xml:space="preserve">the applicant’s needs without current supports in </w:t>
      </w:r>
      <w:proofErr w:type="gramStart"/>
      <w:r>
        <w:t>place</w:t>
      </w:r>
      <w:proofErr w:type="gramEnd"/>
    </w:p>
    <w:p w14:paraId="37322847" w14:textId="6EA6BA48" w:rsidR="00F02A34" w:rsidRDefault="00F02A34" w:rsidP="00F02A34">
      <w:pPr>
        <w:pStyle w:val="ListParagraph"/>
        <w:numPr>
          <w:ilvl w:val="0"/>
          <w:numId w:val="41"/>
        </w:numPr>
      </w:pPr>
      <w:r>
        <w:t>the type and intensity of current supports.</w:t>
      </w:r>
    </w:p>
    <w:p w14:paraId="2AE42849" w14:textId="1A400436" w:rsidR="001B2CE5" w:rsidRDefault="00F02A34" w:rsidP="00F02A34">
      <w:r>
        <w:t>Please give examples where possible. Please write n/a if there are no impairments in a domain.</w:t>
      </w:r>
    </w:p>
    <w:tbl>
      <w:tblPr>
        <w:tblStyle w:val="GridTable4"/>
        <w:tblW w:w="10485" w:type="dxa"/>
        <w:tblLook w:val="0420" w:firstRow="1" w:lastRow="0" w:firstColumn="0" w:lastColumn="0" w:noHBand="0" w:noVBand="1"/>
      </w:tblPr>
      <w:tblGrid>
        <w:gridCol w:w="4390"/>
        <w:gridCol w:w="6095"/>
      </w:tblGrid>
      <w:tr w:rsidR="0049232A" w14:paraId="23B6DFE7" w14:textId="77777777" w:rsidTr="00DB3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90" w:type="dxa"/>
          </w:tcPr>
          <w:p w14:paraId="08E52ED7" w14:textId="77777777" w:rsidR="0049232A" w:rsidRDefault="0049232A">
            <w:r>
              <w:rPr>
                <w:lang w:val="en-AU"/>
              </w:rPr>
              <w:t>Domain</w:t>
            </w:r>
          </w:p>
        </w:tc>
        <w:tc>
          <w:tcPr>
            <w:tcW w:w="6095" w:type="dxa"/>
          </w:tcPr>
          <w:p w14:paraId="5B4290B9" w14:textId="77777777" w:rsidR="0049232A" w:rsidRDefault="0049232A">
            <w:r w:rsidRPr="004E2C0B">
              <w:rPr>
                <w:lang w:val="en-AU"/>
              </w:rPr>
              <w:t>Description of the impairments present</w:t>
            </w:r>
          </w:p>
        </w:tc>
      </w:tr>
      <w:tr w:rsidR="0049232A" w14:paraId="6007C306" w14:textId="77777777" w:rsidTr="00DB3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390" w:type="dxa"/>
          </w:tcPr>
          <w:p w14:paraId="29F3A766" w14:textId="77777777" w:rsidR="00C35DFB" w:rsidRPr="00C35DFB" w:rsidRDefault="00C35DFB" w:rsidP="00C35DFB">
            <w:pPr>
              <w:rPr>
                <w:b/>
                <w:bCs/>
              </w:rPr>
            </w:pPr>
            <w:r w:rsidRPr="00C35DFB">
              <w:rPr>
                <w:b/>
                <w:bCs/>
              </w:rPr>
              <w:t>Social interaction</w:t>
            </w:r>
          </w:p>
          <w:p w14:paraId="0369B792" w14:textId="79798FFB" w:rsidR="00C35DFB" w:rsidRDefault="00C35DFB" w:rsidP="00C35DFB">
            <w:pPr>
              <w:pStyle w:val="ListParagraph"/>
              <w:numPr>
                <w:ilvl w:val="0"/>
                <w:numId w:val="42"/>
              </w:numPr>
            </w:pPr>
            <w:r>
              <w:t>Making and keeping friends</w:t>
            </w:r>
          </w:p>
          <w:p w14:paraId="09B40268" w14:textId="4D139744" w:rsidR="00C35DFB" w:rsidRDefault="00C35DFB" w:rsidP="00C35DFB">
            <w:pPr>
              <w:pStyle w:val="ListParagraph"/>
              <w:numPr>
                <w:ilvl w:val="0"/>
                <w:numId w:val="42"/>
              </w:numPr>
            </w:pPr>
            <w:r>
              <w:t>Interacting with the community</w:t>
            </w:r>
          </w:p>
          <w:p w14:paraId="59CD0341" w14:textId="5C0AF528" w:rsidR="00C35DFB" w:rsidRDefault="00C35DFB" w:rsidP="00C35DFB">
            <w:pPr>
              <w:pStyle w:val="ListParagraph"/>
              <w:numPr>
                <w:ilvl w:val="0"/>
                <w:numId w:val="42"/>
              </w:numPr>
            </w:pPr>
            <w:r>
              <w:t xml:space="preserve">Behaving within limits accepted by </w:t>
            </w:r>
            <w:proofErr w:type="gramStart"/>
            <w:r>
              <w:t>others</w:t>
            </w:r>
            <w:proofErr w:type="gramEnd"/>
          </w:p>
          <w:p w14:paraId="39CFBCC9" w14:textId="66A3BEF8" w:rsidR="0049232A" w:rsidRPr="0029369F" w:rsidRDefault="00C35DFB" w:rsidP="00C35DFB">
            <w:pPr>
              <w:pStyle w:val="ListParagraph"/>
              <w:numPr>
                <w:ilvl w:val="0"/>
                <w:numId w:val="42"/>
              </w:numPr>
            </w:pPr>
            <w:r>
              <w:t>Coping with feelings and emotions in a social context.</w:t>
            </w:r>
          </w:p>
        </w:tc>
        <w:tc>
          <w:tcPr>
            <w:tcW w:w="6095" w:type="dxa"/>
          </w:tcPr>
          <w:p w14:paraId="718A41B5" w14:textId="77777777" w:rsidR="0049232A" w:rsidRDefault="0049232A"/>
        </w:tc>
      </w:tr>
      <w:tr w:rsidR="0049232A" w14:paraId="5A7C244D" w14:textId="77777777" w:rsidTr="00DB380C">
        <w:trPr>
          <w:cantSplit/>
        </w:trPr>
        <w:tc>
          <w:tcPr>
            <w:tcW w:w="4390" w:type="dxa"/>
          </w:tcPr>
          <w:p w14:paraId="1BB9262F" w14:textId="77777777" w:rsidR="009167E9" w:rsidRPr="009167E9" w:rsidRDefault="009167E9" w:rsidP="009167E9">
            <w:pPr>
              <w:rPr>
                <w:b/>
                <w:bCs/>
              </w:rPr>
            </w:pPr>
            <w:r w:rsidRPr="009167E9">
              <w:rPr>
                <w:b/>
                <w:bCs/>
              </w:rPr>
              <w:t>Self-management</w:t>
            </w:r>
          </w:p>
          <w:p w14:paraId="28FA8A61" w14:textId="77777777" w:rsidR="009167E9" w:rsidRDefault="009167E9" w:rsidP="009167E9">
            <w:r>
              <w:t xml:space="preserve">Cognitive capacity to </w:t>
            </w:r>
            <w:proofErr w:type="spellStart"/>
            <w:r>
              <w:t>organise</w:t>
            </w:r>
            <w:proofErr w:type="spellEnd"/>
            <w:r>
              <w:t xml:space="preserve"> one’s life, to plan and make decisions, and to take responsibility for oneself, including:</w:t>
            </w:r>
          </w:p>
          <w:p w14:paraId="2E9B72A5" w14:textId="72FAF3EA" w:rsidR="009167E9" w:rsidRDefault="009167E9" w:rsidP="009167E9">
            <w:pPr>
              <w:pStyle w:val="ListParagraph"/>
              <w:numPr>
                <w:ilvl w:val="0"/>
                <w:numId w:val="43"/>
              </w:numPr>
            </w:pPr>
            <w:r>
              <w:t>completing daily tasks</w:t>
            </w:r>
          </w:p>
          <w:p w14:paraId="1C8A01C1" w14:textId="74A10278" w:rsidR="009167E9" w:rsidRDefault="009167E9" w:rsidP="009167E9">
            <w:pPr>
              <w:pStyle w:val="ListParagraph"/>
              <w:numPr>
                <w:ilvl w:val="0"/>
                <w:numId w:val="43"/>
              </w:numPr>
            </w:pPr>
            <w:r>
              <w:t>making decisions</w:t>
            </w:r>
          </w:p>
          <w:p w14:paraId="75720C79" w14:textId="7BAD5AC9" w:rsidR="009167E9" w:rsidRDefault="009167E9" w:rsidP="009167E9">
            <w:pPr>
              <w:pStyle w:val="ListParagraph"/>
              <w:numPr>
                <w:ilvl w:val="0"/>
                <w:numId w:val="43"/>
              </w:numPr>
            </w:pPr>
            <w:r>
              <w:t>problem solving</w:t>
            </w:r>
          </w:p>
          <w:p w14:paraId="3355631D" w14:textId="1A100A40" w:rsidR="009167E9" w:rsidRDefault="009167E9" w:rsidP="009167E9">
            <w:pPr>
              <w:pStyle w:val="ListParagraph"/>
              <w:numPr>
                <w:ilvl w:val="0"/>
                <w:numId w:val="43"/>
              </w:numPr>
            </w:pPr>
            <w:r>
              <w:t>managing finances</w:t>
            </w:r>
          </w:p>
          <w:p w14:paraId="6DC80B67" w14:textId="08426A33" w:rsidR="009167E9" w:rsidRDefault="009167E9" w:rsidP="009167E9">
            <w:pPr>
              <w:pStyle w:val="ListParagraph"/>
              <w:numPr>
                <w:ilvl w:val="0"/>
                <w:numId w:val="43"/>
              </w:numPr>
            </w:pPr>
            <w:r>
              <w:t>managing tenancy</w:t>
            </w:r>
          </w:p>
          <w:p w14:paraId="6BEEC7DF" w14:textId="7F030CC1" w:rsidR="0049232A" w:rsidRPr="0029369F" w:rsidRDefault="009167E9" w:rsidP="009167E9">
            <w:r>
              <w:t>Are there any community treatment orders</w:t>
            </w:r>
            <w:r w:rsidR="00711AE0">
              <w:t xml:space="preserve"> </w:t>
            </w:r>
            <w:r>
              <w:t>/ guardianships / financial administrations in place?</w:t>
            </w:r>
          </w:p>
        </w:tc>
        <w:tc>
          <w:tcPr>
            <w:tcW w:w="6095" w:type="dxa"/>
          </w:tcPr>
          <w:p w14:paraId="42769698" w14:textId="77777777" w:rsidR="0049232A" w:rsidRDefault="0049232A"/>
        </w:tc>
      </w:tr>
      <w:tr w:rsidR="00013088" w14:paraId="02385F2F" w14:textId="77777777" w:rsidTr="00DB3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390" w:type="dxa"/>
          </w:tcPr>
          <w:p w14:paraId="154012E3" w14:textId="77777777" w:rsidR="00B718E8" w:rsidRPr="00B718E8" w:rsidRDefault="00B718E8" w:rsidP="00B718E8">
            <w:pPr>
              <w:rPr>
                <w:b/>
                <w:bCs/>
              </w:rPr>
            </w:pPr>
            <w:proofErr w:type="spellStart"/>
            <w:r w:rsidRPr="00B718E8">
              <w:rPr>
                <w:b/>
                <w:bCs/>
              </w:rPr>
              <w:t>Self care</w:t>
            </w:r>
            <w:proofErr w:type="spellEnd"/>
          </w:p>
          <w:p w14:paraId="5621539F" w14:textId="77777777" w:rsidR="00B718E8" w:rsidRPr="00B718E8" w:rsidRDefault="00B718E8" w:rsidP="00B718E8">
            <w:r w:rsidRPr="00B718E8">
              <w:t>Activities related to:</w:t>
            </w:r>
          </w:p>
          <w:p w14:paraId="5791EDB3" w14:textId="746FEA17" w:rsidR="00B718E8" w:rsidRPr="00B718E8" w:rsidRDefault="00B718E8" w:rsidP="00B718E8">
            <w:pPr>
              <w:pStyle w:val="ListParagraph"/>
              <w:numPr>
                <w:ilvl w:val="0"/>
                <w:numId w:val="44"/>
              </w:numPr>
            </w:pPr>
            <w:r w:rsidRPr="00B718E8">
              <w:t>personal care</w:t>
            </w:r>
          </w:p>
          <w:p w14:paraId="1458DE4C" w14:textId="000D81B4" w:rsidR="00B718E8" w:rsidRPr="00B718E8" w:rsidRDefault="00B718E8" w:rsidP="00B718E8">
            <w:pPr>
              <w:pStyle w:val="ListParagraph"/>
              <w:numPr>
                <w:ilvl w:val="0"/>
                <w:numId w:val="44"/>
              </w:numPr>
            </w:pPr>
            <w:r w:rsidRPr="00B718E8">
              <w:t>hygiene</w:t>
            </w:r>
          </w:p>
          <w:p w14:paraId="3054BD29" w14:textId="1E7DF53F" w:rsidR="00B718E8" w:rsidRPr="00B718E8" w:rsidRDefault="00B718E8" w:rsidP="00B718E8">
            <w:pPr>
              <w:pStyle w:val="ListParagraph"/>
              <w:numPr>
                <w:ilvl w:val="0"/>
                <w:numId w:val="44"/>
              </w:numPr>
            </w:pPr>
            <w:r w:rsidRPr="00B718E8">
              <w:t>grooming</w:t>
            </w:r>
          </w:p>
          <w:p w14:paraId="3DE9A689" w14:textId="76F63EED" w:rsidR="00B718E8" w:rsidRPr="00B718E8" w:rsidRDefault="00B718E8" w:rsidP="00B718E8">
            <w:pPr>
              <w:pStyle w:val="ListParagraph"/>
              <w:numPr>
                <w:ilvl w:val="0"/>
                <w:numId w:val="44"/>
              </w:numPr>
            </w:pPr>
            <w:r w:rsidRPr="00B718E8">
              <w:t>feeding oneself</w:t>
            </w:r>
          </w:p>
          <w:p w14:paraId="7024EF17" w14:textId="2316ED09" w:rsidR="00013088" w:rsidRPr="00B718E8" w:rsidRDefault="00B718E8" w:rsidP="00B718E8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 w:rsidRPr="00B718E8">
              <w:t>care for own health</w:t>
            </w:r>
          </w:p>
        </w:tc>
        <w:tc>
          <w:tcPr>
            <w:tcW w:w="6095" w:type="dxa"/>
          </w:tcPr>
          <w:p w14:paraId="53F53D2A" w14:textId="77777777" w:rsidR="00013088" w:rsidRDefault="00013088"/>
        </w:tc>
      </w:tr>
      <w:tr w:rsidR="00B718E8" w14:paraId="7C30F54C" w14:textId="77777777" w:rsidTr="00DB380C">
        <w:trPr>
          <w:cantSplit/>
        </w:trPr>
        <w:tc>
          <w:tcPr>
            <w:tcW w:w="4390" w:type="dxa"/>
          </w:tcPr>
          <w:p w14:paraId="6A0535D9" w14:textId="77777777" w:rsidR="00490337" w:rsidRPr="00490337" w:rsidRDefault="00490337" w:rsidP="00490337">
            <w:pPr>
              <w:rPr>
                <w:b/>
                <w:bCs/>
              </w:rPr>
            </w:pPr>
            <w:r w:rsidRPr="00490337">
              <w:rPr>
                <w:b/>
                <w:bCs/>
              </w:rPr>
              <w:lastRenderedPageBreak/>
              <w:t>Communication</w:t>
            </w:r>
          </w:p>
          <w:p w14:paraId="64EFB087" w14:textId="2A7FBD4D" w:rsidR="00490337" w:rsidRPr="00490337" w:rsidRDefault="00490337" w:rsidP="00490337">
            <w:pPr>
              <w:pStyle w:val="ListParagraph"/>
              <w:numPr>
                <w:ilvl w:val="0"/>
                <w:numId w:val="45"/>
              </w:numPr>
            </w:pPr>
            <w:r w:rsidRPr="00490337">
              <w:t>Being understood</w:t>
            </w:r>
          </w:p>
          <w:p w14:paraId="5A541E0E" w14:textId="3FC26DED" w:rsidR="00490337" w:rsidRPr="00490337" w:rsidRDefault="00490337" w:rsidP="00490337">
            <w:pPr>
              <w:pStyle w:val="ListParagraph"/>
              <w:numPr>
                <w:ilvl w:val="0"/>
                <w:numId w:val="45"/>
              </w:numPr>
            </w:pPr>
            <w:r w:rsidRPr="00490337">
              <w:t>Understanding others</w:t>
            </w:r>
          </w:p>
          <w:p w14:paraId="6811F851" w14:textId="17B3E6B0" w:rsidR="00490337" w:rsidRPr="00490337" w:rsidRDefault="00490337" w:rsidP="00490337">
            <w:pPr>
              <w:pStyle w:val="ListParagraph"/>
              <w:numPr>
                <w:ilvl w:val="0"/>
                <w:numId w:val="45"/>
              </w:numPr>
            </w:pPr>
            <w:r w:rsidRPr="00490337">
              <w:t>Expressing needs</w:t>
            </w:r>
          </w:p>
          <w:p w14:paraId="3F925F7C" w14:textId="4CD209CF" w:rsidR="00B718E8" w:rsidRPr="00490337" w:rsidRDefault="00490337" w:rsidP="00490337">
            <w:pPr>
              <w:pStyle w:val="ListParagraph"/>
              <w:numPr>
                <w:ilvl w:val="0"/>
                <w:numId w:val="45"/>
              </w:numPr>
              <w:rPr>
                <w:b/>
                <w:bCs/>
              </w:rPr>
            </w:pPr>
            <w:r w:rsidRPr="00490337">
              <w:t>Appropriate communication</w:t>
            </w:r>
          </w:p>
        </w:tc>
        <w:tc>
          <w:tcPr>
            <w:tcW w:w="6095" w:type="dxa"/>
          </w:tcPr>
          <w:p w14:paraId="6D65F9E7" w14:textId="77777777" w:rsidR="00B718E8" w:rsidRDefault="00B718E8"/>
        </w:tc>
      </w:tr>
      <w:tr w:rsidR="00490337" w14:paraId="4230385D" w14:textId="77777777" w:rsidTr="00DB3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390" w:type="dxa"/>
          </w:tcPr>
          <w:p w14:paraId="2454E2CA" w14:textId="77777777" w:rsidR="00D01A6B" w:rsidRPr="00D01A6B" w:rsidRDefault="00D01A6B" w:rsidP="00D01A6B">
            <w:pPr>
              <w:rPr>
                <w:b/>
                <w:bCs/>
              </w:rPr>
            </w:pPr>
            <w:r w:rsidRPr="00D01A6B">
              <w:rPr>
                <w:b/>
                <w:bCs/>
              </w:rPr>
              <w:t>Learning</w:t>
            </w:r>
          </w:p>
          <w:p w14:paraId="2DC5494E" w14:textId="00B7362F" w:rsidR="00D01A6B" w:rsidRPr="00D01A6B" w:rsidRDefault="00D01A6B" w:rsidP="00D01A6B">
            <w:pPr>
              <w:pStyle w:val="ListParagraph"/>
              <w:numPr>
                <w:ilvl w:val="0"/>
                <w:numId w:val="46"/>
              </w:numPr>
            </w:pPr>
            <w:r w:rsidRPr="00D01A6B">
              <w:t>Understanding and remembering information</w:t>
            </w:r>
          </w:p>
          <w:p w14:paraId="049A09DC" w14:textId="47005B01" w:rsidR="00D01A6B" w:rsidRPr="00D01A6B" w:rsidRDefault="00D01A6B" w:rsidP="00D01A6B">
            <w:pPr>
              <w:pStyle w:val="ListParagraph"/>
              <w:numPr>
                <w:ilvl w:val="0"/>
                <w:numId w:val="46"/>
              </w:numPr>
            </w:pPr>
            <w:r w:rsidRPr="00D01A6B">
              <w:t>Learning new things</w:t>
            </w:r>
          </w:p>
          <w:p w14:paraId="18C7C291" w14:textId="79877DEE" w:rsidR="00490337" w:rsidRPr="00D01A6B" w:rsidRDefault="00D01A6B" w:rsidP="00D01A6B">
            <w:pPr>
              <w:pStyle w:val="ListParagraph"/>
              <w:numPr>
                <w:ilvl w:val="0"/>
                <w:numId w:val="46"/>
              </w:numPr>
              <w:rPr>
                <w:b/>
                <w:bCs/>
              </w:rPr>
            </w:pPr>
            <w:r w:rsidRPr="00D01A6B">
              <w:t>Practicing and using new skills</w:t>
            </w:r>
          </w:p>
        </w:tc>
        <w:tc>
          <w:tcPr>
            <w:tcW w:w="6095" w:type="dxa"/>
          </w:tcPr>
          <w:p w14:paraId="427FF6EA" w14:textId="77777777" w:rsidR="00490337" w:rsidRDefault="00490337"/>
        </w:tc>
      </w:tr>
      <w:tr w:rsidR="00D01A6B" w14:paraId="43659C46" w14:textId="77777777" w:rsidTr="00DB380C">
        <w:trPr>
          <w:cantSplit/>
        </w:trPr>
        <w:tc>
          <w:tcPr>
            <w:tcW w:w="4390" w:type="dxa"/>
          </w:tcPr>
          <w:p w14:paraId="3B3B7CC5" w14:textId="77777777" w:rsidR="00C812C4" w:rsidRPr="00C812C4" w:rsidRDefault="00C812C4" w:rsidP="00C812C4">
            <w:pPr>
              <w:rPr>
                <w:b/>
                <w:bCs/>
              </w:rPr>
            </w:pPr>
            <w:r w:rsidRPr="00C812C4">
              <w:rPr>
                <w:b/>
                <w:bCs/>
              </w:rPr>
              <w:t>Mobility</w:t>
            </w:r>
          </w:p>
          <w:p w14:paraId="32906B7C" w14:textId="742E6BA1" w:rsidR="00D01A6B" w:rsidRPr="00C812C4" w:rsidRDefault="00C812C4" w:rsidP="00C812C4">
            <w:r w:rsidRPr="00C812C4">
              <w:t>Moving around the home and community to undertake ordinary activities of daily living requiring the use of limbs.</w:t>
            </w:r>
          </w:p>
        </w:tc>
        <w:tc>
          <w:tcPr>
            <w:tcW w:w="6095" w:type="dxa"/>
          </w:tcPr>
          <w:p w14:paraId="697833BC" w14:textId="77777777" w:rsidR="00D01A6B" w:rsidRDefault="00D01A6B"/>
        </w:tc>
      </w:tr>
    </w:tbl>
    <w:p w14:paraId="1802F9BB" w14:textId="254A9A79" w:rsidR="00EF4BB6" w:rsidRDefault="00EF4BB6" w:rsidP="00EF4BB6">
      <w:pPr>
        <w:pStyle w:val="Heading3"/>
        <w:numPr>
          <w:ilvl w:val="0"/>
          <w:numId w:val="29"/>
        </w:numPr>
        <w:tabs>
          <w:tab w:val="left" w:pos="426"/>
        </w:tabs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Comments or additional information</w:t>
      </w:r>
    </w:p>
    <w:p w14:paraId="2B7929C0" w14:textId="3FBF64B3" w:rsidR="00EF4BB6" w:rsidRDefault="006A42AA" w:rsidP="00F02A34">
      <w:r w:rsidRPr="006A42AA">
        <w:t xml:space="preserve">Please add any comments, </w:t>
      </w:r>
      <w:proofErr w:type="gramStart"/>
      <w:r w:rsidRPr="006A42AA">
        <w:t>explanations</w:t>
      </w:r>
      <w:proofErr w:type="gramEnd"/>
      <w:r w:rsidRPr="006A42AA">
        <w:t xml:space="preserve"> or further information.</w:t>
      </w:r>
    </w:p>
    <w:p w14:paraId="75655434" w14:textId="77777777" w:rsidR="00EF4BB6" w:rsidRDefault="00EF4BB6" w:rsidP="00F02A34"/>
    <w:p w14:paraId="7DA3BBC9" w14:textId="77777777" w:rsidR="006A42AA" w:rsidRDefault="006A42AA" w:rsidP="00F02A34"/>
    <w:p w14:paraId="6AD6FF62" w14:textId="77777777" w:rsidR="006A42AA" w:rsidRDefault="006A42AA" w:rsidP="00F02A34"/>
    <w:p w14:paraId="6DC4207A" w14:textId="77777777" w:rsidR="006A42AA" w:rsidRDefault="006A42AA" w:rsidP="00F02A34"/>
    <w:p w14:paraId="701C846D" w14:textId="77777777" w:rsidR="006A42AA" w:rsidRDefault="006A42AA" w:rsidP="00F02A34"/>
    <w:p w14:paraId="561D1C83" w14:textId="77777777" w:rsidR="006A42AA" w:rsidRDefault="006A42AA" w:rsidP="00F02A34"/>
    <w:p w14:paraId="72A471A2" w14:textId="77777777" w:rsidR="00DF1321" w:rsidRDefault="00DF1321" w:rsidP="00F02A34"/>
    <w:p w14:paraId="4562A7C4" w14:textId="77777777" w:rsidR="006A42AA" w:rsidRDefault="006A42AA" w:rsidP="00F02A34"/>
    <w:p w14:paraId="1C380349" w14:textId="77777777" w:rsidR="00DF1321" w:rsidRDefault="00DF1321" w:rsidP="00F02A34"/>
    <w:p w14:paraId="0F957365" w14:textId="77777777" w:rsidR="006A42AA" w:rsidRDefault="006A42AA" w:rsidP="006A42AA">
      <w:pPr>
        <w:spacing w:after="0" w:line="240" w:lineRule="auto"/>
        <w:rPr>
          <w:shd w:val="clear" w:color="auto" w:fill="FFFFFF"/>
        </w:rPr>
      </w:pPr>
    </w:p>
    <w:p w14:paraId="0A5C42AD" w14:textId="56471BC9" w:rsidR="006065D4" w:rsidRDefault="00DB380C" w:rsidP="006065D4">
      <w:pPr>
        <w:spacing w:after="0" w:line="240" w:lineRule="auto"/>
        <w:rPr>
          <w:shd w:val="clear" w:color="auto" w:fill="FFFFFF"/>
        </w:rPr>
      </w:pPr>
      <w:r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3877A04" wp14:editId="70DF6795">
                <wp:simplePos x="0" y="0"/>
                <wp:positionH relativeFrom="column">
                  <wp:posOffset>668350</wp:posOffset>
                </wp:positionH>
                <wp:positionV relativeFrom="paragraph">
                  <wp:posOffset>135255</wp:posOffset>
                </wp:positionV>
                <wp:extent cx="2552065" cy="0"/>
                <wp:effectExtent l="0" t="0" r="0" b="0"/>
                <wp:wrapNone/>
                <wp:docPr id="141397716" name="Straight Connector 1413977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7AB25" id="Straight Connector 141397716" o:spid="_x0000_s1026" alt="&quot;&quot;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5pt,10.65pt" to="25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" strokecolor="black [3209]" strokeweight=".5pt">
                <v:stroke joinstyle="miter"/>
              </v:line>
            </w:pict>
          </mc:Fallback>
        </mc:AlternateContent>
      </w:r>
      <w:r w:rsidR="006A42AA" w:rsidRPr="00D1458A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3AE3DC0" wp14:editId="4595B571">
                <wp:simplePos x="0" y="0"/>
                <wp:positionH relativeFrom="column">
                  <wp:posOffset>4039235</wp:posOffset>
                </wp:positionH>
                <wp:positionV relativeFrom="paragraph">
                  <wp:posOffset>133350</wp:posOffset>
                </wp:positionV>
                <wp:extent cx="2552065" cy="0"/>
                <wp:effectExtent l="0" t="0" r="0" b="0"/>
                <wp:wrapNone/>
                <wp:docPr id="750854250" name="Straight Connector 7508542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CA482" id="Straight Connector 750854250" o:spid="_x0000_s1026" alt="&quot;&quot;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05pt,10.5pt" to="51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" strokecolor="black [3209]" strokeweight=".5pt">
                <v:stroke joinstyle="miter"/>
              </v:line>
            </w:pict>
          </mc:Fallback>
        </mc:AlternateContent>
      </w:r>
      <w:r w:rsidR="006A42AA" w:rsidRPr="00AC3DE8">
        <w:rPr>
          <w:shd w:val="clear" w:color="auto" w:fill="FFFFFF"/>
        </w:rPr>
        <w:t>Signature</w:t>
      </w:r>
      <w:r w:rsidR="006A42AA">
        <w:rPr>
          <w:shd w:val="clear" w:color="auto" w:fill="FFFFFF"/>
        </w:rPr>
        <w:tab/>
      </w:r>
      <w:r w:rsidR="006A42AA">
        <w:rPr>
          <w:shd w:val="clear" w:color="auto" w:fill="FFFFFF"/>
        </w:rPr>
        <w:tab/>
      </w:r>
      <w:r w:rsidR="006A42AA">
        <w:rPr>
          <w:shd w:val="clear" w:color="auto" w:fill="FFFFFF"/>
        </w:rPr>
        <w:tab/>
      </w:r>
      <w:r w:rsidR="006A42AA">
        <w:rPr>
          <w:shd w:val="clear" w:color="auto" w:fill="FFFFFF"/>
        </w:rPr>
        <w:tab/>
      </w:r>
      <w:r w:rsidR="006A42AA">
        <w:rPr>
          <w:shd w:val="clear" w:color="auto" w:fill="FFFFFF"/>
        </w:rPr>
        <w:tab/>
      </w:r>
      <w:r w:rsidR="006A42AA">
        <w:rPr>
          <w:shd w:val="clear" w:color="auto" w:fill="FFFFFF"/>
        </w:rPr>
        <w:tab/>
      </w:r>
      <w:r w:rsidR="006A42AA">
        <w:rPr>
          <w:shd w:val="clear" w:color="auto" w:fill="FFFFFF"/>
        </w:rPr>
        <w:tab/>
      </w:r>
      <w:r w:rsidR="006A42AA" w:rsidRPr="00AC3DE8">
        <w:rPr>
          <w:shd w:val="clear" w:color="auto" w:fill="FFFFFF"/>
        </w:rPr>
        <w:t>Date</w:t>
      </w:r>
    </w:p>
    <w:p w14:paraId="32EEDEAD" w14:textId="77777777" w:rsidR="00DF1321" w:rsidRPr="009A05F3" w:rsidRDefault="00DF1321" w:rsidP="009A05F3"/>
    <w:p w14:paraId="2F02DC6D" w14:textId="77777777" w:rsidR="00DF1321" w:rsidRPr="009A05F3" w:rsidRDefault="00DF1321" w:rsidP="009A05F3"/>
    <w:p w14:paraId="374FA186" w14:textId="13D396C7" w:rsidR="00DF1321" w:rsidRPr="00DF1321" w:rsidRDefault="00DF1321" w:rsidP="00DF1321">
      <w:pPr>
        <w:tabs>
          <w:tab w:val="left" w:pos="1372"/>
        </w:tabs>
      </w:pPr>
      <w:r w:rsidRPr="00C078FC">
        <w:rPr>
          <w:bCs/>
          <w:color w:val="6B2876" w:themeColor="text2"/>
        </w:rPr>
        <w:t>Developed by the Transition Support Project, in conjunction with the NDIA, with funding from the Department of Social Services, September 2019.</w:t>
      </w:r>
    </w:p>
    <w:sectPr w:rsidR="00DF1321" w:rsidRPr="00DF1321" w:rsidSect="00293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603C" w14:textId="77777777" w:rsidR="000A517A" w:rsidRDefault="000A517A" w:rsidP="00863C7F">
      <w:r>
        <w:separator/>
      </w:r>
    </w:p>
    <w:p w14:paraId="4661C5F2" w14:textId="77777777" w:rsidR="000A517A" w:rsidRDefault="000A517A" w:rsidP="00863C7F"/>
    <w:p w14:paraId="2FF3C130" w14:textId="77777777" w:rsidR="000A517A" w:rsidRDefault="000A517A" w:rsidP="00863C7F"/>
    <w:p w14:paraId="354713F9" w14:textId="77777777" w:rsidR="000A517A" w:rsidRDefault="000A517A" w:rsidP="00863C7F"/>
    <w:p w14:paraId="02D60084" w14:textId="77777777" w:rsidR="000A517A" w:rsidRDefault="000A517A" w:rsidP="00863C7F"/>
    <w:p w14:paraId="66DE7F40" w14:textId="77777777" w:rsidR="000A517A" w:rsidRDefault="000A517A" w:rsidP="00863C7F"/>
    <w:p w14:paraId="00C4960B" w14:textId="77777777" w:rsidR="000A517A" w:rsidRDefault="000A517A" w:rsidP="00863C7F"/>
    <w:p w14:paraId="10BCDBAC" w14:textId="77777777" w:rsidR="000A517A" w:rsidRDefault="000A517A" w:rsidP="00863C7F"/>
    <w:p w14:paraId="38440763" w14:textId="77777777" w:rsidR="000A517A" w:rsidRDefault="000A517A" w:rsidP="00863C7F"/>
    <w:p w14:paraId="24DC4542" w14:textId="77777777" w:rsidR="000A517A" w:rsidRDefault="000A517A" w:rsidP="00863C7F"/>
  </w:endnote>
  <w:endnote w:type="continuationSeparator" w:id="0">
    <w:p w14:paraId="5B3AF24C" w14:textId="77777777" w:rsidR="000A517A" w:rsidRDefault="000A517A" w:rsidP="00863C7F">
      <w:r>
        <w:continuationSeparator/>
      </w:r>
    </w:p>
    <w:p w14:paraId="7F6E3ADA" w14:textId="77777777" w:rsidR="000A517A" w:rsidRDefault="000A517A" w:rsidP="00863C7F"/>
    <w:p w14:paraId="42D4B6F4" w14:textId="77777777" w:rsidR="000A517A" w:rsidRDefault="000A517A" w:rsidP="00863C7F"/>
    <w:p w14:paraId="757B8EEC" w14:textId="77777777" w:rsidR="000A517A" w:rsidRDefault="000A517A" w:rsidP="00863C7F"/>
    <w:p w14:paraId="2026DD3C" w14:textId="77777777" w:rsidR="000A517A" w:rsidRDefault="000A517A" w:rsidP="00863C7F"/>
    <w:p w14:paraId="0E02170C" w14:textId="77777777" w:rsidR="000A517A" w:rsidRDefault="000A517A" w:rsidP="00863C7F"/>
    <w:p w14:paraId="013AEF72" w14:textId="77777777" w:rsidR="000A517A" w:rsidRDefault="000A517A" w:rsidP="00863C7F"/>
    <w:p w14:paraId="4D0091D9" w14:textId="77777777" w:rsidR="000A517A" w:rsidRDefault="000A517A" w:rsidP="00863C7F"/>
    <w:p w14:paraId="29E81CD5" w14:textId="77777777" w:rsidR="000A517A" w:rsidRDefault="000A517A" w:rsidP="00863C7F"/>
    <w:p w14:paraId="48A6E501" w14:textId="77777777" w:rsidR="000A517A" w:rsidRDefault="000A517A" w:rsidP="00863C7F"/>
  </w:endnote>
  <w:endnote w:type="continuationNotice" w:id="1">
    <w:p w14:paraId="7AF0DDA9" w14:textId="77777777" w:rsidR="000A517A" w:rsidRDefault="000A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2236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425ECF" w14:textId="77777777" w:rsidR="002B27DE" w:rsidRDefault="002B27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3BF048" w14:textId="77777777" w:rsidR="008D4B76" w:rsidRDefault="008D4B76" w:rsidP="002B27DE">
    <w:pPr>
      <w:pStyle w:val="Footer"/>
      <w:ind w:right="360"/>
    </w:pPr>
  </w:p>
  <w:p w14:paraId="277DE621" w14:textId="77777777" w:rsidR="00AA6762" w:rsidRDefault="00AA6762" w:rsidP="00863C7F"/>
  <w:p w14:paraId="23F25004" w14:textId="77777777" w:rsidR="00AA6762" w:rsidRDefault="00AA6762" w:rsidP="00863C7F"/>
  <w:p w14:paraId="21F45CA2" w14:textId="77777777" w:rsidR="00A71751" w:rsidRDefault="00A71751" w:rsidP="00863C7F"/>
  <w:p w14:paraId="369268A7" w14:textId="77777777" w:rsidR="00A71751" w:rsidRDefault="00A71751" w:rsidP="00863C7F"/>
  <w:p w14:paraId="29C5922E" w14:textId="77777777" w:rsidR="00A71751" w:rsidRDefault="00A71751" w:rsidP="00863C7F"/>
  <w:p w14:paraId="1B85BB71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7B7343" w14:textId="0A8806EF" w:rsidR="006065D4" w:rsidRDefault="006065D4" w:rsidP="006065D4">
        <w:pPr>
          <w:pStyle w:val="Footer"/>
          <w:framePr w:h="661" w:hRule="exact" w:wrap="none" w:vAnchor="text" w:hAnchor="page" w:x="10446" w:y="61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74704AFA" w14:textId="787B2FBB" w:rsidR="00A71751" w:rsidRPr="00CA5227" w:rsidRDefault="00A71751" w:rsidP="00CA52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02E9" w14:textId="16B1D633" w:rsidR="00285DEE" w:rsidRPr="00C078FC" w:rsidRDefault="00285DEE" w:rsidP="00285DEE">
    <w:pPr>
      <w:pStyle w:val="Header"/>
      <w:jc w:val="left"/>
      <w:rPr>
        <w:b w:val="0"/>
        <w:bCs/>
        <w:color w:val="6B2876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F6D3" w14:textId="77777777" w:rsidR="000A517A" w:rsidRDefault="000A517A" w:rsidP="00863C7F">
      <w:r>
        <w:separator/>
      </w:r>
    </w:p>
    <w:p w14:paraId="7321ACFA" w14:textId="77777777" w:rsidR="000A517A" w:rsidRDefault="000A517A" w:rsidP="00863C7F"/>
    <w:p w14:paraId="6DF5F917" w14:textId="77777777" w:rsidR="000A517A" w:rsidRDefault="000A517A" w:rsidP="00863C7F"/>
    <w:p w14:paraId="1061D461" w14:textId="77777777" w:rsidR="000A517A" w:rsidRDefault="000A517A" w:rsidP="00863C7F"/>
    <w:p w14:paraId="141D4BCE" w14:textId="77777777" w:rsidR="000A517A" w:rsidRDefault="000A517A" w:rsidP="00863C7F"/>
    <w:p w14:paraId="42F1EB03" w14:textId="77777777" w:rsidR="000A517A" w:rsidRDefault="000A517A" w:rsidP="00863C7F"/>
    <w:p w14:paraId="55D1AF60" w14:textId="77777777" w:rsidR="000A517A" w:rsidRDefault="000A517A" w:rsidP="00863C7F"/>
    <w:p w14:paraId="6841D52F" w14:textId="77777777" w:rsidR="000A517A" w:rsidRDefault="000A517A" w:rsidP="00863C7F"/>
    <w:p w14:paraId="409C47B6" w14:textId="77777777" w:rsidR="000A517A" w:rsidRDefault="000A517A" w:rsidP="00863C7F"/>
    <w:p w14:paraId="4677F093" w14:textId="77777777" w:rsidR="000A517A" w:rsidRDefault="000A517A" w:rsidP="00863C7F"/>
  </w:footnote>
  <w:footnote w:type="continuationSeparator" w:id="0">
    <w:p w14:paraId="16DEEE0A" w14:textId="77777777" w:rsidR="000A517A" w:rsidRDefault="000A517A" w:rsidP="00863C7F">
      <w:r>
        <w:continuationSeparator/>
      </w:r>
    </w:p>
    <w:p w14:paraId="015EB999" w14:textId="77777777" w:rsidR="000A517A" w:rsidRDefault="000A517A" w:rsidP="00863C7F"/>
    <w:p w14:paraId="2A02E366" w14:textId="77777777" w:rsidR="000A517A" w:rsidRDefault="000A517A" w:rsidP="00863C7F"/>
    <w:p w14:paraId="4BDA781A" w14:textId="77777777" w:rsidR="000A517A" w:rsidRDefault="000A517A" w:rsidP="00863C7F"/>
    <w:p w14:paraId="173E5DB2" w14:textId="77777777" w:rsidR="000A517A" w:rsidRDefault="000A517A" w:rsidP="00863C7F"/>
    <w:p w14:paraId="4E9D222C" w14:textId="77777777" w:rsidR="000A517A" w:rsidRDefault="000A517A" w:rsidP="00863C7F"/>
    <w:p w14:paraId="7D34C7C6" w14:textId="77777777" w:rsidR="000A517A" w:rsidRDefault="000A517A" w:rsidP="00863C7F"/>
    <w:p w14:paraId="6CE0F64E" w14:textId="77777777" w:rsidR="000A517A" w:rsidRDefault="000A517A" w:rsidP="00863C7F"/>
    <w:p w14:paraId="0D560673" w14:textId="77777777" w:rsidR="000A517A" w:rsidRDefault="000A517A" w:rsidP="00863C7F"/>
    <w:p w14:paraId="384223D9" w14:textId="77777777" w:rsidR="000A517A" w:rsidRDefault="000A517A" w:rsidP="00863C7F"/>
  </w:footnote>
  <w:footnote w:type="continuationNotice" w:id="1">
    <w:p w14:paraId="5209E849" w14:textId="77777777" w:rsidR="000A517A" w:rsidRDefault="000A51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2D49" w14:textId="77777777" w:rsidR="008D4B76" w:rsidRDefault="008D4B76" w:rsidP="00863C7F">
    <w:pPr>
      <w:pStyle w:val="Header"/>
    </w:pPr>
  </w:p>
  <w:p w14:paraId="53320B9B" w14:textId="77777777" w:rsidR="00AA6762" w:rsidRDefault="00AA6762" w:rsidP="00863C7F"/>
  <w:p w14:paraId="41F41B17" w14:textId="77777777" w:rsidR="00AA6762" w:rsidRDefault="00AA6762" w:rsidP="00863C7F"/>
  <w:p w14:paraId="4CC01CC4" w14:textId="77777777" w:rsidR="00A71751" w:rsidRDefault="00A71751" w:rsidP="00863C7F"/>
  <w:p w14:paraId="011C7C20" w14:textId="77777777" w:rsidR="00A71751" w:rsidRDefault="00A71751" w:rsidP="00863C7F"/>
  <w:p w14:paraId="3CD280D6" w14:textId="77777777" w:rsidR="00A71751" w:rsidRDefault="00A71751" w:rsidP="00863C7F"/>
  <w:p w14:paraId="72A567D5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239F" w14:textId="02AA8159" w:rsidR="00A71751" w:rsidRPr="00CA5227" w:rsidRDefault="002B27DE" w:rsidP="00CA522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4D9E9" wp14:editId="680976A7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8048625" cy="180000"/>
              <wp:effectExtent l="0" t="0" r="952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15D9F41F" id="Rectangle 1" o:spid="_x0000_s1026" alt="&quot;&quot;" style="position:absolute;margin-left:-1in;margin-top:-38.6pt;width:633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" fillcolor="#6b2876 [3215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7376" w14:textId="1356A4DE" w:rsidR="00180D51" w:rsidRPr="00CA5227" w:rsidRDefault="000C7F1F" w:rsidP="00CA5227">
    <w:r w:rsidRPr="003A3FCC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D17AF30" wp14:editId="6247824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10688320"/>
              <wp:effectExtent l="0" t="0" r="317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2087BAA0" id="Rectangle 7" o:spid="_x0000_s1026" alt="&quot;&quot;" style="position:absolute;margin-left:0;margin-top:0;width:595.25pt;height:841.6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" stroked="f" strokeweight="1pt">
              <v:fill r:id="rId2" o:title="" recolor="t" rotate="t" type="frame"/>
              <v:textbox inset="2.5mm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85140"/>
    <w:multiLevelType w:val="hybridMultilevel"/>
    <w:tmpl w:val="94EEE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B5D06"/>
    <w:multiLevelType w:val="hybridMultilevel"/>
    <w:tmpl w:val="EDDA7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F786A"/>
    <w:multiLevelType w:val="hybridMultilevel"/>
    <w:tmpl w:val="775EB486"/>
    <w:lvl w:ilvl="0" w:tplc="E8B4D102">
      <w:numFmt w:val="bullet"/>
      <w:lvlText w:val="•"/>
      <w:lvlJc w:val="left"/>
      <w:pPr>
        <w:ind w:left="330" w:hanging="1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3"/>
        <w:sz w:val="22"/>
        <w:szCs w:val="22"/>
        <w:lang w:val="en-US" w:eastAsia="en-US" w:bidi="ar-SA"/>
      </w:rPr>
    </w:lvl>
    <w:lvl w:ilvl="1" w:tplc="F1D86D0E">
      <w:numFmt w:val="bullet"/>
      <w:lvlText w:val="•"/>
      <w:lvlJc w:val="left"/>
      <w:pPr>
        <w:ind w:left="761" w:hanging="160"/>
      </w:pPr>
      <w:rPr>
        <w:rFonts w:hint="default"/>
        <w:lang w:val="en-US" w:eastAsia="en-US" w:bidi="ar-SA"/>
      </w:rPr>
    </w:lvl>
    <w:lvl w:ilvl="2" w:tplc="40766CB8">
      <w:numFmt w:val="bullet"/>
      <w:lvlText w:val="•"/>
      <w:lvlJc w:val="left"/>
      <w:pPr>
        <w:ind w:left="1182" w:hanging="160"/>
      </w:pPr>
      <w:rPr>
        <w:rFonts w:hint="default"/>
        <w:lang w:val="en-US" w:eastAsia="en-US" w:bidi="ar-SA"/>
      </w:rPr>
    </w:lvl>
    <w:lvl w:ilvl="3" w:tplc="4FF27A78">
      <w:numFmt w:val="bullet"/>
      <w:lvlText w:val="•"/>
      <w:lvlJc w:val="left"/>
      <w:pPr>
        <w:ind w:left="1604" w:hanging="160"/>
      </w:pPr>
      <w:rPr>
        <w:rFonts w:hint="default"/>
        <w:lang w:val="en-US" w:eastAsia="en-US" w:bidi="ar-SA"/>
      </w:rPr>
    </w:lvl>
    <w:lvl w:ilvl="4" w:tplc="D56C4384">
      <w:numFmt w:val="bullet"/>
      <w:lvlText w:val="•"/>
      <w:lvlJc w:val="left"/>
      <w:pPr>
        <w:ind w:left="2025" w:hanging="160"/>
      </w:pPr>
      <w:rPr>
        <w:rFonts w:hint="default"/>
        <w:lang w:val="en-US" w:eastAsia="en-US" w:bidi="ar-SA"/>
      </w:rPr>
    </w:lvl>
    <w:lvl w:ilvl="5" w:tplc="87AC527A">
      <w:numFmt w:val="bullet"/>
      <w:lvlText w:val="•"/>
      <w:lvlJc w:val="left"/>
      <w:pPr>
        <w:ind w:left="2447" w:hanging="160"/>
      </w:pPr>
      <w:rPr>
        <w:rFonts w:hint="default"/>
        <w:lang w:val="en-US" w:eastAsia="en-US" w:bidi="ar-SA"/>
      </w:rPr>
    </w:lvl>
    <w:lvl w:ilvl="6" w:tplc="6B4843F2">
      <w:numFmt w:val="bullet"/>
      <w:lvlText w:val="•"/>
      <w:lvlJc w:val="left"/>
      <w:pPr>
        <w:ind w:left="2868" w:hanging="160"/>
      </w:pPr>
      <w:rPr>
        <w:rFonts w:hint="default"/>
        <w:lang w:val="en-US" w:eastAsia="en-US" w:bidi="ar-SA"/>
      </w:rPr>
    </w:lvl>
    <w:lvl w:ilvl="7" w:tplc="1A688778">
      <w:numFmt w:val="bullet"/>
      <w:lvlText w:val="•"/>
      <w:lvlJc w:val="left"/>
      <w:pPr>
        <w:ind w:left="3289" w:hanging="160"/>
      </w:pPr>
      <w:rPr>
        <w:rFonts w:hint="default"/>
        <w:lang w:val="en-US" w:eastAsia="en-US" w:bidi="ar-SA"/>
      </w:rPr>
    </w:lvl>
    <w:lvl w:ilvl="8" w:tplc="72F8F986">
      <w:numFmt w:val="bullet"/>
      <w:lvlText w:val="•"/>
      <w:lvlJc w:val="left"/>
      <w:pPr>
        <w:ind w:left="3711" w:hanging="160"/>
      </w:pPr>
      <w:rPr>
        <w:rFonts w:hint="default"/>
        <w:lang w:val="en-US" w:eastAsia="en-US" w:bidi="ar-SA"/>
      </w:rPr>
    </w:lvl>
  </w:abstractNum>
  <w:abstractNum w:abstractNumId="12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C1163"/>
    <w:multiLevelType w:val="hybridMultilevel"/>
    <w:tmpl w:val="5BB246D6"/>
    <w:lvl w:ilvl="0" w:tplc="F8348C9A">
      <w:numFmt w:val="bullet"/>
      <w:lvlText w:val="•"/>
      <w:lvlJc w:val="left"/>
      <w:pPr>
        <w:ind w:left="330" w:hanging="1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3"/>
        <w:sz w:val="22"/>
        <w:szCs w:val="22"/>
        <w:lang w:val="en-US" w:eastAsia="en-US" w:bidi="ar-SA"/>
      </w:rPr>
    </w:lvl>
    <w:lvl w:ilvl="1" w:tplc="621C275A">
      <w:numFmt w:val="bullet"/>
      <w:lvlText w:val="•"/>
      <w:lvlJc w:val="left"/>
      <w:pPr>
        <w:ind w:left="761" w:hanging="160"/>
      </w:pPr>
      <w:rPr>
        <w:rFonts w:hint="default"/>
        <w:lang w:val="en-US" w:eastAsia="en-US" w:bidi="ar-SA"/>
      </w:rPr>
    </w:lvl>
    <w:lvl w:ilvl="2" w:tplc="F6DCE06C">
      <w:numFmt w:val="bullet"/>
      <w:lvlText w:val="•"/>
      <w:lvlJc w:val="left"/>
      <w:pPr>
        <w:ind w:left="1182" w:hanging="160"/>
      </w:pPr>
      <w:rPr>
        <w:rFonts w:hint="default"/>
        <w:lang w:val="en-US" w:eastAsia="en-US" w:bidi="ar-SA"/>
      </w:rPr>
    </w:lvl>
    <w:lvl w:ilvl="3" w:tplc="3634C6FC">
      <w:numFmt w:val="bullet"/>
      <w:lvlText w:val="•"/>
      <w:lvlJc w:val="left"/>
      <w:pPr>
        <w:ind w:left="1604" w:hanging="160"/>
      </w:pPr>
      <w:rPr>
        <w:rFonts w:hint="default"/>
        <w:lang w:val="en-US" w:eastAsia="en-US" w:bidi="ar-SA"/>
      </w:rPr>
    </w:lvl>
    <w:lvl w:ilvl="4" w:tplc="6E984FEC">
      <w:numFmt w:val="bullet"/>
      <w:lvlText w:val="•"/>
      <w:lvlJc w:val="left"/>
      <w:pPr>
        <w:ind w:left="2025" w:hanging="160"/>
      </w:pPr>
      <w:rPr>
        <w:rFonts w:hint="default"/>
        <w:lang w:val="en-US" w:eastAsia="en-US" w:bidi="ar-SA"/>
      </w:rPr>
    </w:lvl>
    <w:lvl w:ilvl="5" w:tplc="966E979C">
      <w:numFmt w:val="bullet"/>
      <w:lvlText w:val="•"/>
      <w:lvlJc w:val="left"/>
      <w:pPr>
        <w:ind w:left="2447" w:hanging="160"/>
      </w:pPr>
      <w:rPr>
        <w:rFonts w:hint="default"/>
        <w:lang w:val="en-US" w:eastAsia="en-US" w:bidi="ar-SA"/>
      </w:rPr>
    </w:lvl>
    <w:lvl w:ilvl="6" w:tplc="CF384D76">
      <w:numFmt w:val="bullet"/>
      <w:lvlText w:val="•"/>
      <w:lvlJc w:val="left"/>
      <w:pPr>
        <w:ind w:left="2868" w:hanging="160"/>
      </w:pPr>
      <w:rPr>
        <w:rFonts w:hint="default"/>
        <w:lang w:val="en-US" w:eastAsia="en-US" w:bidi="ar-SA"/>
      </w:rPr>
    </w:lvl>
    <w:lvl w:ilvl="7" w:tplc="3C2E13A2">
      <w:numFmt w:val="bullet"/>
      <w:lvlText w:val="•"/>
      <w:lvlJc w:val="left"/>
      <w:pPr>
        <w:ind w:left="3289" w:hanging="160"/>
      </w:pPr>
      <w:rPr>
        <w:rFonts w:hint="default"/>
        <w:lang w:val="en-US" w:eastAsia="en-US" w:bidi="ar-SA"/>
      </w:rPr>
    </w:lvl>
    <w:lvl w:ilvl="8" w:tplc="99CE12C0">
      <w:numFmt w:val="bullet"/>
      <w:lvlText w:val="•"/>
      <w:lvlJc w:val="left"/>
      <w:pPr>
        <w:ind w:left="3711" w:hanging="160"/>
      </w:pPr>
      <w:rPr>
        <w:rFonts w:hint="default"/>
        <w:lang w:val="en-US" w:eastAsia="en-US" w:bidi="ar-SA"/>
      </w:rPr>
    </w:lvl>
  </w:abstractNum>
  <w:abstractNum w:abstractNumId="14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47125"/>
    <w:multiLevelType w:val="hybridMultilevel"/>
    <w:tmpl w:val="C56C7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24FCE"/>
    <w:multiLevelType w:val="hybridMultilevel"/>
    <w:tmpl w:val="C1A2F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9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B400A"/>
    <w:multiLevelType w:val="hybridMultilevel"/>
    <w:tmpl w:val="EEA27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33BF6D77"/>
    <w:multiLevelType w:val="hybridMultilevel"/>
    <w:tmpl w:val="7952C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3D5F8A"/>
    <w:multiLevelType w:val="hybridMultilevel"/>
    <w:tmpl w:val="058A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D430CC"/>
    <w:multiLevelType w:val="hybridMultilevel"/>
    <w:tmpl w:val="58B45728"/>
    <w:lvl w:ilvl="0" w:tplc="310CEC26">
      <w:numFmt w:val="bullet"/>
      <w:lvlText w:val="•"/>
      <w:lvlJc w:val="left"/>
      <w:pPr>
        <w:ind w:left="330" w:hanging="1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3"/>
        <w:sz w:val="22"/>
        <w:szCs w:val="22"/>
        <w:lang w:val="en-US" w:eastAsia="en-US" w:bidi="ar-SA"/>
      </w:rPr>
    </w:lvl>
    <w:lvl w:ilvl="1" w:tplc="0FD6D42A">
      <w:numFmt w:val="bullet"/>
      <w:lvlText w:val="•"/>
      <w:lvlJc w:val="left"/>
      <w:pPr>
        <w:ind w:left="761" w:hanging="160"/>
      </w:pPr>
      <w:rPr>
        <w:rFonts w:hint="default"/>
        <w:lang w:val="en-US" w:eastAsia="en-US" w:bidi="ar-SA"/>
      </w:rPr>
    </w:lvl>
    <w:lvl w:ilvl="2" w:tplc="D5689550">
      <w:numFmt w:val="bullet"/>
      <w:lvlText w:val="•"/>
      <w:lvlJc w:val="left"/>
      <w:pPr>
        <w:ind w:left="1182" w:hanging="160"/>
      </w:pPr>
      <w:rPr>
        <w:rFonts w:hint="default"/>
        <w:lang w:val="en-US" w:eastAsia="en-US" w:bidi="ar-SA"/>
      </w:rPr>
    </w:lvl>
    <w:lvl w:ilvl="3" w:tplc="94A629A4">
      <w:numFmt w:val="bullet"/>
      <w:lvlText w:val="•"/>
      <w:lvlJc w:val="left"/>
      <w:pPr>
        <w:ind w:left="1604" w:hanging="160"/>
      </w:pPr>
      <w:rPr>
        <w:rFonts w:hint="default"/>
        <w:lang w:val="en-US" w:eastAsia="en-US" w:bidi="ar-SA"/>
      </w:rPr>
    </w:lvl>
    <w:lvl w:ilvl="4" w:tplc="C8C48898">
      <w:numFmt w:val="bullet"/>
      <w:lvlText w:val="•"/>
      <w:lvlJc w:val="left"/>
      <w:pPr>
        <w:ind w:left="2025" w:hanging="160"/>
      </w:pPr>
      <w:rPr>
        <w:rFonts w:hint="default"/>
        <w:lang w:val="en-US" w:eastAsia="en-US" w:bidi="ar-SA"/>
      </w:rPr>
    </w:lvl>
    <w:lvl w:ilvl="5" w:tplc="D43A5A7C">
      <w:numFmt w:val="bullet"/>
      <w:lvlText w:val="•"/>
      <w:lvlJc w:val="left"/>
      <w:pPr>
        <w:ind w:left="2447" w:hanging="160"/>
      </w:pPr>
      <w:rPr>
        <w:rFonts w:hint="default"/>
        <w:lang w:val="en-US" w:eastAsia="en-US" w:bidi="ar-SA"/>
      </w:rPr>
    </w:lvl>
    <w:lvl w:ilvl="6" w:tplc="DD5EDF6E">
      <w:numFmt w:val="bullet"/>
      <w:lvlText w:val="•"/>
      <w:lvlJc w:val="left"/>
      <w:pPr>
        <w:ind w:left="2868" w:hanging="160"/>
      </w:pPr>
      <w:rPr>
        <w:rFonts w:hint="default"/>
        <w:lang w:val="en-US" w:eastAsia="en-US" w:bidi="ar-SA"/>
      </w:rPr>
    </w:lvl>
    <w:lvl w:ilvl="7" w:tplc="384E6B54">
      <w:numFmt w:val="bullet"/>
      <w:lvlText w:val="•"/>
      <w:lvlJc w:val="left"/>
      <w:pPr>
        <w:ind w:left="3289" w:hanging="160"/>
      </w:pPr>
      <w:rPr>
        <w:rFonts w:hint="default"/>
        <w:lang w:val="en-US" w:eastAsia="en-US" w:bidi="ar-SA"/>
      </w:rPr>
    </w:lvl>
    <w:lvl w:ilvl="8" w:tplc="13CAAB62">
      <w:numFmt w:val="bullet"/>
      <w:lvlText w:val="•"/>
      <w:lvlJc w:val="left"/>
      <w:pPr>
        <w:ind w:left="3711" w:hanging="160"/>
      </w:pPr>
      <w:rPr>
        <w:rFonts w:hint="default"/>
        <w:lang w:val="en-US" w:eastAsia="en-US" w:bidi="ar-SA"/>
      </w:rPr>
    </w:lvl>
  </w:abstractNum>
  <w:abstractNum w:abstractNumId="33" w15:restartNumberingAfterBreak="0">
    <w:nsid w:val="53F51698"/>
    <w:multiLevelType w:val="hybridMultilevel"/>
    <w:tmpl w:val="073A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86E85"/>
    <w:multiLevelType w:val="hybridMultilevel"/>
    <w:tmpl w:val="500C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C724E55"/>
    <w:multiLevelType w:val="hybridMultilevel"/>
    <w:tmpl w:val="C93A6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82BAC"/>
    <w:multiLevelType w:val="hybridMultilevel"/>
    <w:tmpl w:val="2662E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66F1E"/>
    <w:multiLevelType w:val="hybridMultilevel"/>
    <w:tmpl w:val="A154964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52AE7"/>
    <w:multiLevelType w:val="hybridMultilevel"/>
    <w:tmpl w:val="5512EA3E"/>
    <w:lvl w:ilvl="0" w:tplc="F0AA3AB0">
      <w:numFmt w:val="bullet"/>
      <w:lvlText w:val="•"/>
      <w:lvlJc w:val="left"/>
      <w:pPr>
        <w:ind w:left="330" w:hanging="1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3"/>
        <w:sz w:val="22"/>
        <w:szCs w:val="22"/>
        <w:lang w:val="en-US" w:eastAsia="en-US" w:bidi="ar-SA"/>
      </w:rPr>
    </w:lvl>
    <w:lvl w:ilvl="1" w:tplc="DBE2050A">
      <w:numFmt w:val="bullet"/>
      <w:lvlText w:val="•"/>
      <w:lvlJc w:val="left"/>
      <w:pPr>
        <w:ind w:left="761" w:hanging="160"/>
      </w:pPr>
      <w:rPr>
        <w:rFonts w:hint="default"/>
        <w:lang w:val="en-US" w:eastAsia="en-US" w:bidi="ar-SA"/>
      </w:rPr>
    </w:lvl>
    <w:lvl w:ilvl="2" w:tplc="A9CA5826">
      <w:numFmt w:val="bullet"/>
      <w:lvlText w:val="•"/>
      <w:lvlJc w:val="left"/>
      <w:pPr>
        <w:ind w:left="1182" w:hanging="160"/>
      </w:pPr>
      <w:rPr>
        <w:rFonts w:hint="default"/>
        <w:lang w:val="en-US" w:eastAsia="en-US" w:bidi="ar-SA"/>
      </w:rPr>
    </w:lvl>
    <w:lvl w:ilvl="3" w:tplc="236AE1EC">
      <w:numFmt w:val="bullet"/>
      <w:lvlText w:val="•"/>
      <w:lvlJc w:val="left"/>
      <w:pPr>
        <w:ind w:left="1604" w:hanging="160"/>
      </w:pPr>
      <w:rPr>
        <w:rFonts w:hint="default"/>
        <w:lang w:val="en-US" w:eastAsia="en-US" w:bidi="ar-SA"/>
      </w:rPr>
    </w:lvl>
    <w:lvl w:ilvl="4" w:tplc="D71CC530">
      <w:numFmt w:val="bullet"/>
      <w:lvlText w:val="•"/>
      <w:lvlJc w:val="left"/>
      <w:pPr>
        <w:ind w:left="2025" w:hanging="160"/>
      </w:pPr>
      <w:rPr>
        <w:rFonts w:hint="default"/>
        <w:lang w:val="en-US" w:eastAsia="en-US" w:bidi="ar-SA"/>
      </w:rPr>
    </w:lvl>
    <w:lvl w:ilvl="5" w:tplc="4AF05ED8">
      <w:numFmt w:val="bullet"/>
      <w:lvlText w:val="•"/>
      <w:lvlJc w:val="left"/>
      <w:pPr>
        <w:ind w:left="2447" w:hanging="160"/>
      </w:pPr>
      <w:rPr>
        <w:rFonts w:hint="default"/>
        <w:lang w:val="en-US" w:eastAsia="en-US" w:bidi="ar-SA"/>
      </w:rPr>
    </w:lvl>
    <w:lvl w:ilvl="6" w:tplc="F426E2C2">
      <w:numFmt w:val="bullet"/>
      <w:lvlText w:val="•"/>
      <w:lvlJc w:val="left"/>
      <w:pPr>
        <w:ind w:left="2868" w:hanging="160"/>
      </w:pPr>
      <w:rPr>
        <w:rFonts w:hint="default"/>
        <w:lang w:val="en-US" w:eastAsia="en-US" w:bidi="ar-SA"/>
      </w:rPr>
    </w:lvl>
    <w:lvl w:ilvl="7" w:tplc="EE78F0A4">
      <w:numFmt w:val="bullet"/>
      <w:lvlText w:val="•"/>
      <w:lvlJc w:val="left"/>
      <w:pPr>
        <w:ind w:left="3289" w:hanging="160"/>
      </w:pPr>
      <w:rPr>
        <w:rFonts w:hint="default"/>
        <w:lang w:val="en-US" w:eastAsia="en-US" w:bidi="ar-SA"/>
      </w:rPr>
    </w:lvl>
    <w:lvl w:ilvl="8" w:tplc="83C47078">
      <w:numFmt w:val="bullet"/>
      <w:lvlText w:val="•"/>
      <w:lvlJc w:val="left"/>
      <w:pPr>
        <w:ind w:left="3711" w:hanging="160"/>
      </w:pPr>
      <w:rPr>
        <w:rFonts w:hint="default"/>
        <w:lang w:val="en-US" w:eastAsia="en-US" w:bidi="ar-SA"/>
      </w:rPr>
    </w:lvl>
  </w:abstractNum>
  <w:abstractNum w:abstractNumId="40" w15:restartNumberingAfterBreak="0">
    <w:nsid w:val="6E7603BA"/>
    <w:multiLevelType w:val="hybridMultilevel"/>
    <w:tmpl w:val="5E986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B2A75"/>
    <w:multiLevelType w:val="hybridMultilevel"/>
    <w:tmpl w:val="FA8450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75FE"/>
    <w:multiLevelType w:val="hybridMultilevel"/>
    <w:tmpl w:val="B28AD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4460B"/>
    <w:multiLevelType w:val="hybridMultilevel"/>
    <w:tmpl w:val="E512A6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B10CF"/>
    <w:multiLevelType w:val="hybridMultilevel"/>
    <w:tmpl w:val="F0EAD9A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75792">
    <w:abstractNumId w:val="25"/>
  </w:num>
  <w:num w:numId="2" w16cid:durableId="1403412302">
    <w:abstractNumId w:val="35"/>
  </w:num>
  <w:num w:numId="3" w16cid:durableId="1848784963">
    <w:abstractNumId w:val="19"/>
  </w:num>
  <w:num w:numId="4" w16cid:durableId="1607611780">
    <w:abstractNumId w:val="26"/>
  </w:num>
  <w:num w:numId="5" w16cid:durableId="18968610">
    <w:abstractNumId w:val="20"/>
  </w:num>
  <w:num w:numId="6" w16cid:durableId="1220018893">
    <w:abstractNumId w:val="30"/>
  </w:num>
  <w:num w:numId="7" w16cid:durableId="1752268465">
    <w:abstractNumId w:val="17"/>
  </w:num>
  <w:num w:numId="8" w16cid:durableId="862402279">
    <w:abstractNumId w:val="12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8"/>
  </w:num>
  <w:num w:numId="19" w16cid:durableId="1731490631">
    <w:abstractNumId w:val="29"/>
  </w:num>
  <w:num w:numId="20" w16cid:durableId="739518056">
    <w:abstractNumId w:val="44"/>
  </w:num>
  <w:num w:numId="21" w16cid:durableId="145901810">
    <w:abstractNumId w:val="22"/>
  </w:num>
  <w:num w:numId="22" w16cid:durableId="2084796931">
    <w:abstractNumId w:val="14"/>
  </w:num>
  <w:num w:numId="23" w16cid:durableId="154877118">
    <w:abstractNumId w:val="23"/>
  </w:num>
  <w:num w:numId="24" w16cid:durableId="623803465">
    <w:abstractNumId w:val="31"/>
  </w:num>
  <w:num w:numId="25" w16cid:durableId="1657562670">
    <w:abstractNumId w:val="27"/>
  </w:num>
  <w:num w:numId="26" w16cid:durableId="1110734233">
    <w:abstractNumId w:val="38"/>
  </w:num>
  <w:num w:numId="27" w16cid:durableId="1605654243">
    <w:abstractNumId w:val="45"/>
  </w:num>
  <w:num w:numId="28" w16cid:durableId="463625751">
    <w:abstractNumId w:val="43"/>
  </w:num>
  <w:num w:numId="29" w16cid:durableId="118957581">
    <w:abstractNumId w:val="41"/>
  </w:num>
  <w:num w:numId="30" w16cid:durableId="1590507949">
    <w:abstractNumId w:val="34"/>
  </w:num>
  <w:num w:numId="31" w16cid:durableId="742680850">
    <w:abstractNumId w:val="15"/>
  </w:num>
  <w:num w:numId="32" w16cid:durableId="1091240827">
    <w:abstractNumId w:val="32"/>
  </w:num>
  <w:num w:numId="33" w16cid:durableId="1853298324">
    <w:abstractNumId w:val="37"/>
  </w:num>
  <w:num w:numId="34" w16cid:durableId="1309088400">
    <w:abstractNumId w:val="28"/>
  </w:num>
  <w:num w:numId="35" w16cid:durableId="176845980">
    <w:abstractNumId w:val="39"/>
  </w:num>
  <w:num w:numId="36" w16cid:durableId="67534631">
    <w:abstractNumId w:val="36"/>
  </w:num>
  <w:num w:numId="37" w16cid:durableId="1681198916">
    <w:abstractNumId w:val="11"/>
  </w:num>
  <w:num w:numId="38" w16cid:durableId="875583246">
    <w:abstractNumId w:val="10"/>
  </w:num>
  <w:num w:numId="39" w16cid:durableId="147404896">
    <w:abstractNumId w:val="13"/>
  </w:num>
  <w:num w:numId="40" w16cid:durableId="1011177294">
    <w:abstractNumId w:val="16"/>
  </w:num>
  <w:num w:numId="41" w16cid:durableId="1766881344">
    <w:abstractNumId w:val="40"/>
  </w:num>
  <w:num w:numId="42" w16cid:durableId="6368351">
    <w:abstractNumId w:val="42"/>
  </w:num>
  <w:num w:numId="43" w16cid:durableId="1594977465">
    <w:abstractNumId w:val="24"/>
  </w:num>
  <w:num w:numId="44" w16cid:durableId="2057503919">
    <w:abstractNumId w:val="33"/>
  </w:num>
  <w:num w:numId="45" w16cid:durableId="2070228325">
    <w:abstractNumId w:val="21"/>
  </w:num>
  <w:num w:numId="46" w16cid:durableId="689991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9C"/>
    <w:rsid w:val="00003C9A"/>
    <w:rsid w:val="00006DA6"/>
    <w:rsid w:val="00013088"/>
    <w:rsid w:val="00036D1C"/>
    <w:rsid w:val="00036FA4"/>
    <w:rsid w:val="00043C99"/>
    <w:rsid w:val="00045543"/>
    <w:rsid w:val="000646D4"/>
    <w:rsid w:val="00066632"/>
    <w:rsid w:val="000911A1"/>
    <w:rsid w:val="000A517A"/>
    <w:rsid w:val="000A7CD1"/>
    <w:rsid w:val="000B24CB"/>
    <w:rsid w:val="000C57AB"/>
    <w:rsid w:val="000C5DB8"/>
    <w:rsid w:val="000C7F1F"/>
    <w:rsid w:val="000D06FD"/>
    <w:rsid w:val="000E0297"/>
    <w:rsid w:val="00102A1D"/>
    <w:rsid w:val="00112EA8"/>
    <w:rsid w:val="00120A96"/>
    <w:rsid w:val="001258BB"/>
    <w:rsid w:val="001375CA"/>
    <w:rsid w:val="0014207A"/>
    <w:rsid w:val="00150BA2"/>
    <w:rsid w:val="0015523E"/>
    <w:rsid w:val="001665A1"/>
    <w:rsid w:val="00171E81"/>
    <w:rsid w:val="001809B3"/>
    <w:rsid w:val="00180D51"/>
    <w:rsid w:val="0018154E"/>
    <w:rsid w:val="001842CD"/>
    <w:rsid w:val="00187EA6"/>
    <w:rsid w:val="00197FB1"/>
    <w:rsid w:val="001A00DF"/>
    <w:rsid w:val="001A15AB"/>
    <w:rsid w:val="001B2CE5"/>
    <w:rsid w:val="001B5EC7"/>
    <w:rsid w:val="001C562C"/>
    <w:rsid w:val="001D07DB"/>
    <w:rsid w:val="001E29C9"/>
    <w:rsid w:val="001E630D"/>
    <w:rsid w:val="001F17B5"/>
    <w:rsid w:val="001F53B3"/>
    <w:rsid w:val="0020655E"/>
    <w:rsid w:val="00211BBB"/>
    <w:rsid w:val="00213604"/>
    <w:rsid w:val="00223DBB"/>
    <w:rsid w:val="002321EA"/>
    <w:rsid w:val="0023603F"/>
    <w:rsid w:val="0025303C"/>
    <w:rsid w:val="002553C0"/>
    <w:rsid w:val="00285DEE"/>
    <w:rsid w:val="0029369F"/>
    <w:rsid w:val="002A30E0"/>
    <w:rsid w:val="002A490D"/>
    <w:rsid w:val="002A5D40"/>
    <w:rsid w:val="002B27DE"/>
    <w:rsid w:val="002C2F5D"/>
    <w:rsid w:val="002F7C36"/>
    <w:rsid w:val="00302C43"/>
    <w:rsid w:val="00304C4D"/>
    <w:rsid w:val="00323BB7"/>
    <w:rsid w:val="003313CD"/>
    <w:rsid w:val="00360F21"/>
    <w:rsid w:val="003622D9"/>
    <w:rsid w:val="00366380"/>
    <w:rsid w:val="003706CF"/>
    <w:rsid w:val="00374F7F"/>
    <w:rsid w:val="003756B1"/>
    <w:rsid w:val="003820DF"/>
    <w:rsid w:val="003A1065"/>
    <w:rsid w:val="003A3FCC"/>
    <w:rsid w:val="003A60EF"/>
    <w:rsid w:val="003A6A91"/>
    <w:rsid w:val="003B2BB8"/>
    <w:rsid w:val="003B33F1"/>
    <w:rsid w:val="003B3F1F"/>
    <w:rsid w:val="003B5E1B"/>
    <w:rsid w:val="003B79C1"/>
    <w:rsid w:val="003D34FF"/>
    <w:rsid w:val="003F2DA2"/>
    <w:rsid w:val="003F6ED7"/>
    <w:rsid w:val="0040062A"/>
    <w:rsid w:val="0042447C"/>
    <w:rsid w:val="00435B12"/>
    <w:rsid w:val="00441824"/>
    <w:rsid w:val="00444428"/>
    <w:rsid w:val="00445B36"/>
    <w:rsid w:val="0045043D"/>
    <w:rsid w:val="00463D22"/>
    <w:rsid w:val="0047304E"/>
    <w:rsid w:val="0048002C"/>
    <w:rsid w:val="0048288D"/>
    <w:rsid w:val="004861C3"/>
    <w:rsid w:val="004876FD"/>
    <w:rsid w:val="00490337"/>
    <w:rsid w:val="0049232A"/>
    <w:rsid w:val="004B54CA"/>
    <w:rsid w:val="004B6024"/>
    <w:rsid w:val="004C2D9C"/>
    <w:rsid w:val="004C7D29"/>
    <w:rsid w:val="004D32B5"/>
    <w:rsid w:val="004D41CA"/>
    <w:rsid w:val="004D4A3F"/>
    <w:rsid w:val="004E2C0B"/>
    <w:rsid w:val="004E461E"/>
    <w:rsid w:val="004E5CBF"/>
    <w:rsid w:val="004E7ABB"/>
    <w:rsid w:val="0050197C"/>
    <w:rsid w:val="00502771"/>
    <w:rsid w:val="005145DF"/>
    <w:rsid w:val="00515AB6"/>
    <w:rsid w:val="00516F57"/>
    <w:rsid w:val="005202F9"/>
    <w:rsid w:val="00522B16"/>
    <w:rsid w:val="005248FC"/>
    <w:rsid w:val="00530E3C"/>
    <w:rsid w:val="00531E4B"/>
    <w:rsid w:val="00535418"/>
    <w:rsid w:val="0055492D"/>
    <w:rsid w:val="005664EC"/>
    <w:rsid w:val="00570781"/>
    <w:rsid w:val="00574D04"/>
    <w:rsid w:val="00576162"/>
    <w:rsid w:val="00582DDD"/>
    <w:rsid w:val="00585D35"/>
    <w:rsid w:val="005938B8"/>
    <w:rsid w:val="00593C73"/>
    <w:rsid w:val="00594356"/>
    <w:rsid w:val="005962CF"/>
    <w:rsid w:val="005A1743"/>
    <w:rsid w:val="005A6312"/>
    <w:rsid w:val="005A7AD2"/>
    <w:rsid w:val="005B5E5B"/>
    <w:rsid w:val="005B7736"/>
    <w:rsid w:val="005C3AA9"/>
    <w:rsid w:val="005D2D9C"/>
    <w:rsid w:val="005E04C7"/>
    <w:rsid w:val="005E37BC"/>
    <w:rsid w:val="005F4B33"/>
    <w:rsid w:val="006065D4"/>
    <w:rsid w:val="00617A3C"/>
    <w:rsid w:val="00627E2F"/>
    <w:rsid w:val="00641248"/>
    <w:rsid w:val="00645007"/>
    <w:rsid w:val="00652E91"/>
    <w:rsid w:val="00664E61"/>
    <w:rsid w:val="00665002"/>
    <w:rsid w:val="006653AB"/>
    <w:rsid w:val="00671D80"/>
    <w:rsid w:val="006765FF"/>
    <w:rsid w:val="006824D3"/>
    <w:rsid w:val="00683992"/>
    <w:rsid w:val="0069578F"/>
    <w:rsid w:val="00695F46"/>
    <w:rsid w:val="006A42AA"/>
    <w:rsid w:val="006A4CE7"/>
    <w:rsid w:val="006B46BC"/>
    <w:rsid w:val="006C4589"/>
    <w:rsid w:val="006D4E3E"/>
    <w:rsid w:val="006D7AA0"/>
    <w:rsid w:val="006E1038"/>
    <w:rsid w:val="006E7FE9"/>
    <w:rsid w:val="007040B5"/>
    <w:rsid w:val="00711AE0"/>
    <w:rsid w:val="00717DFD"/>
    <w:rsid w:val="007219F1"/>
    <w:rsid w:val="00731FF3"/>
    <w:rsid w:val="007372D8"/>
    <w:rsid w:val="00742E78"/>
    <w:rsid w:val="00745546"/>
    <w:rsid w:val="0075010C"/>
    <w:rsid w:val="00752F89"/>
    <w:rsid w:val="00755DC8"/>
    <w:rsid w:val="00761E08"/>
    <w:rsid w:val="00765A62"/>
    <w:rsid w:val="007802FC"/>
    <w:rsid w:val="00780925"/>
    <w:rsid w:val="00784C2F"/>
    <w:rsid w:val="00785261"/>
    <w:rsid w:val="00796F10"/>
    <w:rsid w:val="007A2767"/>
    <w:rsid w:val="007A47B3"/>
    <w:rsid w:val="007A50C0"/>
    <w:rsid w:val="007B0256"/>
    <w:rsid w:val="007B28BD"/>
    <w:rsid w:val="007B5B24"/>
    <w:rsid w:val="007C7B7B"/>
    <w:rsid w:val="007D1CF0"/>
    <w:rsid w:val="007D3105"/>
    <w:rsid w:val="007D5C97"/>
    <w:rsid w:val="007E10B2"/>
    <w:rsid w:val="007E6C06"/>
    <w:rsid w:val="007F0800"/>
    <w:rsid w:val="007F6C84"/>
    <w:rsid w:val="00803431"/>
    <w:rsid w:val="00822BAD"/>
    <w:rsid w:val="008275E5"/>
    <w:rsid w:val="00830A50"/>
    <w:rsid w:val="0084178D"/>
    <w:rsid w:val="0084578C"/>
    <w:rsid w:val="00863C7F"/>
    <w:rsid w:val="00870135"/>
    <w:rsid w:val="00887867"/>
    <w:rsid w:val="0089228E"/>
    <w:rsid w:val="008924C8"/>
    <w:rsid w:val="008D4B76"/>
    <w:rsid w:val="008F058E"/>
    <w:rsid w:val="008F1821"/>
    <w:rsid w:val="00905783"/>
    <w:rsid w:val="00906B1B"/>
    <w:rsid w:val="0091012F"/>
    <w:rsid w:val="00911E0B"/>
    <w:rsid w:val="009167E9"/>
    <w:rsid w:val="009225F0"/>
    <w:rsid w:val="00923ED2"/>
    <w:rsid w:val="009366DD"/>
    <w:rsid w:val="00940AC8"/>
    <w:rsid w:val="00942EEF"/>
    <w:rsid w:val="00943B88"/>
    <w:rsid w:val="00950F57"/>
    <w:rsid w:val="00951908"/>
    <w:rsid w:val="00956FF5"/>
    <w:rsid w:val="0096294B"/>
    <w:rsid w:val="009834C4"/>
    <w:rsid w:val="009938D3"/>
    <w:rsid w:val="009A05F3"/>
    <w:rsid w:val="009A3444"/>
    <w:rsid w:val="009A7455"/>
    <w:rsid w:val="009B3E01"/>
    <w:rsid w:val="009C7C63"/>
    <w:rsid w:val="00A00B12"/>
    <w:rsid w:val="00A04277"/>
    <w:rsid w:val="00A06958"/>
    <w:rsid w:val="00A14C9C"/>
    <w:rsid w:val="00A166F0"/>
    <w:rsid w:val="00A21351"/>
    <w:rsid w:val="00A345E1"/>
    <w:rsid w:val="00A37619"/>
    <w:rsid w:val="00A40BEA"/>
    <w:rsid w:val="00A410C2"/>
    <w:rsid w:val="00A42A51"/>
    <w:rsid w:val="00A47174"/>
    <w:rsid w:val="00A63C5B"/>
    <w:rsid w:val="00A6495B"/>
    <w:rsid w:val="00A71751"/>
    <w:rsid w:val="00A932B8"/>
    <w:rsid w:val="00A93F90"/>
    <w:rsid w:val="00A94021"/>
    <w:rsid w:val="00A96D98"/>
    <w:rsid w:val="00AA0E0F"/>
    <w:rsid w:val="00AA6762"/>
    <w:rsid w:val="00AB5DE9"/>
    <w:rsid w:val="00AC292D"/>
    <w:rsid w:val="00AC3DE8"/>
    <w:rsid w:val="00AD203C"/>
    <w:rsid w:val="00AD2DEE"/>
    <w:rsid w:val="00AD359D"/>
    <w:rsid w:val="00AE2E80"/>
    <w:rsid w:val="00B00667"/>
    <w:rsid w:val="00B078E1"/>
    <w:rsid w:val="00B1295A"/>
    <w:rsid w:val="00B40AAC"/>
    <w:rsid w:val="00B42431"/>
    <w:rsid w:val="00B718E8"/>
    <w:rsid w:val="00B73DA2"/>
    <w:rsid w:val="00B74E33"/>
    <w:rsid w:val="00B97A26"/>
    <w:rsid w:val="00BA2DB9"/>
    <w:rsid w:val="00BC1C47"/>
    <w:rsid w:val="00BD0D8F"/>
    <w:rsid w:val="00BD1CBA"/>
    <w:rsid w:val="00BD39C2"/>
    <w:rsid w:val="00BD53C1"/>
    <w:rsid w:val="00BD5EAA"/>
    <w:rsid w:val="00BD63B5"/>
    <w:rsid w:val="00BD6CC5"/>
    <w:rsid w:val="00BE60B3"/>
    <w:rsid w:val="00BE632A"/>
    <w:rsid w:val="00BE7148"/>
    <w:rsid w:val="00BF4A55"/>
    <w:rsid w:val="00C00EFB"/>
    <w:rsid w:val="00C05D38"/>
    <w:rsid w:val="00C07318"/>
    <w:rsid w:val="00C078FC"/>
    <w:rsid w:val="00C107E1"/>
    <w:rsid w:val="00C27827"/>
    <w:rsid w:val="00C305B1"/>
    <w:rsid w:val="00C30E4C"/>
    <w:rsid w:val="00C35DFB"/>
    <w:rsid w:val="00C36E3E"/>
    <w:rsid w:val="00C374C0"/>
    <w:rsid w:val="00C406DC"/>
    <w:rsid w:val="00C54B33"/>
    <w:rsid w:val="00C55A19"/>
    <w:rsid w:val="00C65C0E"/>
    <w:rsid w:val="00C80421"/>
    <w:rsid w:val="00C80BF6"/>
    <w:rsid w:val="00C812C4"/>
    <w:rsid w:val="00C82F03"/>
    <w:rsid w:val="00CA0C7A"/>
    <w:rsid w:val="00CA5227"/>
    <w:rsid w:val="00CB2835"/>
    <w:rsid w:val="00CD3DF5"/>
    <w:rsid w:val="00CD4C4E"/>
    <w:rsid w:val="00CE0A1C"/>
    <w:rsid w:val="00CE720A"/>
    <w:rsid w:val="00CF384C"/>
    <w:rsid w:val="00CF74D3"/>
    <w:rsid w:val="00D01A6B"/>
    <w:rsid w:val="00D1295B"/>
    <w:rsid w:val="00D1458A"/>
    <w:rsid w:val="00D17A3C"/>
    <w:rsid w:val="00D3530B"/>
    <w:rsid w:val="00D35FF8"/>
    <w:rsid w:val="00D366B7"/>
    <w:rsid w:val="00D426EB"/>
    <w:rsid w:val="00D45BE2"/>
    <w:rsid w:val="00D53232"/>
    <w:rsid w:val="00D541D4"/>
    <w:rsid w:val="00D571B9"/>
    <w:rsid w:val="00D7570B"/>
    <w:rsid w:val="00D845A3"/>
    <w:rsid w:val="00D87A0F"/>
    <w:rsid w:val="00DA4915"/>
    <w:rsid w:val="00DA53DF"/>
    <w:rsid w:val="00DB380C"/>
    <w:rsid w:val="00DB5769"/>
    <w:rsid w:val="00DC322B"/>
    <w:rsid w:val="00DD3D47"/>
    <w:rsid w:val="00DE3193"/>
    <w:rsid w:val="00DF1321"/>
    <w:rsid w:val="00E13F4D"/>
    <w:rsid w:val="00E26050"/>
    <w:rsid w:val="00E30430"/>
    <w:rsid w:val="00E42454"/>
    <w:rsid w:val="00E43F17"/>
    <w:rsid w:val="00E44719"/>
    <w:rsid w:val="00E60334"/>
    <w:rsid w:val="00E64C18"/>
    <w:rsid w:val="00E731A0"/>
    <w:rsid w:val="00E76753"/>
    <w:rsid w:val="00E94B15"/>
    <w:rsid w:val="00EA34E2"/>
    <w:rsid w:val="00EC4364"/>
    <w:rsid w:val="00ED683F"/>
    <w:rsid w:val="00ED6884"/>
    <w:rsid w:val="00ED78B0"/>
    <w:rsid w:val="00EE11B0"/>
    <w:rsid w:val="00EE54E1"/>
    <w:rsid w:val="00EF1ECB"/>
    <w:rsid w:val="00EF4BB6"/>
    <w:rsid w:val="00EF74A6"/>
    <w:rsid w:val="00F009BE"/>
    <w:rsid w:val="00F02A34"/>
    <w:rsid w:val="00F02BE9"/>
    <w:rsid w:val="00F34F32"/>
    <w:rsid w:val="00F411F2"/>
    <w:rsid w:val="00F50546"/>
    <w:rsid w:val="00F5569C"/>
    <w:rsid w:val="00F75983"/>
    <w:rsid w:val="00FA178C"/>
    <w:rsid w:val="00FA334F"/>
    <w:rsid w:val="00FA7D70"/>
    <w:rsid w:val="00FB5514"/>
    <w:rsid w:val="00FB7599"/>
    <w:rsid w:val="00FC0786"/>
    <w:rsid w:val="00FD664A"/>
    <w:rsid w:val="00FE2006"/>
    <w:rsid w:val="00FE3582"/>
    <w:rsid w:val="00FE76D9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AD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MS Minch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DB8"/>
    <w:pPr>
      <w:spacing w:after="200" w:line="288" w:lineRule="auto"/>
    </w:pPr>
    <w:rPr>
      <w:rFonts w:ascii="Arial" w:eastAsia="Times New Roman" w:hAnsi="Arial"/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DB8"/>
    <w:pPr>
      <w:spacing w:before="2000" w:after="240"/>
      <w:outlineLvl w:val="0"/>
    </w:pPr>
    <w:rPr>
      <w:rFonts w:cs="Arial"/>
      <w:b/>
      <w:color w:val="6B2876" w:themeColor="text2"/>
      <w:sz w:val="4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135"/>
    <w:pPr>
      <w:spacing w:before="600" w:after="120"/>
      <w:outlineLvl w:val="1"/>
    </w:pPr>
    <w:rPr>
      <w:b/>
      <w:bCs/>
      <w:color w:val="6B2876" w:themeColor="text2"/>
      <w:sz w:val="32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5DB8"/>
    <w:rPr>
      <w:rFonts w:ascii="Arial" w:eastAsia="Times New Roman" w:hAnsi="Arial" w:cs="Arial"/>
      <w:b/>
      <w:color w:val="6B2876" w:themeColor="text2"/>
      <w:sz w:val="4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870135"/>
    <w:rPr>
      <w:rFonts w:ascii="Arial" w:eastAsia="Times New Roman" w:hAnsi="Arial"/>
      <w:b/>
      <w:bCs/>
      <w:color w:val="6B2876" w:themeColor="text2"/>
      <w:sz w:val="32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0C0"/>
    <w:rPr>
      <w:rFonts w:ascii="Arial" w:eastAsia="Times New Roman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0C0"/>
    <w:rPr>
      <w:rFonts w:ascii="Arial" w:eastAsia="Times New Roman" w:hAnsi="Arial"/>
      <w:b/>
      <w:bCs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150BA2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Cs w:val="22"/>
      <w:lang w:eastAsia="en-US"/>
    </w:rPr>
  </w:style>
  <w:style w:type="paragraph" w:styleId="Revision">
    <w:name w:val="Revision"/>
    <w:hidden/>
    <w:uiPriority w:val="99"/>
    <w:semiHidden/>
    <w:rsid w:val="00F75983"/>
    <w:rPr>
      <w:rFonts w:ascii="Arial" w:eastAsia="Times New Roman" w:hAnsi="Arial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hocn.org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6" ma:contentTypeDescription="Create a new document." ma:contentTypeScope="" ma:versionID="8d91b00162ae1b017312bd299423e7a0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9ede7192fb79d4a32650dda8f1e9fd45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bfd07-c524-4227-a812-b1f8ee2d463b">
      <Terms xmlns="http://schemas.microsoft.com/office/infopath/2007/PartnerControls"/>
    </lcf76f155ced4ddcb4097134ff3c332f>
    <TaxCatchAll xmlns="c8d4ce67-7909-48f8-adba-10a38cadedde" xsi:nil="true"/>
  </documentManagement>
</p:properties>
</file>

<file path=customXml/itemProps1.xml><?xml version="1.0" encoding="utf-8"?>
<ds:datastoreItem xmlns:ds="http://schemas.openxmlformats.org/officeDocument/2006/customXml" ds:itemID="{390E5D41-BF15-4B7A-A7F8-E6BF81EFB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CBFB6-F8E5-4A72-874E-54FE230348E2}"/>
</file>

<file path=customXml/itemProps3.xml><?xml version="1.0" encoding="utf-8"?>
<ds:datastoreItem xmlns:ds="http://schemas.openxmlformats.org/officeDocument/2006/customXml" ds:itemID="{7EF54C5C-2DAA-4DAC-9E2D-26EAE158F084}"/>
</file>

<file path=customXml/itemProps4.xml><?xml version="1.0" encoding="utf-8"?>
<ds:datastoreItem xmlns:ds="http://schemas.openxmlformats.org/officeDocument/2006/customXml" ds:itemID="{2BFE2879-E737-4E09-9416-AB1DEB9E7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psychosocial disability form</dc:title>
  <dc:subject/>
  <dc:creator/>
  <cp:keywords/>
  <dc:description/>
  <cp:lastModifiedBy/>
  <cp:revision>1</cp:revision>
  <dcterms:created xsi:type="dcterms:W3CDTF">2024-04-23T22:55:00Z</dcterms:created>
  <dcterms:modified xsi:type="dcterms:W3CDTF">2024-04-23T22:56:00Z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2024-04-23T22:56:01Z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1fc80787-979e-4932-9db3-9411d479e3cf</vt:lpwstr>
  </property>
  <property fmtid="{D5CDD505-2E9C-101B-9397-08002B2CF9AE}" pid="8" name="MSIP_Label_2b83f8d7-e91f-4eee-a336-52a8061c0503_ContentBits">
    <vt:lpwstr>0</vt:lpwstr>
  </property>
  <property fmtid="{D5CDD505-2E9C-101B-9397-08002B2CF9AE}" pid="9" name="DocumentID">
    <vt:lpwstr/>
  </property>
  <property fmtid="{D5CDD505-2E9C-101B-9397-08002B2CF9AE}" pid="10" name="TaxKeyword">
    <vt:lpwstr/>
  </property>
  <property fmtid="{D5CDD505-2E9C-101B-9397-08002B2CF9AE}" pid="11" name="NDIAAudience">
    <vt:lpwstr>1;#All staff|60152733-a6e9-4070-8d91-7ad5c325687c</vt:lpwstr>
  </property>
  <property fmtid="{D5CDD505-2E9C-101B-9397-08002B2CF9AE}" pid="12" name="Subject matter">
    <vt:lpwstr/>
  </property>
  <property fmtid="{D5CDD505-2E9C-101B-9397-08002B2CF9AE}" pid="13" name="MediaServiceImageTags">
    <vt:lpwstr/>
  </property>
  <property fmtid="{D5CDD505-2E9C-101B-9397-08002B2CF9AE}" pid="14" name="DocumentType_1">
    <vt:lpwstr>Template|134e8c49-a2b9-47ae-b156-db0bee5ca248</vt:lpwstr>
  </property>
  <property fmtid="{D5CDD505-2E9C-101B-9397-08002B2CF9AE}" pid="15" name="ContentTypeId">
    <vt:lpwstr>0x010100C9B3E7B947A47C48883DBCBABBF9695E</vt:lpwstr>
  </property>
  <property fmtid="{D5CDD505-2E9C-101B-9397-08002B2CF9AE}" pid="16" name="ApprovedDate">
    <vt:lpwstr/>
  </property>
  <property fmtid="{D5CDD505-2E9C-101B-9397-08002B2CF9AE}" pid="17" name="TaxKeywordTaxHTField">
    <vt:lpwstr/>
  </property>
  <property fmtid="{D5CDD505-2E9C-101B-9397-08002B2CF9AE}" pid="18" name="ResponsibleTeam">
    <vt:lpwstr/>
  </property>
  <property fmtid="{D5CDD505-2E9C-101B-9397-08002B2CF9AE}" pid="19" name="DocumentType">
    <vt:lpwstr>20;#Template|134e8c49-a2b9-47ae-b156-db0bee5ca248</vt:lpwstr>
  </property>
  <property fmtid="{D5CDD505-2E9C-101B-9397-08002B2CF9AE}" pid="20" name="NDIALocation">
    <vt:lpwstr>2;#Australia-wide|128ca0ae-5e24-49e1-a2ce-f7dc74366abc</vt:lpwstr>
  </property>
  <property fmtid="{D5CDD505-2E9C-101B-9397-08002B2CF9AE}" pid="21" name="EffectiveDate">
    <vt:lpwstr/>
  </property>
  <property fmtid="{D5CDD505-2E9C-101B-9397-08002B2CF9AE}" pid="22" name="NDIAAudience_1">
    <vt:lpwstr>All staff|60152733-a6e9-4070-8d91-7ad5c325687c</vt:lpwstr>
  </property>
  <property fmtid="{D5CDD505-2E9C-101B-9397-08002B2CF9AE}" pid="23" name="DocumentStatus">
    <vt:lpwstr>12;#Approved|38d2d1ad-195e-4428-a55d-25a6b10fdc1d</vt:lpwstr>
  </property>
  <property fmtid="{D5CDD505-2E9C-101B-9397-08002B2CF9AE}" pid="24" name="DocumentStatus_1">
    <vt:lpwstr>Approved|38d2d1ad-195e-4428-a55d-25a6b10fdc1d</vt:lpwstr>
  </property>
  <property fmtid="{D5CDD505-2E9C-101B-9397-08002B2CF9AE}" pid="25" name="ReviewDate">
    <vt:lpwstr/>
  </property>
  <property fmtid="{D5CDD505-2E9C-101B-9397-08002B2CF9AE}" pid="26" name="NDIALocation_1">
    <vt:lpwstr>Australia-wide|128ca0ae-5e24-49e1-a2ce-f7dc74366abc</vt:lpwstr>
  </property>
</Properties>
</file>