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C1B3" w14:textId="731A70FB" w:rsidR="00FC6AE3" w:rsidRPr="007B646A" w:rsidRDefault="009300BD" w:rsidP="00904064">
      <w:pPr>
        <w:pStyle w:val="Heading1"/>
        <w:spacing w:before="0" w:after="240"/>
        <w:rPr>
          <w:color w:val="652F76"/>
          <w:sz w:val="44"/>
          <w:szCs w:val="44"/>
        </w:rPr>
      </w:pPr>
      <w:bookmarkStart w:id="0" w:name="_GoBack"/>
      <w:bookmarkEnd w:id="0"/>
      <w:r w:rsidRPr="007B646A">
        <w:rPr>
          <w:sz w:val="44"/>
          <w:szCs w:val="44"/>
        </w:rPr>
        <w:t>Support log example</w:t>
      </w:r>
    </w:p>
    <w:p w14:paraId="00D7D7C2" w14:textId="77777777" w:rsidR="009300BD" w:rsidRDefault="009300BD" w:rsidP="009300BD">
      <w:pPr>
        <w:pStyle w:val="Normal1"/>
      </w:pPr>
      <w:r>
        <w:t xml:space="preserve">Participant Name: </w:t>
      </w:r>
      <w:r>
        <w:rPr>
          <w:color w:val="808080"/>
        </w:rPr>
        <w:t>Click here to enter text.</w:t>
      </w:r>
      <w:r>
        <w:br/>
        <w:t xml:space="preserve">Participant Reference #: </w:t>
      </w:r>
      <w:r>
        <w:rPr>
          <w:color w:val="808080"/>
        </w:rPr>
        <w:t>Click here to enter text.</w:t>
      </w:r>
      <w:r>
        <w:br/>
        <w:t xml:space="preserve">Period Start Date (dd/mm/year): </w:t>
      </w:r>
      <w:r>
        <w:rPr>
          <w:color w:val="808080"/>
        </w:rPr>
        <w:t>Click here to enter text.</w:t>
      </w:r>
      <w:r>
        <w:br/>
        <w:t xml:space="preserve">Period End Date (dd/mm/year): </w:t>
      </w:r>
      <w:r>
        <w:rPr>
          <w:color w:val="808080"/>
        </w:rPr>
        <w:t>Click here to enter text.</w:t>
      </w:r>
    </w:p>
    <w:p w14:paraId="17A37960" w14:textId="1A0DD3F6" w:rsidR="00904064" w:rsidRPr="009300BD" w:rsidRDefault="009300BD" w:rsidP="009300BD">
      <w:pPr>
        <w:pStyle w:val="Heading4"/>
      </w:pPr>
      <w:r>
        <w:t>Claims:</w:t>
      </w:r>
    </w:p>
    <w:tbl>
      <w:tblPr>
        <w:tblW w:w="15388" w:type="dxa"/>
        <w:tblInd w:w="-115" w:type="dxa"/>
        <w:tblBorders>
          <w:top w:val="single" w:sz="4" w:space="0" w:color="652F76"/>
          <w:left w:val="single" w:sz="4" w:space="0" w:color="652F76"/>
          <w:bottom w:val="single" w:sz="4" w:space="0" w:color="652F76"/>
          <w:right w:val="single" w:sz="4" w:space="0" w:color="652F76"/>
          <w:insideH w:val="single" w:sz="4" w:space="0" w:color="652F76"/>
          <w:insideV w:val="single" w:sz="4" w:space="0" w:color="652F76"/>
        </w:tblBorders>
        <w:tblLayout w:type="fixed"/>
        <w:tblLook w:val="0400" w:firstRow="0" w:lastRow="0" w:firstColumn="0" w:lastColumn="0" w:noHBand="0" w:noVBand="1"/>
      </w:tblPr>
      <w:tblGrid>
        <w:gridCol w:w="1898"/>
        <w:gridCol w:w="1899"/>
        <w:gridCol w:w="1898"/>
        <w:gridCol w:w="1899"/>
        <w:gridCol w:w="1899"/>
        <w:gridCol w:w="2947"/>
        <w:gridCol w:w="2948"/>
      </w:tblGrid>
      <w:tr w:rsidR="009300BD" w14:paraId="07502161" w14:textId="77777777" w:rsidTr="00A00D00">
        <w:tc>
          <w:tcPr>
            <w:tcW w:w="1898" w:type="dxa"/>
            <w:shd w:val="clear" w:color="auto" w:fill="652F76"/>
          </w:tcPr>
          <w:p w14:paraId="227C277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Start Date</w:t>
            </w:r>
            <w:r>
              <w:rPr>
                <w:b/>
                <w:color w:val="FFFFFF"/>
                <w:sz w:val="18"/>
                <w:szCs w:val="18"/>
              </w:rPr>
              <w:br/>
              <w:t>(dd/mm/year)</w:t>
            </w:r>
          </w:p>
        </w:tc>
        <w:tc>
          <w:tcPr>
            <w:tcW w:w="1899" w:type="dxa"/>
            <w:shd w:val="clear" w:color="auto" w:fill="652F76"/>
          </w:tcPr>
          <w:p w14:paraId="1003599A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Start Time</w:t>
            </w:r>
            <w:r>
              <w:rPr>
                <w:b/>
                <w:color w:val="FFFFFF"/>
                <w:sz w:val="18"/>
                <w:szCs w:val="18"/>
              </w:rPr>
              <w:br/>
              <w:t>(hr:mi)</w:t>
            </w:r>
          </w:p>
        </w:tc>
        <w:tc>
          <w:tcPr>
            <w:tcW w:w="1898" w:type="dxa"/>
            <w:shd w:val="clear" w:color="auto" w:fill="652F76"/>
          </w:tcPr>
          <w:p w14:paraId="6B911A19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End Date </w:t>
            </w:r>
            <w:r>
              <w:rPr>
                <w:b/>
                <w:color w:val="FFFFFF"/>
                <w:sz w:val="18"/>
                <w:szCs w:val="18"/>
              </w:rPr>
              <w:br/>
              <w:t>(dd/mm/year)</w:t>
            </w:r>
          </w:p>
        </w:tc>
        <w:tc>
          <w:tcPr>
            <w:tcW w:w="1899" w:type="dxa"/>
            <w:shd w:val="clear" w:color="auto" w:fill="652F76"/>
          </w:tcPr>
          <w:p w14:paraId="38A310E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End Time</w:t>
            </w:r>
            <w:r>
              <w:rPr>
                <w:b/>
                <w:color w:val="FFFFFF"/>
                <w:sz w:val="18"/>
                <w:szCs w:val="18"/>
              </w:rPr>
              <w:br/>
              <w:t>(hr:mi)</w:t>
            </w:r>
          </w:p>
        </w:tc>
        <w:tc>
          <w:tcPr>
            <w:tcW w:w="1899" w:type="dxa"/>
            <w:shd w:val="clear" w:color="auto" w:fill="652F76"/>
          </w:tcPr>
          <w:p w14:paraId="62CCC72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Total Hrs</w:t>
            </w:r>
            <w:r>
              <w:rPr>
                <w:b/>
                <w:color w:val="FFFFFF"/>
                <w:sz w:val="18"/>
                <w:szCs w:val="18"/>
              </w:rPr>
              <w:br/>
              <w:t>(hr:mi)</w:t>
            </w:r>
          </w:p>
        </w:tc>
        <w:tc>
          <w:tcPr>
            <w:tcW w:w="2947" w:type="dxa"/>
            <w:shd w:val="clear" w:color="auto" w:fill="652F76"/>
          </w:tcPr>
          <w:p w14:paraId="6500534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Support Type</w:t>
            </w:r>
          </w:p>
          <w:p w14:paraId="58884C5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652F76"/>
          </w:tcPr>
          <w:p w14:paraId="7FE4CB17" w14:textId="77777777" w:rsidR="009300BD" w:rsidRDefault="009300BD" w:rsidP="009300BD">
            <w:pPr>
              <w:pStyle w:val="Normal1"/>
              <w:spacing w:before="40" w:after="40" w:line="20" w:lineRule="atLeas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Participant/Nominee Signature </w:t>
            </w:r>
            <w:r>
              <w:rPr>
                <w:b/>
                <w:color w:val="FFFFFF"/>
                <w:sz w:val="18"/>
                <w:szCs w:val="18"/>
              </w:rPr>
              <w:br/>
              <w:t xml:space="preserve">(if applicable) </w:t>
            </w:r>
          </w:p>
        </w:tc>
      </w:tr>
      <w:tr w:rsidR="009300BD" w14:paraId="6E366E11" w14:textId="77777777" w:rsidTr="00A00D00">
        <w:tc>
          <w:tcPr>
            <w:tcW w:w="1898" w:type="dxa"/>
          </w:tcPr>
          <w:p w14:paraId="281D28A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01AC90A5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5435A97C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29B3E5F3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758954F8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308DA90D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459B3469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7B38225B" w14:textId="77777777" w:rsidTr="00A00D00">
        <w:tc>
          <w:tcPr>
            <w:tcW w:w="1898" w:type="dxa"/>
          </w:tcPr>
          <w:p w14:paraId="39297EC8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07F19B3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5ADB8D27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33C2EFA7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5870B561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76EB30AA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37B6CF3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7C0B76B6" w14:textId="77777777" w:rsidTr="00A00D00">
        <w:tc>
          <w:tcPr>
            <w:tcW w:w="1898" w:type="dxa"/>
          </w:tcPr>
          <w:p w14:paraId="338AF1CC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746AF8F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46DD53F3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33EA6AD1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4310B01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724025DD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21F98261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023355D4" w14:textId="77777777" w:rsidTr="00A00D00">
        <w:tc>
          <w:tcPr>
            <w:tcW w:w="1898" w:type="dxa"/>
          </w:tcPr>
          <w:p w14:paraId="5ED61C27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5702DDB5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240044E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3960AEE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4D21E0D4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27BAFED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4BCFE93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2FE45561" w14:textId="77777777" w:rsidTr="00A00D00">
        <w:tc>
          <w:tcPr>
            <w:tcW w:w="1898" w:type="dxa"/>
          </w:tcPr>
          <w:p w14:paraId="06704DE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1D687C7F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4C7CD0BE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6B60F7F4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02153598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02B5B5B4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100877B0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6DC8FCB1" w14:textId="77777777" w:rsidTr="00A00D00">
        <w:tc>
          <w:tcPr>
            <w:tcW w:w="1898" w:type="dxa"/>
          </w:tcPr>
          <w:p w14:paraId="65AC302A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19C09F4A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0DABA02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0C2C53A3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1B9148A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2F9D814B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4875E46D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447AECC2" w14:textId="77777777" w:rsidTr="00A00D00">
        <w:tc>
          <w:tcPr>
            <w:tcW w:w="1898" w:type="dxa"/>
          </w:tcPr>
          <w:p w14:paraId="5292FCFF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6C00B5A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72459A89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73467613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712C9DED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57B3840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1CDC24C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62B5A689" w14:textId="77777777" w:rsidTr="00A00D00">
        <w:tc>
          <w:tcPr>
            <w:tcW w:w="1898" w:type="dxa"/>
          </w:tcPr>
          <w:p w14:paraId="3AD9B6DA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4D48A40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76C8C04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0E84948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0F428591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060AB79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6431B9E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9300BD" w14:paraId="04301F07" w14:textId="77777777" w:rsidTr="00A00D00">
        <w:tc>
          <w:tcPr>
            <w:tcW w:w="1898" w:type="dxa"/>
          </w:tcPr>
          <w:p w14:paraId="6DC2CAE1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64EE1644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8" w:type="dxa"/>
          </w:tcPr>
          <w:p w14:paraId="1CD92AB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52485332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99" w:type="dxa"/>
          </w:tcPr>
          <w:p w14:paraId="3BAC7F27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7" w:type="dxa"/>
          </w:tcPr>
          <w:p w14:paraId="6396DAC6" w14:textId="77777777" w:rsidR="009300BD" w:rsidRDefault="009300BD" w:rsidP="009300BD">
            <w:pPr>
              <w:pStyle w:val="Normal1"/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48" w:type="dxa"/>
          </w:tcPr>
          <w:p w14:paraId="2D53D571" w14:textId="77777777" w:rsidR="009300BD" w:rsidRDefault="009300BD" w:rsidP="009300BD">
            <w:pPr>
              <w:pStyle w:val="Normal1"/>
              <w:tabs>
                <w:tab w:val="right" w:pos="2732"/>
              </w:tabs>
              <w:spacing w:before="40" w:after="40" w:line="20" w:lineRule="atLeast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2A826EA8" w14:textId="0454C82B" w:rsidR="007B646A" w:rsidRDefault="007B646A" w:rsidP="009300BD">
      <w:pPr>
        <w:pStyle w:val="Normal1"/>
        <w:spacing w:before="240"/>
        <w:rPr>
          <w:b/>
          <w:i/>
          <w:smallCaps/>
        </w:rPr>
      </w:pPr>
      <w:r>
        <w:rPr>
          <w:b/>
          <w:i/>
          <w:smallCaps/>
        </w:rPr>
        <w:t xml:space="preserve">Appointment Cancellation details (if applicable): </w:t>
      </w:r>
      <w:r>
        <w:rPr>
          <w:color w:val="808080"/>
        </w:rPr>
        <w:t>Click here to enter text.</w:t>
      </w:r>
    </w:p>
    <w:p w14:paraId="70A3A142" w14:textId="5E958E56" w:rsidR="00F25833" w:rsidRPr="009300BD" w:rsidRDefault="009300BD" w:rsidP="009300BD">
      <w:pPr>
        <w:pStyle w:val="Normal1"/>
        <w:spacing w:before="240"/>
      </w:pPr>
      <w:r w:rsidRPr="009300BD">
        <w:rPr>
          <w:b/>
          <w:i/>
          <w:smallCaps/>
        </w:rPr>
        <w:t>Staff printed name</w:t>
      </w:r>
      <w:r>
        <w:rPr>
          <w:i/>
          <w:smallCaps/>
        </w:rPr>
        <w:t xml:space="preserve">: </w:t>
      </w:r>
      <w:r>
        <w:rPr>
          <w:color w:val="808080"/>
        </w:rPr>
        <w:t>Click here to enter text.</w:t>
      </w:r>
      <w:r>
        <w:rPr>
          <w:i/>
          <w:smallCaps/>
        </w:rPr>
        <w:tab/>
      </w:r>
      <w:r w:rsidRPr="009300BD">
        <w:rPr>
          <w:b/>
          <w:i/>
          <w:smallCaps/>
        </w:rPr>
        <w:tab/>
        <w:t>Staff signature</w:t>
      </w:r>
      <w:r>
        <w:rPr>
          <w:i/>
          <w:smallCaps/>
        </w:rPr>
        <w:t xml:space="preserve">: </w:t>
      </w:r>
      <w:r>
        <w:rPr>
          <w:color w:val="808080"/>
        </w:rPr>
        <w:t>Click here to enter text.</w:t>
      </w:r>
      <w:r>
        <w:rPr>
          <w:i/>
          <w:smallCaps/>
        </w:rPr>
        <w:tab/>
      </w:r>
      <w:r w:rsidRPr="009300BD">
        <w:rPr>
          <w:b/>
          <w:i/>
          <w:smallCaps/>
        </w:rPr>
        <w:t>Page:</w:t>
      </w:r>
      <w:r>
        <w:rPr>
          <w:i/>
          <w:smallCaps/>
        </w:rPr>
        <w:t xml:space="preserve"> </w:t>
      </w:r>
      <w:r>
        <w:rPr>
          <w:color w:val="808080"/>
        </w:rPr>
        <w:t>Click here to enter text.</w:t>
      </w:r>
      <w:r>
        <w:rPr>
          <w:i/>
          <w:smallCaps/>
        </w:rPr>
        <w:t xml:space="preserve">of </w:t>
      </w:r>
      <w:r>
        <w:rPr>
          <w:color w:val="808080"/>
        </w:rPr>
        <w:t>Click here to enter text.</w:t>
      </w:r>
    </w:p>
    <w:sectPr w:rsidR="00F25833" w:rsidRPr="009300BD" w:rsidSect="009300BD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978" w:right="822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7EF85" w14:textId="77777777" w:rsidR="00B23F33" w:rsidRDefault="00B23F33" w:rsidP="00A21633">
      <w:r>
        <w:separator/>
      </w:r>
    </w:p>
    <w:p w14:paraId="638CA4AB" w14:textId="77777777" w:rsidR="00B23F33" w:rsidRDefault="00B23F33" w:rsidP="00A21633"/>
  </w:endnote>
  <w:endnote w:type="continuationSeparator" w:id="0">
    <w:p w14:paraId="0D8D6F66" w14:textId="77777777" w:rsidR="00B23F33" w:rsidRDefault="00B23F33" w:rsidP="00A21633">
      <w:r>
        <w:continuationSeparator/>
      </w:r>
    </w:p>
    <w:p w14:paraId="05F74D23" w14:textId="77777777" w:rsidR="00B23F33" w:rsidRDefault="00B23F33" w:rsidP="00A21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1CF0" w14:textId="6512A560" w:rsidR="00904064" w:rsidRPr="007219F1" w:rsidRDefault="00FC6AE3" w:rsidP="00904064">
    <w:pPr>
      <w:pStyle w:val="BodyText1"/>
      <w:tabs>
        <w:tab w:val="left" w:pos="8789"/>
      </w:tabs>
      <w:rPr>
        <w:rFonts w:ascii="FS Me Light" w:hAnsi="FS Me Light" w:hint="eastAsia"/>
      </w:rPr>
    </w:pPr>
    <w:r>
      <w:rPr>
        <w:rFonts w:cs="Arial"/>
        <w:b/>
        <w:color w:val="5E2D73"/>
        <w:sz w:val="24"/>
        <w:szCs w:val="32"/>
      </w:rPr>
      <w:t xml:space="preserve"> </w:t>
    </w:r>
    <w:r w:rsidR="009300BD" w:rsidRPr="00EA4670">
      <w:rPr>
        <w:b/>
        <w:color w:val="6A2875"/>
        <w:sz w:val="24"/>
        <w:szCs w:val="24"/>
      </w:rPr>
      <w:t>ndis.gov.au</w:t>
    </w:r>
    <w:r w:rsidR="009300BD" w:rsidRPr="00FB5514">
      <w:t xml:space="preserve"> </w:t>
    </w:r>
    <w:r w:rsidR="009300BD" w:rsidRPr="00FB5514">
      <w:ptab w:relativeTo="margin" w:alignment="center" w:leader="none"/>
    </w:r>
    <w:r w:rsidR="009300BD">
      <w:t>November 2016 | Support log example</w:t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fldChar w:fldCharType="begin"/>
    </w:r>
    <w:r w:rsidR="009300BD">
      <w:instrText xml:space="preserve"> PAGE   \* MERGEFORMAT </w:instrText>
    </w:r>
    <w:r w:rsidR="009300BD">
      <w:fldChar w:fldCharType="separate"/>
    </w:r>
    <w:r w:rsidR="007B646A">
      <w:rPr>
        <w:noProof/>
      </w:rPr>
      <w:t>2</w:t>
    </w:r>
    <w:r w:rsidR="009300BD">
      <w:rPr>
        <w:noProof/>
      </w:rPr>
      <w:fldChar w:fldCharType="end"/>
    </w:r>
  </w:p>
  <w:p w14:paraId="0B44A257" w14:textId="6A63D7B6" w:rsidR="00FC6AE3" w:rsidRPr="00904064" w:rsidRDefault="00FC6AE3" w:rsidP="00904064">
    <w:pPr>
      <w:spacing w:after="120"/>
      <w:jc w:val="right"/>
      <w:rPr>
        <w:rFonts w:ascii="FS Me Light" w:hAnsi="FS Me Light" w:hint="eastAsia"/>
        <w:color w:val="5E2D73"/>
        <w:sz w:val="28"/>
        <w:szCs w:val="32"/>
      </w:rPr>
    </w:pPr>
    <w:r>
      <w:rPr>
        <w:rFonts w:cs="Arial"/>
        <w:b/>
        <w:color w:val="5E2D73"/>
        <w:sz w:val="24"/>
        <w:szCs w:val="32"/>
      </w:rPr>
      <w:tab/>
    </w:r>
    <w:r>
      <w:rPr>
        <w:rFonts w:cs="Arial"/>
        <w:b/>
        <w:color w:val="5E2D73"/>
        <w:sz w:val="24"/>
        <w:szCs w:val="32"/>
      </w:rPr>
      <w:tab/>
    </w:r>
    <w:r w:rsidRPr="00A216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FD46" w14:textId="2D147DB5" w:rsidR="00904064" w:rsidRPr="007219F1" w:rsidRDefault="00904064" w:rsidP="00904064">
    <w:pPr>
      <w:pStyle w:val="BodyText1"/>
      <w:tabs>
        <w:tab w:val="left" w:pos="8789"/>
      </w:tabs>
      <w:rPr>
        <w:rFonts w:ascii="FS Me Light" w:hAnsi="FS Me Light" w:hint="eastAsia"/>
      </w:rPr>
    </w:pPr>
    <w:r w:rsidRPr="00EA4670">
      <w:rPr>
        <w:b/>
        <w:color w:val="6A2875"/>
        <w:sz w:val="24"/>
        <w:szCs w:val="24"/>
      </w:rPr>
      <w:t>ndis.gov.au</w:t>
    </w:r>
    <w:r w:rsidRPr="00FB5514">
      <w:t xml:space="preserve"> </w:t>
    </w:r>
    <w:r w:rsidRPr="00FB5514">
      <w:ptab w:relativeTo="margin" w:alignment="center" w:leader="none"/>
    </w:r>
    <w:r w:rsidR="009300BD">
      <w:t>November 2016 | Support log example</w:t>
    </w:r>
    <w:r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 w:rsidR="009300BD">
      <w:tab/>
    </w:r>
    <w:r>
      <w:fldChar w:fldCharType="begin"/>
    </w:r>
    <w:r>
      <w:instrText xml:space="preserve"> PAGE   \* MERGEFORMAT </w:instrText>
    </w:r>
    <w:r>
      <w:fldChar w:fldCharType="separate"/>
    </w:r>
    <w:r w:rsidR="00C83522">
      <w:rPr>
        <w:noProof/>
      </w:rPr>
      <w:t>1</w:t>
    </w:r>
    <w:r>
      <w:rPr>
        <w:noProof/>
      </w:rPr>
      <w:fldChar w:fldCharType="end"/>
    </w:r>
  </w:p>
  <w:p w14:paraId="2A6D35DA" w14:textId="2A4FCEE5" w:rsidR="00FC6AE3" w:rsidRPr="007219F1" w:rsidRDefault="00FC6AE3" w:rsidP="00A21633">
    <w:pPr>
      <w:rPr>
        <w:rFonts w:ascii="FS Me Light" w:hAnsi="FS Me Light" w:hint="eastAsia"/>
        <w:color w:val="5E2D73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11387" w14:textId="77777777" w:rsidR="00B23F33" w:rsidRDefault="00B23F33" w:rsidP="00A21633">
      <w:r>
        <w:separator/>
      </w:r>
    </w:p>
    <w:p w14:paraId="2DA7052D" w14:textId="77777777" w:rsidR="00B23F33" w:rsidRDefault="00B23F33" w:rsidP="00A21633"/>
  </w:footnote>
  <w:footnote w:type="continuationSeparator" w:id="0">
    <w:p w14:paraId="379F75C3" w14:textId="77777777" w:rsidR="00B23F33" w:rsidRDefault="00B23F33" w:rsidP="00A21633">
      <w:r>
        <w:continuationSeparator/>
      </w:r>
    </w:p>
    <w:p w14:paraId="7B75903B" w14:textId="77777777" w:rsidR="00B23F33" w:rsidRDefault="00B23F33" w:rsidP="00A21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2BD5" w14:textId="27159AEB" w:rsidR="00FC6AE3" w:rsidRDefault="009300BD" w:rsidP="00FC6AE3">
    <w:pPr>
      <w:pStyle w:val="Header"/>
      <w:tabs>
        <w:tab w:val="clear" w:pos="4513"/>
        <w:tab w:val="clear" w:pos="9026"/>
        <w:tab w:val="right" w:pos="9070"/>
      </w:tabs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45B13270" wp14:editId="1F807ADF">
          <wp:simplePos x="0" y="0"/>
          <wp:positionH relativeFrom="page">
            <wp:posOffset>9166860</wp:posOffset>
          </wp:positionH>
          <wp:positionV relativeFrom="page">
            <wp:posOffset>215900</wp:posOffset>
          </wp:positionV>
          <wp:extent cx="1244600" cy="647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AE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7FC5" w14:textId="52C0F68A" w:rsidR="00904064" w:rsidRPr="007219F1" w:rsidRDefault="009300BD" w:rsidP="009300BD">
    <w:pPr>
      <w:pStyle w:val="BodyText1"/>
      <w:tabs>
        <w:tab w:val="left" w:pos="8789"/>
      </w:tabs>
      <w:ind w:left="-709"/>
      <w:rPr>
        <w:rFonts w:ascii="FS Me Light" w:hAnsi="FS Me Light" w:hint="eastAsia"/>
      </w:rPr>
    </w:pPr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579934CA" wp14:editId="06DCEC7C">
          <wp:simplePos x="0" y="0"/>
          <wp:positionH relativeFrom="page">
            <wp:posOffset>9167495</wp:posOffset>
          </wp:positionH>
          <wp:positionV relativeFrom="page">
            <wp:posOffset>214630</wp:posOffset>
          </wp:positionV>
          <wp:extent cx="1244600" cy="6470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064">
      <w:tab/>
    </w:r>
  </w:p>
  <w:p w14:paraId="18F452F0" w14:textId="768EA028" w:rsidR="00FC6AE3" w:rsidRDefault="00FC6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A3464"/>
    <w:multiLevelType w:val="hybridMultilevel"/>
    <w:tmpl w:val="2F263EA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B17D43"/>
    <w:multiLevelType w:val="hybridMultilevel"/>
    <w:tmpl w:val="6B4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0E39"/>
    <w:multiLevelType w:val="hybridMultilevel"/>
    <w:tmpl w:val="A2B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D8C"/>
    <w:multiLevelType w:val="hybridMultilevel"/>
    <w:tmpl w:val="8A9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</w:abstractNum>
  <w:abstractNum w:abstractNumId="7" w15:restartNumberingAfterBreak="0">
    <w:nsid w:val="34C80E50"/>
    <w:multiLevelType w:val="hybridMultilevel"/>
    <w:tmpl w:val="AFA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0B2F"/>
    <w:multiLevelType w:val="multilevel"/>
    <w:tmpl w:val="26B8EA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3BEE53DC"/>
    <w:multiLevelType w:val="multilevel"/>
    <w:tmpl w:val="D0DC2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52F7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D582433"/>
    <w:multiLevelType w:val="hybridMultilevel"/>
    <w:tmpl w:val="C91A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E9A64FC"/>
    <w:multiLevelType w:val="hybridMultilevel"/>
    <w:tmpl w:val="ED3CD8E8"/>
    <w:lvl w:ilvl="0" w:tplc="320C6B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E0774"/>
    <w:multiLevelType w:val="hybridMultilevel"/>
    <w:tmpl w:val="F452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42E78"/>
    <w:multiLevelType w:val="hybridMultilevel"/>
    <w:tmpl w:val="F9C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9A7"/>
    <w:multiLevelType w:val="hybridMultilevel"/>
    <w:tmpl w:val="22A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C5B"/>
    <w:multiLevelType w:val="hybridMultilevel"/>
    <w:tmpl w:val="27F0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79C1"/>
    <w:multiLevelType w:val="hybridMultilevel"/>
    <w:tmpl w:val="B0EE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00231"/>
    <w:multiLevelType w:val="hybridMultilevel"/>
    <w:tmpl w:val="7374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A115F"/>
    <w:multiLevelType w:val="hybridMultilevel"/>
    <w:tmpl w:val="4F9A223A"/>
    <w:lvl w:ilvl="0" w:tplc="9420F30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2543A"/>
    <w:multiLevelType w:val="hybridMultilevel"/>
    <w:tmpl w:val="1D7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954D3"/>
    <w:multiLevelType w:val="hybridMultilevel"/>
    <w:tmpl w:val="C1A67CC4"/>
    <w:lvl w:ilvl="0" w:tplc="E3B6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54AC"/>
    <w:multiLevelType w:val="hybridMultilevel"/>
    <w:tmpl w:val="B3B0F584"/>
    <w:lvl w:ilvl="0" w:tplc="A5F89C4C">
      <w:start w:val="1"/>
      <w:numFmt w:val="decimal"/>
      <w:pStyle w:val="ListStyle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73519"/>
    <w:multiLevelType w:val="hybridMultilevel"/>
    <w:tmpl w:val="145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D47AAD"/>
    <w:multiLevelType w:val="multilevel"/>
    <w:tmpl w:val="26B8EA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75116000"/>
    <w:multiLevelType w:val="hybridMultilevel"/>
    <w:tmpl w:val="7264C5B0"/>
    <w:lvl w:ilvl="0" w:tplc="320C6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B4829"/>
    <w:multiLevelType w:val="hybridMultilevel"/>
    <w:tmpl w:val="44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2"/>
  </w:num>
  <w:num w:numId="5">
    <w:abstractNumId w:val="5"/>
  </w:num>
  <w:num w:numId="6">
    <w:abstractNumId w:val="15"/>
  </w:num>
  <w:num w:numId="7">
    <w:abstractNumId w:val="18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0"/>
  </w:num>
  <w:num w:numId="16">
    <w:abstractNumId w:val="2"/>
  </w:num>
  <w:num w:numId="17">
    <w:abstractNumId w:val="25"/>
  </w:num>
  <w:num w:numId="18">
    <w:abstractNumId w:val="12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7"/>
  </w:num>
  <w:num w:numId="24">
    <w:abstractNumId w:val="3"/>
  </w:num>
  <w:num w:numId="25">
    <w:abstractNumId w:val="26"/>
  </w:num>
  <w:num w:numId="26">
    <w:abstractNumId w:val="10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7548BD-21ED-41E9-A9F0-E96B687E3F94}"/>
    <w:docVar w:name="dgnword-eventsink" w:val="256213992"/>
  </w:docVars>
  <w:rsids>
    <w:rsidRoot w:val="007219F1"/>
    <w:rsid w:val="000037D4"/>
    <w:rsid w:val="00003DF5"/>
    <w:rsid w:val="00004ECC"/>
    <w:rsid w:val="0000531E"/>
    <w:rsid w:val="00006FD9"/>
    <w:rsid w:val="00012FD4"/>
    <w:rsid w:val="00013FE2"/>
    <w:rsid w:val="00015206"/>
    <w:rsid w:val="00015623"/>
    <w:rsid w:val="00015A01"/>
    <w:rsid w:val="00025349"/>
    <w:rsid w:val="00026CFC"/>
    <w:rsid w:val="0003016A"/>
    <w:rsid w:val="0004092A"/>
    <w:rsid w:val="00040F13"/>
    <w:rsid w:val="00046F1B"/>
    <w:rsid w:val="00051173"/>
    <w:rsid w:val="00053EB7"/>
    <w:rsid w:val="00054E6E"/>
    <w:rsid w:val="000554FD"/>
    <w:rsid w:val="000570FE"/>
    <w:rsid w:val="0006303B"/>
    <w:rsid w:val="000639DA"/>
    <w:rsid w:val="00073687"/>
    <w:rsid w:val="00073BB9"/>
    <w:rsid w:val="00074BAC"/>
    <w:rsid w:val="00075BE7"/>
    <w:rsid w:val="0007771A"/>
    <w:rsid w:val="0008167F"/>
    <w:rsid w:val="00082B05"/>
    <w:rsid w:val="00084486"/>
    <w:rsid w:val="00085FF6"/>
    <w:rsid w:val="00091625"/>
    <w:rsid w:val="000A1505"/>
    <w:rsid w:val="000A1BB3"/>
    <w:rsid w:val="000A243A"/>
    <w:rsid w:val="000A246C"/>
    <w:rsid w:val="000A5904"/>
    <w:rsid w:val="000A6C0B"/>
    <w:rsid w:val="000B6D86"/>
    <w:rsid w:val="000C0F0F"/>
    <w:rsid w:val="000C1202"/>
    <w:rsid w:val="000C25A6"/>
    <w:rsid w:val="000C4E64"/>
    <w:rsid w:val="000C4F7F"/>
    <w:rsid w:val="000C7555"/>
    <w:rsid w:val="000D2FDF"/>
    <w:rsid w:val="000D3566"/>
    <w:rsid w:val="000D38D9"/>
    <w:rsid w:val="000D59E2"/>
    <w:rsid w:val="000E031F"/>
    <w:rsid w:val="000E11E3"/>
    <w:rsid w:val="000E1F19"/>
    <w:rsid w:val="000E28FB"/>
    <w:rsid w:val="000E3862"/>
    <w:rsid w:val="000E4011"/>
    <w:rsid w:val="000E439A"/>
    <w:rsid w:val="000E45AA"/>
    <w:rsid w:val="000E46EF"/>
    <w:rsid w:val="000E4936"/>
    <w:rsid w:val="000E4CB1"/>
    <w:rsid w:val="000E7896"/>
    <w:rsid w:val="000E7AAA"/>
    <w:rsid w:val="000E7F87"/>
    <w:rsid w:val="000F152E"/>
    <w:rsid w:val="000F200F"/>
    <w:rsid w:val="000F273D"/>
    <w:rsid w:val="000F3C94"/>
    <w:rsid w:val="000F4A90"/>
    <w:rsid w:val="000F4CE2"/>
    <w:rsid w:val="000F53B5"/>
    <w:rsid w:val="000F693B"/>
    <w:rsid w:val="000F6D76"/>
    <w:rsid w:val="000F7968"/>
    <w:rsid w:val="000F7C46"/>
    <w:rsid w:val="00101F19"/>
    <w:rsid w:val="00102DEB"/>
    <w:rsid w:val="00104712"/>
    <w:rsid w:val="00105049"/>
    <w:rsid w:val="00105C6B"/>
    <w:rsid w:val="00107767"/>
    <w:rsid w:val="00112BF0"/>
    <w:rsid w:val="00113B80"/>
    <w:rsid w:val="001157C2"/>
    <w:rsid w:val="00117D6F"/>
    <w:rsid w:val="00120061"/>
    <w:rsid w:val="00120146"/>
    <w:rsid w:val="001212C3"/>
    <w:rsid w:val="00121C70"/>
    <w:rsid w:val="00121ED8"/>
    <w:rsid w:val="00122C64"/>
    <w:rsid w:val="00124159"/>
    <w:rsid w:val="00125CC3"/>
    <w:rsid w:val="001260E1"/>
    <w:rsid w:val="00126C7F"/>
    <w:rsid w:val="00126F53"/>
    <w:rsid w:val="001270CD"/>
    <w:rsid w:val="001306EE"/>
    <w:rsid w:val="00136A20"/>
    <w:rsid w:val="00140094"/>
    <w:rsid w:val="00143642"/>
    <w:rsid w:val="00151362"/>
    <w:rsid w:val="00151FB6"/>
    <w:rsid w:val="00155B65"/>
    <w:rsid w:val="00157A94"/>
    <w:rsid w:val="00160E89"/>
    <w:rsid w:val="001610C0"/>
    <w:rsid w:val="001629B8"/>
    <w:rsid w:val="00163D15"/>
    <w:rsid w:val="00163F2D"/>
    <w:rsid w:val="00165011"/>
    <w:rsid w:val="001664B4"/>
    <w:rsid w:val="00167DC4"/>
    <w:rsid w:val="00172DF6"/>
    <w:rsid w:val="00175D24"/>
    <w:rsid w:val="001763FA"/>
    <w:rsid w:val="00176FD2"/>
    <w:rsid w:val="001831C0"/>
    <w:rsid w:val="00186E30"/>
    <w:rsid w:val="00190D4A"/>
    <w:rsid w:val="001917B1"/>
    <w:rsid w:val="001921F2"/>
    <w:rsid w:val="00192333"/>
    <w:rsid w:val="00192D54"/>
    <w:rsid w:val="00195042"/>
    <w:rsid w:val="00196D0A"/>
    <w:rsid w:val="00196F1D"/>
    <w:rsid w:val="00197A1B"/>
    <w:rsid w:val="00197D25"/>
    <w:rsid w:val="00197D75"/>
    <w:rsid w:val="001A161D"/>
    <w:rsid w:val="001A1791"/>
    <w:rsid w:val="001A17B6"/>
    <w:rsid w:val="001A3D72"/>
    <w:rsid w:val="001A49F5"/>
    <w:rsid w:val="001A6420"/>
    <w:rsid w:val="001A693A"/>
    <w:rsid w:val="001B146D"/>
    <w:rsid w:val="001B4B5B"/>
    <w:rsid w:val="001B4E13"/>
    <w:rsid w:val="001B65CF"/>
    <w:rsid w:val="001B71A2"/>
    <w:rsid w:val="001C2747"/>
    <w:rsid w:val="001C442E"/>
    <w:rsid w:val="001C4A02"/>
    <w:rsid w:val="001D1439"/>
    <w:rsid w:val="001D15A4"/>
    <w:rsid w:val="001D2843"/>
    <w:rsid w:val="001D31B2"/>
    <w:rsid w:val="001D3E2A"/>
    <w:rsid w:val="001D40CF"/>
    <w:rsid w:val="001D4489"/>
    <w:rsid w:val="001D4BBD"/>
    <w:rsid w:val="001D6985"/>
    <w:rsid w:val="001D6DC6"/>
    <w:rsid w:val="001D75C7"/>
    <w:rsid w:val="001E0398"/>
    <w:rsid w:val="001E09FF"/>
    <w:rsid w:val="001E1292"/>
    <w:rsid w:val="001E33E8"/>
    <w:rsid w:val="001E51F5"/>
    <w:rsid w:val="001E630D"/>
    <w:rsid w:val="001E6E50"/>
    <w:rsid w:val="001E769A"/>
    <w:rsid w:val="001F0FE2"/>
    <w:rsid w:val="001F1D1C"/>
    <w:rsid w:val="001F53EF"/>
    <w:rsid w:val="001F5EF9"/>
    <w:rsid w:val="001F632F"/>
    <w:rsid w:val="0020030C"/>
    <w:rsid w:val="0020330C"/>
    <w:rsid w:val="00203655"/>
    <w:rsid w:val="002046A2"/>
    <w:rsid w:val="00204774"/>
    <w:rsid w:val="0020616E"/>
    <w:rsid w:val="00206D34"/>
    <w:rsid w:val="002109F0"/>
    <w:rsid w:val="0021200F"/>
    <w:rsid w:val="002120F3"/>
    <w:rsid w:val="00212A7C"/>
    <w:rsid w:val="00215CEA"/>
    <w:rsid w:val="00216678"/>
    <w:rsid w:val="00217727"/>
    <w:rsid w:val="00220B87"/>
    <w:rsid w:val="002214D9"/>
    <w:rsid w:val="00226271"/>
    <w:rsid w:val="00226C1A"/>
    <w:rsid w:val="002277C3"/>
    <w:rsid w:val="00230565"/>
    <w:rsid w:val="00230A26"/>
    <w:rsid w:val="00232E09"/>
    <w:rsid w:val="00234321"/>
    <w:rsid w:val="00234707"/>
    <w:rsid w:val="00234CEC"/>
    <w:rsid w:val="00235072"/>
    <w:rsid w:val="00235E40"/>
    <w:rsid w:val="00237884"/>
    <w:rsid w:val="002403C3"/>
    <w:rsid w:val="0024059A"/>
    <w:rsid w:val="00242A9D"/>
    <w:rsid w:val="0024426E"/>
    <w:rsid w:val="0024454B"/>
    <w:rsid w:val="00244E92"/>
    <w:rsid w:val="002461A3"/>
    <w:rsid w:val="00250EE1"/>
    <w:rsid w:val="00251167"/>
    <w:rsid w:val="002528C3"/>
    <w:rsid w:val="00253D7B"/>
    <w:rsid w:val="00253E36"/>
    <w:rsid w:val="00256928"/>
    <w:rsid w:val="00265943"/>
    <w:rsid w:val="002668EA"/>
    <w:rsid w:val="00266CD1"/>
    <w:rsid w:val="00270355"/>
    <w:rsid w:val="002712E1"/>
    <w:rsid w:val="0027332B"/>
    <w:rsid w:val="00282A43"/>
    <w:rsid w:val="002846A3"/>
    <w:rsid w:val="002848F6"/>
    <w:rsid w:val="00290BCE"/>
    <w:rsid w:val="00291311"/>
    <w:rsid w:val="00292D23"/>
    <w:rsid w:val="00296122"/>
    <w:rsid w:val="0029631F"/>
    <w:rsid w:val="002A1CEF"/>
    <w:rsid w:val="002A360B"/>
    <w:rsid w:val="002A39D0"/>
    <w:rsid w:val="002A5090"/>
    <w:rsid w:val="002A52AA"/>
    <w:rsid w:val="002A5C1C"/>
    <w:rsid w:val="002A6F90"/>
    <w:rsid w:val="002B06CF"/>
    <w:rsid w:val="002B083B"/>
    <w:rsid w:val="002B0A04"/>
    <w:rsid w:val="002B0CD3"/>
    <w:rsid w:val="002B2C5E"/>
    <w:rsid w:val="002B7117"/>
    <w:rsid w:val="002B72FC"/>
    <w:rsid w:val="002C0D34"/>
    <w:rsid w:val="002C0F9B"/>
    <w:rsid w:val="002C517E"/>
    <w:rsid w:val="002C7418"/>
    <w:rsid w:val="002D0A37"/>
    <w:rsid w:val="002D1AC6"/>
    <w:rsid w:val="002D60B0"/>
    <w:rsid w:val="002D620D"/>
    <w:rsid w:val="002E0295"/>
    <w:rsid w:val="002E02B1"/>
    <w:rsid w:val="002E314A"/>
    <w:rsid w:val="002E3781"/>
    <w:rsid w:val="002E5DE4"/>
    <w:rsid w:val="002E7934"/>
    <w:rsid w:val="002F08B2"/>
    <w:rsid w:val="002F1535"/>
    <w:rsid w:val="002F1741"/>
    <w:rsid w:val="002F2E07"/>
    <w:rsid w:val="002F5998"/>
    <w:rsid w:val="00300882"/>
    <w:rsid w:val="00300B7A"/>
    <w:rsid w:val="00301C68"/>
    <w:rsid w:val="003039CF"/>
    <w:rsid w:val="00304200"/>
    <w:rsid w:val="00305588"/>
    <w:rsid w:val="00305E21"/>
    <w:rsid w:val="003130F7"/>
    <w:rsid w:val="00316C20"/>
    <w:rsid w:val="00321A4E"/>
    <w:rsid w:val="00323854"/>
    <w:rsid w:val="00323BB7"/>
    <w:rsid w:val="00325A7C"/>
    <w:rsid w:val="003263F3"/>
    <w:rsid w:val="00327BA6"/>
    <w:rsid w:val="00331375"/>
    <w:rsid w:val="003317F7"/>
    <w:rsid w:val="00336A3C"/>
    <w:rsid w:val="0034314B"/>
    <w:rsid w:val="00343E8F"/>
    <w:rsid w:val="003467A9"/>
    <w:rsid w:val="0035476E"/>
    <w:rsid w:val="00356B3E"/>
    <w:rsid w:val="00360724"/>
    <w:rsid w:val="00364524"/>
    <w:rsid w:val="003648B5"/>
    <w:rsid w:val="00364DF7"/>
    <w:rsid w:val="00370BFF"/>
    <w:rsid w:val="0037166B"/>
    <w:rsid w:val="0037222B"/>
    <w:rsid w:val="0037257B"/>
    <w:rsid w:val="003844AF"/>
    <w:rsid w:val="00384B07"/>
    <w:rsid w:val="00384E9F"/>
    <w:rsid w:val="003850C2"/>
    <w:rsid w:val="00386144"/>
    <w:rsid w:val="003906CF"/>
    <w:rsid w:val="003910DD"/>
    <w:rsid w:val="003A142F"/>
    <w:rsid w:val="003A231B"/>
    <w:rsid w:val="003A523C"/>
    <w:rsid w:val="003A69DE"/>
    <w:rsid w:val="003A7806"/>
    <w:rsid w:val="003B2BB8"/>
    <w:rsid w:val="003B7005"/>
    <w:rsid w:val="003C7034"/>
    <w:rsid w:val="003D26D6"/>
    <w:rsid w:val="003D34FF"/>
    <w:rsid w:val="003D49ED"/>
    <w:rsid w:val="003D4AAA"/>
    <w:rsid w:val="003D51FD"/>
    <w:rsid w:val="003D5407"/>
    <w:rsid w:val="003D69F1"/>
    <w:rsid w:val="003E1773"/>
    <w:rsid w:val="003E2012"/>
    <w:rsid w:val="003E2C5C"/>
    <w:rsid w:val="003E5E16"/>
    <w:rsid w:val="003E77C8"/>
    <w:rsid w:val="003F18B8"/>
    <w:rsid w:val="003F1D92"/>
    <w:rsid w:val="003F25BF"/>
    <w:rsid w:val="003F4CFA"/>
    <w:rsid w:val="003F5850"/>
    <w:rsid w:val="003F7C7B"/>
    <w:rsid w:val="0040062A"/>
    <w:rsid w:val="00400B35"/>
    <w:rsid w:val="00403273"/>
    <w:rsid w:val="00404B87"/>
    <w:rsid w:val="004057D2"/>
    <w:rsid w:val="00406AAE"/>
    <w:rsid w:val="004107A4"/>
    <w:rsid w:val="00410954"/>
    <w:rsid w:val="00411592"/>
    <w:rsid w:val="004115C8"/>
    <w:rsid w:val="00412E46"/>
    <w:rsid w:val="00416FB6"/>
    <w:rsid w:val="00421BA5"/>
    <w:rsid w:val="004227A6"/>
    <w:rsid w:val="0042280A"/>
    <w:rsid w:val="00425C4A"/>
    <w:rsid w:val="00427FDC"/>
    <w:rsid w:val="004355C1"/>
    <w:rsid w:val="0043738E"/>
    <w:rsid w:val="00440A17"/>
    <w:rsid w:val="00443858"/>
    <w:rsid w:val="0044477D"/>
    <w:rsid w:val="00446FB5"/>
    <w:rsid w:val="00450184"/>
    <w:rsid w:val="004519A6"/>
    <w:rsid w:val="0045614E"/>
    <w:rsid w:val="00456F46"/>
    <w:rsid w:val="004573DB"/>
    <w:rsid w:val="00460EB3"/>
    <w:rsid w:val="00461753"/>
    <w:rsid w:val="00463A7E"/>
    <w:rsid w:val="00464247"/>
    <w:rsid w:val="00464932"/>
    <w:rsid w:val="00464D57"/>
    <w:rsid w:val="004658AE"/>
    <w:rsid w:val="00466536"/>
    <w:rsid w:val="00466F00"/>
    <w:rsid w:val="0047489A"/>
    <w:rsid w:val="004806B9"/>
    <w:rsid w:val="00481E08"/>
    <w:rsid w:val="00482868"/>
    <w:rsid w:val="00490BA2"/>
    <w:rsid w:val="00491103"/>
    <w:rsid w:val="00491748"/>
    <w:rsid w:val="0049215D"/>
    <w:rsid w:val="00493A60"/>
    <w:rsid w:val="0049407D"/>
    <w:rsid w:val="004A10A6"/>
    <w:rsid w:val="004A114E"/>
    <w:rsid w:val="004A144D"/>
    <w:rsid w:val="004A2ED4"/>
    <w:rsid w:val="004A341F"/>
    <w:rsid w:val="004A4D8C"/>
    <w:rsid w:val="004A6A0D"/>
    <w:rsid w:val="004A6C66"/>
    <w:rsid w:val="004B105F"/>
    <w:rsid w:val="004B225E"/>
    <w:rsid w:val="004B3094"/>
    <w:rsid w:val="004B3B73"/>
    <w:rsid w:val="004B413A"/>
    <w:rsid w:val="004B54CA"/>
    <w:rsid w:val="004B6791"/>
    <w:rsid w:val="004B70FA"/>
    <w:rsid w:val="004B7832"/>
    <w:rsid w:val="004C2B68"/>
    <w:rsid w:val="004C3605"/>
    <w:rsid w:val="004C4C4E"/>
    <w:rsid w:val="004C6A49"/>
    <w:rsid w:val="004C7856"/>
    <w:rsid w:val="004D12D1"/>
    <w:rsid w:val="004D32B5"/>
    <w:rsid w:val="004E2539"/>
    <w:rsid w:val="004E5CBF"/>
    <w:rsid w:val="004E6D0C"/>
    <w:rsid w:val="004F29AA"/>
    <w:rsid w:val="004F3ADA"/>
    <w:rsid w:val="004F3F17"/>
    <w:rsid w:val="004F63BD"/>
    <w:rsid w:val="004F64C8"/>
    <w:rsid w:val="004F6AA9"/>
    <w:rsid w:val="00501E85"/>
    <w:rsid w:val="00502DFD"/>
    <w:rsid w:val="005053D2"/>
    <w:rsid w:val="005055A5"/>
    <w:rsid w:val="0051264A"/>
    <w:rsid w:val="00515E25"/>
    <w:rsid w:val="0051739C"/>
    <w:rsid w:val="00517CEB"/>
    <w:rsid w:val="005211B1"/>
    <w:rsid w:val="005214AA"/>
    <w:rsid w:val="00521701"/>
    <w:rsid w:val="00524FF3"/>
    <w:rsid w:val="0053126C"/>
    <w:rsid w:val="005317D7"/>
    <w:rsid w:val="005343D1"/>
    <w:rsid w:val="00534BFF"/>
    <w:rsid w:val="005353E2"/>
    <w:rsid w:val="00542E0B"/>
    <w:rsid w:val="005473A4"/>
    <w:rsid w:val="00547915"/>
    <w:rsid w:val="00551578"/>
    <w:rsid w:val="00552B85"/>
    <w:rsid w:val="00553552"/>
    <w:rsid w:val="00553811"/>
    <w:rsid w:val="00553FE8"/>
    <w:rsid w:val="00554411"/>
    <w:rsid w:val="00561398"/>
    <w:rsid w:val="0056143E"/>
    <w:rsid w:val="00561869"/>
    <w:rsid w:val="00561E24"/>
    <w:rsid w:val="00562D92"/>
    <w:rsid w:val="0056613E"/>
    <w:rsid w:val="005666AE"/>
    <w:rsid w:val="00567AD6"/>
    <w:rsid w:val="00570075"/>
    <w:rsid w:val="00571841"/>
    <w:rsid w:val="00571D6C"/>
    <w:rsid w:val="00571DDA"/>
    <w:rsid w:val="00572EC5"/>
    <w:rsid w:val="0057324D"/>
    <w:rsid w:val="00573421"/>
    <w:rsid w:val="00574CD9"/>
    <w:rsid w:val="0057564A"/>
    <w:rsid w:val="00576CFD"/>
    <w:rsid w:val="00577786"/>
    <w:rsid w:val="00577C3F"/>
    <w:rsid w:val="005857CF"/>
    <w:rsid w:val="00586824"/>
    <w:rsid w:val="00586AE9"/>
    <w:rsid w:val="0058709A"/>
    <w:rsid w:val="005902E3"/>
    <w:rsid w:val="005905D5"/>
    <w:rsid w:val="00593EBD"/>
    <w:rsid w:val="00593F88"/>
    <w:rsid w:val="00594C19"/>
    <w:rsid w:val="00596422"/>
    <w:rsid w:val="005974D5"/>
    <w:rsid w:val="005A4DDD"/>
    <w:rsid w:val="005A66D3"/>
    <w:rsid w:val="005B4E94"/>
    <w:rsid w:val="005B5383"/>
    <w:rsid w:val="005B5608"/>
    <w:rsid w:val="005C2C36"/>
    <w:rsid w:val="005C3042"/>
    <w:rsid w:val="005C38AD"/>
    <w:rsid w:val="005C3959"/>
    <w:rsid w:val="005C3AA9"/>
    <w:rsid w:val="005C51E1"/>
    <w:rsid w:val="005C774B"/>
    <w:rsid w:val="005D1471"/>
    <w:rsid w:val="005D489B"/>
    <w:rsid w:val="005D5F1F"/>
    <w:rsid w:val="005D7135"/>
    <w:rsid w:val="005E0A7E"/>
    <w:rsid w:val="005E102F"/>
    <w:rsid w:val="005E2511"/>
    <w:rsid w:val="005E37B1"/>
    <w:rsid w:val="005E56AD"/>
    <w:rsid w:val="005E57A2"/>
    <w:rsid w:val="005E5C84"/>
    <w:rsid w:val="005F38D8"/>
    <w:rsid w:val="005F60FD"/>
    <w:rsid w:val="005F6F38"/>
    <w:rsid w:val="00601387"/>
    <w:rsid w:val="00610E7F"/>
    <w:rsid w:val="00611B81"/>
    <w:rsid w:val="0061477E"/>
    <w:rsid w:val="006161CE"/>
    <w:rsid w:val="00621C25"/>
    <w:rsid w:val="00621D9B"/>
    <w:rsid w:val="006223FB"/>
    <w:rsid w:val="0062691C"/>
    <w:rsid w:val="006270E7"/>
    <w:rsid w:val="0063173D"/>
    <w:rsid w:val="00634AEC"/>
    <w:rsid w:val="00634D70"/>
    <w:rsid w:val="00635474"/>
    <w:rsid w:val="00636EF7"/>
    <w:rsid w:val="00641F55"/>
    <w:rsid w:val="0064272B"/>
    <w:rsid w:val="006430CE"/>
    <w:rsid w:val="00653D68"/>
    <w:rsid w:val="006569B7"/>
    <w:rsid w:val="00660CA4"/>
    <w:rsid w:val="00662DB3"/>
    <w:rsid w:val="00662EF3"/>
    <w:rsid w:val="00663BBD"/>
    <w:rsid w:val="00665ADC"/>
    <w:rsid w:val="00665B5E"/>
    <w:rsid w:val="006670F5"/>
    <w:rsid w:val="0067284F"/>
    <w:rsid w:val="00672A39"/>
    <w:rsid w:val="00672B95"/>
    <w:rsid w:val="00677547"/>
    <w:rsid w:val="006800DE"/>
    <w:rsid w:val="006826C5"/>
    <w:rsid w:val="0068277D"/>
    <w:rsid w:val="00686984"/>
    <w:rsid w:val="006874DD"/>
    <w:rsid w:val="00691182"/>
    <w:rsid w:val="006922F0"/>
    <w:rsid w:val="00693267"/>
    <w:rsid w:val="006959DF"/>
    <w:rsid w:val="00695E87"/>
    <w:rsid w:val="006963BB"/>
    <w:rsid w:val="00697A75"/>
    <w:rsid w:val="006A07A3"/>
    <w:rsid w:val="006A1966"/>
    <w:rsid w:val="006A3692"/>
    <w:rsid w:val="006A4CE7"/>
    <w:rsid w:val="006A51AE"/>
    <w:rsid w:val="006A6FCD"/>
    <w:rsid w:val="006A768B"/>
    <w:rsid w:val="006B16BA"/>
    <w:rsid w:val="006B4770"/>
    <w:rsid w:val="006B5CD3"/>
    <w:rsid w:val="006B65A8"/>
    <w:rsid w:val="006B7A6E"/>
    <w:rsid w:val="006C053B"/>
    <w:rsid w:val="006C0861"/>
    <w:rsid w:val="006C09E5"/>
    <w:rsid w:val="006C1A68"/>
    <w:rsid w:val="006C2ACE"/>
    <w:rsid w:val="006C2D37"/>
    <w:rsid w:val="006C3497"/>
    <w:rsid w:val="006C472B"/>
    <w:rsid w:val="006C5A7E"/>
    <w:rsid w:val="006C6640"/>
    <w:rsid w:val="006D0665"/>
    <w:rsid w:val="006D3B00"/>
    <w:rsid w:val="006D3E3E"/>
    <w:rsid w:val="006D516D"/>
    <w:rsid w:val="006D583D"/>
    <w:rsid w:val="006D6C5B"/>
    <w:rsid w:val="006E2B02"/>
    <w:rsid w:val="006E30C3"/>
    <w:rsid w:val="006E6D05"/>
    <w:rsid w:val="006F7037"/>
    <w:rsid w:val="006F704B"/>
    <w:rsid w:val="006F7939"/>
    <w:rsid w:val="00702AD5"/>
    <w:rsid w:val="007038FA"/>
    <w:rsid w:val="00707877"/>
    <w:rsid w:val="00707949"/>
    <w:rsid w:val="007108B4"/>
    <w:rsid w:val="00713919"/>
    <w:rsid w:val="0071407E"/>
    <w:rsid w:val="00715397"/>
    <w:rsid w:val="00720D01"/>
    <w:rsid w:val="007219F1"/>
    <w:rsid w:val="00722677"/>
    <w:rsid w:val="00723D02"/>
    <w:rsid w:val="00725959"/>
    <w:rsid w:val="00727930"/>
    <w:rsid w:val="00733CBE"/>
    <w:rsid w:val="00737DB8"/>
    <w:rsid w:val="00740E16"/>
    <w:rsid w:val="00740F99"/>
    <w:rsid w:val="007430AD"/>
    <w:rsid w:val="007434ED"/>
    <w:rsid w:val="00743E0D"/>
    <w:rsid w:val="00744E0A"/>
    <w:rsid w:val="00753D13"/>
    <w:rsid w:val="00754013"/>
    <w:rsid w:val="00760454"/>
    <w:rsid w:val="0076133B"/>
    <w:rsid w:val="00761BEB"/>
    <w:rsid w:val="007635B5"/>
    <w:rsid w:val="00766495"/>
    <w:rsid w:val="00767375"/>
    <w:rsid w:val="007728DB"/>
    <w:rsid w:val="00772E99"/>
    <w:rsid w:val="00773E95"/>
    <w:rsid w:val="00777233"/>
    <w:rsid w:val="00780C63"/>
    <w:rsid w:val="00783177"/>
    <w:rsid w:val="00784C2F"/>
    <w:rsid w:val="00785261"/>
    <w:rsid w:val="007864C5"/>
    <w:rsid w:val="00786A64"/>
    <w:rsid w:val="00791003"/>
    <w:rsid w:val="0079424A"/>
    <w:rsid w:val="00794280"/>
    <w:rsid w:val="007962FA"/>
    <w:rsid w:val="007A1AAF"/>
    <w:rsid w:val="007A3A6C"/>
    <w:rsid w:val="007A50AA"/>
    <w:rsid w:val="007A61DC"/>
    <w:rsid w:val="007A6E93"/>
    <w:rsid w:val="007A6EF5"/>
    <w:rsid w:val="007B0256"/>
    <w:rsid w:val="007B2684"/>
    <w:rsid w:val="007B36D0"/>
    <w:rsid w:val="007B5F38"/>
    <w:rsid w:val="007B646A"/>
    <w:rsid w:val="007C220E"/>
    <w:rsid w:val="007C72EC"/>
    <w:rsid w:val="007C7E6B"/>
    <w:rsid w:val="007C7E94"/>
    <w:rsid w:val="007D32B3"/>
    <w:rsid w:val="007D34DE"/>
    <w:rsid w:val="007D4636"/>
    <w:rsid w:val="007D5584"/>
    <w:rsid w:val="007D67A2"/>
    <w:rsid w:val="007D740E"/>
    <w:rsid w:val="007E06BE"/>
    <w:rsid w:val="007E21B6"/>
    <w:rsid w:val="007E5A5E"/>
    <w:rsid w:val="007E631E"/>
    <w:rsid w:val="007F20CB"/>
    <w:rsid w:val="007F25E2"/>
    <w:rsid w:val="007F4229"/>
    <w:rsid w:val="007F4EA2"/>
    <w:rsid w:val="007F7695"/>
    <w:rsid w:val="0080023E"/>
    <w:rsid w:val="0080055C"/>
    <w:rsid w:val="00800578"/>
    <w:rsid w:val="00801B8F"/>
    <w:rsid w:val="008046E6"/>
    <w:rsid w:val="00810A4C"/>
    <w:rsid w:val="00814B06"/>
    <w:rsid w:val="00815A27"/>
    <w:rsid w:val="008165A7"/>
    <w:rsid w:val="0081668A"/>
    <w:rsid w:val="00816916"/>
    <w:rsid w:val="00816CD4"/>
    <w:rsid w:val="00823314"/>
    <w:rsid w:val="00823437"/>
    <w:rsid w:val="00825B8A"/>
    <w:rsid w:val="008265A0"/>
    <w:rsid w:val="008276A8"/>
    <w:rsid w:val="00831A31"/>
    <w:rsid w:val="00831B2D"/>
    <w:rsid w:val="00836CC7"/>
    <w:rsid w:val="00841AF2"/>
    <w:rsid w:val="00846F65"/>
    <w:rsid w:val="00851763"/>
    <w:rsid w:val="00851BA0"/>
    <w:rsid w:val="008524DC"/>
    <w:rsid w:val="0085447C"/>
    <w:rsid w:val="00857B9F"/>
    <w:rsid w:val="008652BF"/>
    <w:rsid w:val="008653C7"/>
    <w:rsid w:val="00867296"/>
    <w:rsid w:val="0087079D"/>
    <w:rsid w:val="0087083B"/>
    <w:rsid w:val="00870BFE"/>
    <w:rsid w:val="008715A4"/>
    <w:rsid w:val="008724EA"/>
    <w:rsid w:val="008835E3"/>
    <w:rsid w:val="00884280"/>
    <w:rsid w:val="00886C15"/>
    <w:rsid w:val="00893710"/>
    <w:rsid w:val="008A1547"/>
    <w:rsid w:val="008A1DB0"/>
    <w:rsid w:val="008A2A0A"/>
    <w:rsid w:val="008A52FF"/>
    <w:rsid w:val="008A6238"/>
    <w:rsid w:val="008A739B"/>
    <w:rsid w:val="008B731C"/>
    <w:rsid w:val="008B73AA"/>
    <w:rsid w:val="008C58F6"/>
    <w:rsid w:val="008C5E23"/>
    <w:rsid w:val="008C6804"/>
    <w:rsid w:val="008D063F"/>
    <w:rsid w:val="008D0888"/>
    <w:rsid w:val="008D18CF"/>
    <w:rsid w:val="008D79D2"/>
    <w:rsid w:val="008D7C85"/>
    <w:rsid w:val="008E05C7"/>
    <w:rsid w:val="008E2699"/>
    <w:rsid w:val="008E38ED"/>
    <w:rsid w:val="008E52AB"/>
    <w:rsid w:val="008E5613"/>
    <w:rsid w:val="008F0695"/>
    <w:rsid w:val="008F31FD"/>
    <w:rsid w:val="008F399B"/>
    <w:rsid w:val="008F3C8D"/>
    <w:rsid w:val="008F4C45"/>
    <w:rsid w:val="009007FA"/>
    <w:rsid w:val="009018E8"/>
    <w:rsid w:val="009022B4"/>
    <w:rsid w:val="009028F3"/>
    <w:rsid w:val="00904064"/>
    <w:rsid w:val="00904BC9"/>
    <w:rsid w:val="00906A86"/>
    <w:rsid w:val="00906E0D"/>
    <w:rsid w:val="00910769"/>
    <w:rsid w:val="00910F6E"/>
    <w:rsid w:val="009119B9"/>
    <w:rsid w:val="00914509"/>
    <w:rsid w:val="0091455C"/>
    <w:rsid w:val="00916017"/>
    <w:rsid w:val="00917D28"/>
    <w:rsid w:val="0092086D"/>
    <w:rsid w:val="00921D8A"/>
    <w:rsid w:val="009225F0"/>
    <w:rsid w:val="00923ADA"/>
    <w:rsid w:val="00923ED2"/>
    <w:rsid w:val="00927390"/>
    <w:rsid w:val="009300BD"/>
    <w:rsid w:val="00930374"/>
    <w:rsid w:val="0093129E"/>
    <w:rsid w:val="00934B00"/>
    <w:rsid w:val="0094103C"/>
    <w:rsid w:val="00942245"/>
    <w:rsid w:val="009440AC"/>
    <w:rsid w:val="00946A37"/>
    <w:rsid w:val="00946E60"/>
    <w:rsid w:val="009477DA"/>
    <w:rsid w:val="00947C12"/>
    <w:rsid w:val="00950431"/>
    <w:rsid w:val="009504B3"/>
    <w:rsid w:val="00951FED"/>
    <w:rsid w:val="00953324"/>
    <w:rsid w:val="0095355B"/>
    <w:rsid w:val="009550B5"/>
    <w:rsid w:val="0095530C"/>
    <w:rsid w:val="00956845"/>
    <w:rsid w:val="00957758"/>
    <w:rsid w:val="0096026D"/>
    <w:rsid w:val="00961792"/>
    <w:rsid w:val="00962CBC"/>
    <w:rsid w:val="009634A5"/>
    <w:rsid w:val="00966868"/>
    <w:rsid w:val="00971DD0"/>
    <w:rsid w:val="00973A7E"/>
    <w:rsid w:val="00973F5B"/>
    <w:rsid w:val="00974375"/>
    <w:rsid w:val="0097599B"/>
    <w:rsid w:val="00977303"/>
    <w:rsid w:val="0098014F"/>
    <w:rsid w:val="009803DA"/>
    <w:rsid w:val="00980713"/>
    <w:rsid w:val="009821DA"/>
    <w:rsid w:val="00982D5B"/>
    <w:rsid w:val="00982E59"/>
    <w:rsid w:val="00987163"/>
    <w:rsid w:val="00987D15"/>
    <w:rsid w:val="00992A6D"/>
    <w:rsid w:val="009944C5"/>
    <w:rsid w:val="00996ED2"/>
    <w:rsid w:val="009A2682"/>
    <w:rsid w:val="009A3A55"/>
    <w:rsid w:val="009A41BF"/>
    <w:rsid w:val="009B09C1"/>
    <w:rsid w:val="009B23CB"/>
    <w:rsid w:val="009B39F1"/>
    <w:rsid w:val="009B3AF2"/>
    <w:rsid w:val="009B40B7"/>
    <w:rsid w:val="009B585B"/>
    <w:rsid w:val="009B5A07"/>
    <w:rsid w:val="009C02FD"/>
    <w:rsid w:val="009C55A9"/>
    <w:rsid w:val="009D248D"/>
    <w:rsid w:val="009D3038"/>
    <w:rsid w:val="009D3115"/>
    <w:rsid w:val="009E0945"/>
    <w:rsid w:val="009E2414"/>
    <w:rsid w:val="009E3BBD"/>
    <w:rsid w:val="009E5D65"/>
    <w:rsid w:val="009E7891"/>
    <w:rsid w:val="009F13E7"/>
    <w:rsid w:val="009F7605"/>
    <w:rsid w:val="009F7F5F"/>
    <w:rsid w:val="00A10F56"/>
    <w:rsid w:val="00A11341"/>
    <w:rsid w:val="00A12C56"/>
    <w:rsid w:val="00A12D9B"/>
    <w:rsid w:val="00A21633"/>
    <w:rsid w:val="00A21D37"/>
    <w:rsid w:val="00A21DD1"/>
    <w:rsid w:val="00A24E88"/>
    <w:rsid w:val="00A27491"/>
    <w:rsid w:val="00A303C6"/>
    <w:rsid w:val="00A30916"/>
    <w:rsid w:val="00A3122F"/>
    <w:rsid w:val="00A35D7E"/>
    <w:rsid w:val="00A36DD6"/>
    <w:rsid w:val="00A3724B"/>
    <w:rsid w:val="00A37C08"/>
    <w:rsid w:val="00A37E27"/>
    <w:rsid w:val="00A43A9C"/>
    <w:rsid w:val="00A441D7"/>
    <w:rsid w:val="00A4462C"/>
    <w:rsid w:val="00A454B8"/>
    <w:rsid w:val="00A46ADA"/>
    <w:rsid w:val="00A5370E"/>
    <w:rsid w:val="00A61142"/>
    <w:rsid w:val="00A614A7"/>
    <w:rsid w:val="00A62F42"/>
    <w:rsid w:val="00A64374"/>
    <w:rsid w:val="00A65185"/>
    <w:rsid w:val="00A7250A"/>
    <w:rsid w:val="00A745F1"/>
    <w:rsid w:val="00A74B49"/>
    <w:rsid w:val="00A767FF"/>
    <w:rsid w:val="00A76AEB"/>
    <w:rsid w:val="00A8529B"/>
    <w:rsid w:val="00A90B35"/>
    <w:rsid w:val="00A95627"/>
    <w:rsid w:val="00A96EE8"/>
    <w:rsid w:val="00A97F3E"/>
    <w:rsid w:val="00AA0A49"/>
    <w:rsid w:val="00AA0EF2"/>
    <w:rsid w:val="00AA19A4"/>
    <w:rsid w:val="00AA4023"/>
    <w:rsid w:val="00AA41F0"/>
    <w:rsid w:val="00AA47EA"/>
    <w:rsid w:val="00AA4B4A"/>
    <w:rsid w:val="00AB1B32"/>
    <w:rsid w:val="00AB1F16"/>
    <w:rsid w:val="00AB3BA8"/>
    <w:rsid w:val="00AB4C41"/>
    <w:rsid w:val="00AB4E4A"/>
    <w:rsid w:val="00AB55A1"/>
    <w:rsid w:val="00AB55E0"/>
    <w:rsid w:val="00AC29A8"/>
    <w:rsid w:val="00AC3EA4"/>
    <w:rsid w:val="00AC406C"/>
    <w:rsid w:val="00AC66AA"/>
    <w:rsid w:val="00AD0007"/>
    <w:rsid w:val="00AD10EA"/>
    <w:rsid w:val="00AD233D"/>
    <w:rsid w:val="00AD2B33"/>
    <w:rsid w:val="00AD3503"/>
    <w:rsid w:val="00AD53F7"/>
    <w:rsid w:val="00AE0C0B"/>
    <w:rsid w:val="00AE2447"/>
    <w:rsid w:val="00AE3826"/>
    <w:rsid w:val="00AE4BDD"/>
    <w:rsid w:val="00AF0942"/>
    <w:rsid w:val="00AF0B99"/>
    <w:rsid w:val="00AF0D92"/>
    <w:rsid w:val="00AF1182"/>
    <w:rsid w:val="00AF147D"/>
    <w:rsid w:val="00AF195F"/>
    <w:rsid w:val="00AF2212"/>
    <w:rsid w:val="00AF3FB4"/>
    <w:rsid w:val="00AF476D"/>
    <w:rsid w:val="00AF554A"/>
    <w:rsid w:val="00AF5FCB"/>
    <w:rsid w:val="00AF6E37"/>
    <w:rsid w:val="00B00EBC"/>
    <w:rsid w:val="00B017F8"/>
    <w:rsid w:val="00B03E18"/>
    <w:rsid w:val="00B05322"/>
    <w:rsid w:val="00B054DE"/>
    <w:rsid w:val="00B064BB"/>
    <w:rsid w:val="00B064CE"/>
    <w:rsid w:val="00B10B88"/>
    <w:rsid w:val="00B11F70"/>
    <w:rsid w:val="00B1295A"/>
    <w:rsid w:val="00B15674"/>
    <w:rsid w:val="00B15B7F"/>
    <w:rsid w:val="00B16081"/>
    <w:rsid w:val="00B16E0A"/>
    <w:rsid w:val="00B223FB"/>
    <w:rsid w:val="00B23F33"/>
    <w:rsid w:val="00B30053"/>
    <w:rsid w:val="00B34B12"/>
    <w:rsid w:val="00B376E2"/>
    <w:rsid w:val="00B37B05"/>
    <w:rsid w:val="00B37E15"/>
    <w:rsid w:val="00B40A27"/>
    <w:rsid w:val="00B410B6"/>
    <w:rsid w:val="00B4308E"/>
    <w:rsid w:val="00B43903"/>
    <w:rsid w:val="00B4438E"/>
    <w:rsid w:val="00B463BD"/>
    <w:rsid w:val="00B50CC9"/>
    <w:rsid w:val="00B525E7"/>
    <w:rsid w:val="00B52A63"/>
    <w:rsid w:val="00B539DF"/>
    <w:rsid w:val="00B53AB5"/>
    <w:rsid w:val="00B5519E"/>
    <w:rsid w:val="00B55EA9"/>
    <w:rsid w:val="00B5647A"/>
    <w:rsid w:val="00B610E2"/>
    <w:rsid w:val="00B647E6"/>
    <w:rsid w:val="00B67BD0"/>
    <w:rsid w:val="00B719D3"/>
    <w:rsid w:val="00B71FAD"/>
    <w:rsid w:val="00B72226"/>
    <w:rsid w:val="00B75033"/>
    <w:rsid w:val="00B80565"/>
    <w:rsid w:val="00B80752"/>
    <w:rsid w:val="00B87F5E"/>
    <w:rsid w:val="00B92CA0"/>
    <w:rsid w:val="00B92EC9"/>
    <w:rsid w:val="00B938A3"/>
    <w:rsid w:val="00B95E41"/>
    <w:rsid w:val="00B96175"/>
    <w:rsid w:val="00B963E3"/>
    <w:rsid w:val="00B968FE"/>
    <w:rsid w:val="00BA24EF"/>
    <w:rsid w:val="00BA2DB9"/>
    <w:rsid w:val="00BA59B2"/>
    <w:rsid w:val="00BA5A5E"/>
    <w:rsid w:val="00BA6009"/>
    <w:rsid w:val="00BB5149"/>
    <w:rsid w:val="00BB6802"/>
    <w:rsid w:val="00BC011E"/>
    <w:rsid w:val="00BC1995"/>
    <w:rsid w:val="00BC354F"/>
    <w:rsid w:val="00BC4527"/>
    <w:rsid w:val="00BC5974"/>
    <w:rsid w:val="00BC5C18"/>
    <w:rsid w:val="00BD2CDF"/>
    <w:rsid w:val="00BD438B"/>
    <w:rsid w:val="00BD52E8"/>
    <w:rsid w:val="00BD5C84"/>
    <w:rsid w:val="00BD5D2B"/>
    <w:rsid w:val="00BE001C"/>
    <w:rsid w:val="00BE3966"/>
    <w:rsid w:val="00BE5AA1"/>
    <w:rsid w:val="00BE632A"/>
    <w:rsid w:val="00BE7148"/>
    <w:rsid w:val="00BF31C6"/>
    <w:rsid w:val="00BF56D6"/>
    <w:rsid w:val="00BF573D"/>
    <w:rsid w:val="00BF6258"/>
    <w:rsid w:val="00C01B13"/>
    <w:rsid w:val="00C01CC1"/>
    <w:rsid w:val="00C020B2"/>
    <w:rsid w:val="00C1083F"/>
    <w:rsid w:val="00C12442"/>
    <w:rsid w:val="00C136C9"/>
    <w:rsid w:val="00C14A5C"/>
    <w:rsid w:val="00C15AA4"/>
    <w:rsid w:val="00C16765"/>
    <w:rsid w:val="00C17306"/>
    <w:rsid w:val="00C1734C"/>
    <w:rsid w:val="00C175EC"/>
    <w:rsid w:val="00C21113"/>
    <w:rsid w:val="00C22682"/>
    <w:rsid w:val="00C26403"/>
    <w:rsid w:val="00C26C21"/>
    <w:rsid w:val="00C31D5B"/>
    <w:rsid w:val="00C3271D"/>
    <w:rsid w:val="00C33ABE"/>
    <w:rsid w:val="00C36865"/>
    <w:rsid w:val="00C42004"/>
    <w:rsid w:val="00C44D55"/>
    <w:rsid w:val="00C45836"/>
    <w:rsid w:val="00C46E2A"/>
    <w:rsid w:val="00C46F27"/>
    <w:rsid w:val="00C47A0C"/>
    <w:rsid w:val="00C47E0F"/>
    <w:rsid w:val="00C50F7C"/>
    <w:rsid w:val="00C51629"/>
    <w:rsid w:val="00C531F4"/>
    <w:rsid w:val="00C54093"/>
    <w:rsid w:val="00C56C08"/>
    <w:rsid w:val="00C600FC"/>
    <w:rsid w:val="00C6059F"/>
    <w:rsid w:val="00C61BE6"/>
    <w:rsid w:val="00C640DF"/>
    <w:rsid w:val="00C65444"/>
    <w:rsid w:val="00C65CC4"/>
    <w:rsid w:val="00C714F2"/>
    <w:rsid w:val="00C74A8B"/>
    <w:rsid w:val="00C8296D"/>
    <w:rsid w:val="00C833E0"/>
    <w:rsid w:val="00C83522"/>
    <w:rsid w:val="00C8352E"/>
    <w:rsid w:val="00C8539B"/>
    <w:rsid w:val="00C854C9"/>
    <w:rsid w:val="00C868A5"/>
    <w:rsid w:val="00C878CA"/>
    <w:rsid w:val="00C87A0C"/>
    <w:rsid w:val="00C92703"/>
    <w:rsid w:val="00C92AE2"/>
    <w:rsid w:val="00C95091"/>
    <w:rsid w:val="00C95ED4"/>
    <w:rsid w:val="00C96378"/>
    <w:rsid w:val="00C963E6"/>
    <w:rsid w:val="00C96C41"/>
    <w:rsid w:val="00CA0F71"/>
    <w:rsid w:val="00CA765A"/>
    <w:rsid w:val="00CA7F91"/>
    <w:rsid w:val="00CB42DC"/>
    <w:rsid w:val="00CB6602"/>
    <w:rsid w:val="00CC09E4"/>
    <w:rsid w:val="00CC40A0"/>
    <w:rsid w:val="00CC41EC"/>
    <w:rsid w:val="00CC5032"/>
    <w:rsid w:val="00CC5A31"/>
    <w:rsid w:val="00CC6D44"/>
    <w:rsid w:val="00CD0F66"/>
    <w:rsid w:val="00CD1ED9"/>
    <w:rsid w:val="00CD20BD"/>
    <w:rsid w:val="00CD344B"/>
    <w:rsid w:val="00CD35BA"/>
    <w:rsid w:val="00CD393F"/>
    <w:rsid w:val="00CD39F1"/>
    <w:rsid w:val="00CD4D2D"/>
    <w:rsid w:val="00CE106D"/>
    <w:rsid w:val="00CE2373"/>
    <w:rsid w:val="00CE34CA"/>
    <w:rsid w:val="00CE55F2"/>
    <w:rsid w:val="00CF0764"/>
    <w:rsid w:val="00CF258B"/>
    <w:rsid w:val="00CF2E02"/>
    <w:rsid w:val="00CF688F"/>
    <w:rsid w:val="00CF79B7"/>
    <w:rsid w:val="00D02588"/>
    <w:rsid w:val="00D03DA9"/>
    <w:rsid w:val="00D12EE5"/>
    <w:rsid w:val="00D131E3"/>
    <w:rsid w:val="00D131F8"/>
    <w:rsid w:val="00D13AE1"/>
    <w:rsid w:val="00D13EDF"/>
    <w:rsid w:val="00D169B2"/>
    <w:rsid w:val="00D20D1F"/>
    <w:rsid w:val="00D21955"/>
    <w:rsid w:val="00D24310"/>
    <w:rsid w:val="00D3191C"/>
    <w:rsid w:val="00D32A9B"/>
    <w:rsid w:val="00D36770"/>
    <w:rsid w:val="00D4060E"/>
    <w:rsid w:val="00D40808"/>
    <w:rsid w:val="00D40A9B"/>
    <w:rsid w:val="00D41C7D"/>
    <w:rsid w:val="00D43676"/>
    <w:rsid w:val="00D442A9"/>
    <w:rsid w:val="00D442DD"/>
    <w:rsid w:val="00D44AEA"/>
    <w:rsid w:val="00D44DA8"/>
    <w:rsid w:val="00D50981"/>
    <w:rsid w:val="00D50C99"/>
    <w:rsid w:val="00D51C4C"/>
    <w:rsid w:val="00D540F8"/>
    <w:rsid w:val="00D552EC"/>
    <w:rsid w:val="00D56FD0"/>
    <w:rsid w:val="00D57CF9"/>
    <w:rsid w:val="00D6140B"/>
    <w:rsid w:val="00D61760"/>
    <w:rsid w:val="00D626F6"/>
    <w:rsid w:val="00D634AF"/>
    <w:rsid w:val="00D6477E"/>
    <w:rsid w:val="00D75B28"/>
    <w:rsid w:val="00D760C3"/>
    <w:rsid w:val="00D76215"/>
    <w:rsid w:val="00D76697"/>
    <w:rsid w:val="00D76F4C"/>
    <w:rsid w:val="00D854EB"/>
    <w:rsid w:val="00D87F4F"/>
    <w:rsid w:val="00D977DA"/>
    <w:rsid w:val="00DA14AE"/>
    <w:rsid w:val="00DA44DA"/>
    <w:rsid w:val="00DA6947"/>
    <w:rsid w:val="00DB158D"/>
    <w:rsid w:val="00DB6AFB"/>
    <w:rsid w:val="00DB6BC0"/>
    <w:rsid w:val="00DB6CD7"/>
    <w:rsid w:val="00DC25AC"/>
    <w:rsid w:val="00DC4AED"/>
    <w:rsid w:val="00DC4F61"/>
    <w:rsid w:val="00DC50E3"/>
    <w:rsid w:val="00DC591C"/>
    <w:rsid w:val="00DC78F9"/>
    <w:rsid w:val="00DD066D"/>
    <w:rsid w:val="00DE1A96"/>
    <w:rsid w:val="00DE36A4"/>
    <w:rsid w:val="00DE383F"/>
    <w:rsid w:val="00DE5899"/>
    <w:rsid w:val="00DE664E"/>
    <w:rsid w:val="00DE6776"/>
    <w:rsid w:val="00DF173A"/>
    <w:rsid w:val="00DF31E7"/>
    <w:rsid w:val="00DF437F"/>
    <w:rsid w:val="00DF65FD"/>
    <w:rsid w:val="00DF6942"/>
    <w:rsid w:val="00DF7D2E"/>
    <w:rsid w:val="00E0178A"/>
    <w:rsid w:val="00E02281"/>
    <w:rsid w:val="00E022EC"/>
    <w:rsid w:val="00E02941"/>
    <w:rsid w:val="00E039E7"/>
    <w:rsid w:val="00E05F4F"/>
    <w:rsid w:val="00E06DE7"/>
    <w:rsid w:val="00E10A4C"/>
    <w:rsid w:val="00E12666"/>
    <w:rsid w:val="00E13781"/>
    <w:rsid w:val="00E13B33"/>
    <w:rsid w:val="00E13CEC"/>
    <w:rsid w:val="00E145F0"/>
    <w:rsid w:val="00E20A81"/>
    <w:rsid w:val="00E2160D"/>
    <w:rsid w:val="00E2313E"/>
    <w:rsid w:val="00E24AC1"/>
    <w:rsid w:val="00E24DB3"/>
    <w:rsid w:val="00E3375A"/>
    <w:rsid w:val="00E365CC"/>
    <w:rsid w:val="00E36EC6"/>
    <w:rsid w:val="00E41EDA"/>
    <w:rsid w:val="00E42A8B"/>
    <w:rsid w:val="00E43D11"/>
    <w:rsid w:val="00E44732"/>
    <w:rsid w:val="00E447C9"/>
    <w:rsid w:val="00E44E72"/>
    <w:rsid w:val="00E4641A"/>
    <w:rsid w:val="00E5409B"/>
    <w:rsid w:val="00E600FD"/>
    <w:rsid w:val="00E6168D"/>
    <w:rsid w:val="00E616D1"/>
    <w:rsid w:val="00E64077"/>
    <w:rsid w:val="00E66AAD"/>
    <w:rsid w:val="00E70EF5"/>
    <w:rsid w:val="00E72053"/>
    <w:rsid w:val="00E7388C"/>
    <w:rsid w:val="00E748C4"/>
    <w:rsid w:val="00E75B02"/>
    <w:rsid w:val="00E763E7"/>
    <w:rsid w:val="00E76663"/>
    <w:rsid w:val="00E82246"/>
    <w:rsid w:val="00E82CB1"/>
    <w:rsid w:val="00E85DF9"/>
    <w:rsid w:val="00E8721F"/>
    <w:rsid w:val="00E87732"/>
    <w:rsid w:val="00E8786B"/>
    <w:rsid w:val="00E915E2"/>
    <w:rsid w:val="00E93506"/>
    <w:rsid w:val="00E9370E"/>
    <w:rsid w:val="00E9395E"/>
    <w:rsid w:val="00EA1FC3"/>
    <w:rsid w:val="00EA4271"/>
    <w:rsid w:val="00EA4C76"/>
    <w:rsid w:val="00EA50CF"/>
    <w:rsid w:val="00EA660D"/>
    <w:rsid w:val="00EA6A90"/>
    <w:rsid w:val="00EB49F6"/>
    <w:rsid w:val="00EB6540"/>
    <w:rsid w:val="00EC0573"/>
    <w:rsid w:val="00EC110B"/>
    <w:rsid w:val="00EC2F8C"/>
    <w:rsid w:val="00EC39BA"/>
    <w:rsid w:val="00EC70AB"/>
    <w:rsid w:val="00EC75D9"/>
    <w:rsid w:val="00EC7ECF"/>
    <w:rsid w:val="00EC7F95"/>
    <w:rsid w:val="00ED1B4F"/>
    <w:rsid w:val="00ED2469"/>
    <w:rsid w:val="00ED3EEF"/>
    <w:rsid w:val="00ED3F49"/>
    <w:rsid w:val="00ED582D"/>
    <w:rsid w:val="00EE216F"/>
    <w:rsid w:val="00EE3706"/>
    <w:rsid w:val="00EE50DC"/>
    <w:rsid w:val="00EE54E1"/>
    <w:rsid w:val="00EE557A"/>
    <w:rsid w:val="00EE5608"/>
    <w:rsid w:val="00EF079D"/>
    <w:rsid w:val="00EF1064"/>
    <w:rsid w:val="00EF16AF"/>
    <w:rsid w:val="00EF21AE"/>
    <w:rsid w:val="00EF38FF"/>
    <w:rsid w:val="00F00B33"/>
    <w:rsid w:val="00F012B9"/>
    <w:rsid w:val="00F015E1"/>
    <w:rsid w:val="00F02F2B"/>
    <w:rsid w:val="00F03205"/>
    <w:rsid w:val="00F03281"/>
    <w:rsid w:val="00F0622C"/>
    <w:rsid w:val="00F067CC"/>
    <w:rsid w:val="00F06A8B"/>
    <w:rsid w:val="00F0708E"/>
    <w:rsid w:val="00F0741F"/>
    <w:rsid w:val="00F10D92"/>
    <w:rsid w:val="00F114CA"/>
    <w:rsid w:val="00F135F3"/>
    <w:rsid w:val="00F15B83"/>
    <w:rsid w:val="00F20CE0"/>
    <w:rsid w:val="00F2118A"/>
    <w:rsid w:val="00F22B00"/>
    <w:rsid w:val="00F247A5"/>
    <w:rsid w:val="00F25833"/>
    <w:rsid w:val="00F25EEA"/>
    <w:rsid w:val="00F27D16"/>
    <w:rsid w:val="00F353FB"/>
    <w:rsid w:val="00F42D6B"/>
    <w:rsid w:val="00F449E3"/>
    <w:rsid w:val="00F44AEA"/>
    <w:rsid w:val="00F45371"/>
    <w:rsid w:val="00F50FA2"/>
    <w:rsid w:val="00F5109C"/>
    <w:rsid w:val="00F53DAF"/>
    <w:rsid w:val="00F54951"/>
    <w:rsid w:val="00F55C58"/>
    <w:rsid w:val="00F57C05"/>
    <w:rsid w:val="00F57FD1"/>
    <w:rsid w:val="00F64F56"/>
    <w:rsid w:val="00F666BA"/>
    <w:rsid w:val="00F67253"/>
    <w:rsid w:val="00F72856"/>
    <w:rsid w:val="00F73E32"/>
    <w:rsid w:val="00F75EA5"/>
    <w:rsid w:val="00F76486"/>
    <w:rsid w:val="00F80447"/>
    <w:rsid w:val="00F81422"/>
    <w:rsid w:val="00F82A33"/>
    <w:rsid w:val="00F830DE"/>
    <w:rsid w:val="00F84344"/>
    <w:rsid w:val="00F86F41"/>
    <w:rsid w:val="00F87009"/>
    <w:rsid w:val="00F9038D"/>
    <w:rsid w:val="00F90DE2"/>
    <w:rsid w:val="00F91C32"/>
    <w:rsid w:val="00F92A94"/>
    <w:rsid w:val="00F9422F"/>
    <w:rsid w:val="00F95CF1"/>
    <w:rsid w:val="00F96193"/>
    <w:rsid w:val="00F96D17"/>
    <w:rsid w:val="00FA7907"/>
    <w:rsid w:val="00FB35DE"/>
    <w:rsid w:val="00FB3B6C"/>
    <w:rsid w:val="00FB3BA0"/>
    <w:rsid w:val="00FB4C24"/>
    <w:rsid w:val="00FB5514"/>
    <w:rsid w:val="00FB5664"/>
    <w:rsid w:val="00FB642B"/>
    <w:rsid w:val="00FB67EB"/>
    <w:rsid w:val="00FC3326"/>
    <w:rsid w:val="00FC5228"/>
    <w:rsid w:val="00FC5CEA"/>
    <w:rsid w:val="00FC6AE3"/>
    <w:rsid w:val="00FD364B"/>
    <w:rsid w:val="00FD376A"/>
    <w:rsid w:val="00FD3FD7"/>
    <w:rsid w:val="00FD5ACD"/>
    <w:rsid w:val="00FD5EC6"/>
    <w:rsid w:val="00FD6663"/>
    <w:rsid w:val="00FE4363"/>
    <w:rsid w:val="00FE5367"/>
    <w:rsid w:val="00FE643A"/>
    <w:rsid w:val="00FF1002"/>
    <w:rsid w:val="00FF50D4"/>
    <w:rsid w:val="00FF6E8A"/>
    <w:rsid w:val="00FF746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99703"/>
  <w15:docId w15:val="{36F58729-A235-4E39-AEED-002F522C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904064"/>
    <w:pPr>
      <w:spacing w:before="360" w:after="1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E2"/>
    <w:pPr>
      <w:spacing w:before="360" w:after="120"/>
      <w:outlineLvl w:val="1"/>
    </w:pPr>
    <w:rPr>
      <w:rFonts w:eastAsiaTheme="majorEastAsia" w:cstheme="majorBidi"/>
      <w:b/>
      <w:bCs/>
      <w:color w:val="6A287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6A4"/>
    <w:pPr>
      <w:spacing w:before="240" w:after="120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D05"/>
    <w:pPr>
      <w:outlineLvl w:val="3"/>
    </w:pPr>
    <w:rPr>
      <w:b/>
      <w:color w:val="6600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64"/>
    <w:rPr>
      <w:rFonts w:ascii="Arial" w:eastAsiaTheme="minorEastAsia" w:hAnsi="Arial" w:cs="Arial"/>
      <w:b/>
      <w:color w:val="6A2875"/>
      <w:sz w:val="40"/>
      <w:szCs w:val="9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353E2"/>
    <w:rPr>
      <w:rFonts w:ascii="Arial" w:eastAsiaTheme="majorEastAsia" w:hAnsi="Arial" w:cstheme="majorBidi"/>
      <w:b/>
      <w:bCs/>
      <w:color w:val="6A2875"/>
      <w:sz w:val="40"/>
      <w:szCs w:val="2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36A4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6D05"/>
    <w:rPr>
      <w:rFonts w:ascii="Arial" w:eastAsiaTheme="minorEastAsia" w:hAnsi="Arial"/>
      <w:b/>
      <w:color w:val="660066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Dot Point,Figure_name,Bullet- First level,Listenabsatz1"/>
    <w:basedOn w:val="Normal"/>
    <w:link w:val="ListParagraphChar"/>
    <w:uiPriority w:val="34"/>
    <w:qFormat/>
    <w:rsid w:val="00904064"/>
    <w:pPr>
      <w:numPr>
        <w:numId w:val="5"/>
      </w:numPr>
      <w:spacing w:after="120"/>
      <w:ind w:left="357" w:hanging="357"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904064"/>
    <w:rPr>
      <w:rFonts w:cs="Arial"/>
      <w:b/>
      <w:color w:val="6A2875"/>
      <w:sz w:val="40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CC40A0"/>
    <w:pPr>
      <w:numPr>
        <w:numId w:val="1"/>
      </w:numPr>
      <w:tabs>
        <w:tab w:val="num" w:pos="360"/>
      </w:tabs>
      <w:spacing w:line="240" w:lineRule="auto"/>
      <w:ind w:firstLine="0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34707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0F5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Dot Point Char,Figure_name Char,Bullet- First level Char,Listenabsatz1 Char"/>
    <w:link w:val="ListParagraph"/>
    <w:uiPriority w:val="34"/>
    <w:qFormat/>
    <w:locked/>
    <w:rsid w:val="00904064"/>
    <w:rPr>
      <w:rFonts w:ascii="Arial" w:eastAsiaTheme="minorEastAsia" w:hAnsi="Arial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CC40A0"/>
    <w:pPr>
      <w:keepNext/>
      <w:numPr>
        <w:numId w:val="3"/>
      </w:numPr>
      <w:tabs>
        <w:tab w:val="clear" w:pos="284"/>
        <w:tab w:val="num" w:pos="360"/>
      </w:tabs>
      <w:spacing w:before="120" w:after="0" w:line="280" w:lineRule="atLeast"/>
      <w:ind w:left="0" w:firstLine="0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CC40A0"/>
    <w:pPr>
      <w:numPr>
        <w:numId w:val="4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">
    <w:name w:val="cal"/>
    <w:basedOn w:val="Normal"/>
    <w:rsid w:val="00CC40A0"/>
    <w:pPr>
      <w:spacing w:before="120" w:after="120" w:line="240" w:lineRule="auto"/>
    </w:pPr>
    <w:rPr>
      <w:rFonts w:ascii="Calibri" w:hAnsi="Calibri"/>
      <w:sz w:val="24"/>
      <w:szCs w:val="24"/>
    </w:rPr>
  </w:style>
  <w:style w:type="paragraph" w:customStyle="1" w:styleId="Normal1">
    <w:name w:val="Normal1"/>
    <w:rsid w:val="00904064"/>
    <w:pPr>
      <w:widowControl w:val="0"/>
      <w:spacing w:line="288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/>
    </NDIALocation_1>
    <DocumentStatus_1 xmlns="http://schemas.microsoft.com/sharepoint/v3/fields">
      <Terms xmlns="http://schemas.microsoft.com/office/infopath/2007/PartnerControls"/>
    </DocumentStatus_1>
    <ApprovedDate xmlns="58569e35-c074-42ac-b0e0-5012f8e6d690" xsi:nil="true"/>
    <NDIAAudience_1 xmlns="http://schemas.microsoft.com/sharepoint/v3/fields">
      <Terms xmlns="http://schemas.microsoft.com/office/infopath/2007/PartnerControls"/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/>
    <DocumentID xmlns="58569e35-c074-42ac-b0e0-5012f8e6d690" xsi:nil="true"/>
    <DocumentType_1 xmlns="http://schemas.microsoft.com/sharepoint/v3/fields">
      <Terms xmlns="http://schemas.microsoft.com/office/infopath/2007/PartnerControls"/>
    </DocumentType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686B-10E3-4C50-98A1-AB5A8BD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2D30-8ECC-4774-B97D-08B21D6372F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58569e35-c074-42ac-b0e0-5012f8e6d690"/>
    <ds:schemaRef ds:uri="4eda4ad6-7ef7-4305-ba1e-934f809bdd01"/>
  </ds:schemaRefs>
</ds:datastoreItem>
</file>

<file path=customXml/itemProps4.xml><?xml version="1.0" encoding="utf-8"?>
<ds:datastoreItem xmlns:ds="http://schemas.openxmlformats.org/officeDocument/2006/customXml" ds:itemID="{78BD8EFC-BC3B-43CC-AC5C-1925A308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Rob</dc:creator>
  <cp:keywords/>
  <dc:description/>
  <cp:lastModifiedBy>Higgins, Luke</cp:lastModifiedBy>
  <cp:revision>4</cp:revision>
  <cp:lastPrinted>2019-11-05T02:49:00Z</cp:lastPrinted>
  <dcterms:created xsi:type="dcterms:W3CDTF">2019-11-05T02:42:00Z</dcterms:created>
  <dcterms:modified xsi:type="dcterms:W3CDTF">2019-11-05T02:50:00Z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