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F657" w14:textId="5B026DE8" w:rsidR="00854135" w:rsidRDefault="00854135" w:rsidP="00854135">
      <w:pPr>
        <w:pStyle w:val="Heading1"/>
      </w:pPr>
      <w:r w:rsidRPr="005374AC">
        <w:t>Transcript</w:t>
      </w:r>
      <w:r>
        <w:t xml:space="preserve">: </w:t>
      </w:r>
      <w:r w:rsidR="00EA4044">
        <w:t>m</w:t>
      </w:r>
      <w:r w:rsidR="00F456B5">
        <w:t>y NDIA provider portal</w:t>
      </w:r>
    </w:p>
    <w:p w14:paraId="032D3C29" w14:textId="071A8E37" w:rsidR="003B218B" w:rsidRPr="003B218B" w:rsidRDefault="009B24BD" w:rsidP="003B218B">
      <w:pPr>
        <w:spacing w:line="360" w:lineRule="auto"/>
      </w:pPr>
      <w:r>
        <w:t xml:space="preserve">Welcome to </w:t>
      </w:r>
      <w:proofErr w:type="gramStart"/>
      <w:r>
        <w:t>the my</w:t>
      </w:r>
      <w:proofErr w:type="gramEnd"/>
      <w:r>
        <w:t xml:space="preserve"> NDIA p</w:t>
      </w:r>
      <w:r w:rsidR="003B218B" w:rsidRPr="003B218B">
        <w:t xml:space="preserve">rovider </w:t>
      </w:r>
      <w:r>
        <w:t>p</w:t>
      </w:r>
      <w:r w:rsidR="003B218B" w:rsidRPr="003B218B">
        <w:t>ortal</w:t>
      </w:r>
      <w:r w:rsidR="003B218B">
        <w:t>.</w:t>
      </w:r>
    </w:p>
    <w:p w14:paraId="6102612B" w14:textId="18D89892" w:rsidR="003B218B" w:rsidRPr="003B218B" w:rsidRDefault="003B218B" w:rsidP="003B218B">
      <w:pPr>
        <w:spacing w:line="360" w:lineRule="auto"/>
      </w:pPr>
      <w:r w:rsidRPr="003B218B">
        <w:t xml:space="preserve">Dwelling enrolments allow providers of SDA to </w:t>
      </w:r>
      <w:r w:rsidR="00201CF4">
        <w:t>enrol</w:t>
      </w:r>
      <w:r w:rsidRPr="003B218B">
        <w:t xml:space="preserve"> </w:t>
      </w:r>
      <w:r w:rsidR="00201CF4">
        <w:t>1</w:t>
      </w:r>
      <w:r w:rsidRPr="003B218B">
        <w:t xml:space="preserve"> or more properties.</w:t>
      </w:r>
      <w:r w:rsidR="00F456B5">
        <w:t xml:space="preserve"> </w:t>
      </w:r>
      <w:r w:rsidRPr="003B218B">
        <w:t>Provider</w:t>
      </w:r>
      <w:r>
        <w:t>s must complete a form and have</w:t>
      </w:r>
      <w:r w:rsidRPr="003B218B">
        <w:t xml:space="preserve"> their enrolments approved by the agency</w:t>
      </w:r>
      <w:r>
        <w:t xml:space="preserve"> </w:t>
      </w:r>
      <w:r w:rsidRPr="003B218B">
        <w:t>if they intend to provide SDA supports.</w:t>
      </w:r>
    </w:p>
    <w:p w14:paraId="19EEC658" w14:textId="43FB61F6" w:rsidR="003B218B" w:rsidRPr="003B218B" w:rsidRDefault="003B218B" w:rsidP="003B218B">
      <w:pPr>
        <w:spacing w:line="360" w:lineRule="auto"/>
      </w:pPr>
      <w:r w:rsidRPr="003B218B">
        <w:t xml:space="preserve">The new my NDIA </w:t>
      </w:r>
      <w:r w:rsidR="00201CF4">
        <w:t>p</w:t>
      </w:r>
      <w:r w:rsidRPr="003B218B">
        <w:t xml:space="preserve">rovider </w:t>
      </w:r>
      <w:r w:rsidR="00201CF4">
        <w:t>p</w:t>
      </w:r>
      <w:r w:rsidRPr="003B218B">
        <w:t>ortal is a new portal where providers can submit new enrolments,</w:t>
      </w:r>
      <w:r>
        <w:t xml:space="preserve"> </w:t>
      </w:r>
      <w:r w:rsidRPr="003B218B">
        <w:t xml:space="preserve">view and manage existing </w:t>
      </w:r>
      <w:r w:rsidR="00201CF4">
        <w:t>enrol</w:t>
      </w:r>
      <w:r>
        <w:t xml:space="preserve"> </w:t>
      </w:r>
      <w:r w:rsidRPr="003B218B">
        <w:t>dwellings and enrolment applications.</w:t>
      </w:r>
    </w:p>
    <w:p w14:paraId="2ACD695A" w14:textId="263CE6BD" w:rsidR="003B218B" w:rsidRPr="003B218B" w:rsidRDefault="003B218B" w:rsidP="003B218B">
      <w:pPr>
        <w:spacing w:line="360" w:lineRule="auto"/>
      </w:pPr>
      <w:r w:rsidRPr="003B218B">
        <w:t>For the</w:t>
      </w:r>
      <w:r>
        <w:t xml:space="preserve"> purpose of this demonstration </w:t>
      </w:r>
      <w:r w:rsidRPr="003B218B">
        <w:t xml:space="preserve">we are logged into </w:t>
      </w:r>
      <w:proofErr w:type="gramStart"/>
      <w:r w:rsidRPr="003B218B">
        <w:t>the my</w:t>
      </w:r>
      <w:proofErr w:type="gramEnd"/>
      <w:r w:rsidRPr="003B218B">
        <w:t xml:space="preserve"> NDIA</w:t>
      </w:r>
      <w:r>
        <w:t xml:space="preserve"> </w:t>
      </w:r>
      <w:r w:rsidRPr="003B218B">
        <w:t xml:space="preserve">provider portal as Jessie </w:t>
      </w:r>
      <w:proofErr w:type="spellStart"/>
      <w:r w:rsidRPr="003B218B">
        <w:t>Jojo</w:t>
      </w:r>
      <w:proofErr w:type="spellEnd"/>
      <w:r w:rsidRPr="003B218B">
        <w:t>.</w:t>
      </w:r>
    </w:p>
    <w:p w14:paraId="65146CCE" w14:textId="1AA71D44" w:rsidR="003B218B" w:rsidRPr="003B218B" w:rsidRDefault="003B218B" w:rsidP="003B218B">
      <w:pPr>
        <w:spacing w:line="360" w:lineRule="auto"/>
      </w:pPr>
      <w:r w:rsidRPr="003B218B">
        <w:t>Jessie works for 'Provider A' and</w:t>
      </w:r>
      <w:r>
        <w:t xml:space="preserve"> </w:t>
      </w:r>
      <w:r w:rsidRPr="003B218B">
        <w:t>is the authorised representative.</w:t>
      </w:r>
      <w:r>
        <w:t xml:space="preserve"> </w:t>
      </w:r>
      <w:r w:rsidRPr="003B218B">
        <w:t>You can see that 'Provider A' has</w:t>
      </w:r>
      <w:r>
        <w:t xml:space="preserve"> </w:t>
      </w:r>
      <w:r w:rsidRPr="003B218B">
        <w:t>quite a number of dwelling enrolments</w:t>
      </w:r>
      <w:r>
        <w:t xml:space="preserve"> </w:t>
      </w:r>
      <w:r w:rsidRPr="003B218B">
        <w:t>at various stages in the enrolment process</w:t>
      </w:r>
      <w:r>
        <w:t xml:space="preserve">. </w:t>
      </w:r>
      <w:r w:rsidRPr="003B218B">
        <w:t>The new my NDIA provider portal is a simple</w:t>
      </w:r>
      <w:r>
        <w:t xml:space="preserve"> </w:t>
      </w:r>
      <w:r w:rsidRPr="003B218B">
        <w:t>searchable repository for all dwelling enrolments.</w:t>
      </w:r>
      <w:r>
        <w:t xml:space="preserve"> You can see that Jessie has </w:t>
      </w:r>
      <w:r w:rsidR="009B24BD">
        <w:t xml:space="preserve">2 </w:t>
      </w:r>
      <w:r>
        <w:t>enrolment applications </w:t>
      </w:r>
      <w:r w:rsidRPr="003B218B">
        <w:t>that are currently sitting in the draft status.</w:t>
      </w:r>
      <w:r>
        <w:t xml:space="preserve"> </w:t>
      </w:r>
      <w:r w:rsidRPr="003B218B">
        <w:t>She's not quite ready to submit these into the NDIA yet.</w:t>
      </w:r>
      <w:r>
        <w:t xml:space="preserve"> </w:t>
      </w:r>
      <w:r w:rsidRPr="003B218B">
        <w:t>There are also quite a number of</w:t>
      </w:r>
      <w:r>
        <w:t xml:space="preserve"> </w:t>
      </w:r>
      <w:r w:rsidRPr="003B218B">
        <w:t xml:space="preserve">dwellings that are currently </w:t>
      </w:r>
      <w:proofErr w:type="spellStart"/>
      <w:r w:rsidR="00201CF4">
        <w:t>enrol</w:t>
      </w:r>
      <w:r w:rsidRPr="003B218B">
        <w:t>ed</w:t>
      </w:r>
      <w:proofErr w:type="spellEnd"/>
      <w:r>
        <w:t xml:space="preserve"> </w:t>
      </w:r>
      <w:r w:rsidRPr="003B218B">
        <w:t>and on the second page we can see a couple of applications that are pending update.</w:t>
      </w:r>
    </w:p>
    <w:p w14:paraId="0081364C" w14:textId="14E309B0" w:rsidR="003B218B" w:rsidRPr="003B218B" w:rsidRDefault="003B218B" w:rsidP="003B218B">
      <w:pPr>
        <w:spacing w:line="360" w:lineRule="auto"/>
      </w:pPr>
      <w:r w:rsidRPr="003B218B">
        <w:t>This is where the NDIA enrolment </w:t>
      </w:r>
      <w:r>
        <w:t>team has advised Jessie </w:t>
      </w:r>
      <w:r w:rsidRPr="003B218B">
        <w:t>that she needs to provide</w:t>
      </w:r>
      <w:r>
        <w:t xml:space="preserve"> </w:t>
      </w:r>
      <w:r w:rsidRPr="003B218B">
        <w:t xml:space="preserve">some additional </w:t>
      </w:r>
      <w:proofErr w:type="gramStart"/>
      <w:r w:rsidRPr="003B218B">
        <w:t>information</w:t>
      </w:r>
      <w:proofErr w:type="gramEnd"/>
      <w:r>
        <w:t xml:space="preserve"> </w:t>
      </w:r>
      <w:r w:rsidRPr="003B218B">
        <w:t>in order to complete the application.</w:t>
      </w:r>
      <w:r>
        <w:t xml:space="preserve"> </w:t>
      </w:r>
      <w:r w:rsidRPr="003B218B">
        <w:t>Jessie has a number of tasks</w:t>
      </w:r>
      <w:r>
        <w:t xml:space="preserve"> </w:t>
      </w:r>
      <w:r w:rsidRPr="003B218B">
        <w:t>that she needs to get done today</w:t>
      </w:r>
      <w:r>
        <w:t xml:space="preserve"> </w:t>
      </w:r>
      <w:r w:rsidRPr="003B218B">
        <w:t xml:space="preserve">but firstly she has </w:t>
      </w:r>
      <w:r w:rsidR="009B24BD">
        <w:t>2</w:t>
      </w:r>
      <w:r w:rsidR="009B24BD" w:rsidRPr="003B218B">
        <w:t xml:space="preserve"> </w:t>
      </w:r>
      <w:r w:rsidRPr="003B218B">
        <w:t>new dwellings</w:t>
      </w:r>
      <w:r>
        <w:t xml:space="preserve"> </w:t>
      </w:r>
      <w:r w:rsidRPr="003B218B">
        <w:t>she's ready to submit to the NDIA.</w:t>
      </w:r>
    </w:p>
    <w:p w14:paraId="3BE48F38" w14:textId="315E7693" w:rsidR="003B218B" w:rsidRPr="003B218B" w:rsidRDefault="003B218B" w:rsidP="003B218B">
      <w:pPr>
        <w:spacing w:line="360" w:lineRule="auto"/>
      </w:pPr>
      <w:r w:rsidRPr="003B218B">
        <w:t>Jessie clicks on the '</w:t>
      </w:r>
      <w:r w:rsidR="00201CF4">
        <w:t>E</w:t>
      </w:r>
      <w:r w:rsidRPr="003B218B">
        <w:t>nrol a dwelling' button</w:t>
      </w:r>
      <w:r>
        <w:t xml:space="preserve"> </w:t>
      </w:r>
      <w:r w:rsidRPr="003B218B">
        <w:t xml:space="preserve">on </w:t>
      </w:r>
      <w:proofErr w:type="gramStart"/>
      <w:r w:rsidRPr="003B218B">
        <w:t>the my</w:t>
      </w:r>
      <w:proofErr w:type="gramEnd"/>
      <w:r w:rsidRPr="003B218B">
        <w:t xml:space="preserve"> NDIA provider portal home page.</w:t>
      </w:r>
      <w:r>
        <w:t xml:space="preserve"> </w:t>
      </w:r>
      <w:r w:rsidRPr="003B218B">
        <w:t>Jessie takes the opportunity to read</w:t>
      </w:r>
      <w:r>
        <w:t xml:space="preserve"> </w:t>
      </w:r>
      <w:r w:rsidRPr="003B218B">
        <w:t>through the before you start sections</w:t>
      </w:r>
      <w:r>
        <w:t xml:space="preserve"> </w:t>
      </w:r>
      <w:r w:rsidRPr="003B218B">
        <w:t>before continuing her enrolment.</w:t>
      </w:r>
    </w:p>
    <w:p w14:paraId="03D45A59" w14:textId="0848175B" w:rsidR="003B218B" w:rsidRPr="003B218B" w:rsidRDefault="003B218B" w:rsidP="003B218B">
      <w:pPr>
        <w:spacing w:line="360" w:lineRule="auto"/>
      </w:pPr>
      <w:r w:rsidRPr="003B218B">
        <w:t>In particular this is the first time she has</w:t>
      </w:r>
      <w:r>
        <w:t xml:space="preserve"> </w:t>
      </w:r>
      <w:r w:rsidRPr="003B218B">
        <w:t>submitted a multiple dwelling application.</w:t>
      </w:r>
      <w:r>
        <w:t xml:space="preserve"> </w:t>
      </w:r>
      <w:r w:rsidRPr="003B218B">
        <w:t>She expands the 'submitting multiple dwellings'</w:t>
      </w:r>
      <w:r>
        <w:t xml:space="preserve"> </w:t>
      </w:r>
      <w:r w:rsidRPr="003B218B">
        <w:t>section and reads through the information</w:t>
      </w:r>
      <w:r>
        <w:t xml:space="preserve"> </w:t>
      </w:r>
      <w:r w:rsidRPr="003B218B">
        <w:t>about what to do to complete this application.</w:t>
      </w:r>
    </w:p>
    <w:p w14:paraId="6A893A2F" w14:textId="3E16551B" w:rsidR="003B218B" w:rsidRPr="003B218B" w:rsidRDefault="003B218B" w:rsidP="003B218B">
      <w:pPr>
        <w:spacing w:line="360" w:lineRule="auto"/>
      </w:pPr>
      <w:r w:rsidRPr="003B218B">
        <w:t>Okay, Jessie's now ready to</w:t>
      </w:r>
      <w:r>
        <w:t xml:space="preserve"> </w:t>
      </w:r>
      <w:r w:rsidRPr="003B218B">
        <w:t>continue with her enrolment.</w:t>
      </w:r>
      <w:r>
        <w:t xml:space="preserve"> </w:t>
      </w:r>
      <w:r w:rsidRPr="003B218B">
        <w:t xml:space="preserve">The first thing that she notices is the </w:t>
      </w:r>
      <w:r w:rsidR="00201CF4">
        <w:t>enrol</w:t>
      </w:r>
      <w:r w:rsidRPr="003B218B">
        <w:t xml:space="preserve">ment application process consists of </w:t>
      </w:r>
      <w:r w:rsidR="00201CF4">
        <w:t>5</w:t>
      </w:r>
      <w:r w:rsidRPr="003B218B">
        <w:t xml:space="preserve"> steps</w:t>
      </w:r>
      <w:r>
        <w:t xml:space="preserve"> </w:t>
      </w:r>
      <w:r w:rsidRPr="003B218B">
        <w:t xml:space="preserve">and she is on step </w:t>
      </w:r>
      <w:r w:rsidR="00201CF4">
        <w:t>1</w:t>
      </w:r>
      <w:r w:rsidRPr="003B218B">
        <w:t xml:space="preserve"> of </w:t>
      </w:r>
      <w:r w:rsidR="00201CF4">
        <w:t>5</w:t>
      </w:r>
      <w:r>
        <w:t xml:space="preserve"> </w:t>
      </w:r>
      <w:r w:rsidRPr="003B218B">
        <w:t>entering the dwelling address.</w:t>
      </w:r>
      <w:r>
        <w:t xml:space="preserve"> </w:t>
      </w:r>
      <w:r w:rsidRPr="003B218B">
        <w:t xml:space="preserve">For this particular instance she is </w:t>
      </w:r>
      <w:proofErr w:type="spellStart"/>
      <w:r w:rsidR="00201CF4">
        <w:t>enrol</w:t>
      </w:r>
      <w:r w:rsidRPr="003B218B">
        <w:t>ing</w:t>
      </w:r>
      <w:proofErr w:type="spellEnd"/>
      <w:r>
        <w:t xml:space="preserve"> </w:t>
      </w:r>
      <w:r w:rsidRPr="003B218B">
        <w:t>multiple dwellings in the same application</w:t>
      </w:r>
      <w:r>
        <w:t xml:space="preserve"> </w:t>
      </w:r>
      <w:r w:rsidRPr="003B218B">
        <w:t>so she's going to select 'yes'.</w:t>
      </w:r>
      <w:r>
        <w:t xml:space="preserve"> </w:t>
      </w:r>
      <w:r w:rsidRPr="003B218B">
        <w:t>Her dwellings are no</w:t>
      </w:r>
      <w:r>
        <w:t>t located in the same building </w:t>
      </w:r>
      <w:r w:rsidRPr="003B218B">
        <w:t>so she's going to leave this answer as 'no'.</w:t>
      </w:r>
    </w:p>
    <w:p w14:paraId="23870184" w14:textId="0B5D59B0" w:rsidR="003B218B" w:rsidRPr="003B218B" w:rsidRDefault="003B218B" w:rsidP="003B218B">
      <w:pPr>
        <w:spacing w:line="360" w:lineRule="auto"/>
      </w:pPr>
      <w:r w:rsidRPr="003B218B">
        <w:t>If sh</w:t>
      </w:r>
      <w:r>
        <w:t>e was submitting an application</w:t>
      </w:r>
      <w:r w:rsidRPr="003B218B">
        <w:t xml:space="preserve"> </w:t>
      </w:r>
      <w:r>
        <w:t>for units in the same building </w:t>
      </w:r>
      <w:r w:rsidRPr="003B218B">
        <w:t>she could change this to 'yes' for example.</w:t>
      </w:r>
    </w:p>
    <w:p w14:paraId="55052A52" w14:textId="493DEE59" w:rsidR="003B218B" w:rsidRPr="003B218B" w:rsidRDefault="003B218B" w:rsidP="003B218B">
      <w:pPr>
        <w:spacing w:line="360" w:lineRule="auto"/>
      </w:pPr>
      <w:r>
        <w:t>The enrolment form contains an </w:t>
      </w:r>
      <w:r w:rsidRPr="003B218B">
        <w:t>address</w:t>
      </w:r>
      <w:r>
        <w:t xml:space="preserve"> lookup for ease of data entry and to ensure that the dwelling </w:t>
      </w:r>
      <w:r w:rsidRPr="003B218B">
        <w:t>address is a legitimate address.</w:t>
      </w:r>
      <w:r>
        <w:t xml:space="preserve"> </w:t>
      </w:r>
      <w:r w:rsidRPr="003B218B">
        <w:t xml:space="preserve">All Jessie needs to </w:t>
      </w:r>
      <w:r>
        <w:t>do is start typing the address </w:t>
      </w:r>
      <w:r w:rsidRPr="003B218B">
        <w:t>for the dwelling she wishes to enrol</w:t>
      </w:r>
      <w:r>
        <w:t xml:space="preserve"> </w:t>
      </w:r>
      <w:r w:rsidRPr="003B218B">
        <w:t xml:space="preserve">- in this case number 20 Frank </w:t>
      </w:r>
      <w:r w:rsidR="00963DD5">
        <w:t>S</w:t>
      </w:r>
      <w:r w:rsidR="00FE2482">
        <w:t>treet</w:t>
      </w:r>
      <w:r>
        <w:t>. A</w:t>
      </w:r>
      <w:r w:rsidRPr="003B218B">
        <w:t xml:space="preserve"> list of possible addresses are going to display.</w:t>
      </w:r>
    </w:p>
    <w:p w14:paraId="7635F501" w14:textId="49E8CD63" w:rsidR="003B218B" w:rsidRPr="003B218B" w:rsidRDefault="003B218B" w:rsidP="003B218B">
      <w:pPr>
        <w:spacing w:line="360" w:lineRule="auto"/>
      </w:pPr>
      <w:r w:rsidRPr="003B218B">
        <w:lastRenderedPageBreak/>
        <w:t xml:space="preserve">Her property happens to be in 20 Frank </w:t>
      </w:r>
      <w:r w:rsidR="00963DD5">
        <w:t>S</w:t>
      </w:r>
      <w:r w:rsidR="00FE2482">
        <w:t>treet</w:t>
      </w:r>
      <w:r w:rsidRPr="003B218B">
        <w:t xml:space="preserve"> in Box Hill South</w:t>
      </w:r>
      <w:r>
        <w:t xml:space="preserve"> </w:t>
      </w:r>
      <w:r w:rsidRPr="003B218B">
        <w:t>so she selects this from the available addresses.</w:t>
      </w:r>
      <w:r>
        <w:t xml:space="preserve"> </w:t>
      </w:r>
      <w:r w:rsidRPr="003B218B">
        <w:t>She then moves on to determine if</w:t>
      </w:r>
      <w:r>
        <w:t xml:space="preserve"> </w:t>
      </w:r>
      <w:r w:rsidRPr="003B218B">
        <w:t>the building has been built or not.</w:t>
      </w:r>
      <w:r>
        <w:t xml:space="preserve"> </w:t>
      </w:r>
      <w:r w:rsidRPr="003B218B">
        <w:t>She can select 'yes' that the</w:t>
      </w:r>
      <w:r>
        <w:t xml:space="preserve"> </w:t>
      </w:r>
      <w:r w:rsidRPr="003B218B">
        <w:t>dwelling build is complete or no.</w:t>
      </w:r>
      <w:r>
        <w:t xml:space="preserve"> </w:t>
      </w:r>
      <w:r w:rsidRPr="003B218B">
        <w:t>If she select</w:t>
      </w:r>
      <w:r>
        <w:t>s 'no' a pop-up window will be </w:t>
      </w:r>
      <w:r w:rsidRPr="003B218B">
        <w:t xml:space="preserve">displayed on the </w:t>
      </w:r>
      <w:r>
        <w:t>s</w:t>
      </w:r>
      <w:r w:rsidRPr="003B218B">
        <w:t>creen giving some more information</w:t>
      </w:r>
      <w:r>
        <w:t>.</w:t>
      </w:r>
    </w:p>
    <w:p w14:paraId="7E562FCF" w14:textId="6468EC93" w:rsidR="003B218B" w:rsidRPr="003B218B" w:rsidRDefault="003B218B" w:rsidP="003B218B">
      <w:pPr>
        <w:spacing w:line="360" w:lineRule="auto"/>
      </w:pPr>
      <w:r>
        <w:t xml:space="preserve">In this instance she could continue with the </w:t>
      </w:r>
      <w:r w:rsidR="00201CF4">
        <w:t>enrol</w:t>
      </w:r>
      <w:r>
        <w:t>ment however, it will only be </w:t>
      </w:r>
      <w:r w:rsidRPr="003B218B">
        <w:t>allowed to save as a draft</w:t>
      </w:r>
      <w:r>
        <w:t xml:space="preserve">. </w:t>
      </w:r>
      <w:r w:rsidRPr="003B218B">
        <w:t>She cannot submit the enrolment application into the NDIA until the property has been built.</w:t>
      </w:r>
    </w:p>
    <w:p w14:paraId="5A3F1CE4" w14:textId="1EC5E29D" w:rsidR="003B218B" w:rsidRPr="003B218B" w:rsidRDefault="003B218B" w:rsidP="003B218B">
      <w:pPr>
        <w:spacing w:line="360" w:lineRule="auto"/>
      </w:pPr>
      <w:r w:rsidRPr="003B218B">
        <w:t xml:space="preserve">Let's continue with this </w:t>
      </w:r>
      <w:r w:rsidR="00201CF4">
        <w:t>enrol</w:t>
      </w:r>
      <w:r w:rsidRPr="003B218B">
        <w:t>men</w:t>
      </w:r>
      <w:r>
        <w:t>t and </w:t>
      </w:r>
      <w:r w:rsidRPr="003B218B">
        <w:t>change our dwelling is built back to 'yes'.</w:t>
      </w:r>
      <w:r>
        <w:t xml:space="preserve"> </w:t>
      </w:r>
      <w:r w:rsidRPr="003B218B">
        <w:t>Okay, Jessie is now ready to add this first dwelling to the application.</w:t>
      </w:r>
      <w:r>
        <w:t xml:space="preserve"> </w:t>
      </w:r>
      <w:r w:rsidRPr="003B218B">
        <w:t>She selects 'add dwelling'.</w:t>
      </w:r>
      <w:r>
        <w:t xml:space="preserve"> </w:t>
      </w:r>
      <w:r w:rsidRPr="003B218B">
        <w:t>Yo</w:t>
      </w:r>
      <w:r>
        <w:t>u can see at the bottom of the </w:t>
      </w:r>
      <w:r w:rsidRPr="003B218B">
        <w:t>scre</w:t>
      </w:r>
      <w:r>
        <w:t xml:space="preserve">en now she has 20 Frank </w:t>
      </w:r>
      <w:r w:rsidR="00963DD5">
        <w:t>S</w:t>
      </w:r>
      <w:r w:rsidR="00FE2482">
        <w:t>treet</w:t>
      </w:r>
      <w:r>
        <w:t> </w:t>
      </w:r>
      <w:r w:rsidRPr="003B218B">
        <w:t>ready to be added to this application.</w:t>
      </w:r>
    </w:p>
    <w:p w14:paraId="2CC74352" w14:textId="5C378F1B" w:rsidR="003B218B" w:rsidRPr="003B218B" w:rsidRDefault="003B218B" w:rsidP="003B218B">
      <w:pPr>
        <w:spacing w:line="360" w:lineRule="auto"/>
      </w:pPr>
      <w:r w:rsidRPr="003B218B">
        <w:t xml:space="preserve">She's </w:t>
      </w:r>
      <w:r>
        <w:t>now going to move up and enter </w:t>
      </w:r>
      <w:r w:rsidRPr="003B218B">
        <w:t>the address for the next dwelling</w:t>
      </w:r>
      <w:r>
        <w:t xml:space="preserve"> </w:t>
      </w:r>
      <w:r w:rsidRPr="003B218B">
        <w:t xml:space="preserve">which happens to be number 18 Anne </w:t>
      </w:r>
      <w:r w:rsidR="00963DD5">
        <w:t>S</w:t>
      </w:r>
      <w:r w:rsidR="00FE2482">
        <w:t>treet</w:t>
      </w:r>
      <w:r>
        <w:t xml:space="preserve">. </w:t>
      </w:r>
      <w:r w:rsidRPr="003B218B">
        <w:t>A l</w:t>
      </w:r>
      <w:r>
        <w:t>ist of possible addresses once </w:t>
      </w:r>
      <w:r w:rsidRPr="003B218B">
        <w:t>again displays on the screen.</w:t>
      </w:r>
    </w:p>
    <w:p w14:paraId="3787FB0B" w14:textId="1F53C67D" w:rsidR="003B218B" w:rsidRPr="003B218B" w:rsidRDefault="003B218B" w:rsidP="003B218B">
      <w:pPr>
        <w:spacing w:line="360" w:lineRule="auto"/>
      </w:pPr>
      <w:r w:rsidRPr="003B218B">
        <w:t>This one is in Blackburn North so she</w:t>
      </w:r>
      <w:r>
        <w:t xml:space="preserve"> </w:t>
      </w:r>
      <w:r w:rsidRPr="003B218B">
        <w:t xml:space="preserve">selects 18 Anne </w:t>
      </w:r>
      <w:r w:rsidR="00963DD5">
        <w:t>S</w:t>
      </w:r>
      <w:r w:rsidR="00FE2482">
        <w:t>treet</w:t>
      </w:r>
      <w:r w:rsidRPr="003B218B">
        <w:t xml:space="preserve"> in Blackburn North</w:t>
      </w:r>
      <w:r>
        <w:t xml:space="preserve">. </w:t>
      </w:r>
      <w:r w:rsidRPr="003B218B">
        <w:t>Yes the dwelling has been built and</w:t>
      </w:r>
      <w:r>
        <w:t xml:space="preserve"> </w:t>
      </w:r>
      <w:r w:rsidRPr="003B218B">
        <w:t>she adds this to her application.</w:t>
      </w:r>
      <w:r>
        <w:t xml:space="preserve"> </w:t>
      </w:r>
      <w:r w:rsidRPr="003B218B">
        <w:t>She has a third property she wants to</w:t>
      </w:r>
      <w:r>
        <w:t xml:space="preserve"> </w:t>
      </w:r>
      <w:r w:rsidRPr="003B218B">
        <w:t>add on to this particular application</w:t>
      </w:r>
      <w:r>
        <w:t xml:space="preserve"> </w:t>
      </w:r>
      <w:r w:rsidRPr="003B218B">
        <w:t xml:space="preserve">and it's at number 30 Harold </w:t>
      </w:r>
      <w:r w:rsidR="00963DD5">
        <w:t>S</w:t>
      </w:r>
      <w:r w:rsidRPr="003B218B">
        <w:t>treet.</w:t>
      </w:r>
      <w:r>
        <w:t xml:space="preserve"> </w:t>
      </w:r>
      <w:r w:rsidRPr="003B218B">
        <w:t>This particular one is in Blackburn as well so</w:t>
      </w:r>
      <w:r>
        <w:t xml:space="preserve"> </w:t>
      </w:r>
      <w:r w:rsidRPr="003B218B">
        <w:t>she selects this from the available addresses</w:t>
      </w:r>
      <w:r>
        <w:t xml:space="preserve">. </w:t>
      </w:r>
      <w:proofErr w:type="gramStart"/>
      <w:r w:rsidRPr="003B218B">
        <w:t>and</w:t>
      </w:r>
      <w:proofErr w:type="gramEnd"/>
      <w:r w:rsidRPr="003B218B">
        <w:t xml:space="preserve"> yes it's been built and she adds</w:t>
      </w:r>
      <w:r>
        <w:t xml:space="preserve"> </w:t>
      </w:r>
      <w:r w:rsidRPr="003B218B">
        <w:t>this dwelling to her application.</w:t>
      </w:r>
    </w:p>
    <w:p w14:paraId="2395318E" w14:textId="1AF987A9" w:rsidR="003B218B" w:rsidRPr="003B218B" w:rsidRDefault="003B218B" w:rsidP="003B218B">
      <w:pPr>
        <w:spacing w:line="360" w:lineRule="auto"/>
      </w:pPr>
      <w:r w:rsidRPr="003B218B">
        <w:t xml:space="preserve">She now has </w:t>
      </w:r>
      <w:r w:rsidR="00201CF4">
        <w:t>3</w:t>
      </w:r>
      <w:r w:rsidRPr="003B218B">
        <w:t xml:space="preserve"> dwellings</w:t>
      </w:r>
      <w:r>
        <w:t xml:space="preserve"> </w:t>
      </w:r>
      <w:r w:rsidRPr="003B218B">
        <w:t xml:space="preserve">that she wishes to </w:t>
      </w:r>
      <w:r w:rsidR="00201CF4">
        <w:t>enrol</w:t>
      </w:r>
      <w:r w:rsidRPr="003B218B">
        <w:t>.</w:t>
      </w:r>
      <w:r>
        <w:t xml:space="preserve"> </w:t>
      </w:r>
      <w:r w:rsidRPr="003B218B">
        <w:t>She wants to move on to the second</w:t>
      </w:r>
      <w:r>
        <w:t xml:space="preserve"> </w:t>
      </w:r>
      <w:r w:rsidRPr="003B218B">
        <w:t>step 'save and continue to details'.</w:t>
      </w:r>
      <w:r>
        <w:t xml:space="preserve"> </w:t>
      </w:r>
      <w:r w:rsidRPr="003B218B">
        <w:t xml:space="preserve">Okay, Jessie is now on step </w:t>
      </w:r>
      <w:r w:rsidR="00201CF4">
        <w:t>2</w:t>
      </w:r>
      <w:r w:rsidRPr="003B218B">
        <w:t xml:space="preserve"> of</w:t>
      </w:r>
      <w:r>
        <w:t xml:space="preserve"> </w:t>
      </w:r>
      <w:r w:rsidRPr="003B218B">
        <w:t>5 entering your dwelling details.</w:t>
      </w:r>
    </w:p>
    <w:p w14:paraId="3300C02D" w14:textId="0619768C" w:rsidR="00F456B5" w:rsidRDefault="003B218B" w:rsidP="003B218B">
      <w:pPr>
        <w:spacing w:line="360" w:lineRule="auto"/>
      </w:pPr>
      <w:r w:rsidRPr="003B218B">
        <w:t xml:space="preserve">Remember Jessie added </w:t>
      </w:r>
      <w:r w:rsidR="00201CF4">
        <w:t>3</w:t>
      </w:r>
      <w:r w:rsidRPr="003B218B">
        <w:t xml:space="preserve"> dwellings</w:t>
      </w:r>
      <w:r>
        <w:t xml:space="preserve"> </w:t>
      </w:r>
      <w:r w:rsidRPr="003B218B">
        <w:t>to this particular application.</w:t>
      </w:r>
      <w:r>
        <w:t xml:space="preserve"> </w:t>
      </w:r>
      <w:r w:rsidRPr="003B218B">
        <w:t xml:space="preserve">She's going to start with dwelling number </w:t>
      </w:r>
      <w:r w:rsidR="00201CF4">
        <w:t>1</w:t>
      </w:r>
      <w:r w:rsidRPr="003B218B">
        <w:t>,</w:t>
      </w:r>
      <w:r>
        <w:t xml:space="preserve"> </w:t>
      </w:r>
      <w:r w:rsidR="00963DD5">
        <w:t>the property in Harold S</w:t>
      </w:r>
      <w:r w:rsidRPr="003B218B">
        <w:t>treet in Blackburn.</w:t>
      </w:r>
      <w:r>
        <w:t xml:space="preserve"> </w:t>
      </w:r>
      <w:r w:rsidRPr="003B218B">
        <w:t>Her first question is around ownership</w:t>
      </w:r>
      <w:r>
        <w:t xml:space="preserve"> </w:t>
      </w:r>
      <w:r w:rsidRPr="003B218B">
        <w:t xml:space="preserve">of the property - she has </w:t>
      </w:r>
      <w:r w:rsidR="00201CF4">
        <w:t>2</w:t>
      </w:r>
      <w:r w:rsidRPr="003B218B">
        <w:t xml:space="preserve"> choices:</w:t>
      </w:r>
      <w:r>
        <w:t xml:space="preserve"> </w:t>
      </w:r>
      <w:r w:rsidRPr="003B218B">
        <w:t>either the provider has ownership documents</w:t>
      </w:r>
      <w:r>
        <w:t xml:space="preserve"> </w:t>
      </w:r>
      <w:r w:rsidRPr="003B218B">
        <w:t>or she has a permission letter from the owner.</w:t>
      </w:r>
    </w:p>
    <w:p w14:paraId="19CE694E" w14:textId="3C87F17F" w:rsidR="003B218B" w:rsidRPr="003B218B" w:rsidRDefault="003B218B" w:rsidP="003B218B">
      <w:pPr>
        <w:spacing w:line="360" w:lineRule="auto"/>
      </w:pPr>
      <w:r w:rsidRPr="003B218B">
        <w:t>In this instance she has a</w:t>
      </w:r>
      <w:r>
        <w:t xml:space="preserve"> </w:t>
      </w:r>
      <w:r w:rsidRPr="003B218B">
        <w:t>permission letter for the owner.</w:t>
      </w:r>
      <w:r>
        <w:t xml:space="preserve"> </w:t>
      </w:r>
      <w:r w:rsidRPr="003B218B">
        <w:t>She needs to enter in the full</w:t>
      </w:r>
      <w:r>
        <w:t xml:space="preserve"> </w:t>
      </w:r>
      <w:r w:rsidRPr="003B218B">
        <w:t>details of the owner's full name</w:t>
      </w:r>
      <w:r>
        <w:t xml:space="preserve"> </w:t>
      </w:r>
      <w:r w:rsidRPr="003B218B">
        <w:t>which happens to be Mr Rob Brown.</w:t>
      </w:r>
      <w:r>
        <w:t xml:space="preserve"> S</w:t>
      </w:r>
      <w:r w:rsidRPr="003B218B">
        <w:t>he then moves on to complete information about</w:t>
      </w:r>
      <w:r>
        <w:t xml:space="preserve"> </w:t>
      </w:r>
      <w:r w:rsidRPr="003B218B">
        <w:t>the type of specialist disability accommodation.</w:t>
      </w:r>
      <w:r>
        <w:t xml:space="preserve"> </w:t>
      </w:r>
      <w:r w:rsidRPr="003B218B">
        <w:t>There is a drop down list of</w:t>
      </w:r>
      <w:r>
        <w:t xml:space="preserve"> </w:t>
      </w:r>
      <w:r w:rsidRPr="003B218B">
        <w:t>choices that she can select too.</w:t>
      </w:r>
      <w:r>
        <w:t xml:space="preserve"> </w:t>
      </w:r>
      <w:r w:rsidRPr="003B218B">
        <w:t>If she can't quite remember the</w:t>
      </w:r>
      <w:r>
        <w:t xml:space="preserve"> </w:t>
      </w:r>
      <w:r w:rsidRPr="003B218B">
        <w:t>definition for each of these,</w:t>
      </w:r>
      <w:r>
        <w:t xml:space="preserve"> </w:t>
      </w:r>
      <w:r w:rsidRPr="003B218B">
        <w:t>there is a link to the price guide that gives more</w:t>
      </w:r>
      <w:r>
        <w:t xml:space="preserve"> </w:t>
      </w:r>
      <w:r w:rsidRPr="003B218B">
        <w:t>information about the details she must select.</w:t>
      </w:r>
      <w:r>
        <w:t xml:space="preserve"> </w:t>
      </w:r>
      <w:r w:rsidRPr="003B218B">
        <w:t>She's determined that for this</w:t>
      </w:r>
      <w:r>
        <w:t xml:space="preserve"> </w:t>
      </w:r>
      <w:r w:rsidRPr="003B218B">
        <w:t xml:space="preserve">particular dwelling </w:t>
      </w:r>
      <w:proofErr w:type="spellStart"/>
      <w:proofErr w:type="gramStart"/>
      <w:r w:rsidRPr="003B218B">
        <w:t>it's</w:t>
      </w:r>
      <w:proofErr w:type="spellEnd"/>
      <w:proofErr w:type="gramEnd"/>
      <w:r w:rsidRPr="003B218B">
        <w:t xml:space="preserve"> existing stock.</w:t>
      </w:r>
      <w:r>
        <w:t xml:space="preserve"> </w:t>
      </w:r>
      <w:r w:rsidRPr="003B218B">
        <w:t>She's also selected improved</w:t>
      </w:r>
      <w:r>
        <w:t xml:space="preserve"> </w:t>
      </w:r>
      <w:r w:rsidRPr="003B218B">
        <w:t>liveability as the design category</w:t>
      </w:r>
      <w:r>
        <w:t xml:space="preserve"> </w:t>
      </w:r>
      <w:r w:rsidRPr="003B218B">
        <w:t>and her building type is a</w:t>
      </w:r>
      <w:r>
        <w:t xml:space="preserve"> </w:t>
      </w:r>
      <w:r w:rsidRPr="003B218B">
        <w:t xml:space="preserve">house with </w:t>
      </w:r>
      <w:r w:rsidR="00201CF4">
        <w:t>2</w:t>
      </w:r>
      <w:r w:rsidRPr="003B218B">
        <w:t xml:space="preserve"> residents.</w:t>
      </w:r>
    </w:p>
    <w:p w14:paraId="328D862D" w14:textId="67442060" w:rsidR="00F456B5" w:rsidRDefault="003B218B" w:rsidP="003B218B">
      <w:pPr>
        <w:spacing w:line="360" w:lineRule="auto"/>
      </w:pPr>
      <w:r w:rsidRPr="003B218B">
        <w:t>She needs to enter the maximum number of</w:t>
      </w:r>
      <w:r>
        <w:t xml:space="preserve"> </w:t>
      </w:r>
      <w:r w:rsidRPr="003B218B">
        <w:t>residents that can live in the dwelling.</w:t>
      </w:r>
      <w:r>
        <w:t xml:space="preserve"> </w:t>
      </w:r>
      <w:r w:rsidRPr="003B218B">
        <w:t>Now Jessie can't quite remember the definition</w:t>
      </w:r>
      <w:r>
        <w:t xml:space="preserve"> </w:t>
      </w:r>
      <w:r w:rsidRPr="003B218B">
        <w:t>for residents so she can click on the help button</w:t>
      </w:r>
      <w:r>
        <w:t xml:space="preserve"> </w:t>
      </w:r>
      <w:r w:rsidRPr="003B218B">
        <w:t>to get more information around</w:t>
      </w:r>
      <w:r>
        <w:t xml:space="preserve"> </w:t>
      </w:r>
      <w:r w:rsidRPr="003B218B">
        <w:t>what a resident refers to.</w:t>
      </w:r>
      <w:r>
        <w:t xml:space="preserve"> </w:t>
      </w:r>
      <w:r w:rsidRPr="003B218B">
        <w:t>Okay, now she understands - she knows she has</w:t>
      </w:r>
      <w:r>
        <w:t xml:space="preserve"> </w:t>
      </w:r>
      <w:r w:rsidR="00201CF4">
        <w:t>2</w:t>
      </w:r>
      <w:r w:rsidRPr="003B218B">
        <w:t xml:space="preserve"> residents as the maximum</w:t>
      </w:r>
      <w:r>
        <w:t xml:space="preserve"> </w:t>
      </w:r>
      <w:r w:rsidRPr="003B218B">
        <w:t>for this particular dwelling.</w:t>
      </w:r>
    </w:p>
    <w:p w14:paraId="67EF2711" w14:textId="21D6A04B" w:rsidR="003B218B" w:rsidRPr="003B218B" w:rsidRDefault="003B218B" w:rsidP="003B218B">
      <w:pPr>
        <w:spacing w:line="360" w:lineRule="auto"/>
      </w:pPr>
      <w:r w:rsidRPr="003B218B">
        <w:lastRenderedPageBreak/>
        <w:t>She now needs to move on to details</w:t>
      </w:r>
      <w:r>
        <w:t xml:space="preserve"> </w:t>
      </w:r>
      <w:r w:rsidRPr="003B218B">
        <w:t>about on-site overnight assistance.</w:t>
      </w:r>
      <w:r w:rsidR="00F456B5">
        <w:t xml:space="preserve"> </w:t>
      </w:r>
      <w:r w:rsidRPr="003B218B">
        <w:t>If this dwelling is claiming</w:t>
      </w:r>
      <w:r>
        <w:t xml:space="preserve"> </w:t>
      </w:r>
      <w:r w:rsidRPr="003B218B">
        <w:t>on-site overnight assistance</w:t>
      </w:r>
      <w:r>
        <w:t xml:space="preserve"> </w:t>
      </w:r>
      <w:r w:rsidRPr="003B218B">
        <w:t>she merely needs to toggle 'yes' to say it is.</w:t>
      </w:r>
      <w:r>
        <w:t xml:space="preserve"> </w:t>
      </w:r>
      <w:r w:rsidRPr="003B218B">
        <w:t>She will need to enter in the details</w:t>
      </w:r>
      <w:r>
        <w:t xml:space="preserve"> </w:t>
      </w:r>
      <w:r w:rsidRPr="003B218B">
        <w:t>about the on-site overnight assistance.</w:t>
      </w:r>
      <w:r>
        <w:t xml:space="preserve"> </w:t>
      </w:r>
      <w:r w:rsidRPr="003B218B">
        <w:t>In this case she's going to say 'no'</w:t>
      </w:r>
      <w:r>
        <w:t xml:space="preserve"> </w:t>
      </w:r>
      <w:r w:rsidRPr="003B218B">
        <w:t>for on-site overnight assistance</w:t>
      </w:r>
      <w:r>
        <w:t xml:space="preserve"> </w:t>
      </w:r>
      <w:r w:rsidRPr="003B218B">
        <w:t>and she's going to move on to</w:t>
      </w:r>
      <w:r>
        <w:t xml:space="preserve"> </w:t>
      </w:r>
      <w:r w:rsidRPr="003B218B">
        <w:t>other features of the dwelling.</w:t>
      </w:r>
    </w:p>
    <w:p w14:paraId="4DC3859D" w14:textId="7829BB6C" w:rsidR="003B218B" w:rsidRPr="003B218B" w:rsidRDefault="003B218B" w:rsidP="003B218B">
      <w:pPr>
        <w:spacing w:line="360" w:lineRule="auto"/>
      </w:pPr>
      <w:r w:rsidRPr="003B218B">
        <w:t>This dwelling does have fire sprinklers so</w:t>
      </w:r>
      <w:r>
        <w:t xml:space="preserve"> </w:t>
      </w:r>
      <w:r w:rsidRPr="003B218B">
        <w:t>she's going to switch 'yes' to fire sprinklers.</w:t>
      </w:r>
      <w:r>
        <w:t xml:space="preserve"> </w:t>
      </w:r>
      <w:r w:rsidRPr="003B218B">
        <w:t>She could also answer the question</w:t>
      </w:r>
      <w:r>
        <w:t xml:space="preserve"> </w:t>
      </w:r>
      <w:r w:rsidRPr="003B218B">
        <w:t>around NDIS home modification funding</w:t>
      </w:r>
      <w:r>
        <w:t xml:space="preserve"> </w:t>
      </w:r>
      <w:r w:rsidRPr="003B218B">
        <w:t>in this case she's going to leave that to 'no'.</w:t>
      </w:r>
    </w:p>
    <w:p w14:paraId="393DF586" w14:textId="75658C68" w:rsidR="003B218B" w:rsidRDefault="003B218B" w:rsidP="003B218B">
      <w:pPr>
        <w:spacing w:line="360" w:lineRule="auto"/>
      </w:pPr>
      <w:r w:rsidRPr="003B218B">
        <w:t>So she's completed all of</w:t>
      </w:r>
      <w:r>
        <w:t xml:space="preserve"> the details for dwelling </w:t>
      </w:r>
      <w:r w:rsidR="00201CF4">
        <w:t>1</w:t>
      </w:r>
      <w:r>
        <w:t>.</w:t>
      </w:r>
    </w:p>
    <w:p w14:paraId="11ADDD5B" w14:textId="0F54C29C" w:rsidR="003B218B" w:rsidRPr="003B218B" w:rsidRDefault="003B218B" w:rsidP="003B218B">
      <w:pPr>
        <w:spacing w:line="360" w:lineRule="auto"/>
      </w:pPr>
      <w:r w:rsidRPr="003B218B">
        <w:t>If she so choose she can apply these details</w:t>
      </w:r>
      <w:r>
        <w:t xml:space="preserve"> </w:t>
      </w:r>
      <w:r w:rsidRPr="003B218B">
        <w:t>to all other dwellings in this application.</w:t>
      </w:r>
      <w:r>
        <w:t xml:space="preserve"> </w:t>
      </w:r>
      <w:proofErr w:type="spellStart"/>
      <w:r>
        <w:t>S</w:t>
      </w:r>
      <w:r w:rsidRPr="003B218B">
        <w:t>she</w:t>
      </w:r>
      <w:proofErr w:type="spellEnd"/>
      <w:r w:rsidRPr="003B218B">
        <w:t xml:space="preserve"> can then merely go through and adjust</w:t>
      </w:r>
      <w:r>
        <w:t xml:space="preserve"> </w:t>
      </w:r>
      <w:r w:rsidRPr="003B218B">
        <w:t>what needs to be adjusted for</w:t>
      </w:r>
      <w:r>
        <w:t xml:space="preserve"> </w:t>
      </w:r>
      <w:r w:rsidRPr="003B218B">
        <w:t>each of the other dwellings.</w:t>
      </w:r>
      <w:r>
        <w:t xml:space="preserve"> </w:t>
      </w:r>
      <w:r w:rsidRPr="003B218B">
        <w:t>So let's apply the details to all dwellings.</w:t>
      </w:r>
    </w:p>
    <w:p w14:paraId="7E181E98" w14:textId="173BCA21" w:rsidR="003B218B" w:rsidRPr="003B218B" w:rsidRDefault="003B218B" w:rsidP="003B218B">
      <w:pPr>
        <w:spacing w:line="360" w:lineRule="auto"/>
      </w:pPr>
      <w:r w:rsidRPr="003B218B">
        <w:t>You can see here now for dwelling</w:t>
      </w:r>
      <w:r>
        <w:t xml:space="preserve"> </w:t>
      </w:r>
      <w:r w:rsidRPr="003B218B">
        <w:t xml:space="preserve">number </w:t>
      </w:r>
      <w:r w:rsidR="00201CF4">
        <w:t>2</w:t>
      </w:r>
      <w:r w:rsidRPr="003B218B">
        <w:t xml:space="preserve"> in Blackburn North</w:t>
      </w:r>
      <w:r>
        <w:t xml:space="preserve"> </w:t>
      </w:r>
      <w:r w:rsidRPr="003B218B">
        <w:t>it's automatically provided a</w:t>
      </w:r>
      <w:r>
        <w:t xml:space="preserve"> </w:t>
      </w:r>
      <w:r w:rsidRPr="003B218B">
        <w:t>permission letter from the owner.</w:t>
      </w:r>
      <w:r>
        <w:t xml:space="preserve"> </w:t>
      </w:r>
      <w:r w:rsidRPr="003B218B">
        <w:t>In this case it's not Mr Brown,</w:t>
      </w:r>
      <w:r>
        <w:t xml:space="preserve"> </w:t>
      </w:r>
      <w:r w:rsidRPr="003B218B">
        <w:t>it's actually Anne Smith.</w:t>
      </w:r>
      <w:r>
        <w:t xml:space="preserve"> T</w:t>
      </w:r>
      <w:r w:rsidRPr="003B218B">
        <w:t>his particular property is existing stock</w:t>
      </w:r>
      <w:r>
        <w:t xml:space="preserve"> </w:t>
      </w:r>
      <w:r w:rsidRPr="003B218B">
        <w:t>but the design category is fully accessible.</w:t>
      </w:r>
      <w:r>
        <w:t xml:space="preserve"> </w:t>
      </w:r>
      <w:r w:rsidRPr="003B218B">
        <w:t>The building type is a house for</w:t>
      </w:r>
      <w:r>
        <w:t xml:space="preserve"> </w:t>
      </w:r>
      <w:r w:rsidR="00201CF4">
        <w:t>3</w:t>
      </w:r>
      <w:r w:rsidRPr="003B218B">
        <w:t xml:space="preserve"> residents and so the maximum</w:t>
      </w:r>
      <w:r>
        <w:t xml:space="preserve"> </w:t>
      </w:r>
      <w:r w:rsidRPr="003B218B">
        <w:t xml:space="preserve">number of residents she wants to adjust to </w:t>
      </w:r>
      <w:r w:rsidR="00201CF4">
        <w:t>3</w:t>
      </w:r>
      <w:r w:rsidRPr="003B218B">
        <w:t>.</w:t>
      </w:r>
      <w:r>
        <w:t xml:space="preserve"> </w:t>
      </w:r>
      <w:r w:rsidRPr="003B218B">
        <w:t>There is no on-site overnight</w:t>
      </w:r>
      <w:r>
        <w:t xml:space="preserve"> </w:t>
      </w:r>
      <w:r w:rsidRPr="003B218B">
        <w:t>accommodation assistance</w:t>
      </w:r>
      <w:r>
        <w:t xml:space="preserve"> </w:t>
      </w:r>
      <w:r w:rsidRPr="003B218B">
        <w:t>and the dwelling does have fire sprinklers.</w:t>
      </w:r>
    </w:p>
    <w:p w14:paraId="7E5AB463" w14:textId="7856DB53" w:rsidR="003B218B" w:rsidRPr="003B218B" w:rsidRDefault="003B218B" w:rsidP="003B218B">
      <w:pPr>
        <w:spacing w:line="360" w:lineRule="auto"/>
      </w:pPr>
      <w:r w:rsidRPr="003B218B">
        <w:t xml:space="preserve">Let's move on to dwelling number </w:t>
      </w:r>
      <w:r w:rsidR="00201CF4">
        <w:t>3</w:t>
      </w:r>
      <w:r w:rsidRPr="003B218B">
        <w:t>.</w:t>
      </w:r>
    </w:p>
    <w:p w14:paraId="78CADA61" w14:textId="0D599D5C" w:rsidR="003B218B" w:rsidRPr="003B218B" w:rsidRDefault="003B218B" w:rsidP="003B218B">
      <w:pPr>
        <w:spacing w:line="360" w:lineRule="auto"/>
      </w:pPr>
      <w:r w:rsidRPr="003B218B">
        <w:t>This time the provider owns this dwelling and the</w:t>
      </w:r>
      <w:r>
        <w:t xml:space="preserve"> </w:t>
      </w:r>
      <w:r w:rsidRPr="003B218B">
        <w:t>owner's full name is going to be 'Provider A'.</w:t>
      </w:r>
      <w:r>
        <w:t xml:space="preserve"> </w:t>
      </w:r>
      <w:r w:rsidRPr="003B218B">
        <w:t>It is existing stock and it's basic for the design</w:t>
      </w:r>
      <w:r>
        <w:t xml:space="preserve"> </w:t>
      </w:r>
      <w:r w:rsidRPr="003B218B">
        <w:t xml:space="preserve">category and it's a house with </w:t>
      </w:r>
      <w:r w:rsidR="00201CF4">
        <w:t>2</w:t>
      </w:r>
      <w:r w:rsidRPr="003B218B">
        <w:t xml:space="preserve"> residents</w:t>
      </w:r>
      <w:r>
        <w:t xml:space="preserve"> </w:t>
      </w:r>
      <w:r w:rsidRPr="003B218B">
        <w:t xml:space="preserve">and the maximum number of residents is </w:t>
      </w:r>
      <w:r w:rsidR="00201CF4">
        <w:t>2</w:t>
      </w:r>
      <w:r w:rsidRPr="003B218B">
        <w:t>.</w:t>
      </w:r>
      <w:r>
        <w:t xml:space="preserve"> </w:t>
      </w:r>
      <w:r w:rsidRPr="003B218B">
        <w:t>There is no on-site overnight assistance and there</w:t>
      </w:r>
      <w:r>
        <w:t xml:space="preserve"> </w:t>
      </w:r>
      <w:r w:rsidRPr="003B218B">
        <w:t>is no fire sprinklers in this particular dwelling.</w:t>
      </w:r>
      <w:r>
        <w:t xml:space="preserve"> </w:t>
      </w:r>
      <w:r w:rsidRPr="003B218B">
        <w:t xml:space="preserve">That's all Jessie needs to do for step number </w:t>
      </w:r>
      <w:r w:rsidR="00201CF4">
        <w:t>2</w:t>
      </w:r>
      <w:r w:rsidRPr="003B218B">
        <w:t>.</w:t>
      </w:r>
    </w:p>
    <w:p w14:paraId="2AF8CA04" w14:textId="2394C116" w:rsidR="003B218B" w:rsidRPr="003B218B" w:rsidRDefault="003B218B" w:rsidP="003B218B">
      <w:pPr>
        <w:spacing w:line="360" w:lineRule="auto"/>
      </w:pPr>
      <w:r w:rsidRPr="003B218B">
        <w:t xml:space="preserve">She's now ready to continue to step number </w:t>
      </w:r>
      <w:r w:rsidR="00201CF4">
        <w:t>3</w:t>
      </w:r>
      <w:r w:rsidRPr="003B218B">
        <w:t>,</w:t>
      </w:r>
      <w:r>
        <w:t xml:space="preserve"> </w:t>
      </w:r>
      <w:r w:rsidRPr="003B218B">
        <w:t>where she uploads documents</w:t>
      </w:r>
      <w:r>
        <w:t xml:space="preserve"> </w:t>
      </w:r>
      <w:r w:rsidRPr="003B218B">
        <w:t>to support this application.</w:t>
      </w:r>
      <w:r>
        <w:t xml:space="preserve"> </w:t>
      </w:r>
      <w:r w:rsidRPr="003B218B">
        <w:t>Jessie is now at step 3 of</w:t>
      </w:r>
      <w:r>
        <w:t xml:space="preserve"> </w:t>
      </w:r>
      <w:r w:rsidRPr="003B218B">
        <w:t>5 'uploading documents'.</w:t>
      </w:r>
      <w:r>
        <w:t xml:space="preserve"> </w:t>
      </w:r>
      <w:r w:rsidRPr="003B218B">
        <w:t>Documents are used as evidence</w:t>
      </w:r>
      <w:r>
        <w:t xml:space="preserve"> </w:t>
      </w:r>
      <w:r w:rsidRPr="003B218B">
        <w:t>to support the application.</w:t>
      </w:r>
      <w:r>
        <w:t xml:space="preserve"> </w:t>
      </w:r>
      <w:r w:rsidRPr="003B218B">
        <w:t>Based on the information that Jessie</w:t>
      </w:r>
      <w:r>
        <w:t xml:space="preserve"> </w:t>
      </w:r>
      <w:r w:rsidRPr="003B218B">
        <w:t xml:space="preserve">had provided in step </w:t>
      </w:r>
      <w:r w:rsidR="00201CF4">
        <w:t>1</w:t>
      </w:r>
      <w:r w:rsidRPr="003B218B">
        <w:t xml:space="preserve"> and step </w:t>
      </w:r>
      <w:r w:rsidR="00201CF4">
        <w:t>2</w:t>
      </w:r>
      <w:r w:rsidR="00F456B5">
        <w:t>. T</w:t>
      </w:r>
      <w:r w:rsidRPr="003B218B">
        <w:t>he system automatically provides</w:t>
      </w:r>
      <w:r>
        <w:t xml:space="preserve"> </w:t>
      </w:r>
      <w:r w:rsidRPr="003B218B">
        <w:t>information on what documents are</w:t>
      </w:r>
      <w:r>
        <w:t xml:space="preserve"> </w:t>
      </w:r>
      <w:r w:rsidRPr="003B218B">
        <w:t>mandatory to support each dwelling.</w:t>
      </w:r>
    </w:p>
    <w:p w14:paraId="61A6B102" w14:textId="4E7E8329" w:rsidR="00F456B5" w:rsidRDefault="003B218B" w:rsidP="003B218B">
      <w:pPr>
        <w:spacing w:line="360" w:lineRule="auto"/>
      </w:pPr>
      <w:r w:rsidRPr="003B218B">
        <w:t xml:space="preserve">In this case for dwelling number </w:t>
      </w:r>
      <w:r w:rsidR="00201CF4">
        <w:t>1</w:t>
      </w:r>
      <w:r w:rsidRPr="003B218B">
        <w:t xml:space="preserve"> in Blackburn,</w:t>
      </w:r>
      <w:r>
        <w:t xml:space="preserve"> </w:t>
      </w:r>
      <w:r w:rsidRPr="003B218B">
        <w:t>we need to provide a letter of permission</w:t>
      </w:r>
      <w:r>
        <w:t xml:space="preserve"> </w:t>
      </w:r>
      <w:r w:rsidRPr="003B218B">
        <w:t>and a certificate of occupancy.</w:t>
      </w:r>
      <w:r>
        <w:t xml:space="preserve"> </w:t>
      </w:r>
      <w:r w:rsidRPr="003B218B">
        <w:t>Document types supported are a</w:t>
      </w:r>
      <w:r>
        <w:t xml:space="preserve"> </w:t>
      </w:r>
      <w:r w:rsidRPr="003B218B">
        <w:t>number of different document types</w:t>
      </w:r>
      <w:r w:rsidR="00F456B5">
        <w:t xml:space="preserve"> </w:t>
      </w:r>
      <w:r w:rsidRPr="003B218B">
        <w:t>and a number of different image types.</w:t>
      </w:r>
    </w:p>
    <w:p w14:paraId="344D0FD1" w14:textId="143A4981" w:rsidR="003B218B" w:rsidRDefault="003B218B" w:rsidP="003B218B">
      <w:pPr>
        <w:spacing w:line="360" w:lineRule="auto"/>
      </w:pPr>
      <w:r w:rsidRPr="003B218B">
        <w:t xml:space="preserve">All files must be less than </w:t>
      </w:r>
      <w:r w:rsidR="00377A8A">
        <w:t>8</w:t>
      </w:r>
      <w:r w:rsidRPr="003B218B">
        <w:t xml:space="preserve"> megabytes</w:t>
      </w:r>
      <w:r>
        <w:t xml:space="preserve"> </w:t>
      </w:r>
      <w:r w:rsidRPr="003B218B">
        <w:t>before you can attach them to the application.</w:t>
      </w:r>
      <w:r>
        <w:t xml:space="preserve"> </w:t>
      </w:r>
      <w:r w:rsidRPr="003B218B">
        <w:t>It's simply a matter of</w:t>
      </w:r>
      <w:r>
        <w:t xml:space="preserve"> </w:t>
      </w:r>
      <w:r w:rsidRPr="003B218B">
        <w:t>choosing the document type,</w:t>
      </w:r>
      <w:r>
        <w:t xml:space="preserve"> </w:t>
      </w:r>
      <w:r w:rsidRPr="003B218B">
        <w:t>in this case we're going to upload our</w:t>
      </w:r>
      <w:r>
        <w:t xml:space="preserve"> </w:t>
      </w:r>
      <w:r w:rsidRPr="003B218B">
        <w:t>certificate of occupancy or equivalent</w:t>
      </w:r>
      <w:r>
        <w:t xml:space="preserve"> </w:t>
      </w:r>
      <w:r w:rsidRPr="003B218B">
        <w:t>and then choosing the file you wish to upload</w:t>
      </w:r>
      <w:r>
        <w:t xml:space="preserve"> </w:t>
      </w:r>
      <w:r w:rsidRPr="003B218B">
        <w:t>the system will give you an</w:t>
      </w:r>
      <w:r>
        <w:t xml:space="preserve"> </w:t>
      </w:r>
      <w:r w:rsidRPr="003B218B">
        <w:t xml:space="preserve">indication that the file </w:t>
      </w:r>
      <w:r>
        <w:t>h</w:t>
      </w:r>
      <w:r w:rsidRPr="003B218B">
        <w:t>as uploaded.</w:t>
      </w:r>
      <w:r>
        <w:t xml:space="preserve"> </w:t>
      </w:r>
      <w:r w:rsidRPr="003B218B">
        <w:t>I can choose to click on it to make sure</w:t>
      </w:r>
      <w:r>
        <w:t xml:space="preserve"> </w:t>
      </w:r>
      <w:r w:rsidRPr="003B218B">
        <w:t>it's the right one or remove if it's not.</w:t>
      </w:r>
    </w:p>
    <w:p w14:paraId="082DAA08" w14:textId="799827EB" w:rsidR="003B218B" w:rsidRPr="003B218B" w:rsidRDefault="003B218B" w:rsidP="003B218B">
      <w:pPr>
        <w:spacing w:line="360" w:lineRule="auto"/>
      </w:pPr>
      <w:r w:rsidRPr="003B218B">
        <w:lastRenderedPageBreak/>
        <w:t>We're now going to upload</w:t>
      </w:r>
      <w:r>
        <w:t xml:space="preserve"> </w:t>
      </w:r>
      <w:r w:rsidRPr="003B218B">
        <w:t>our letter of permission.</w:t>
      </w:r>
      <w:r>
        <w:t xml:space="preserve"> </w:t>
      </w:r>
      <w:r w:rsidRPr="003B218B">
        <w:t>Again, we're going to choose our file</w:t>
      </w:r>
      <w:r>
        <w:t xml:space="preserve"> </w:t>
      </w:r>
      <w:r w:rsidRPr="003B218B">
        <w:t>and the system will quickly</w:t>
      </w:r>
      <w:r>
        <w:t xml:space="preserve"> </w:t>
      </w:r>
      <w:r w:rsidRPr="003B218B">
        <w:t>upload our permission letter.</w:t>
      </w:r>
      <w:r>
        <w:t xml:space="preserve"> </w:t>
      </w:r>
      <w:r w:rsidRPr="003B218B">
        <w:t>You will notice in the background here</w:t>
      </w:r>
      <w:r>
        <w:t xml:space="preserve"> </w:t>
      </w:r>
      <w:r w:rsidRPr="003B218B">
        <w:t>that it's put a tick beside the</w:t>
      </w:r>
      <w:r>
        <w:t xml:space="preserve"> </w:t>
      </w:r>
      <w:r w:rsidRPr="003B218B">
        <w:t>documents that are mandatory.</w:t>
      </w:r>
    </w:p>
    <w:p w14:paraId="1F576704" w14:textId="3BC089FB" w:rsidR="003B218B" w:rsidRPr="003B218B" w:rsidRDefault="003B218B" w:rsidP="003B218B">
      <w:pPr>
        <w:spacing w:line="360" w:lineRule="auto"/>
      </w:pPr>
      <w:r w:rsidRPr="003B218B">
        <w:t>So here's our documents for dwelling number</w:t>
      </w:r>
      <w:r>
        <w:t xml:space="preserve"> </w:t>
      </w:r>
      <w:r w:rsidR="00201CF4">
        <w:t>1</w:t>
      </w:r>
      <w:r w:rsidRPr="003B218B">
        <w:t xml:space="preserve">, let's move down to dwelling number </w:t>
      </w:r>
      <w:r w:rsidR="00201CF4">
        <w:t>2</w:t>
      </w:r>
      <w:r w:rsidRPr="003B218B">
        <w:t>.</w:t>
      </w:r>
      <w:r>
        <w:t xml:space="preserve"> </w:t>
      </w:r>
      <w:r w:rsidRPr="003B218B">
        <w:t xml:space="preserve">Again, dwelling number </w:t>
      </w:r>
      <w:r w:rsidR="00201CF4">
        <w:t>2</w:t>
      </w:r>
      <w:r w:rsidRPr="003B218B">
        <w:t xml:space="preserve"> is asking for a letter</w:t>
      </w:r>
      <w:r>
        <w:t xml:space="preserve"> </w:t>
      </w:r>
      <w:r w:rsidRPr="003B218B">
        <w:t>of permission and a certificate of occupancy</w:t>
      </w:r>
      <w:r>
        <w:t xml:space="preserve"> </w:t>
      </w:r>
      <w:r w:rsidRPr="003B218B">
        <w:t>so let's pick up our certificate of</w:t>
      </w:r>
      <w:r>
        <w:t xml:space="preserve"> </w:t>
      </w:r>
      <w:r w:rsidRPr="003B218B">
        <w:t>occupancy and the permission letter.</w:t>
      </w:r>
      <w:r>
        <w:t xml:space="preserve"> </w:t>
      </w:r>
      <w:r w:rsidRPr="003B218B">
        <w:t>Okay, we can see we've easily uploaded</w:t>
      </w:r>
      <w:r>
        <w:t xml:space="preserve"> </w:t>
      </w:r>
      <w:r w:rsidRPr="003B218B">
        <w:t xml:space="preserve">the </w:t>
      </w:r>
      <w:r w:rsidR="00201CF4">
        <w:t>2</w:t>
      </w:r>
      <w:r w:rsidRPr="003B218B">
        <w:t xml:space="preserve"> documents for dwelling number </w:t>
      </w:r>
      <w:r w:rsidR="00201CF4">
        <w:t>2</w:t>
      </w:r>
      <w:r w:rsidRPr="003B218B">
        <w:t>.</w:t>
      </w:r>
      <w:r>
        <w:t xml:space="preserve"> </w:t>
      </w:r>
      <w:r w:rsidRPr="003B218B">
        <w:t xml:space="preserve">Now dwelling number </w:t>
      </w:r>
      <w:r w:rsidR="00201CF4">
        <w:t>3</w:t>
      </w:r>
      <w:r w:rsidRPr="003B218B">
        <w:t xml:space="preserve"> was a little bit</w:t>
      </w:r>
      <w:r>
        <w:t xml:space="preserve"> </w:t>
      </w:r>
      <w:r w:rsidRPr="003B218B">
        <w:t>different as it was owned by the Provider.</w:t>
      </w:r>
      <w:r>
        <w:t xml:space="preserve"> S</w:t>
      </w:r>
      <w:r w:rsidRPr="003B218B">
        <w:t>o instead of a letter of permission</w:t>
      </w:r>
      <w:r>
        <w:t xml:space="preserve"> </w:t>
      </w:r>
      <w:r w:rsidRPr="003B218B">
        <w:t>we're looking at an ownership document.</w:t>
      </w:r>
      <w:r>
        <w:t xml:space="preserve"> </w:t>
      </w:r>
      <w:r w:rsidRPr="003B218B">
        <w:t>So let's select our ownership</w:t>
      </w:r>
      <w:r>
        <w:t xml:space="preserve"> document and choose that file </w:t>
      </w:r>
      <w:r w:rsidRPr="003B218B">
        <w:t>and our certificate of occupancy again.</w:t>
      </w:r>
    </w:p>
    <w:p w14:paraId="21826B69" w14:textId="73A3B16A" w:rsidR="003B218B" w:rsidRPr="003B218B" w:rsidRDefault="003B218B" w:rsidP="003B218B">
      <w:pPr>
        <w:spacing w:line="360" w:lineRule="auto"/>
      </w:pPr>
      <w:r w:rsidRPr="003B218B">
        <w:t>If this application was for</w:t>
      </w:r>
      <w:r>
        <w:t xml:space="preserve"> </w:t>
      </w:r>
      <w:r w:rsidRPr="003B218B">
        <w:t>dwellings all in the same building</w:t>
      </w:r>
      <w:r>
        <w:t xml:space="preserve"> </w:t>
      </w:r>
      <w:r w:rsidRPr="003B218B">
        <w:t>you may be able to apply some documents</w:t>
      </w:r>
      <w:r>
        <w:t xml:space="preserve"> </w:t>
      </w:r>
      <w:r w:rsidRPr="003B218B">
        <w:t>that are common across buildings</w:t>
      </w:r>
      <w:r>
        <w:t xml:space="preserve"> </w:t>
      </w:r>
      <w:r w:rsidRPr="003B218B">
        <w:t>such as certificate of occupancies, etc.</w:t>
      </w:r>
      <w:r w:rsidR="00F456B5">
        <w:t xml:space="preserve"> </w:t>
      </w:r>
      <w:r w:rsidRPr="003B218B">
        <w:t>Okay, she's uploaded all of her documents</w:t>
      </w:r>
      <w:r>
        <w:t xml:space="preserve"> </w:t>
      </w:r>
      <w:r w:rsidRPr="003B218B">
        <w:t>now Jessie is going to continue to the</w:t>
      </w:r>
      <w:r>
        <w:t xml:space="preserve"> </w:t>
      </w:r>
      <w:r w:rsidRPr="003B218B">
        <w:t>fourth step in the process</w:t>
      </w:r>
      <w:r w:rsidR="00F456B5">
        <w:t>.</w:t>
      </w:r>
    </w:p>
    <w:p w14:paraId="4F68A72B" w14:textId="57446BBA" w:rsidR="003B218B" w:rsidRPr="003B218B" w:rsidRDefault="003B218B" w:rsidP="003B218B">
      <w:pPr>
        <w:spacing w:line="360" w:lineRule="auto"/>
      </w:pPr>
      <w:r w:rsidRPr="003B218B">
        <w:t xml:space="preserve">Jessie's now at step </w:t>
      </w:r>
      <w:r w:rsidR="00201CF4">
        <w:t>4</w:t>
      </w:r>
      <w:r w:rsidRPr="003B218B">
        <w:t xml:space="preserve"> of </w:t>
      </w:r>
      <w:r w:rsidR="00201CF4">
        <w:t>5</w:t>
      </w:r>
      <w:r w:rsidRPr="003B218B">
        <w:t xml:space="preserve"> which</w:t>
      </w:r>
      <w:r>
        <w:t xml:space="preserve"> </w:t>
      </w:r>
      <w:r w:rsidRPr="003B218B">
        <w:t>is submitting her dwelling for enrolment.</w:t>
      </w:r>
      <w:r w:rsidR="00F456B5">
        <w:t xml:space="preserve"> </w:t>
      </w:r>
      <w:r w:rsidRPr="003B218B">
        <w:t>This is an opportunity for Jessie just to</w:t>
      </w:r>
      <w:r>
        <w:t xml:space="preserve"> </w:t>
      </w:r>
      <w:r w:rsidRPr="003B218B">
        <w:t>review the information she has collected so far</w:t>
      </w:r>
      <w:r>
        <w:t xml:space="preserve"> </w:t>
      </w:r>
      <w:r w:rsidRPr="003B218B">
        <w:t>before going to the last step</w:t>
      </w:r>
      <w:r>
        <w:t xml:space="preserve"> </w:t>
      </w:r>
      <w:r w:rsidRPr="003B218B">
        <w:t>which is her declaration.</w:t>
      </w:r>
      <w:r w:rsidR="00F456B5">
        <w:t xml:space="preserve"> </w:t>
      </w:r>
      <w:r w:rsidRPr="003B218B">
        <w:t>Here is the information for dwelling</w:t>
      </w:r>
      <w:r>
        <w:t xml:space="preserve"> </w:t>
      </w:r>
      <w:r w:rsidRPr="003B218B">
        <w:t xml:space="preserve">number </w:t>
      </w:r>
      <w:r w:rsidR="00201CF4">
        <w:t>1</w:t>
      </w:r>
      <w:r w:rsidRPr="003B218B">
        <w:t xml:space="preserve">, in Harold </w:t>
      </w:r>
      <w:r w:rsidR="00963DD5">
        <w:t>S</w:t>
      </w:r>
      <w:r w:rsidRPr="003B218B">
        <w:t>treet in Blackburn.</w:t>
      </w:r>
      <w:r w:rsidR="00F456B5">
        <w:t xml:space="preserve"> </w:t>
      </w:r>
      <w:r w:rsidRPr="003B218B">
        <w:t>She can read through the details to make</w:t>
      </w:r>
      <w:r>
        <w:t xml:space="preserve"> </w:t>
      </w:r>
      <w:r w:rsidRPr="003B218B">
        <w:t>sure what she has selected is correct.</w:t>
      </w:r>
      <w:r w:rsidR="00F456B5">
        <w:t xml:space="preserve"> </w:t>
      </w:r>
      <w:r w:rsidRPr="003B218B">
        <w:t xml:space="preserve">Following on from dwelling number </w:t>
      </w:r>
      <w:r w:rsidR="00201CF4">
        <w:t>1</w:t>
      </w:r>
      <w:r w:rsidRPr="003B218B">
        <w:t xml:space="preserve"> is dwelling</w:t>
      </w:r>
      <w:r>
        <w:t xml:space="preserve"> </w:t>
      </w:r>
      <w:r w:rsidRPr="003B218B">
        <w:t xml:space="preserve">number </w:t>
      </w:r>
      <w:r w:rsidR="00201CF4">
        <w:t>2</w:t>
      </w:r>
      <w:r w:rsidRPr="003B218B">
        <w:t>, the property in Blackburn North.</w:t>
      </w:r>
      <w:r w:rsidR="00F456B5">
        <w:t xml:space="preserve"> </w:t>
      </w:r>
      <w:r w:rsidRPr="003B218B">
        <w:t>If anything on the screen is not</w:t>
      </w:r>
      <w:r>
        <w:t xml:space="preserve"> </w:t>
      </w:r>
      <w:r w:rsidRPr="003B218B">
        <w:t>quite right she simply selects 'edit'</w:t>
      </w:r>
      <w:r w:rsidR="00F456B5">
        <w:t xml:space="preserve"> </w:t>
      </w:r>
      <w:r w:rsidRPr="003B218B">
        <w:t>and she'll go back into edit mode</w:t>
      </w:r>
      <w:r>
        <w:t xml:space="preserve"> </w:t>
      </w:r>
      <w:r w:rsidRPr="003B218B">
        <w:t>where she can adjust any information.</w:t>
      </w:r>
    </w:p>
    <w:p w14:paraId="7C6BF677" w14:textId="327F07A5" w:rsidR="003B218B" w:rsidRPr="003B218B" w:rsidRDefault="003B218B" w:rsidP="003B218B">
      <w:pPr>
        <w:spacing w:line="360" w:lineRule="auto"/>
      </w:pPr>
      <w:r w:rsidRPr="003B218B">
        <w:t>Okay, Jessie's pretty happy</w:t>
      </w:r>
      <w:r>
        <w:t xml:space="preserve"> </w:t>
      </w:r>
      <w:r w:rsidRPr="003B218B">
        <w:t xml:space="preserve">with her </w:t>
      </w:r>
      <w:r w:rsidR="00201CF4">
        <w:t>3</w:t>
      </w:r>
      <w:r w:rsidRPr="003B218B">
        <w:t xml:space="preserve"> dwellings and</w:t>
      </w:r>
      <w:r>
        <w:t xml:space="preserve"> </w:t>
      </w:r>
      <w:r w:rsidRPr="003B218B">
        <w:t>the information that she has provided</w:t>
      </w:r>
      <w:r w:rsidR="00F456B5">
        <w:t xml:space="preserve"> </w:t>
      </w:r>
      <w:r w:rsidRPr="003B218B">
        <w:t>so she's going to move on to the last</w:t>
      </w:r>
      <w:r>
        <w:t xml:space="preserve"> </w:t>
      </w:r>
      <w:r w:rsidRPr="003B218B">
        <w:t>step in the process, the declaration.</w:t>
      </w:r>
      <w:r w:rsidR="00F456B5">
        <w:t xml:space="preserve"> </w:t>
      </w:r>
      <w:r w:rsidRPr="003B218B">
        <w:t xml:space="preserve">Jessie is now step </w:t>
      </w:r>
      <w:r w:rsidR="00201CF4">
        <w:t>5</w:t>
      </w:r>
      <w:r w:rsidRPr="003B218B">
        <w:t xml:space="preserve"> of </w:t>
      </w:r>
      <w:r w:rsidR="00201CF4">
        <w:t>5</w:t>
      </w:r>
      <w:r>
        <w:t xml:space="preserve"> </w:t>
      </w:r>
      <w:r w:rsidRPr="003B218B">
        <w:t>the last step before submitting</w:t>
      </w:r>
      <w:r>
        <w:t xml:space="preserve"> </w:t>
      </w:r>
      <w:r w:rsidRPr="003B218B">
        <w:t>this application into the NDIA for assessment</w:t>
      </w:r>
      <w:r w:rsidR="00F456B5">
        <w:t xml:space="preserve">. </w:t>
      </w:r>
      <w:r w:rsidRPr="003B218B">
        <w:t xml:space="preserve">Step number </w:t>
      </w:r>
      <w:r w:rsidR="00201CF4">
        <w:t>5</w:t>
      </w:r>
      <w:r w:rsidRPr="003B218B">
        <w:t xml:space="preserve"> is around the</w:t>
      </w:r>
      <w:r>
        <w:t xml:space="preserve"> </w:t>
      </w:r>
      <w:r w:rsidRPr="003B218B">
        <w:t>declaration and authorised contacts.</w:t>
      </w:r>
      <w:r w:rsidR="00F456B5">
        <w:t xml:space="preserve"> </w:t>
      </w:r>
      <w:r w:rsidRPr="003B218B">
        <w:t>The dwelling enrolment must be completed</w:t>
      </w:r>
      <w:r>
        <w:t xml:space="preserve"> </w:t>
      </w:r>
      <w:r w:rsidRPr="003B218B">
        <w:t>by the authorised contact person</w:t>
      </w:r>
      <w:r>
        <w:t xml:space="preserve"> </w:t>
      </w:r>
      <w:r w:rsidRPr="003B218B">
        <w:t>as identified in the provid</w:t>
      </w:r>
      <w:r w:rsidR="00F456B5">
        <w:t>e</w:t>
      </w:r>
      <w:r w:rsidRPr="003B218B">
        <w:t>r</w:t>
      </w:r>
      <w:r>
        <w:t xml:space="preserve"> </w:t>
      </w:r>
      <w:r w:rsidRPr="003B218B">
        <w:t>registration process.</w:t>
      </w:r>
      <w:r w:rsidR="00F456B5">
        <w:t xml:space="preserve"> </w:t>
      </w:r>
      <w:r w:rsidRPr="003B218B">
        <w:t>That is, the account manager</w:t>
      </w:r>
      <w:r>
        <w:t xml:space="preserve"> </w:t>
      </w:r>
      <w:r w:rsidRPr="003B218B">
        <w:t>or the primary contact.</w:t>
      </w:r>
      <w:r w:rsidR="00F456B5">
        <w:t xml:space="preserve"> </w:t>
      </w:r>
      <w:r w:rsidRPr="003B218B">
        <w:t>Now Jessie is the primary contact</w:t>
      </w:r>
      <w:r>
        <w:t xml:space="preserve"> </w:t>
      </w:r>
      <w:r w:rsidRPr="003B218B">
        <w:t>for her provider organisation</w:t>
      </w:r>
      <w:r>
        <w:t xml:space="preserve"> </w:t>
      </w:r>
      <w:r w:rsidRPr="003B218B">
        <w:t>so she's going to select her name</w:t>
      </w:r>
      <w:r>
        <w:t xml:space="preserve"> </w:t>
      </w:r>
      <w:r w:rsidRPr="003B218B">
        <w:t>from the drop-down list of contacts.</w:t>
      </w:r>
      <w:r w:rsidR="00F456B5">
        <w:t xml:space="preserve"> </w:t>
      </w:r>
      <w:r w:rsidRPr="003B218B">
        <w:t>Her secondary contact is her work colleague Morgan</w:t>
      </w:r>
      <w:r>
        <w:t xml:space="preserve"> </w:t>
      </w:r>
      <w:r w:rsidRPr="003B218B">
        <w:t>so she selects his name as</w:t>
      </w:r>
      <w:r>
        <w:t xml:space="preserve"> </w:t>
      </w:r>
      <w:r w:rsidRPr="003B218B">
        <w:t>the secondary contact person.</w:t>
      </w:r>
    </w:p>
    <w:p w14:paraId="5CA1CB9E" w14:textId="650EB397" w:rsidR="003B218B" w:rsidRPr="003B218B" w:rsidRDefault="003B218B" w:rsidP="003B218B">
      <w:pPr>
        <w:spacing w:line="360" w:lineRule="auto"/>
      </w:pPr>
      <w:r w:rsidRPr="003B218B">
        <w:t>She reads through the dwelling declaration and</w:t>
      </w:r>
      <w:r>
        <w:t xml:space="preserve"> </w:t>
      </w:r>
      <w:r w:rsidRPr="003B218B">
        <w:t>provides her name as the authorising officer.</w:t>
      </w:r>
      <w:r w:rsidR="00F456B5">
        <w:t xml:space="preserve"> </w:t>
      </w:r>
      <w:r w:rsidRPr="003B218B">
        <w:t>She is now ready to submit</w:t>
      </w:r>
      <w:r>
        <w:t xml:space="preserve"> </w:t>
      </w:r>
      <w:r w:rsidRPr="003B218B">
        <w:t>this application into the NDIA</w:t>
      </w:r>
      <w:r w:rsidR="00F456B5">
        <w:t xml:space="preserve">. </w:t>
      </w:r>
      <w:r w:rsidRPr="003B218B">
        <w:t xml:space="preserve">Once the application to </w:t>
      </w:r>
      <w:r w:rsidR="00201CF4">
        <w:t>enrol</w:t>
      </w:r>
      <w:r>
        <w:t xml:space="preserve"> </w:t>
      </w:r>
      <w:r w:rsidRPr="003B218B">
        <w:t>the dwelling is submitted the</w:t>
      </w:r>
      <w:r>
        <w:t xml:space="preserve"> </w:t>
      </w:r>
      <w:r w:rsidRPr="003B218B">
        <w:t xml:space="preserve">status in </w:t>
      </w:r>
      <w:proofErr w:type="gramStart"/>
      <w:r w:rsidRPr="003B218B">
        <w:t>the my</w:t>
      </w:r>
      <w:proofErr w:type="gramEnd"/>
      <w:r w:rsidRPr="003B218B">
        <w:t xml:space="preserve"> NDIA provider portal</w:t>
      </w:r>
      <w:r>
        <w:t xml:space="preserve"> </w:t>
      </w:r>
      <w:r w:rsidRPr="003B218B">
        <w:t>will change to 'pending approval'.</w:t>
      </w:r>
      <w:r w:rsidR="00F456B5">
        <w:t xml:space="preserve"> </w:t>
      </w:r>
      <w:r w:rsidRPr="003B218B">
        <w:t>The agency will review Jessie's application</w:t>
      </w:r>
      <w:r>
        <w:t xml:space="preserve"> </w:t>
      </w:r>
      <w:r w:rsidRPr="003B218B">
        <w:t>and make a final determination whether</w:t>
      </w:r>
      <w:r>
        <w:t xml:space="preserve"> </w:t>
      </w:r>
      <w:r w:rsidRPr="003B218B">
        <w:t>the application is successful or not.</w:t>
      </w:r>
      <w:r w:rsidR="00F456B5">
        <w:t xml:space="preserve"> </w:t>
      </w:r>
      <w:r w:rsidRPr="003B218B">
        <w:t>Either way Jessie will be informed by</w:t>
      </w:r>
      <w:r>
        <w:t xml:space="preserve"> </w:t>
      </w:r>
      <w:r w:rsidRPr="003B218B">
        <w:t>email to her authorised email address.</w:t>
      </w:r>
      <w:r w:rsidR="00F456B5">
        <w:t xml:space="preserve"> </w:t>
      </w:r>
      <w:r w:rsidRPr="003B218B">
        <w:t>The Agency will also use this email</w:t>
      </w:r>
      <w:r>
        <w:t xml:space="preserve"> </w:t>
      </w:r>
      <w:r w:rsidRPr="003B218B">
        <w:t>address should they require any further</w:t>
      </w:r>
      <w:r>
        <w:t xml:space="preserve"> </w:t>
      </w:r>
      <w:r w:rsidRPr="003B218B">
        <w:t>information from Jesse while reviewing.</w:t>
      </w:r>
    </w:p>
    <w:p w14:paraId="18389F25" w14:textId="7F03B967" w:rsidR="003B218B" w:rsidRPr="003B218B" w:rsidRDefault="003B218B" w:rsidP="003B218B">
      <w:pPr>
        <w:spacing w:line="360" w:lineRule="auto"/>
      </w:pPr>
      <w:r w:rsidRPr="003B218B">
        <w:lastRenderedPageBreak/>
        <w:t xml:space="preserve">Jessie can also log back into </w:t>
      </w:r>
      <w:proofErr w:type="gramStart"/>
      <w:r w:rsidRPr="003B218B">
        <w:t>the my</w:t>
      </w:r>
      <w:proofErr w:type="gramEnd"/>
      <w:r w:rsidRPr="003B218B">
        <w:t xml:space="preserve"> NDIA provider</w:t>
      </w:r>
      <w:r>
        <w:t xml:space="preserve"> </w:t>
      </w:r>
      <w:r w:rsidRPr="003B218B">
        <w:t xml:space="preserve">portal and check the activity on the </w:t>
      </w:r>
      <w:r w:rsidR="00201CF4">
        <w:t>enrol</w:t>
      </w:r>
      <w:r w:rsidRPr="003B218B">
        <w:t>ment.</w:t>
      </w:r>
      <w:r w:rsidR="00F456B5">
        <w:t xml:space="preserve"> </w:t>
      </w:r>
      <w:r w:rsidRPr="003B218B">
        <w:t>Jessie wants to check that the dwellings that</w:t>
      </w:r>
      <w:r>
        <w:t xml:space="preserve"> </w:t>
      </w:r>
      <w:r w:rsidRPr="003B218B">
        <w:t>she just submitted for enrolment are in the list.</w:t>
      </w:r>
      <w:r w:rsidR="00F456B5">
        <w:t xml:space="preserve"> </w:t>
      </w:r>
      <w:r w:rsidRPr="003B218B">
        <w:t>She could scroll through to find the dwelling</w:t>
      </w:r>
      <w:r w:rsidR="00F456B5">
        <w:t xml:space="preserve"> </w:t>
      </w:r>
      <w:r w:rsidRPr="003B218B">
        <w:t>or she could use the finder dwelling</w:t>
      </w:r>
      <w:r>
        <w:t xml:space="preserve"> </w:t>
      </w:r>
      <w:r w:rsidRPr="003B218B">
        <w:t>search function to narrow down her search.</w:t>
      </w:r>
    </w:p>
    <w:p w14:paraId="433B4829" w14:textId="2020EA09" w:rsidR="003B218B" w:rsidRPr="003B218B" w:rsidRDefault="003B218B" w:rsidP="003B218B">
      <w:pPr>
        <w:spacing w:line="360" w:lineRule="auto"/>
      </w:pPr>
      <w:r w:rsidRPr="003B218B">
        <w:t>Now she knows that once she submits applications</w:t>
      </w:r>
      <w:r>
        <w:t xml:space="preserve"> </w:t>
      </w:r>
      <w:r w:rsidRPr="003B218B">
        <w:t>into the NDIA they change to</w:t>
      </w:r>
      <w:r>
        <w:t xml:space="preserve"> </w:t>
      </w:r>
      <w:r w:rsidRPr="003B218B">
        <w:t xml:space="preserve">a status of pending </w:t>
      </w:r>
      <w:r w:rsidR="00F456B5">
        <w:t>a</w:t>
      </w:r>
      <w:r w:rsidRPr="003B218B">
        <w:t>pproval.</w:t>
      </w:r>
      <w:r w:rsidR="00F456B5">
        <w:t xml:space="preserve"> </w:t>
      </w:r>
      <w:r w:rsidRPr="003B218B">
        <w:t>She types in 'pending approval' in the</w:t>
      </w:r>
      <w:r>
        <w:t xml:space="preserve"> </w:t>
      </w:r>
      <w:r w:rsidRPr="003B218B">
        <w:t>search bar and selects 'search dwellings'.</w:t>
      </w:r>
      <w:r w:rsidR="00F456B5">
        <w:t xml:space="preserve"> </w:t>
      </w:r>
      <w:r w:rsidRPr="003B218B">
        <w:t xml:space="preserve">You can see here, here are the </w:t>
      </w:r>
      <w:r w:rsidR="00201CF4">
        <w:t>3</w:t>
      </w:r>
      <w:r>
        <w:t xml:space="preserve"> </w:t>
      </w:r>
      <w:r w:rsidRPr="003B218B">
        <w:t>dwellings that she just submitted.</w:t>
      </w:r>
      <w:r w:rsidR="00F456B5">
        <w:t xml:space="preserve"> </w:t>
      </w:r>
      <w:r w:rsidRPr="003B218B">
        <w:t>The one in Box Hill, the one in</w:t>
      </w:r>
      <w:r>
        <w:t xml:space="preserve"> </w:t>
      </w:r>
      <w:r w:rsidRPr="003B218B">
        <w:t>Blackburn, and the one in Blackburn North</w:t>
      </w:r>
      <w:r w:rsidR="00F456B5">
        <w:t xml:space="preserve"> </w:t>
      </w:r>
      <w:r w:rsidRPr="003B218B">
        <w:t>and the status of these are 'pending approval'.</w:t>
      </w:r>
      <w:r w:rsidR="00F456B5">
        <w:t xml:space="preserve"> </w:t>
      </w:r>
      <w:r w:rsidRPr="003B218B">
        <w:t>This application was one</w:t>
      </w:r>
      <w:r>
        <w:t xml:space="preserve"> </w:t>
      </w:r>
      <w:r w:rsidRPr="003B218B">
        <w:t>that she submitted yesterday.</w:t>
      </w:r>
      <w:r w:rsidR="00F456B5">
        <w:t xml:space="preserve"> </w:t>
      </w:r>
      <w:r w:rsidRPr="003B218B">
        <w:t>She can click on these to get a view</w:t>
      </w:r>
      <w:r>
        <w:t xml:space="preserve"> </w:t>
      </w:r>
      <w:r w:rsidRPr="003B218B">
        <w:t>of the application and where it is.</w:t>
      </w:r>
      <w:r w:rsidR="00F456B5">
        <w:t xml:space="preserve"> </w:t>
      </w:r>
      <w:r w:rsidRPr="003B218B">
        <w:t>In particular, the activity - she submitted</w:t>
      </w:r>
      <w:r>
        <w:t xml:space="preserve"> </w:t>
      </w:r>
      <w:r w:rsidRPr="003B218B">
        <w:t xml:space="preserve">as a new </w:t>
      </w:r>
      <w:r w:rsidR="00201CF4">
        <w:t>enrol</w:t>
      </w:r>
      <w:r w:rsidRPr="003B218B">
        <w:t>ment and it's now changed to</w:t>
      </w:r>
      <w:r>
        <w:t xml:space="preserve"> </w:t>
      </w:r>
      <w:r w:rsidRPr="003B218B">
        <w:t>new in the NDIA system and pending approval</w:t>
      </w:r>
      <w:r>
        <w:t xml:space="preserve"> </w:t>
      </w:r>
      <w:r w:rsidRPr="003B218B">
        <w:t xml:space="preserve">ready for an </w:t>
      </w:r>
      <w:r w:rsidR="00201CF4">
        <w:t>enrol</w:t>
      </w:r>
      <w:r w:rsidRPr="003B218B">
        <w:t>ment officer to action.</w:t>
      </w:r>
      <w:r w:rsidR="00F456B5">
        <w:t xml:space="preserve"> </w:t>
      </w:r>
      <w:r w:rsidRPr="003B218B">
        <w:t>If she decides not to</w:t>
      </w:r>
      <w:r>
        <w:t xml:space="preserve"> </w:t>
      </w:r>
      <w:r w:rsidRPr="003B218B">
        <w:t>continue with this application</w:t>
      </w:r>
      <w:r>
        <w:t xml:space="preserve"> </w:t>
      </w:r>
      <w:r w:rsidRPr="003B218B">
        <w:t>she can choose the withdrawal button to</w:t>
      </w:r>
      <w:r>
        <w:t xml:space="preserve"> </w:t>
      </w:r>
      <w:r w:rsidRPr="003B218B">
        <w:t>withdraw this application out of the system.</w:t>
      </w:r>
    </w:p>
    <w:p w14:paraId="487F12FC" w14:textId="5D0C17E0" w:rsidR="00C11F48" w:rsidRDefault="00F456B5" w:rsidP="003B218B">
      <w:pPr>
        <w:spacing w:line="360" w:lineRule="auto"/>
      </w:pPr>
      <w:r>
        <w:t>L</w:t>
      </w:r>
      <w:r w:rsidR="003B218B" w:rsidRPr="003B218B">
        <w:t xml:space="preserve">et's go back to the </w:t>
      </w:r>
      <w:r w:rsidR="00201CF4">
        <w:t>enrol</w:t>
      </w:r>
      <w:r w:rsidR="003B218B" w:rsidRPr="003B218B">
        <w:t>ment list</w:t>
      </w:r>
      <w:r>
        <w:t xml:space="preserve"> </w:t>
      </w:r>
      <w:r w:rsidR="003B218B" w:rsidRPr="003B218B">
        <w:t>and let's clear that search to go back to the full</w:t>
      </w:r>
      <w:r w:rsidR="003B218B">
        <w:t xml:space="preserve"> </w:t>
      </w:r>
      <w:r w:rsidR="003B218B" w:rsidRPr="003B218B">
        <w:t>list of dwellings for this particular provider.</w:t>
      </w:r>
      <w:r>
        <w:t xml:space="preserve"> </w:t>
      </w:r>
      <w:r w:rsidR="003B218B" w:rsidRPr="003B218B">
        <w:t>Jessie receives an email from Frank one of</w:t>
      </w:r>
      <w:r w:rsidR="003B218B">
        <w:t xml:space="preserve"> </w:t>
      </w:r>
      <w:r w:rsidR="003B218B" w:rsidRPr="003B218B">
        <w:t>the enrolment officers in the enrolment team</w:t>
      </w:r>
      <w:r>
        <w:t xml:space="preserve"> </w:t>
      </w:r>
      <w:r w:rsidR="003B218B" w:rsidRPr="003B218B">
        <w:t>asking her to check an application</w:t>
      </w:r>
      <w:r w:rsidR="003B218B">
        <w:t xml:space="preserve"> </w:t>
      </w:r>
      <w:r w:rsidR="003B218B" w:rsidRPr="003B218B">
        <w:t>and provide more information</w:t>
      </w:r>
      <w:r w:rsidR="003B218B">
        <w:t xml:space="preserve"> </w:t>
      </w:r>
      <w:r w:rsidR="003B218B" w:rsidRPr="003B218B">
        <w:t>on one of the dwellings that</w:t>
      </w:r>
      <w:r w:rsidR="003B218B">
        <w:t xml:space="preserve"> </w:t>
      </w:r>
      <w:r w:rsidR="003B218B" w:rsidRPr="003B218B">
        <w:t>she submitted earlier today.</w:t>
      </w:r>
      <w:r>
        <w:t xml:space="preserve"> </w:t>
      </w:r>
      <w:r w:rsidR="003B218B" w:rsidRPr="003B218B">
        <w:t>In particular he noticed in the Blackburn</w:t>
      </w:r>
      <w:r w:rsidR="003B218B">
        <w:t xml:space="preserve"> </w:t>
      </w:r>
      <w:r w:rsidR="003B218B" w:rsidRPr="003B218B">
        <w:t>dwelling application that the building owner name</w:t>
      </w:r>
      <w:r w:rsidR="003B218B">
        <w:t xml:space="preserve"> </w:t>
      </w:r>
      <w:r w:rsidR="003B218B" w:rsidRPr="003B218B">
        <w:t>in the application was different than</w:t>
      </w:r>
      <w:r w:rsidR="003B218B">
        <w:t xml:space="preserve"> </w:t>
      </w:r>
      <w:r w:rsidR="003B218B" w:rsidRPr="003B218B">
        <w:t>what was on the permission letter.</w:t>
      </w:r>
    </w:p>
    <w:p w14:paraId="59DF523C" w14:textId="5DF58D2E" w:rsidR="003B218B" w:rsidRPr="003B218B" w:rsidRDefault="003B218B" w:rsidP="003B218B">
      <w:pPr>
        <w:spacing w:line="360" w:lineRule="auto"/>
      </w:pPr>
      <w:r w:rsidRPr="003B218B">
        <w:t>Now Jessie could just scroll</w:t>
      </w:r>
      <w:r>
        <w:t xml:space="preserve"> </w:t>
      </w:r>
      <w:r w:rsidRPr="003B218B">
        <w:t>through the list of dwellings</w:t>
      </w:r>
      <w:r>
        <w:t xml:space="preserve"> </w:t>
      </w:r>
      <w:r w:rsidRPr="003B218B">
        <w:t>and dwelling applications to find the dwelling</w:t>
      </w:r>
      <w:r w:rsidR="00F456B5">
        <w:t xml:space="preserve"> </w:t>
      </w:r>
      <w:r w:rsidRPr="003B218B">
        <w:t>or she could simply use the finder dwelling</w:t>
      </w:r>
      <w:r>
        <w:t xml:space="preserve"> </w:t>
      </w:r>
      <w:r w:rsidRPr="003B218B">
        <w:t>search again to narrow down the list.</w:t>
      </w:r>
      <w:r w:rsidR="00F456B5">
        <w:t xml:space="preserve"> </w:t>
      </w:r>
      <w:r w:rsidRPr="003B218B">
        <w:t>She knows that it's the dwelling in</w:t>
      </w:r>
      <w:r>
        <w:t xml:space="preserve"> </w:t>
      </w:r>
      <w:r w:rsidRPr="003B218B">
        <w:t>Blackburn that Frank is asking her to check.</w:t>
      </w:r>
      <w:r w:rsidR="00F456B5">
        <w:t xml:space="preserve"> </w:t>
      </w:r>
      <w:r w:rsidRPr="003B218B">
        <w:t xml:space="preserve">That's narrowed down the list to just </w:t>
      </w:r>
      <w:r w:rsidR="00201CF4">
        <w:t>2</w:t>
      </w:r>
      <w:r>
        <w:t xml:space="preserve"> </w:t>
      </w:r>
      <w:r w:rsidRPr="003B218B">
        <w:t>and in particular you can see that the</w:t>
      </w:r>
      <w:r>
        <w:t xml:space="preserve"> </w:t>
      </w:r>
      <w:r w:rsidRPr="003B218B">
        <w:t xml:space="preserve">application for the dwelling in Harold </w:t>
      </w:r>
      <w:r w:rsidR="00963DD5">
        <w:t>S</w:t>
      </w:r>
      <w:r w:rsidRPr="003B218B">
        <w:t>treet</w:t>
      </w:r>
      <w:r>
        <w:t xml:space="preserve"> </w:t>
      </w:r>
      <w:r w:rsidRPr="003B218B">
        <w:t>is sitting in the status of pending update.</w:t>
      </w:r>
      <w:r w:rsidR="00F456B5">
        <w:t xml:space="preserve"> </w:t>
      </w:r>
      <w:r w:rsidRPr="003B218B">
        <w:t>She clicks to open up the application and notices</w:t>
      </w:r>
      <w:r>
        <w:t xml:space="preserve"> </w:t>
      </w:r>
      <w:r w:rsidRPr="003B218B">
        <w:t>that she has an extra button now to</w:t>
      </w:r>
      <w:r>
        <w:t xml:space="preserve"> </w:t>
      </w:r>
      <w:r w:rsidRPr="003B218B">
        <w:t>respond to the request for information.</w:t>
      </w:r>
      <w:r w:rsidR="00F456B5">
        <w:t xml:space="preserve"> </w:t>
      </w:r>
      <w:r w:rsidRPr="003B218B">
        <w:t>In her activity she can see that it was changed</w:t>
      </w:r>
      <w:r>
        <w:t xml:space="preserve"> </w:t>
      </w:r>
      <w:r w:rsidRPr="003B218B">
        <w:t xml:space="preserve">to the enrolment team and then the </w:t>
      </w:r>
      <w:r w:rsidR="00201CF4">
        <w:t>enrol</w:t>
      </w:r>
      <w:r w:rsidRPr="003B218B">
        <w:t>ment</w:t>
      </w:r>
      <w:r>
        <w:t xml:space="preserve"> </w:t>
      </w:r>
      <w:r w:rsidRPr="003B218B">
        <w:t>team officer changed it to request for further</w:t>
      </w:r>
      <w:r>
        <w:t xml:space="preserve"> </w:t>
      </w:r>
      <w:r w:rsidRPr="003B218B">
        <w:t>information a little bit after submitting.</w:t>
      </w:r>
      <w:r w:rsidR="00F456B5">
        <w:t xml:space="preserve"> </w:t>
      </w:r>
      <w:r w:rsidRPr="003B218B">
        <w:t>Okay, she can see what the problem is now.</w:t>
      </w:r>
    </w:p>
    <w:p w14:paraId="2BAFB86A" w14:textId="188410FB" w:rsidR="00F456B5" w:rsidRDefault="003B218B" w:rsidP="003B218B">
      <w:pPr>
        <w:spacing w:line="360" w:lineRule="auto"/>
      </w:pPr>
      <w:r w:rsidRPr="003B218B">
        <w:t>The owner is not Mr Rob Brown,</w:t>
      </w:r>
      <w:r>
        <w:t xml:space="preserve"> </w:t>
      </w:r>
      <w:r w:rsidRPr="003B218B">
        <w:t>it's actually Mr Bob Brown</w:t>
      </w:r>
      <w:r>
        <w:t xml:space="preserve"> </w:t>
      </w:r>
      <w:r w:rsidRPr="003B218B">
        <w:t>so she needs to respond to the request for</w:t>
      </w:r>
      <w:r>
        <w:t xml:space="preserve"> </w:t>
      </w:r>
      <w:r w:rsidRPr="003B218B">
        <w:t>information and go through and change Rob to Bob.</w:t>
      </w:r>
      <w:r w:rsidR="00F456B5">
        <w:t xml:space="preserve"> </w:t>
      </w:r>
      <w:r w:rsidRPr="003B218B">
        <w:t>While she's here she's just checking</w:t>
      </w:r>
      <w:r>
        <w:t xml:space="preserve"> </w:t>
      </w:r>
      <w:r w:rsidRPr="003B218B">
        <w:t>to make sure everything else is okay.</w:t>
      </w:r>
      <w:r w:rsidR="00F456B5">
        <w:t xml:space="preserve"> </w:t>
      </w:r>
      <w:r w:rsidRPr="003B218B">
        <w:t>She doesn't need to update any more</w:t>
      </w:r>
      <w:r>
        <w:t xml:space="preserve"> </w:t>
      </w:r>
      <w:r w:rsidRPr="003B218B">
        <w:t>documents as the letter of permission</w:t>
      </w:r>
      <w:r>
        <w:t xml:space="preserve"> </w:t>
      </w:r>
      <w:r w:rsidRPr="003B218B">
        <w:t>is actually correct in Bob not Rob's name.</w:t>
      </w:r>
      <w:r w:rsidR="00F456B5">
        <w:t xml:space="preserve"> </w:t>
      </w:r>
      <w:r w:rsidRPr="003B218B">
        <w:t>Okay, she's going to continue to the declaration</w:t>
      </w:r>
      <w:r>
        <w:t xml:space="preserve"> </w:t>
      </w:r>
      <w:r w:rsidRPr="003B218B">
        <w:t>make sure that her details and Morgan's</w:t>
      </w:r>
      <w:r>
        <w:t xml:space="preserve"> </w:t>
      </w:r>
      <w:r w:rsidRPr="003B218B">
        <w:t>details as a secondary contact are correct.</w:t>
      </w:r>
      <w:r w:rsidR="00F456B5">
        <w:t xml:space="preserve"> </w:t>
      </w:r>
      <w:r w:rsidRPr="003B218B">
        <w:t>She's going to read through the declaration again</w:t>
      </w:r>
      <w:r>
        <w:t xml:space="preserve"> </w:t>
      </w:r>
      <w:r w:rsidRPr="003B218B">
        <w:t>and then submit back to</w:t>
      </w:r>
      <w:r>
        <w:t xml:space="preserve"> </w:t>
      </w:r>
      <w:r w:rsidRPr="003B218B">
        <w:t xml:space="preserve">Frank, the </w:t>
      </w:r>
      <w:r w:rsidR="00201CF4">
        <w:t>enrol</w:t>
      </w:r>
      <w:r w:rsidRPr="003B218B">
        <w:t>ment officer.</w:t>
      </w:r>
    </w:p>
    <w:p w14:paraId="662CB8A9" w14:textId="5D7395B6" w:rsidR="003B218B" w:rsidRPr="003B218B" w:rsidRDefault="003B218B" w:rsidP="003B218B">
      <w:pPr>
        <w:spacing w:line="360" w:lineRule="auto"/>
      </w:pPr>
      <w:r w:rsidRPr="003B218B">
        <w:t xml:space="preserve">Jessie has </w:t>
      </w:r>
      <w:r w:rsidR="00201CF4">
        <w:t>1</w:t>
      </w:r>
      <w:r w:rsidRPr="003B218B">
        <w:t xml:space="preserve"> more task</w:t>
      </w:r>
      <w:r>
        <w:t xml:space="preserve"> </w:t>
      </w:r>
      <w:r w:rsidRPr="003B218B">
        <w:t>that she needs to do today.</w:t>
      </w:r>
      <w:r w:rsidR="00F456B5">
        <w:t xml:space="preserve"> </w:t>
      </w:r>
      <w:r w:rsidRPr="003B218B">
        <w:t>One of the applications that she submitted</w:t>
      </w:r>
      <w:r>
        <w:t xml:space="preserve"> </w:t>
      </w:r>
      <w:r w:rsidRPr="003B218B">
        <w:t>this morning for a dwelling in Box Hill</w:t>
      </w:r>
      <w:r>
        <w:t xml:space="preserve"> </w:t>
      </w:r>
      <w:r w:rsidRPr="003B218B">
        <w:t>needs to be withdrawn.</w:t>
      </w:r>
      <w:r w:rsidR="00F456B5">
        <w:t xml:space="preserve"> </w:t>
      </w:r>
      <w:r w:rsidRPr="003B218B">
        <w:t>She's going to use the 'find a dwelling'</w:t>
      </w:r>
      <w:r>
        <w:t xml:space="preserve"> </w:t>
      </w:r>
      <w:r w:rsidRPr="003B218B">
        <w:t>function again to simply locate the application.</w:t>
      </w:r>
      <w:r w:rsidR="00F456B5">
        <w:t xml:space="preserve"> </w:t>
      </w:r>
      <w:r w:rsidRPr="003B218B">
        <w:t>It's in Box Hill so she's going</w:t>
      </w:r>
      <w:r>
        <w:t xml:space="preserve"> </w:t>
      </w:r>
      <w:r w:rsidRPr="003B218B">
        <w:t>to show dwellings in Box Hill.</w:t>
      </w:r>
      <w:r w:rsidR="00F456B5">
        <w:t xml:space="preserve"> </w:t>
      </w:r>
      <w:r w:rsidRPr="003B218B">
        <w:t>You can see that the application is in a status of</w:t>
      </w:r>
      <w:r>
        <w:t xml:space="preserve"> </w:t>
      </w:r>
      <w:r w:rsidRPr="003B218B">
        <w:t>'pending approval' so it's with the</w:t>
      </w:r>
      <w:r>
        <w:t xml:space="preserve"> </w:t>
      </w:r>
      <w:r w:rsidR="00201CF4">
        <w:t>enrol</w:t>
      </w:r>
      <w:r w:rsidRPr="003B218B">
        <w:t>ment team still for assessment.</w:t>
      </w:r>
      <w:r w:rsidR="00F456B5">
        <w:t xml:space="preserve"> </w:t>
      </w:r>
      <w:r w:rsidRPr="003B218B">
        <w:t xml:space="preserve">She </w:t>
      </w:r>
      <w:r w:rsidRPr="003B218B">
        <w:lastRenderedPageBreak/>
        <w:t>opens up the application</w:t>
      </w:r>
      <w:r>
        <w:t xml:space="preserve"> </w:t>
      </w:r>
      <w:r w:rsidRPr="003B218B">
        <w:t>and looks at the activity</w:t>
      </w:r>
      <w:r>
        <w:t xml:space="preserve"> </w:t>
      </w:r>
      <w:r w:rsidRPr="003B218B">
        <w:t>and confirms this is in fact the</w:t>
      </w:r>
      <w:r>
        <w:t xml:space="preserve"> </w:t>
      </w:r>
      <w:r w:rsidRPr="003B218B">
        <w:t>dwelling she wants to withdraw.</w:t>
      </w:r>
      <w:r w:rsidR="00F456B5">
        <w:t xml:space="preserve"> </w:t>
      </w:r>
      <w:r w:rsidRPr="003B218B">
        <w:t>She simply clicks on the</w:t>
      </w:r>
      <w:r>
        <w:t xml:space="preserve"> </w:t>
      </w:r>
      <w:r w:rsidRPr="003B218B">
        <w:t>withdrawal enrolment button</w:t>
      </w:r>
      <w:r>
        <w:t xml:space="preserve"> </w:t>
      </w:r>
      <w:r w:rsidRPr="003B218B">
        <w:t>and is notified with a message</w:t>
      </w:r>
      <w:r>
        <w:t xml:space="preserve"> </w:t>
      </w:r>
      <w:r w:rsidRPr="003B218B">
        <w:t xml:space="preserve">around withdrawing this </w:t>
      </w:r>
      <w:r w:rsidR="00201CF4">
        <w:t>enrol</w:t>
      </w:r>
      <w:r w:rsidRPr="003B218B">
        <w:t>ment.</w:t>
      </w:r>
      <w:r w:rsidR="00F456B5">
        <w:t xml:space="preserve"> </w:t>
      </w:r>
      <w:r w:rsidRPr="003B218B">
        <w:t>She wants to proceed with yes</w:t>
      </w:r>
      <w:r>
        <w:t xml:space="preserve"> </w:t>
      </w:r>
      <w:r w:rsidRPr="003B218B">
        <w:t xml:space="preserve">withdrawing their </w:t>
      </w:r>
      <w:r w:rsidR="00201CF4">
        <w:t>enrol</w:t>
      </w:r>
      <w:r w:rsidRPr="003B218B">
        <w:t>ment.</w:t>
      </w:r>
      <w:r w:rsidR="00F456B5">
        <w:t xml:space="preserve"> </w:t>
      </w:r>
      <w:r w:rsidRPr="003B218B">
        <w:t>This will notify the NDIA that this particular</w:t>
      </w:r>
      <w:r>
        <w:t xml:space="preserve"> </w:t>
      </w:r>
      <w:r w:rsidR="00201CF4">
        <w:t>enrol</w:t>
      </w:r>
      <w:r w:rsidRPr="003B218B">
        <w:t>ment application needs to be withdrawn.</w:t>
      </w:r>
    </w:p>
    <w:p w14:paraId="742CAEA5" w14:textId="72665FC9" w:rsidR="00F456B5" w:rsidRDefault="003B218B" w:rsidP="003B218B">
      <w:pPr>
        <w:spacing w:line="360" w:lineRule="auto"/>
      </w:pPr>
      <w:r w:rsidRPr="003B218B">
        <w:t>Jessie has just been informed by email</w:t>
      </w:r>
      <w:r>
        <w:t xml:space="preserve"> </w:t>
      </w:r>
      <w:r w:rsidRPr="003B218B">
        <w:t>that the dwelling that she submitted for</w:t>
      </w:r>
      <w:r>
        <w:t xml:space="preserve"> </w:t>
      </w:r>
      <w:r w:rsidR="00201CF4">
        <w:t>enrol</w:t>
      </w:r>
      <w:r w:rsidRPr="003B218B">
        <w:t>ment earlier in Blackburn has</w:t>
      </w:r>
      <w:r>
        <w:t xml:space="preserve"> </w:t>
      </w:r>
      <w:r w:rsidRPr="003B218B">
        <w:t>just been approved by the delegate.</w:t>
      </w:r>
      <w:r w:rsidR="00F456B5">
        <w:t xml:space="preserve"> </w:t>
      </w:r>
      <w:r w:rsidRPr="003B218B">
        <w:t>She scrolls through the list and notices</w:t>
      </w:r>
      <w:r>
        <w:t xml:space="preserve"> </w:t>
      </w:r>
      <w:r w:rsidRPr="003B218B">
        <w:t xml:space="preserve">that the dwelling at 30 Harold </w:t>
      </w:r>
      <w:r w:rsidR="00963DD5">
        <w:t>S</w:t>
      </w:r>
      <w:r w:rsidRPr="003B218B">
        <w:t>treet</w:t>
      </w:r>
      <w:r>
        <w:t xml:space="preserve"> </w:t>
      </w:r>
      <w:r w:rsidRPr="003B218B">
        <w:t>now has the status of '</w:t>
      </w:r>
      <w:proofErr w:type="spellStart"/>
      <w:r w:rsidR="00201CF4">
        <w:t>enrol</w:t>
      </w:r>
      <w:r w:rsidRPr="003B218B">
        <w:t>ed</w:t>
      </w:r>
      <w:proofErr w:type="spellEnd"/>
      <w:r w:rsidRPr="003B218B">
        <w:t>'.</w:t>
      </w:r>
      <w:r w:rsidR="00F456B5">
        <w:t xml:space="preserve"> </w:t>
      </w:r>
      <w:r w:rsidRPr="003B218B">
        <w:t>She can click on the dwelling to get</w:t>
      </w:r>
      <w:r>
        <w:t xml:space="preserve"> </w:t>
      </w:r>
      <w:r w:rsidRPr="003B218B">
        <w:t xml:space="preserve">information about the </w:t>
      </w:r>
      <w:proofErr w:type="spellStart"/>
      <w:r w:rsidR="00201CF4">
        <w:t>enrol</w:t>
      </w:r>
      <w:r w:rsidRPr="003B218B">
        <w:t>ed</w:t>
      </w:r>
      <w:proofErr w:type="spellEnd"/>
      <w:r w:rsidRPr="003B218B">
        <w:t xml:space="preserve"> value.</w:t>
      </w:r>
      <w:r w:rsidR="00F456B5">
        <w:t xml:space="preserve"> </w:t>
      </w:r>
      <w:r w:rsidRPr="003B218B">
        <w:t>This figure has been calculated based on what</w:t>
      </w:r>
      <w:r>
        <w:t xml:space="preserve"> </w:t>
      </w:r>
      <w:r w:rsidRPr="003B218B">
        <w:t>she selected in the enrolment application.</w:t>
      </w:r>
      <w:r w:rsidR="00C11F48">
        <w:t xml:space="preserve"> </w:t>
      </w:r>
      <w:r w:rsidRPr="003B218B">
        <w:t>As she scrolls through she notices that</w:t>
      </w:r>
      <w:r>
        <w:t xml:space="preserve"> </w:t>
      </w:r>
      <w:r w:rsidRPr="003B218B">
        <w:t>she actually said that the dwelling has</w:t>
      </w:r>
      <w:r>
        <w:t xml:space="preserve"> </w:t>
      </w:r>
      <w:r w:rsidRPr="003B218B">
        <w:t>fire sprinklers when in fact it hasn't.</w:t>
      </w:r>
      <w:r w:rsidR="00F456B5">
        <w:t xml:space="preserve"> </w:t>
      </w:r>
      <w:r w:rsidRPr="003B218B">
        <w:t>That's okay, she simply</w:t>
      </w:r>
      <w:r>
        <w:t xml:space="preserve"> </w:t>
      </w:r>
      <w:r w:rsidRPr="003B218B">
        <w:t>needs to update the enrolment</w:t>
      </w:r>
      <w:r>
        <w:t xml:space="preserve"> </w:t>
      </w:r>
      <w:r w:rsidRPr="003B218B">
        <w:t>and change the details and</w:t>
      </w:r>
      <w:r>
        <w:t xml:space="preserve"> </w:t>
      </w:r>
      <w:r w:rsidRPr="003B218B">
        <w:t>resubmit for assessment.</w:t>
      </w:r>
      <w:r w:rsidR="00F456B5">
        <w:t xml:space="preserve"> </w:t>
      </w:r>
      <w:r w:rsidRPr="003B218B">
        <w:t>She scrolls through and turns</w:t>
      </w:r>
      <w:r>
        <w:t xml:space="preserve"> </w:t>
      </w:r>
      <w:r w:rsidRPr="003B218B">
        <w:t>off the fire sprinklers.</w:t>
      </w:r>
      <w:r w:rsidR="00F456B5">
        <w:t xml:space="preserve"> </w:t>
      </w:r>
      <w:r w:rsidRPr="003B218B">
        <w:t>She must reload the files for</w:t>
      </w:r>
      <w:r>
        <w:t xml:space="preserve"> </w:t>
      </w:r>
      <w:r w:rsidRPr="003B218B">
        <w:t>letter of permission and occupancy.</w:t>
      </w:r>
      <w:r w:rsidR="00F456B5">
        <w:t xml:space="preserve"> </w:t>
      </w:r>
    </w:p>
    <w:p w14:paraId="68722EAD" w14:textId="34992607" w:rsidR="00C11F48" w:rsidRDefault="00F456B5" w:rsidP="003B218B">
      <w:pPr>
        <w:spacing w:line="360" w:lineRule="auto"/>
      </w:pPr>
      <w:r>
        <w:t>O</w:t>
      </w:r>
      <w:r w:rsidR="003B218B" w:rsidRPr="003B218B">
        <w:t>kay let's pick up the letter of permission now.</w:t>
      </w:r>
      <w:r>
        <w:t xml:space="preserve"> </w:t>
      </w:r>
      <w:r w:rsidR="003B218B" w:rsidRPr="003B218B">
        <w:t>Okay, let's continue to declaration.</w:t>
      </w:r>
      <w:r>
        <w:t xml:space="preserve"> </w:t>
      </w:r>
      <w:r w:rsidR="003B218B" w:rsidRPr="003B218B">
        <w:t>She selects herself as the primary contact, Morgan</w:t>
      </w:r>
      <w:r w:rsidR="003B218B">
        <w:t xml:space="preserve"> </w:t>
      </w:r>
      <w:r w:rsidR="003B218B" w:rsidRPr="003B218B">
        <w:t>as the secondary, reads through the declaration</w:t>
      </w:r>
      <w:r w:rsidR="003B218B">
        <w:t xml:space="preserve"> </w:t>
      </w:r>
      <w:r w:rsidR="003B218B" w:rsidRPr="003B218B">
        <w:t>and selects herself - Jessie</w:t>
      </w:r>
      <w:r w:rsidR="003B218B">
        <w:t xml:space="preserve"> </w:t>
      </w:r>
      <w:proofErr w:type="spellStart"/>
      <w:r w:rsidR="003B218B" w:rsidRPr="003B218B">
        <w:t>Jojo</w:t>
      </w:r>
      <w:proofErr w:type="spellEnd"/>
      <w:r w:rsidR="003B218B" w:rsidRPr="003B218B">
        <w:t xml:space="preserve"> as the authorising officer.</w:t>
      </w:r>
      <w:r>
        <w:t xml:space="preserve"> </w:t>
      </w:r>
      <w:r w:rsidR="003B218B" w:rsidRPr="003B218B">
        <w:t>She then submits this information</w:t>
      </w:r>
      <w:r w:rsidR="003B218B">
        <w:t xml:space="preserve"> </w:t>
      </w:r>
      <w:r w:rsidR="003B218B" w:rsidRPr="003B218B">
        <w:t xml:space="preserve">into the NDIA </w:t>
      </w:r>
      <w:r w:rsidR="00201CF4">
        <w:t>enrol</w:t>
      </w:r>
      <w:r w:rsidR="003B218B" w:rsidRPr="003B218B">
        <w:t>ment team,</w:t>
      </w:r>
      <w:r>
        <w:t xml:space="preserve"> </w:t>
      </w:r>
      <w:r w:rsidR="003B218B" w:rsidRPr="003B218B">
        <w:t>for them to re-look at the</w:t>
      </w:r>
      <w:r w:rsidR="003B218B">
        <w:t xml:space="preserve"> </w:t>
      </w:r>
      <w:r w:rsidR="003B218B" w:rsidRPr="003B218B">
        <w:t>changes in the initial enrolment.</w:t>
      </w:r>
    </w:p>
    <w:p w14:paraId="06B46202" w14:textId="27A85D55" w:rsidR="003B218B" w:rsidRPr="003B218B" w:rsidRDefault="003B218B" w:rsidP="003B218B">
      <w:pPr>
        <w:spacing w:line="360" w:lineRule="auto"/>
      </w:pPr>
      <w:r w:rsidRPr="003B218B">
        <w:t>Okay, you can see now that the</w:t>
      </w:r>
      <w:r>
        <w:t xml:space="preserve"> </w:t>
      </w:r>
      <w:r w:rsidRPr="003B218B">
        <w:t xml:space="preserve">application at Harold </w:t>
      </w:r>
      <w:bookmarkStart w:id="0" w:name="_GoBack"/>
      <w:r w:rsidR="00963DD5">
        <w:t>S</w:t>
      </w:r>
      <w:r w:rsidRPr="003B218B">
        <w:t>treet</w:t>
      </w:r>
      <w:bookmarkEnd w:id="0"/>
      <w:r>
        <w:t xml:space="preserve"> </w:t>
      </w:r>
      <w:r w:rsidRPr="003B218B">
        <w:t>has changed back to a status of 'pending appr</w:t>
      </w:r>
      <w:r w:rsidR="00F456B5">
        <w:t>o</w:t>
      </w:r>
      <w:r w:rsidRPr="003B218B">
        <w:t>val'</w:t>
      </w:r>
      <w:r w:rsidR="00F456B5">
        <w:t xml:space="preserve">. </w:t>
      </w:r>
      <w:r w:rsidRPr="003B218B">
        <w:t>That's because she actually changed</w:t>
      </w:r>
      <w:r>
        <w:t xml:space="preserve"> </w:t>
      </w:r>
      <w:r w:rsidRPr="003B218B">
        <w:t>details and modified the enrolment.</w:t>
      </w:r>
      <w:r w:rsidR="00F456B5">
        <w:t xml:space="preserve"> </w:t>
      </w:r>
      <w:r w:rsidRPr="003B218B">
        <w:t>Let's click and have a look we can see</w:t>
      </w:r>
      <w:r>
        <w:t xml:space="preserve"> </w:t>
      </w:r>
      <w:r w:rsidRPr="003B218B">
        <w:t>here that it was changed to complete</w:t>
      </w:r>
      <w:r>
        <w:t xml:space="preserve"> </w:t>
      </w:r>
      <w:r w:rsidRPr="003B218B">
        <w:t>and not long after that Jessie</w:t>
      </w:r>
      <w:r>
        <w:t xml:space="preserve"> </w:t>
      </w:r>
      <w:r w:rsidRPr="003B218B">
        <w:t>submitted the modify enrolment request.</w:t>
      </w:r>
      <w:r w:rsidR="00F456B5">
        <w:t xml:space="preserve"> </w:t>
      </w:r>
      <w:r w:rsidRPr="003B218B">
        <w:t>Once this has been assessed</w:t>
      </w:r>
      <w:r>
        <w:t xml:space="preserve"> </w:t>
      </w:r>
      <w:r w:rsidRPr="003B218B">
        <w:t>by the NDIA enrolment team</w:t>
      </w:r>
      <w:r>
        <w:t xml:space="preserve"> </w:t>
      </w:r>
      <w:r w:rsidRPr="003B218B">
        <w:t>the status of this particular dwelling</w:t>
      </w:r>
      <w:r>
        <w:t xml:space="preserve"> </w:t>
      </w:r>
      <w:r w:rsidRPr="003B218B">
        <w:t>will move back into the '</w:t>
      </w:r>
      <w:proofErr w:type="spellStart"/>
      <w:r w:rsidR="00201CF4">
        <w:t>enrol</w:t>
      </w:r>
      <w:r w:rsidRPr="003B218B">
        <w:t>ed</w:t>
      </w:r>
      <w:proofErr w:type="spellEnd"/>
      <w:r w:rsidRPr="003B218B">
        <w:t>' status.</w:t>
      </w:r>
    </w:p>
    <w:p w14:paraId="01BB278B" w14:textId="03661F8C" w:rsidR="003B218B" w:rsidRPr="003B218B" w:rsidRDefault="003B218B" w:rsidP="003B218B">
      <w:pPr>
        <w:spacing w:line="360" w:lineRule="auto"/>
      </w:pPr>
      <w:r w:rsidRPr="003B218B">
        <w:t>Jessie has her weekly meeting</w:t>
      </w:r>
      <w:r>
        <w:t xml:space="preserve"> </w:t>
      </w:r>
      <w:r w:rsidRPr="003B218B">
        <w:t>with her manager - George.</w:t>
      </w:r>
      <w:r w:rsidR="00F456B5">
        <w:t xml:space="preserve"> </w:t>
      </w:r>
      <w:r w:rsidRPr="003B218B">
        <w:t>He asked how she is coping with</w:t>
      </w:r>
      <w:r>
        <w:t xml:space="preserve"> </w:t>
      </w:r>
      <w:r w:rsidRPr="003B218B">
        <w:t>the new my NDIA provider portal.</w:t>
      </w:r>
      <w:r w:rsidR="00F456B5">
        <w:t xml:space="preserve"> </w:t>
      </w:r>
      <w:r w:rsidRPr="003B218B">
        <w:t>Jessie explains that not only is the new portal</w:t>
      </w:r>
      <w:r>
        <w:t xml:space="preserve"> </w:t>
      </w:r>
      <w:r w:rsidRPr="003B218B">
        <w:t>saving her time in collecting and submitting</w:t>
      </w:r>
      <w:r>
        <w:t xml:space="preserve"> </w:t>
      </w:r>
      <w:r w:rsidRPr="003B218B">
        <w:t>information compared to the old excel spreadsheet.</w:t>
      </w:r>
      <w:r w:rsidR="00F456B5">
        <w:t xml:space="preserve"> </w:t>
      </w:r>
      <w:r w:rsidRPr="003B218B">
        <w:t>She's finding she has a lot less back</w:t>
      </w:r>
      <w:r>
        <w:t xml:space="preserve"> </w:t>
      </w:r>
      <w:r w:rsidRPr="003B218B">
        <w:t>and forth conversations with the NDIA,</w:t>
      </w:r>
      <w:r w:rsidR="00F456B5">
        <w:t xml:space="preserve"> </w:t>
      </w:r>
      <w:r w:rsidRPr="003B218B">
        <w:t>where she has missed something or</w:t>
      </w:r>
      <w:r>
        <w:t xml:space="preserve"> </w:t>
      </w:r>
      <w:r w:rsidRPr="003B218B">
        <w:t>forgotten to provide a key document</w:t>
      </w:r>
      <w:r w:rsidR="00F456B5">
        <w:t xml:space="preserve"> </w:t>
      </w:r>
      <w:r w:rsidRPr="003B218B">
        <w:t>and that means her enrolment applications</w:t>
      </w:r>
      <w:r>
        <w:t xml:space="preserve"> </w:t>
      </w:r>
      <w:r w:rsidRPr="003B218B">
        <w:t>are being assessed much quicker.</w:t>
      </w:r>
      <w:r w:rsidR="00F456B5">
        <w:t xml:space="preserve"> </w:t>
      </w:r>
      <w:r w:rsidRPr="003B218B">
        <w:t>She is also super excited that she can go away</w:t>
      </w:r>
      <w:r>
        <w:t xml:space="preserve"> </w:t>
      </w:r>
      <w:r w:rsidRPr="003B218B">
        <w:t>on holidays next month and know that her work</w:t>
      </w:r>
      <w:r>
        <w:t xml:space="preserve"> </w:t>
      </w:r>
      <w:r w:rsidRPr="003B218B">
        <w:t>colleague - Morgan can use the system no problems</w:t>
      </w:r>
      <w:r>
        <w:t xml:space="preserve"> </w:t>
      </w:r>
      <w:r w:rsidRPr="003B218B">
        <w:t>with his adaptive technology screen reader.</w:t>
      </w:r>
      <w:r w:rsidR="00F456B5">
        <w:t xml:space="preserve"> </w:t>
      </w:r>
      <w:r w:rsidRPr="003B218B">
        <w:t>Morgan has been assisting</w:t>
      </w:r>
      <w:r>
        <w:t xml:space="preserve"> </w:t>
      </w:r>
      <w:r w:rsidRPr="003B218B">
        <w:t>her with enrolments this week</w:t>
      </w:r>
      <w:r>
        <w:t xml:space="preserve"> </w:t>
      </w:r>
      <w:r w:rsidRPr="003B218B">
        <w:t>and is very confident in taking</w:t>
      </w:r>
      <w:r>
        <w:t xml:space="preserve"> </w:t>
      </w:r>
      <w:r w:rsidRPr="003B218B">
        <w:t>on her role while she is away.</w:t>
      </w:r>
      <w:r w:rsidR="00F456B5">
        <w:t xml:space="preserve"> </w:t>
      </w:r>
      <w:r w:rsidRPr="003B218B">
        <w:t>The system works well for him</w:t>
      </w:r>
      <w:r>
        <w:t xml:space="preserve"> </w:t>
      </w:r>
      <w:r w:rsidRPr="003B218B">
        <w:t>with great accessibility built in.</w:t>
      </w:r>
      <w:r w:rsidR="00F456B5">
        <w:t xml:space="preserve"> </w:t>
      </w:r>
      <w:r w:rsidRPr="003B218B">
        <w:t>She's very happy with the</w:t>
      </w:r>
      <w:r>
        <w:t xml:space="preserve"> </w:t>
      </w:r>
      <w:r w:rsidRPr="003B218B">
        <w:t>new my NDIA provider portal.</w:t>
      </w:r>
    </w:p>
    <w:p w14:paraId="4CD0E018" w14:textId="79245DBE" w:rsidR="00006E00" w:rsidRPr="00981C2E" w:rsidRDefault="00006E00" w:rsidP="003B218B">
      <w:pPr>
        <w:spacing w:line="360" w:lineRule="auto"/>
        <w:rPr>
          <w:rFonts w:cs="Arial"/>
          <w:color w:val="030303"/>
          <w:szCs w:val="21"/>
          <w:shd w:val="clear" w:color="auto" w:fill="F9F9F9"/>
        </w:rPr>
      </w:pPr>
    </w:p>
    <w:sectPr w:rsidR="00006E00" w:rsidRPr="00981C2E" w:rsidSect="00B87D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FB839" w14:textId="77777777" w:rsidR="00576D15" w:rsidRDefault="00576D15" w:rsidP="002679FC">
      <w:r>
        <w:separator/>
      </w:r>
    </w:p>
  </w:endnote>
  <w:endnote w:type="continuationSeparator" w:id="0">
    <w:p w14:paraId="1EFC0548" w14:textId="77777777" w:rsidR="00576D15" w:rsidRDefault="00576D15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66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1A3C" w14:textId="1B31AE9D" w:rsidR="005A3221" w:rsidRDefault="005A3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D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F51A3D" w14:textId="77777777" w:rsidR="003C3D27" w:rsidRPr="002679FC" w:rsidRDefault="003C3D27" w:rsidP="00E34909">
    <w:pPr>
      <w:pStyle w:val="Footer"/>
      <w:rPr>
        <w:noProof/>
        <w:color w:val="652F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1A3F" w14:textId="1E6ADD4C" w:rsidR="003C3D27" w:rsidRPr="004D5F80" w:rsidRDefault="00963DD5" w:rsidP="004D5F80">
    <w:pPr>
      <w:pStyle w:val="Footer"/>
      <w:jc w:val="right"/>
      <w:rPr>
        <w:noProof/>
        <w:color w:val="652F76"/>
      </w:rPr>
    </w:pPr>
    <w:sdt>
      <w:sdtPr>
        <w:id w:val="-1375846919"/>
        <w:docPartObj>
          <w:docPartGallery w:val="Page Numbers (Bottom of Page)"/>
          <w:docPartUnique/>
        </w:docPartObj>
      </w:sdtPr>
      <w:sdtEndPr>
        <w:rPr>
          <w:noProof/>
          <w:color w:val="652F76"/>
        </w:rPr>
      </w:sdtEndPr>
      <w:sdtContent>
        <w:r w:rsidR="003C3D27" w:rsidRPr="002679FC">
          <w:rPr>
            <w:color w:val="652F76"/>
          </w:rPr>
          <w:fldChar w:fldCharType="begin"/>
        </w:r>
        <w:r w:rsidR="003C3D27" w:rsidRPr="002679FC">
          <w:rPr>
            <w:color w:val="652F76"/>
          </w:rPr>
          <w:instrText xml:space="preserve"> PAGE   \* MERGEFORMAT </w:instrText>
        </w:r>
        <w:r w:rsidR="003C3D27" w:rsidRPr="002679FC">
          <w:rPr>
            <w:color w:val="652F76"/>
          </w:rPr>
          <w:fldChar w:fldCharType="separate"/>
        </w:r>
        <w:r>
          <w:rPr>
            <w:noProof/>
            <w:color w:val="652F76"/>
          </w:rPr>
          <w:t>1</w:t>
        </w:r>
        <w:r w:rsidR="003C3D27" w:rsidRPr="002679FC">
          <w:rPr>
            <w:noProof/>
            <w:color w:val="652F7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F2B2" w14:textId="77777777" w:rsidR="00576D15" w:rsidRDefault="00576D15" w:rsidP="002679FC">
      <w:r>
        <w:separator/>
      </w:r>
    </w:p>
  </w:footnote>
  <w:footnote w:type="continuationSeparator" w:id="0">
    <w:p w14:paraId="57A0FDD9" w14:textId="77777777" w:rsidR="00576D15" w:rsidRDefault="00576D15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1A3B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1A3E" w14:textId="77777777" w:rsidR="003C3D27" w:rsidRPr="006132FA" w:rsidRDefault="004D5F80" w:rsidP="002B489F">
    <w:pPr>
      <w:spacing w:before="120"/>
      <w:jc w:val="right"/>
      <w:rPr>
        <w:b/>
      </w:rPr>
    </w:pPr>
    <w:r>
      <w:rPr>
        <w:noProof/>
        <w:lang w:eastAsia="en-AU"/>
      </w:rPr>
      <w:drawing>
        <wp:inline distT="0" distB="0" distL="0" distR="0" wp14:anchorId="6C828640" wp14:editId="6C8F82FB">
          <wp:extent cx="1825625" cy="953770"/>
          <wp:effectExtent l="0" t="0" r="3175" b="0"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0"/>
  </w:num>
  <w:num w:numId="6">
    <w:abstractNumId w:val="4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7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E"/>
    <w:rsid w:val="00002A0E"/>
    <w:rsid w:val="00005171"/>
    <w:rsid w:val="00006E00"/>
    <w:rsid w:val="00007A23"/>
    <w:rsid w:val="00017DDA"/>
    <w:rsid w:val="00023FDA"/>
    <w:rsid w:val="000348DB"/>
    <w:rsid w:val="0004119C"/>
    <w:rsid w:val="00053229"/>
    <w:rsid w:val="00053C34"/>
    <w:rsid w:val="00066BE6"/>
    <w:rsid w:val="00085E3A"/>
    <w:rsid w:val="000905E2"/>
    <w:rsid w:val="00092D26"/>
    <w:rsid w:val="000A6929"/>
    <w:rsid w:val="000B3D1A"/>
    <w:rsid w:val="000B4E58"/>
    <w:rsid w:val="000B4FC7"/>
    <w:rsid w:val="000C14C1"/>
    <w:rsid w:val="000D630E"/>
    <w:rsid w:val="000D679D"/>
    <w:rsid w:val="000E744C"/>
    <w:rsid w:val="001209B6"/>
    <w:rsid w:val="00122DCA"/>
    <w:rsid w:val="00130F3D"/>
    <w:rsid w:val="00145CC6"/>
    <w:rsid w:val="001460D4"/>
    <w:rsid w:val="00173F1E"/>
    <w:rsid w:val="001B0940"/>
    <w:rsid w:val="001C081A"/>
    <w:rsid w:val="001E630D"/>
    <w:rsid w:val="001F6A5B"/>
    <w:rsid w:val="0020055C"/>
    <w:rsid w:val="00201CF4"/>
    <w:rsid w:val="00213610"/>
    <w:rsid w:val="00215938"/>
    <w:rsid w:val="00244DC1"/>
    <w:rsid w:val="002452D4"/>
    <w:rsid w:val="00251F76"/>
    <w:rsid w:val="002614C2"/>
    <w:rsid w:val="00263EB8"/>
    <w:rsid w:val="002679FC"/>
    <w:rsid w:val="00275248"/>
    <w:rsid w:val="00277A4B"/>
    <w:rsid w:val="00286FE1"/>
    <w:rsid w:val="002902E0"/>
    <w:rsid w:val="002A2DA5"/>
    <w:rsid w:val="002A4053"/>
    <w:rsid w:val="002B489F"/>
    <w:rsid w:val="002D4C9E"/>
    <w:rsid w:val="002E1C78"/>
    <w:rsid w:val="002E795E"/>
    <w:rsid w:val="002F44BE"/>
    <w:rsid w:val="002F6BCA"/>
    <w:rsid w:val="00302137"/>
    <w:rsid w:val="00335C62"/>
    <w:rsid w:val="00345C21"/>
    <w:rsid w:val="00353A7E"/>
    <w:rsid w:val="00365618"/>
    <w:rsid w:val="00367C71"/>
    <w:rsid w:val="00375DFF"/>
    <w:rsid w:val="00377A8A"/>
    <w:rsid w:val="003901C4"/>
    <w:rsid w:val="00391A5B"/>
    <w:rsid w:val="00394261"/>
    <w:rsid w:val="003A21B0"/>
    <w:rsid w:val="003A2731"/>
    <w:rsid w:val="003A5E90"/>
    <w:rsid w:val="003B218B"/>
    <w:rsid w:val="003B2BB8"/>
    <w:rsid w:val="003C3D27"/>
    <w:rsid w:val="003D34FF"/>
    <w:rsid w:val="003E49F2"/>
    <w:rsid w:val="003F3E95"/>
    <w:rsid w:val="00404FD6"/>
    <w:rsid w:val="00410E13"/>
    <w:rsid w:val="00425FC9"/>
    <w:rsid w:val="0042726E"/>
    <w:rsid w:val="004350DB"/>
    <w:rsid w:val="004566C5"/>
    <w:rsid w:val="0046643B"/>
    <w:rsid w:val="004853EC"/>
    <w:rsid w:val="0049487A"/>
    <w:rsid w:val="004B54CA"/>
    <w:rsid w:val="004C1062"/>
    <w:rsid w:val="004C24CA"/>
    <w:rsid w:val="004D5F80"/>
    <w:rsid w:val="004E250E"/>
    <w:rsid w:val="004E53A6"/>
    <w:rsid w:val="004E5CBF"/>
    <w:rsid w:val="00516227"/>
    <w:rsid w:val="0051736B"/>
    <w:rsid w:val="00552C70"/>
    <w:rsid w:val="00561382"/>
    <w:rsid w:val="0057106F"/>
    <w:rsid w:val="005727E4"/>
    <w:rsid w:val="00576D15"/>
    <w:rsid w:val="0058040B"/>
    <w:rsid w:val="005A3221"/>
    <w:rsid w:val="005A6B8F"/>
    <w:rsid w:val="005B26D4"/>
    <w:rsid w:val="005C23B3"/>
    <w:rsid w:val="005C3AA9"/>
    <w:rsid w:val="005C5E70"/>
    <w:rsid w:val="005E219C"/>
    <w:rsid w:val="006007BD"/>
    <w:rsid w:val="006009C6"/>
    <w:rsid w:val="006132FA"/>
    <w:rsid w:val="0061489E"/>
    <w:rsid w:val="00667DBE"/>
    <w:rsid w:val="00673F90"/>
    <w:rsid w:val="006A46FD"/>
    <w:rsid w:val="006A4CE7"/>
    <w:rsid w:val="006B6F7B"/>
    <w:rsid w:val="006C4B2F"/>
    <w:rsid w:val="006C4F49"/>
    <w:rsid w:val="006C67CA"/>
    <w:rsid w:val="006D1539"/>
    <w:rsid w:val="006E61A8"/>
    <w:rsid w:val="006F1539"/>
    <w:rsid w:val="006F7E92"/>
    <w:rsid w:val="0071020B"/>
    <w:rsid w:val="007138D3"/>
    <w:rsid w:val="00731BFC"/>
    <w:rsid w:val="0074034B"/>
    <w:rsid w:val="00744314"/>
    <w:rsid w:val="00750F87"/>
    <w:rsid w:val="007539A0"/>
    <w:rsid w:val="00785261"/>
    <w:rsid w:val="007A3BD6"/>
    <w:rsid w:val="007B0256"/>
    <w:rsid w:val="007C0FE8"/>
    <w:rsid w:val="007C77C8"/>
    <w:rsid w:val="007D4111"/>
    <w:rsid w:val="007E7F1B"/>
    <w:rsid w:val="00820C6F"/>
    <w:rsid w:val="0082727E"/>
    <w:rsid w:val="00830C06"/>
    <w:rsid w:val="00854135"/>
    <w:rsid w:val="00856DFE"/>
    <w:rsid w:val="0086493B"/>
    <w:rsid w:val="00867FFD"/>
    <w:rsid w:val="0089195D"/>
    <w:rsid w:val="008A20E0"/>
    <w:rsid w:val="008D1E7B"/>
    <w:rsid w:val="008D5E46"/>
    <w:rsid w:val="008E1B4E"/>
    <w:rsid w:val="008E4BAB"/>
    <w:rsid w:val="008F62B0"/>
    <w:rsid w:val="00900CF5"/>
    <w:rsid w:val="009043C1"/>
    <w:rsid w:val="009107C0"/>
    <w:rsid w:val="00911524"/>
    <w:rsid w:val="00914FB7"/>
    <w:rsid w:val="009211E4"/>
    <w:rsid w:val="009225F0"/>
    <w:rsid w:val="009345B9"/>
    <w:rsid w:val="0094733F"/>
    <w:rsid w:val="00963DD5"/>
    <w:rsid w:val="00975C18"/>
    <w:rsid w:val="00981C2E"/>
    <w:rsid w:val="00992BC6"/>
    <w:rsid w:val="009B24BD"/>
    <w:rsid w:val="009B515F"/>
    <w:rsid w:val="009E1C6A"/>
    <w:rsid w:val="009E6444"/>
    <w:rsid w:val="009F05FF"/>
    <w:rsid w:val="00A14AAD"/>
    <w:rsid w:val="00A15FA8"/>
    <w:rsid w:val="00A161BF"/>
    <w:rsid w:val="00A40B6E"/>
    <w:rsid w:val="00A43370"/>
    <w:rsid w:val="00A55CAE"/>
    <w:rsid w:val="00A82359"/>
    <w:rsid w:val="00A9126A"/>
    <w:rsid w:val="00AA21DA"/>
    <w:rsid w:val="00AD2059"/>
    <w:rsid w:val="00AE6CE6"/>
    <w:rsid w:val="00B01ECE"/>
    <w:rsid w:val="00B022F2"/>
    <w:rsid w:val="00B143CC"/>
    <w:rsid w:val="00B164FF"/>
    <w:rsid w:val="00B252BB"/>
    <w:rsid w:val="00B301E3"/>
    <w:rsid w:val="00B32F75"/>
    <w:rsid w:val="00B45687"/>
    <w:rsid w:val="00B60E6E"/>
    <w:rsid w:val="00B75E0A"/>
    <w:rsid w:val="00B777A3"/>
    <w:rsid w:val="00B87DA1"/>
    <w:rsid w:val="00B940A2"/>
    <w:rsid w:val="00BA2DB9"/>
    <w:rsid w:val="00BC23FC"/>
    <w:rsid w:val="00BD6C88"/>
    <w:rsid w:val="00BE7148"/>
    <w:rsid w:val="00BF72A0"/>
    <w:rsid w:val="00C02C48"/>
    <w:rsid w:val="00C035EF"/>
    <w:rsid w:val="00C03F65"/>
    <w:rsid w:val="00C11476"/>
    <w:rsid w:val="00C11F48"/>
    <w:rsid w:val="00C21821"/>
    <w:rsid w:val="00C30357"/>
    <w:rsid w:val="00C42171"/>
    <w:rsid w:val="00C42C9C"/>
    <w:rsid w:val="00C477E9"/>
    <w:rsid w:val="00C53119"/>
    <w:rsid w:val="00C62D74"/>
    <w:rsid w:val="00C67ECA"/>
    <w:rsid w:val="00C75298"/>
    <w:rsid w:val="00C75F8C"/>
    <w:rsid w:val="00C90DD0"/>
    <w:rsid w:val="00C952A9"/>
    <w:rsid w:val="00C96EE1"/>
    <w:rsid w:val="00CA7CEC"/>
    <w:rsid w:val="00CB35D8"/>
    <w:rsid w:val="00CB5918"/>
    <w:rsid w:val="00CC4D0E"/>
    <w:rsid w:val="00CE3D90"/>
    <w:rsid w:val="00CE4A30"/>
    <w:rsid w:val="00D06FC2"/>
    <w:rsid w:val="00D1296D"/>
    <w:rsid w:val="00D25AC2"/>
    <w:rsid w:val="00D45910"/>
    <w:rsid w:val="00D50285"/>
    <w:rsid w:val="00D5393E"/>
    <w:rsid w:val="00D54800"/>
    <w:rsid w:val="00D67AB8"/>
    <w:rsid w:val="00D7229F"/>
    <w:rsid w:val="00D7517C"/>
    <w:rsid w:val="00D76F17"/>
    <w:rsid w:val="00DA38F0"/>
    <w:rsid w:val="00DC435A"/>
    <w:rsid w:val="00DE4470"/>
    <w:rsid w:val="00E16EB4"/>
    <w:rsid w:val="00E2072F"/>
    <w:rsid w:val="00E21EA8"/>
    <w:rsid w:val="00E34909"/>
    <w:rsid w:val="00E446C5"/>
    <w:rsid w:val="00E53385"/>
    <w:rsid w:val="00E6548E"/>
    <w:rsid w:val="00E675BE"/>
    <w:rsid w:val="00E86DE9"/>
    <w:rsid w:val="00EA4044"/>
    <w:rsid w:val="00ED00DD"/>
    <w:rsid w:val="00ED0DDF"/>
    <w:rsid w:val="00EE2D6B"/>
    <w:rsid w:val="00EE486D"/>
    <w:rsid w:val="00EF0135"/>
    <w:rsid w:val="00EF2EEC"/>
    <w:rsid w:val="00F0305E"/>
    <w:rsid w:val="00F07A99"/>
    <w:rsid w:val="00F15BB2"/>
    <w:rsid w:val="00F4295B"/>
    <w:rsid w:val="00F456B5"/>
    <w:rsid w:val="00F45C81"/>
    <w:rsid w:val="00F4697D"/>
    <w:rsid w:val="00F51B85"/>
    <w:rsid w:val="00F62449"/>
    <w:rsid w:val="00F73603"/>
    <w:rsid w:val="00F8331B"/>
    <w:rsid w:val="00F84386"/>
    <w:rsid w:val="00F90772"/>
    <w:rsid w:val="00F946A2"/>
    <w:rsid w:val="00F97483"/>
    <w:rsid w:val="00F97701"/>
    <w:rsid w:val="00FA0680"/>
    <w:rsid w:val="00FB2DCB"/>
    <w:rsid w:val="00FC1ACA"/>
    <w:rsid w:val="00FD2F08"/>
    <w:rsid w:val="00FD6B2E"/>
    <w:rsid w:val="00FE2482"/>
    <w:rsid w:val="00FE6DB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80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80"/>
    <w:rPr>
      <w:rFonts w:ascii="Arial" w:eastAsiaTheme="majorEastAsia" w:hAnsi="Arial" w:cstheme="majorBidi"/>
      <w:b/>
      <w:bCs/>
      <w:color w:val="652F7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15F"/>
    <w:rPr>
      <w:rFonts w:ascii="Arial" w:eastAsiaTheme="majorEastAsia" w:hAnsi="Arial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B515F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customStyle="1" w:styleId="Body">
    <w:name w:val="Body"/>
    <w:rsid w:val="00B60E6E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6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0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9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8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1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0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9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8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0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6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19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8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0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0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8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2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0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3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877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59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5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5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4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9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3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7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3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5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0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4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5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3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2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4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3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3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4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6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8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8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0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1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3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A2875"/>
                <w:right w:val="none" w:sz="0" w:space="0" w:color="auto"/>
              </w:divBdr>
              <w:divsChild>
                <w:div w:id="1682590140">
                  <w:marLeft w:val="0"/>
                  <w:marRight w:val="0"/>
                  <w:marTop w:val="0"/>
                  <w:marBottom w:val="0"/>
                  <w:divBdr>
                    <w:top w:val="single" w:sz="48" w:space="0" w:color="6A2875"/>
                    <w:left w:val="none" w:sz="0" w:space="0" w:color="auto"/>
                    <w:bottom w:val="single" w:sz="48" w:space="0" w:color="6A2875"/>
                    <w:right w:val="none" w:sz="0" w:space="0" w:color="auto"/>
                  </w:divBdr>
                  <w:divsChild>
                    <w:div w:id="21030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964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CatchAll xmlns="4eda4ad6-7ef7-4305-ba1e-934f809bdd01">
      <Value>12</Value>
      <Value>94</Value>
      <Value>2</Value>
      <Value>1</Value>
    </TaxCatchAll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TaxKeywordTaxHTField xmlns="4eda4ad6-7ef7-4305-ba1e-934f809bdd01">
      <Terms xmlns="http://schemas.microsoft.com/office/infopath/2007/PartnerControls"/>
    </TaxKeywordTaxHTField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4b636d1b-e35f-4b6d-89da-a445208324d8</TermId>
        </TermInfo>
      </Terms>
    </DocumentType_1>
    <ApprovedDate xmlns="e62c0855-089d-4113-adc1-576ab25b9968" xsi:nil="true"/>
    <ReviewDate xmlns="e62c0855-089d-4113-adc1-576ab25b9968" xsi:nil="true"/>
    <EffectiveDate xmlns="e62c0855-089d-4113-adc1-576ab25b9968" xsi:nil="true"/>
    <ResponsibleTeam xmlns="e62c0855-089d-4113-adc1-576ab25b9968" xsi:nil="true"/>
    <DocumentID xmlns="e62c0855-089d-4113-adc1-576ab25b99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E810CFEB32B8A74EBDBF9A4139F9F63F" ma:contentTypeVersion="2" ma:contentTypeDescription="Create a new document." ma:contentTypeScope="" ma:versionID="fb6ab2ce49ed374f5897c0902eb31253">
  <xsd:schema xmlns:xsd="http://www.w3.org/2001/XMLSchema" xmlns:xs="http://www.w3.org/2001/XMLSchema" xmlns:p="http://schemas.microsoft.com/office/2006/metadata/properties" xmlns:ns2="e62c0855-089d-4113-adc1-576ab25b9968" xmlns:ns3="4eda4ad6-7ef7-4305-ba1e-934f809bdd01" xmlns:ns4="http://schemas.microsoft.com/sharepoint/v3/fields" targetNamespace="http://schemas.microsoft.com/office/2006/metadata/properties" ma:root="true" ma:fieldsID="1737e08a5112e9e1cdda3020266d7bb7" ns2:_="" ns3:_="" ns4:_="">
    <xsd:import namespace="e62c0855-089d-4113-adc1-576ab25b9968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c0855-089d-4113-adc1-576ab25b9968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default="2;#Australia-wide|128ca0ae-5e24-49e1-a2ce-f7dc74366abc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A69B-9946-4E92-A5EA-85765424243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da4ad6-7ef7-4305-ba1e-934f809bdd01"/>
    <ds:schemaRef ds:uri="http://schemas.openxmlformats.org/package/2006/metadata/core-properties"/>
    <ds:schemaRef ds:uri="http://schemas.microsoft.com/sharepoint/v3/fields"/>
    <ds:schemaRef ds:uri="e62c0855-089d-4113-adc1-576ab25b99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89BFF6-2090-49C3-A2BB-1285AC97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c0855-089d-4113-adc1-576ab25b9968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7F720-DFE0-45B1-BC6E-877CD6BB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of the Week transcript</vt:lpstr>
    </vt:vector>
  </TitlesOfParts>
  <Company>FaHCSIA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of the Week transcript</dc:title>
  <dc:subject/>
  <dc:creator>HOPPER, Nicholas</dc:creator>
  <cp:keywords/>
  <dc:description/>
  <cp:lastModifiedBy>Armstrong, Angela</cp:lastModifiedBy>
  <cp:revision>5</cp:revision>
  <dcterms:created xsi:type="dcterms:W3CDTF">2021-07-23T01:50:00Z</dcterms:created>
  <dcterms:modified xsi:type="dcterms:W3CDTF">2021-07-26T04:23:00Z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0x010100F428C054AD4B442F90DFE3102753E0A800E810CFEB32B8A74EBDBF9A4139F9F63F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</Properties>
</file>