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48DC0A04" wp14:editId="3C790722">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465F6D7E" w14:textId="6597B61F" w:rsidR="00BD1FAA" w:rsidRPr="003C5E81" w:rsidRDefault="00BC5A4D" w:rsidP="00F17886">
      <w:pPr>
        <w:spacing w:line="276" w:lineRule="auto"/>
        <w:jc w:val="center"/>
        <w:rPr>
          <w:rStyle w:val="BookTitle"/>
          <w:rFonts w:eastAsiaTheme="majorEastAsia" w:cs="Arial"/>
          <w:b/>
          <w:bCs/>
          <w:sz w:val="72"/>
          <w:szCs w:val="28"/>
        </w:rPr>
      </w:pPr>
      <w:r>
        <w:rPr>
          <w:rStyle w:val="BookTitle"/>
          <w:rFonts w:eastAsiaTheme="majorEastAsia" w:cs="Arial"/>
          <w:b/>
          <w:bCs/>
          <w:sz w:val="72"/>
          <w:szCs w:val="28"/>
        </w:rPr>
        <w:t>Remote</w:t>
      </w:r>
    </w:p>
    <w:p w14:paraId="2CCCB0BB" w14:textId="2A382EB9"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r w:rsidRPr="006C55EB">
        <w:rPr>
          <w:rStyle w:val="BookTitle"/>
          <w:rFonts w:cs="Arial"/>
          <w:b w:val="0"/>
          <w:bCs w:val="0"/>
          <w:sz w:val="48"/>
        </w:rPr>
        <w:t>1 July 201</w:t>
      </w:r>
      <w:r w:rsidR="00E425FB">
        <w:rPr>
          <w:rStyle w:val="BookTitle"/>
          <w:rFonts w:cs="Arial"/>
          <w:b w:val="0"/>
          <w:bCs w:val="0"/>
          <w:sz w:val="48"/>
        </w:rPr>
        <w:t>8</w:t>
      </w:r>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1940934A" w14:textId="77777777" w:rsidR="008F4311" w:rsidRDefault="008F4311" w:rsidP="008F4311">
      <w:pPr>
        <w:rPr>
          <w:lang w:bidi="en-US"/>
        </w:rPr>
      </w:pPr>
    </w:p>
    <w:p w14:paraId="0832C20B" w14:textId="77777777" w:rsidR="00BC5A4D" w:rsidRDefault="00BC5A4D" w:rsidP="008F4311">
      <w:pPr>
        <w:rPr>
          <w:lang w:bidi="en-US"/>
        </w:rPr>
      </w:pPr>
    </w:p>
    <w:p w14:paraId="1E4AE05D" w14:textId="77777777" w:rsidR="00BC5A4D" w:rsidRDefault="00BC5A4D" w:rsidP="008F4311">
      <w:pPr>
        <w:rPr>
          <w:lang w:bidi="en-US"/>
        </w:rPr>
      </w:pPr>
    </w:p>
    <w:p w14:paraId="398E0463" w14:textId="77777777" w:rsidR="00BC5A4D" w:rsidRDefault="00BC5A4D" w:rsidP="008F4311">
      <w:pPr>
        <w:rPr>
          <w:lang w:bidi="en-US"/>
        </w:rPr>
      </w:pPr>
    </w:p>
    <w:p w14:paraId="184B1113" w14:textId="77777777" w:rsidR="00BC5A4D" w:rsidRDefault="00BC5A4D"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1" w:name="_Toc517176233"/>
      <w:r>
        <w:t>Copyright Notice</w:t>
      </w:r>
      <w:bookmarkEnd w:id="1"/>
      <w:r>
        <w:t xml:space="preserve"> </w:t>
      </w:r>
    </w:p>
    <w:p w14:paraId="2E338244" w14:textId="77777777" w:rsidR="00EB4224" w:rsidRPr="005844C0" w:rsidRDefault="00EB4224" w:rsidP="00EB4224">
      <w:pPr>
        <w:pStyle w:val="Bodytext-Guide"/>
      </w:pPr>
      <w:r w:rsidRPr="005844C0">
        <w:t xml:space="preserve">© National Disability Insurance Agency </w:t>
      </w:r>
      <w:r w:rsidR="00E425FB">
        <w:t>June 2018</w:t>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bookmarkStart w:id="2" w:name="_Toc504137180" w:displacedByCustomXml="next"/>
    <w:bookmarkStart w:id="3" w:name="_Toc504114412" w:displacedByCustomXml="next"/>
    <w:bookmarkStart w:id="4" w:name="_Toc485131942" w:displacedByCustomXml="next"/>
    <w:sdt>
      <w:sdtPr>
        <w:rPr>
          <w:rFonts w:eastAsiaTheme="minorHAnsi" w:cstheme="minorBidi"/>
          <w:b w:val="0"/>
          <w:bCs w:val="0"/>
          <w:color w:val="auto"/>
          <w:sz w:val="24"/>
          <w:szCs w:val="22"/>
          <w:lang w:bidi="ar-SA"/>
        </w:rPr>
        <w:id w:val="-440148934"/>
        <w:docPartObj>
          <w:docPartGallery w:val="Table of Contents"/>
          <w:docPartUnique/>
        </w:docPartObj>
      </w:sdtPr>
      <w:sdtEndPr>
        <w:rPr>
          <w:noProof/>
        </w:rPr>
      </w:sdtEndPr>
      <w:sdtContent>
        <w:p w14:paraId="3F2113B9" w14:textId="305E8DF8" w:rsidR="00AC2C2C" w:rsidRPr="00AC2C2C" w:rsidRDefault="008B366E" w:rsidP="00AC2C2C">
          <w:pPr>
            <w:pStyle w:val="TOCHeading"/>
            <w:rPr>
              <w:rFonts w:cs="Arial"/>
              <w:noProof/>
              <w:sz w:val="22"/>
              <w:szCs w:val="22"/>
              <w:lang w:eastAsia="en-AU"/>
            </w:rPr>
          </w:pPr>
          <w:r>
            <w:t>Table of Contents</w:t>
          </w:r>
          <w:r w:rsidR="00AC2C2C">
            <w:fldChar w:fldCharType="begin"/>
          </w:r>
          <w:r w:rsidR="00AC2C2C">
            <w:instrText xml:space="preserve"> TOC \o "1-3" \h \z \u </w:instrText>
          </w:r>
          <w:r w:rsidR="00AC2C2C">
            <w:fldChar w:fldCharType="separate"/>
          </w:r>
        </w:p>
        <w:p w14:paraId="72FE8283" w14:textId="77777777" w:rsidR="00AC2C2C" w:rsidRPr="00AC2C2C" w:rsidRDefault="00BC0A86">
          <w:pPr>
            <w:pStyle w:val="TOC1"/>
            <w:rPr>
              <w:b w:val="0"/>
              <w:sz w:val="22"/>
              <w:szCs w:val="22"/>
              <w:lang w:val="en-AU" w:eastAsia="en-AU"/>
            </w:rPr>
          </w:pPr>
          <w:hyperlink w:anchor="_Toc517176234" w:history="1">
            <w:r w:rsidR="00AC2C2C" w:rsidRPr="00AC2C2C">
              <w:rPr>
                <w:rStyle w:val="Hyperlink"/>
                <w:sz w:val="22"/>
                <w:szCs w:val="22"/>
              </w:rPr>
              <w:t>2018/19 National Disability Insurance Scheme (NDIS) Price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_Toc517176234 \h </w:instrText>
            </w:r>
            <w:r w:rsidR="00AC2C2C" w:rsidRPr="00AC2C2C">
              <w:rPr>
                <w:webHidden/>
                <w:sz w:val="22"/>
                <w:szCs w:val="22"/>
              </w:rPr>
            </w:r>
            <w:r w:rsidR="00AC2C2C" w:rsidRPr="00AC2C2C">
              <w:rPr>
                <w:webHidden/>
                <w:sz w:val="22"/>
                <w:szCs w:val="22"/>
              </w:rPr>
              <w:fldChar w:fldCharType="separate"/>
            </w:r>
            <w:r w:rsidR="00D95A97">
              <w:rPr>
                <w:webHidden/>
                <w:sz w:val="22"/>
                <w:szCs w:val="22"/>
              </w:rPr>
              <w:t>6</w:t>
            </w:r>
            <w:r w:rsidR="00AC2C2C" w:rsidRPr="00AC2C2C">
              <w:rPr>
                <w:webHidden/>
                <w:sz w:val="22"/>
                <w:szCs w:val="22"/>
              </w:rPr>
              <w:fldChar w:fldCharType="end"/>
            </w:r>
          </w:hyperlink>
        </w:p>
        <w:p w14:paraId="28E1C16B" w14:textId="77777777" w:rsidR="00AC2C2C" w:rsidRPr="00AC2C2C" w:rsidRDefault="00BC0A86" w:rsidP="00AC2C2C">
          <w:pPr>
            <w:pStyle w:val="TOC2"/>
            <w:rPr>
              <w:sz w:val="22"/>
              <w:szCs w:val="22"/>
              <w:lang w:val="en-AU" w:eastAsia="en-AU"/>
            </w:rPr>
          </w:pPr>
          <w:hyperlink w:anchor="_Toc517176235" w:history="1">
            <w:r w:rsidR="00AC2C2C" w:rsidRPr="00AC2C2C">
              <w:rPr>
                <w:rStyle w:val="Hyperlink"/>
                <w:sz w:val="22"/>
                <w:szCs w:val="22"/>
              </w:rPr>
              <w:t>Application of Price Controls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_Toc517176235 \h </w:instrText>
            </w:r>
            <w:r w:rsidR="00AC2C2C" w:rsidRPr="00AC2C2C">
              <w:rPr>
                <w:webHidden/>
                <w:sz w:val="22"/>
                <w:szCs w:val="22"/>
              </w:rPr>
            </w:r>
            <w:r w:rsidR="00AC2C2C" w:rsidRPr="00AC2C2C">
              <w:rPr>
                <w:webHidden/>
                <w:sz w:val="22"/>
                <w:szCs w:val="22"/>
              </w:rPr>
              <w:fldChar w:fldCharType="separate"/>
            </w:r>
            <w:r w:rsidR="00D95A97">
              <w:rPr>
                <w:webHidden/>
                <w:sz w:val="22"/>
                <w:szCs w:val="22"/>
              </w:rPr>
              <w:t>7</w:t>
            </w:r>
            <w:r w:rsidR="00AC2C2C" w:rsidRPr="00AC2C2C">
              <w:rPr>
                <w:webHidden/>
                <w:sz w:val="22"/>
                <w:szCs w:val="22"/>
              </w:rPr>
              <w:fldChar w:fldCharType="end"/>
            </w:r>
          </w:hyperlink>
        </w:p>
        <w:p w14:paraId="77C5FA03" w14:textId="77777777" w:rsidR="00AC2C2C" w:rsidRPr="00AC2C2C" w:rsidRDefault="00BC0A86">
          <w:pPr>
            <w:pStyle w:val="TOC1"/>
            <w:rPr>
              <w:b w:val="0"/>
              <w:sz w:val="22"/>
              <w:szCs w:val="22"/>
              <w:lang w:val="en-AU" w:eastAsia="en-AU"/>
            </w:rPr>
          </w:pPr>
          <w:hyperlink w:anchor="_Toc517176236" w:history="1">
            <w:r w:rsidR="00AC2C2C" w:rsidRPr="00AC2C2C">
              <w:rPr>
                <w:rStyle w:val="Hyperlink"/>
                <w:sz w:val="22"/>
                <w:szCs w:val="22"/>
              </w:rPr>
              <w:t>NDIS Supports Overview – Purpose, Categories and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_Toc517176236 \h </w:instrText>
            </w:r>
            <w:r w:rsidR="00AC2C2C" w:rsidRPr="00AC2C2C">
              <w:rPr>
                <w:webHidden/>
                <w:sz w:val="22"/>
                <w:szCs w:val="22"/>
              </w:rPr>
            </w:r>
            <w:r w:rsidR="00AC2C2C" w:rsidRPr="00AC2C2C">
              <w:rPr>
                <w:webHidden/>
                <w:sz w:val="22"/>
                <w:szCs w:val="22"/>
              </w:rPr>
              <w:fldChar w:fldCharType="separate"/>
            </w:r>
            <w:r w:rsidR="00D95A97">
              <w:rPr>
                <w:webHidden/>
                <w:sz w:val="22"/>
                <w:szCs w:val="22"/>
              </w:rPr>
              <w:t>8</w:t>
            </w:r>
            <w:r w:rsidR="00AC2C2C" w:rsidRPr="00AC2C2C">
              <w:rPr>
                <w:webHidden/>
                <w:sz w:val="22"/>
                <w:szCs w:val="22"/>
              </w:rPr>
              <w:fldChar w:fldCharType="end"/>
            </w:r>
          </w:hyperlink>
        </w:p>
        <w:p w14:paraId="0115449F" w14:textId="77777777" w:rsidR="00AC2C2C" w:rsidRPr="00AC2C2C" w:rsidRDefault="00BC0A86" w:rsidP="00AC2C2C">
          <w:pPr>
            <w:pStyle w:val="TOC2"/>
            <w:rPr>
              <w:sz w:val="22"/>
              <w:szCs w:val="22"/>
              <w:lang w:val="en-AU" w:eastAsia="en-AU"/>
            </w:rPr>
          </w:pPr>
          <w:hyperlink w:anchor="_Toc517176237" w:history="1">
            <w:r w:rsidR="00AC2C2C" w:rsidRPr="00AC2C2C">
              <w:rPr>
                <w:rStyle w:val="Hyperlink"/>
                <w:sz w:val="22"/>
                <w:szCs w:val="22"/>
              </w:rPr>
              <w:t>Support Purpose Types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_Toc517176237 \h </w:instrText>
            </w:r>
            <w:r w:rsidR="00AC2C2C" w:rsidRPr="00AC2C2C">
              <w:rPr>
                <w:webHidden/>
                <w:sz w:val="22"/>
                <w:szCs w:val="22"/>
              </w:rPr>
            </w:r>
            <w:r w:rsidR="00AC2C2C" w:rsidRPr="00AC2C2C">
              <w:rPr>
                <w:webHidden/>
                <w:sz w:val="22"/>
                <w:szCs w:val="22"/>
              </w:rPr>
              <w:fldChar w:fldCharType="separate"/>
            </w:r>
            <w:r w:rsidR="00D95A97">
              <w:rPr>
                <w:webHidden/>
                <w:sz w:val="22"/>
                <w:szCs w:val="22"/>
              </w:rPr>
              <w:t>8</w:t>
            </w:r>
            <w:r w:rsidR="00AC2C2C" w:rsidRPr="00AC2C2C">
              <w:rPr>
                <w:webHidden/>
                <w:sz w:val="22"/>
                <w:szCs w:val="22"/>
              </w:rPr>
              <w:fldChar w:fldCharType="end"/>
            </w:r>
          </w:hyperlink>
        </w:p>
        <w:p w14:paraId="27F6413C" w14:textId="77777777" w:rsidR="00AC2C2C" w:rsidRPr="00AC2C2C" w:rsidRDefault="00BC0A86" w:rsidP="00AC2C2C">
          <w:pPr>
            <w:pStyle w:val="TOC2"/>
            <w:rPr>
              <w:sz w:val="22"/>
              <w:szCs w:val="22"/>
              <w:lang w:val="en-AU" w:eastAsia="en-AU"/>
            </w:rPr>
          </w:pPr>
          <w:hyperlink w:anchor="_Toc517176238" w:history="1">
            <w:r w:rsidR="00AC2C2C" w:rsidRPr="00AC2C2C">
              <w:rPr>
                <w:rStyle w:val="Hyperlink"/>
                <w:sz w:val="22"/>
                <w:szCs w:val="22"/>
              </w:rPr>
              <w:t>Support Categories: aligned to the NDIS Outcomes Framework</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_Toc517176238 \h </w:instrText>
            </w:r>
            <w:r w:rsidR="00AC2C2C" w:rsidRPr="00AC2C2C">
              <w:rPr>
                <w:webHidden/>
                <w:sz w:val="22"/>
                <w:szCs w:val="22"/>
              </w:rPr>
            </w:r>
            <w:r w:rsidR="00AC2C2C" w:rsidRPr="00AC2C2C">
              <w:rPr>
                <w:webHidden/>
                <w:sz w:val="22"/>
                <w:szCs w:val="22"/>
              </w:rPr>
              <w:fldChar w:fldCharType="separate"/>
            </w:r>
            <w:r w:rsidR="00D95A97">
              <w:rPr>
                <w:webHidden/>
                <w:sz w:val="22"/>
                <w:szCs w:val="22"/>
              </w:rPr>
              <w:t>9</w:t>
            </w:r>
            <w:r w:rsidR="00AC2C2C" w:rsidRPr="00AC2C2C">
              <w:rPr>
                <w:webHidden/>
                <w:sz w:val="22"/>
                <w:szCs w:val="22"/>
              </w:rPr>
              <w:fldChar w:fldCharType="end"/>
            </w:r>
          </w:hyperlink>
        </w:p>
        <w:p w14:paraId="2D315A7D" w14:textId="77777777" w:rsidR="00AC2C2C" w:rsidRPr="00AC2C2C" w:rsidRDefault="00BC0A86" w:rsidP="00AC2C2C">
          <w:pPr>
            <w:pStyle w:val="TOC2"/>
            <w:rPr>
              <w:sz w:val="22"/>
              <w:szCs w:val="22"/>
              <w:lang w:val="en-AU" w:eastAsia="en-AU"/>
            </w:rPr>
          </w:pPr>
          <w:hyperlink w:anchor="_Toc517176239" w:history="1">
            <w:r w:rsidR="00AC2C2C" w:rsidRPr="00AC2C2C">
              <w:rPr>
                <w:rStyle w:val="Hyperlink"/>
                <w:sz w:val="22"/>
                <w:szCs w:val="22"/>
              </w:rPr>
              <w:t>Support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_Toc517176239 \h </w:instrText>
            </w:r>
            <w:r w:rsidR="00AC2C2C" w:rsidRPr="00AC2C2C">
              <w:rPr>
                <w:webHidden/>
                <w:sz w:val="22"/>
                <w:szCs w:val="22"/>
              </w:rPr>
            </w:r>
            <w:r w:rsidR="00AC2C2C" w:rsidRPr="00AC2C2C">
              <w:rPr>
                <w:webHidden/>
                <w:sz w:val="22"/>
                <w:szCs w:val="22"/>
              </w:rPr>
              <w:fldChar w:fldCharType="separate"/>
            </w:r>
            <w:r w:rsidR="00D95A97">
              <w:rPr>
                <w:webHidden/>
                <w:sz w:val="22"/>
                <w:szCs w:val="22"/>
              </w:rPr>
              <w:t>11</w:t>
            </w:r>
            <w:r w:rsidR="00AC2C2C" w:rsidRPr="00AC2C2C">
              <w:rPr>
                <w:webHidden/>
                <w:sz w:val="22"/>
                <w:szCs w:val="22"/>
              </w:rPr>
              <w:fldChar w:fldCharType="end"/>
            </w:r>
          </w:hyperlink>
        </w:p>
        <w:p w14:paraId="59693B86" w14:textId="77777777" w:rsidR="00AC2C2C" w:rsidRPr="00AC2C2C" w:rsidRDefault="00BC0A86">
          <w:pPr>
            <w:pStyle w:val="TOC1"/>
            <w:rPr>
              <w:b w:val="0"/>
              <w:sz w:val="22"/>
              <w:szCs w:val="22"/>
              <w:lang w:val="en-AU" w:eastAsia="en-AU"/>
            </w:rPr>
          </w:pPr>
          <w:hyperlink w:anchor="_Toc517176240" w:history="1">
            <w:r w:rsidR="00AC2C2C" w:rsidRPr="00AC2C2C">
              <w:rPr>
                <w:rStyle w:val="Hyperlink"/>
                <w:sz w:val="22"/>
                <w:szCs w:val="22"/>
              </w:rPr>
              <w:t>Claiming for 2018/19 NDIS supports and services using this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_Toc517176240 \h </w:instrText>
            </w:r>
            <w:r w:rsidR="00AC2C2C" w:rsidRPr="00AC2C2C">
              <w:rPr>
                <w:webHidden/>
                <w:sz w:val="22"/>
                <w:szCs w:val="22"/>
              </w:rPr>
            </w:r>
            <w:r w:rsidR="00AC2C2C" w:rsidRPr="00AC2C2C">
              <w:rPr>
                <w:webHidden/>
                <w:sz w:val="22"/>
                <w:szCs w:val="22"/>
              </w:rPr>
              <w:fldChar w:fldCharType="separate"/>
            </w:r>
            <w:r w:rsidR="00D95A97">
              <w:rPr>
                <w:webHidden/>
                <w:sz w:val="22"/>
                <w:szCs w:val="22"/>
              </w:rPr>
              <w:t>12</w:t>
            </w:r>
            <w:r w:rsidR="00AC2C2C" w:rsidRPr="00AC2C2C">
              <w:rPr>
                <w:webHidden/>
                <w:sz w:val="22"/>
                <w:szCs w:val="22"/>
              </w:rPr>
              <w:fldChar w:fldCharType="end"/>
            </w:r>
          </w:hyperlink>
        </w:p>
        <w:p w14:paraId="351D582A" w14:textId="77777777" w:rsidR="00AC2C2C" w:rsidRPr="00AC2C2C" w:rsidRDefault="00BC0A86" w:rsidP="00AC2C2C">
          <w:pPr>
            <w:pStyle w:val="TOC2"/>
            <w:rPr>
              <w:sz w:val="22"/>
              <w:szCs w:val="22"/>
              <w:lang w:val="en-AU" w:eastAsia="en-AU"/>
            </w:rPr>
          </w:pPr>
          <w:hyperlink w:anchor="_Toc517176241" w:history="1">
            <w:r w:rsidR="00AC2C2C" w:rsidRPr="00AC2C2C">
              <w:rPr>
                <w:rStyle w:val="Hyperlink"/>
                <w:sz w:val="22"/>
                <w:szCs w:val="22"/>
              </w:rPr>
              <w:t>Service Bookings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_Toc517176241 \h </w:instrText>
            </w:r>
            <w:r w:rsidR="00AC2C2C" w:rsidRPr="00AC2C2C">
              <w:rPr>
                <w:webHidden/>
                <w:sz w:val="22"/>
                <w:szCs w:val="22"/>
              </w:rPr>
            </w:r>
            <w:r w:rsidR="00AC2C2C" w:rsidRPr="00AC2C2C">
              <w:rPr>
                <w:webHidden/>
                <w:sz w:val="22"/>
                <w:szCs w:val="22"/>
              </w:rPr>
              <w:fldChar w:fldCharType="separate"/>
            </w:r>
            <w:r w:rsidR="00D95A97">
              <w:rPr>
                <w:webHidden/>
                <w:sz w:val="22"/>
                <w:szCs w:val="22"/>
              </w:rPr>
              <w:t>13</w:t>
            </w:r>
            <w:r w:rsidR="00AC2C2C" w:rsidRPr="00AC2C2C">
              <w:rPr>
                <w:webHidden/>
                <w:sz w:val="22"/>
                <w:szCs w:val="22"/>
              </w:rPr>
              <w:fldChar w:fldCharType="end"/>
            </w:r>
          </w:hyperlink>
        </w:p>
        <w:p w14:paraId="41CC0233" w14:textId="77777777" w:rsidR="00AC2C2C" w:rsidRPr="00AC2C2C" w:rsidRDefault="00BC0A86" w:rsidP="00AC2C2C">
          <w:pPr>
            <w:pStyle w:val="TOC2"/>
            <w:rPr>
              <w:sz w:val="22"/>
              <w:szCs w:val="22"/>
              <w:lang w:val="en-AU" w:eastAsia="en-AU"/>
            </w:rPr>
          </w:pPr>
          <w:hyperlink w:anchor="_Toc517176242" w:history="1">
            <w:r w:rsidR="00AC2C2C" w:rsidRPr="00AC2C2C">
              <w:rPr>
                <w:rStyle w:val="Hyperlink"/>
                <w:sz w:val="22"/>
                <w:szCs w:val="22"/>
              </w:rPr>
              <w:t>Support Item Reference Numbers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_Toc517176242 \h </w:instrText>
            </w:r>
            <w:r w:rsidR="00AC2C2C" w:rsidRPr="00AC2C2C">
              <w:rPr>
                <w:webHidden/>
                <w:sz w:val="22"/>
                <w:szCs w:val="22"/>
              </w:rPr>
            </w:r>
            <w:r w:rsidR="00AC2C2C" w:rsidRPr="00AC2C2C">
              <w:rPr>
                <w:webHidden/>
                <w:sz w:val="22"/>
                <w:szCs w:val="22"/>
              </w:rPr>
              <w:fldChar w:fldCharType="separate"/>
            </w:r>
            <w:r w:rsidR="00D95A97">
              <w:rPr>
                <w:webHidden/>
                <w:sz w:val="22"/>
                <w:szCs w:val="22"/>
              </w:rPr>
              <w:t>14</w:t>
            </w:r>
            <w:r w:rsidR="00AC2C2C" w:rsidRPr="00AC2C2C">
              <w:rPr>
                <w:webHidden/>
                <w:sz w:val="22"/>
                <w:szCs w:val="22"/>
              </w:rPr>
              <w:fldChar w:fldCharType="end"/>
            </w:r>
          </w:hyperlink>
        </w:p>
        <w:p w14:paraId="4A7D282E" w14:textId="77777777" w:rsidR="00AC2C2C" w:rsidRPr="00AC2C2C" w:rsidRDefault="00BC0A86" w:rsidP="00AC2C2C">
          <w:pPr>
            <w:pStyle w:val="TOC3"/>
            <w:rPr>
              <w:sz w:val="22"/>
              <w:szCs w:val="22"/>
              <w:lang w:val="en-AU" w:eastAsia="en-AU"/>
            </w:rPr>
          </w:pPr>
          <w:hyperlink w:anchor="_Toc517176243" w:history="1">
            <w:r w:rsidR="00AC2C2C" w:rsidRPr="00AC2C2C">
              <w:rPr>
                <w:rStyle w:val="Hyperlink"/>
                <w:sz w:val="22"/>
                <w:szCs w:val="22"/>
              </w:rPr>
              <w:t>Units of Measure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_Toc517176243 \h </w:instrText>
            </w:r>
            <w:r w:rsidR="00AC2C2C" w:rsidRPr="00AC2C2C">
              <w:rPr>
                <w:webHidden/>
                <w:sz w:val="22"/>
                <w:szCs w:val="22"/>
              </w:rPr>
            </w:r>
            <w:r w:rsidR="00AC2C2C" w:rsidRPr="00AC2C2C">
              <w:rPr>
                <w:webHidden/>
                <w:sz w:val="22"/>
                <w:szCs w:val="22"/>
              </w:rPr>
              <w:fldChar w:fldCharType="separate"/>
            </w:r>
            <w:r w:rsidR="00D95A97">
              <w:rPr>
                <w:webHidden/>
                <w:sz w:val="22"/>
                <w:szCs w:val="22"/>
              </w:rPr>
              <w:t>14</w:t>
            </w:r>
            <w:r w:rsidR="00AC2C2C" w:rsidRPr="00AC2C2C">
              <w:rPr>
                <w:webHidden/>
                <w:sz w:val="22"/>
                <w:szCs w:val="22"/>
              </w:rPr>
              <w:fldChar w:fldCharType="end"/>
            </w:r>
          </w:hyperlink>
        </w:p>
        <w:p w14:paraId="3E7B5BC1" w14:textId="77777777" w:rsidR="00AC2C2C" w:rsidRPr="00AC2C2C" w:rsidRDefault="00BC0A86" w:rsidP="00AC2C2C">
          <w:pPr>
            <w:pStyle w:val="TOC2"/>
            <w:rPr>
              <w:sz w:val="22"/>
              <w:szCs w:val="22"/>
              <w:lang w:val="en-AU" w:eastAsia="en-AU"/>
            </w:rPr>
          </w:pPr>
          <w:hyperlink w:anchor="_Toc517176244" w:history="1">
            <w:r w:rsidR="00AC2C2C" w:rsidRPr="00AC2C2C">
              <w:rPr>
                <w:rStyle w:val="Hyperlink"/>
                <w:sz w:val="22"/>
                <w:szCs w:val="22"/>
              </w:rPr>
              <w:t>Special NDIS Pricing Arrangements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_Toc517176244 \h </w:instrText>
            </w:r>
            <w:r w:rsidR="00AC2C2C" w:rsidRPr="00AC2C2C">
              <w:rPr>
                <w:webHidden/>
                <w:sz w:val="22"/>
                <w:szCs w:val="22"/>
              </w:rPr>
            </w:r>
            <w:r w:rsidR="00AC2C2C" w:rsidRPr="00AC2C2C">
              <w:rPr>
                <w:webHidden/>
                <w:sz w:val="22"/>
                <w:szCs w:val="22"/>
              </w:rPr>
              <w:fldChar w:fldCharType="separate"/>
            </w:r>
            <w:r w:rsidR="00D95A97">
              <w:rPr>
                <w:webHidden/>
                <w:sz w:val="22"/>
                <w:szCs w:val="22"/>
              </w:rPr>
              <w:t>15</w:t>
            </w:r>
            <w:r w:rsidR="00AC2C2C" w:rsidRPr="00AC2C2C">
              <w:rPr>
                <w:webHidden/>
                <w:sz w:val="22"/>
                <w:szCs w:val="22"/>
              </w:rPr>
              <w:fldChar w:fldCharType="end"/>
            </w:r>
          </w:hyperlink>
        </w:p>
        <w:p w14:paraId="1D7BDC4C" w14:textId="77777777" w:rsidR="00AC2C2C" w:rsidRPr="00AC2C2C" w:rsidRDefault="00BC0A86" w:rsidP="00AC2C2C">
          <w:pPr>
            <w:pStyle w:val="TOC3"/>
            <w:rPr>
              <w:sz w:val="22"/>
              <w:szCs w:val="22"/>
              <w:lang w:val="en-AU" w:eastAsia="en-AU"/>
            </w:rPr>
          </w:pPr>
          <w:hyperlink w:anchor="_Toc517176245" w:history="1">
            <w:r w:rsidR="00AC2C2C" w:rsidRPr="00AC2C2C">
              <w:rPr>
                <w:rStyle w:val="Hyperlink"/>
                <w:sz w:val="22"/>
                <w:szCs w:val="22"/>
              </w:rPr>
              <w:t>Supports for participants with high intensity or complex needs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_Toc517176245 \h </w:instrText>
            </w:r>
            <w:r w:rsidR="00AC2C2C" w:rsidRPr="00AC2C2C">
              <w:rPr>
                <w:webHidden/>
                <w:sz w:val="22"/>
                <w:szCs w:val="22"/>
              </w:rPr>
            </w:r>
            <w:r w:rsidR="00AC2C2C" w:rsidRPr="00AC2C2C">
              <w:rPr>
                <w:webHidden/>
                <w:sz w:val="22"/>
                <w:szCs w:val="22"/>
              </w:rPr>
              <w:fldChar w:fldCharType="separate"/>
            </w:r>
            <w:r w:rsidR="00D95A97">
              <w:rPr>
                <w:webHidden/>
                <w:sz w:val="22"/>
                <w:szCs w:val="22"/>
              </w:rPr>
              <w:t>15</w:t>
            </w:r>
            <w:r w:rsidR="00AC2C2C" w:rsidRPr="00AC2C2C">
              <w:rPr>
                <w:webHidden/>
                <w:sz w:val="22"/>
                <w:szCs w:val="22"/>
              </w:rPr>
              <w:fldChar w:fldCharType="end"/>
            </w:r>
          </w:hyperlink>
        </w:p>
        <w:p w14:paraId="33BF19A4" w14:textId="77777777" w:rsidR="00AC2C2C" w:rsidRPr="00AC2C2C" w:rsidRDefault="00BC0A86" w:rsidP="00AC2C2C">
          <w:pPr>
            <w:pStyle w:val="TOC3"/>
            <w:rPr>
              <w:sz w:val="22"/>
              <w:szCs w:val="22"/>
              <w:lang w:val="en-AU" w:eastAsia="en-AU"/>
            </w:rPr>
          </w:pPr>
          <w:hyperlink w:anchor="_Toc517176246" w:history="1">
            <w:r w:rsidR="00AC2C2C" w:rsidRPr="00AC2C2C">
              <w:rPr>
                <w:rStyle w:val="Hyperlink"/>
                <w:sz w:val="22"/>
                <w:szCs w:val="22"/>
              </w:rPr>
              <w:t>Regional, Remote and Very Remote Areas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_Toc517176246 \h </w:instrText>
            </w:r>
            <w:r w:rsidR="00AC2C2C" w:rsidRPr="00AC2C2C">
              <w:rPr>
                <w:webHidden/>
                <w:sz w:val="22"/>
                <w:szCs w:val="22"/>
              </w:rPr>
            </w:r>
            <w:r w:rsidR="00AC2C2C" w:rsidRPr="00AC2C2C">
              <w:rPr>
                <w:webHidden/>
                <w:sz w:val="22"/>
                <w:szCs w:val="22"/>
              </w:rPr>
              <w:fldChar w:fldCharType="separate"/>
            </w:r>
            <w:r w:rsidR="00D95A97">
              <w:rPr>
                <w:webHidden/>
                <w:sz w:val="22"/>
                <w:szCs w:val="22"/>
              </w:rPr>
              <w:t>15</w:t>
            </w:r>
            <w:r w:rsidR="00AC2C2C" w:rsidRPr="00AC2C2C">
              <w:rPr>
                <w:webHidden/>
                <w:sz w:val="22"/>
                <w:szCs w:val="22"/>
              </w:rPr>
              <w:fldChar w:fldCharType="end"/>
            </w:r>
          </w:hyperlink>
        </w:p>
        <w:p w14:paraId="45476DBD" w14:textId="77777777" w:rsidR="00AC2C2C" w:rsidRPr="00AC2C2C" w:rsidRDefault="00BC0A86" w:rsidP="00AC2C2C">
          <w:pPr>
            <w:pStyle w:val="TOC3"/>
            <w:rPr>
              <w:sz w:val="22"/>
              <w:szCs w:val="22"/>
              <w:lang w:val="en-AU" w:eastAsia="en-AU"/>
            </w:rPr>
          </w:pPr>
          <w:hyperlink w:anchor="_Toc517176247" w:history="1">
            <w:r w:rsidR="00AC2C2C" w:rsidRPr="00AC2C2C">
              <w:rPr>
                <w:rStyle w:val="Hyperlink"/>
                <w:sz w:val="22"/>
                <w:szCs w:val="22"/>
              </w:rPr>
              <w:t>Provider Travel and Participant Transport</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_Toc517176247 \h </w:instrText>
            </w:r>
            <w:r w:rsidR="00AC2C2C" w:rsidRPr="00AC2C2C">
              <w:rPr>
                <w:webHidden/>
                <w:sz w:val="22"/>
                <w:szCs w:val="22"/>
              </w:rPr>
            </w:r>
            <w:r w:rsidR="00AC2C2C" w:rsidRPr="00AC2C2C">
              <w:rPr>
                <w:webHidden/>
                <w:sz w:val="22"/>
                <w:szCs w:val="22"/>
              </w:rPr>
              <w:fldChar w:fldCharType="separate"/>
            </w:r>
            <w:r w:rsidR="00D95A97">
              <w:rPr>
                <w:webHidden/>
                <w:sz w:val="22"/>
                <w:szCs w:val="22"/>
              </w:rPr>
              <w:t>17</w:t>
            </w:r>
            <w:r w:rsidR="00AC2C2C" w:rsidRPr="00AC2C2C">
              <w:rPr>
                <w:webHidden/>
                <w:sz w:val="22"/>
                <w:szCs w:val="22"/>
              </w:rPr>
              <w:fldChar w:fldCharType="end"/>
            </w:r>
          </w:hyperlink>
        </w:p>
        <w:p w14:paraId="6049B83C" w14:textId="77777777" w:rsidR="00AC2C2C" w:rsidRPr="00AC2C2C" w:rsidRDefault="00BC0A86" w:rsidP="00AC2C2C">
          <w:pPr>
            <w:pStyle w:val="TOC3"/>
            <w:rPr>
              <w:sz w:val="22"/>
              <w:szCs w:val="22"/>
              <w:lang w:val="en-AU" w:eastAsia="en-AU"/>
            </w:rPr>
          </w:pPr>
          <w:hyperlink w:anchor="_Toc517176248" w:history="1">
            <w:r w:rsidR="00AC2C2C" w:rsidRPr="00AC2C2C">
              <w:rPr>
                <w:rStyle w:val="Hyperlink"/>
                <w:sz w:val="22"/>
                <w:szCs w:val="22"/>
              </w:rPr>
              <w:t>Cancellations and “no shows” for scheduled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_Toc517176248 \h </w:instrText>
            </w:r>
            <w:r w:rsidR="00AC2C2C" w:rsidRPr="00AC2C2C">
              <w:rPr>
                <w:webHidden/>
                <w:sz w:val="22"/>
                <w:szCs w:val="22"/>
              </w:rPr>
            </w:r>
            <w:r w:rsidR="00AC2C2C" w:rsidRPr="00AC2C2C">
              <w:rPr>
                <w:webHidden/>
                <w:sz w:val="22"/>
                <w:szCs w:val="22"/>
              </w:rPr>
              <w:fldChar w:fldCharType="separate"/>
            </w:r>
            <w:r w:rsidR="00D95A97">
              <w:rPr>
                <w:webHidden/>
                <w:sz w:val="22"/>
                <w:szCs w:val="22"/>
              </w:rPr>
              <w:t>19</w:t>
            </w:r>
            <w:r w:rsidR="00AC2C2C" w:rsidRPr="00AC2C2C">
              <w:rPr>
                <w:webHidden/>
                <w:sz w:val="22"/>
                <w:szCs w:val="22"/>
              </w:rPr>
              <w:fldChar w:fldCharType="end"/>
            </w:r>
          </w:hyperlink>
        </w:p>
        <w:p w14:paraId="072DC811" w14:textId="77777777" w:rsidR="00AC2C2C" w:rsidRPr="00AC2C2C" w:rsidRDefault="00BC0A86" w:rsidP="00AC2C2C">
          <w:pPr>
            <w:pStyle w:val="TOC2"/>
            <w:rPr>
              <w:sz w:val="22"/>
              <w:szCs w:val="22"/>
              <w:lang w:val="en-AU" w:eastAsia="en-AU"/>
            </w:rPr>
          </w:pPr>
          <w:hyperlink w:anchor="_Toc517176249" w:history="1">
            <w:r w:rsidR="00AC2C2C" w:rsidRPr="00AC2C2C">
              <w:rPr>
                <w:rStyle w:val="Hyperlink"/>
                <w:sz w:val="22"/>
                <w:szCs w:val="22"/>
              </w:rPr>
              <w:t>Other Payment Considerations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_Toc517176249 \h </w:instrText>
            </w:r>
            <w:r w:rsidR="00AC2C2C" w:rsidRPr="00AC2C2C">
              <w:rPr>
                <w:webHidden/>
                <w:sz w:val="22"/>
                <w:szCs w:val="22"/>
              </w:rPr>
            </w:r>
            <w:r w:rsidR="00AC2C2C" w:rsidRPr="00AC2C2C">
              <w:rPr>
                <w:webHidden/>
                <w:sz w:val="22"/>
                <w:szCs w:val="22"/>
              </w:rPr>
              <w:fldChar w:fldCharType="separate"/>
            </w:r>
            <w:r w:rsidR="00D95A97">
              <w:rPr>
                <w:webHidden/>
                <w:sz w:val="22"/>
                <w:szCs w:val="22"/>
              </w:rPr>
              <w:t>21</w:t>
            </w:r>
            <w:r w:rsidR="00AC2C2C" w:rsidRPr="00AC2C2C">
              <w:rPr>
                <w:webHidden/>
                <w:sz w:val="22"/>
                <w:szCs w:val="22"/>
              </w:rPr>
              <w:fldChar w:fldCharType="end"/>
            </w:r>
          </w:hyperlink>
        </w:p>
        <w:p w14:paraId="0260E7BB" w14:textId="77777777" w:rsidR="00AC2C2C" w:rsidRPr="00AC2C2C" w:rsidRDefault="00BC0A86">
          <w:pPr>
            <w:pStyle w:val="TOC1"/>
            <w:rPr>
              <w:b w:val="0"/>
              <w:sz w:val="22"/>
              <w:szCs w:val="22"/>
              <w:lang w:val="en-AU" w:eastAsia="en-AU"/>
            </w:rPr>
          </w:pPr>
          <w:hyperlink w:anchor="_Toc517176250" w:history="1">
            <w:r w:rsidR="00AC2C2C" w:rsidRPr="00AC2C2C">
              <w:rPr>
                <w:rStyle w:val="Hyperlink"/>
                <w:sz w:val="22"/>
                <w:szCs w:val="22"/>
              </w:rPr>
              <w:t>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_Toc517176250 \h </w:instrText>
            </w:r>
            <w:r w:rsidR="00AC2C2C" w:rsidRPr="00AC2C2C">
              <w:rPr>
                <w:webHidden/>
                <w:sz w:val="22"/>
                <w:szCs w:val="22"/>
              </w:rPr>
            </w:r>
            <w:r w:rsidR="00AC2C2C" w:rsidRPr="00AC2C2C">
              <w:rPr>
                <w:webHidden/>
                <w:sz w:val="22"/>
                <w:szCs w:val="22"/>
              </w:rPr>
              <w:fldChar w:fldCharType="separate"/>
            </w:r>
            <w:r w:rsidR="00D95A97">
              <w:rPr>
                <w:webHidden/>
                <w:sz w:val="22"/>
                <w:szCs w:val="22"/>
              </w:rPr>
              <w:t>23</w:t>
            </w:r>
            <w:r w:rsidR="00AC2C2C" w:rsidRPr="00AC2C2C">
              <w:rPr>
                <w:webHidden/>
                <w:sz w:val="22"/>
                <w:szCs w:val="22"/>
              </w:rPr>
              <w:fldChar w:fldCharType="end"/>
            </w:r>
          </w:hyperlink>
        </w:p>
        <w:p w14:paraId="5AA6A336" w14:textId="77777777" w:rsidR="00AC2C2C" w:rsidRPr="00AC2C2C" w:rsidRDefault="00BC0A86" w:rsidP="00AC2C2C">
          <w:pPr>
            <w:pStyle w:val="TOC2"/>
            <w:rPr>
              <w:sz w:val="22"/>
              <w:szCs w:val="22"/>
              <w:lang w:val="en-AU" w:eastAsia="en-AU"/>
            </w:rPr>
          </w:pPr>
          <w:hyperlink w:anchor="_Toc517176251" w:history="1">
            <w:r w:rsidR="00AC2C2C" w:rsidRPr="00AC2C2C">
              <w:rPr>
                <w:rStyle w:val="Hyperlink"/>
                <w:sz w:val="22"/>
                <w:szCs w:val="22"/>
              </w:rPr>
              <w:t>Assistance with Daily Living (Support Category 1.01)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_Toc517176251 \h </w:instrText>
            </w:r>
            <w:r w:rsidR="00AC2C2C" w:rsidRPr="00AC2C2C">
              <w:rPr>
                <w:webHidden/>
                <w:sz w:val="22"/>
                <w:szCs w:val="22"/>
              </w:rPr>
            </w:r>
            <w:r w:rsidR="00AC2C2C" w:rsidRPr="00AC2C2C">
              <w:rPr>
                <w:webHidden/>
                <w:sz w:val="22"/>
                <w:szCs w:val="22"/>
              </w:rPr>
              <w:fldChar w:fldCharType="separate"/>
            </w:r>
            <w:r w:rsidR="00D95A97">
              <w:rPr>
                <w:webHidden/>
                <w:sz w:val="22"/>
                <w:szCs w:val="22"/>
              </w:rPr>
              <w:t>23</w:t>
            </w:r>
            <w:r w:rsidR="00AC2C2C" w:rsidRPr="00AC2C2C">
              <w:rPr>
                <w:webHidden/>
                <w:sz w:val="22"/>
                <w:szCs w:val="22"/>
              </w:rPr>
              <w:fldChar w:fldCharType="end"/>
            </w:r>
          </w:hyperlink>
        </w:p>
        <w:p w14:paraId="45D023E3" w14:textId="77777777" w:rsidR="00AC2C2C" w:rsidRPr="00AC2C2C" w:rsidRDefault="00BC0A86" w:rsidP="00AC2C2C">
          <w:pPr>
            <w:pStyle w:val="TOC2"/>
            <w:rPr>
              <w:sz w:val="22"/>
              <w:szCs w:val="22"/>
              <w:lang w:val="en-AU" w:eastAsia="en-AU"/>
            </w:rPr>
          </w:pPr>
          <w:hyperlink w:anchor="_Toc517176252" w:history="1">
            <w:r w:rsidR="00AC2C2C" w:rsidRPr="00AC2C2C">
              <w:rPr>
                <w:rStyle w:val="Hyperlink"/>
                <w:sz w:val="22"/>
                <w:szCs w:val="22"/>
              </w:rPr>
              <w:t>Transport Support (Support Category 1.02)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_Toc517176252 \h </w:instrText>
            </w:r>
            <w:r w:rsidR="00AC2C2C" w:rsidRPr="00AC2C2C">
              <w:rPr>
                <w:webHidden/>
                <w:sz w:val="22"/>
                <w:szCs w:val="22"/>
              </w:rPr>
            </w:r>
            <w:r w:rsidR="00AC2C2C" w:rsidRPr="00AC2C2C">
              <w:rPr>
                <w:webHidden/>
                <w:sz w:val="22"/>
                <w:szCs w:val="22"/>
              </w:rPr>
              <w:fldChar w:fldCharType="separate"/>
            </w:r>
            <w:r w:rsidR="00D95A97">
              <w:rPr>
                <w:webHidden/>
                <w:sz w:val="22"/>
                <w:szCs w:val="22"/>
              </w:rPr>
              <w:t>29</w:t>
            </w:r>
            <w:r w:rsidR="00AC2C2C" w:rsidRPr="00AC2C2C">
              <w:rPr>
                <w:webHidden/>
                <w:sz w:val="22"/>
                <w:szCs w:val="22"/>
              </w:rPr>
              <w:fldChar w:fldCharType="end"/>
            </w:r>
          </w:hyperlink>
        </w:p>
        <w:p w14:paraId="5CFDA111" w14:textId="77777777" w:rsidR="00AC2C2C" w:rsidRPr="00AC2C2C" w:rsidRDefault="00BC0A86" w:rsidP="00AC2C2C">
          <w:pPr>
            <w:pStyle w:val="TOC2"/>
            <w:rPr>
              <w:sz w:val="22"/>
              <w:szCs w:val="22"/>
              <w:lang w:val="en-AU" w:eastAsia="en-AU"/>
            </w:rPr>
          </w:pPr>
          <w:hyperlink w:anchor="_Toc517176253" w:history="1">
            <w:r w:rsidR="00AC2C2C" w:rsidRPr="00AC2C2C">
              <w:rPr>
                <w:rStyle w:val="Hyperlink"/>
                <w:sz w:val="22"/>
                <w:szCs w:val="22"/>
              </w:rPr>
              <w:t>Consumables (Support Category 1.03)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_Toc517176253 \h </w:instrText>
            </w:r>
            <w:r w:rsidR="00AC2C2C" w:rsidRPr="00AC2C2C">
              <w:rPr>
                <w:webHidden/>
                <w:sz w:val="22"/>
                <w:szCs w:val="22"/>
              </w:rPr>
            </w:r>
            <w:r w:rsidR="00AC2C2C" w:rsidRPr="00AC2C2C">
              <w:rPr>
                <w:webHidden/>
                <w:sz w:val="22"/>
                <w:szCs w:val="22"/>
              </w:rPr>
              <w:fldChar w:fldCharType="separate"/>
            </w:r>
            <w:r w:rsidR="00D95A97">
              <w:rPr>
                <w:webHidden/>
                <w:sz w:val="22"/>
                <w:szCs w:val="22"/>
              </w:rPr>
              <w:t>29</w:t>
            </w:r>
            <w:r w:rsidR="00AC2C2C" w:rsidRPr="00AC2C2C">
              <w:rPr>
                <w:webHidden/>
                <w:sz w:val="22"/>
                <w:szCs w:val="22"/>
              </w:rPr>
              <w:fldChar w:fldCharType="end"/>
            </w:r>
          </w:hyperlink>
        </w:p>
        <w:p w14:paraId="0918EEB5" w14:textId="77777777" w:rsidR="00AC2C2C" w:rsidRPr="00AC2C2C" w:rsidRDefault="00BC0A86" w:rsidP="00AC2C2C">
          <w:pPr>
            <w:pStyle w:val="TOC2"/>
            <w:rPr>
              <w:sz w:val="22"/>
              <w:szCs w:val="22"/>
              <w:lang w:val="en-AU" w:eastAsia="en-AU"/>
            </w:rPr>
          </w:pPr>
          <w:hyperlink w:anchor="_Toc517176254" w:history="1">
            <w:r w:rsidR="00AC2C2C" w:rsidRPr="00AC2C2C">
              <w:rPr>
                <w:rStyle w:val="Hyperlink"/>
                <w:sz w:val="22"/>
                <w:szCs w:val="22"/>
              </w:rPr>
              <w:t>Assistance with Social and Community Participation (Support Category 1.04)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_Toc517176254 \h </w:instrText>
            </w:r>
            <w:r w:rsidR="00AC2C2C" w:rsidRPr="00AC2C2C">
              <w:rPr>
                <w:webHidden/>
                <w:sz w:val="22"/>
                <w:szCs w:val="22"/>
              </w:rPr>
            </w:r>
            <w:r w:rsidR="00AC2C2C" w:rsidRPr="00AC2C2C">
              <w:rPr>
                <w:webHidden/>
                <w:sz w:val="22"/>
                <w:szCs w:val="22"/>
              </w:rPr>
              <w:fldChar w:fldCharType="separate"/>
            </w:r>
            <w:r w:rsidR="00D95A97">
              <w:rPr>
                <w:webHidden/>
                <w:sz w:val="22"/>
                <w:szCs w:val="22"/>
              </w:rPr>
              <w:t>30</w:t>
            </w:r>
            <w:r w:rsidR="00AC2C2C" w:rsidRPr="00AC2C2C">
              <w:rPr>
                <w:webHidden/>
                <w:sz w:val="22"/>
                <w:szCs w:val="22"/>
              </w:rPr>
              <w:fldChar w:fldCharType="end"/>
            </w:r>
          </w:hyperlink>
        </w:p>
        <w:p w14:paraId="1C8A4DF4" w14:textId="77777777" w:rsidR="00AC2C2C" w:rsidRPr="00AC2C2C" w:rsidRDefault="00BC0A86" w:rsidP="00AC2C2C">
          <w:pPr>
            <w:pStyle w:val="TOC3"/>
            <w:rPr>
              <w:sz w:val="22"/>
              <w:szCs w:val="22"/>
              <w:lang w:val="en-AU" w:eastAsia="en-AU"/>
            </w:rPr>
          </w:pPr>
          <w:hyperlink w:anchor="_Toc517176255" w:history="1">
            <w:r w:rsidR="00AC2C2C" w:rsidRPr="00AC2C2C">
              <w:rPr>
                <w:rStyle w:val="Hyperlink"/>
                <w:sz w:val="22"/>
                <w:szCs w:val="22"/>
              </w:rPr>
              <w:t>Price Controls for 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_Toc517176255 \h </w:instrText>
            </w:r>
            <w:r w:rsidR="00AC2C2C" w:rsidRPr="00AC2C2C">
              <w:rPr>
                <w:webHidden/>
                <w:sz w:val="22"/>
                <w:szCs w:val="22"/>
              </w:rPr>
            </w:r>
            <w:r w:rsidR="00AC2C2C" w:rsidRPr="00AC2C2C">
              <w:rPr>
                <w:webHidden/>
                <w:sz w:val="22"/>
                <w:szCs w:val="22"/>
              </w:rPr>
              <w:fldChar w:fldCharType="separate"/>
            </w:r>
            <w:r w:rsidR="00D95A97">
              <w:rPr>
                <w:webHidden/>
                <w:sz w:val="22"/>
                <w:szCs w:val="22"/>
              </w:rPr>
              <w:t>32</w:t>
            </w:r>
            <w:r w:rsidR="00AC2C2C" w:rsidRPr="00AC2C2C">
              <w:rPr>
                <w:webHidden/>
                <w:sz w:val="22"/>
                <w:szCs w:val="22"/>
              </w:rPr>
              <w:fldChar w:fldCharType="end"/>
            </w:r>
          </w:hyperlink>
        </w:p>
        <w:p w14:paraId="00DD45F6" w14:textId="77777777" w:rsidR="00AC2C2C" w:rsidRPr="00AC2C2C" w:rsidRDefault="00BC0A86">
          <w:pPr>
            <w:pStyle w:val="TOC1"/>
            <w:rPr>
              <w:b w:val="0"/>
              <w:sz w:val="22"/>
              <w:szCs w:val="22"/>
              <w:lang w:val="en-AU" w:eastAsia="en-AU"/>
            </w:rPr>
          </w:pPr>
          <w:hyperlink w:anchor="_Toc517176256" w:history="1">
            <w:r w:rsidR="00AC2C2C" w:rsidRPr="00AC2C2C">
              <w:rPr>
                <w:rStyle w:val="Hyperlink"/>
                <w:sz w:val="22"/>
                <w:szCs w:val="22"/>
              </w:rPr>
              <w:t>CAPITAL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_Toc517176256 \h </w:instrText>
            </w:r>
            <w:r w:rsidR="00AC2C2C" w:rsidRPr="00AC2C2C">
              <w:rPr>
                <w:webHidden/>
                <w:sz w:val="22"/>
                <w:szCs w:val="22"/>
              </w:rPr>
            </w:r>
            <w:r w:rsidR="00AC2C2C" w:rsidRPr="00AC2C2C">
              <w:rPr>
                <w:webHidden/>
                <w:sz w:val="22"/>
                <w:szCs w:val="22"/>
              </w:rPr>
              <w:fldChar w:fldCharType="separate"/>
            </w:r>
            <w:r w:rsidR="00D95A97">
              <w:rPr>
                <w:webHidden/>
                <w:sz w:val="22"/>
                <w:szCs w:val="22"/>
              </w:rPr>
              <w:t>39</w:t>
            </w:r>
            <w:r w:rsidR="00AC2C2C" w:rsidRPr="00AC2C2C">
              <w:rPr>
                <w:webHidden/>
                <w:sz w:val="22"/>
                <w:szCs w:val="22"/>
              </w:rPr>
              <w:fldChar w:fldCharType="end"/>
            </w:r>
          </w:hyperlink>
        </w:p>
        <w:p w14:paraId="43D1AA4F" w14:textId="77777777" w:rsidR="00AC2C2C" w:rsidRPr="00AC2C2C" w:rsidRDefault="00BC0A86" w:rsidP="00AC2C2C">
          <w:pPr>
            <w:pStyle w:val="TOC2"/>
            <w:rPr>
              <w:sz w:val="22"/>
              <w:szCs w:val="22"/>
              <w:lang w:val="en-AU" w:eastAsia="en-AU"/>
            </w:rPr>
          </w:pPr>
          <w:hyperlink w:anchor="_Toc517176257" w:history="1">
            <w:r w:rsidR="00AC2C2C" w:rsidRPr="00AC2C2C">
              <w:rPr>
                <w:rStyle w:val="Hyperlink"/>
                <w:sz w:val="22"/>
                <w:szCs w:val="22"/>
              </w:rPr>
              <w:t>Assistive Technology (Support Category 2.05)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_Toc517176257 \h </w:instrText>
            </w:r>
            <w:r w:rsidR="00AC2C2C" w:rsidRPr="00AC2C2C">
              <w:rPr>
                <w:webHidden/>
                <w:sz w:val="22"/>
                <w:szCs w:val="22"/>
              </w:rPr>
            </w:r>
            <w:r w:rsidR="00AC2C2C" w:rsidRPr="00AC2C2C">
              <w:rPr>
                <w:webHidden/>
                <w:sz w:val="22"/>
                <w:szCs w:val="22"/>
              </w:rPr>
              <w:fldChar w:fldCharType="separate"/>
            </w:r>
            <w:r w:rsidR="00D95A97">
              <w:rPr>
                <w:webHidden/>
                <w:sz w:val="22"/>
                <w:szCs w:val="22"/>
              </w:rPr>
              <w:t>39</w:t>
            </w:r>
            <w:r w:rsidR="00AC2C2C" w:rsidRPr="00AC2C2C">
              <w:rPr>
                <w:webHidden/>
                <w:sz w:val="22"/>
                <w:szCs w:val="22"/>
              </w:rPr>
              <w:fldChar w:fldCharType="end"/>
            </w:r>
          </w:hyperlink>
        </w:p>
        <w:p w14:paraId="5D7F7E87" w14:textId="77777777" w:rsidR="00AC2C2C" w:rsidRPr="00AC2C2C" w:rsidRDefault="00BC0A86" w:rsidP="00AC2C2C">
          <w:pPr>
            <w:pStyle w:val="TOC2"/>
            <w:rPr>
              <w:sz w:val="22"/>
              <w:szCs w:val="22"/>
              <w:lang w:val="en-AU" w:eastAsia="en-AU"/>
            </w:rPr>
          </w:pPr>
          <w:hyperlink w:anchor="_Toc517176258" w:history="1">
            <w:r w:rsidR="00AC2C2C" w:rsidRPr="00AC2C2C">
              <w:rPr>
                <w:rStyle w:val="Hyperlink"/>
                <w:sz w:val="22"/>
                <w:szCs w:val="22"/>
              </w:rPr>
              <w:t>Home (Support Category 2.06)</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_Toc517176258 \h </w:instrText>
            </w:r>
            <w:r w:rsidR="00AC2C2C" w:rsidRPr="00AC2C2C">
              <w:rPr>
                <w:webHidden/>
                <w:sz w:val="22"/>
                <w:szCs w:val="22"/>
              </w:rPr>
            </w:r>
            <w:r w:rsidR="00AC2C2C" w:rsidRPr="00AC2C2C">
              <w:rPr>
                <w:webHidden/>
                <w:sz w:val="22"/>
                <w:szCs w:val="22"/>
              </w:rPr>
              <w:fldChar w:fldCharType="separate"/>
            </w:r>
            <w:r w:rsidR="00D95A97">
              <w:rPr>
                <w:webHidden/>
                <w:sz w:val="22"/>
                <w:szCs w:val="22"/>
              </w:rPr>
              <w:t>40</w:t>
            </w:r>
            <w:r w:rsidR="00AC2C2C" w:rsidRPr="00AC2C2C">
              <w:rPr>
                <w:webHidden/>
                <w:sz w:val="22"/>
                <w:szCs w:val="22"/>
              </w:rPr>
              <w:fldChar w:fldCharType="end"/>
            </w:r>
          </w:hyperlink>
        </w:p>
        <w:p w14:paraId="7F25E093" w14:textId="77777777" w:rsidR="00AC2C2C" w:rsidRPr="00AC2C2C" w:rsidRDefault="00BC0A86">
          <w:pPr>
            <w:pStyle w:val="TOC1"/>
            <w:rPr>
              <w:b w:val="0"/>
              <w:sz w:val="22"/>
              <w:szCs w:val="22"/>
              <w:lang w:val="en-AU" w:eastAsia="en-AU"/>
            </w:rPr>
          </w:pPr>
          <w:hyperlink w:anchor="_Toc517176259" w:history="1">
            <w:r w:rsidR="00AC2C2C" w:rsidRPr="00AC2C2C">
              <w:rPr>
                <w:rStyle w:val="Hyperlink"/>
                <w:sz w:val="22"/>
                <w:szCs w:val="22"/>
              </w:rPr>
              <w:t>CAPACITY BUILDING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_Toc517176259 \h </w:instrText>
            </w:r>
            <w:r w:rsidR="00AC2C2C" w:rsidRPr="00AC2C2C">
              <w:rPr>
                <w:webHidden/>
                <w:sz w:val="22"/>
                <w:szCs w:val="22"/>
              </w:rPr>
            </w:r>
            <w:r w:rsidR="00AC2C2C" w:rsidRPr="00AC2C2C">
              <w:rPr>
                <w:webHidden/>
                <w:sz w:val="22"/>
                <w:szCs w:val="22"/>
              </w:rPr>
              <w:fldChar w:fldCharType="separate"/>
            </w:r>
            <w:r w:rsidR="00D95A97">
              <w:rPr>
                <w:webHidden/>
                <w:sz w:val="22"/>
                <w:szCs w:val="22"/>
              </w:rPr>
              <w:t>44</w:t>
            </w:r>
            <w:r w:rsidR="00AC2C2C" w:rsidRPr="00AC2C2C">
              <w:rPr>
                <w:webHidden/>
                <w:sz w:val="22"/>
                <w:szCs w:val="22"/>
              </w:rPr>
              <w:fldChar w:fldCharType="end"/>
            </w:r>
          </w:hyperlink>
        </w:p>
        <w:p w14:paraId="6B2557F1" w14:textId="77777777" w:rsidR="00AC2C2C" w:rsidRPr="00AC2C2C" w:rsidRDefault="00BC0A86" w:rsidP="00AC2C2C">
          <w:pPr>
            <w:pStyle w:val="TOC2"/>
            <w:rPr>
              <w:sz w:val="22"/>
              <w:szCs w:val="22"/>
              <w:lang w:val="en-AU" w:eastAsia="en-AU"/>
            </w:rPr>
          </w:pPr>
          <w:hyperlink w:anchor="_Toc517176260" w:history="1">
            <w:r w:rsidR="00AC2C2C" w:rsidRPr="00AC2C2C">
              <w:rPr>
                <w:rStyle w:val="Hyperlink"/>
                <w:sz w:val="22"/>
                <w:szCs w:val="22"/>
              </w:rPr>
              <w:t>Support Coordination (Support Category 3.07)</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_Toc517176260 \h </w:instrText>
            </w:r>
            <w:r w:rsidR="00AC2C2C" w:rsidRPr="00AC2C2C">
              <w:rPr>
                <w:webHidden/>
                <w:sz w:val="22"/>
                <w:szCs w:val="22"/>
              </w:rPr>
            </w:r>
            <w:r w:rsidR="00AC2C2C" w:rsidRPr="00AC2C2C">
              <w:rPr>
                <w:webHidden/>
                <w:sz w:val="22"/>
                <w:szCs w:val="22"/>
              </w:rPr>
              <w:fldChar w:fldCharType="separate"/>
            </w:r>
            <w:r w:rsidR="00D95A97">
              <w:rPr>
                <w:webHidden/>
                <w:sz w:val="22"/>
                <w:szCs w:val="22"/>
              </w:rPr>
              <w:t>44</w:t>
            </w:r>
            <w:r w:rsidR="00AC2C2C" w:rsidRPr="00AC2C2C">
              <w:rPr>
                <w:webHidden/>
                <w:sz w:val="22"/>
                <w:szCs w:val="22"/>
              </w:rPr>
              <w:fldChar w:fldCharType="end"/>
            </w:r>
          </w:hyperlink>
        </w:p>
        <w:p w14:paraId="12ABB22A" w14:textId="77777777" w:rsidR="00AC2C2C" w:rsidRPr="00AC2C2C" w:rsidRDefault="00BC0A86" w:rsidP="00AC2C2C">
          <w:pPr>
            <w:pStyle w:val="TOC2"/>
            <w:rPr>
              <w:sz w:val="22"/>
              <w:szCs w:val="22"/>
              <w:lang w:val="en-AU" w:eastAsia="en-AU"/>
            </w:rPr>
          </w:pPr>
          <w:hyperlink w:anchor="_Toc517176261" w:history="1">
            <w:r w:rsidR="00AC2C2C" w:rsidRPr="00AC2C2C">
              <w:rPr>
                <w:rStyle w:val="Hyperlink"/>
                <w:sz w:val="22"/>
                <w:szCs w:val="22"/>
              </w:rPr>
              <w:t>Improved Living Arrangements (Support Category 3.08)</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_Toc517176261 \h </w:instrText>
            </w:r>
            <w:r w:rsidR="00AC2C2C" w:rsidRPr="00AC2C2C">
              <w:rPr>
                <w:webHidden/>
                <w:sz w:val="22"/>
                <w:szCs w:val="22"/>
              </w:rPr>
            </w:r>
            <w:r w:rsidR="00AC2C2C" w:rsidRPr="00AC2C2C">
              <w:rPr>
                <w:webHidden/>
                <w:sz w:val="22"/>
                <w:szCs w:val="22"/>
              </w:rPr>
              <w:fldChar w:fldCharType="separate"/>
            </w:r>
            <w:r w:rsidR="00D95A97">
              <w:rPr>
                <w:webHidden/>
                <w:sz w:val="22"/>
                <w:szCs w:val="22"/>
              </w:rPr>
              <w:t>47</w:t>
            </w:r>
            <w:r w:rsidR="00AC2C2C" w:rsidRPr="00AC2C2C">
              <w:rPr>
                <w:webHidden/>
                <w:sz w:val="22"/>
                <w:szCs w:val="22"/>
              </w:rPr>
              <w:fldChar w:fldCharType="end"/>
            </w:r>
          </w:hyperlink>
        </w:p>
        <w:p w14:paraId="5FDEA13D" w14:textId="77777777" w:rsidR="00AC2C2C" w:rsidRPr="00AC2C2C" w:rsidRDefault="00BC0A86" w:rsidP="00AC2C2C">
          <w:pPr>
            <w:pStyle w:val="TOC2"/>
            <w:rPr>
              <w:sz w:val="22"/>
              <w:szCs w:val="22"/>
              <w:lang w:val="en-AU" w:eastAsia="en-AU"/>
            </w:rPr>
          </w:pPr>
          <w:hyperlink w:anchor="_Toc517176262" w:history="1">
            <w:r w:rsidR="00AC2C2C" w:rsidRPr="00AC2C2C">
              <w:rPr>
                <w:rStyle w:val="Hyperlink"/>
                <w:sz w:val="22"/>
                <w:szCs w:val="22"/>
              </w:rPr>
              <w:t>Increased Social and Community Participation (Support Category 3.09)</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_Toc517176262 \h </w:instrText>
            </w:r>
            <w:r w:rsidR="00AC2C2C" w:rsidRPr="00AC2C2C">
              <w:rPr>
                <w:webHidden/>
                <w:sz w:val="22"/>
                <w:szCs w:val="22"/>
              </w:rPr>
            </w:r>
            <w:r w:rsidR="00AC2C2C" w:rsidRPr="00AC2C2C">
              <w:rPr>
                <w:webHidden/>
                <w:sz w:val="22"/>
                <w:szCs w:val="22"/>
              </w:rPr>
              <w:fldChar w:fldCharType="separate"/>
            </w:r>
            <w:r w:rsidR="00D95A97">
              <w:rPr>
                <w:webHidden/>
                <w:sz w:val="22"/>
                <w:szCs w:val="22"/>
              </w:rPr>
              <w:t>47</w:t>
            </w:r>
            <w:r w:rsidR="00AC2C2C" w:rsidRPr="00AC2C2C">
              <w:rPr>
                <w:webHidden/>
                <w:sz w:val="22"/>
                <w:szCs w:val="22"/>
              </w:rPr>
              <w:fldChar w:fldCharType="end"/>
            </w:r>
          </w:hyperlink>
        </w:p>
        <w:p w14:paraId="7ADC92E6" w14:textId="77777777" w:rsidR="00AC2C2C" w:rsidRPr="00AC2C2C" w:rsidRDefault="00BC0A86" w:rsidP="00AC2C2C">
          <w:pPr>
            <w:pStyle w:val="TOC2"/>
            <w:rPr>
              <w:sz w:val="22"/>
              <w:szCs w:val="22"/>
              <w:lang w:val="en-AU" w:eastAsia="en-AU"/>
            </w:rPr>
          </w:pPr>
          <w:hyperlink w:anchor="_Toc517176263" w:history="1">
            <w:r w:rsidR="00AC2C2C" w:rsidRPr="00AC2C2C">
              <w:rPr>
                <w:rStyle w:val="Hyperlink"/>
                <w:sz w:val="22"/>
                <w:szCs w:val="22"/>
              </w:rPr>
              <w:t>Finding and Keeping a Job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_Toc517176263 \h </w:instrText>
            </w:r>
            <w:r w:rsidR="00AC2C2C" w:rsidRPr="00AC2C2C">
              <w:rPr>
                <w:webHidden/>
                <w:sz w:val="22"/>
                <w:szCs w:val="22"/>
              </w:rPr>
            </w:r>
            <w:r w:rsidR="00AC2C2C" w:rsidRPr="00AC2C2C">
              <w:rPr>
                <w:webHidden/>
                <w:sz w:val="22"/>
                <w:szCs w:val="22"/>
              </w:rPr>
              <w:fldChar w:fldCharType="separate"/>
            </w:r>
            <w:r w:rsidR="00D95A97">
              <w:rPr>
                <w:webHidden/>
                <w:sz w:val="22"/>
                <w:szCs w:val="22"/>
              </w:rPr>
              <w:t>49</w:t>
            </w:r>
            <w:r w:rsidR="00AC2C2C" w:rsidRPr="00AC2C2C">
              <w:rPr>
                <w:webHidden/>
                <w:sz w:val="22"/>
                <w:szCs w:val="22"/>
              </w:rPr>
              <w:fldChar w:fldCharType="end"/>
            </w:r>
          </w:hyperlink>
        </w:p>
        <w:p w14:paraId="7AFC776A" w14:textId="77777777" w:rsidR="00AC2C2C" w:rsidRPr="00AC2C2C" w:rsidRDefault="00BC0A86" w:rsidP="00AC2C2C">
          <w:pPr>
            <w:pStyle w:val="TOC2"/>
            <w:rPr>
              <w:sz w:val="22"/>
              <w:szCs w:val="22"/>
              <w:lang w:val="en-AU" w:eastAsia="en-AU"/>
            </w:rPr>
          </w:pPr>
          <w:hyperlink w:anchor="_Toc517176264" w:history="1">
            <w:r w:rsidR="00AC2C2C" w:rsidRPr="00AC2C2C">
              <w:rPr>
                <w:rStyle w:val="Hyperlink"/>
                <w:sz w:val="22"/>
                <w:szCs w:val="22"/>
              </w:rPr>
              <w:t>School Leaver Employment Supports (SLES)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_Toc517176264 \h </w:instrText>
            </w:r>
            <w:r w:rsidR="00AC2C2C" w:rsidRPr="00AC2C2C">
              <w:rPr>
                <w:webHidden/>
                <w:sz w:val="22"/>
                <w:szCs w:val="22"/>
              </w:rPr>
            </w:r>
            <w:r w:rsidR="00AC2C2C" w:rsidRPr="00AC2C2C">
              <w:rPr>
                <w:webHidden/>
                <w:sz w:val="22"/>
                <w:szCs w:val="22"/>
              </w:rPr>
              <w:fldChar w:fldCharType="separate"/>
            </w:r>
            <w:r w:rsidR="00D95A97">
              <w:rPr>
                <w:webHidden/>
                <w:sz w:val="22"/>
                <w:szCs w:val="22"/>
              </w:rPr>
              <w:t>49</w:t>
            </w:r>
            <w:r w:rsidR="00AC2C2C" w:rsidRPr="00AC2C2C">
              <w:rPr>
                <w:webHidden/>
                <w:sz w:val="22"/>
                <w:szCs w:val="22"/>
              </w:rPr>
              <w:fldChar w:fldCharType="end"/>
            </w:r>
          </w:hyperlink>
        </w:p>
        <w:p w14:paraId="427E1312" w14:textId="77777777" w:rsidR="00AC2C2C" w:rsidRPr="00AC2C2C" w:rsidRDefault="00BC0A86" w:rsidP="00AC2C2C">
          <w:pPr>
            <w:pStyle w:val="TOC2"/>
            <w:rPr>
              <w:sz w:val="22"/>
              <w:szCs w:val="22"/>
              <w:lang w:val="en-AU" w:eastAsia="en-AU"/>
            </w:rPr>
          </w:pPr>
          <w:hyperlink w:anchor="_Toc517176265" w:history="1">
            <w:r w:rsidR="00AC2C2C" w:rsidRPr="00AC2C2C">
              <w:rPr>
                <w:rStyle w:val="Hyperlink"/>
                <w:sz w:val="22"/>
                <w:szCs w:val="22"/>
              </w:rPr>
              <w:t>Improved Relationships (Support Category 3.11)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_Toc517176265 \h </w:instrText>
            </w:r>
            <w:r w:rsidR="00AC2C2C" w:rsidRPr="00AC2C2C">
              <w:rPr>
                <w:webHidden/>
                <w:sz w:val="22"/>
                <w:szCs w:val="22"/>
              </w:rPr>
            </w:r>
            <w:r w:rsidR="00AC2C2C" w:rsidRPr="00AC2C2C">
              <w:rPr>
                <w:webHidden/>
                <w:sz w:val="22"/>
                <w:szCs w:val="22"/>
              </w:rPr>
              <w:fldChar w:fldCharType="separate"/>
            </w:r>
            <w:r w:rsidR="00D95A97">
              <w:rPr>
                <w:webHidden/>
                <w:sz w:val="22"/>
                <w:szCs w:val="22"/>
              </w:rPr>
              <w:t>49</w:t>
            </w:r>
            <w:r w:rsidR="00AC2C2C" w:rsidRPr="00AC2C2C">
              <w:rPr>
                <w:webHidden/>
                <w:sz w:val="22"/>
                <w:szCs w:val="22"/>
              </w:rPr>
              <w:fldChar w:fldCharType="end"/>
            </w:r>
          </w:hyperlink>
        </w:p>
        <w:p w14:paraId="79AE733A" w14:textId="77777777" w:rsidR="00AC2C2C" w:rsidRPr="00AC2C2C" w:rsidRDefault="00BC0A86" w:rsidP="00AC2C2C">
          <w:pPr>
            <w:pStyle w:val="TOC2"/>
            <w:rPr>
              <w:sz w:val="22"/>
              <w:szCs w:val="22"/>
              <w:lang w:val="en-AU" w:eastAsia="en-AU"/>
            </w:rPr>
          </w:pPr>
          <w:hyperlink w:anchor="_Toc517176266" w:history="1">
            <w:r w:rsidR="00AC2C2C" w:rsidRPr="00AC2C2C">
              <w:rPr>
                <w:rStyle w:val="Hyperlink"/>
                <w:sz w:val="22"/>
                <w:szCs w:val="22"/>
              </w:rPr>
              <w:t>Improved Health &amp; Wellbeing (Support Category 3.12)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_Toc517176266 \h </w:instrText>
            </w:r>
            <w:r w:rsidR="00AC2C2C" w:rsidRPr="00AC2C2C">
              <w:rPr>
                <w:webHidden/>
                <w:sz w:val="22"/>
                <w:szCs w:val="22"/>
              </w:rPr>
            </w:r>
            <w:r w:rsidR="00AC2C2C" w:rsidRPr="00AC2C2C">
              <w:rPr>
                <w:webHidden/>
                <w:sz w:val="22"/>
                <w:szCs w:val="22"/>
              </w:rPr>
              <w:fldChar w:fldCharType="separate"/>
            </w:r>
            <w:r w:rsidR="00D95A97">
              <w:rPr>
                <w:webHidden/>
                <w:sz w:val="22"/>
                <w:szCs w:val="22"/>
              </w:rPr>
              <w:t>50</w:t>
            </w:r>
            <w:r w:rsidR="00AC2C2C" w:rsidRPr="00AC2C2C">
              <w:rPr>
                <w:webHidden/>
                <w:sz w:val="22"/>
                <w:szCs w:val="22"/>
              </w:rPr>
              <w:fldChar w:fldCharType="end"/>
            </w:r>
          </w:hyperlink>
        </w:p>
        <w:p w14:paraId="3487622B" w14:textId="77777777" w:rsidR="00AC2C2C" w:rsidRPr="00AC2C2C" w:rsidRDefault="00BC0A86" w:rsidP="00AC2C2C">
          <w:pPr>
            <w:pStyle w:val="TOC2"/>
            <w:rPr>
              <w:sz w:val="22"/>
              <w:szCs w:val="22"/>
              <w:lang w:val="en-AU" w:eastAsia="en-AU"/>
            </w:rPr>
          </w:pPr>
          <w:hyperlink w:anchor="_Toc517176267" w:history="1">
            <w:r w:rsidR="00AC2C2C" w:rsidRPr="00AC2C2C">
              <w:rPr>
                <w:rStyle w:val="Hyperlink"/>
                <w:sz w:val="22"/>
                <w:szCs w:val="22"/>
              </w:rPr>
              <w:t>Improved Learning (Support Category 3.13)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_Toc517176267 \h </w:instrText>
            </w:r>
            <w:r w:rsidR="00AC2C2C" w:rsidRPr="00AC2C2C">
              <w:rPr>
                <w:webHidden/>
                <w:sz w:val="22"/>
                <w:szCs w:val="22"/>
              </w:rPr>
            </w:r>
            <w:r w:rsidR="00AC2C2C" w:rsidRPr="00AC2C2C">
              <w:rPr>
                <w:webHidden/>
                <w:sz w:val="22"/>
                <w:szCs w:val="22"/>
              </w:rPr>
              <w:fldChar w:fldCharType="separate"/>
            </w:r>
            <w:r w:rsidR="00D95A97">
              <w:rPr>
                <w:webHidden/>
                <w:sz w:val="22"/>
                <w:szCs w:val="22"/>
              </w:rPr>
              <w:t>51</w:t>
            </w:r>
            <w:r w:rsidR="00AC2C2C" w:rsidRPr="00AC2C2C">
              <w:rPr>
                <w:webHidden/>
                <w:sz w:val="22"/>
                <w:szCs w:val="22"/>
              </w:rPr>
              <w:fldChar w:fldCharType="end"/>
            </w:r>
          </w:hyperlink>
        </w:p>
        <w:p w14:paraId="48CDED41" w14:textId="77777777" w:rsidR="00AC2C2C" w:rsidRPr="00AC2C2C" w:rsidRDefault="00BC0A86" w:rsidP="00AC2C2C">
          <w:pPr>
            <w:pStyle w:val="TOC2"/>
            <w:rPr>
              <w:sz w:val="22"/>
              <w:szCs w:val="22"/>
              <w:lang w:val="en-AU" w:eastAsia="en-AU"/>
            </w:rPr>
          </w:pPr>
          <w:hyperlink w:anchor="_Toc517176268" w:history="1">
            <w:r w:rsidR="00AC2C2C" w:rsidRPr="00AC2C2C">
              <w:rPr>
                <w:rStyle w:val="Hyperlink"/>
                <w:sz w:val="22"/>
                <w:szCs w:val="22"/>
              </w:rPr>
              <w:t>Improved Life Choices (Support Category 3.14)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_Toc517176268 \h </w:instrText>
            </w:r>
            <w:r w:rsidR="00AC2C2C" w:rsidRPr="00AC2C2C">
              <w:rPr>
                <w:webHidden/>
                <w:sz w:val="22"/>
                <w:szCs w:val="22"/>
              </w:rPr>
            </w:r>
            <w:r w:rsidR="00AC2C2C" w:rsidRPr="00AC2C2C">
              <w:rPr>
                <w:webHidden/>
                <w:sz w:val="22"/>
                <w:szCs w:val="22"/>
              </w:rPr>
              <w:fldChar w:fldCharType="separate"/>
            </w:r>
            <w:r w:rsidR="00D95A97">
              <w:rPr>
                <w:webHidden/>
                <w:sz w:val="22"/>
                <w:szCs w:val="22"/>
              </w:rPr>
              <w:t>51</w:t>
            </w:r>
            <w:r w:rsidR="00AC2C2C" w:rsidRPr="00AC2C2C">
              <w:rPr>
                <w:webHidden/>
                <w:sz w:val="22"/>
                <w:szCs w:val="22"/>
              </w:rPr>
              <w:fldChar w:fldCharType="end"/>
            </w:r>
          </w:hyperlink>
        </w:p>
        <w:p w14:paraId="1F13A417" w14:textId="77777777" w:rsidR="00AC2C2C" w:rsidRPr="00AC2C2C" w:rsidRDefault="00BC0A86" w:rsidP="00AC2C2C">
          <w:pPr>
            <w:pStyle w:val="TOC2"/>
            <w:rPr>
              <w:lang w:val="en-AU" w:eastAsia="en-AU"/>
            </w:rPr>
          </w:pPr>
          <w:hyperlink w:anchor="_Toc517176269" w:history="1">
            <w:r w:rsidR="00AC2C2C" w:rsidRPr="00AC2C2C">
              <w:rPr>
                <w:rStyle w:val="Hyperlink"/>
                <w:sz w:val="22"/>
                <w:szCs w:val="22"/>
              </w:rPr>
              <w:t>Improved Daily Living (Support Category 3.15)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_Toc517176269 \h </w:instrText>
            </w:r>
            <w:r w:rsidR="00AC2C2C" w:rsidRPr="00AC2C2C">
              <w:rPr>
                <w:webHidden/>
                <w:sz w:val="22"/>
                <w:szCs w:val="22"/>
              </w:rPr>
            </w:r>
            <w:r w:rsidR="00AC2C2C" w:rsidRPr="00AC2C2C">
              <w:rPr>
                <w:webHidden/>
                <w:sz w:val="22"/>
                <w:szCs w:val="22"/>
              </w:rPr>
              <w:fldChar w:fldCharType="separate"/>
            </w:r>
            <w:r w:rsidR="00D95A97">
              <w:rPr>
                <w:webHidden/>
                <w:sz w:val="22"/>
                <w:szCs w:val="22"/>
              </w:rPr>
              <w:t>53</w:t>
            </w:r>
            <w:r w:rsidR="00AC2C2C" w:rsidRPr="00AC2C2C">
              <w:rPr>
                <w:webHidden/>
                <w:sz w:val="22"/>
                <w:szCs w:val="22"/>
              </w:rPr>
              <w:fldChar w:fldCharType="end"/>
            </w:r>
          </w:hyperlink>
        </w:p>
        <w:p w14:paraId="66F020FC" w14:textId="4F8AD927"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5" w:name="_Toc517176234"/>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5"/>
      <w:bookmarkEnd w:id="4"/>
      <w:bookmarkEnd w:id="3"/>
      <w:bookmarkEnd w:id="2"/>
    </w:p>
    <w:p w14:paraId="1C68BD14" w14:textId="74F60742"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1</w:t>
      </w:r>
      <w:r w:rsidR="006F393D">
        <w:t> </w:t>
      </w:r>
      <w:r w:rsidRPr="005844C0">
        <w:t>July</w:t>
      </w:r>
      <w:r w:rsidR="006F393D">
        <w:t> </w:t>
      </w:r>
      <w:r w:rsidRPr="005844C0">
        <w:t>201</w:t>
      </w:r>
      <w:r w:rsidR="00E425FB">
        <w:t>8</w:t>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52E18867"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D81B77" w:rsidRPr="00035626">
          <w:rPr>
            <w:rStyle w:val="Hyperlink"/>
          </w:rPr>
          <w:t>https://www.ndis.gov.au/providers/pricing-and-payment</w:t>
        </w:r>
      </w:hyperlink>
      <w:r w:rsidR="00D81B77">
        <w:rPr>
          <w:rStyle w:val="Hyperlink"/>
        </w:rPr>
        <w:t>)</w:t>
      </w:r>
      <w:r w:rsidRPr="00975116">
        <w:t xml:space="preserve">. </w:t>
      </w:r>
      <w:r w:rsidR="00C1510A">
        <w:br w:type="page"/>
      </w:r>
    </w:p>
    <w:p w14:paraId="2866BFBF" w14:textId="20D1C0D8" w:rsidR="00686362" w:rsidRPr="005844C0" w:rsidRDefault="00442F8C" w:rsidP="00686362">
      <w:pPr>
        <w:pStyle w:val="Heading2"/>
      </w:pPr>
      <w:bookmarkStart w:id="6" w:name="_Toc517176235"/>
      <w:r>
        <w:lastRenderedPageBreak/>
        <w:t>Application of Price Controls</w:t>
      </w:r>
      <w:bookmarkEnd w:id="6"/>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7" w:name="_Toc517176236"/>
      <w:bookmarkStart w:id="8" w:name="_Toc504114417"/>
      <w:bookmarkStart w:id="9" w:name="_Toc504137185"/>
      <w:r>
        <w:br w:type="page"/>
      </w:r>
    </w:p>
    <w:p w14:paraId="717FF53B" w14:textId="2FCBA30D" w:rsidR="00993C9B" w:rsidRDefault="007A4D1B" w:rsidP="00F17886">
      <w:pPr>
        <w:pStyle w:val="Heading1"/>
      </w:pPr>
      <w:r>
        <w:lastRenderedPageBreak/>
        <w:t>NDIS Supports Overview</w:t>
      </w:r>
      <w:r w:rsidR="00451526">
        <w:t xml:space="preserve"> – Purpose, Categories and Line Items</w:t>
      </w:r>
      <w:bookmarkEnd w:id="7"/>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0" w:name="_Toc517176237"/>
      <w:bookmarkEnd w:id="8"/>
      <w:bookmarkEnd w:id="9"/>
      <w:r>
        <w:rPr>
          <w:rFonts w:cs="Arial"/>
        </w:rPr>
        <w:t xml:space="preserve">Support Purpose </w:t>
      </w:r>
      <w:r w:rsidR="004E485C">
        <w:rPr>
          <w:rFonts w:cs="Arial"/>
        </w:rPr>
        <w:t>Types</w:t>
      </w:r>
      <w:bookmarkEnd w:id="10"/>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1" w:name="_Toc517176238"/>
      <w:r>
        <w:rPr>
          <w:rFonts w:cs="Arial"/>
        </w:rPr>
        <w:lastRenderedPageBreak/>
        <w:t xml:space="preserve">Support Categories: aligned to the </w:t>
      </w:r>
      <w:r w:rsidR="00124037" w:rsidRPr="00A72937">
        <w:rPr>
          <w:rFonts w:cs="Arial"/>
        </w:rPr>
        <w:t>NDIS Outcomes Framework</w:t>
      </w:r>
      <w:bookmarkEnd w:id="11"/>
    </w:p>
    <w:p w14:paraId="34340567" w14:textId="542F3497" w:rsidR="00124037" w:rsidRPr="003C5E81" w:rsidRDefault="006B618A" w:rsidP="00F17886">
      <w:pPr>
        <w:sectPr w:rsidR="00124037" w:rsidRPr="003C5E81" w:rsidSect="001C01B8">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F17886">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F17886">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F17886">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F17886">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2" w:name="_Toc504114419"/>
      <w:bookmarkStart w:id="13" w:name="_Toc504137187"/>
      <w:bookmarkStart w:id="14" w:name="_Toc485131946"/>
    </w:p>
    <w:p w14:paraId="2C4C8620" w14:textId="1C1A38B8" w:rsidR="00451526" w:rsidRPr="00A72937" w:rsidRDefault="00451526" w:rsidP="00F17886">
      <w:pPr>
        <w:pStyle w:val="Heading2"/>
        <w:rPr>
          <w:rFonts w:cs="Arial"/>
        </w:rPr>
      </w:pPr>
      <w:bookmarkStart w:id="15" w:name="_Toc517176239"/>
      <w:r>
        <w:rPr>
          <w:rFonts w:cs="Arial"/>
        </w:rPr>
        <w:lastRenderedPageBreak/>
        <w:t>S</w:t>
      </w:r>
      <w:r w:rsidRPr="00A72937">
        <w:rPr>
          <w:rFonts w:cs="Arial"/>
        </w:rPr>
        <w:t xml:space="preserve">upport </w:t>
      </w:r>
      <w:r>
        <w:rPr>
          <w:rFonts w:cs="Arial"/>
        </w:rPr>
        <w:t>Line Items</w:t>
      </w:r>
      <w:bookmarkEnd w:id="15"/>
    </w:p>
    <w:p w14:paraId="0EC2575C" w14:textId="6B008034" w:rsidR="00451526" w:rsidRDefault="00451526" w:rsidP="00451526">
      <w:r w:rsidRPr="003C5E81">
        <w:t xml:space="preserve">Although </w:t>
      </w:r>
      <w:r w:rsidR="00E36AC4">
        <w:t>most</w:t>
      </w:r>
      <w:r w:rsidRPr="003C5E81">
        <w:t xml:space="preserve"> are not</w:t>
      </w:r>
      <w:r>
        <w:t xml:space="preserve"> all</w:t>
      </w:r>
      <w:r w:rsidRPr="003C5E81">
        <w:t xml:space="preserve"> listed in this document, each support category has many specific supports and services that are recognised in the NDIS payment system. These are referred to as ‘line items’</w:t>
      </w:r>
      <w:r>
        <w:t xml:space="preserve"> and are in most cases are not prescribed in participant plans</w:t>
      </w:r>
      <w:r w:rsidRPr="003C5E81">
        <w:t>. A comprehensive listing of support line items is kept up to date as a separate file (csv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16" w:name="_Toc517176240"/>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12"/>
      <w:bookmarkEnd w:id="13"/>
      <w:bookmarkEnd w:id="16"/>
      <w:r w:rsidRPr="003C5E81">
        <w:rPr>
          <w:rFonts w:cs="Arial"/>
        </w:rPr>
        <w:t xml:space="preserve"> </w:t>
      </w:r>
      <w:bookmarkEnd w:id="14"/>
    </w:p>
    <w:p w14:paraId="716CDEF2" w14:textId="6BBC15A8" w:rsidR="00B50D10" w:rsidRPr="003C5E81" w:rsidRDefault="00293EDA" w:rsidP="00F17886">
      <w:r w:rsidRPr="003C5E81">
        <w:t>This Price G</w:t>
      </w:r>
      <w:r w:rsidR="00B50D10" w:rsidRPr="003C5E81">
        <w:t xml:space="preserve">uide applies for services delivered </w:t>
      </w:r>
      <w:r w:rsidR="002E3C69">
        <w:t xml:space="preserve">from </w:t>
      </w:r>
      <w:r w:rsidR="00B50D10" w:rsidRPr="003C5E81">
        <w:t>1 July 201</w:t>
      </w:r>
      <w:r w:rsidR="00E425FB">
        <w:t>8</w:t>
      </w:r>
      <w:r w:rsidR="00B50D10" w:rsidRPr="003C5E81">
        <w:t xml:space="preserve"> onwards. </w:t>
      </w:r>
      <w:r w:rsidR="00F67B4A" w:rsidRPr="003C5E81">
        <w:t>Providers and participants can make service agreements</w:t>
      </w:r>
      <w:r w:rsidR="00B50D10" w:rsidRPr="003C5E81">
        <w:t xml:space="preserve"> </w:t>
      </w:r>
      <w:r w:rsidR="00421CF4">
        <w:t>under or at</w:t>
      </w:r>
      <w:r w:rsidR="00421CF4" w:rsidRPr="003C5E81">
        <w:t xml:space="preserve"> </w:t>
      </w:r>
      <w:r w:rsidR="00B50D10" w:rsidRPr="003C5E81">
        <w:t>the 201</w:t>
      </w:r>
      <w:r w:rsidR="00E425FB">
        <w:t>8/19</w:t>
      </w:r>
      <w:r w:rsidR="00B50D10" w:rsidRPr="003C5E81">
        <w:t xml:space="preserve"> price</w:t>
      </w:r>
      <w:r w:rsidR="00CC1CD7" w:rsidRPr="003C5E81">
        <w:t xml:space="preserve"> limits</w:t>
      </w:r>
      <w:r w:rsidR="00BD4A5D" w:rsidRPr="003C5E81">
        <w:t xml:space="preserve"> as long as the service is delivered on or after 1 July 201</w:t>
      </w:r>
      <w:r w:rsidR="00E425FB">
        <w:t>8</w:t>
      </w:r>
      <w:r w:rsidR="00BD4A5D" w:rsidRPr="003C5E81">
        <w:t>.</w:t>
      </w:r>
      <w:r w:rsidR="004F6DA0" w:rsidRPr="003C5E81">
        <w:t xml:space="preserve"> </w:t>
      </w:r>
    </w:p>
    <w:p w14:paraId="78B1ED7C" w14:textId="2997BFD9" w:rsidR="00F85148" w:rsidRPr="003C5E81" w:rsidRDefault="00293EDA" w:rsidP="00F17886">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5CF0ACC0" w14:textId="6016D4F3" w:rsidR="004F6DA0" w:rsidRPr="00516DCB" w:rsidRDefault="009E583A" w:rsidP="00F17886">
      <w:r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17" w:name="_Toc517176241"/>
      <w:r w:rsidRPr="003C5E81">
        <w:rPr>
          <w:rFonts w:cs="Arial"/>
        </w:rPr>
        <w:lastRenderedPageBreak/>
        <w:t>Service Bookings</w:t>
      </w:r>
      <w:bookmarkEnd w:id="17"/>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18" w:name="_Toc504114420"/>
      <w:bookmarkStart w:id="19" w:name="_Toc504137188"/>
      <w:bookmarkStart w:id="20" w:name="_Toc517176242"/>
      <w:r w:rsidRPr="00A72937">
        <w:lastRenderedPageBreak/>
        <w:t>Support Item Reference Numbers</w:t>
      </w:r>
      <w:bookmarkEnd w:id="18"/>
      <w:bookmarkEnd w:id="19"/>
      <w:bookmarkEnd w:id="20"/>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51FF1177" w14:textId="7E2843F0" w:rsidR="003B31CD" w:rsidRPr="003C5E81" w:rsidRDefault="002C2C03" w:rsidP="00F17886">
      <w:pPr>
        <w:spacing w:before="120" w:line="276" w:lineRule="auto"/>
        <w:ind w:firstLine="720"/>
        <w:rPr>
          <w:rFonts w:eastAsia="Times New Roman" w:cs="Arial"/>
          <w:b/>
          <w:szCs w:val="18"/>
        </w:rPr>
      </w:pPr>
      <w:r w:rsidRPr="002C2C03">
        <w:rPr>
          <w:rFonts w:eastAsia="Times New Roman" w:cs="Arial"/>
          <w:b/>
          <w:szCs w:val="18"/>
        </w:rPr>
        <w:t>Assistance With Self-Care - Active Overnight - Complex</w:t>
      </w:r>
      <w:r w:rsidR="003B31CD" w:rsidRPr="003C5E81">
        <w:rPr>
          <w:rFonts w:eastAsia="Times New Roman" w:cs="Arial"/>
          <w:b/>
          <w:szCs w:val="18"/>
        </w:rPr>
        <w:t xml:space="preserve"> line item number is: 01_018_0104_1_1 </w:t>
      </w:r>
    </w:p>
    <w:p w14:paraId="414DD5ED" w14:textId="69C351C2"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214BAD0"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018</w:t>
      </w:r>
      <w:r w:rsidRPr="003C5E81">
        <w:rPr>
          <w:rFonts w:eastAsia="Times New Roman" w:cs="Arial"/>
          <w:szCs w:val="18"/>
        </w:rPr>
        <w:tab/>
        <w:t>0104</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1" w:name="_Toc504114421"/>
      <w:bookmarkStart w:id="22" w:name="_Toc504137189"/>
      <w:bookmarkStart w:id="23" w:name="_Toc517176243"/>
      <w:r w:rsidRPr="00A67B72">
        <w:rPr>
          <w:rFonts w:cs="Arial"/>
        </w:rPr>
        <w:t>Units of Measure</w:t>
      </w:r>
      <w:bookmarkEnd w:id="21"/>
      <w:bookmarkEnd w:id="22"/>
      <w:bookmarkEnd w:id="23"/>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24" w:name="_Toc485131947"/>
      <w:bookmarkStart w:id="25" w:name="_Toc504114422"/>
      <w:bookmarkStart w:id="26" w:name="_Toc504137190"/>
    </w:p>
    <w:p w14:paraId="079B40AF" w14:textId="39079143" w:rsidR="003B31CD" w:rsidRPr="00A72937" w:rsidRDefault="003B31CD" w:rsidP="001C01B8">
      <w:pPr>
        <w:pStyle w:val="Heading2"/>
        <w:rPr>
          <w:rFonts w:cs="Arial"/>
        </w:rPr>
      </w:pPr>
      <w:bookmarkStart w:id="27" w:name="_Toc504114423"/>
      <w:bookmarkStart w:id="28" w:name="_Toc504137191"/>
      <w:bookmarkStart w:id="29" w:name="_Toc517176244"/>
      <w:bookmarkEnd w:id="24"/>
      <w:bookmarkEnd w:id="25"/>
      <w:bookmarkEnd w:id="26"/>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27"/>
      <w:bookmarkEnd w:id="28"/>
      <w:bookmarkEnd w:id="29"/>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1923DF44" w14:textId="0A753734" w:rsidR="002C2C03" w:rsidRDefault="00637DF5" w:rsidP="002C2C03">
      <w:pPr>
        <w:pStyle w:val="Heading3"/>
        <w:spacing w:before="120"/>
        <w:rPr>
          <w:rFonts w:cs="Arial"/>
        </w:rPr>
      </w:pPr>
      <w:bookmarkStart w:id="30" w:name="_Toc517176245"/>
      <w:r>
        <w:rPr>
          <w:szCs w:val="24"/>
        </w:rPr>
        <w:t>Supports for p</w:t>
      </w:r>
      <w:r w:rsidRPr="004F67A9">
        <w:rPr>
          <w:szCs w:val="24"/>
        </w:rPr>
        <w:t>articipant</w:t>
      </w:r>
      <w:r>
        <w:rPr>
          <w:szCs w:val="24"/>
        </w:rPr>
        <w:t>s with high</w:t>
      </w:r>
      <w:r w:rsidRPr="004F67A9">
        <w:rPr>
          <w:szCs w:val="24"/>
        </w:rPr>
        <w:t xml:space="preserve"> inten</w:t>
      </w:r>
      <w:r w:rsidRPr="00FF1B6A">
        <w:rPr>
          <w:szCs w:val="24"/>
        </w:rPr>
        <w:t>sity</w:t>
      </w:r>
      <w:r w:rsidRPr="00694F65">
        <w:rPr>
          <w:szCs w:val="24"/>
        </w:rPr>
        <w:t xml:space="preserve"> or complex</w:t>
      </w:r>
      <w:r w:rsidRPr="00C2615C">
        <w:rPr>
          <w:szCs w:val="24"/>
        </w:rPr>
        <w:t xml:space="preserve"> needs</w:t>
      </w:r>
      <w:bookmarkEnd w:id="30"/>
      <w:r w:rsidRPr="00C2615C">
        <w:rPr>
          <w:szCs w:val="24"/>
        </w:rPr>
        <w:t xml:space="preserve"> </w:t>
      </w:r>
    </w:p>
    <w:p w14:paraId="06411300" w14:textId="2B3EEFAD" w:rsidR="00637DF5" w:rsidRDefault="00637DF5" w:rsidP="00F17886">
      <w:pPr>
        <w:rPr>
          <w:szCs w:val="24"/>
        </w:rPr>
      </w:pPr>
      <w:r>
        <w:rPr>
          <w:szCs w:val="24"/>
        </w:rPr>
        <w:t>The</w:t>
      </w:r>
      <w:r w:rsidR="002C2C03" w:rsidRPr="0093683B">
        <w:rPr>
          <w:szCs w:val="24"/>
        </w:rPr>
        <w:t xml:space="preserve"> </w:t>
      </w:r>
      <w:r w:rsidR="00E8391F" w:rsidRPr="004F67A9">
        <w:rPr>
          <w:szCs w:val="24"/>
        </w:rPr>
        <w:t xml:space="preserve">delivery of </w:t>
      </w:r>
      <w:r>
        <w:rPr>
          <w:szCs w:val="24"/>
        </w:rPr>
        <w:t>supports</w:t>
      </w:r>
      <w:r w:rsidR="00E8391F" w:rsidRPr="004F67A9">
        <w:rPr>
          <w:szCs w:val="24"/>
        </w:rPr>
        <w:t xml:space="preserve"> to a participant with higher inten</w:t>
      </w:r>
      <w:r w:rsidR="00E8391F" w:rsidRPr="00FF1B6A">
        <w:rPr>
          <w:szCs w:val="24"/>
        </w:rPr>
        <w:t>sity</w:t>
      </w:r>
      <w:r w:rsidR="002C2C03" w:rsidRPr="00694F65">
        <w:rPr>
          <w:szCs w:val="24"/>
        </w:rPr>
        <w:t xml:space="preserve"> or complex</w:t>
      </w:r>
      <w:r w:rsidR="00E8391F" w:rsidRPr="00C2615C">
        <w:rPr>
          <w:szCs w:val="24"/>
        </w:rPr>
        <w:t xml:space="preserve"> needs </w:t>
      </w:r>
      <w:r>
        <w:rPr>
          <w:szCs w:val="24"/>
        </w:rPr>
        <w:t>can</w:t>
      </w:r>
      <w:r w:rsidR="00E8391F" w:rsidRPr="00C2615C">
        <w:rPr>
          <w:szCs w:val="24"/>
        </w:rPr>
        <w:t xml:space="preserve"> require </w:t>
      </w:r>
      <w:r w:rsidR="002C2C03" w:rsidRPr="006B4FBD">
        <w:rPr>
          <w:szCs w:val="24"/>
        </w:rPr>
        <w:t>specialised or more skilled support worker</w:t>
      </w:r>
      <w:r w:rsidR="00E8391F" w:rsidRPr="00580D2C">
        <w:rPr>
          <w:szCs w:val="24"/>
        </w:rPr>
        <w:t>/s</w:t>
      </w:r>
      <w:r>
        <w:rPr>
          <w:szCs w:val="24"/>
        </w:rPr>
        <w:t>, and other arrangements that increase the cost of support delivery for providers</w:t>
      </w:r>
      <w:r w:rsidR="002C2C03" w:rsidRPr="00580D2C">
        <w:rPr>
          <w:szCs w:val="24"/>
        </w:rPr>
        <w:t xml:space="preserve">. </w:t>
      </w:r>
    </w:p>
    <w:p w14:paraId="1038E59C" w14:textId="654B664F" w:rsidR="002C2C03" w:rsidRPr="00F17886" w:rsidRDefault="00637DF5" w:rsidP="00F17886">
      <w:pPr>
        <w:rPr>
          <w:szCs w:val="24"/>
        </w:rPr>
      </w:pPr>
      <w:r>
        <w:rPr>
          <w:szCs w:val="24"/>
        </w:rPr>
        <w:t>To allow for these additional costs, t</w:t>
      </w:r>
      <w:r w:rsidR="002C2C03" w:rsidRPr="00580D2C">
        <w:rPr>
          <w:szCs w:val="24"/>
        </w:rPr>
        <w:t>h</w:t>
      </w:r>
      <w:r>
        <w:rPr>
          <w:szCs w:val="24"/>
        </w:rPr>
        <w:t xml:space="preserve">is Price Guide defines both ‘standard needs’ and ‘high intensity’ line items for some supports, such as </w:t>
      </w:r>
      <w:r w:rsidRPr="00580D2C">
        <w:rPr>
          <w:szCs w:val="24"/>
        </w:rPr>
        <w:t xml:space="preserve">assistance with self-care activities and group-based </w:t>
      </w:r>
      <w:r>
        <w:rPr>
          <w:szCs w:val="24"/>
        </w:rPr>
        <w:t xml:space="preserve">community participation </w:t>
      </w:r>
      <w:r w:rsidRPr="00580D2C">
        <w:rPr>
          <w:szCs w:val="24"/>
        </w:rPr>
        <w:t>supports.</w:t>
      </w:r>
      <w:r w:rsidR="002C2C03" w:rsidRPr="00580D2C">
        <w:rPr>
          <w:szCs w:val="24"/>
        </w:rPr>
        <w:t xml:space="preserve"> </w:t>
      </w:r>
      <w:r>
        <w:rPr>
          <w:szCs w:val="24"/>
        </w:rPr>
        <w:t>High intensity line items will have price limits that are set at higher</w:t>
      </w:r>
      <w:r w:rsidR="00E8391F" w:rsidRPr="00580D2C">
        <w:rPr>
          <w:szCs w:val="24"/>
        </w:rPr>
        <w:t xml:space="preserve"> price </w:t>
      </w:r>
      <w:r>
        <w:rPr>
          <w:szCs w:val="24"/>
        </w:rPr>
        <w:t>levels than the equivalent ‘standard needs’ support</w:t>
      </w:r>
      <w:r w:rsidR="00E8391F" w:rsidRPr="00580D2C">
        <w:rPr>
          <w:szCs w:val="24"/>
        </w:rPr>
        <w:t xml:space="preserve">. </w:t>
      </w:r>
    </w:p>
    <w:p w14:paraId="71CD4419" w14:textId="126C533B" w:rsidR="006347A9" w:rsidRPr="00A72937" w:rsidRDefault="0050087A" w:rsidP="001C01B8">
      <w:pPr>
        <w:pStyle w:val="Heading3"/>
        <w:spacing w:before="120"/>
        <w:rPr>
          <w:rFonts w:cs="Arial"/>
        </w:rPr>
      </w:pPr>
      <w:bookmarkStart w:id="31" w:name="_Toc485131950"/>
      <w:bookmarkStart w:id="32" w:name="_Toc504114424"/>
      <w:bookmarkStart w:id="33" w:name="_Toc504137192"/>
      <w:bookmarkStart w:id="34" w:name="_Toc517176246"/>
      <w:r>
        <w:rPr>
          <w:rFonts w:cs="Arial"/>
        </w:rPr>
        <w:t xml:space="preserve">Regional, </w:t>
      </w:r>
      <w:r w:rsidR="006347A9" w:rsidRPr="00A72937">
        <w:rPr>
          <w:rFonts w:cs="Arial"/>
        </w:rPr>
        <w:t>Remote and Very Remote</w:t>
      </w:r>
      <w:bookmarkEnd w:id="31"/>
      <w:bookmarkEnd w:id="32"/>
      <w:bookmarkEnd w:id="33"/>
      <w:r w:rsidR="00637DF5">
        <w:rPr>
          <w:rFonts w:cs="Arial"/>
        </w:rPr>
        <w:t xml:space="preserve"> Areas</w:t>
      </w:r>
      <w:bookmarkEnd w:id="34"/>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lastRenderedPageBreak/>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4862F045"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055AE282" w14:textId="77777777" w:rsidR="00B01320" w:rsidRDefault="009F1711" w:rsidP="00F17886">
      <w:r w:rsidRPr="0032776A">
        <w:rPr>
          <w:szCs w:val="24"/>
        </w:rPr>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0AB0458F" w14:textId="77777777" w:rsidR="00B01320" w:rsidRDefault="00B01320">
      <w:pPr>
        <w:rPr>
          <w:rFonts w:eastAsia="Times New Roman" w:cs="Arial"/>
          <w:szCs w:val="18"/>
        </w:rPr>
      </w:pPr>
      <w:r>
        <w:br w:type="page"/>
      </w:r>
    </w:p>
    <w:p w14:paraId="2769387F" w14:textId="1C901CFF" w:rsidR="00FD1588" w:rsidRPr="003C5E81" w:rsidRDefault="00FD1588" w:rsidP="001C01B8">
      <w:pPr>
        <w:pStyle w:val="Heading3"/>
        <w:spacing w:before="120"/>
        <w:rPr>
          <w:rFonts w:cs="Arial"/>
        </w:rPr>
      </w:pPr>
      <w:bookmarkStart w:id="35" w:name="_Toc485131952"/>
      <w:bookmarkStart w:id="36" w:name="_Toc504114425"/>
      <w:bookmarkStart w:id="37" w:name="_Toc504137193"/>
      <w:bookmarkStart w:id="38" w:name="_Toc517176247"/>
      <w:r w:rsidRPr="00A72937">
        <w:rPr>
          <w:rFonts w:cs="Arial"/>
        </w:rPr>
        <w:lastRenderedPageBreak/>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35"/>
      <w:bookmarkEnd w:id="36"/>
      <w:bookmarkEnd w:id="37"/>
      <w:bookmarkEnd w:id="38"/>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Pr="006B4FBD"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lastRenderedPageBreak/>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6F60753A" w:rsidR="00FD1588" w:rsidRPr="003C5E81"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633094D9" w14:textId="62C8223D" w:rsidR="00FD1588" w:rsidRPr="009F1711" w:rsidRDefault="00A76951" w:rsidP="00F17886">
      <w:pPr>
        <w:pStyle w:val="Heading5"/>
      </w:pPr>
      <w:r w:rsidRPr="009A3CC9">
        <w:t>Participant Transpor</w:t>
      </w:r>
      <w:r>
        <w:t xml:space="preserve">t: </w:t>
      </w:r>
      <w:r w:rsidR="00FD1588" w:rsidRPr="009F1711">
        <w:t>Contribution towards costs of transport</w:t>
      </w:r>
      <w:r>
        <w:t xml:space="preserve"> itself</w:t>
      </w:r>
    </w:p>
    <w:p w14:paraId="61E3E7CF" w14:textId="2078CD8E" w:rsidR="00EA02E4" w:rsidRDefault="00FD1588" w:rsidP="00F17886">
      <w:pPr>
        <w:rPr>
          <w:rFonts w:eastAsia="Times New Roman" w:cs="Arial"/>
          <w:szCs w:val="18"/>
        </w:rPr>
      </w:pPr>
      <w:r w:rsidRPr="003C5E81">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r w:rsidR="00EA02E4">
        <w:br w:type="page"/>
      </w:r>
    </w:p>
    <w:p w14:paraId="08BE46D5" w14:textId="657AD108" w:rsidR="00FE2A15" w:rsidRPr="003C5E81" w:rsidRDefault="00FE2A15" w:rsidP="00F17886">
      <w:pPr>
        <w:pStyle w:val="Heading3"/>
        <w:keepNext/>
        <w:spacing w:before="360" w:line="360" w:lineRule="auto"/>
        <w:contextualSpacing/>
        <w:rPr>
          <w:rFonts w:cs="Arial"/>
        </w:rPr>
      </w:pPr>
      <w:bookmarkStart w:id="39" w:name="_Toc485131953"/>
      <w:bookmarkStart w:id="40" w:name="_Toc504114426"/>
      <w:bookmarkStart w:id="41" w:name="_Toc504137194"/>
      <w:bookmarkStart w:id="42" w:name="_Toc517176248"/>
      <w:r w:rsidRPr="00A72937">
        <w:rPr>
          <w:rFonts w:cs="Arial"/>
        </w:rPr>
        <w:lastRenderedPageBreak/>
        <w:t xml:space="preserve">Cancellations and “no shows” </w:t>
      </w:r>
      <w:r w:rsidR="009E583A" w:rsidRPr="00A67B72">
        <w:rPr>
          <w:rFonts w:cs="Arial"/>
        </w:rPr>
        <w:t>for</w:t>
      </w:r>
      <w:r w:rsidRPr="003C5E81">
        <w:rPr>
          <w:rFonts w:cs="Arial"/>
        </w:rPr>
        <w:t xml:space="preserve"> scheduled supports</w:t>
      </w:r>
      <w:bookmarkEnd w:id="39"/>
      <w:bookmarkEnd w:id="40"/>
      <w:bookmarkEnd w:id="41"/>
      <w:bookmarkEnd w:id="42"/>
    </w:p>
    <w:p w14:paraId="06B01746" w14:textId="33DE5C2F"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011B1573"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07E828E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269953A4" w:rsidR="00F13DA7" w:rsidRPr="008E3E93" w:rsidRDefault="008A6F28" w:rsidP="00F17886">
      <w:r w:rsidRPr="00B217CC">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632A86C7" w:rsidR="00FE2A15" w:rsidRPr="00771712" w:rsidRDefault="00FE2A15" w:rsidP="00F17886">
      <w:r w:rsidRPr="006A299B">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D9A476B" w:rsidR="00FE2A15" w:rsidRPr="00CF11C7" w:rsidRDefault="00FE2A15" w:rsidP="00F17886">
      <w:r w:rsidRPr="00B217CC">
        <w:lastRenderedPageBreak/>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62B2B68D"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7D122186"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43" w:name="_Toc504114427"/>
      <w:bookmarkStart w:id="44" w:name="_Toc504137195"/>
      <w:bookmarkStart w:id="45" w:name="_Toc517176249"/>
      <w:r>
        <w:rPr>
          <w:rFonts w:cs="Arial"/>
        </w:rPr>
        <w:lastRenderedPageBreak/>
        <w:t xml:space="preserve">Other </w:t>
      </w:r>
      <w:r w:rsidR="009F1711">
        <w:rPr>
          <w:rFonts w:cs="Arial"/>
        </w:rPr>
        <w:t>Payment C</w:t>
      </w:r>
      <w:r>
        <w:rPr>
          <w:rFonts w:cs="Arial"/>
        </w:rPr>
        <w:t>onsiderations</w:t>
      </w:r>
      <w:bookmarkEnd w:id="43"/>
      <w:bookmarkEnd w:id="44"/>
      <w:bookmarkEnd w:id="45"/>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21BC8EC0" w14:textId="77777777" w:rsidR="00576DF5" w:rsidRPr="00484C0F" w:rsidRDefault="002B32EB" w:rsidP="00F17886">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w:t>
      </w:r>
      <w:r w:rsidR="00E97AC2">
        <w:t xml:space="preserve">to </w:t>
      </w:r>
      <w:r w:rsidR="00026B33" w:rsidRPr="00484C0F">
        <w:t>by the participant.</w:t>
      </w:r>
    </w:p>
    <w:p w14:paraId="59BD2E78" w14:textId="198A4BC4"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w:t>
      </w:r>
      <w:r w:rsidRPr="00484C0F">
        <w:lastRenderedPageBreak/>
        <w:t xml:space="preserve">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A9381A2" w14:textId="77777777" w:rsidR="00A40BCA" w:rsidRPr="00484C0F" w:rsidRDefault="007F6378" w:rsidP="00F17886">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p>
    <w:p w14:paraId="2B40BA31" w14:textId="77777777" w:rsidR="009B2AF8" w:rsidRDefault="009B2AF8">
      <w:pPr>
        <w:spacing w:after="200"/>
        <w:rPr>
          <w:rFonts w:eastAsia="Times New Roman" w:cs="Arial"/>
          <w:szCs w:val="18"/>
        </w:rPr>
      </w:pPr>
      <w:r>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46" w:name="_Toc485131956"/>
      <w:bookmarkStart w:id="47" w:name="_Toc504114428"/>
      <w:bookmarkStart w:id="48" w:name="_Toc504137196"/>
      <w:bookmarkStart w:id="49" w:name="_Toc517176250"/>
      <w:r w:rsidRPr="003C5E81">
        <w:rPr>
          <w:rFonts w:cs="Arial"/>
        </w:rPr>
        <w:lastRenderedPageBreak/>
        <w:t>CORE SUPPORTS</w:t>
      </w:r>
      <w:bookmarkEnd w:id="46"/>
      <w:bookmarkEnd w:id="47"/>
      <w:bookmarkEnd w:id="48"/>
      <w:bookmarkEnd w:id="49"/>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0" w:name="_Toc485131957"/>
      <w:bookmarkStart w:id="51" w:name="_Toc504114429"/>
      <w:bookmarkStart w:id="52" w:name="_Toc504137197"/>
      <w:bookmarkStart w:id="53" w:name="_Toc517176251"/>
      <w:r w:rsidRPr="003C5E81">
        <w:rPr>
          <w:rFonts w:cs="Arial"/>
        </w:rPr>
        <w:t>Assistance with Daily Living</w:t>
      </w:r>
      <w:r w:rsidR="005E4684" w:rsidRPr="003C5E81">
        <w:rPr>
          <w:rFonts w:cs="Arial"/>
        </w:rPr>
        <w:t xml:space="preserve"> (Support Category 1.01)</w:t>
      </w:r>
      <w:bookmarkEnd w:id="50"/>
      <w:bookmarkEnd w:id="51"/>
      <w:bookmarkEnd w:id="52"/>
      <w:bookmarkEnd w:id="53"/>
    </w:p>
    <w:p w14:paraId="555B8A2C"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77777777" w:rsidR="00CF4A08" w:rsidRDefault="00CF4A08" w:rsidP="00F17886">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4830924C" w14:textId="1B255E2B" w:rsidR="00BE06DC" w:rsidRPr="003C5E81" w:rsidRDefault="00B910B5" w:rsidP="00B910B5">
      <w:r>
        <w:rPr>
          <w:rFonts w:eastAsia="Times New Roman"/>
          <w:szCs w:val="18"/>
        </w:rPr>
        <w:t xml:space="preserve">A. </w:t>
      </w:r>
      <w:r w:rsidR="00CF4A08" w:rsidRPr="003C5E81">
        <w:rPr>
          <w:rFonts w:eastAsia="Times New Roman"/>
          <w:szCs w:val="18"/>
        </w:rPr>
        <w:t xml:space="preserve">The </w:t>
      </w:r>
      <w:r w:rsidR="00CF4A08" w:rsidRPr="00FE4E72">
        <w:rPr>
          <w:rFonts w:eastAsia="Times New Roman"/>
          <w:b/>
          <w:szCs w:val="18"/>
        </w:rPr>
        <w:t>level of support</w:t>
      </w:r>
      <w:r w:rsidR="00CF4A08" w:rsidRPr="003C5E81">
        <w:rPr>
          <w:rFonts w:eastAsia="Times New Roman"/>
          <w:szCs w:val="18"/>
        </w:rPr>
        <w:t xml:space="preserve"> </w:t>
      </w:r>
      <w:r w:rsidR="000C7702">
        <w:rPr>
          <w:rFonts w:eastAsia="Times New Roman"/>
          <w:szCs w:val="18"/>
        </w:rPr>
        <w:t>required</w:t>
      </w:r>
      <w:r w:rsidR="00D148DF" w:rsidRPr="003C5E81">
        <w:rPr>
          <w:rFonts w:eastAsia="Times New Roman"/>
          <w:szCs w:val="18"/>
        </w:rPr>
        <w:t>:</w:t>
      </w:r>
      <w:r w:rsidR="00D31023">
        <w:rPr>
          <w:rFonts w:eastAsia="Times New Roman"/>
          <w:szCs w:val="18"/>
        </w:rPr>
        <w:t xml:space="preserve"> </w:t>
      </w:r>
      <w:r w:rsidR="00D31023">
        <w:t>a</w:t>
      </w:r>
      <w:r w:rsidR="00CF4A08" w:rsidRPr="003C5E81">
        <w:t xml:space="preserve">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DA2BFE">
        <w:rPr>
          <w:b/>
        </w:rPr>
        <w:t>high</w:t>
      </w:r>
      <w:r w:rsidR="00BE06DC" w:rsidRPr="00AE3B3B">
        <w:rPr>
          <w:b/>
        </w:rPr>
        <w:t xml:space="preserve"> intensity</w:t>
      </w:r>
      <w:r w:rsidR="00BE06DC" w:rsidRPr="00F17886">
        <w:rPr>
          <w:b/>
        </w:rPr>
        <w:t xml:space="preserve"> rate </w:t>
      </w:r>
      <w:r w:rsidR="00BE06DC" w:rsidRPr="003C5E81">
        <w:t>may be considered when</w:t>
      </w:r>
      <w:r w:rsidR="00D148DF" w:rsidRPr="003C5E81">
        <w:t>:</w:t>
      </w:r>
    </w:p>
    <w:p w14:paraId="0A694D26" w14:textId="77777777" w:rsidR="00BE06DC" w:rsidRPr="00B910B5" w:rsidRDefault="00BE06DC" w:rsidP="00F17886">
      <w:pPr>
        <w:pStyle w:val="ListParagraph"/>
        <w:numPr>
          <w:ilvl w:val="0"/>
          <w:numId w:val="22"/>
        </w:numPr>
        <w:rPr>
          <w:rFonts w:eastAsia="Times New Roman"/>
          <w:szCs w:val="18"/>
        </w:rPr>
      </w:pPr>
      <w:r w:rsidRPr="00B910B5">
        <w:rPr>
          <w:rFonts w:eastAsia="Times New Roman"/>
          <w:szCs w:val="18"/>
        </w:rPr>
        <w:t>Frequent (at least 1 instance per shift) assistance is required to manage challenging behaviours that require intensive positive behaviour support and/or</w:t>
      </w:r>
    </w:p>
    <w:p w14:paraId="04C15A17" w14:textId="77777777" w:rsidR="00B910B5" w:rsidRPr="00B910B5" w:rsidRDefault="00BE06DC" w:rsidP="00F17886">
      <w:pPr>
        <w:pStyle w:val="ListParagraph"/>
        <w:numPr>
          <w:ilvl w:val="0"/>
          <w:numId w:val="22"/>
        </w:numPr>
        <w:rPr>
          <w:rFonts w:eastAsia="Times New Roman" w:cs="Arial"/>
          <w:szCs w:val="18"/>
        </w:rPr>
      </w:pPr>
      <w:r w:rsidRPr="00B910B5">
        <w:rPr>
          <w:rFonts w:eastAsia="Times New Roman"/>
          <w:szCs w:val="18"/>
        </w:rPr>
        <w:t>Continual active support is required due to high medical support needs (such as unstable seizure activity or respiratory support)</w:t>
      </w:r>
    </w:p>
    <w:p w14:paraId="08A9C913" w14:textId="77777777" w:rsidR="00B910B5" w:rsidRPr="00B910B5" w:rsidRDefault="00B910B5" w:rsidP="00F17886">
      <w:pPr>
        <w:pStyle w:val="ListParagraph"/>
        <w:rPr>
          <w:rFonts w:eastAsia="Times New Roman" w:cs="Arial"/>
          <w:szCs w:val="18"/>
        </w:rPr>
      </w:pPr>
    </w:p>
    <w:p w14:paraId="74939186" w14:textId="77777777" w:rsidR="00CF4A08" w:rsidRPr="00FE4E72" w:rsidRDefault="00B910B5" w:rsidP="00B910B5">
      <w:pPr>
        <w:rPr>
          <w:rFonts w:eastAsia="Times New Roman"/>
          <w:szCs w:val="18"/>
        </w:rPr>
      </w:pPr>
      <w:r>
        <w:rPr>
          <w:rFonts w:eastAsia="Times New Roman"/>
          <w:szCs w:val="18"/>
        </w:rPr>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4C2E7AE6" w14:textId="77777777" w:rsidR="0021464B" w:rsidRDefault="00CF4A08" w:rsidP="00F17886">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E2DB4A1" w14:textId="77777777" w:rsidR="00B910B5" w:rsidRPr="00B910B5" w:rsidRDefault="00B910B5" w:rsidP="00B910B5">
      <w:pPr>
        <w:pStyle w:val="ListParagraph"/>
        <w:rPr>
          <w:rFonts w:eastAsia="Times New Roman"/>
          <w:szCs w:val="18"/>
        </w:rPr>
      </w:pP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Pr="00F1788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3727B0A3" w14:textId="77777777" w:rsidR="00BE06DC" w:rsidRPr="00A67B72" w:rsidRDefault="00BE06DC" w:rsidP="0021464B">
      <w:pPr>
        <w:pStyle w:val="Heading4"/>
        <w:spacing w:before="120" w:after="120"/>
        <w:rPr>
          <w:rFonts w:cs="Arial"/>
        </w:rPr>
      </w:pPr>
      <w:bookmarkStart w:id="54" w:name="_Toc427220341"/>
      <w:r w:rsidRPr="00A72937">
        <w:rPr>
          <w:rFonts w:cs="Arial"/>
        </w:rPr>
        <w:t>Provisions for ‘shadow shifts’</w:t>
      </w:r>
      <w:bookmarkEnd w:id="54"/>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lastRenderedPageBreak/>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55" w:name="_Toc427220344"/>
    </w:p>
    <w:p w14:paraId="29CED7B4" w14:textId="63641037"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lastRenderedPageBreak/>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to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55"/>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56" w:name="_Toc427220347"/>
      <w:r>
        <w:rPr>
          <w:rFonts w:cs="Arial"/>
        </w:rPr>
        <w:t>P</w:t>
      </w:r>
      <w:r w:rsidR="00966C59" w:rsidRPr="00A72937">
        <w:rPr>
          <w:rFonts w:cs="Arial"/>
        </w:rPr>
        <w:t>reparation and delivery of meals</w:t>
      </w:r>
      <w:bookmarkEnd w:id="56"/>
    </w:p>
    <w:p w14:paraId="21E4706D" w14:textId="49A7F4C7" w:rsidR="00966C59" w:rsidRPr="003C5E81"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lastRenderedPageBreak/>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t>For those providers who wish to continue to use the previous version of the quoting templates they may do so as these will continue to be accepted by the Agency.</w:t>
      </w:r>
    </w:p>
    <w:p w14:paraId="1F3809EB" w14:textId="6855A4E6" w:rsidR="003D61F8" w:rsidRDefault="003D61F8" w:rsidP="003D61F8">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this Price Guide.</w:t>
      </w:r>
    </w:p>
    <w:p w14:paraId="7646DAE2" w14:textId="120F699C" w:rsidR="005A15ED" w:rsidRPr="00F17886" w:rsidRDefault="005A15ED" w:rsidP="00F17886">
      <w:pPr>
        <w:rPr>
          <w:rFonts w:eastAsia="Times New Roman" w:cs="Arial"/>
          <w:szCs w:val="18"/>
        </w:rPr>
      </w:pPr>
    </w:p>
    <w:p w14:paraId="60498868" w14:textId="38C53D05" w:rsidR="00D20737" w:rsidRPr="003C5E81" w:rsidRDefault="00D20737" w:rsidP="00D20737">
      <w:pPr>
        <w:pStyle w:val="Heading4"/>
        <w:spacing w:after="120"/>
        <w:rPr>
          <w:rFonts w:cs="Arial"/>
        </w:rPr>
      </w:pPr>
      <w:r w:rsidRPr="003C5E81">
        <w:rPr>
          <w:rFonts w:cs="Arial"/>
        </w:rPr>
        <w:lastRenderedPageBreak/>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57" w:name="_Toc485131958"/>
      <w:bookmarkStart w:id="58" w:name="_Toc504114430"/>
      <w:bookmarkStart w:id="59" w:name="_Toc504137198"/>
      <w:bookmarkStart w:id="60" w:name="_Toc517176252"/>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57"/>
      <w:bookmarkEnd w:id="58"/>
      <w:bookmarkEnd w:id="59"/>
      <w:bookmarkEnd w:id="60"/>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1" w:name="_Toc485131959"/>
      <w:bookmarkStart w:id="62" w:name="_Toc504114431"/>
      <w:bookmarkStart w:id="63" w:name="_Toc504137199"/>
      <w:bookmarkStart w:id="64" w:name="_Toc517176253"/>
      <w:r w:rsidRPr="00A72937">
        <w:rPr>
          <w:rFonts w:cs="Arial"/>
        </w:rPr>
        <w:t>Consumables</w:t>
      </w:r>
      <w:r w:rsidR="005E4684" w:rsidRPr="00A67B72">
        <w:rPr>
          <w:rFonts w:cs="Arial"/>
        </w:rPr>
        <w:t xml:space="preserve"> (Support Category 1.03)</w:t>
      </w:r>
      <w:bookmarkEnd w:id="61"/>
      <w:bookmarkEnd w:id="62"/>
      <w:bookmarkEnd w:id="63"/>
      <w:bookmarkEnd w:id="64"/>
    </w:p>
    <w:p w14:paraId="0E310064" w14:textId="77777777"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DA6BD9" w:rsidRPr="003C5E81">
        <w:rPr>
          <w:rStyle w:val="FootnoteReference"/>
        </w:rPr>
        <w:footnoteReference w:id="11"/>
      </w:r>
      <w:r w:rsidR="00DA6BD9" w:rsidRPr="003C5E81">
        <w:t>.</w:t>
      </w:r>
      <w:bookmarkStart w:id="65"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66" w:name="_Toc504114432"/>
      <w:bookmarkStart w:id="67" w:name="_Toc504137200"/>
      <w:bookmarkStart w:id="68" w:name="_Toc517176254"/>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65"/>
      <w:bookmarkEnd w:id="66"/>
      <w:bookmarkEnd w:id="67"/>
      <w:bookmarkEnd w:id="68"/>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02CEC2B1" w14:textId="77777777" w:rsidR="00D27794" w:rsidRPr="00565BF0" w:rsidRDefault="00D27794" w:rsidP="001C01B8">
      <w:pPr>
        <w:pStyle w:val="Heading4"/>
        <w:spacing w:before="120" w:after="120"/>
        <w:rPr>
          <w:rFonts w:cs="Arial"/>
          <w:szCs w:val="24"/>
        </w:rPr>
      </w:pPr>
      <w:r w:rsidRPr="00565BF0">
        <w:rPr>
          <w:rFonts w:cs="Arial"/>
          <w:szCs w:val="24"/>
        </w:rPr>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69" w:name="_Toc485131961"/>
      <w:r>
        <w:lastRenderedPageBreak/>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0494BC85" w14:textId="60D95BA8" w:rsidR="006A147A" w:rsidRPr="000B6527" w:rsidRDefault="00216A7A" w:rsidP="00F17886">
      <w:pPr>
        <w:pStyle w:val="Bodytext-Guide"/>
      </w:pPr>
      <w:r>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r w:rsidR="000B6527">
        <w:br w:type="page"/>
      </w:r>
    </w:p>
    <w:p w14:paraId="5910F223" w14:textId="13FECA33" w:rsidR="0081294B" w:rsidRPr="003C5E81" w:rsidRDefault="0003158C" w:rsidP="001C01B8">
      <w:pPr>
        <w:pStyle w:val="Heading3"/>
        <w:spacing w:before="120"/>
        <w:rPr>
          <w:rFonts w:cs="Arial"/>
        </w:rPr>
      </w:pPr>
      <w:bookmarkStart w:id="70" w:name="_Toc504114433"/>
      <w:bookmarkStart w:id="71" w:name="_Toc504137201"/>
      <w:bookmarkStart w:id="72" w:name="_Toc517176255"/>
      <w:r w:rsidRPr="003C5E81">
        <w:rPr>
          <w:rFonts w:cs="Arial"/>
        </w:rPr>
        <w:lastRenderedPageBreak/>
        <w:t>Pric</w:t>
      </w:r>
      <w:r w:rsidR="003D42BF">
        <w:rPr>
          <w:rFonts w:cs="Arial"/>
        </w:rPr>
        <w:t>e Controls for Core S</w:t>
      </w:r>
      <w:r w:rsidRPr="003C5E81">
        <w:rPr>
          <w:rFonts w:cs="Arial"/>
        </w:rPr>
        <w:t>upports</w:t>
      </w:r>
      <w:bookmarkEnd w:id="69"/>
      <w:bookmarkEnd w:id="70"/>
      <w:bookmarkEnd w:id="71"/>
      <w:bookmarkEnd w:id="72"/>
    </w:p>
    <w:p w14:paraId="7A260EEA" w14:textId="67C80297"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and benchmarks for Core supports.</w:t>
      </w:r>
      <w:bookmarkStart w:id="73"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73"/>
    </w:p>
    <w:p w14:paraId="0EE3A467" w14:textId="0A1B8931" w:rsidR="0081294B" w:rsidRPr="003C5E81" w:rsidRDefault="0081294B" w:rsidP="001C01B8">
      <w:pPr>
        <w:pStyle w:val="Heading4"/>
        <w:spacing w:before="120" w:after="120"/>
        <w:rPr>
          <w:rFonts w:cs="Arial"/>
        </w:rPr>
      </w:pPr>
      <w:r w:rsidRPr="003C5E81">
        <w:rPr>
          <w:rFonts w:cs="Arial"/>
        </w:rPr>
        <w:t xml:space="preserve">Standard needs: </w:t>
      </w:r>
      <w:r w:rsidR="00030508">
        <w:rPr>
          <w:rFonts w:cs="Arial"/>
        </w:rPr>
        <w:t>A</w:t>
      </w:r>
      <w:r w:rsidRPr="003C5E81">
        <w:rPr>
          <w:rFonts w:cs="Arial"/>
        </w:rPr>
        <w:t>ssistance with self-care activities</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4E26C9B3" w14:textId="77777777" w:rsidR="002D1FB2" w:rsidRPr="003C5E81" w:rsidRDefault="002D1FB2" w:rsidP="00A96C52">
            <w:pPr>
              <w:pStyle w:val="Table"/>
              <w:jc w:val="center"/>
            </w:pPr>
            <w:r w:rsidRPr="003C5E81">
              <w:t>Support Item</w:t>
            </w:r>
          </w:p>
        </w:tc>
        <w:tc>
          <w:tcPr>
            <w:tcW w:w="923" w:type="pct"/>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4" w:type="pct"/>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24587B4"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2D1FB2" w:rsidRPr="00F17886" w:rsidRDefault="002D1FB2" w:rsidP="00A96C52">
            <w:pPr>
              <w:pStyle w:val="Table"/>
              <w:rPr>
                <w:szCs w:val="20"/>
              </w:rPr>
            </w:pPr>
            <w:r w:rsidRPr="00F17886">
              <w:rPr>
                <w:szCs w:val="20"/>
              </w:rPr>
              <w:t>Assistance With Self-Care Activities - Standard - Weekday Daytime</w:t>
            </w:r>
          </w:p>
        </w:tc>
        <w:tc>
          <w:tcPr>
            <w:tcW w:w="923" w:type="pct"/>
          </w:tcPr>
          <w:p w14:paraId="726751C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sidR="003D42BF">
              <w:rPr>
                <w:szCs w:val="20"/>
              </w:rPr>
              <w:t>ive as autonomously as possible.</w:t>
            </w:r>
          </w:p>
        </w:tc>
        <w:tc>
          <w:tcPr>
            <w:tcW w:w="297" w:type="pct"/>
            <w:vAlign w:val="center"/>
          </w:tcPr>
          <w:p w14:paraId="52B93C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E05DEEA" w14:textId="799E9B11" w:rsidR="002D1FB2" w:rsidRPr="003174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$58.60</w:t>
            </w:r>
          </w:p>
        </w:tc>
      </w:tr>
      <w:tr w:rsidR="002D1FB2" w:rsidRPr="003C5E81" w14:paraId="495F9DAA"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2D1FB2" w:rsidRPr="00F17886" w:rsidRDefault="002D1FB2" w:rsidP="00A96C52">
            <w:pPr>
              <w:pStyle w:val="Table"/>
              <w:rPr>
                <w:szCs w:val="20"/>
              </w:rPr>
            </w:pPr>
            <w:r w:rsidRPr="00F17886">
              <w:rPr>
                <w:szCs w:val="20"/>
              </w:rPr>
              <w:t>Assistance With Self-Care Activities - Standard - Weekday Evening</w:t>
            </w:r>
          </w:p>
        </w:tc>
        <w:tc>
          <w:tcPr>
            <w:tcW w:w="923" w:type="pct"/>
          </w:tcPr>
          <w:p w14:paraId="1BBC0598"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F27EA98" w14:textId="117E7F2D" w:rsidR="002D1FB2" w:rsidRPr="003174A7" w:rsidRDefault="007309BA" w:rsidP="00AC2C2C">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$64.12</w:t>
            </w:r>
          </w:p>
        </w:tc>
      </w:tr>
      <w:tr w:rsidR="002D1FB2" w:rsidRPr="003C5E81" w14:paraId="3E1EB3BF"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2D1FB2" w:rsidRPr="00F17886" w:rsidRDefault="002D1FB2" w:rsidP="00A96C52">
            <w:pPr>
              <w:pStyle w:val="Table"/>
              <w:rPr>
                <w:szCs w:val="20"/>
              </w:rPr>
            </w:pPr>
            <w:r w:rsidRPr="00F17886">
              <w:rPr>
                <w:szCs w:val="20"/>
              </w:rPr>
              <w:t>Assistance With Self-Care Activities - Standard - Saturday</w:t>
            </w:r>
          </w:p>
        </w:tc>
        <w:tc>
          <w:tcPr>
            <w:tcW w:w="923" w:type="pct"/>
          </w:tcPr>
          <w:p w14:paraId="7CB0DE8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092DD3B0" w14:textId="4EFBFE14" w:rsidR="002D1FB2" w:rsidRPr="003174A7" w:rsidRDefault="007309BA" w:rsidP="00AC2C2C">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$80.60</w:t>
            </w:r>
          </w:p>
        </w:tc>
      </w:tr>
      <w:tr w:rsidR="002D1FB2" w:rsidRPr="003C5E81" w14:paraId="04890FF3"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2D1FB2" w:rsidRPr="00F17886" w:rsidRDefault="002D1FB2" w:rsidP="00A96C52">
            <w:pPr>
              <w:pStyle w:val="Table"/>
              <w:rPr>
                <w:szCs w:val="20"/>
              </w:rPr>
            </w:pPr>
            <w:r w:rsidRPr="00F17886">
              <w:rPr>
                <w:szCs w:val="20"/>
              </w:rPr>
              <w:t>Assistance With Self-Care Activities - Standard - Sunday</w:t>
            </w:r>
          </w:p>
        </w:tc>
        <w:tc>
          <w:tcPr>
            <w:tcW w:w="923" w:type="pct"/>
          </w:tcPr>
          <w:p w14:paraId="1C305BD5"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3B248EDA" w14:textId="0700FA00" w:rsidR="002D1FB2" w:rsidRPr="003174A7" w:rsidRDefault="007309BA"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$102.56</w:t>
            </w:r>
          </w:p>
        </w:tc>
      </w:tr>
      <w:tr w:rsidR="002D1FB2" w:rsidRPr="003C5E81" w14:paraId="18F73387"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2D1FB2" w:rsidRPr="00F17886" w:rsidRDefault="002D1FB2" w:rsidP="00A96C52">
            <w:pPr>
              <w:pStyle w:val="Table"/>
              <w:rPr>
                <w:szCs w:val="20"/>
              </w:rPr>
            </w:pPr>
            <w:r w:rsidRPr="00F17886">
              <w:rPr>
                <w:szCs w:val="20"/>
              </w:rPr>
              <w:t>Assistance With Self-Care Activities - Standard – Public Holiday</w:t>
            </w:r>
          </w:p>
        </w:tc>
        <w:tc>
          <w:tcPr>
            <w:tcW w:w="923" w:type="pct"/>
          </w:tcPr>
          <w:p w14:paraId="3672341F"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2DBE545" w14:textId="3E39CF20" w:rsidR="002D1FB2" w:rsidRPr="00EE62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$124.55</w:t>
            </w:r>
          </w:p>
        </w:tc>
      </w:tr>
    </w:tbl>
    <w:p w14:paraId="032EA9B7" w14:textId="094F57A7" w:rsidR="003C5E81" w:rsidRDefault="003C5E81" w:rsidP="001C01B8">
      <w:pPr>
        <w:spacing w:after="200"/>
        <w:rPr>
          <w:rFonts w:eastAsiaTheme="majorEastAsia" w:cs="Arial"/>
          <w:b/>
          <w:bCs/>
          <w:iCs/>
        </w:rPr>
      </w:pPr>
    </w:p>
    <w:p w14:paraId="3031779F" w14:textId="5E2E0F7F" w:rsidR="00224085" w:rsidRPr="003C5E81" w:rsidRDefault="00EE62A7" w:rsidP="00F17886">
      <w:pPr>
        <w:pStyle w:val="Heading4"/>
        <w:keepNext/>
        <w:rPr>
          <w:rFonts w:cs="Arial"/>
        </w:rPr>
      </w:pPr>
      <w:r>
        <w:rPr>
          <w:rFonts w:cs="Arial"/>
        </w:rPr>
        <w:lastRenderedPageBreak/>
        <w:t>Complex</w:t>
      </w:r>
      <w:r w:rsidR="00224085" w:rsidRPr="003C5E81">
        <w:rPr>
          <w:rFonts w:cs="Arial"/>
        </w:rPr>
        <w:t xml:space="preserve"> needs: </w:t>
      </w:r>
      <w:r w:rsidR="00030508">
        <w:rPr>
          <w:rFonts w:cs="Arial"/>
        </w:rPr>
        <w:t>A</w:t>
      </w:r>
      <w:r w:rsidR="00224085" w:rsidRPr="003C5E81">
        <w:rPr>
          <w:rFonts w:cs="Arial"/>
        </w:rPr>
        <w:t>ssistance with self-care activities</w:t>
      </w:r>
    </w:p>
    <w:tbl>
      <w:tblPr>
        <w:tblStyle w:val="GridTable4-Accent54"/>
        <w:tblW w:w="4724"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3157"/>
        <w:gridCol w:w="2433"/>
        <w:gridCol w:w="5556"/>
        <w:gridCol w:w="783"/>
        <w:gridCol w:w="1249"/>
      </w:tblGrid>
      <w:tr w:rsidR="002D1FB2" w:rsidRPr="003C5E81" w14:paraId="7C855F34"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74C6D3B2" w14:textId="77777777" w:rsidR="002D1FB2" w:rsidRPr="00A72937" w:rsidRDefault="002D1FB2" w:rsidP="00A96C52">
            <w:pPr>
              <w:pStyle w:val="Table"/>
              <w:jc w:val="center"/>
            </w:pPr>
            <w:r w:rsidRPr="00A72937">
              <w:t>Support Item</w:t>
            </w:r>
          </w:p>
        </w:tc>
        <w:tc>
          <w:tcPr>
            <w:tcW w:w="923" w:type="pct"/>
          </w:tcPr>
          <w:p w14:paraId="0AB448B5" w14:textId="77777777" w:rsidR="002D1FB2" w:rsidRPr="00A67B7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67B72">
              <w:t>Support Item Ref No.</w:t>
            </w:r>
          </w:p>
        </w:tc>
        <w:tc>
          <w:tcPr>
            <w:tcW w:w="2108" w:type="pct"/>
          </w:tcPr>
          <w:p w14:paraId="4155F0B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9016A3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5" w:type="pct"/>
          </w:tcPr>
          <w:p w14:paraId="51065F5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B80E14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23A247BA" w14:textId="51667CAC" w:rsidR="002D1FB2" w:rsidRPr="00F17886" w:rsidRDefault="002D1FB2" w:rsidP="00A96C52">
            <w:pPr>
              <w:pStyle w:val="Table"/>
              <w:rPr>
                <w:szCs w:val="20"/>
              </w:rPr>
            </w:pPr>
            <w:r w:rsidRPr="00F17886">
              <w:rPr>
                <w:szCs w:val="20"/>
              </w:rPr>
              <w:t>Assistance With Self-Care Activities - Complex - Weekday Daytime</w:t>
            </w:r>
          </w:p>
        </w:tc>
        <w:tc>
          <w:tcPr>
            <w:tcW w:w="923" w:type="pct"/>
          </w:tcPr>
          <w:p w14:paraId="23A66B8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01_008_0104_1_1</w:t>
            </w:r>
          </w:p>
        </w:tc>
        <w:tc>
          <w:tcPr>
            <w:tcW w:w="2108" w:type="pct"/>
          </w:tcPr>
          <w:p w14:paraId="42782CC1" w14:textId="0EABA3B0"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1759B49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B9558EA" w14:textId="000D772C" w:rsidR="002D1FB2" w:rsidRPr="003174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$61.42</w:t>
            </w:r>
          </w:p>
        </w:tc>
      </w:tr>
      <w:tr w:rsidR="002D1FB2" w:rsidRPr="003C5E81" w14:paraId="40D89FF1"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A4F1338" w14:textId="07DC85A4" w:rsidR="002D1FB2" w:rsidRPr="00F17886" w:rsidRDefault="002D1FB2" w:rsidP="00A96C52">
            <w:pPr>
              <w:pStyle w:val="Table"/>
              <w:rPr>
                <w:szCs w:val="20"/>
              </w:rPr>
            </w:pPr>
            <w:r w:rsidRPr="00F17886">
              <w:rPr>
                <w:szCs w:val="20"/>
              </w:rPr>
              <w:t>Assistance With Self-Care Activities - Complex - Weekday Evening</w:t>
            </w:r>
          </w:p>
        </w:tc>
        <w:tc>
          <w:tcPr>
            <w:tcW w:w="923" w:type="pct"/>
          </w:tcPr>
          <w:p w14:paraId="56A12E9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01_009_0104_1_1</w:t>
            </w:r>
          </w:p>
        </w:tc>
        <w:tc>
          <w:tcPr>
            <w:tcW w:w="2108" w:type="pct"/>
          </w:tcPr>
          <w:p w14:paraId="00867D75" w14:textId="1453415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4287900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18639F07" w14:textId="2B3729DF" w:rsidR="002D1FB2" w:rsidRPr="003174A7" w:rsidRDefault="007309BA"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$66.87</w:t>
            </w:r>
          </w:p>
        </w:tc>
      </w:tr>
      <w:tr w:rsidR="002D1FB2" w:rsidRPr="003C5E81" w14:paraId="678A9E0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517CB691" w14:textId="71632246" w:rsidR="002D1FB2" w:rsidRPr="00F17886" w:rsidRDefault="002D1FB2" w:rsidP="00A96C52">
            <w:pPr>
              <w:pStyle w:val="Table"/>
              <w:rPr>
                <w:szCs w:val="20"/>
              </w:rPr>
            </w:pPr>
            <w:r w:rsidRPr="00F17886">
              <w:rPr>
                <w:szCs w:val="20"/>
              </w:rPr>
              <w:t>Assistance With Self-Care Activities - Complex - Saturday</w:t>
            </w:r>
          </w:p>
        </w:tc>
        <w:tc>
          <w:tcPr>
            <w:tcW w:w="923" w:type="pct"/>
          </w:tcPr>
          <w:p w14:paraId="3874C6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01_006_0104_1_1</w:t>
            </w:r>
          </w:p>
        </w:tc>
        <w:tc>
          <w:tcPr>
            <w:tcW w:w="2108" w:type="pct"/>
          </w:tcPr>
          <w:p w14:paraId="72F3A0F6" w14:textId="33EEEE9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7730537"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0E517F3A" w14:textId="4B180CAC" w:rsidR="002D1FB2" w:rsidRPr="003174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$83.26</w:t>
            </w:r>
          </w:p>
        </w:tc>
      </w:tr>
      <w:tr w:rsidR="002D1FB2" w:rsidRPr="003C5E81" w14:paraId="4080306F"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BDD30BC" w14:textId="07685F8E" w:rsidR="002D1FB2" w:rsidRPr="00F17886" w:rsidRDefault="002D1FB2" w:rsidP="00A96C52">
            <w:pPr>
              <w:pStyle w:val="Table"/>
              <w:rPr>
                <w:szCs w:val="20"/>
              </w:rPr>
            </w:pPr>
            <w:r w:rsidRPr="00F17886">
              <w:rPr>
                <w:szCs w:val="20"/>
              </w:rPr>
              <w:t>Assistance With Self-Care Activities - Complex - Sunday</w:t>
            </w:r>
          </w:p>
        </w:tc>
        <w:tc>
          <w:tcPr>
            <w:tcW w:w="923" w:type="pct"/>
          </w:tcPr>
          <w:p w14:paraId="7FA36CFE"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01_007_0104_1_1</w:t>
            </w:r>
          </w:p>
        </w:tc>
        <w:tc>
          <w:tcPr>
            <w:tcW w:w="2108" w:type="pct"/>
          </w:tcPr>
          <w:p w14:paraId="3B993E2A" w14:textId="409D9C8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0F2AEB3"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0E893342" w14:textId="12BEB244" w:rsidR="002D1FB2" w:rsidRPr="003174A7" w:rsidRDefault="007309BA"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$105.71</w:t>
            </w:r>
          </w:p>
        </w:tc>
      </w:tr>
      <w:tr w:rsidR="002D1FB2" w:rsidRPr="003C5E81" w14:paraId="5A90563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10CEFAC7" w14:textId="441FC3A6" w:rsidR="002D1FB2" w:rsidRPr="00F17886" w:rsidRDefault="002D1FB2" w:rsidP="00A96C52">
            <w:pPr>
              <w:pStyle w:val="Table"/>
              <w:rPr>
                <w:szCs w:val="20"/>
              </w:rPr>
            </w:pPr>
            <w:r w:rsidRPr="00F17886">
              <w:rPr>
                <w:szCs w:val="20"/>
              </w:rPr>
              <w:t>Assistance With Self-Care Activities - Complex – Public Holiday</w:t>
            </w:r>
          </w:p>
        </w:tc>
        <w:tc>
          <w:tcPr>
            <w:tcW w:w="923" w:type="pct"/>
          </w:tcPr>
          <w:p w14:paraId="6F775FB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01_005_0104_1_1</w:t>
            </w:r>
          </w:p>
        </w:tc>
        <w:tc>
          <w:tcPr>
            <w:tcW w:w="2108" w:type="pct"/>
          </w:tcPr>
          <w:p w14:paraId="519FA487" w14:textId="09641875"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477BFF5"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6CC66CB" w14:textId="031496FE" w:rsidR="002D1FB2" w:rsidRPr="003174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$128.79</w:t>
            </w:r>
          </w:p>
        </w:tc>
      </w:tr>
    </w:tbl>
    <w:p w14:paraId="5D6665D2" w14:textId="1CBD09BC" w:rsidR="00224085" w:rsidRPr="003C5E81" w:rsidRDefault="001667D4" w:rsidP="003A569F">
      <w:pPr>
        <w:pStyle w:val="Heading4"/>
        <w:spacing w:after="120"/>
        <w:rPr>
          <w:rFonts w:cs="Arial"/>
        </w:rPr>
      </w:pPr>
      <w:r w:rsidRPr="003C5E81">
        <w:rPr>
          <w:rFonts w:cs="Arial"/>
        </w:rPr>
        <w:t xml:space="preserve">Assistance with self-care activities: </w:t>
      </w:r>
      <w:r w:rsidR="005A15ED">
        <w:rPr>
          <w:rFonts w:cs="Arial"/>
        </w:rPr>
        <w:t>O</w:t>
      </w:r>
      <w:r w:rsidRPr="003C5E81">
        <w:rPr>
          <w:rFonts w:cs="Arial"/>
        </w:rPr>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3C5D04A1" w14:textId="77777777" w:rsidR="002D1FB2" w:rsidRPr="00A96C52" w:rsidRDefault="002D1FB2" w:rsidP="00A96C52">
            <w:pPr>
              <w:pStyle w:val="Table"/>
              <w:jc w:val="center"/>
            </w:pPr>
            <w:r w:rsidRPr="00A96C52">
              <w:t>Support Item</w:t>
            </w:r>
          </w:p>
        </w:tc>
        <w:tc>
          <w:tcPr>
            <w:tcW w:w="923" w:type="pct"/>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5" w:type="pct"/>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2D1FB2" w:rsidRPr="003C5E81" w14:paraId="50DE86F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2D1FB2" w:rsidRPr="00F17886" w:rsidRDefault="002D1FB2" w:rsidP="00A96C52">
            <w:pPr>
              <w:pStyle w:val="Table"/>
              <w:rPr>
                <w:szCs w:val="20"/>
              </w:rPr>
            </w:pPr>
            <w:r w:rsidRPr="00F17886">
              <w:rPr>
                <w:szCs w:val="20"/>
              </w:rPr>
              <w:t>Assistance With Self-Care - Night-Time Sleepover</w:t>
            </w:r>
          </w:p>
        </w:tc>
        <w:tc>
          <w:tcPr>
            <w:tcW w:w="923" w:type="pct"/>
          </w:tcPr>
          <w:p w14:paraId="5BE88822"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5" w:type="pct"/>
            <w:vAlign w:val="center"/>
          </w:tcPr>
          <w:p w14:paraId="2DB34158" w14:textId="2ECFDE03" w:rsidR="002D1FB2" w:rsidRPr="003174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$245.77</w:t>
            </w:r>
          </w:p>
        </w:tc>
      </w:tr>
      <w:tr w:rsidR="002D1FB2" w:rsidRPr="003C5E81" w14:paraId="2327A912"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03EC7BD7" w14:textId="18D23C16" w:rsidR="002D1FB2" w:rsidRPr="00F17886" w:rsidRDefault="002D1FB2" w:rsidP="00A96C52">
            <w:pPr>
              <w:pStyle w:val="Table"/>
              <w:rPr>
                <w:szCs w:val="20"/>
              </w:rPr>
            </w:pPr>
            <w:r w:rsidRPr="00F17886">
              <w:rPr>
                <w:szCs w:val="20"/>
              </w:rPr>
              <w:t>Assistance With Self-Care - Active Overnight - Standard</w:t>
            </w:r>
          </w:p>
        </w:tc>
        <w:tc>
          <w:tcPr>
            <w:tcW w:w="923" w:type="pct"/>
          </w:tcPr>
          <w:p w14:paraId="22578CD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sidR="003E22A0">
              <w:rPr>
                <w:szCs w:val="20"/>
              </w:rPr>
              <w:t>.</w:t>
            </w:r>
          </w:p>
        </w:tc>
        <w:tc>
          <w:tcPr>
            <w:tcW w:w="297" w:type="pct"/>
            <w:vAlign w:val="center"/>
          </w:tcPr>
          <w:p w14:paraId="63923ADE"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413180D1" w14:textId="34BE291D" w:rsidR="002D1FB2" w:rsidRPr="003174A7" w:rsidRDefault="007309BA"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$65.20</w:t>
            </w:r>
          </w:p>
        </w:tc>
      </w:tr>
      <w:tr w:rsidR="002D1FB2" w:rsidRPr="003C5E81" w14:paraId="31FE6F41"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438DD488" w14:textId="194DFB80" w:rsidR="002D1FB2" w:rsidRPr="00F17886" w:rsidRDefault="002D1FB2" w:rsidP="00A96C52">
            <w:pPr>
              <w:pStyle w:val="Table"/>
              <w:rPr>
                <w:szCs w:val="20"/>
              </w:rPr>
            </w:pPr>
            <w:r w:rsidRPr="00F17886">
              <w:rPr>
                <w:szCs w:val="20"/>
              </w:rPr>
              <w:t>Assistance With Self-Care - Active Overnight - Complex</w:t>
            </w:r>
          </w:p>
        </w:tc>
        <w:tc>
          <w:tcPr>
            <w:tcW w:w="923" w:type="pct"/>
          </w:tcPr>
          <w:p w14:paraId="331F39B4"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01_018_0104_1_1</w:t>
            </w:r>
          </w:p>
        </w:tc>
        <w:tc>
          <w:tcPr>
            <w:tcW w:w="2108" w:type="pct"/>
          </w:tcPr>
          <w:p w14:paraId="4FF56F21" w14:textId="6F5C32DD"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intensive overnight support is needed and the care giver will not have the option to sleep</w:t>
            </w:r>
            <w:r w:rsidR="003E22A0">
              <w:rPr>
                <w:szCs w:val="20"/>
              </w:rPr>
              <w:t>.</w:t>
            </w:r>
          </w:p>
        </w:tc>
        <w:tc>
          <w:tcPr>
            <w:tcW w:w="297" w:type="pct"/>
            <w:vAlign w:val="center"/>
          </w:tcPr>
          <w:p w14:paraId="15B51C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742B08D3" w14:textId="60DEB29E" w:rsidR="002D1FB2" w:rsidRPr="003174A7" w:rsidRDefault="007309BA"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$67.96</w:t>
            </w:r>
          </w:p>
        </w:tc>
      </w:tr>
    </w:tbl>
    <w:p w14:paraId="1B8B663F" w14:textId="77777777" w:rsidR="00A96C52" w:rsidRDefault="00A96C52" w:rsidP="005A15ED">
      <w:pPr>
        <w:pStyle w:val="Heading4"/>
        <w:spacing w:before="120" w:afterLines="60" w:after="144"/>
        <w:rPr>
          <w:rFonts w:cs="Arial"/>
        </w:rPr>
      </w:pPr>
      <w:bookmarkStart w:id="74"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Pr>
          <w:p w14:paraId="051B4603" w14:textId="77777777" w:rsidR="002D1FB2" w:rsidRPr="00EE62A7" w:rsidRDefault="002D1FB2" w:rsidP="00A96C52">
            <w:pPr>
              <w:pStyle w:val="Table"/>
              <w:jc w:val="center"/>
            </w:pPr>
            <w:r w:rsidRPr="00EE62A7">
              <w:t>Support Item</w:t>
            </w:r>
          </w:p>
        </w:tc>
        <w:tc>
          <w:tcPr>
            <w:tcW w:w="969" w:type="pct"/>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BC5A4D"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BC5A4D" w:rsidRPr="00F17886" w:rsidRDefault="00BC5A4D" w:rsidP="00BC5A4D">
            <w:pPr>
              <w:pStyle w:val="Table"/>
            </w:pPr>
            <w:r w:rsidRPr="00F17886">
              <w:t>Assistance With Personal Domestic Activities</w:t>
            </w:r>
          </w:p>
        </w:tc>
        <w:tc>
          <w:tcPr>
            <w:tcW w:w="969" w:type="pct"/>
          </w:tcPr>
          <w:p w14:paraId="695F5958"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BC5A4D" w:rsidRPr="00EE62A7"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05D5403B" w:rsidR="00BC5A4D" w:rsidRPr="007309BA" w:rsidRDefault="007309BA" w:rsidP="00BC5A4D">
            <w:pPr>
              <w:pStyle w:val="Table"/>
              <w:jc w:val="center"/>
              <w:cnfStyle w:val="000000100000" w:firstRow="0" w:lastRow="0" w:firstColumn="0" w:lastColumn="0" w:oddVBand="0" w:evenVBand="0" w:oddHBand="1" w:evenHBand="0" w:firstRowFirstColumn="0" w:firstRowLastColumn="0" w:lastRowFirstColumn="0" w:lastRowLastColumn="0"/>
            </w:pPr>
            <w:r w:rsidRPr="007309BA">
              <w:t>$57.46</w:t>
            </w:r>
          </w:p>
        </w:tc>
      </w:tr>
      <w:tr w:rsidR="00BC5A4D"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BC5A4D" w:rsidRPr="00F17886" w:rsidRDefault="00BC5A4D" w:rsidP="00BC5A4D">
            <w:pPr>
              <w:pStyle w:val="Table"/>
            </w:pPr>
            <w:r w:rsidRPr="00F17886">
              <w:t>Specialised Home Based Assistance For A Child</w:t>
            </w:r>
          </w:p>
        </w:tc>
        <w:tc>
          <w:tcPr>
            <w:tcW w:w="969" w:type="pct"/>
          </w:tcPr>
          <w:p w14:paraId="0E1496E2"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BC5A4D" w:rsidRPr="00EE62A7"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5E8C97DC" w:rsidR="00BC5A4D" w:rsidRPr="007309BA" w:rsidRDefault="007309BA" w:rsidP="00BC5A4D">
            <w:pPr>
              <w:pStyle w:val="Table"/>
              <w:jc w:val="center"/>
              <w:cnfStyle w:val="000000000000" w:firstRow="0" w:lastRow="0" w:firstColumn="0" w:lastColumn="0" w:oddVBand="0" w:evenVBand="0" w:oddHBand="0" w:evenHBand="0" w:firstRowFirstColumn="0" w:firstRowLastColumn="0" w:lastRowFirstColumn="0" w:lastRowLastColumn="0"/>
            </w:pPr>
            <w:r w:rsidRPr="007309BA">
              <w:t>$57.46</w:t>
            </w:r>
          </w:p>
        </w:tc>
      </w:tr>
      <w:tr w:rsidR="00BC5A4D"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BC5A4D" w:rsidRPr="00F17886" w:rsidRDefault="00BC5A4D" w:rsidP="00BC5A4D">
            <w:pPr>
              <w:pStyle w:val="Table"/>
            </w:pPr>
            <w:r w:rsidRPr="00F17886">
              <w:t>House And/Or Yard Maintenance</w:t>
            </w:r>
          </w:p>
        </w:tc>
        <w:tc>
          <w:tcPr>
            <w:tcW w:w="969" w:type="pct"/>
          </w:tcPr>
          <w:p w14:paraId="3976AE0E"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BC5A4D" w:rsidRPr="00EE62A7"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35D94E39" w:rsidR="00BC5A4D" w:rsidRPr="007309BA" w:rsidRDefault="007309BA" w:rsidP="00BC5A4D">
            <w:pPr>
              <w:pStyle w:val="Table"/>
              <w:jc w:val="center"/>
              <w:cnfStyle w:val="000000100000" w:firstRow="0" w:lastRow="0" w:firstColumn="0" w:lastColumn="0" w:oddVBand="0" w:evenVBand="0" w:oddHBand="1" w:evenHBand="0" w:firstRowFirstColumn="0" w:firstRowLastColumn="0" w:lastRowFirstColumn="0" w:lastRowLastColumn="0"/>
            </w:pPr>
            <w:r>
              <w:t>$55.44</w:t>
            </w:r>
          </w:p>
        </w:tc>
      </w:tr>
      <w:tr w:rsidR="00BC5A4D"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BC5A4D" w:rsidRPr="00F17886" w:rsidRDefault="00BC5A4D" w:rsidP="00BC5A4D">
            <w:pPr>
              <w:pStyle w:val="Table"/>
            </w:pPr>
            <w:r w:rsidRPr="00F17886">
              <w:t>House Cleaning And Other Household Activities</w:t>
            </w:r>
          </w:p>
        </w:tc>
        <w:tc>
          <w:tcPr>
            <w:tcW w:w="969" w:type="pct"/>
          </w:tcPr>
          <w:p w14:paraId="3B00E094"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BC5A4D" w:rsidRPr="00EE62A7"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0BC340A0" w:rsidR="00BC5A4D" w:rsidRPr="007309BA" w:rsidRDefault="007309BA" w:rsidP="00BC5A4D">
            <w:pPr>
              <w:pStyle w:val="Table"/>
              <w:jc w:val="center"/>
              <w:cnfStyle w:val="000000000000" w:firstRow="0" w:lastRow="0" w:firstColumn="0" w:lastColumn="0" w:oddVBand="0" w:evenVBand="0" w:oddHBand="0" w:evenHBand="0" w:firstRowFirstColumn="0" w:firstRowLastColumn="0" w:lastRowFirstColumn="0" w:lastRowLastColumn="0"/>
            </w:pPr>
            <w:r>
              <w:t>$56.45</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FE645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7B8A0D3D" w14:textId="77777777" w:rsidR="00BB1B09" w:rsidRPr="00AB2AED" w:rsidRDefault="00BB1B09" w:rsidP="00BB1B09">
            <w:pPr>
              <w:pStyle w:val="Table"/>
              <w:jc w:val="center"/>
              <w:rPr>
                <w:i w:val="0"/>
                <w:color w:val="auto"/>
              </w:rPr>
            </w:pPr>
            <w:r w:rsidRPr="00AB2AED">
              <w:rPr>
                <w:color w:val="auto"/>
              </w:rPr>
              <w:t>Price Limit</w:t>
            </w:r>
          </w:p>
          <w:p w14:paraId="7A2AE779" w14:textId="77777777" w:rsidR="00BB1B09" w:rsidRPr="00AB2AED" w:rsidRDefault="00BB1B09" w:rsidP="00BB1B09">
            <w:pPr>
              <w:pStyle w:val="Table"/>
              <w:jc w:val="center"/>
              <w:rPr>
                <w:b w:val="0"/>
                <w:color w:val="auto"/>
              </w:rPr>
            </w:pPr>
            <w:r w:rsidRPr="00AB2AED">
              <w:rPr>
                <w:b w:val="0"/>
                <w:color w:val="auto"/>
              </w:rPr>
              <w:t>Support Item Reference Number</w:t>
            </w:r>
          </w:p>
        </w:tc>
        <w:tc>
          <w:tcPr>
            <w:tcW w:w="2499" w:type="pct"/>
            <w:shd w:val="clear" w:color="auto" w:fill="DBE5F1" w:themeFill="accent1" w:themeFillTint="33"/>
          </w:tcPr>
          <w:p w14:paraId="5AFF1926" w14:textId="05C8E3D3" w:rsidR="00BB1B09" w:rsidRPr="00AB2AED" w:rsidRDefault="007309BA" w:rsidP="00BB1B09">
            <w:pPr>
              <w:pStyle w:val="Table"/>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$627.36</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color w:val="auto"/>
              </w:rPr>
            </w:pPr>
            <w:r w:rsidRPr="00AB2AED">
              <w:rPr>
                <w:b w:val="0"/>
                <w:i/>
                <w:color w:val="auto"/>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AC2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14:paraId="28218ED8" w14:textId="77777777" w:rsidR="00A96C52" w:rsidRPr="00BB1B09" w:rsidRDefault="00A96C52" w:rsidP="00BB1B09">
            <w:pPr>
              <w:pStyle w:val="Table"/>
              <w:jc w:val="center"/>
            </w:pPr>
            <w:r w:rsidRPr="00BB1B09">
              <w:t>Support ratio</w:t>
            </w:r>
          </w:p>
        </w:tc>
        <w:tc>
          <w:tcPr>
            <w:tcW w:w="1047" w:type="pct"/>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A96C52" w:rsidRPr="00C57795" w14:paraId="10595E4A"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A96C52" w:rsidRPr="00BB1B09" w:rsidRDefault="00A96C52" w:rsidP="00BB1B09">
            <w:pPr>
              <w:pStyle w:val="Table"/>
              <w:jc w:val="center"/>
            </w:pPr>
            <w:r w:rsidRPr="00BB1B09">
              <w:t>1:1</w:t>
            </w:r>
          </w:p>
        </w:tc>
        <w:tc>
          <w:tcPr>
            <w:tcW w:w="1047" w:type="pct"/>
            <w:vAlign w:val="center"/>
          </w:tcPr>
          <w:p w14:paraId="5C348667" w14:textId="75C01BD3"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$1,775.76</w:t>
            </w:r>
          </w:p>
          <w:p w14:paraId="66150185"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4EE83EEE" w14:textId="0642203E"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$2,226.96</w:t>
            </w:r>
          </w:p>
          <w:p w14:paraId="3EC314B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5CFE8BAB" w14:textId="367E62A7"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$2,781.36</w:t>
            </w:r>
          </w:p>
          <w:p w14:paraId="2C40FB22"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53EF234A" w14:textId="0B208C0B"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$3,335.76</w:t>
            </w:r>
          </w:p>
          <w:p w14:paraId="1829A2DB"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A96C52" w:rsidRPr="00C57795" w14:paraId="3100D6C7"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A96C52" w:rsidRPr="00BB1B09" w:rsidRDefault="00A96C52" w:rsidP="00BB1B09">
            <w:pPr>
              <w:pStyle w:val="Table"/>
              <w:jc w:val="center"/>
            </w:pPr>
            <w:r w:rsidRPr="00BB1B09">
              <w:t>1:2</w:t>
            </w:r>
          </w:p>
        </w:tc>
        <w:tc>
          <w:tcPr>
            <w:tcW w:w="1047" w:type="pct"/>
            <w:vAlign w:val="center"/>
          </w:tcPr>
          <w:p w14:paraId="6D20AD08" w14:textId="65F86B88"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$1,010.16</w:t>
            </w:r>
          </w:p>
          <w:p w14:paraId="199AFCC0"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9DF1A81" w14:textId="37BF070E"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$1,235.76</w:t>
            </w:r>
          </w:p>
          <w:p w14:paraId="2F08AF04"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7B2EF25C" w14:textId="299B6DD9"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$1,512.96</w:t>
            </w:r>
          </w:p>
          <w:p w14:paraId="53149F5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5930D5D8" w14:textId="079F738D"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$1,790.16</w:t>
            </w:r>
          </w:p>
          <w:p w14:paraId="41889D2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A96C52" w:rsidRPr="00C57795" w14:paraId="2516DBF4"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A96C52" w:rsidRPr="00BB1B09" w:rsidRDefault="00A96C52" w:rsidP="00BB1B09">
            <w:pPr>
              <w:pStyle w:val="Table"/>
              <w:jc w:val="center"/>
            </w:pPr>
            <w:r w:rsidRPr="00BB1B09">
              <w:t>1:3</w:t>
            </w:r>
          </w:p>
        </w:tc>
        <w:tc>
          <w:tcPr>
            <w:tcW w:w="1047" w:type="pct"/>
            <w:vAlign w:val="center"/>
          </w:tcPr>
          <w:p w14:paraId="0DEEEC7D" w14:textId="7CF8A591"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$754.56</w:t>
            </w:r>
          </w:p>
          <w:p w14:paraId="21F32904"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08793B60" w14:textId="47400C1C"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$905.76</w:t>
            </w:r>
          </w:p>
          <w:p w14:paraId="2DE778D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241394F7" w14:textId="4AD1D4C1"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$1,090.56</w:t>
            </w:r>
          </w:p>
          <w:p w14:paraId="1E469ECD"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1646D480" w14:textId="6EDBCF6B" w:rsidR="00A96C52" w:rsidRPr="00AB2AED" w:rsidRDefault="007309BA"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$1,275.36</w:t>
            </w:r>
          </w:p>
          <w:p w14:paraId="3652E48E"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A96C52" w:rsidRPr="00C57795" w14:paraId="2F7F0888"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A96C52" w:rsidRPr="00BB1B09" w:rsidRDefault="00A96C52" w:rsidP="00BB1B09">
            <w:pPr>
              <w:pStyle w:val="Table"/>
              <w:jc w:val="center"/>
            </w:pPr>
            <w:r w:rsidRPr="00BB1B09">
              <w:t>1:4</w:t>
            </w:r>
          </w:p>
        </w:tc>
        <w:tc>
          <w:tcPr>
            <w:tcW w:w="1047" w:type="pct"/>
            <w:vAlign w:val="center"/>
          </w:tcPr>
          <w:p w14:paraId="2FDB15A2" w14:textId="68A77842" w:rsidR="00A96C52" w:rsidRPr="007309BA"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7309BA">
              <w:rPr>
                <w:b/>
              </w:rPr>
              <w:t>$</w:t>
            </w:r>
            <w:r>
              <w:rPr>
                <w:b/>
              </w:rPr>
              <w:t>627.36</w:t>
            </w:r>
          </w:p>
          <w:p w14:paraId="02D9A9D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73565E18" w14:textId="12BA510D"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$740.16</w:t>
            </w:r>
          </w:p>
          <w:p w14:paraId="5364C49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BD7C294" w14:textId="59EA4337"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$879.36</w:t>
            </w:r>
          </w:p>
          <w:p w14:paraId="7F509828"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51EA220D" w14:textId="01B13DE0" w:rsidR="00A96C52" w:rsidRPr="00AB2AED" w:rsidRDefault="007309BA"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$1,017.36</w:t>
            </w:r>
          </w:p>
          <w:p w14:paraId="1E293FBD"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Pr="001A3353"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74"/>
    </w:p>
    <w:p w14:paraId="18E69FAE" w14:textId="5E3C614B" w:rsidR="00D61651" w:rsidRDefault="00D61651" w:rsidP="00F17886">
      <w:pPr>
        <w:spacing w:after="120"/>
      </w:pPr>
      <w:r w:rsidRPr="00C57795">
        <w:t>The table</w:t>
      </w:r>
      <w:r>
        <w:t>s</w:t>
      </w:r>
      <w:r w:rsidRPr="00C57795">
        <w:t xml:space="preserve"> below </w:t>
      </w:r>
      <w:r>
        <w:t>contain</w:t>
      </w:r>
      <w:r w:rsidRPr="00C57795">
        <w:t xml:space="preserve"> price limits for </w:t>
      </w:r>
      <w:r>
        <w:t>as</w:t>
      </w:r>
      <w:r w:rsidRPr="00D61651">
        <w:t>sistance to access community, social and recreational activities</w:t>
      </w:r>
      <w:r>
        <w:t>, taking account of whether the support is:</w:t>
      </w:r>
    </w:p>
    <w:p w14:paraId="0C4E5ED6" w14:textId="33F82C5D" w:rsidR="00D61651" w:rsidRDefault="003D42BF" w:rsidP="00F17886">
      <w:pPr>
        <w:pStyle w:val="ListParagraph"/>
        <w:numPr>
          <w:ilvl w:val="0"/>
          <w:numId w:val="32"/>
        </w:numPr>
        <w:spacing w:before="120"/>
        <w:ind w:left="714" w:hanging="357"/>
      </w:pPr>
      <w:r>
        <w:t>D</w:t>
      </w:r>
      <w:r w:rsidR="00D61651">
        <w:t>elivered in a centre (‘centre-based’) or in a general community setting (‘community-based’), and</w:t>
      </w:r>
    </w:p>
    <w:p w14:paraId="0A4C4BA3" w14:textId="6C3256C2" w:rsidR="00D61651" w:rsidRDefault="00E14B6C" w:rsidP="00F17886">
      <w:pPr>
        <w:pStyle w:val="ListParagraph"/>
        <w:numPr>
          <w:ilvl w:val="0"/>
          <w:numId w:val="32"/>
        </w:numPr>
      </w:pPr>
      <w:r>
        <w:t>A</w:t>
      </w:r>
      <w:r w:rsidR="00D61651">
        <w:t xml:space="preserve"> ‘standard needs’ support or a</w:t>
      </w:r>
      <w:r w:rsidR="00D61651" w:rsidRPr="003C5E81">
        <w:t xml:space="preserve"> higher intensity support</w:t>
      </w:r>
      <w:r w:rsidR="00D61651">
        <w:t xml:space="preserve"> (‘complex needs’).</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F178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252D0DC3" w14:textId="7E8F1824" w:rsidR="00D61651" w:rsidRPr="00AB2AED" w:rsidRDefault="00D61651">
            <w:pPr>
              <w:spacing w:before="40" w:after="40"/>
              <w:jc w:val="center"/>
              <w:rPr>
                <w:rFonts w:eastAsia="Calibri" w:cs="Arial"/>
                <w:i w:val="0"/>
                <w:color w:val="auto"/>
                <w:sz w:val="20"/>
                <w:szCs w:val="20"/>
              </w:rPr>
            </w:pPr>
            <w:r w:rsidRPr="00AB2AED">
              <w:rPr>
                <w:rFonts w:eastAsia="Calibri" w:cs="Arial"/>
                <w:color w:val="auto"/>
                <w:sz w:val="20"/>
                <w:szCs w:val="20"/>
              </w:rPr>
              <w:t>Price Limit</w:t>
            </w:r>
          </w:p>
          <w:p w14:paraId="50708844" w14:textId="14BC8F13" w:rsidR="00D61651" w:rsidRPr="00AB2AED" w:rsidRDefault="00D61651">
            <w:pPr>
              <w:spacing w:before="40" w:after="40"/>
              <w:jc w:val="center"/>
              <w:rPr>
                <w:rFonts w:eastAsia="Calibri" w:cs="Arial"/>
                <w:b w:val="0"/>
                <w:color w:val="auto"/>
                <w:sz w:val="20"/>
                <w:szCs w:val="20"/>
              </w:rPr>
            </w:pPr>
            <w:r w:rsidRPr="00AB2AED">
              <w:rPr>
                <w:rFonts w:eastAsia="Calibri" w:cs="Arial"/>
                <w:b w:val="0"/>
                <w:color w:val="auto"/>
                <w:sz w:val="20"/>
                <w:szCs w:val="20"/>
              </w:rPr>
              <w:t>Support Item Reference Number</w:t>
            </w:r>
          </w:p>
        </w:tc>
        <w:tc>
          <w:tcPr>
            <w:tcW w:w="2499" w:type="pct"/>
            <w:shd w:val="clear" w:color="auto" w:fill="DBE5F1" w:themeFill="accent1" w:themeFillTint="33"/>
          </w:tcPr>
          <w:p w14:paraId="59ACD694" w14:textId="0D0F2599" w:rsidR="00D61651" w:rsidRPr="00AB2AED" w:rsidRDefault="00DF7FF3">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Pr>
                <w:rFonts w:eastAsia="Calibri" w:cs="Arial"/>
                <w:color w:val="auto"/>
                <w:sz w:val="20"/>
                <w:szCs w:val="20"/>
              </w:rPr>
              <w:t>$64.12</w:t>
            </w:r>
          </w:p>
          <w:p w14:paraId="082875B1" w14:textId="56B0C95A" w:rsidR="00D61651" w:rsidRPr="00AB2AED" w:rsidRDefault="00D61651">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color w:val="auto"/>
                <w:sz w:val="20"/>
                <w:szCs w:val="20"/>
              </w:rPr>
            </w:pPr>
            <w:r w:rsidRPr="00AB2AED">
              <w:rPr>
                <w:rFonts w:eastAsia="Calibri" w:cs="Arial"/>
                <w:b w:val="0"/>
                <w:i/>
                <w:color w:val="auto"/>
                <w:sz w:val="20"/>
                <w:szCs w:val="20"/>
              </w:rPr>
              <w:t>04_103_0125_6_1</w:t>
            </w:r>
          </w:p>
        </w:tc>
      </w:tr>
    </w:tbl>
    <w:p w14:paraId="04A253F3" w14:textId="49F31C70" w:rsidR="00224085" w:rsidRPr="006F393D" w:rsidRDefault="00D61651" w:rsidP="001A3353">
      <w:pPr>
        <w:pStyle w:val="Heading4"/>
      </w:pPr>
      <w:r w:rsidRPr="00F17886">
        <w:t xml:space="preserve">Assistance to access </w:t>
      </w:r>
      <w:r w:rsidRPr="00F17886">
        <w:rPr>
          <w:u w:val="single"/>
        </w:rPr>
        <w:t>c</w:t>
      </w:r>
      <w:r w:rsidR="00E15C0C" w:rsidRPr="00F17886">
        <w:rPr>
          <w:u w:val="single"/>
        </w:rPr>
        <w:t>ommunity</w:t>
      </w:r>
      <w:r w:rsidR="003242A0" w:rsidRPr="00F17886">
        <w:rPr>
          <w:u w:val="single"/>
        </w:rPr>
        <w:t>-</w:t>
      </w:r>
      <w:r w:rsidRPr="00F17886">
        <w:rPr>
          <w:u w:val="single"/>
        </w:rPr>
        <w:t>b</w:t>
      </w:r>
      <w:r w:rsidR="00E15C0C" w:rsidRPr="00F17886">
        <w:rPr>
          <w:u w:val="single"/>
        </w:rPr>
        <w:t>ased</w:t>
      </w:r>
      <w:r w:rsidRPr="00F17886">
        <w:t xml:space="preserve"> social and recreational activities</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DCFF460" w14:textId="0531BA69" w:rsidR="003242A0" w:rsidRPr="00A96C52" w:rsidRDefault="00D61651" w:rsidP="00A96C52">
            <w:pPr>
              <w:pStyle w:val="Table"/>
              <w:jc w:val="center"/>
            </w:pPr>
            <w:r w:rsidRPr="00A96C52">
              <w:t>Support ratio</w:t>
            </w:r>
          </w:p>
        </w:tc>
        <w:tc>
          <w:tcPr>
            <w:tcW w:w="833" w:type="pct"/>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3A4B15" w:rsidRPr="00C57795" w14:paraId="76555FA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0048C91" w14:textId="77777777" w:rsidR="003A4B15" w:rsidRPr="00A96C52" w:rsidRDefault="003A4B15" w:rsidP="00A96C52">
            <w:pPr>
              <w:pStyle w:val="Table"/>
              <w:jc w:val="center"/>
            </w:pPr>
            <w:r w:rsidRPr="00A96C52">
              <w:t>1:1</w:t>
            </w:r>
          </w:p>
        </w:tc>
        <w:tc>
          <w:tcPr>
            <w:tcW w:w="833" w:type="pct"/>
            <w:vAlign w:val="center"/>
          </w:tcPr>
          <w:p w14:paraId="0991790F" w14:textId="12ED4895"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$58.60</w:t>
            </w:r>
          </w:p>
          <w:p w14:paraId="2CDDFAE2"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A96C52">
              <w:rPr>
                <w:i/>
              </w:rPr>
              <w:t>04_104_0125_6_1</w:t>
            </w:r>
          </w:p>
        </w:tc>
        <w:tc>
          <w:tcPr>
            <w:tcW w:w="833" w:type="pct"/>
            <w:vAlign w:val="center"/>
          </w:tcPr>
          <w:p w14:paraId="5AEE800C" w14:textId="05B9857B"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$64.12</w:t>
            </w:r>
          </w:p>
          <w:p w14:paraId="0AB3454C"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04_103_0125_6_1</w:t>
            </w:r>
          </w:p>
        </w:tc>
        <w:tc>
          <w:tcPr>
            <w:tcW w:w="833" w:type="pct"/>
            <w:vAlign w:val="center"/>
          </w:tcPr>
          <w:p w14:paraId="1A762E88" w14:textId="6C22F383"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$80.60</w:t>
            </w:r>
          </w:p>
          <w:p w14:paraId="42E3DA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04_105_0125_6_1</w:t>
            </w:r>
          </w:p>
        </w:tc>
        <w:tc>
          <w:tcPr>
            <w:tcW w:w="833" w:type="pct"/>
            <w:vAlign w:val="center"/>
          </w:tcPr>
          <w:p w14:paraId="535A9499" w14:textId="671AFC9C" w:rsidR="00AB2AED" w:rsidRPr="001703A0"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$102.56</w:t>
            </w:r>
          </w:p>
          <w:p w14:paraId="5792257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rPr>
                <w:i/>
              </w:rPr>
              <w:t>04_106_0125_6_1</w:t>
            </w:r>
          </w:p>
        </w:tc>
        <w:tc>
          <w:tcPr>
            <w:tcW w:w="833" w:type="pct"/>
            <w:vAlign w:val="center"/>
          </w:tcPr>
          <w:p w14:paraId="55039A68" w14:textId="3D8747FC" w:rsidR="00AB2AED" w:rsidRPr="001703A0"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$124.55</w:t>
            </w:r>
          </w:p>
          <w:p w14:paraId="497DB35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04_102_0125_6_1</w:t>
            </w:r>
          </w:p>
        </w:tc>
      </w:tr>
      <w:tr w:rsidR="003A4B15" w:rsidRPr="00C57795" w14:paraId="4B607EE2"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3A4B15" w:rsidRPr="00A96C52" w:rsidRDefault="003A4B15" w:rsidP="00A96C52">
            <w:pPr>
              <w:pStyle w:val="Table"/>
              <w:jc w:val="center"/>
            </w:pPr>
            <w:r w:rsidRPr="00A96C52">
              <w:t>1:2</w:t>
            </w:r>
          </w:p>
        </w:tc>
        <w:tc>
          <w:tcPr>
            <w:tcW w:w="833" w:type="pct"/>
            <w:vAlign w:val="center"/>
          </w:tcPr>
          <w:p w14:paraId="0D07BD07" w14:textId="78634224" w:rsidR="003A4B15" w:rsidRPr="001703A0" w:rsidRDefault="00DF7FF3"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$32.81</w:t>
            </w:r>
          </w:p>
          <w:p w14:paraId="7CEB680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04_111_0136_6_1</w:t>
            </w:r>
          </w:p>
        </w:tc>
        <w:tc>
          <w:tcPr>
            <w:tcW w:w="833" w:type="pct"/>
            <w:vAlign w:val="center"/>
          </w:tcPr>
          <w:p w14:paraId="6E03582B" w14:textId="3BAC5AF6" w:rsidR="003A4B15" w:rsidRPr="001703A0" w:rsidRDefault="00DF7FF3"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$35.90</w:t>
            </w:r>
          </w:p>
          <w:p w14:paraId="115A524D"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04_114_0136_6_1</w:t>
            </w:r>
          </w:p>
        </w:tc>
        <w:tc>
          <w:tcPr>
            <w:tcW w:w="833" w:type="pct"/>
            <w:vAlign w:val="center"/>
          </w:tcPr>
          <w:p w14:paraId="5113FE02" w14:textId="7CC4EA5C" w:rsidR="003A4B15" w:rsidRPr="001703A0" w:rsidRDefault="00DF7FF3"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$45.13</w:t>
            </w:r>
          </w:p>
          <w:p w14:paraId="070468B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04_112_0136_6_1</w:t>
            </w:r>
          </w:p>
        </w:tc>
        <w:tc>
          <w:tcPr>
            <w:tcW w:w="833" w:type="pct"/>
            <w:vAlign w:val="center"/>
          </w:tcPr>
          <w:p w14:paraId="78BF061E" w14:textId="57038142" w:rsidR="00AB2AED" w:rsidRPr="001703A0"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$57.43</w:t>
            </w:r>
          </w:p>
          <w:p w14:paraId="799CBF4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04_113_0136_6_1</w:t>
            </w:r>
          </w:p>
        </w:tc>
        <w:tc>
          <w:tcPr>
            <w:tcW w:w="833" w:type="pct"/>
            <w:vAlign w:val="center"/>
          </w:tcPr>
          <w:p w14:paraId="0647660B" w14:textId="038AD15F" w:rsidR="00AB2AED" w:rsidRPr="001703A0"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$69.75</w:t>
            </w:r>
          </w:p>
          <w:p w14:paraId="43346055"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04_128_0136_6_1</w:t>
            </w:r>
          </w:p>
        </w:tc>
      </w:tr>
      <w:tr w:rsidR="003A4B15" w:rsidRPr="00C57795" w14:paraId="49EF255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3A4B15" w:rsidRPr="00A96C52" w:rsidRDefault="003A4B15" w:rsidP="00A96C52">
            <w:pPr>
              <w:pStyle w:val="Table"/>
              <w:jc w:val="center"/>
            </w:pPr>
            <w:r w:rsidRPr="00A96C52">
              <w:t>1:3</w:t>
            </w:r>
          </w:p>
        </w:tc>
        <w:tc>
          <w:tcPr>
            <w:tcW w:w="833" w:type="pct"/>
            <w:vAlign w:val="center"/>
          </w:tcPr>
          <w:p w14:paraId="5B7AB16C" w14:textId="1F951325"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$24.22</w:t>
            </w:r>
          </w:p>
          <w:p w14:paraId="0CF5734D"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04_120_0136_6_1</w:t>
            </w:r>
          </w:p>
        </w:tc>
        <w:tc>
          <w:tcPr>
            <w:tcW w:w="833" w:type="pct"/>
            <w:vAlign w:val="center"/>
          </w:tcPr>
          <w:p w14:paraId="3F54F623" w14:textId="30641131"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$26.50</w:t>
            </w:r>
          </w:p>
          <w:p w14:paraId="39737A2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04_123_0136_6_1</w:t>
            </w:r>
          </w:p>
        </w:tc>
        <w:tc>
          <w:tcPr>
            <w:tcW w:w="833" w:type="pct"/>
            <w:vAlign w:val="center"/>
          </w:tcPr>
          <w:p w14:paraId="1E21F10D" w14:textId="446CBD5F"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$33.31</w:t>
            </w:r>
          </w:p>
          <w:p w14:paraId="1729531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04_121_0136_6_1</w:t>
            </w:r>
          </w:p>
        </w:tc>
        <w:tc>
          <w:tcPr>
            <w:tcW w:w="833" w:type="pct"/>
            <w:vAlign w:val="center"/>
          </w:tcPr>
          <w:p w14:paraId="4D4F5D67" w14:textId="54B29248" w:rsidR="00AB2AED" w:rsidRPr="00DF7FF3"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F7FF3">
              <w:rPr>
                <w:b/>
                <w:color w:val="000000"/>
              </w:rPr>
              <w:t>$42.39</w:t>
            </w:r>
          </w:p>
          <w:p w14:paraId="23339C5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04_122_0136_6_1</w:t>
            </w:r>
          </w:p>
        </w:tc>
        <w:tc>
          <w:tcPr>
            <w:tcW w:w="833" w:type="pct"/>
            <w:vAlign w:val="center"/>
          </w:tcPr>
          <w:p w14:paraId="7C227ACD" w14:textId="249B7C5A" w:rsidR="00AB2AED" w:rsidRPr="001703A0"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$51.48</w:t>
            </w:r>
          </w:p>
          <w:p w14:paraId="6C17038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04_129_0136_6_1</w:t>
            </w:r>
          </w:p>
        </w:tc>
      </w:tr>
      <w:tr w:rsidR="003A4B15" w:rsidRPr="00C57795" w14:paraId="6EBB3AE3"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3A4B15" w:rsidRPr="00A96C52" w:rsidRDefault="003A4B15" w:rsidP="00A96C52">
            <w:pPr>
              <w:pStyle w:val="Table"/>
              <w:jc w:val="center"/>
            </w:pPr>
            <w:r w:rsidRPr="00A96C52">
              <w:t>1:4</w:t>
            </w:r>
          </w:p>
        </w:tc>
        <w:tc>
          <w:tcPr>
            <w:tcW w:w="833" w:type="pct"/>
            <w:vAlign w:val="center"/>
          </w:tcPr>
          <w:p w14:paraId="23B3DED5" w14:textId="5358FF34" w:rsidR="003A4B15" w:rsidRPr="001703A0" w:rsidRDefault="00DF7FF3"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$19.92</w:t>
            </w:r>
          </w:p>
          <w:p w14:paraId="4678658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04_136_0136_6_1</w:t>
            </w:r>
          </w:p>
        </w:tc>
        <w:tc>
          <w:tcPr>
            <w:tcW w:w="833" w:type="pct"/>
            <w:vAlign w:val="center"/>
          </w:tcPr>
          <w:p w14:paraId="13DB9ED9" w14:textId="60801A4C" w:rsidR="003A4B15" w:rsidRPr="001703A0" w:rsidRDefault="00DF7FF3"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$21.80</w:t>
            </w:r>
          </w:p>
          <w:p w14:paraId="6B69A42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04_137_0136_6_1</w:t>
            </w:r>
          </w:p>
        </w:tc>
        <w:tc>
          <w:tcPr>
            <w:tcW w:w="833" w:type="pct"/>
            <w:vAlign w:val="center"/>
          </w:tcPr>
          <w:p w14:paraId="4ECB4448" w14:textId="5EFAAA1D" w:rsidR="003A4B15" w:rsidRPr="001703A0" w:rsidRDefault="00DF7FF3"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$27.40</w:t>
            </w:r>
          </w:p>
          <w:p w14:paraId="67076F5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04_138_0136_6_1</w:t>
            </w:r>
          </w:p>
        </w:tc>
        <w:tc>
          <w:tcPr>
            <w:tcW w:w="833" w:type="pct"/>
            <w:vAlign w:val="center"/>
          </w:tcPr>
          <w:p w14:paraId="6BF26667" w14:textId="06C330BD" w:rsidR="00AB2AED" w:rsidRPr="001703A0"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$34.87</w:t>
            </w:r>
          </w:p>
          <w:p w14:paraId="2EA1F4FA"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04_139_0136_6_1</w:t>
            </w:r>
          </w:p>
        </w:tc>
        <w:tc>
          <w:tcPr>
            <w:tcW w:w="833" w:type="pct"/>
            <w:vAlign w:val="center"/>
          </w:tcPr>
          <w:p w14:paraId="51CDFD43" w14:textId="789DD944" w:rsidR="00AB2AED" w:rsidRPr="001703A0"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$42.34</w:t>
            </w:r>
          </w:p>
          <w:p w14:paraId="2D213A02"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04_140_0136_6_1</w:t>
            </w:r>
          </w:p>
        </w:tc>
      </w:tr>
      <w:tr w:rsidR="003A4B15" w:rsidRPr="00C57795" w14:paraId="77DB4B86"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3A4B15" w:rsidRPr="00A96C52" w:rsidRDefault="003A4B15" w:rsidP="00A96C52">
            <w:pPr>
              <w:pStyle w:val="Table"/>
              <w:jc w:val="center"/>
            </w:pPr>
            <w:r w:rsidRPr="00A96C52">
              <w:t>1:5</w:t>
            </w:r>
          </w:p>
        </w:tc>
        <w:tc>
          <w:tcPr>
            <w:tcW w:w="833" w:type="pct"/>
            <w:vAlign w:val="center"/>
          </w:tcPr>
          <w:p w14:paraId="634CD668" w14:textId="2C5A782B"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$17.34</w:t>
            </w:r>
          </w:p>
          <w:p w14:paraId="15CA349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04_141_0136_6_1</w:t>
            </w:r>
          </w:p>
        </w:tc>
        <w:tc>
          <w:tcPr>
            <w:tcW w:w="833" w:type="pct"/>
            <w:vAlign w:val="center"/>
          </w:tcPr>
          <w:p w14:paraId="09505269" w14:textId="6CF3845A"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$18.98</w:t>
            </w:r>
          </w:p>
          <w:p w14:paraId="697639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04_142_0136_6_1</w:t>
            </w:r>
          </w:p>
        </w:tc>
        <w:tc>
          <w:tcPr>
            <w:tcW w:w="833" w:type="pct"/>
            <w:vAlign w:val="center"/>
          </w:tcPr>
          <w:p w14:paraId="778A7A8F" w14:textId="49703790" w:rsidR="003A4B15" w:rsidRPr="001703A0" w:rsidRDefault="00DF7FF3"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$23.85</w:t>
            </w:r>
          </w:p>
          <w:p w14:paraId="168CC3D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04_143_0136_6_1</w:t>
            </w:r>
          </w:p>
        </w:tc>
        <w:tc>
          <w:tcPr>
            <w:tcW w:w="833" w:type="pct"/>
            <w:vAlign w:val="center"/>
          </w:tcPr>
          <w:p w14:paraId="0CE2981E" w14:textId="2195866D" w:rsidR="00AB2AED" w:rsidRPr="001703A0"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$30.35</w:t>
            </w:r>
          </w:p>
          <w:p w14:paraId="2FC77B24"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04_144_0136_6_1</w:t>
            </w:r>
          </w:p>
        </w:tc>
        <w:tc>
          <w:tcPr>
            <w:tcW w:w="833" w:type="pct"/>
            <w:vAlign w:val="center"/>
          </w:tcPr>
          <w:p w14:paraId="6679D7AB" w14:textId="7F5EA7E6" w:rsidR="00AB2AED" w:rsidRPr="001703A0"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$36.86</w:t>
            </w:r>
          </w:p>
          <w:p w14:paraId="2FB6189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04_145_0136_6_1</w:t>
            </w:r>
          </w:p>
        </w:tc>
      </w:tr>
    </w:tbl>
    <w:p w14:paraId="231058EF" w14:textId="77777777" w:rsidR="00AB2AED" w:rsidRDefault="00AB2AED" w:rsidP="00AB2AED"/>
    <w:p w14:paraId="534812FC" w14:textId="4C23BAC4" w:rsidR="00E15C0C" w:rsidRPr="006F393D" w:rsidRDefault="00D61651" w:rsidP="00AB2AED">
      <w:pPr>
        <w:pStyle w:val="Heading4"/>
      </w:pPr>
      <w:r w:rsidRPr="00F17886">
        <w:lastRenderedPageBreak/>
        <w:t xml:space="preserve">Assistance to access </w:t>
      </w:r>
      <w:r w:rsidRPr="00F17886">
        <w:rPr>
          <w:u w:val="single"/>
        </w:rPr>
        <w:t>community-based</w:t>
      </w:r>
      <w:r w:rsidRPr="00F17886">
        <w:t xml:space="preserve"> social and recreational activities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D6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A7B46CC" w14:textId="778FB365" w:rsidR="00E06E5D" w:rsidRPr="00F17886" w:rsidRDefault="00D61651" w:rsidP="00A96C52">
            <w:pPr>
              <w:pStyle w:val="Table"/>
              <w:jc w:val="center"/>
            </w:pPr>
            <w:r w:rsidRPr="00D61651">
              <w:t>Support ratio</w:t>
            </w:r>
          </w:p>
        </w:tc>
        <w:tc>
          <w:tcPr>
            <w:tcW w:w="833" w:type="pct"/>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D61651" w14:paraId="10DECC9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0722C31" w14:textId="77777777" w:rsidR="00074D7A" w:rsidRPr="00F17886" w:rsidRDefault="00074D7A" w:rsidP="00A96C52">
            <w:pPr>
              <w:pStyle w:val="Table"/>
              <w:jc w:val="center"/>
            </w:pPr>
            <w:r w:rsidRPr="00F17886">
              <w:t>1:1</w:t>
            </w:r>
          </w:p>
        </w:tc>
        <w:tc>
          <w:tcPr>
            <w:tcW w:w="833" w:type="pct"/>
            <w:vAlign w:val="center"/>
          </w:tcPr>
          <w:p w14:paraId="4078B34D" w14:textId="6ABD6BBF"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$60.62</w:t>
            </w:r>
          </w:p>
          <w:p w14:paraId="3AE1673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04_101_0104_6_1</w:t>
            </w:r>
          </w:p>
        </w:tc>
        <w:tc>
          <w:tcPr>
            <w:tcW w:w="833" w:type="pct"/>
            <w:vAlign w:val="center"/>
          </w:tcPr>
          <w:p w14:paraId="763DEB4C" w14:textId="3D452A95"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$66.33</w:t>
            </w:r>
          </w:p>
          <w:p w14:paraId="268003E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04_098_0104_6_1</w:t>
            </w:r>
          </w:p>
        </w:tc>
        <w:tc>
          <w:tcPr>
            <w:tcW w:w="833" w:type="pct"/>
            <w:vAlign w:val="center"/>
          </w:tcPr>
          <w:p w14:paraId="46B05872" w14:textId="0920BDAD"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$83.38</w:t>
            </w:r>
          </w:p>
          <w:p w14:paraId="7700EAE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04_099_0104_6_1</w:t>
            </w:r>
          </w:p>
        </w:tc>
        <w:tc>
          <w:tcPr>
            <w:tcW w:w="833" w:type="pct"/>
            <w:vAlign w:val="center"/>
          </w:tcPr>
          <w:p w14:paraId="79412C88" w14:textId="613ABE63" w:rsidR="00074D7A"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$106.10</w:t>
            </w:r>
          </w:p>
          <w:p w14:paraId="545664A7"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04_100_0104_6_1</w:t>
            </w:r>
          </w:p>
        </w:tc>
        <w:tc>
          <w:tcPr>
            <w:tcW w:w="833" w:type="pct"/>
            <w:vAlign w:val="center"/>
          </w:tcPr>
          <w:p w14:paraId="6B539D46" w14:textId="3C8057A2"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$128.79</w:t>
            </w:r>
          </w:p>
          <w:p w14:paraId="3201F9F4"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04_097_0104_6_1</w:t>
            </w:r>
          </w:p>
        </w:tc>
      </w:tr>
      <w:tr w:rsidR="00D61651" w:rsidRPr="00D61651" w14:paraId="69240CD6" w14:textId="77777777" w:rsidTr="00D61651">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074D7A" w:rsidRPr="00F17886" w:rsidRDefault="00074D7A" w:rsidP="00A96C52">
            <w:pPr>
              <w:pStyle w:val="Table"/>
              <w:jc w:val="center"/>
            </w:pPr>
            <w:r w:rsidRPr="00F17886">
              <w:t>1:2</w:t>
            </w:r>
          </w:p>
        </w:tc>
        <w:tc>
          <w:tcPr>
            <w:tcW w:w="833" w:type="pct"/>
            <w:vAlign w:val="center"/>
          </w:tcPr>
          <w:p w14:paraId="71837201" w14:textId="36A1BF29" w:rsidR="00AB2AED" w:rsidRPr="00BD643E"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$35.70</w:t>
            </w:r>
          </w:p>
          <w:p w14:paraId="0061BDE9"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04_116_0104_6_1</w:t>
            </w:r>
          </w:p>
        </w:tc>
        <w:tc>
          <w:tcPr>
            <w:tcW w:w="833" w:type="pct"/>
            <w:vAlign w:val="center"/>
          </w:tcPr>
          <w:p w14:paraId="4FA5D4E7" w14:textId="37DBAFF3" w:rsidR="00AB2AED" w:rsidRPr="00BD643E" w:rsidRDefault="0096385A"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$39.17</w:t>
            </w:r>
          </w:p>
          <w:p w14:paraId="03BF517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04_119_0104_6_1</w:t>
            </w:r>
          </w:p>
        </w:tc>
        <w:tc>
          <w:tcPr>
            <w:tcW w:w="833" w:type="pct"/>
            <w:vAlign w:val="center"/>
          </w:tcPr>
          <w:p w14:paraId="6BDE711A" w14:textId="14C1D58D" w:rsidR="00AB2AED" w:rsidRPr="00BD643E"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$51.48</w:t>
            </w:r>
          </w:p>
          <w:p w14:paraId="1269260C"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04_117_0104_6_1</w:t>
            </w:r>
          </w:p>
        </w:tc>
        <w:tc>
          <w:tcPr>
            <w:tcW w:w="833" w:type="pct"/>
            <w:vAlign w:val="center"/>
          </w:tcPr>
          <w:p w14:paraId="37C06B3A" w14:textId="07BCC77B" w:rsidR="00AB2AED" w:rsidRPr="00BD643E"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$68.62</w:t>
            </w:r>
          </w:p>
          <w:p w14:paraId="060A5AD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04_118_0104_6_1</w:t>
            </w:r>
          </w:p>
        </w:tc>
        <w:tc>
          <w:tcPr>
            <w:tcW w:w="833" w:type="pct"/>
            <w:vAlign w:val="center"/>
          </w:tcPr>
          <w:p w14:paraId="05F58A1F" w14:textId="5D507BA3" w:rsidR="00AB2AED" w:rsidRPr="00BD643E" w:rsidRDefault="00DF7FF3"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$75.88</w:t>
            </w:r>
          </w:p>
          <w:p w14:paraId="546CB336"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04_130_0104_6_1</w:t>
            </w:r>
          </w:p>
        </w:tc>
      </w:tr>
      <w:tr w:rsidR="00074D7A" w:rsidRPr="00C57795" w14:paraId="59861D4B"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074D7A" w:rsidRPr="00F17886" w:rsidRDefault="00074D7A" w:rsidP="00A96C52">
            <w:pPr>
              <w:pStyle w:val="Table"/>
              <w:jc w:val="center"/>
            </w:pPr>
            <w:r w:rsidRPr="00F17886">
              <w:t>1:3</w:t>
            </w:r>
          </w:p>
        </w:tc>
        <w:tc>
          <w:tcPr>
            <w:tcW w:w="833" w:type="pct"/>
            <w:vAlign w:val="center"/>
          </w:tcPr>
          <w:p w14:paraId="5AB972D1" w14:textId="27083301"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$26.35</w:t>
            </w:r>
          </w:p>
          <w:p w14:paraId="4380B50A"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04_124_0104_6_1</w:t>
            </w:r>
          </w:p>
        </w:tc>
        <w:tc>
          <w:tcPr>
            <w:tcW w:w="833" w:type="pct"/>
            <w:vAlign w:val="center"/>
          </w:tcPr>
          <w:p w14:paraId="27E56F78" w14:textId="307A5779"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$28.92</w:t>
            </w:r>
          </w:p>
          <w:p w14:paraId="1F4BFBE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04_127_0104_6_1</w:t>
            </w:r>
          </w:p>
        </w:tc>
        <w:tc>
          <w:tcPr>
            <w:tcW w:w="833" w:type="pct"/>
            <w:vAlign w:val="center"/>
          </w:tcPr>
          <w:p w14:paraId="445FFA26" w14:textId="1138439E"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$38.00</w:t>
            </w:r>
          </w:p>
          <w:p w14:paraId="4BB7651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04_125_0104_6_1</w:t>
            </w:r>
          </w:p>
        </w:tc>
        <w:tc>
          <w:tcPr>
            <w:tcW w:w="833" w:type="pct"/>
            <w:vAlign w:val="center"/>
          </w:tcPr>
          <w:p w14:paraId="426C009A" w14:textId="15DAE9D6"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$50.64</w:t>
            </w:r>
          </w:p>
          <w:p w14:paraId="0B845F1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04_126_0104_6_1</w:t>
            </w:r>
          </w:p>
        </w:tc>
        <w:tc>
          <w:tcPr>
            <w:tcW w:w="833" w:type="pct"/>
            <w:vAlign w:val="center"/>
          </w:tcPr>
          <w:p w14:paraId="2E36C377" w14:textId="526CEA08" w:rsidR="00AB2AED" w:rsidRPr="00BD643E" w:rsidRDefault="00DF7FF3"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$56.01</w:t>
            </w:r>
          </w:p>
          <w:p w14:paraId="285B818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04_131_0104_6_1</w:t>
            </w:r>
          </w:p>
        </w:tc>
      </w:tr>
      <w:tr w:rsidR="00074D7A" w:rsidRPr="00C57795" w14:paraId="782C4CBC"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074D7A" w:rsidRPr="00F17886" w:rsidRDefault="00074D7A" w:rsidP="00A96C52">
            <w:pPr>
              <w:pStyle w:val="Table"/>
              <w:jc w:val="center"/>
            </w:pPr>
            <w:r w:rsidRPr="00F17886">
              <w:t>1:4</w:t>
            </w:r>
          </w:p>
        </w:tc>
        <w:tc>
          <w:tcPr>
            <w:tcW w:w="833" w:type="pct"/>
            <w:vAlign w:val="center"/>
          </w:tcPr>
          <w:p w14:paraId="1776AFD8" w14:textId="7C32E321" w:rsidR="00AB2AED" w:rsidRPr="00BD643E" w:rsidRDefault="00DE1282"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$21.67</w:t>
            </w:r>
          </w:p>
          <w:p w14:paraId="63386F44"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04_146_0104_6_1</w:t>
            </w:r>
          </w:p>
        </w:tc>
        <w:tc>
          <w:tcPr>
            <w:tcW w:w="833" w:type="pct"/>
            <w:vAlign w:val="center"/>
          </w:tcPr>
          <w:p w14:paraId="27F2285C" w14:textId="31EC228F" w:rsidR="00AB2AED" w:rsidRPr="00BD643E" w:rsidRDefault="00DE1282"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$23.79</w:t>
            </w:r>
          </w:p>
          <w:p w14:paraId="44EA395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04_147_0104_6_1</w:t>
            </w:r>
          </w:p>
        </w:tc>
        <w:tc>
          <w:tcPr>
            <w:tcW w:w="833" w:type="pct"/>
            <w:vAlign w:val="center"/>
          </w:tcPr>
          <w:p w14:paraId="10031C21" w14:textId="3A0FB908" w:rsidR="00AB2AED" w:rsidRPr="00BD643E" w:rsidRDefault="00DE1282"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$31.25</w:t>
            </w:r>
          </w:p>
          <w:p w14:paraId="042BFBAB"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04_148_0104_6_1</w:t>
            </w:r>
          </w:p>
        </w:tc>
        <w:tc>
          <w:tcPr>
            <w:tcW w:w="833" w:type="pct"/>
            <w:vAlign w:val="center"/>
          </w:tcPr>
          <w:p w14:paraId="3FCD4F67" w14:textId="0D25D3B1" w:rsidR="00AB2AED" w:rsidRPr="00BD643E" w:rsidRDefault="00DE1282"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$41.66</w:t>
            </w:r>
          </w:p>
          <w:p w14:paraId="2EC85BC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04_149_0104_6_1</w:t>
            </w:r>
          </w:p>
        </w:tc>
        <w:tc>
          <w:tcPr>
            <w:tcW w:w="833" w:type="pct"/>
            <w:vAlign w:val="center"/>
          </w:tcPr>
          <w:p w14:paraId="1F201E4A" w14:textId="16DD6904" w:rsidR="00AB2AED" w:rsidRPr="00BD643E" w:rsidRDefault="00DE1282"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$46.07</w:t>
            </w:r>
          </w:p>
          <w:p w14:paraId="4C33BED2"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04_150_0104_6_1</w:t>
            </w:r>
          </w:p>
        </w:tc>
      </w:tr>
      <w:tr w:rsidR="00074D7A" w:rsidRPr="00C57795" w14:paraId="5284368F"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074D7A" w:rsidRPr="00F17886" w:rsidRDefault="00074D7A" w:rsidP="00A96C52">
            <w:pPr>
              <w:pStyle w:val="Table"/>
              <w:jc w:val="center"/>
            </w:pPr>
            <w:r w:rsidRPr="00F17886">
              <w:t>1:5</w:t>
            </w:r>
          </w:p>
        </w:tc>
        <w:tc>
          <w:tcPr>
            <w:tcW w:w="833" w:type="pct"/>
            <w:vAlign w:val="center"/>
          </w:tcPr>
          <w:p w14:paraId="3F44A4DF" w14:textId="15B25C4E" w:rsidR="00AB2AED" w:rsidRPr="00BD643E" w:rsidRDefault="00DE1282"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$18.87</w:t>
            </w:r>
          </w:p>
          <w:p w14:paraId="0DCDDD2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04_151_0104_6_1</w:t>
            </w:r>
          </w:p>
        </w:tc>
        <w:tc>
          <w:tcPr>
            <w:tcW w:w="833" w:type="pct"/>
            <w:vAlign w:val="center"/>
          </w:tcPr>
          <w:p w14:paraId="4775C9B7" w14:textId="15994583" w:rsidR="00AB2AED" w:rsidRPr="00DE1282" w:rsidRDefault="00DE1282"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E1282">
              <w:rPr>
                <w:b/>
                <w:color w:val="000000"/>
              </w:rPr>
              <w:t>$20.71</w:t>
            </w:r>
          </w:p>
          <w:p w14:paraId="0070AE3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04_152_0104_6_1</w:t>
            </w:r>
          </w:p>
        </w:tc>
        <w:tc>
          <w:tcPr>
            <w:tcW w:w="833" w:type="pct"/>
            <w:vAlign w:val="center"/>
          </w:tcPr>
          <w:p w14:paraId="0CC84EFF" w14:textId="12C6D1CC" w:rsidR="00AB2AED" w:rsidRPr="00BD643E" w:rsidRDefault="00DE1282"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$27.21</w:t>
            </w:r>
          </w:p>
          <w:p w14:paraId="3DC3709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04_153_0104_6_1</w:t>
            </w:r>
          </w:p>
        </w:tc>
        <w:tc>
          <w:tcPr>
            <w:tcW w:w="833" w:type="pct"/>
            <w:vAlign w:val="center"/>
          </w:tcPr>
          <w:p w14:paraId="7B8B341F" w14:textId="5825C014" w:rsidR="00AB2AED" w:rsidRPr="00BD643E" w:rsidRDefault="00DE1282"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$36.27</w:t>
            </w:r>
          </w:p>
          <w:p w14:paraId="389C927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04_154_0104_6_1</w:t>
            </w:r>
          </w:p>
        </w:tc>
        <w:tc>
          <w:tcPr>
            <w:tcW w:w="833" w:type="pct"/>
            <w:vAlign w:val="center"/>
          </w:tcPr>
          <w:p w14:paraId="265B7EE7" w14:textId="4AEB6ED1" w:rsidR="00AB2AED" w:rsidRPr="00BD643E" w:rsidRDefault="00DE1282"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$40.11</w:t>
            </w:r>
          </w:p>
          <w:p w14:paraId="6FEF831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04_155_0104_6_1</w:t>
            </w:r>
          </w:p>
        </w:tc>
      </w:tr>
    </w:tbl>
    <w:p w14:paraId="1DEF524C" w14:textId="6230ACDD" w:rsidR="003242A0" w:rsidRDefault="00D61651" w:rsidP="001A3353">
      <w:pPr>
        <w:pStyle w:val="Heading4"/>
        <w:rPr>
          <w:rFonts w:eastAsia="Calibri"/>
          <w:szCs w:val="24"/>
        </w:rPr>
      </w:pPr>
      <w:r w:rsidRPr="009A3CC9">
        <w:t xml:space="preserve">Assistance to access </w:t>
      </w:r>
      <w:r w:rsidRPr="00F17886">
        <w:rPr>
          <w:u w:val="single"/>
        </w:rPr>
        <w:t>centre-based</w:t>
      </w:r>
      <w:r w:rsidRPr="009A3CC9">
        <w:t xml:space="preserve"> social and recreational activities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8D2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D61651"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074D7A" w:rsidRPr="008D27BE" w:rsidRDefault="00074D7A" w:rsidP="00A96C52">
            <w:pPr>
              <w:pStyle w:val="Table"/>
              <w:jc w:val="center"/>
              <w:rPr>
                <w:szCs w:val="20"/>
              </w:rPr>
            </w:pPr>
            <w:r w:rsidRPr="008D27BE">
              <w:rPr>
                <w:szCs w:val="20"/>
              </w:rPr>
              <w:t>1:1</w:t>
            </w:r>
          </w:p>
        </w:tc>
        <w:tc>
          <w:tcPr>
            <w:tcW w:w="834" w:type="pct"/>
          </w:tcPr>
          <w:p w14:paraId="310C545B" w14:textId="1241CA73"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$61.17</w:t>
            </w:r>
          </w:p>
          <w:p w14:paraId="31D0D46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02759EB9" w14:textId="20980789"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$66.69</w:t>
            </w:r>
          </w:p>
          <w:p w14:paraId="3D409779"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4C94C5D0" w14:textId="29A0989E"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$83.17</w:t>
            </w:r>
          </w:p>
          <w:p w14:paraId="00EE2A1E"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16AED7AD" w14:textId="6582D48C"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$105.14</w:t>
            </w:r>
          </w:p>
          <w:p w14:paraId="65B00290"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0529264C" w14:textId="52BC5494"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$127.13</w:t>
            </w:r>
          </w:p>
          <w:p w14:paraId="59B99028"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D61651"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074D7A" w:rsidRPr="008D27BE" w:rsidRDefault="00074D7A" w:rsidP="00A96C52">
            <w:pPr>
              <w:pStyle w:val="Table"/>
              <w:jc w:val="center"/>
              <w:rPr>
                <w:szCs w:val="20"/>
              </w:rPr>
            </w:pPr>
            <w:r w:rsidRPr="008D27BE">
              <w:rPr>
                <w:szCs w:val="20"/>
              </w:rPr>
              <w:t>1:2</w:t>
            </w:r>
          </w:p>
        </w:tc>
        <w:tc>
          <w:tcPr>
            <w:tcW w:w="834" w:type="pct"/>
          </w:tcPr>
          <w:p w14:paraId="410CE4A6" w14:textId="057041BE"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$35.39</w:t>
            </w:r>
          </w:p>
          <w:p w14:paraId="31A42AE5"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7556D0BB" w14:textId="25FFD534"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$38.48</w:t>
            </w:r>
          </w:p>
          <w:p w14:paraId="7D6E499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3E6501E" w14:textId="12727E32"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$47.71</w:t>
            </w:r>
          </w:p>
          <w:p w14:paraId="308290F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6B5E18B2" w14:textId="410C458E"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$60.01</w:t>
            </w:r>
          </w:p>
          <w:p w14:paraId="5FC9DD6F"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2B916DAC" w14:textId="6484273D"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$72.32</w:t>
            </w:r>
          </w:p>
          <w:p w14:paraId="7995E2D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D61651"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074D7A" w:rsidRPr="008D27BE" w:rsidRDefault="00074D7A" w:rsidP="00A96C52">
            <w:pPr>
              <w:pStyle w:val="Table"/>
              <w:jc w:val="center"/>
              <w:rPr>
                <w:szCs w:val="20"/>
              </w:rPr>
            </w:pPr>
            <w:r w:rsidRPr="008D27BE">
              <w:rPr>
                <w:szCs w:val="20"/>
              </w:rPr>
              <w:t>1:3</w:t>
            </w:r>
          </w:p>
        </w:tc>
        <w:tc>
          <w:tcPr>
            <w:tcW w:w="834" w:type="pct"/>
          </w:tcPr>
          <w:p w14:paraId="26AC99FC" w14:textId="56D52422"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$26.79</w:t>
            </w:r>
          </w:p>
          <w:p w14:paraId="663B3083"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1E92989D" w14:textId="48E8CFB6"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$29.07</w:t>
            </w:r>
          </w:p>
          <w:p w14:paraId="11C0CDD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059C39B0" w14:textId="19E9BAB5"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$35.89</w:t>
            </w:r>
          </w:p>
          <w:p w14:paraId="797C5501"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00DAF7B9" w14:textId="376D6B8F"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$44.96</w:t>
            </w:r>
          </w:p>
          <w:p w14:paraId="79B0E5A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54F3E47D" w14:textId="759F4FF0"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$54.05</w:t>
            </w:r>
          </w:p>
          <w:p w14:paraId="11439D06"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D61651"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074D7A" w:rsidRPr="008D27BE" w:rsidRDefault="00074D7A" w:rsidP="00A96C52">
            <w:pPr>
              <w:pStyle w:val="Table"/>
              <w:jc w:val="center"/>
              <w:rPr>
                <w:szCs w:val="20"/>
              </w:rPr>
            </w:pPr>
            <w:r w:rsidRPr="008D27BE">
              <w:rPr>
                <w:szCs w:val="20"/>
              </w:rPr>
              <w:t>1:4</w:t>
            </w:r>
          </w:p>
        </w:tc>
        <w:tc>
          <w:tcPr>
            <w:tcW w:w="834" w:type="pct"/>
          </w:tcPr>
          <w:p w14:paraId="469C1EAE" w14:textId="3931FC22"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$22.49</w:t>
            </w:r>
          </w:p>
          <w:p w14:paraId="38ACFDE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78F58132" w14:textId="36F36EC9"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$24.37</w:t>
            </w:r>
          </w:p>
          <w:p w14:paraId="110427F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7D6A43E9" w14:textId="2882246A"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$29.97</w:t>
            </w:r>
          </w:p>
          <w:p w14:paraId="7E518669"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70BC3F72" w14:textId="6151FD0D"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$37.44</w:t>
            </w:r>
          </w:p>
          <w:p w14:paraId="10C745A1"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1FBA9BB3" w14:textId="16E3DF7D" w:rsidR="00AB2AED" w:rsidRPr="008D27BE"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$44.92</w:t>
            </w:r>
          </w:p>
          <w:p w14:paraId="37B1A238"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D61651"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074D7A" w:rsidRPr="008D27BE" w:rsidRDefault="00074D7A" w:rsidP="00A96C52">
            <w:pPr>
              <w:pStyle w:val="Table"/>
              <w:jc w:val="center"/>
              <w:rPr>
                <w:szCs w:val="20"/>
              </w:rPr>
            </w:pPr>
            <w:r w:rsidRPr="008D27BE">
              <w:rPr>
                <w:szCs w:val="20"/>
              </w:rPr>
              <w:t>1:5</w:t>
            </w:r>
          </w:p>
        </w:tc>
        <w:tc>
          <w:tcPr>
            <w:tcW w:w="834" w:type="pct"/>
          </w:tcPr>
          <w:p w14:paraId="6E51D3A6" w14:textId="1D9D3154"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$19.92</w:t>
            </w:r>
          </w:p>
          <w:p w14:paraId="688E8252"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54316A5C" w14:textId="30585AAD"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$21.55</w:t>
            </w:r>
          </w:p>
          <w:p w14:paraId="7FF6DA5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06CA2A5C" w14:textId="02F0A259"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$26.43</w:t>
            </w:r>
          </w:p>
          <w:p w14:paraId="5232CD7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14C7C438" w14:textId="4E45DCC6"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$32.93</w:t>
            </w:r>
          </w:p>
          <w:p w14:paraId="1872A2F7"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4EBF660B" w14:textId="5D822187" w:rsidR="00AB2AED" w:rsidRPr="008D27BE"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$39.44</w:t>
            </w:r>
          </w:p>
          <w:p w14:paraId="12BDBAD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3D51ECA0" w14:textId="77777777" w:rsidR="00AB2AED" w:rsidRDefault="00AB2AED" w:rsidP="00AB2AED"/>
    <w:p w14:paraId="03FF8E7F" w14:textId="04D7AC62" w:rsidR="003242A0" w:rsidRPr="00F17886" w:rsidRDefault="00D61651" w:rsidP="001A3353">
      <w:pPr>
        <w:pStyle w:val="Heading4"/>
        <w:rPr>
          <w:rFonts w:eastAsia="Calibri"/>
          <w:szCs w:val="24"/>
        </w:rPr>
      </w:pPr>
      <w:r w:rsidRPr="009A3CC9">
        <w:lastRenderedPageBreak/>
        <w:t xml:space="preserve">Assistance to access </w:t>
      </w:r>
      <w:r w:rsidRPr="00F17886">
        <w:rPr>
          <w:u w:val="single"/>
        </w:rPr>
        <w:t>centre-based</w:t>
      </w:r>
      <w:r w:rsidRPr="009A3CC9">
        <w:t xml:space="preserve"> social and recreational activities </w:t>
      </w:r>
      <w:r w:rsidR="00216A7A" w:rsidRPr="00F17886">
        <w:t>–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E0A5B20" w14:textId="60FCEB97" w:rsidR="00074D7A" w:rsidRPr="00A96C52" w:rsidRDefault="00D61651" w:rsidP="00A96C52">
            <w:pPr>
              <w:pStyle w:val="Table"/>
              <w:jc w:val="center"/>
            </w:pPr>
            <w:r w:rsidRPr="00A96C52">
              <w:t>Support ratio</w:t>
            </w:r>
          </w:p>
        </w:tc>
        <w:tc>
          <w:tcPr>
            <w:tcW w:w="833" w:type="pct"/>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D61651"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074D7A" w:rsidRPr="00A96C52" w:rsidRDefault="00074D7A" w:rsidP="00A96C52">
            <w:pPr>
              <w:pStyle w:val="Table"/>
              <w:jc w:val="center"/>
            </w:pPr>
            <w:r w:rsidRPr="00A96C52">
              <w:t>1:1</w:t>
            </w:r>
          </w:p>
        </w:tc>
        <w:tc>
          <w:tcPr>
            <w:tcW w:w="833" w:type="pct"/>
          </w:tcPr>
          <w:p w14:paraId="555DBD8C" w14:textId="5A5CECF1"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$63.14</w:t>
            </w:r>
          </w:p>
          <w:p w14:paraId="4DBF87A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35D00B84" w14:textId="378E5FFF"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$68.85</w:t>
            </w:r>
          </w:p>
          <w:p w14:paraId="304E79C9"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19F3B76A" w14:textId="33E42C3A"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$85.90</w:t>
            </w:r>
          </w:p>
          <w:p w14:paraId="7E91A25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4570F855" w14:textId="30D8A5F4"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$108.63</w:t>
            </w:r>
          </w:p>
          <w:p w14:paraId="071C6162"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EBEB6A1" w14:textId="7A28DE83"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$131.32</w:t>
            </w:r>
          </w:p>
          <w:p w14:paraId="6A7AA961"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D61651"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074D7A" w:rsidRPr="00A96C52" w:rsidRDefault="00074D7A" w:rsidP="00A96C52">
            <w:pPr>
              <w:pStyle w:val="Table"/>
              <w:jc w:val="center"/>
            </w:pPr>
            <w:r w:rsidRPr="00A96C52">
              <w:t>1:2</w:t>
            </w:r>
          </w:p>
        </w:tc>
        <w:tc>
          <w:tcPr>
            <w:tcW w:w="833" w:type="pct"/>
          </w:tcPr>
          <w:p w14:paraId="083D8EF0" w14:textId="342D68DD"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$38.22</w:t>
            </w:r>
          </w:p>
          <w:p w14:paraId="302A5213"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09568EAA" w14:textId="51163B83"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$41.70</w:t>
            </w:r>
          </w:p>
          <w:p w14:paraId="012D20C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D588BAB" w14:textId="4B96E7F3"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$54.00</w:t>
            </w:r>
          </w:p>
          <w:p w14:paraId="7404AB7E"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6BC706B0" w14:textId="137F9AE2"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$71.14</w:t>
            </w:r>
          </w:p>
          <w:p w14:paraId="509D6290"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2436677" w14:textId="3B9EB550"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$78.41</w:t>
            </w:r>
          </w:p>
          <w:p w14:paraId="2F94FDAB"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D61651"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074D7A" w:rsidRPr="00A96C52" w:rsidRDefault="00074D7A" w:rsidP="00A96C52">
            <w:pPr>
              <w:pStyle w:val="Table"/>
              <w:jc w:val="center"/>
            </w:pPr>
            <w:r w:rsidRPr="00A96C52">
              <w:t>1:3</w:t>
            </w:r>
          </w:p>
        </w:tc>
        <w:tc>
          <w:tcPr>
            <w:tcW w:w="833" w:type="pct"/>
          </w:tcPr>
          <w:p w14:paraId="3CA12FF4" w14:textId="116522D8"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$28.87</w:t>
            </w:r>
          </w:p>
          <w:p w14:paraId="51F2018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58ABBCB7" w14:textId="391B2480"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$31.44</w:t>
            </w:r>
          </w:p>
          <w:p w14:paraId="11ED1DEB"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58F2F12B" w14:textId="1F327743"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$40.52</w:t>
            </w:r>
          </w:p>
          <w:p w14:paraId="5BF4A85E"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04F2A595" w14:textId="77EF9292"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$53.17</w:t>
            </w:r>
          </w:p>
          <w:p w14:paraId="1EA6B5CF"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7CD569A9" w14:textId="2A02520E"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$58.53</w:t>
            </w:r>
          </w:p>
          <w:p w14:paraId="28D79CC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D61651"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074D7A" w:rsidRPr="00A96C52" w:rsidRDefault="00074D7A" w:rsidP="00A96C52">
            <w:pPr>
              <w:pStyle w:val="Table"/>
              <w:jc w:val="center"/>
            </w:pPr>
            <w:r w:rsidRPr="00A96C52">
              <w:t>1:4</w:t>
            </w:r>
          </w:p>
        </w:tc>
        <w:tc>
          <w:tcPr>
            <w:tcW w:w="833" w:type="pct"/>
          </w:tcPr>
          <w:p w14:paraId="0EB98846" w14:textId="7EC6C89E"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$24.20</w:t>
            </w:r>
          </w:p>
          <w:p w14:paraId="5A4F05D8"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F7391B8" w14:textId="648C332D"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$26.31</w:t>
            </w:r>
          </w:p>
          <w:p w14:paraId="2CBF944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1FAA267F" w14:textId="1DE13E79"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$33.78</w:t>
            </w:r>
          </w:p>
          <w:p w14:paraId="7484E97A"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D93AA21" w14:textId="053F20D7"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$44.18</w:t>
            </w:r>
          </w:p>
          <w:p w14:paraId="0C8B4B12"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45C39FC7" w14:textId="182F475B" w:rsidR="00AB2AED" w:rsidRPr="00D677C2" w:rsidRDefault="00BB585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$48.59</w:t>
            </w:r>
          </w:p>
          <w:p w14:paraId="5C97C6DC"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D61651"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074D7A" w:rsidRPr="00A96C52" w:rsidRDefault="00074D7A" w:rsidP="00A96C52">
            <w:pPr>
              <w:pStyle w:val="Table"/>
              <w:jc w:val="center"/>
            </w:pPr>
            <w:r w:rsidRPr="00A96C52">
              <w:t>1:5</w:t>
            </w:r>
          </w:p>
        </w:tc>
        <w:tc>
          <w:tcPr>
            <w:tcW w:w="833" w:type="pct"/>
          </w:tcPr>
          <w:p w14:paraId="7EAD96BB" w14:textId="0F8A3EFA"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$21.39</w:t>
            </w:r>
          </w:p>
          <w:p w14:paraId="78A2F878"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647C71B4" w14:textId="47153993"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$23.23</w:t>
            </w:r>
          </w:p>
          <w:p w14:paraId="207BE24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522E447" w14:textId="335E3FF1"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$29.73</w:t>
            </w:r>
          </w:p>
          <w:p w14:paraId="73FDCFF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769C421E" w14:textId="757B4B61"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$38.79</w:t>
            </w:r>
          </w:p>
          <w:p w14:paraId="340C4A56"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63A1804B" w14:textId="79BA6837" w:rsidR="00AB2AED" w:rsidRPr="00D677C2" w:rsidRDefault="00BB585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$42.63</w:t>
            </w:r>
          </w:p>
          <w:p w14:paraId="6833632A"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7"/>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75" w:name="_Toc485131966"/>
      <w:bookmarkStart w:id="76" w:name="_Toc504114434"/>
      <w:bookmarkStart w:id="77" w:name="_Toc504137202"/>
      <w:bookmarkStart w:id="78" w:name="_Toc517176256"/>
      <w:r w:rsidRPr="003C5E81">
        <w:rPr>
          <w:rFonts w:cs="Arial"/>
        </w:rPr>
        <w:lastRenderedPageBreak/>
        <w:t>CAPITAL SUPPORTS</w:t>
      </w:r>
      <w:bookmarkEnd w:id="75"/>
      <w:bookmarkEnd w:id="76"/>
      <w:bookmarkEnd w:id="77"/>
      <w:bookmarkEnd w:id="78"/>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79" w:name="_Toc485131967"/>
      <w:bookmarkStart w:id="80" w:name="_Toc504114435"/>
      <w:bookmarkStart w:id="81" w:name="_Toc504137203"/>
      <w:bookmarkStart w:id="82" w:name="_Toc517176257"/>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79"/>
      <w:bookmarkEnd w:id="80"/>
      <w:bookmarkEnd w:id="81"/>
      <w:bookmarkEnd w:id="82"/>
    </w:p>
    <w:p w14:paraId="195BF29B" w14:textId="408EDFE4" w:rsidR="009A49F9" w:rsidRPr="003C5E81" w:rsidRDefault="00801F1F" w:rsidP="00F17886">
      <w:pPr>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 xml:space="preserve">Usually providing independent advice, guidance, trials, set-up and training (not bundled with sale of an item) is funded through </w:t>
      </w:r>
      <w:r w:rsidR="00380896" w:rsidRPr="00F17886">
        <w:rPr>
          <w:b/>
        </w:rPr>
        <w:t>Capacity Building (Support Category 2.15)</w:t>
      </w:r>
      <w:r w:rsidR="00380896">
        <w:t xml:space="preserve">. </w:t>
      </w:r>
      <w:r w:rsidR="00DA6BD9" w:rsidRPr="003C5E81">
        <w:t>More detailed information on assistive technologies and consumables</w:t>
      </w:r>
      <w:r w:rsidR="00380896">
        <w:t xml:space="preserve"> codes</w:t>
      </w:r>
      <w:r w:rsidR="00DA6BD9" w:rsidRPr="003C5E81">
        <w:t xml:space="preserve"> can be found in the </w:t>
      </w:r>
      <w:r w:rsidR="00DA6BD9" w:rsidRPr="00F17886">
        <w:rPr>
          <w:i/>
        </w:rPr>
        <w:t>Assistive Technologies and Consumables Guide</w:t>
      </w:r>
      <w:r w:rsidR="00DA6BD9" w:rsidRPr="003C5E81">
        <w:rPr>
          <w:rStyle w:val="FootnoteReference"/>
        </w:rPr>
        <w:footnoteReference w:id="13"/>
      </w:r>
      <w:r w:rsidR="00DA6BD9"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w:t>
      </w:r>
      <w:r w:rsidRPr="00FF1B6A">
        <w:rPr>
          <w:szCs w:val="24"/>
        </w:rPr>
        <w:lastRenderedPageBreak/>
        <w:t xml:space="preserve">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83" w:name="_Toc485131968"/>
    </w:p>
    <w:p w14:paraId="05810002" w14:textId="0F1ED089" w:rsidR="009A49F9" w:rsidRPr="003C5E81" w:rsidRDefault="009A49F9" w:rsidP="001C01B8">
      <w:pPr>
        <w:pStyle w:val="Heading2"/>
        <w:rPr>
          <w:rFonts w:cs="Arial"/>
        </w:rPr>
      </w:pPr>
      <w:bookmarkStart w:id="84" w:name="_Toc504114436"/>
      <w:bookmarkStart w:id="85" w:name="_Toc504137204"/>
      <w:bookmarkStart w:id="86" w:name="_Toc517176258"/>
      <w:r w:rsidRPr="003C5E81">
        <w:rPr>
          <w:rFonts w:cs="Arial"/>
        </w:rPr>
        <w:t xml:space="preserve">Home </w:t>
      </w:r>
      <w:r w:rsidR="005E4684" w:rsidRPr="003C5E81">
        <w:rPr>
          <w:rFonts w:cs="Arial"/>
        </w:rPr>
        <w:t>(Support Category 2.06)</w:t>
      </w:r>
      <w:bookmarkEnd w:id="83"/>
      <w:bookmarkEnd w:id="84"/>
      <w:bookmarkEnd w:id="85"/>
      <w:bookmarkEnd w:id="86"/>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F17886">
      <w:pPr>
        <w:rPr>
          <w:b/>
          <w:bCs/>
          <w:iCs/>
          <w:szCs w:val="24"/>
        </w:rPr>
      </w:pPr>
      <w:r w:rsidRPr="007D15A3">
        <w:rPr>
          <w:szCs w:val="24"/>
        </w:rPr>
        <w:t xml:space="preserve">Home modifications </w:t>
      </w:r>
      <w:r w:rsidR="00017E64" w:rsidRPr="007D15A3">
        <w:rPr>
          <w:szCs w:val="24"/>
        </w:rPr>
        <w:t>include</w:t>
      </w:r>
      <w:r w:rsidRPr="007D24B3">
        <w:rPr>
          <w:szCs w:val="24"/>
        </w:rPr>
        <w:t xml:space="preserve"> </w:t>
      </w:r>
      <w:r w:rsidR="00380896" w:rsidRPr="004F67A9">
        <w:rPr>
          <w:szCs w:val="24"/>
        </w:rPr>
        <w:t>design, construction</w:t>
      </w:r>
      <w:r w:rsidRPr="004F67A9">
        <w:rPr>
          <w:szCs w:val="24"/>
        </w:rPr>
        <w:t xml:space="preserve">, </w:t>
      </w:r>
      <w:r w:rsidRPr="00FF1B6A">
        <w:rPr>
          <w:szCs w:val="24"/>
        </w:rPr>
        <w:t xml:space="preserve">installation of </w:t>
      </w:r>
      <w:r w:rsidR="00380896" w:rsidRPr="00FF1B6A">
        <w:rPr>
          <w:szCs w:val="24"/>
        </w:rPr>
        <w:t xml:space="preserve">or changes to </w:t>
      </w:r>
      <w:r w:rsidRPr="00A12B3E">
        <w:rPr>
          <w:szCs w:val="24"/>
        </w:rPr>
        <w:t xml:space="preserve">equipment or </w:t>
      </w:r>
      <w:r w:rsidRPr="00F91BFF">
        <w:rPr>
          <w:szCs w:val="24"/>
        </w:rPr>
        <w:t>non-structural components of the building</w:t>
      </w:r>
      <w:r w:rsidR="00380896" w:rsidRPr="00C2615C">
        <w:rPr>
          <w:szCs w:val="24"/>
        </w:rPr>
        <w:t>,</w:t>
      </w:r>
      <w:r w:rsidRPr="004E485C">
        <w:rPr>
          <w:szCs w:val="24"/>
        </w:rPr>
        <w:t xml:space="preserve"> and installation of fixtures or fittings</w:t>
      </w:r>
      <w:r w:rsidR="00380896" w:rsidRPr="00580D2C">
        <w:rPr>
          <w:szCs w:val="24"/>
        </w:rPr>
        <w:t>,</w:t>
      </w:r>
      <w:r w:rsidRPr="00580D2C">
        <w:rPr>
          <w:szCs w:val="24"/>
        </w:rPr>
        <w:t xml:space="preserve"> to enable participants to live as independently as possible or to live safely at home. </w:t>
      </w:r>
      <w:r w:rsidR="00E85267" w:rsidRPr="00580D2C">
        <w:rPr>
          <w:szCs w:val="24"/>
        </w:rPr>
        <w:t xml:space="preserve">All home modifications </w:t>
      </w:r>
      <w:r w:rsidR="00380896" w:rsidRPr="00580D2C">
        <w:rPr>
          <w:szCs w:val="24"/>
        </w:rPr>
        <w:t xml:space="preserve">in excess of $1,500 </w:t>
      </w:r>
      <w:r w:rsidR="00E85267" w:rsidRPr="00580D2C">
        <w:rPr>
          <w:szCs w:val="24"/>
        </w:rPr>
        <w:t>are quotable.</w:t>
      </w:r>
    </w:p>
    <w:p w14:paraId="4931D653" w14:textId="4FE5F5DC" w:rsidR="007D15A3" w:rsidRPr="003C5E81" w:rsidRDefault="00AE2D5B" w:rsidP="00F17886">
      <w:r w:rsidRPr="00580D2C">
        <w:rPr>
          <w:szCs w:val="24"/>
        </w:rPr>
        <w:t xml:space="preserve">A participant is free to choose a more expensive option </w:t>
      </w:r>
      <w:r w:rsidR="00380896" w:rsidRPr="00580D2C">
        <w:rPr>
          <w:szCs w:val="24"/>
        </w:rPr>
        <w:t xml:space="preserve">or modification that achieves the same outcome </w:t>
      </w:r>
      <w:r w:rsidRPr="003E7C2C">
        <w:rPr>
          <w:szCs w:val="24"/>
        </w:rPr>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rPr>
          <w:szCs w:val="24"/>
        </w:rPr>
        <w:t xml:space="preserve">provide funding for </w:t>
      </w:r>
      <w:r w:rsidRPr="003E7C2C">
        <w:rPr>
          <w:szCs w:val="24"/>
        </w:rPr>
        <w:t xml:space="preserve">the reasonable and necessary component of the modification, and the participant will pay </w:t>
      </w:r>
      <w:r w:rsidR="00380896" w:rsidRPr="005C5196">
        <w:rPr>
          <w:szCs w:val="24"/>
        </w:rPr>
        <w:t xml:space="preserve">any </w:t>
      </w:r>
      <w:r w:rsidRPr="002D0601">
        <w:rPr>
          <w:szCs w:val="24"/>
        </w:rPr>
        <w:t xml:space="preserve">extra costs. </w:t>
      </w:r>
    </w:p>
    <w:p w14:paraId="793EBC72" w14:textId="77777777" w:rsidR="002D1FB2" w:rsidRDefault="002D1FB2" w:rsidP="00F17886">
      <w:pPr>
        <w:pStyle w:val="Heading4"/>
        <w:keepNext/>
        <w:spacing w:before="120" w:after="120"/>
        <w:rPr>
          <w:rFonts w:cs="Arial"/>
        </w:rPr>
      </w:pPr>
    </w:p>
    <w:p w14:paraId="76D04896" w14:textId="77777777" w:rsidR="002D1FB2" w:rsidRPr="006F393D" w:rsidRDefault="002D1FB2" w:rsidP="00F17886"/>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In certain limited circumstances, the NDIA will continue to make SDA payments on behalf of a participant who has moved out of an enrolled SDA dwelling. Provided all conditions are met in section 6.3 of the National Disability Insurance Scheme (Specialist Disability Accommodation) Rules 2016,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8"/>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87" w:name="_Toc485131970"/>
      <w:bookmarkStart w:id="88" w:name="_Toc504114437"/>
      <w:bookmarkStart w:id="89" w:name="_Toc504137205"/>
      <w:bookmarkStart w:id="90" w:name="_Toc517176259"/>
      <w:r w:rsidRPr="003C5E81">
        <w:rPr>
          <w:rFonts w:cs="Arial"/>
        </w:rPr>
        <w:lastRenderedPageBreak/>
        <w:t>CAPACITY BUILDING SUPPORTS</w:t>
      </w:r>
      <w:bookmarkEnd w:id="87"/>
      <w:bookmarkEnd w:id="88"/>
      <w:bookmarkEnd w:id="89"/>
      <w:bookmarkEnd w:id="90"/>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1" w:name="_Toc485131971"/>
      <w:bookmarkStart w:id="92" w:name="_Toc504114438"/>
      <w:bookmarkStart w:id="93" w:name="_Toc504137206"/>
      <w:bookmarkStart w:id="94" w:name="_Toc517176260"/>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1"/>
      <w:bookmarkEnd w:id="92"/>
      <w:bookmarkEnd w:id="93"/>
      <w:bookmarkEnd w:id="94"/>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47AA3A9B"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77777777" w:rsidR="0032776A" w:rsidRPr="006114F6" w:rsidRDefault="0032776A" w:rsidP="0032776A">
      <w:pPr>
        <w:rPr>
          <w:rFonts w:cs="Arial"/>
        </w:rPr>
      </w:pPr>
      <w:r w:rsidRPr="006114F6">
        <w:rPr>
          <w:rFonts w:cs="Arial"/>
        </w:rPr>
        <w:t>The delivery of Coordination of Supports is to assist strengthening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0826C26C" w:rsidR="0032776A" w:rsidRDefault="0032776A" w:rsidP="00472F97">
      <w:pPr>
        <w:rPr>
          <w:rFonts w:cs="Arial"/>
        </w:rPr>
      </w:pPr>
      <w:r w:rsidRPr="006114F6">
        <w:rPr>
          <w:rFonts w:cs="Arial"/>
        </w:rPr>
        <w:t>Over</w:t>
      </w:r>
      <w:r>
        <w:rPr>
          <w:rFonts w:cs="Arial"/>
        </w:rPr>
        <w:t xml:space="preserve"> </w:t>
      </w:r>
      <w:r w:rsidRPr="006114F6">
        <w:rPr>
          <w:rFonts w:cs="Arial"/>
        </w:rPr>
        <w:t>time as a participants capacity is strengthened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95" w:name="_Toc485131972"/>
      <w:bookmarkStart w:id="96" w:name="_Toc504114439"/>
      <w:bookmarkStart w:id="97" w:name="_Toc504137207"/>
      <w:bookmarkStart w:id="98" w:name="_Toc517176261"/>
      <w:r w:rsidRPr="003C5E81">
        <w:rPr>
          <w:rFonts w:cs="Arial"/>
        </w:rPr>
        <w:t>Improved Living Arrangements</w:t>
      </w:r>
      <w:r w:rsidR="005E4684" w:rsidRPr="003C5E81">
        <w:rPr>
          <w:rFonts w:cs="Arial"/>
        </w:rPr>
        <w:t xml:space="preserve"> (Support Category 3.08)</w:t>
      </w:r>
      <w:bookmarkEnd w:id="95"/>
      <w:bookmarkEnd w:id="96"/>
      <w:bookmarkEnd w:id="97"/>
      <w:bookmarkEnd w:id="98"/>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99" w:name="_Toc485131973"/>
      <w:bookmarkStart w:id="100" w:name="_Toc504114440"/>
      <w:bookmarkStart w:id="101" w:name="_Toc504137208"/>
      <w:bookmarkStart w:id="102" w:name="_Toc517176262"/>
      <w:r w:rsidRPr="003C5E81">
        <w:rPr>
          <w:rFonts w:cs="Arial"/>
        </w:rPr>
        <w:t>Increased Social and Community Participation</w:t>
      </w:r>
      <w:r w:rsidR="005E4684" w:rsidRPr="003C5E81">
        <w:rPr>
          <w:rFonts w:cs="Arial"/>
        </w:rPr>
        <w:t xml:space="preserve"> (Support Category 3.09)</w:t>
      </w:r>
      <w:bookmarkEnd w:id="99"/>
      <w:bookmarkEnd w:id="100"/>
      <w:bookmarkEnd w:id="101"/>
      <w:bookmarkEnd w:id="102"/>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03"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04" w:name="_Toc504114441"/>
      <w:bookmarkStart w:id="105" w:name="_Toc504137209"/>
      <w:bookmarkStart w:id="106" w:name="_Toc517176263"/>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03"/>
      <w:bookmarkEnd w:id="104"/>
      <w:bookmarkEnd w:id="105"/>
      <w:bookmarkEnd w:id="106"/>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07" w:name="_Toc517176264"/>
      <w:r w:rsidRPr="00072E7A">
        <w:rPr>
          <w:color w:val="652F76"/>
          <w:szCs w:val="36"/>
        </w:rPr>
        <w:t>School Leaver Employment Supports (SLES) (Support Category 3.10)</w:t>
      </w:r>
      <w:bookmarkEnd w:id="107"/>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08" w:name="_Toc485131976"/>
      <w:bookmarkStart w:id="109" w:name="_Toc504114442"/>
      <w:bookmarkStart w:id="110" w:name="_Toc504137210"/>
      <w:bookmarkStart w:id="111" w:name="_Toc517176265"/>
      <w:r w:rsidRPr="003C5E81">
        <w:rPr>
          <w:rFonts w:cs="Arial"/>
        </w:rPr>
        <w:t>Improved Relationships</w:t>
      </w:r>
      <w:r w:rsidR="005E4684" w:rsidRPr="003C5E81">
        <w:rPr>
          <w:rFonts w:cs="Arial"/>
        </w:rPr>
        <w:t xml:space="preserve"> (Support Category 3.11)</w:t>
      </w:r>
      <w:bookmarkEnd w:id="108"/>
      <w:bookmarkEnd w:id="109"/>
      <w:bookmarkEnd w:id="110"/>
      <w:bookmarkEnd w:id="111"/>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2"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13" w:name="_Toc504114443"/>
      <w:bookmarkStart w:id="114" w:name="_Toc504137211"/>
      <w:bookmarkStart w:id="115" w:name="_Toc517176266"/>
      <w:r>
        <w:rPr>
          <w:rFonts w:cs="Arial"/>
        </w:rPr>
        <w:t>Improved Health &amp; Well</w:t>
      </w:r>
      <w:r w:rsidR="00CB0250" w:rsidRPr="003C5E81">
        <w:rPr>
          <w:rFonts w:cs="Arial"/>
        </w:rPr>
        <w:t>being</w:t>
      </w:r>
      <w:r w:rsidR="005E4684" w:rsidRPr="003C5E81">
        <w:rPr>
          <w:rFonts w:cs="Arial"/>
        </w:rPr>
        <w:t xml:space="preserve"> (Support Category 3.12)</w:t>
      </w:r>
      <w:bookmarkEnd w:id="112"/>
      <w:bookmarkEnd w:id="113"/>
      <w:bookmarkEnd w:id="114"/>
      <w:bookmarkEnd w:id="115"/>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16" w:name="_Toc485131978"/>
      <w:bookmarkStart w:id="117" w:name="_Toc504114444"/>
      <w:bookmarkStart w:id="118" w:name="_Toc504137212"/>
      <w:r>
        <w:br w:type="page"/>
      </w:r>
    </w:p>
    <w:p w14:paraId="308A9816" w14:textId="64C92E3E" w:rsidR="00CB0250" w:rsidRPr="003C5E81" w:rsidRDefault="00CB0250" w:rsidP="001C01B8">
      <w:pPr>
        <w:pStyle w:val="Heading2"/>
        <w:rPr>
          <w:rFonts w:cs="Arial"/>
        </w:rPr>
      </w:pPr>
      <w:bookmarkStart w:id="119" w:name="_Toc517176267"/>
      <w:r w:rsidRPr="003C5E81">
        <w:rPr>
          <w:rFonts w:cs="Arial"/>
        </w:rPr>
        <w:lastRenderedPageBreak/>
        <w:t>Improved Learning</w:t>
      </w:r>
      <w:r w:rsidR="005E4684" w:rsidRPr="003C5E81">
        <w:rPr>
          <w:rFonts w:cs="Arial"/>
        </w:rPr>
        <w:t xml:space="preserve"> (Support Category 3.13)</w:t>
      </w:r>
      <w:bookmarkEnd w:id="116"/>
      <w:bookmarkEnd w:id="117"/>
      <w:bookmarkEnd w:id="118"/>
      <w:bookmarkEnd w:id="119"/>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0" w:name="_Toc485131979"/>
      <w:bookmarkStart w:id="121" w:name="_Toc504114445"/>
      <w:bookmarkStart w:id="122" w:name="_Toc504137213"/>
      <w:bookmarkStart w:id="123" w:name="_Toc517176268"/>
      <w:r w:rsidRPr="003C5E81">
        <w:rPr>
          <w:rFonts w:cs="Arial"/>
        </w:rPr>
        <w:t>Improved Life Choices</w:t>
      </w:r>
      <w:r w:rsidR="005E4684" w:rsidRPr="003C5E81">
        <w:rPr>
          <w:rFonts w:cs="Arial"/>
        </w:rPr>
        <w:t xml:space="preserve"> (Support Category 3.14)</w:t>
      </w:r>
      <w:bookmarkEnd w:id="120"/>
      <w:bookmarkEnd w:id="121"/>
      <w:bookmarkEnd w:id="122"/>
      <w:bookmarkEnd w:id="123"/>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24" w:name="_Toc485131980"/>
      <w:bookmarkStart w:id="125" w:name="_Toc504114446"/>
      <w:bookmarkStart w:id="126"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27" w:name="_Toc517176269"/>
      <w:r w:rsidRPr="003C5E81">
        <w:rPr>
          <w:rFonts w:cs="Arial"/>
        </w:rPr>
        <w:lastRenderedPageBreak/>
        <w:t>Improved Daily Living</w:t>
      </w:r>
      <w:r w:rsidR="005E4684" w:rsidRPr="003C5E81">
        <w:rPr>
          <w:rFonts w:cs="Arial"/>
        </w:rPr>
        <w:t xml:space="preserve"> (Support Category 3.15)</w:t>
      </w:r>
      <w:bookmarkEnd w:id="124"/>
      <w:bookmarkEnd w:id="125"/>
      <w:bookmarkEnd w:id="126"/>
      <w:bookmarkEnd w:id="127"/>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14B40AEE"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 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793EE052" w14:textId="2E0295FB" w:rsidR="002019BB" w:rsidRDefault="00F406FF" w:rsidP="00F17886">
      <w:r>
        <w:t xml:space="preserve">The NDIA prefers to allow participants and providers flexibility in </w:t>
      </w:r>
      <w:r w:rsidR="002019BB">
        <w:t>negotiating arrangements, so there may not be price controls or support items for specific group ratios beyond what is currently in place. For support ratios that are not stated in this Guide (such as one therapist to two participants, or one therapist to four participants), the NDIA encourages participants and providers to discuss arrangements both parties agree to</w:t>
      </w:r>
      <w:r w:rsidR="0078529E">
        <w:t>, including price</w:t>
      </w:r>
      <w:r w:rsidR="002019BB">
        <w:t xml:space="preserve">. </w:t>
      </w:r>
      <w:r w:rsidR="0078529E">
        <w:t xml:space="preserve">Therapy delivered in a group </w:t>
      </w:r>
      <w:r w:rsidR="002019BB">
        <w:t xml:space="preserve">may be claimed </w:t>
      </w:r>
      <w:r w:rsidR="0078529E">
        <w:t>using</w:t>
      </w:r>
      <w:r w:rsidR="002019BB">
        <w:t xml:space="preserve"> the </w:t>
      </w:r>
      <w:r w:rsidR="0078529E">
        <w:t xml:space="preserve">relevant </w:t>
      </w:r>
      <w:r w:rsidR="002019BB">
        <w:t>therapy support line item</w:t>
      </w:r>
      <w:r w:rsidR="0078529E">
        <w:t xml:space="preserve"> but with lower prices than the price limit as agreed between provider and participant</w:t>
      </w:r>
      <w:r w:rsidR="002019BB">
        <w:t xml:space="preserve">. This arrangement for support ratios is intended to allow providers to offer a range of services and discuss with participants about </w:t>
      </w:r>
      <w:r w:rsidR="00E27455">
        <w:t>more flexible arrangements which</w:t>
      </w:r>
      <w:r w:rsidR="002019BB">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BC5A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3"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7D4D1F"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7D4D1F" w:rsidRPr="0026548E" w:rsidRDefault="007D4D1F" w:rsidP="000270C3">
            <w:pPr>
              <w:pStyle w:val="Table"/>
            </w:pPr>
            <w:r w:rsidRPr="0026548E">
              <w:t xml:space="preserve">Support </w:t>
            </w:r>
            <w:r w:rsidR="000270C3">
              <w:t>C</w:t>
            </w:r>
            <w:r w:rsidRPr="0026548E">
              <w:t>onnection</w:t>
            </w:r>
          </w:p>
        </w:tc>
        <w:tc>
          <w:tcPr>
            <w:tcW w:w="839" w:type="pct"/>
          </w:tcPr>
          <w:p w14:paraId="713FFF7B" w14:textId="4DA4AFEF"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3F826FB9"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participant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5A61DD54" w:rsidR="007D4D1F" w:rsidRPr="000270C3" w:rsidRDefault="00743562" w:rsidP="0026548E">
            <w:pPr>
              <w:pStyle w:val="Table"/>
              <w:jc w:val="center"/>
              <w:cnfStyle w:val="000000100000" w:firstRow="0" w:lastRow="0" w:firstColumn="0" w:lastColumn="0" w:oddVBand="0" w:evenVBand="0" w:oddHBand="1" w:evenHBand="0" w:firstRowFirstColumn="0" w:firstRowLastColumn="0" w:lastRowFirstColumn="0" w:lastRowLastColumn="0"/>
            </w:pPr>
            <w:r>
              <w:t>$70.71</w:t>
            </w:r>
          </w:p>
        </w:tc>
      </w:tr>
      <w:tr w:rsidR="00BC5A4D" w:rsidRPr="003C5E81" w14:paraId="7D09030A"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2D68AA6" w14:textId="7C5B11D0" w:rsidR="00BC5A4D" w:rsidRPr="0026548E" w:rsidRDefault="00BC5A4D" w:rsidP="00BC5A4D">
            <w:pPr>
              <w:pStyle w:val="Table"/>
            </w:pPr>
            <w:r>
              <w:t>Coordination O</w:t>
            </w:r>
            <w:r w:rsidR="00F72403">
              <w:t>f S</w:t>
            </w:r>
            <w:r w:rsidRPr="0026548E">
              <w:t>upports</w:t>
            </w:r>
          </w:p>
        </w:tc>
        <w:tc>
          <w:tcPr>
            <w:tcW w:w="839" w:type="pct"/>
          </w:tcPr>
          <w:p w14:paraId="7B91C3A4" w14:textId="389A91AA"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t>crisis, and</w:t>
            </w:r>
            <w:r w:rsidRPr="0026548E">
              <w:t xml:space="preserve"> developing resilience in the participant's network.</w:t>
            </w:r>
          </w:p>
        </w:tc>
        <w:tc>
          <w:tcPr>
            <w:tcW w:w="323" w:type="pct"/>
            <w:vAlign w:val="center"/>
          </w:tcPr>
          <w:p w14:paraId="2AFDBF1F" w14:textId="315C5C8C" w:rsidR="00BC5A4D" w:rsidRPr="0026548E"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1DD7DB69" w14:textId="578B33E6" w:rsidR="00BC5A4D" w:rsidRPr="000270C3"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$115.24</w:t>
            </w:r>
          </w:p>
        </w:tc>
      </w:tr>
      <w:tr w:rsidR="00BC5A4D" w:rsidRPr="003C5E81" w14:paraId="3DC33ED2" w14:textId="77777777" w:rsidTr="00BC5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34A44778" w:rsidR="00BC5A4D" w:rsidRPr="0026548E" w:rsidRDefault="00BC5A4D" w:rsidP="00BC5A4D">
            <w:pPr>
              <w:pStyle w:val="Table"/>
            </w:pPr>
            <w:r w:rsidRPr="000270C3">
              <w:t>Training In Planning And Plan Management</w:t>
            </w:r>
          </w:p>
        </w:tc>
        <w:tc>
          <w:tcPr>
            <w:tcW w:w="839" w:type="pct"/>
          </w:tcPr>
          <w:p w14:paraId="23BB4257" w14:textId="2DCCB182" w:rsidR="00BC5A4D" w:rsidRPr="0026548E"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6335C20C" w:rsidR="00BC5A4D" w:rsidRPr="0026548E"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26548E">
              <w:t>Capacity building and training in plan administration and management for participants unable to do this independently but who could do all or part of the task with training.</w:t>
            </w:r>
          </w:p>
        </w:tc>
        <w:tc>
          <w:tcPr>
            <w:tcW w:w="323" w:type="pct"/>
            <w:vAlign w:val="center"/>
          </w:tcPr>
          <w:p w14:paraId="53D6342B" w14:textId="20623ACD" w:rsidR="00BC5A4D" w:rsidRPr="0026548E"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3" w:type="pct"/>
            <w:vAlign w:val="center"/>
          </w:tcPr>
          <w:p w14:paraId="11993642" w14:textId="2612F7C9" w:rsidR="00BC5A4D" w:rsidRPr="000270C3"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$68.78</w:t>
            </w:r>
          </w:p>
        </w:tc>
      </w:tr>
      <w:tr w:rsidR="00BC5A4D" w:rsidRPr="003C5E81" w14:paraId="20661B84" w14:textId="77777777" w:rsidTr="00BC5A4D">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BC5A4D" w:rsidRPr="0026548E" w:rsidRDefault="00BC5A4D" w:rsidP="00BC5A4D">
            <w:pPr>
              <w:pStyle w:val="Table"/>
            </w:pPr>
            <w:r w:rsidRPr="000270C3">
              <w:t>Specialist Support Coordination</w:t>
            </w:r>
          </w:p>
        </w:tc>
        <w:tc>
          <w:tcPr>
            <w:tcW w:w="839" w:type="pct"/>
          </w:tcPr>
          <w:p w14:paraId="707DDD48" w14:textId="428F81F0"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BC5A4D" w:rsidRPr="0026548E"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3" w:type="pct"/>
            <w:vAlign w:val="center"/>
          </w:tcPr>
          <w:p w14:paraId="0BFDBDC6" w14:textId="53CF56F0" w:rsidR="00BC5A4D" w:rsidRPr="000270C3"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$219.29</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193C5A6F" w:rsidR="0078529E" w:rsidRPr="007D24B3" w:rsidRDefault="00743562" w:rsidP="00A96C52">
            <w:pPr>
              <w:pStyle w:val="Table"/>
              <w:jc w:val="center"/>
              <w:cnfStyle w:val="000000100000" w:firstRow="0" w:lastRow="0" w:firstColumn="0" w:lastColumn="0" w:oddVBand="0" w:evenVBand="0" w:oddHBand="1" w:evenHBand="0" w:firstRowFirstColumn="0" w:firstRowLastColumn="0" w:lastRowFirstColumn="0" w:lastRowLastColumn="0"/>
            </w:pPr>
            <w:r>
              <w:t>$70.71</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BC5A4D"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BC5A4D" w:rsidRPr="00F17886" w:rsidRDefault="00BC5A4D" w:rsidP="00BC5A4D">
            <w:pPr>
              <w:pStyle w:val="Table"/>
            </w:pPr>
            <w:r w:rsidRPr="00F17886">
              <w:t>Life Transition Planning Including Mentoring, Peer-Support And Individual Skill Development</w:t>
            </w:r>
          </w:p>
        </w:tc>
        <w:tc>
          <w:tcPr>
            <w:tcW w:w="861" w:type="pct"/>
          </w:tcPr>
          <w:p w14:paraId="2039F1F7"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BC5A4D" w:rsidRPr="007D24B3"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7FE0C00F"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rsidRPr="00743562">
              <w:t>$70.71</w:t>
            </w:r>
          </w:p>
        </w:tc>
      </w:tr>
      <w:tr w:rsidR="00BC5A4D"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BC5A4D" w:rsidRPr="00F17886" w:rsidRDefault="00BC5A4D" w:rsidP="00BC5A4D">
            <w:pPr>
              <w:pStyle w:val="Table"/>
            </w:pPr>
            <w:r w:rsidRPr="00F17886">
              <w:t>Skills Development In A Group</w:t>
            </w:r>
          </w:p>
        </w:tc>
        <w:tc>
          <w:tcPr>
            <w:tcW w:w="861" w:type="pct"/>
          </w:tcPr>
          <w:p w14:paraId="34FA6945"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BC5A4D" w:rsidRPr="007D24B3"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179B07E3" w:rsidR="00BC5A4D" w:rsidRPr="00743562"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$34.39</w:t>
            </w:r>
          </w:p>
        </w:tc>
      </w:tr>
      <w:tr w:rsidR="00BC5A4D"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BC5A4D" w:rsidRPr="00F17886" w:rsidRDefault="00BC5A4D" w:rsidP="00BC5A4D">
            <w:pPr>
              <w:pStyle w:val="Table"/>
            </w:pPr>
            <w:r w:rsidRPr="00F17886">
              <w:t>Individual Skills Development And Training</w:t>
            </w:r>
          </w:p>
        </w:tc>
        <w:tc>
          <w:tcPr>
            <w:tcW w:w="861" w:type="pct"/>
          </w:tcPr>
          <w:p w14:paraId="5ECCC158"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BC5A4D" w:rsidRPr="007D24B3"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7B72FB34"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$68.78</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BC5A4D"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BC5A4D" w:rsidRPr="00F17886" w:rsidRDefault="00BC5A4D" w:rsidP="00BC5A4D">
            <w:pPr>
              <w:pStyle w:val="Table"/>
            </w:pPr>
            <w:r w:rsidRPr="00F17886">
              <w:t>Employment Related Assessment And Counselling</w:t>
            </w:r>
          </w:p>
        </w:tc>
        <w:tc>
          <w:tcPr>
            <w:tcW w:w="877" w:type="pct"/>
          </w:tcPr>
          <w:p w14:paraId="2F474318"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BC5A4D" w:rsidRPr="007D24B3"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56FF55A7"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$219.29</w:t>
            </w:r>
          </w:p>
        </w:tc>
      </w:tr>
      <w:tr w:rsidR="00BC5A4D"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BC5A4D" w:rsidRPr="00F17886" w:rsidRDefault="00BC5A4D" w:rsidP="00BC5A4D">
            <w:pPr>
              <w:pStyle w:val="Table"/>
            </w:pPr>
            <w:r w:rsidRPr="00F17886">
              <w:t>Individual Employment Support</w:t>
            </w:r>
          </w:p>
        </w:tc>
        <w:tc>
          <w:tcPr>
            <w:tcW w:w="877" w:type="pct"/>
          </w:tcPr>
          <w:p w14:paraId="2DF6FC6F"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BC5A4D" w:rsidRPr="007D24B3"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3E90B6DE" w:rsidR="00BC5A4D" w:rsidRPr="00743562"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$69.38</w:t>
            </w:r>
          </w:p>
        </w:tc>
      </w:tr>
      <w:tr w:rsidR="00BC5A4D"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BC5A4D" w:rsidRPr="00F17886" w:rsidRDefault="00BC5A4D" w:rsidP="00BC5A4D">
            <w:pPr>
              <w:pStyle w:val="Table"/>
            </w:pPr>
            <w:r w:rsidRPr="00F17886">
              <w:lastRenderedPageBreak/>
              <w:t>Employment Preparation And Support In A Group - Group Of 3</w:t>
            </w:r>
          </w:p>
        </w:tc>
        <w:tc>
          <w:tcPr>
            <w:tcW w:w="877" w:type="pct"/>
          </w:tcPr>
          <w:p w14:paraId="481EEB6F"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BC5A4D" w:rsidRPr="007D24B3"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20CB1E43"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$23.13</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BC5A4D"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BC5A4D" w:rsidRPr="00F17886" w:rsidRDefault="00BC5A4D" w:rsidP="00BC5A4D">
            <w:pPr>
              <w:pStyle w:val="Table"/>
            </w:pPr>
            <w:r w:rsidRPr="00F17886">
              <w:t>Specialist Behavioural Intervention Support</w:t>
            </w:r>
          </w:p>
        </w:tc>
        <w:tc>
          <w:tcPr>
            <w:tcW w:w="877" w:type="pct"/>
          </w:tcPr>
          <w:p w14:paraId="07D0489C"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BC5A4D" w:rsidRPr="00A96C52"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26911877"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rsidRPr="00743562">
              <w:t>$240.69</w:t>
            </w:r>
          </w:p>
        </w:tc>
      </w:tr>
      <w:tr w:rsidR="00BC5A4D"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BC5A4D" w:rsidRPr="00F17886" w:rsidRDefault="00BC5A4D" w:rsidP="00BC5A4D">
            <w:pPr>
              <w:pStyle w:val="Table"/>
            </w:pPr>
            <w:r w:rsidRPr="00F17886">
              <w:t>Behaviour Management Plan Including Training In Behaviour Management Strategies</w:t>
            </w:r>
          </w:p>
        </w:tc>
        <w:tc>
          <w:tcPr>
            <w:tcW w:w="877" w:type="pct"/>
          </w:tcPr>
          <w:p w14:paraId="002B3B0E"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BC5A4D" w:rsidRPr="00A96C52"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2D70EAB9" w:rsidR="00BC5A4D" w:rsidRPr="00743562"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$219.29</w:t>
            </w:r>
          </w:p>
        </w:tc>
      </w:tr>
      <w:tr w:rsidR="00BC5A4D"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BC5A4D" w:rsidRPr="00F17886" w:rsidRDefault="00BC5A4D" w:rsidP="00BC5A4D">
            <w:pPr>
              <w:pStyle w:val="Table"/>
            </w:pPr>
            <w:r w:rsidRPr="00F17886">
              <w:t>Individual Social Skills Development</w:t>
            </w:r>
          </w:p>
        </w:tc>
        <w:tc>
          <w:tcPr>
            <w:tcW w:w="877" w:type="pct"/>
          </w:tcPr>
          <w:p w14:paraId="2DAD4990"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BC5A4D" w:rsidRPr="00A96C52"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54A0E3E4"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$68.78</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BC5A4D"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BC5A4D" w:rsidRPr="00F17886" w:rsidRDefault="00BC5A4D" w:rsidP="00BC5A4D">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BC5A4D" w:rsidRPr="00D44376" w:rsidRDefault="00BC5A4D"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0BBAB82D" w:rsidR="00BC5A4D" w:rsidRPr="00743562" w:rsidRDefault="00743562"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$219.29</w:t>
            </w:r>
          </w:p>
        </w:tc>
      </w:tr>
      <w:tr w:rsidR="00BC5A4D"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BC5A4D" w:rsidRPr="00F17886" w:rsidRDefault="00BC5A4D" w:rsidP="00BC5A4D">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BC5A4D" w:rsidRPr="00D44376" w:rsidRDefault="00BC5A4D"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72A5F8F7" w:rsidR="00BC5A4D" w:rsidRPr="00743562" w:rsidRDefault="00743562"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$73.11</w:t>
            </w:r>
          </w:p>
        </w:tc>
      </w:tr>
      <w:tr w:rsidR="00BC5A4D"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BC5A4D" w:rsidRPr="00F17886" w:rsidRDefault="00BC5A4D" w:rsidP="00BC5A4D">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BC5A4D" w:rsidRPr="00D44376" w:rsidRDefault="00BC5A4D"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2D04FA81" w:rsidR="00BC5A4D" w:rsidRPr="00743562" w:rsidRDefault="00743562"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$178.43</w:t>
            </w:r>
          </w:p>
        </w:tc>
      </w:tr>
      <w:tr w:rsidR="00BC5A4D"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BC5A4D" w:rsidRPr="00F17886" w:rsidRDefault="00BC5A4D" w:rsidP="00BC5A4D">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BC5A4D" w:rsidRPr="00D44376" w:rsidRDefault="00BC5A4D"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070ACC61" w:rsidR="00BC5A4D" w:rsidRPr="00743562" w:rsidRDefault="00743562"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$59.47</w:t>
            </w:r>
          </w:p>
        </w:tc>
      </w:tr>
      <w:tr w:rsidR="00BC5A4D"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BC5A4D" w:rsidRPr="00F17886" w:rsidRDefault="00BC5A4D" w:rsidP="00BC5A4D">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BC5A4D" w:rsidRPr="00D44376" w:rsidRDefault="00BC5A4D"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7F1D86C8" w:rsidR="00BC5A4D" w:rsidRPr="00743562" w:rsidRDefault="00743562"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$66.86</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3BE2184F" w:rsidR="0078529E" w:rsidRPr="00D44376" w:rsidRDefault="00743562" w:rsidP="007C7A04">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$70.71</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BC5A4D"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5BBDEB32" w:rsidR="00BC5A4D" w:rsidRPr="00E175E0" w:rsidRDefault="00BC5A4D" w:rsidP="00BC5A4D">
            <w:pPr>
              <w:pStyle w:val="Table"/>
            </w:pPr>
            <w:r w:rsidRPr="00E175E0">
              <w:t>Plan and Financial Capacity Building</w:t>
            </w:r>
          </w:p>
        </w:tc>
        <w:tc>
          <w:tcPr>
            <w:tcW w:w="845" w:type="pct"/>
          </w:tcPr>
          <w:p w14:paraId="2076FF44" w14:textId="0ECC1D1C"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660F3B2C"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 xml:space="preserve">Undertaking regular liaison with a participant to strengthening their ability to undertake tasks associated with the management of their supports. Providers of this support are to assist the participant with the overall management of the plan including assisting the participant to engage providers, develop service </w:t>
            </w:r>
            <w:r w:rsidRPr="003E22A0">
              <w:t>agreements</w:t>
            </w:r>
            <w:r w:rsidRPr="00E175E0">
              <w:t>, paying providers and claiming payment from the NDIA and assisting the participant to maintain records.</w:t>
            </w:r>
          </w:p>
        </w:tc>
        <w:tc>
          <w:tcPr>
            <w:tcW w:w="376" w:type="pct"/>
            <w:vAlign w:val="center"/>
          </w:tcPr>
          <w:p w14:paraId="7271CFEC" w14:textId="3B8F18EB" w:rsidR="00BC5A4D" w:rsidRPr="00E175E0"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1B1FE2CC" w:rsidR="00BC5A4D" w:rsidRPr="00E175E0"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$66.32</w:t>
            </w:r>
          </w:p>
        </w:tc>
      </w:tr>
      <w:tr w:rsidR="00BC5A4D"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BC5A4D" w:rsidRPr="00E175E0" w:rsidRDefault="00BC5A4D" w:rsidP="00BC5A4D">
            <w:pPr>
              <w:pStyle w:val="Table"/>
            </w:pPr>
            <w:r w:rsidRPr="000270C3">
              <w:t>Plan Management And Financial Capacity Building - Set Up Costs</w:t>
            </w:r>
          </w:p>
        </w:tc>
        <w:tc>
          <w:tcPr>
            <w:tcW w:w="845" w:type="pct"/>
          </w:tcPr>
          <w:p w14:paraId="31FEF35A" w14:textId="532CEED1" w:rsidR="00BC5A4D" w:rsidRPr="00E175E0"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BC5A4D" w:rsidRPr="00E175E0"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BC5A4D" w:rsidRPr="00E175E0"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069C64DB" w:rsidR="00BC5A4D" w:rsidRPr="00E175E0"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$267.42</w:t>
            </w:r>
          </w:p>
        </w:tc>
      </w:tr>
      <w:tr w:rsidR="00BC5A4D"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BC5A4D" w:rsidRPr="00E175E0" w:rsidRDefault="00BC5A4D" w:rsidP="00BC5A4D">
            <w:pPr>
              <w:pStyle w:val="Table"/>
            </w:pPr>
            <w:r w:rsidRPr="00E175E0">
              <w:t xml:space="preserve">Plan Management – Financial Administration </w:t>
            </w:r>
          </w:p>
        </w:tc>
        <w:tc>
          <w:tcPr>
            <w:tcW w:w="845" w:type="pct"/>
          </w:tcPr>
          <w:p w14:paraId="0B6791BA" w14:textId="59C48034"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BC5A4D" w:rsidRPr="00E175E0"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6AC8A9D7" w:rsidR="00BC5A4D" w:rsidRPr="00E175E0"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$120.22</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BC5A4D"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BC5A4D" w:rsidRPr="00F17886" w:rsidRDefault="00BC5A4D" w:rsidP="00BC5A4D">
            <w:pPr>
              <w:pStyle w:val="Table"/>
            </w:pPr>
            <w:r w:rsidRPr="00F17886">
              <w:t>Assistance With Decision Making, Daily Planning and Budgeting</w:t>
            </w:r>
          </w:p>
        </w:tc>
        <w:tc>
          <w:tcPr>
            <w:tcW w:w="871" w:type="pct"/>
          </w:tcPr>
          <w:p w14:paraId="3FB96881"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BC5A4D" w:rsidRPr="00D44376"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5278A557"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rsidRPr="00743562">
              <w:t>$54.44</w:t>
            </w:r>
          </w:p>
        </w:tc>
      </w:tr>
      <w:tr w:rsidR="00BC5A4D"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BC5A4D" w:rsidRPr="00F17886" w:rsidRDefault="00BC5A4D" w:rsidP="00BC5A4D">
            <w:pPr>
              <w:pStyle w:val="Table"/>
            </w:pPr>
            <w:r w:rsidRPr="00F17886">
              <w:t>Individual Assessment And Support By A Nurse</w:t>
            </w:r>
          </w:p>
        </w:tc>
        <w:tc>
          <w:tcPr>
            <w:tcW w:w="871" w:type="pct"/>
          </w:tcPr>
          <w:p w14:paraId="76221429"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BC5A4D" w:rsidRPr="00D44376"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40EDEBD2" w:rsidR="00BC5A4D" w:rsidRPr="00743562" w:rsidRDefault="00743562" w:rsidP="00BC5A4D">
            <w:pPr>
              <w:pStyle w:val="Table"/>
              <w:jc w:val="center"/>
              <w:cnfStyle w:val="000000000000" w:firstRow="0" w:lastRow="0" w:firstColumn="0" w:lastColumn="0" w:oddVBand="0" w:evenVBand="0" w:oddHBand="0" w:evenHBand="0" w:firstRowFirstColumn="0" w:firstRowLastColumn="0" w:lastRowFirstColumn="0" w:lastRowLastColumn="0"/>
            </w:pPr>
            <w:r>
              <w:t>$117.34</w:t>
            </w:r>
          </w:p>
        </w:tc>
      </w:tr>
      <w:tr w:rsidR="00BC5A4D"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BC5A4D" w:rsidRPr="00F17886" w:rsidRDefault="00BC5A4D" w:rsidP="00BC5A4D">
            <w:pPr>
              <w:pStyle w:val="Table"/>
            </w:pPr>
            <w:r w:rsidRPr="00F17886">
              <w:t>Individual Skill Development And Training Including Public Transport Training</w:t>
            </w:r>
          </w:p>
        </w:tc>
        <w:tc>
          <w:tcPr>
            <w:tcW w:w="871" w:type="pct"/>
          </w:tcPr>
          <w:p w14:paraId="76579ED5"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BC5A4D" w:rsidRPr="00D44376"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135886FB" w:rsidR="00BC5A4D" w:rsidRPr="00743562" w:rsidRDefault="00743562" w:rsidP="00BC5A4D">
            <w:pPr>
              <w:pStyle w:val="Table"/>
              <w:jc w:val="center"/>
              <w:cnfStyle w:val="000000100000" w:firstRow="0" w:lastRow="0" w:firstColumn="0" w:lastColumn="0" w:oddVBand="0" w:evenVBand="0" w:oddHBand="1" w:evenHBand="0" w:firstRowFirstColumn="0" w:firstRowLastColumn="0" w:lastRowFirstColumn="0" w:lastRowLastColumn="0"/>
            </w:pPr>
            <w:r>
              <w:t>$54.44</w:t>
            </w:r>
          </w:p>
        </w:tc>
      </w:tr>
      <w:tr w:rsidR="00D14540"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13CB883A" w:rsidR="00D14540" w:rsidRPr="00F17886" w:rsidRDefault="00D14540" w:rsidP="00D14540">
            <w:pPr>
              <w:pStyle w:val="Table"/>
            </w:pPr>
            <w:r w:rsidRPr="00F17886">
              <w:t>Training For Carers/Parents</w:t>
            </w:r>
          </w:p>
        </w:tc>
        <w:tc>
          <w:tcPr>
            <w:tcW w:w="871" w:type="pct"/>
          </w:tcPr>
          <w:p w14:paraId="5211E939"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D14540" w:rsidRPr="00D44376" w:rsidRDefault="00D14540" w:rsidP="00D1454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74AEC3F5" w:rsidR="00D14540" w:rsidRPr="00743562" w:rsidRDefault="00743562" w:rsidP="00D14540">
            <w:pPr>
              <w:pStyle w:val="Table"/>
              <w:jc w:val="center"/>
              <w:cnfStyle w:val="000000000000" w:firstRow="0" w:lastRow="0" w:firstColumn="0" w:lastColumn="0" w:oddVBand="0" w:evenVBand="0" w:oddHBand="0" w:evenHBand="0" w:firstRowFirstColumn="0" w:firstRowLastColumn="0" w:lastRowFirstColumn="0" w:lastRowLastColumn="0"/>
            </w:pPr>
            <w:r>
              <w:t>$68.78</w:t>
            </w:r>
          </w:p>
        </w:tc>
      </w:tr>
      <w:tr w:rsidR="00D14540"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67AF691A" w:rsidR="00D14540" w:rsidRPr="00F17886" w:rsidRDefault="00D14540" w:rsidP="00D14540">
            <w:pPr>
              <w:pStyle w:val="Table"/>
            </w:pPr>
            <w:r w:rsidRPr="00A15CDF">
              <w:t>Specialised Group Early Childhood Interventions - Max Group Of 4</w:t>
            </w:r>
          </w:p>
        </w:tc>
        <w:tc>
          <w:tcPr>
            <w:tcW w:w="871" w:type="pct"/>
          </w:tcPr>
          <w:p w14:paraId="2F6F6BBE"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D14540" w:rsidRPr="00D44376" w:rsidRDefault="00D14540" w:rsidP="00D1454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534485FA" w:rsidR="00D14540" w:rsidRPr="00743562" w:rsidRDefault="00743562" w:rsidP="00D14540">
            <w:pPr>
              <w:pStyle w:val="Table"/>
              <w:jc w:val="center"/>
              <w:cnfStyle w:val="000000100000" w:firstRow="0" w:lastRow="0" w:firstColumn="0" w:lastColumn="0" w:oddVBand="0" w:evenVBand="0" w:oddHBand="1" w:evenHBand="0" w:firstRowFirstColumn="0" w:firstRowLastColumn="0" w:lastRowFirstColumn="0" w:lastRowLastColumn="0"/>
            </w:pPr>
            <w:r>
              <w:t>$73.11</w:t>
            </w:r>
          </w:p>
        </w:tc>
      </w:tr>
      <w:tr w:rsidR="00D14540"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31DBD29C" w:rsidR="00D14540" w:rsidRPr="00F17886" w:rsidRDefault="00D14540" w:rsidP="00D14540">
            <w:pPr>
              <w:pStyle w:val="Table"/>
            </w:pPr>
            <w:r w:rsidRPr="00A15CDF">
              <w:t>Capacity Building Supports For Early Childhood</w:t>
            </w:r>
          </w:p>
        </w:tc>
        <w:tc>
          <w:tcPr>
            <w:tcW w:w="871" w:type="pct"/>
          </w:tcPr>
          <w:p w14:paraId="5BD12374"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D14540" w:rsidRPr="00D44376" w:rsidRDefault="00D14540" w:rsidP="00D1454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3D9FE5A5" w:rsidR="00D14540" w:rsidRPr="00743562" w:rsidRDefault="00743562" w:rsidP="00D14540">
            <w:pPr>
              <w:pStyle w:val="Table"/>
              <w:jc w:val="center"/>
              <w:cnfStyle w:val="000000000000" w:firstRow="0" w:lastRow="0" w:firstColumn="0" w:lastColumn="0" w:oddVBand="0" w:evenVBand="0" w:oddHBand="0" w:evenHBand="0" w:firstRowFirstColumn="0" w:firstRowLastColumn="0" w:lastRowFirstColumn="0" w:lastRowLastColumn="0"/>
            </w:pPr>
            <w:r>
              <w:t>$219.29</w:t>
            </w:r>
          </w:p>
        </w:tc>
      </w:tr>
      <w:tr w:rsidR="00D14540"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760BA14F" w:rsidR="00D14540" w:rsidRPr="00F17886" w:rsidRDefault="00D14540" w:rsidP="00D14540">
            <w:pPr>
              <w:pStyle w:val="Table"/>
            </w:pPr>
            <w:r w:rsidRPr="00F17886">
              <w:t>Counselling Group - Group Of 3</w:t>
            </w:r>
          </w:p>
        </w:tc>
        <w:tc>
          <w:tcPr>
            <w:tcW w:w="871" w:type="pct"/>
          </w:tcPr>
          <w:p w14:paraId="115095A2"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D14540" w:rsidRPr="00D44376" w:rsidRDefault="00D14540" w:rsidP="00D1454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2244E47F" w:rsidR="00D14540" w:rsidRPr="00743562" w:rsidRDefault="00743562" w:rsidP="00D14540">
            <w:pPr>
              <w:pStyle w:val="Table"/>
              <w:jc w:val="center"/>
              <w:cnfStyle w:val="000000100000" w:firstRow="0" w:lastRow="0" w:firstColumn="0" w:lastColumn="0" w:oddVBand="0" w:evenVBand="0" w:oddHBand="1" w:evenHBand="0" w:firstRowFirstColumn="0" w:firstRowLastColumn="0" w:lastRowFirstColumn="0" w:lastRowLastColumn="0"/>
            </w:pPr>
            <w:r>
              <w:t>$61.17</w:t>
            </w:r>
          </w:p>
        </w:tc>
      </w:tr>
      <w:tr w:rsidR="00D14540"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073C9391" w:rsidR="00D14540" w:rsidRPr="00F17886" w:rsidRDefault="00D14540" w:rsidP="00D14540">
            <w:pPr>
              <w:pStyle w:val="Table"/>
            </w:pPr>
            <w:r w:rsidRPr="00F17886">
              <w:t>Individual Counselling</w:t>
            </w:r>
          </w:p>
        </w:tc>
        <w:tc>
          <w:tcPr>
            <w:tcW w:w="871" w:type="pct"/>
          </w:tcPr>
          <w:p w14:paraId="64523022"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D14540" w:rsidRPr="00D44376" w:rsidRDefault="00D14540" w:rsidP="00D1454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72D095F1" w:rsidR="00D14540" w:rsidRPr="00743562" w:rsidRDefault="00743562" w:rsidP="00D14540">
            <w:pPr>
              <w:pStyle w:val="Table"/>
              <w:jc w:val="center"/>
              <w:cnfStyle w:val="000000000000" w:firstRow="0" w:lastRow="0" w:firstColumn="0" w:lastColumn="0" w:oddVBand="0" w:evenVBand="0" w:oddHBand="0" w:evenHBand="0" w:firstRowFirstColumn="0" w:firstRowLastColumn="0" w:lastRowFirstColumn="0" w:lastRowLastColumn="0"/>
            </w:pPr>
            <w:r>
              <w:t>$183.53</w:t>
            </w:r>
          </w:p>
        </w:tc>
      </w:tr>
      <w:tr w:rsidR="00D14540"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4A645DF" w14:textId="77777777" w:rsidR="00D14540" w:rsidRDefault="00D14540" w:rsidP="00D14540">
            <w:pPr>
              <w:pStyle w:val="Table"/>
            </w:pPr>
            <w:r w:rsidRPr="00F17886">
              <w:t xml:space="preserve">Group Therapy </w:t>
            </w:r>
            <w:r>
              <w:t>–</w:t>
            </w:r>
            <w:r w:rsidRPr="00F17886">
              <w:t xml:space="preserve"> </w:t>
            </w:r>
          </w:p>
          <w:p w14:paraId="08788986" w14:textId="19D34059" w:rsidR="00D14540" w:rsidRPr="00F17886" w:rsidRDefault="00D14540" w:rsidP="00D14540">
            <w:pPr>
              <w:pStyle w:val="Table"/>
            </w:pPr>
            <w:r w:rsidRPr="00F17886">
              <w:t>Group Of 3</w:t>
            </w:r>
          </w:p>
        </w:tc>
        <w:tc>
          <w:tcPr>
            <w:tcW w:w="871" w:type="pct"/>
          </w:tcPr>
          <w:p w14:paraId="13408930"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D14540" w:rsidRPr="00D44376" w:rsidRDefault="00D14540" w:rsidP="00D1454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36141212" w:rsidR="00D14540" w:rsidRPr="00743562" w:rsidRDefault="00743562" w:rsidP="00D14540">
            <w:pPr>
              <w:pStyle w:val="Table"/>
              <w:jc w:val="center"/>
              <w:cnfStyle w:val="000000100000" w:firstRow="0" w:lastRow="0" w:firstColumn="0" w:lastColumn="0" w:oddVBand="0" w:evenVBand="0" w:oddHBand="1" w:evenHBand="0" w:firstRowFirstColumn="0" w:firstRowLastColumn="0" w:lastRowFirstColumn="0" w:lastRowLastColumn="0"/>
            </w:pPr>
            <w:r>
              <w:t>$71.71</w:t>
            </w:r>
          </w:p>
        </w:tc>
      </w:tr>
      <w:tr w:rsidR="00D14540"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51DA306B" w:rsidR="00D14540" w:rsidRPr="00F17886" w:rsidRDefault="00D14540" w:rsidP="00D14540">
            <w:pPr>
              <w:pStyle w:val="Table"/>
            </w:pPr>
            <w:r w:rsidRPr="00F17886">
              <w:lastRenderedPageBreak/>
              <w:t>Community Engagement Assistance</w:t>
            </w:r>
          </w:p>
        </w:tc>
        <w:tc>
          <w:tcPr>
            <w:tcW w:w="871" w:type="pct"/>
          </w:tcPr>
          <w:p w14:paraId="4B8C4CC3"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D14540" w:rsidRPr="00D44376" w:rsidRDefault="00D14540" w:rsidP="00D1454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47FD92FA" w:rsidR="00D14540" w:rsidRPr="00743562" w:rsidRDefault="00743562" w:rsidP="00D14540">
            <w:pPr>
              <w:pStyle w:val="Table"/>
              <w:jc w:val="center"/>
              <w:cnfStyle w:val="000000000000" w:firstRow="0" w:lastRow="0" w:firstColumn="0" w:lastColumn="0" w:oddVBand="0" w:evenVBand="0" w:oddHBand="0" w:evenHBand="0" w:firstRowFirstColumn="0" w:firstRowLastColumn="0" w:lastRowFirstColumn="0" w:lastRowLastColumn="0"/>
            </w:pPr>
            <w:r>
              <w:t>$51.10</w:t>
            </w:r>
          </w:p>
        </w:tc>
      </w:tr>
      <w:tr w:rsidR="00D14540"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6756A8C5" w:rsidR="00D14540" w:rsidRPr="00F17886" w:rsidRDefault="00D14540" w:rsidP="00D14540">
            <w:pPr>
              <w:pStyle w:val="Table"/>
            </w:pPr>
            <w:r>
              <w:t>Therapy A</w:t>
            </w:r>
            <w:r w:rsidRPr="00F17886">
              <w:t>ssistant</w:t>
            </w:r>
            <w:r>
              <w:t>s</w:t>
            </w:r>
            <w:r w:rsidRPr="00F17886">
              <w:t xml:space="preserve"> (</w:t>
            </w:r>
            <w:r>
              <w:t>L</w:t>
            </w:r>
            <w:r w:rsidRPr="00F17886">
              <w:t>evel 1)</w:t>
            </w:r>
          </w:p>
        </w:tc>
        <w:tc>
          <w:tcPr>
            <w:tcW w:w="871" w:type="pct"/>
          </w:tcPr>
          <w:p w14:paraId="26CAC901" w14:textId="77777777" w:rsidR="00D14540" w:rsidRPr="00D4437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D14540" w:rsidRPr="00D44376" w:rsidRDefault="00D14540" w:rsidP="00D1454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18D9ABC4" w:rsidR="00D14540" w:rsidRPr="00743562" w:rsidRDefault="00743562" w:rsidP="00D14540">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$55.80</w:t>
            </w:r>
          </w:p>
        </w:tc>
      </w:tr>
      <w:tr w:rsidR="00D14540"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D14540" w:rsidRPr="00F17886" w:rsidRDefault="00D14540" w:rsidP="00D14540">
            <w:pPr>
              <w:pStyle w:val="Table"/>
            </w:pPr>
            <w:r w:rsidRPr="00F17886">
              <w:t>Selection And/Or Manufacture Of Customised Or Wearable Technology</w:t>
            </w:r>
          </w:p>
        </w:tc>
        <w:tc>
          <w:tcPr>
            <w:tcW w:w="871" w:type="pct"/>
          </w:tcPr>
          <w:p w14:paraId="7206B5A6"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D14540" w:rsidRPr="00D44376" w:rsidRDefault="00D14540" w:rsidP="00D1454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68525B69" w:rsidR="00D14540" w:rsidRPr="00743562" w:rsidRDefault="00743562" w:rsidP="00D14540">
            <w:pPr>
              <w:pStyle w:val="Table"/>
              <w:jc w:val="center"/>
              <w:cnfStyle w:val="000000000000" w:firstRow="0" w:lastRow="0" w:firstColumn="0" w:lastColumn="0" w:oddVBand="0" w:evenVBand="0" w:oddHBand="0" w:evenHBand="0" w:firstRowFirstColumn="0" w:firstRowLastColumn="0" w:lastRowFirstColumn="0" w:lastRowLastColumn="0"/>
            </w:pPr>
            <w:r>
              <w:t>$197.89</w:t>
            </w:r>
          </w:p>
        </w:tc>
      </w:tr>
      <w:tr w:rsidR="00D14540"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D14540" w:rsidRPr="00F17886" w:rsidRDefault="00D14540" w:rsidP="00D14540">
            <w:pPr>
              <w:pStyle w:val="Table"/>
            </w:pPr>
            <w:r w:rsidRPr="00F17886">
              <w:t>Individual Assessment, Therapy And/Or Training (Includes Assistive Technology)</w:t>
            </w:r>
          </w:p>
        </w:tc>
        <w:tc>
          <w:tcPr>
            <w:tcW w:w="871" w:type="pct"/>
          </w:tcPr>
          <w:p w14:paraId="38C3287B"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D14540" w:rsidRPr="00F17886" w:rsidRDefault="00D14540" w:rsidP="00D14540">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D14540" w:rsidRPr="00D44376" w:rsidRDefault="00D14540" w:rsidP="00D1454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1334ADAC" w:rsidR="00D14540" w:rsidRPr="00743562" w:rsidRDefault="00743562" w:rsidP="00D14540">
            <w:pPr>
              <w:pStyle w:val="Table"/>
              <w:jc w:val="center"/>
              <w:cnfStyle w:val="000000100000" w:firstRow="0" w:lastRow="0" w:firstColumn="0" w:lastColumn="0" w:oddVBand="0" w:evenVBand="0" w:oddHBand="1" w:evenHBand="0" w:firstRowFirstColumn="0" w:firstRowLastColumn="0" w:lastRowFirstColumn="0" w:lastRowLastColumn="0"/>
            </w:pPr>
            <w:r>
              <w:t>$215.11</w:t>
            </w:r>
          </w:p>
        </w:tc>
      </w:tr>
      <w:tr w:rsidR="00D14540"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D14540" w:rsidRPr="00F17886" w:rsidRDefault="00D14540" w:rsidP="00D14540">
            <w:pPr>
              <w:pStyle w:val="Table"/>
            </w:pPr>
            <w:r w:rsidRPr="00F17886">
              <w:t>Community Nursing Care For Continence Aid</w:t>
            </w:r>
          </w:p>
        </w:tc>
        <w:tc>
          <w:tcPr>
            <w:tcW w:w="871" w:type="pct"/>
          </w:tcPr>
          <w:p w14:paraId="4DBA1B52" w14:textId="77777777"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D14540" w:rsidRPr="00F17886" w:rsidRDefault="00D14540" w:rsidP="00D14540">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D14540" w:rsidRPr="00D44376" w:rsidRDefault="00D14540" w:rsidP="00D1454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3C5F2304" w:rsidR="00D14540" w:rsidRPr="00743562" w:rsidRDefault="00743562" w:rsidP="00D14540">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$117.34</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25A1F" w16cid:durableId="1ECB695A"/>
  <w16cid:commentId w16cid:paraId="6A982F60" w16cid:durableId="1ECB695B"/>
  <w16cid:commentId w16cid:paraId="6B5E6717" w16cid:durableId="1ECB695C"/>
  <w16cid:commentId w16cid:paraId="1FA5C8CE" w16cid:durableId="1ECB695D"/>
  <w16cid:commentId w16cid:paraId="36154C98" w16cid:durableId="1ECB695E"/>
  <w16cid:commentId w16cid:paraId="6A28412D" w16cid:durableId="1ECB695F"/>
  <w16cid:commentId w16cid:paraId="25595303" w16cid:durableId="1ECB6960"/>
  <w16cid:commentId w16cid:paraId="6ED250A3" w16cid:durableId="1ECB6961"/>
  <w16cid:commentId w16cid:paraId="156C600C" w16cid:durableId="1ECB6962"/>
  <w16cid:commentId w16cid:paraId="79AD764F" w16cid:durableId="1ECB6963"/>
  <w16cid:commentId w16cid:paraId="0EA0BF9F" w16cid:durableId="1ECB6964"/>
  <w16cid:commentId w16cid:paraId="47E3E13F" w16cid:durableId="1ECB6965"/>
  <w16cid:commentId w16cid:paraId="0C45075B" w16cid:durableId="1ECB6966"/>
  <w16cid:commentId w16cid:paraId="4F37DCE3" w16cid:durableId="1ECB6967"/>
  <w16cid:commentId w16cid:paraId="2D21DE76" w16cid:durableId="1ECB6968"/>
  <w16cid:commentId w16cid:paraId="07602139" w16cid:durableId="1ECB6969"/>
  <w16cid:commentId w16cid:paraId="0DE73EB5" w16cid:durableId="1ECB696A"/>
  <w16cid:commentId w16cid:paraId="7B5D65AA" w16cid:durableId="1ECB696B"/>
  <w16cid:commentId w16cid:paraId="491228A3" w16cid:durableId="1ECB696C"/>
  <w16cid:commentId w16cid:paraId="58ADD50C" w16cid:durableId="1ECB696D"/>
  <w16cid:commentId w16cid:paraId="1FD3136A" w16cid:durableId="1ECB696E"/>
  <w16cid:commentId w16cid:paraId="7F9C8C1E" w16cid:durableId="1ECB696F"/>
  <w16cid:commentId w16cid:paraId="4E35CA02" w16cid:durableId="1ECBD873"/>
  <w16cid:commentId w16cid:paraId="33B84719" w16cid:durableId="1ECB6970"/>
  <w16cid:commentId w16cid:paraId="3F8C48A6" w16cid:durableId="1ECB6971"/>
  <w16cid:commentId w16cid:paraId="03CBD57C" w16cid:durableId="1ECB6972"/>
  <w16cid:commentId w16cid:paraId="3DC9ACF8" w16cid:durableId="1ECB6973"/>
  <w16cid:commentId w16cid:paraId="04483B40" w16cid:durableId="1ECBE1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8F01" w14:textId="77777777" w:rsidR="00D95A97" w:rsidRDefault="00D95A97" w:rsidP="002679FC">
      <w:r>
        <w:separator/>
      </w:r>
    </w:p>
  </w:endnote>
  <w:endnote w:type="continuationSeparator" w:id="0">
    <w:p w14:paraId="39EB91CB" w14:textId="77777777" w:rsidR="00D95A97" w:rsidRDefault="00D95A9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FFA" w14:textId="77777777" w:rsidR="00D95A97" w:rsidRDefault="00D95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1858"/>
      <w:docPartObj>
        <w:docPartGallery w:val="Page Numbers (Bottom of Page)"/>
        <w:docPartUnique/>
      </w:docPartObj>
    </w:sdtPr>
    <w:sdtEndPr>
      <w:rPr>
        <w:noProof/>
        <w:color w:val="652F76"/>
      </w:rPr>
    </w:sdtEndPr>
    <w:sdtContent>
      <w:p w14:paraId="0F344506" w14:textId="56B3471F" w:rsidR="00D95A97" w:rsidRPr="00B44FDE" w:rsidRDefault="00D95A97">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BC0A86">
          <w:rPr>
            <w:noProof/>
            <w:color w:val="652F76"/>
          </w:rPr>
          <w:t>2</w:t>
        </w:r>
        <w:r w:rsidRPr="00B44FDE">
          <w:rPr>
            <w:noProof/>
            <w:color w:val="652F7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77777777" w:rsidR="00D95A97" w:rsidRPr="004D5F80" w:rsidRDefault="00D95A97" w:rsidP="00AB61A1">
    <w:pPr>
      <w:pStyle w:val="Footer"/>
      <w:tabs>
        <w:tab w:val="left" w:pos="1395"/>
        <w:tab w:val="right" w:pos="15704"/>
      </w:tabs>
      <w:jc w:val="right"/>
      <w:rPr>
        <w:noProof/>
        <w:color w:val="652F76"/>
      </w:rPr>
    </w:pPr>
    <w:r>
      <w:rPr>
        <w:noProof/>
        <w:vanish/>
        <w:color w:val="652F76"/>
      </w:rPr>
      <w:t>ective 30 October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4D67DFF2" w:rsidR="00D95A97" w:rsidRPr="004D5F80" w:rsidRDefault="00BC0A86" w:rsidP="004D5F80">
    <w:pPr>
      <w:pStyle w:val="Footer"/>
      <w:jc w:val="right"/>
      <w:rPr>
        <w:noProof/>
        <w:color w:val="652F76"/>
      </w:rPr>
    </w:pPr>
    <w:sdt>
      <w:sdtPr>
        <w:id w:val="-78143246"/>
        <w:docPartObj>
          <w:docPartGallery w:val="Page Numbers (Bottom of Page)"/>
          <w:docPartUnique/>
        </w:docPartObj>
      </w:sdtPr>
      <w:sdtEndPr>
        <w:rPr>
          <w:noProof/>
          <w:color w:val="652F76"/>
        </w:rPr>
      </w:sdtEndPr>
      <w:sdtContent>
        <w:r w:rsidR="00D95A97" w:rsidRPr="002679FC">
          <w:rPr>
            <w:color w:val="652F76"/>
          </w:rPr>
          <w:fldChar w:fldCharType="begin"/>
        </w:r>
        <w:r w:rsidR="00D95A97" w:rsidRPr="002679FC">
          <w:rPr>
            <w:color w:val="652F76"/>
          </w:rPr>
          <w:instrText xml:space="preserve"> PAGE   \* MERGEFORMAT </w:instrText>
        </w:r>
        <w:r w:rsidR="00D95A97" w:rsidRPr="002679FC">
          <w:rPr>
            <w:color w:val="652F76"/>
          </w:rPr>
          <w:fldChar w:fldCharType="separate"/>
        </w:r>
        <w:r>
          <w:rPr>
            <w:noProof/>
            <w:color w:val="652F76"/>
          </w:rPr>
          <w:t>23</w:t>
        </w:r>
        <w:r w:rsidR="00D95A97" w:rsidRPr="002679FC">
          <w:rPr>
            <w:noProof/>
            <w:color w:val="652F7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7B89583A" w:rsidR="00D95A97" w:rsidRPr="004D5F80" w:rsidRDefault="00BC0A86"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D95A97" w:rsidRPr="002679FC">
          <w:rPr>
            <w:color w:val="652F76"/>
          </w:rPr>
          <w:fldChar w:fldCharType="begin"/>
        </w:r>
        <w:r w:rsidR="00D95A97" w:rsidRPr="002679FC">
          <w:rPr>
            <w:color w:val="652F76"/>
          </w:rPr>
          <w:instrText xml:space="preserve"> PAGE   \* MERGEFORMAT </w:instrText>
        </w:r>
        <w:r w:rsidR="00D95A97" w:rsidRPr="002679FC">
          <w:rPr>
            <w:color w:val="652F76"/>
          </w:rPr>
          <w:fldChar w:fldCharType="separate"/>
        </w:r>
        <w:r>
          <w:rPr>
            <w:noProof/>
            <w:color w:val="652F76"/>
          </w:rPr>
          <w:t>44</w:t>
        </w:r>
        <w:r w:rsidR="00D95A97"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94A6" w14:textId="77777777" w:rsidR="00D95A97" w:rsidRDefault="00D95A97" w:rsidP="002679FC">
      <w:r>
        <w:separator/>
      </w:r>
    </w:p>
  </w:footnote>
  <w:footnote w:type="continuationSeparator" w:id="0">
    <w:p w14:paraId="123C55ED" w14:textId="77777777" w:rsidR="00D95A97" w:rsidRDefault="00D95A97" w:rsidP="002679FC">
      <w:r>
        <w:continuationSeparator/>
      </w:r>
    </w:p>
  </w:footnote>
  <w:footnote w:id="1">
    <w:p w14:paraId="31F73AD8" w14:textId="5C0D4CDE" w:rsidR="00D95A97" w:rsidRDefault="00D95A97"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4614C294" w:rsidR="00D95A97" w:rsidRDefault="00D95A97" w:rsidP="00F17886">
      <w:pPr>
        <w:pStyle w:val="FootnoteText"/>
        <w:spacing w:before="0"/>
      </w:pPr>
      <w:r>
        <w:rPr>
          <w:rStyle w:val="FootnoteReference"/>
        </w:rPr>
        <w:footnoteRef/>
      </w:r>
      <w:r>
        <w:t xml:space="preserve"> </w:t>
      </w:r>
      <w:hyperlink r:id="rId2" w:history="1">
        <w:r w:rsidRPr="00470E71">
          <w:rPr>
            <w:rStyle w:val="Hyperlink"/>
          </w:rPr>
          <w:t>https://www.ndis.gov.au/providers/at/supplying-at.html</w:t>
        </w:r>
      </w:hyperlink>
      <w:r>
        <w:t xml:space="preserve"> </w:t>
      </w:r>
    </w:p>
  </w:footnote>
  <w:footnote w:id="3">
    <w:p w14:paraId="63D33D8F" w14:textId="2DDA2FA4" w:rsidR="00D95A97" w:rsidRDefault="00D95A97" w:rsidP="00F17886">
      <w:pPr>
        <w:pStyle w:val="FootnoteText"/>
        <w:spacing w:before="0"/>
      </w:pPr>
      <w:r>
        <w:rPr>
          <w:rStyle w:val="FootnoteReference"/>
        </w:rPr>
        <w:footnoteRef/>
      </w:r>
      <w:r>
        <w:t xml:space="preserve"> </w:t>
      </w:r>
      <w:hyperlink r:id="rId3" w:history="1">
        <w:r w:rsidRPr="00470E71">
          <w:rPr>
            <w:rStyle w:val="Hyperlink"/>
          </w:rPr>
          <w:t>https://www.ndis.gov.au/specialist-disability-accommodation.html</w:t>
        </w:r>
      </w:hyperlink>
      <w:r>
        <w:t xml:space="preserve"> </w:t>
      </w:r>
    </w:p>
  </w:footnote>
  <w:footnote w:id="4">
    <w:p w14:paraId="5C388207" w14:textId="77777777" w:rsidR="00D95A97" w:rsidRDefault="00D95A97" w:rsidP="00451526">
      <w:pPr>
        <w:pStyle w:val="FootnoteText"/>
        <w:spacing w:before="0"/>
      </w:pPr>
      <w:r>
        <w:rPr>
          <w:rStyle w:val="FootnoteReference"/>
        </w:rPr>
        <w:footnoteRef/>
      </w:r>
      <w:r>
        <w:t xml:space="preserve"> </w:t>
      </w:r>
      <w:hyperlink r:id="rId4" w:history="1">
        <w:r w:rsidRPr="00035626">
          <w:rPr>
            <w:rStyle w:val="Hyperlink"/>
          </w:rPr>
          <w:t>https://www.ndis.gov.au/providers/pricing-and-payment</w:t>
        </w:r>
      </w:hyperlink>
    </w:p>
  </w:footnote>
  <w:footnote w:id="5">
    <w:p w14:paraId="47357179" w14:textId="3058B376" w:rsidR="00D95A97" w:rsidRDefault="00D95A97"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D95A97" w:rsidRDefault="00D95A97">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04920104" w:rsidR="00D95A97" w:rsidRDefault="00D95A97">
      <w:pPr>
        <w:pStyle w:val="FootnoteText"/>
      </w:pPr>
      <w:r>
        <w:rPr>
          <w:rStyle w:val="FootnoteReference"/>
        </w:rPr>
        <w:footnoteRef/>
      </w:r>
      <w:r>
        <w:t xml:space="preserve"> </w:t>
      </w:r>
      <w:hyperlink r:id="rId7" w:history="1">
        <w:r w:rsidRPr="00302814">
          <w:rPr>
            <w:rStyle w:val="Hyperlink"/>
          </w:rPr>
          <w:t>http://www.doctorconnect.gov.au/internet/otd/publishing.nsf/Content/MMM_locator</w:t>
        </w:r>
      </w:hyperlink>
    </w:p>
  </w:footnote>
  <w:footnote w:id="8">
    <w:p w14:paraId="28F544B7" w14:textId="4C5DC956" w:rsidR="00D95A97" w:rsidRDefault="00D95A97">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3FB39B97" w:rsidR="00D95A97" w:rsidRDefault="00D95A97">
      <w:pPr>
        <w:pStyle w:val="FootnoteText"/>
      </w:pPr>
      <w:r>
        <w:rPr>
          <w:rStyle w:val="FootnoteReference"/>
        </w:rPr>
        <w:footnoteRef/>
      </w:r>
      <w:r>
        <w:t xml:space="preserve"> </w:t>
      </w:r>
      <w:hyperlink r:id="rId9" w:history="1">
        <w:r w:rsidRPr="00302814">
          <w:rPr>
            <w:rStyle w:val="Hyperlink"/>
          </w:rPr>
          <w:t>https://www.ndis.gov.au/providers/sil</w:t>
        </w:r>
      </w:hyperlink>
    </w:p>
  </w:footnote>
  <w:footnote w:id="10">
    <w:p w14:paraId="4CAB08EA" w14:textId="4408A73A" w:rsidR="00D95A97" w:rsidRDefault="00D95A97">
      <w:pPr>
        <w:pStyle w:val="FootnoteText"/>
      </w:pPr>
      <w:r>
        <w:rPr>
          <w:rStyle w:val="FootnoteReference"/>
        </w:rPr>
        <w:footnoteRef/>
      </w:r>
      <w:r>
        <w:t xml:space="preserve"> </w:t>
      </w:r>
      <w:hyperlink r:id="rId10" w:history="1">
        <w:r w:rsidRPr="00302814">
          <w:rPr>
            <w:rStyle w:val="Hyperlink"/>
          </w:rPr>
          <w:t>https://www.ndis.gov.au/document/participant-transport-funding-informati</w:t>
        </w:r>
      </w:hyperlink>
    </w:p>
  </w:footnote>
  <w:footnote w:id="11">
    <w:p w14:paraId="5881D1F2" w14:textId="1B042461" w:rsidR="00D95A97" w:rsidRDefault="00D95A97">
      <w:pPr>
        <w:pStyle w:val="FootnoteText"/>
      </w:pPr>
      <w:r>
        <w:rPr>
          <w:rStyle w:val="FootnoteReference"/>
        </w:rPr>
        <w:footnoteRef/>
      </w:r>
      <w:r>
        <w:t xml:space="preserve"> </w:t>
      </w:r>
      <w:hyperlink r:id="rId11" w:history="1">
        <w:r w:rsidRPr="00302814">
          <w:rPr>
            <w:rStyle w:val="Hyperlink"/>
          </w:rPr>
          <w:t>https://www.ndis.gov.au/medias/documents/hf5/hae/8800885211166/AT-and-consumables-guide.pdf</w:t>
        </w:r>
      </w:hyperlink>
    </w:p>
  </w:footnote>
  <w:footnote w:id="12">
    <w:p w14:paraId="0760220F" w14:textId="77777777" w:rsidR="00D95A97" w:rsidRDefault="00D95A97">
      <w:pPr>
        <w:pStyle w:val="FootnoteText"/>
      </w:pPr>
      <w:r>
        <w:rPr>
          <w:rStyle w:val="FootnoteReference"/>
        </w:rPr>
        <w:footnoteRef/>
      </w:r>
      <w:r>
        <w:t xml:space="preserve"> </w:t>
      </w:r>
      <w:hyperlink r:id="rId12" w:history="1">
        <w:r w:rsidRPr="00E97B04">
          <w:rPr>
            <w:rStyle w:val="Hyperlink"/>
          </w:rPr>
          <w:t>https://www.ndis.gov.au/Operational-Guideline/including-10.html</w:t>
        </w:r>
      </w:hyperlink>
    </w:p>
  </w:footnote>
  <w:footnote w:id="13">
    <w:p w14:paraId="0E075791" w14:textId="307D2CCA" w:rsidR="00D95A97" w:rsidRDefault="00D95A97">
      <w:pPr>
        <w:pStyle w:val="FootnoteText"/>
      </w:pPr>
      <w:r>
        <w:rPr>
          <w:rStyle w:val="FootnoteReference"/>
        </w:rPr>
        <w:footnoteRef/>
      </w:r>
      <w:r>
        <w:t xml:space="preserve"> </w:t>
      </w:r>
      <w:r w:rsidRPr="00674180">
        <w:t>https://www.ndis.gov.au/medias/documents/hf5/hae/8800885211166/AT-and-consumables-guide.pdf</w:t>
      </w:r>
    </w:p>
  </w:footnote>
  <w:footnote w:id="14">
    <w:p w14:paraId="35CEBBF5" w14:textId="08EC0E3A" w:rsidR="00D95A97" w:rsidRDefault="00D95A97" w:rsidP="009F5F6E">
      <w:pPr>
        <w:pStyle w:val="FootnoteText"/>
        <w:spacing w:before="0"/>
      </w:pPr>
      <w:r>
        <w:rPr>
          <w:rStyle w:val="FootnoteReference"/>
        </w:rPr>
        <w:footnoteRef/>
      </w:r>
      <w:r>
        <w:t xml:space="preserve"> </w:t>
      </w:r>
      <w:hyperlink r:id="rId13" w:history="1">
        <w:r w:rsidRPr="00302814">
          <w:rPr>
            <w:rStyle w:val="Hyperlink"/>
          </w:rPr>
          <w:t>https://www.ndis.gov.au/specialist-disability-accommodation.html</w:t>
        </w:r>
      </w:hyperlink>
    </w:p>
  </w:footnote>
  <w:footnote w:id="15">
    <w:p w14:paraId="570D6757" w14:textId="77777777" w:rsidR="00D95A97" w:rsidRDefault="00D95A97" w:rsidP="009F5F6E">
      <w:pPr>
        <w:pStyle w:val="FootnoteText"/>
      </w:pPr>
      <w:r>
        <w:rPr>
          <w:rStyle w:val="FootnoteReference"/>
        </w:rPr>
        <w:footnoteRef/>
      </w:r>
      <w:r>
        <w:t xml:space="preserve"> </w:t>
      </w:r>
      <w:hyperlink r:id="rId14" w:history="1">
        <w:r w:rsidRPr="00A11459">
          <w:rPr>
            <w:rStyle w:val="Hyperlink"/>
          </w:rPr>
          <w:t>https://www.ndis.gov.au/SDA-pricing-payments.html</w:t>
        </w:r>
      </w:hyperlink>
    </w:p>
  </w:footnote>
  <w:footnote w:id="16">
    <w:p w14:paraId="38426BD1" w14:textId="4B546C85" w:rsidR="00D95A97" w:rsidRDefault="00D95A97"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DF2F" w14:textId="77777777" w:rsidR="00D95A97" w:rsidRDefault="00D9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D95A97" w:rsidRDefault="00D95A97" w:rsidP="003C3D27">
    <w:pPr>
      <w:pStyle w:val="Header"/>
      <w:tabs>
        <w:tab w:val="clear" w:pos="4513"/>
        <w:tab w:val="clear" w:pos="9026"/>
        <w:tab w:val="left" w:pos="361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2F1E8563" w:rsidR="00D95A97" w:rsidRDefault="00D95A97"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3"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4"/>
  </w:num>
  <w:num w:numId="3">
    <w:abstractNumId w:val="6"/>
  </w:num>
  <w:num w:numId="4">
    <w:abstractNumId w:val="14"/>
  </w:num>
  <w:num w:numId="5">
    <w:abstractNumId w:val="27"/>
  </w:num>
  <w:num w:numId="6">
    <w:abstractNumId w:val="10"/>
  </w:num>
  <w:num w:numId="7">
    <w:abstractNumId w:val="4"/>
  </w:num>
  <w:num w:numId="8">
    <w:abstractNumId w:val="32"/>
  </w:num>
  <w:num w:numId="9">
    <w:abstractNumId w:val="31"/>
  </w:num>
  <w:num w:numId="10">
    <w:abstractNumId w:val="33"/>
  </w:num>
  <w:num w:numId="11">
    <w:abstractNumId w:val="8"/>
  </w:num>
  <w:num w:numId="12">
    <w:abstractNumId w:val="29"/>
  </w:num>
  <w:num w:numId="13">
    <w:abstractNumId w:val="17"/>
  </w:num>
  <w:num w:numId="14">
    <w:abstractNumId w:val="5"/>
  </w:num>
  <w:num w:numId="15">
    <w:abstractNumId w:val="20"/>
  </w:num>
  <w:num w:numId="16">
    <w:abstractNumId w:val="11"/>
  </w:num>
  <w:num w:numId="17">
    <w:abstractNumId w:val="19"/>
  </w:num>
  <w:num w:numId="18">
    <w:abstractNumId w:val="18"/>
  </w:num>
  <w:num w:numId="19">
    <w:abstractNumId w:val="22"/>
  </w:num>
  <w:num w:numId="20">
    <w:abstractNumId w:val="12"/>
  </w:num>
  <w:num w:numId="21">
    <w:abstractNumId w:val="28"/>
  </w:num>
  <w:num w:numId="22">
    <w:abstractNumId w:val="1"/>
  </w:num>
  <w:num w:numId="23">
    <w:abstractNumId w:val="15"/>
  </w:num>
  <w:num w:numId="24">
    <w:abstractNumId w:val="21"/>
  </w:num>
  <w:num w:numId="25">
    <w:abstractNumId w:val="25"/>
  </w:num>
  <w:num w:numId="26">
    <w:abstractNumId w:val="30"/>
  </w:num>
  <w:num w:numId="27">
    <w:abstractNumId w:val="9"/>
  </w:num>
  <w:num w:numId="28">
    <w:abstractNumId w:val="2"/>
  </w:num>
  <w:num w:numId="29">
    <w:abstractNumId w:val="16"/>
  </w:num>
  <w:num w:numId="30">
    <w:abstractNumId w:val="26"/>
  </w:num>
  <w:num w:numId="31">
    <w:abstractNumId w:val="7"/>
  </w:num>
  <w:num w:numId="32">
    <w:abstractNumId w:val="13"/>
  </w:num>
  <w:num w:numId="33">
    <w:abstractNumId w:val="23"/>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58FC"/>
    <w:rsid w:val="00011935"/>
    <w:rsid w:val="00012AE4"/>
    <w:rsid w:val="00016A01"/>
    <w:rsid w:val="00016C73"/>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E7A"/>
    <w:rsid w:val="00073DAF"/>
    <w:rsid w:val="00074D7A"/>
    <w:rsid w:val="00074FEF"/>
    <w:rsid w:val="00076754"/>
    <w:rsid w:val="00077A46"/>
    <w:rsid w:val="0008290B"/>
    <w:rsid w:val="000839C3"/>
    <w:rsid w:val="000840CD"/>
    <w:rsid w:val="00085692"/>
    <w:rsid w:val="000860C0"/>
    <w:rsid w:val="00086394"/>
    <w:rsid w:val="000A3934"/>
    <w:rsid w:val="000A51AB"/>
    <w:rsid w:val="000A6413"/>
    <w:rsid w:val="000B020D"/>
    <w:rsid w:val="000B1A94"/>
    <w:rsid w:val="000B3B60"/>
    <w:rsid w:val="000B4E58"/>
    <w:rsid w:val="000B6028"/>
    <w:rsid w:val="000B6527"/>
    <w:rsid w:val="000B7A9B"/>
    <w:rsid w:val="000C1007"/>
    <w:rsid w:val="000C42FC"/>
    <w:rsid w:val="000C68E7"/>
    <w:rsid w:val="000C6E0C"/>
    <w:rsid w:val="000C7702"/>
    <w:rsid w:val="000D0576"/>
    <w:rsid w:val="000D39F8"/>
    <w:rsid w:val="000D404B"/>
    <w:rsid w:val="000D42D9"/>
    <w:rsid w:val="000D630E"/>
    <w:rsid w:val="000E0AB0"/>
    <w:rsid w:val="000F1DB6"/>
    <w:rsid w:val="000F2E46"/>
    <w:rsid w:val="000F3B01"/>
    <w:rsid w:val="000F58E8"/>
    <w:rsid w:val="000F60BA"/>
    <w:rsid w:val="000F6537"/>
    <w:rsid w:val="000F6F3C"/>
    <w:rsid w:val="001046BA"/>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5672"/>
    <w:rsid w:val="00165ED6"/>
    <w:rsid w:val="001660A5"/>
    <w:rsid w:val="001667D4"/>
    <w:rsid w:val="00167898"/>
    <w:rsid w:val="001703A0"/>
    <w:rsid w:val="00170DD8"/>
    <w:rsid w:val="00171999"/>
    <w:rsid w:val="0017428C"/>
    <w:rsid w:val="0017562B"/>
    <w:rsid w:val="0017633C"/>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A78"/>
    <w:rsid w:val="00236D2C"/>
    <w:rsid w:val="00240282"/>
    <w:rsid w:val="002445AA"/>
    <w:rsid w:val="00244777"/>
    <w:rsid w:val="00245F9D"/>
    <w:rsid w:val="00251F5D"/>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457D3"/>
    <w:rsid w:val="00346320"/>
    <w:rsid w:val="00347E6C"/>
    <w:rsid w:val="0035036B"/>
    <w:rsid w:val="003512D2"/>
    <w:rsid w:val="00355F90"/>
    <w:rsid w:val="00356069"/>
    <w:rsid w:val="0036446D"/>
    <w:rsid w:val="00370BC1"/>
    <w:rsid w:val="00370DCA"/>
    <w:rsid w:val="00373706"/>
    <w:rsid w:val="00374C34"/>
    <w:rsid w:val="003756AA"/>
    <w:rsid w:val="00380896"/>
    <w:rsid w:val="00380D41"/>
    <w:rsid w:val="00381B12"/>
    <w:rsid w:val="00387267"/>
    <w:rsid w:val="0038735F"/>
    <w:rsid w:val="00390036"/>
    <w:rsid w:val="00391E50"/>
    <w:rsid w:val="00395679"/>
    <w:rsid w:val="003A1E6C"/>
    <w:rsid w:val="003A2D83"/>
    <w:rsid w:val="003A489D"/>
    <w:rsid w:val="003A4B15"/>
    <w:rsid w:val="003A4B87"/>
    <w:rsid w:val="003A569F"/>
    <w:rsid w:val="003B18F4"/>
    <w:rsid w:val="003B2BB8"/>
    <w:rsid w:val="003B31CD"/>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E18"/>
    <w:rsid w:val="004039AD"/>
    <w:rsid w:val="00407424"/>
    <w:rsid w:val="0041051F"/>
    <w:rsid w:val="00410761"/>
    <w:rsid w:val="00411021"/>
    <w:rsid w:val="004121D8"/>
    <w:rsid w:val="0041300F"/>
    <w:rsid w:val="0042024F"/>
    <w:rsid w:val="00421A8B"/>
    <w:rsid w:val="00421CF4"/>
    <w:rsid w:val="004228D2"/>
    <w:rsid w:val="004239C5"/>
    <w:rsid w:val="00425D01"/>
    <w:rsid w:val="00430538"/>
    <w:rsid w:val="00432C77"/>
    <w:rsid w:val="00436BA6"/>
    <w:rsid w:val="00436CF3"/>
    <w:rsid w:val="00442F8C"/>
    <w:rsid w:val="0045006A"/>
    <w:rsid w:val="004500A0"/>
    <w:rsid w:val="00450971"/>
    <w:rsid w:val="00451526"/>
    <w:rsid w:val="00451E0F"/>
    <w:rsid w:val="00451EC9"/>
    <w:rsid w:val="00454C17"/>
    <w:rsid w:val="00454E4E"/>
    <w:rsid w:val="00456E86"/>
    <w:rsid w:val="00457EEE"/>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8DE"/>
    <w:rsid w:val="004C08ED"/>
    <w:rsid w:val="004C0B2D"/>
    <w:rsid w:val="004C10CD"/>
    <w:rsid w:val="004C1B08"/>
    <w:rsid w:val="004C1FAF"/>
    <w:rsid w:val="004C6057"/>
    <w:rsid w:val="004C7D26"/>
    <w:rsid w:val="004D1138"/>
    <w:rsid w:val="004D1C03"/>
    <w:rsid w:val="004D4DB9"/>
    <w:rsid w:val="004D5485"/>
    <w:rsid w:val="004D5AB1"/>
    <w:rsid w:val="004D5F80"/>
    <w:rsid w:val="004E28AB"/>
    <w:rsid w:val="004E485C"/>
    <w:rsid w:val="004E4E73"/>
    <w:rsid w:val="004E5CBF"/>
    <w:rsid w:val="004F0896"/>
    <w:rsid w:val="004F67A9"/>
    <w:rsid w:val="004F6DA0"/>
    <w:rsid w:val="0050087A"/>
    <w:rsid w:val="00500D56"/>
    <w:rsid w:val="005027B9"/>
    <w:rsid w:val="005042D8"/>
    <w:rsid w:val="00513777"/>
    <w:rsid w:val="00516DCB"/>
    <w:rsid w:val="0052003E"/>
    <w:rsid w:val="005212B9"/>
    <w:rsid w:val="00521498"/>
    <w:rsid w:val="00521C68"/>
    <w:rsid w:val="00525412"/>
    <w:rsid w:val="00525567"/>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2B0E"/>
    <w:rsid w:val="005844C0"/>
    <w:rsid w:val="00590F80"/>
    <w:rsid w:val="0059121A"/>
    <w:rsid w:val="00593104"/>
    <w:rsid w:val="0059657E"/>
    <w:rsid w:val="00597417"/>
    <w:rsid w:val="005A0513"/>
    <w:rsid w:val="005A13EE"/>
    <w:rsid w:val="005A15ED"/>
    <w:rsid w:val="005A3053"/>
    <w:rsid w:val="005A3C98"/>
    <w:rsid w:val="005A4B4A"/>
    <w:rsid w:val="005C297F"/>
    <w:rsid w:val="005C3AA9"/>
    <w:rsid w:val="005C40B0"/>
    <w:rsid w:val="005C5196"/>
    <w:rsid w:val="005D109E"/>
    <w:rsid w:val="005D2568"/>
    <w:rsid w:val="005D33C1"/>
    <w:rsid w:val="005D3CF2"/>
    <w:rsid w:val="005D436F"/>
    <w:rsid w:val="005D7FC2"/>
    <w:rsid w:val="005E1426"/>
    <w:rsid w:val="005E175D"/>
    <w:rsid w:val="005E244A"/>
    <w:rsid w:val="005E39AD"/>
    <w:rsid w:val="005E4684"/>
    <w:rsid w:val="005E5729"/>
    <w:rsid w:val="005F0AFC"/>
    <w:rsid w:val="005F0FFB"/>
    <w:rsid w:val="005F501E"/>
    <w:rsid w:val="005F5C9A"/>
    <w:rsid w:val="00600E04"/>
    <w:rsid w:val="00601012"/>
    <w:rsid w:val="006075BC"/>
    <w:rsid w:val="006127FB"/>
    <w:rsid w:val="00613387"/>
    <w:rsid w:val="00613E3B"/>
    <w:rsid w:val="006143D7"/>
    <w:rsid w:val="006169A1"/>
    <w:rsid w:val="00621D94"/>
    <w:rsid w:val="006229B7"/>
    <w:rsid w:val="00623680"/>
    <w:rsid w:val="006274CB"/>
    <w:rsid w:val="00633826"/>
    <w:rsid w:val="006347A9"/>
    <w:rsid w:val="00637DF5"/>
    <w:rsid w:val="0064338E"/>
    <w:rsid w:val="00643D55"/>
    <w:rsid w:val="0064657A"/>
    <w:rsid w:val="006470DA"/>
    <w:rsid w:val="006474F5"/>
    <w:rsid w:val="0064776F"/>
    <w:rsid w:val="006479E9"/>
    <w:rsid w:val="00655D0D"/>
    <w:rsid w:val="00656B28"/>
    <w:rsid w:val="00660F03"/>
    <w:rsid w:val="00662DFF"/>
    <w:rsid w:val="006641E2"/>
    <w:rsid w:val="00667248"/>
    <w:rsid w:val="00674180"/>
    <w:rsid w:val="00674785"/>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7222"/>
    <w:rsid w:val="006D7F9C"/>
    <w:rsid w:val="006E71A3"/>
    <w:rsid w:val="006F1A63"/>
    <w:rsid w:val="006F2570"/>
    <w:rsid w:val="006F36F5"/>
    <w:rsid w:val="006F393D"/>
    <w:rsid w:val="006F4569"/>
    <w:rsid w:val="00702F11"/>
    <w:rsid w:val="00706B77"/>
    <w:rsid w:val="00707497"/>
    <w:rsid w:val="007169A1"/>
    <w:rsid w:val="00720F41"/>
    <w:rsid w:val="007213F4"/>
    <w:rsid w:val="00723D94"/>
    <w:rsid w:val="007309BA"/>
    <w:rsid w:val="00731D24"/>
    <w:rsid w:val="00733942"/>
    <w:rsid w:val="00737A36"/>
    <w:rsid w:val="0074007F"/>
    <w:rsid w:val="00743562"/>
    <w:rsid w:val="00743EA6"/>
    <w:rsid w:val="007442EB"/>
    <w:rsid w:val="007444A7"/>
    <w:rsid w:val="00747A2D"/>
    <w:rsid w:val="00750B2C"/>
    <w:rsid w:val="00751D0B"/>
    <w:rsid w:val="00757785"/>
    <w:rsid w:val="00761D19"/>
    <w:rsid w:val="00762691"/>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DF1"/>
    <w:rsid w:val="00796CC7"/>
    <w:rsid w:val="007A301C"/>
    <w:rsid w:val="007A35FB"/>
    <w:rsid w:val="007A4D1B"/>
    <w:rsid w:val="007A53A8"/>
    <w:rsid w:val="007A5444"/>
    <w:rsid w:val="007A5C16"/>
    <w:rsid w:val="007A7967"/>
    <w:rsid w:val="007B0256"/>
    <w:rsid w:val="007B3A27"/>
    <w:rsid w:val="007B569A"/>
    <w:rsid w:val="007B5924"/>
    <w:rsid w:val="007B5B4B"/>
    <w:rsid w:val="007C1E4F"/>
    <w:rsid w:val="007C3181"/>
    <w:rsid w:val="007C33B9"/>
    <w:rsid w:val="007C69C7"/>
    <w:rsid w:val="007C7A04"/>
    <w:rsid w:val="007D007B"/>
    <w:rsid w:val="007D15A3"/>
    <w:rsid w:val="007D16A9"/>
    <w:rsid w:val="007D24B3"/>
    <w:rsid w:val="007D299A"/>
    <w:rsid w:val="007D449E"/>
    <w:rsid w:val="007D4D1F"/>
    <w:rsid w:val="007D71F6"/>
    <w:rsid w:val="007E1EFF"/>
    <w:rsid w:val="007E2116"/>
    <w:rsid w:val="007E247F"/>
    <w:rsid w:val="007E45C6"/>
    <w:rsid w:val="007E5EF5"/>
    <w:rsid w:val="007F57A4"/>
    <w:rsid w:val="007F6378"/>
    <w:rsid w:val="007F7D80"/>
    <w:rsid w:val="0080136B"/>
    <w:rsid w:val="00801F1F"/>
    <w:rsid w:val="00804836"/>
    <w:rsid w:val="008075BD"/>
    <w:rsid w:val="00810958"/>
    <w:rsid w:val="0081294B"/>
    <w:rsid w:val="00823778"/>
    <w:rsid w:val="00823D1E"/>
    <w:rsid w:val="0082741C"/>
    <w:rsid w:val="0083127B"/>
    <w:rsid w:val="00833AA5"/>
    <w:rsid w:val="008365CC"/>
    <w:rsid w:val="0084293F"/>
    <w:rsid w:val="008455B6"/>
    <w:rsid w:val="008470EA"/>
    <w:rsid w:val="008509CF"/>
    <w:rsid w:val="008523B3"/>
    <w:rsid w:val="00852A6E"/>
    <w:rsid w:val="008530D3"/>
    <w:rsid w:val="008550D1"/>
    <w:rsid w:val="008550EC"/>
    <w:rsid w:val="008558EA"/>
    <w:rsid w:val="00855EEC"/>
    <w:rsid w:val="00861B59"/>
    <w:rsid w:val="0087082C"/>
    <w:rsid w:val="0087637D"/>
    <w:rsid w:val="0087737B"/>
    <w:rsid w:val="00877C67"/>
    <w:rsid w:val="008829BF"/>
    <w:rsid w:val="00885C7B"/>
    <w:rsid w:val="00885F34"/>
    <w:rsid w:val="008908AD"/>
    <w:rsid w:val="00890C02"/>
    <w:rsid w:val="0089170A"/>
    <w:rsid w:val="00897B69"/>
    <w:rsid w:val="008A6F28"/>
    <w:rsid w:val="008B0E91"/>
    <w:rsid w:val="008B366E"/>
    <w:rsid w:val="008B5516"/>
    <w:rsid w:val="008B5613"/>
    <w:rsid w:val="008B6391"/>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55CF"/>
    <w:rsid w:val="0090585C"/>
    <w:rsid w:val="009060FA"/>
    <w:rsid w:val="00912882"/>
    <w:rsid w:val="009152D5"/>
    <w:rsid w:val="0091584D"/>
    <w:rsid w:val="009171B8"/>
    <w:rsid w:val="009225F0"/>
    <w:rsid w:val="009238BE"/>
    <w:rsid w:val="00926B7B"/>
    <w:rsid w:val="00932D88"/>
    <w:rsid w:val="0093683B"/>
    <w:rsid w:val="00941004"/>
    <w:rsid w:val="00942303"/>
    <w:rsid w:val="00944627"/>
    <w:rsid w:val="00944C7F"/>
    <w:rsid w:val="00950771"/>
    <w:rsid w:val="00951F08"/>
    <w:rsid w:val="009547E1"/>
    <w:rsid w:val="00954E4D"/>
    <w:rsid w:val="0096157C"/>
    <w:rsid w:val="0096385A"/>
    <w:rsid w:val="00963F36"/>
    <w:rsid w:val="00963FA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55D7"/>
    <w:rsid w:val="009D5953"/>
    <w:rsid w:val="009D6D26"/>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20D94"/>
    <w:rsid w:val="00A21E4C"/>
    <w:rsid w:val="00A23E0D"/>
    <w:rsid w:val="00A25BBA"/>
    <w:rsid w:val="00A268FB"/>
    <w:rsid w:val="00A26DBB"/>
    <w:rsid w:val="00A34A20"/>
    <w:rsid w:val="00A36F25"/>
    <w:rsid w:val="00A40BCA"/>
    <w:rsid w:val="00A50A84"/>
    <w:rsid w:val="00A61A3C"/>
    <w:rsid w:val="00A62B68"/>
    <w:rsid w:val="00A65E90"/>
    <w:rsid w:val="00A67438"/>
    <w:rsid w:val="00A67B72"/>
    <w:rsid w:val="00A71BF6"/>
    <w:rsid w:val="00A72937"/>
    <w:rsid w:val="00A7632A"/>
    <w:rsid w:val="00A76951"/>
    <w:rsid w:val="00A83C47"/>
    <w:rsid w:val="00A94B6A"/>
    <w:rsid w:val="00A95607"/>
    <w:rsid w:val="00A96C52"/>
    <w:rsid w:val="00AA197B"/>
    <w:rsid w:val="00AA5E4A"/>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D10"/>
    <w:rsid w:val="00B55C11"/>
    <w:rsid w:val="00B62ABD"/>
    <w:rsid w:val="00B67829"/>
    <w:rsid w:val="00B71302"/>
    <w:rsid w:val="00B728E2"/>
    <w:rsid w:val="00B730F5"/>
    <w:rsid w:val="00B75683"/>
    <w:rsid w:val="00B80164"/>
    <w:rsid w:val="00B90127"/>
    <w:rsid w:val="00B907F4"/>
    <w:rsid w:val="00B910B5"/>
    <w:rsid w:val="00B919E2"/>
    <w:rsid w:val="00B9253E"/>
    <w:rsid w:val="00B978B9"/>
    <w:rsid w:val="00BA2DB9"/>
    <w:rsid w:val="00BB1B09"/>
    <w:rsid w:val="00BB2F22"/>
    <w:rsid w:val="00BB585D"/>
    <w:rsid w:val="00BB6A42"/>
    <w:rsid w:val="00BB725F"/>
    <w:rsid w:val="00BB7B49"/>
    <w:rsid w:val="00BC0A86"/>
    <w:rsid w:val="00BC167F"/>
    <w:rsid w:val="00BC2259"/>
    <w:rsid w:val="00BC4051"/>
    <w:rsid w:val="00BC505D"/>
    <w:rsid w:val="00BC5A4D"/>
    <w:rsid w:val="00BC5E6A"/>
    <w:rsid w:val="00BD096A"/>
    <w:rsid w:val="00BD1097"/>
    <w:rsid w:val="00BD14DF"/>
    <w:rsid w:val="00BD1FAA"/>
    <w:rsid w:val="00BD2541"/>
    <w:rsid w:val="00BD3F16"/>
    <w:rsid w:val="00BD4A5D"/>
    <w:rsid w:val="00BD5ABE"/>
    <w:rsid w:val="00BD643E"/>
    <w:rsid w:val="00BD6DBE"/>
    <w:rsid w:val="00BE06DC"/>
    <w:rsid w:val="00BE7148"/>
    <w:rsid w:val="00BE743D"/>
    <w:rsid w:val="00BF09A3"/>
    <w:rsid w:val="00BF1067"/>
    <w:rsid w:val="00BF3584"/>
    <w:rsid w:val="00BF3EA3"/>
    <w:rsid w:val="00C1039C"/>
    <w:rsid w:val="00C1228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2353"/>
    <w:rsid w:val="00D05198"/>
    <w:rsid w:val="00D05963"/>
    <w:rsid w:val="00D074CA"/>
    <w:rsid w:val="00D07D10"/>
    <w:rsid w:val="00D100AA"/>
    <w:rsid w:val="00D11847"/>
    <w:rsid w:val="00D14540"/>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5D51"/>
    <w:rsid w:val="00D76F17"/>
    <w:rsid w:val="00D8170E"/>
    <w:rsid w:val="00D81B77"/>
    <w:rsid w:val="00D84D57"/>
    <w:rsid w:val="00D8547F"/>
    <w:rsid w:val="00D86A37"/>
    <w:rsid w:val="00D94A23"/>
    <w:rsid w:val="00D95161"/>
    <w:rsid w:val="00D95374"/>
    <w:rsid w:val="00D95A97"/>
    <w:rsid w:val="00DA072B"/>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5A18"/>
    <w:rsid w:val="00DE1282"/>
    <w:rsid w:val="00DE1434"/>
    <w:rsid w:val="00DE369A"/>
    <w:rsid w:val="00DE5BBD"/>
    <w:rsid w:val="00DE6F9F"/>
    <w:rsid w:val="00DF2C88"/>
    <w:rsid w:val="00DF2FC2"/>
    <w:rsid w:val="00DF33E6"/>
    <w:rsid w:val="00DF5AB8"/>
    <w:rsid w:val="00DF69F3"/>
    <w:rsid w:val="00DF6CC1"/>
    <w:rsid w:val="00DF7FF3"/>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74B"/>
    <w:rsid w:val="00E36AC4"/>
    <w:rsid w:val="00E37E18"/>
    <w:rsid w:val="00E425FB"/>
    <w:rsid w:val="00E541F8"/>
    <w:rsid w:val="00E558B1"/>
    <w:rsid w:val="00E56558"/>
    <w:rsid w:val="00E57C8D"/>
    <w:rsid w:val="00E65EB6"/>
    <w:rsid w:val="00E66136"/>
    <w:rsid w:val="00E67580"/>
    <w:rsid w:val="00E6787F"/>
    <w:rsid w:val="00E71C0E"/>
    <w:rsid w:val="00E723B6"/>
    <w:rsid w:val="00E732D7"/>
    <w:rsid w:val="00E74B92"/>
    <w:rsid w:val="00E756A5"/>
    <w:rsid w:val="00E75BA9"/>
    <w:rsid w:val="00E76B0B"/>
    <w:rsid w:val="00E815FF"/>
    <w:rsid w:val="00E8391F"/>
    <w:rsid w:val="00E85267"/>
    <w:rsid w:val="00E9083A"/>
    <w:rsid w:val="00E94736"/>
    <w:rsid w:val="00E96387"/>
    <w:rsid w:val="00E97AC2"/>
    <w:rsid w:val="00EA02E4"/>
    <w:rsid w:val="00EA68F4"/>
    <w:rsid w:val="00EB2A10"/>
    <w:rsid w:val="00EB3B2D"/>
    <w:rsid w:val="00EB4224"/>
    <w:rsid w:val="00EB5140"/>
    <w:rsid w:val="00EB6FA1"/>
    <w:rsid w:val="00EC1388"/>
    <w:rsid w:val="00EC239B"/>
    <w:rsid w:val="00EC2C1E"/>
    <w:rsid w:val="00EC3993"/>
    <w:rsid w:val="00EC4931"/>
    <w:rsid w:val="00EC515E"/>
    <w:rsid w:val="00EC6507"/>
    <w:rsid w:val="00ED2111"/>
    <w:rsid w:val="00ED27E4"/>
    <w:rsid w:val="00ED5097"/>
    <w:rsid w:val="00ED7F27"/>
    <w:rsid w:val="00EE079E"/>
    <w:rsid w:val="00EE42B3"/>
    <w:rsid w:val="00EE49FC"/>
    <w:rsid w:val="00EE62A7"/>
    <w:rsid w:val="00EE6344"/>
    <w:rsid w:val="00EF03B7"/>
    <w:rsid w:val="00EF088E"/>
    <w:rsid w:val="00EF090F"/>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35A5"/>
    <w:rsid w:val="00F5465D"/>
    <w:rsid w:val="00F56563"/>
    <w:rsid w:val="00F567CC"/>
    <w:rsid w:val="00F57573"/>
    <w:rsid w:val="00F61D59"/>
    <w:rsid w:val="00F6335D"/>
    <w:rsid w:val="00F657C9"/>
    <w:rsid w:val="00F65951"/>
    <w:rsid w:val="00F66B6C"/>
    <w:rsid w:val="00F67B4A"/>
    <w:rsid w:val="00F72403"/>
    <w:rsid w:val="00F76453"/>
    <w:rsid w:val="00F77EF7"/>
    <w:rsid w:val="00F82FDF"/>
    <w:rsid w:val="00F83360"/>
    <w:rsid w:val="00F83F1F"/>
    <w:rsid w:val="00F85148"/>
    <w:rsid w:val="00F9031A"/>
    <w:rsid w:val="00F90896"/>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D44"/>
    <w:rsid w:val="00FD00C7"/>
    <w:rsid w:val="00FD0997"/>
    <w:rsid w:val="00FD1588"/>
    <w:rsid w:val="00FD1FA1"/>
    <w:rsid w:val="00FD5007"/>
    <w:rsid w:val="00FE11EB"/>
    <w:rsid w:val="00FE2A15"/>
    <w:rsid w:val="00FE2BCA"/>
    <w:rsid w:val="00FE3163"/>
    <w:rsid w:val="00FE4E72"/>
    <w:rsid w:val="00FE4FBA"/>
    <w:rsid w:val="00FE6453"/>
    <w:rsid w:val="00FE7802"/>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5758F"/>
  <w15:docId w15:val="{1B5EC3F7-2C93-4941-AAE3-5C7796D1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196284040">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header" Target="header2.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ndis.gov.au/providers/pricing-and-payment" TargetMode="External"/><Relationship Id="rId23" Type="http://schemas.openxmlformats.org/officeDocument/2006/relationships/diagramLayout" Target="diagrams/layout1.xml"/><Relationship Id="rId28" Type="http://schemas.openxmlformats.org/officeDocument/2006/relationships/footer" Target="footer5.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specialist-disability-accommodation.html" TargetMode="External"/><Relationship Id="rId3" Type="http://schemas.openxmlformats.org/officeDocument/2006/relationships/hyperlink" Target="https://www.ndis.gov.au/specialist-disability-accommodation.html" TargetMode="External"/><Relationship Id="rId7" Type="http://schemas.openxmlformats.org/officeDocument/2006/relationships/hyperlink" Target="http://www.doctorconnect.gov.au/internet/otd/publishing.nsf/Content/MMM_locator" TargetMode="External"/><Relationship Id="rId12" Type="http://schemas.openxmlformats.org/officeDocument/2006/relationships/hyperlink" Target="https://www.ndis.gov.au/Operational-Guideline/including-10.html" TargetMode="External"/><Relationship Id="rId2" Type="http://schemas.openxmlformats.org/officeDocument/2006/relationships/hyperlink" Target="https://www.ndis.gov.au/providers/at/supplying-at.html"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medias/documents/hf5/hae/8800885211166/AT-and-consumables-guide.pdf"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document/participant-transport-funding-informati" TargetMode="External"/><Relationship Id="rId4" Type="http://schemas.openxmlformats.org/officeDocument/2006/relationships/hyperlink" Target="https://www.ndis.gov.au/providers/pricing-and-payment" TargetMode="External"/><Relationship Id="rId9" Type="http://schemas.openxmlformats.org/officeDocument/2006/relationships/hyperlink" Target="https://www.ndis.gov.au/providers/sil" TargetMode="External"/><Relationship Id="rId14" Type="http://schemas.openxmlformats.org/officeDocument/2006/relationships/hyperlink" Target="https://www.ndis.gov.au/SDA-pricing-paymen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9063CAA-6361-414A-95E6-885D3A3C44E5}" srcId="{818806A5-9DE6-4964-9553-D9EC125D2638}" destId="{E0BC4937-D1AC-44E1-91E9-411CCBC36A07}" srcOrd="2" destOrd="0" parTransId="{4827938E-4815-4961-87E6-4A3A97070933}" sibTransId="{4C735B4E-59F7-4BA6-8ADD-13D38A012952}"/>
    <dgm:cxn modelId="{076C3CDE-87B3-464C-A1A6-3D4B89EA787C}"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4F052131-C457-472C-AFEB-854CF035A31E}"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00CC60AD-9018-4EDE-99BD-2D2CC83C3449}" type="presOf" srcId="{818806A5-9DE6-4964-9553-D9EC125D2638}" destId="{F4A1CD0C-9A7C-4F8E-8B4C-50DC16F70EB4}"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D2E5B4F8-96D6-497F-9652-64B1506AA56E}" type="presOf" srcId="{9AE0525B-A274-4D92-A1BE-27CDD22D60E4}" destId="{71C2B467-179E-4299-A873-D110642218A8}" srcOrd="0" destOrd="0" presId="urn:microsoft.com/office/officeart/2005/8/layout/chevron1"/>
    <dgm:cxn modelId="{407EEEFE-034B-4309-AE83-1DE78888868F}" type="presOf" srcId="{A6DA4184-9F16-43EC-853E-8A19DA6802F2}" destId="{569FC5DA-9F36-4CFD-B30B-D6FCFB0F140B}" srcOrd="0" destOrd="0" presId="urn:microsoft.com/office/officeart/2005/8/layout/chevron1"/>
    <dgm:cxn modelId="{DC13FA9A-E007-4514-BBB1-D744221ACF94}" type="presOf" srcId="{E0BC4937-D1AC-44E1-91E9-411CCBC36A07}" destId="{82F5822E-7DC6-406C-995B-024CBB8EA73B}" srcOrd="0" destOrd="0" presId="urn:microsoft.com/office/officeart/2005/8/layout/chevron1"/>
    <dgm:cxn modelId="{1CE3E8F5-0DD4-4561-BE8B-147AAC5C446F}" type="presParOf" srcId="{F4A1CD0C-9A7C-4F8E-8B4C-50DC16F70EB4}" destId="{569FC5DA-9F36-4CFD-B30B-D6FCFB0F140B}" srcOrd="0" destOrd="0" presId="urn:microsoft.com/office/officeart/2005/8/layout/chevron1"/>
    <dgm:cxn modelId="{CC4F131A-F801-43DF-BFF9-74623833F378}" type="presParOf" srcId="{F4A1CD0C-9A7C-4F8E-8B4C-50DC16F70EB4}" destId="{72F37A24-7AE2-4E51-A44C-CD60E4CEBAA0}" srcOrd="1" destOrd="0" presId="urn:microsoft.com/office/officeart/2005/8/layout/chevron1"/>
    <dgm:cxn modelId="{04703D08-0823-402E-A520-13C06DE771E0}" type="presParOf" srcId="{F4A1CD0C-9A7C-4F8E-8B4C-50DC16F70EB4}" destId="{71C2B467-179E-4299-A873-D110642218A8}" srcOrd="2" destOrd="0" presId="urn:microsoft.com/office/officeart/2005/8/layout/chevron1"/>
    <dgm:cxn modelId="{F3B2DA50-F980-4698-B3C5-BB92DB97B63B}" type="presParOf" srcId="{F4A1CD0C-9A7C-4F8E-8B4C-50DC16F70EB4}" destId="{A9FE09BE-E2CE-40A1-8B07-221AC2CEC009}" srcOrd="3" destOrd="0" presId="urn:microsoft.com/office/officeart/2005/8/layout/chevron1"/>
    <dgm:cxn modelId="{1C1A14F7-3EEA-41A3-AE9E-CCB3F1DFF432}" type="presParOf" srcId="{F4A1CD0C-9A7C-4F8E-8B4C-50DC16F70EB4}" destId="{82F5822E-7DC6-406C-995B-024CBB8EA73B}" srcOrd="4" destOrd="0" presId="urn:microsoft.com/office/officeart/2005/8/layout/chevron1"/>
    <dgm:cxn modelId="{A35DDE5E-3F0C-4E40-B718-EE4BFF550FBF}" type="presParOf" srcId="{F4A1CD0C-9A7C-4F8E-8B4C-50DC16F70EB4}" destId="{3A3A5122-908C-46E9-9D14-2F4469EE05EF}" srcOrd="5" destOrd="0" presId="urn:microsoft.com/office/officeart/2005/8/layout/chevron1"/>
    <dgm:cxn modelId="{BEAC1251-E826-49F8-8940-70E50304CD53}" type="presParOf" srcId="{F4A1CD0C-9A7C-4F8E-8B4C-50DC16F70EB4}" destId="{AFA92973-C7EE-438A-B243-43D2FD9FE281}" srcOrd="6" destOrd="0" presId="urn:microsoft.com/office/officeart/2005/8/layout/chevron1"/>
    <dgm:cxn modelId="{60C5164C-E74F-4BBD-8057-92224DF57DE0}" type="presParOf" srcId="{F4A1CD0C-9A7C-4F8E-8B4C-50DC16F70EB4}" destId="{0C8D3004-6027-4046-836D-F137A70ABB33}" srcOrd="7" destOrd="0" presId="urn:microsoft.com/office/officeart/2005/8/layout/chevron1"/>
    <dgm:cxn modelId="{8F2D9CEC-A8E2-4554-8912-1FBD16726D15}"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4eda4ad6-7ef7-4305-ba1e-934f809bdd01"/>
    <ds:schemaRef ds:uri="http://schemas.microsoft.com/office/infopath/2007/PartnerControls"/>
    <ds:schemaRef ds:uri="http://schemas.microsoft.com/sharepoint/v3/field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58569e35-c074-42ac-b0e0-5012f8e6d690"/>
    <ds:schemaRef ds:uri="http://www.w3.org/XML/1998/namespace"/>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17D66-5A9D-4537-B450-F419D5DA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12498</Words>
  <Characters>71241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Mercoulia, Penny</cp:lastModifiedBy>
  <cp:revision>2</cp:revision>
  <cp:lastPrinted>2018-06-28T06:37:00Z</cp:lastPrinted>
  <dcterms:created xsi:type="dcterms:W3CDTF">2018-11-26T22:12:00Z</dcterms:created>
  <dcterms:modified xsi:type="dcterms:W3CDTF">2018-11-26T22:12:00Z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