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Default="006B40C3" w:rsidP="006B40C3">
      <w:pPr>
        <w:pStyle w:val="Heading1"/>
        <w:rPr>
          <w:rStyle w:val="BookTitle"/>
          <w:sz w:val="44"/>
        </w:rPr>
      </w:pPr>
      <w:r>
        <w:rPr>
          <w:rStyle w:val="BookTitle"/>
          <w:sz w:val="44"/>
        </w:rPr>
        <w:t xml:space="preserve">                                                                                             </w:t>
      </w:r>
      <w:r>
        <w:rPr>
          <w:noProof/>
          <w:color w:val="1F497D"/>
          <w:lang w:eastAsia="en-AU"/>
        </w:rPr>
        <w:drawing>
          <wp:inline distT="0" distB="0" distL="0" distR="0" wp14:anchorId="1266D574" wp14:editId="0E178109">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rsidR="006347A9" w:rsidRDefault="006347A9" w:rsidP="004D5F80">
      <w:pPr>
        <w:pStyle w:val="Heading1"/>
        <w:rPr>
          <w:rStyle w:val="BookTitle"/>
          <w:sz w:val="44"/>
        </w:rPr>
      </w:pPr>
    </w:p>
    <w:p w:rsidR="006347A9" w:rsidRDefault="006347A9" w:rsidP="004D5F80">
      <w:pPr>
        <w:pStyle w:val="Heading1"/>
        <w:rPr>
          <w:rStyle w:val="BookTitle"/>
          <w:sz w:val="44"/>
        </w:rPr>
      </w:pPr>
    </w:p>
    <w:p w:rsidR="006347A9" w:rsidRPr="008D0B4C" w:rsidRDefault="006347A9" w:rsidP="00BD1FAA">
      <w:pPr>
        <w:pStyle w:val="Heading1"/>
        <w:jc w:val="center"/>
        <w:rPr>
          <w:rStyle w:val="BookTitle"/>
          <w:sz w:val="96"/>
        </w:rPr>
      </w:pPr>
      <w:r w:rsidRPr="008D0B4C">
        <w:rPr>
          <w:rStyle w:val="BookTitle"/>
          <w:sz w:val="96"/>
        </w:rPr>
        <w:t xml:space="preserve">NDIS </w:t>
      </w:r>
      <w:r w:rsidR="00FA13D1" w:rsidRPr="008D0B4C">
        <w:rPr>
          <w:rStyle w:val="BookTitle"/>
          <w:sz w:val="96"/>
        </w:rPr>
        <w:t>Price Guide</w:t>
      </w:r>
    </w:p>
    <w:p w:rsidR="006D09D2" w:rsidRPr="008D0B4C" w:rsidRDefault="006461FE" w:rsidP="006D09D2">
      <w:pPr>
        <w:jc w:val="center"/>
        <w:rPr>
          <w:rStyle w:val="BookTitle"/>
          <w:rFonts w:eastAsiaTheme="majorEastAsia" w:cstheme="majorBidi"/>
          <w:b/>
          <w:bCs/>
          <w:sz w:val="72"/>
          <w:szCs w:val="28"/>
        </w:rPr>
      </w:pPr>
      <w:bookmarkStart w:id="0" w:name="_GoBack"/>
      <w:r>
        <w:rPr>
          <w:rStyle w:val="BookTitle"/>
          <w:rFonts w:eastAsiaTheme="majorEastAsia" w:cstheme="majorBidi"/>
          <w:b/>
          <w:bCs/>
          <w:sz w:val="72"/>
          <w:szCs w:val="28"/>
        </w:rPr>
        <w:t>ACT</w:t>
      </w:r>
      <w:r w:rsidR="006D09D2" w:rsidRPr="008D0B4C">
        <w:rPr>
          <w:rStyle w:val="BookTitle"/>
          <w:rFonts w:eastAsiaTheme="majorEastAsia" w:cstheme="majorBidi"/>
          <w:b/>
          <w:bCs/>
          <w:sz w:val="72"/>
          <w:szCs w:val="28"/>
        </w:rPr>
        <w:t>/</w:t>
      </w:r>
      <w:r>
        <w:rPr>
          <w:rStyle w:val="BookTitle"/>
          <w:rFonts w:eastAsiaTheme="majorEastAsia" w:cstheme="majorBidi"/>
          <w:b/>
          <w:bCs/>
          <w:sz w:val="72"/>
          <w:szCs w:val="28"/>
        </w:rPr>
        <w:t>SA</w:t>
      </w:r>
      <w:r w:rsidR="006D09D2" w:rsidRPr="008D0B4C">
        <w:rPr>
          <w:rStyle w:val="BookTitle"/>
          <w:rFonts w:eastAsiaTheme="majorEastAsia" w:cstheme="majorBidi"/>
          <w:b/>
          <w:bCs/>
          <w:sz w:val="72"/>
          <w:szCs w:val="28"/>
        </w:rPr>
        <w:t>/</w:t>
      </w:r>
      <w:r>
        <w:rPr>
          <w:rStyle w:val="BookTitle"/>
          <w:rFonts w:eastAsiaTheme="majorEastAsia" w:cstheme="majorBidi"/>
          <w:b/>
          <w:bCs/>
          <w:sz w:val="72"/>
          <w:szCs w:val="28"/>
        </w:rPr>
        <w:t>WA</w:t>
      </w:r>
      <w:r w:rsidR="006D09D2" w:rsidRPr="008D0B4C">
        <w:rPr>
          <w:rStyle w:val="BookTitle"/>
          <w:rFonts w:eastAsiaTheme="majorEastAsia" w:cstheme="majorBidi"/>
          <w:b/>
          <w:bCs/>
          <w:sz w:val="72"/>
          <w:szCs w:val="28"/>
        </w:rPr>
        <w:t>/</w:t>
      </w:r>
      <w:r>
        <w:rPr>
          <w:rStyle w:val="BookTitle"/>
          <w:rFonts w:eastAsiaTheme="majorEastAsia" w:cstheme="majorBidi"/>
          <w:b/>
          <w:bCs/>
          <w:sz w:val="72"/>
          <w:szCs w:val="28"/>
        </w:rPr>
        <w:t>NT</w:t>
      </w:r>
    </w:p>
    <w:bookmarkEnd w:id="0"/>
    <w:p w:rsidR="008D0B4C" w:rsidRPr="008D0B4C" w:rsidRDefault="008D0B4C" w:rsidP="00BD1FAA">
      <w:pPr>
        <w:jc w:val="center"/>
        <w:rPr>
          <w:rStyle w:val="BookTitle"/>
          <w:rFonts w:eastAsiaTheme="majorEastAsia" w:cstheme="majorBidi"/>
          <w:b/>
          <w:bCs/>
          <w:sz w:val="48"/>
          <w:szCs w:val="28"/>
        </w:rPr>
      </w:pPr>
      <w:r w:rsidRPr="008D0B4C">
        <w:rPr>
          <w:rStyle w:val="BookTitle"/>
          <w:rFonts w:eastAsiaTheme="majorEastAsia" w:cstheme="majorBidi"/>
          <w:b/>
          <w:bCs/>
          <w:sz w:val="48"/>
          <w:szCs w:val="28"/>
        </w:rPr>
        <w:t>Valid from: 1 July 2016</w:t>
      </w:r>
    </w:p>
    <w:p w:rsidR="008D0B4C" w:rsidRDefault="008D0B4C" w:rsidP="00BD1FAA">
      <w:pPr>
        <w:jc w:val="center"/>
        <w:rPr>
          <w:rStyle w:val="BookTitle"/>
          <w:rFonts w:eastAsiaTheme="majorEastAsia" w:cstheme="majorBidi"/>
          <w:b/>
          <w:bCs/>
          <w:sz w:val="72"/>
          <w:szCs w:val="28"/>
        </w:rPr>
      </w:pPr>
    </w:p>
    <w:p w:rsidR="00DF2C88" w:rsidRDefault="009E5381" w:rsidP="00BD1FAA">
      <w:pPr>
        <w:jc w:val="center"/>
        <w:rPr>
          <w:rStyle w:val="BookTitle"/>
          <w:rFonts w:eastAsiaTheme="majorEastAsia" w:cstheme="majorBidi"/>
          <w:b/>
          <w:bCs/>
          <w:color w:val="auto"/>
          <w:sz w:val="36"/>
          <w:szCs w:val="28"/>
        </w:rPr>
        <w:sectPr w:rsidR="00DF2C88" w:rsidSect="008F5A49">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567" w:bottom="720" w:left="567" w:header="709" w:footer="709" w:gutter="0"/>
          <w:cols w:space="708"/>
          <w:titlePg/>
          <w:docGrid w:linePitch="360"/>
        </w:sectPr>
      </w:pPr>
      <w:r>
        <w:rPr>
          <w:rStyle w:val="BookTitle"/>
          <w:rFonts w:eastAsiaTheme="majorEastAsia" w:cstheme="majorBidi"/>
          <w:b/>
          <w:bCs/>
          <w:color w:val="auto"/>
          <w:sz w:val="36"/>
          <w:szCs w:val="28"/>
        </w:rPr>
        <w:t>Version release date: 2</w:t>
      </w:r>
      <w:r w:rsidR="006461FE">
        <w:rPr>
          <w:rStyle w:val="BookTitle"/>
          <w:rFonts w:eastAsiaTheme="majorEastAsia" w:cstheme="majorBidi"/>
          <w:b/>
          <w:bCs/>
          <w:color w:val="auto"/>
          <w:sz w:val="36"/>
          <w:szCs w:val="28"/>
        </w:rPr>
        <w:t>4</w:t>
      </w:r>
      <w:r w:rsidR="008D0B4C" w:rsidRPr="008D0B4C">
        <w:rPr>
          <w:rStyle w:val="BookTitle"/>
          <w:rFonts w:eastAsiaTheme="majorEastAsia" w:cstheme="majorBidi"/>
          <w:b/>
          <w:bCs/>
          <w:color w:val="auto"/>
          <w:sz w:val="36"/>
          <w:szCs w:val="28"/>
        </w:rPr>
        <w:t xml:space="preserve"> </w:t>
      </w:r>
      <w:r w:rsidR="002C3250">
        <w:rPr>
          <w:rStyle w:val="BookTitle"/>
          <w:rFonts w:eastAsiaTheme="majorEastAsia" w:cstheme="majorBidi"/>
          <w:b/>
          <w:bCs/>
          <w:color w:val="auto"/>
          <w:sz w:val="36"/>
          <w:szCs w:val="28"/>
        </w:rPr>
        <w:t>June</w:t>
      </w:r>
      <w:r w:rsidR="008D0B4C" w:rsidRPr="008D0B4C">
        <w:rPr>
          <w:rStyle w:val="BookTitle"/>
          <w:rFonts w:eastAsiaTheme="majorEastAsia" w:cstheme="majorBidi"/>
          <w:b/>
          <w:bCs/>
          <w:color w:val="auto"/>
          <w:sz w:val="36"/>
          <w:szCs w:val="28"/>
        </w:rPr>
        <w:t xml:space="preserve"> 2016</w:t>
      </w:r>
      <w:r w:rsidR="00DF2C88">
        <w:rPr>
          <w:noProof/>
          <w:lang w:eastAsia="en-AU"/>
        </w:rPr>
        <w:drawing>
          <wp:anchor distT="0" distB="0" distL="114300" distR="114300" simplePos="0" relativeHeight="251659264" behindDoc="1" locked="0" layoutInCell="1" allowOverlap="1" wp14:anchorId="36BDEB18" wp14:editId="2EF0D3BB">
            <wp:simplePos x="0" y="0"/>
            <wp:positionH relativeFrom="column">
              <wp:posOffset>0</wp:posOffset>
            </wp:positionH>
            <wp:positionV relativeFrom="paragraph">
              <wp:posOffset>-379095</wp:posOffset>
            </wp:positionV>
            <wp:extent cx="2276475" cy="539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p>
    <w:p w:rsidR="006347A9" w:rsidRDefault="005B7866" w:rsidP="00DF2C88">
      <w:pPr>
        <w:pStyle w:val="TOCHeading"/>
        <w:spacing w:after="120"/>
      </w:pPr>
      <w:sdt>
        <w:sdtPr>
          <w:id w:val="-397516087"/>
          <w:docPartObj>
            <w:docPartGallery w:val="Table of Contents"/>
            <w:docPartUnique/>
          </w:docPartObj>
        </w:sdtPr>
        <w:sdtEndPr>
          <w:rPr>
            <w:rFonts w:asciiTheme="minorHAnsi" w:eastAsiaTheme="minorEastAsia" w:hAnsiTheme="minorHAnsi" w:cs="Times New Roman"/>
            <w:color w:val="auto"/>
            <w:sz w:val="22"/>
            <w:szCs w:val="22"/>
          </w:rPr>
        </w:sdtEndPr>
        <w:sdtContent>
          <w:r w:rsidR="006347A9">
            <w:t>Table of Contents</w:t>
          </w:r>
        </w:sdtContent>
      </w:sdt>
    </w:p>
    <w:p w:rsidR="003C1094" w:rsidRPr="00E07898" w:rsidRDefault="00E07898" w:rsidP="00DF2C88">
      <w:pPr>
        <w:tabs>
          <w:tab w:val="left" w:pos="6804"/>
          <w:tab w:val="left" w:pos="6946"/>
        </w:tabs>
        <w:spacing w:after="160"/>
        <w:rPr>
          <w:smallCaps/>
          <w:sz w:val="24"/>
        </w:rPr>
      </w:pPr>
      <w:r w:rsidRPr="007E5EF5">
        <w:rPr>
          <w:b/>
          <w:smallCaps/>
          <w:sz w:val="24"/>
        </w:rPr>
        <w:t>Price Guide Introduction</w:t>
      </w:r>
      <w:r>
        <w:rPr>
          <w:smallCaps/>
          <w:sz w:val="24"/>
        </w:rPr>
        <w:t>…………………………………………...</w:t>
      </w:r>
      <w:r w:rsidR="00750B2C">
        <w:rPr>
          <w:smallCaps/>
          <w:sz w:val="24"/>
        </w:rPr>
        <w:t>..........................................................................................</w:t>
      </w:r>
      <w:r w:rsidR="00525412">
        <w:rPr>
          <w:smallCaps/>
          <w:sz w:val="24"/>
        </w:rPr>
        <w:t>..3</w:t>
      </w:r>
    </w:p>
    <w:p w:rsidR="003C1094" w:rsidRPr="00E07898" w:rsidRDefault="003C1094" w:rsidP="00DF2C88">
      <w:pPr>
        <w:spacing w:after="160"/>
        <w:rPr>
          <w:smallCaps/>
          <w:sz w:val="24"/>
        </w:rPr>
      </w:pPr>
      <w:r w:rsidRPr="00E07898">
        <w:rPr>
          <w:smallCaps/>
          <w:sz w:val="24"/>
        </w:rPr>
        <w:t>Support Purpose</w:t>
      </w:r>
      <w:r w:rsidR="00E07898">
        <w:rPr>
          <w:smallCaps/>
          <w:sz w:val="24"/>
        </w:rPr>
        <w:t>………………………………..............................</w:t>
      </w:r>
      <w:r w:rsidR="00750B2C">
        <w:rPr>
          <w:smallCaps/>
          <w:sz w:val="24"/>
        </w:rPr>
        <w:t>...........................................................</w:t>
      </w:r>
      <w:r w:rsidR="00525412">
        <w:rPr>
          <w:smallCaps/>
          <w:sz w:val="24"/>
        </w:rPr>
        <w:t>.................................</w:t>
      </w:r>
      <w:r w:rsidR="00E07898">
        <w:rPr>
          <w:smallCaps/>
          <w:sz w:val="24"/>
        </w:rPr>
        <w:t>3</w:t>
      </w:r>
    </w:p>
    <w:p w:rsidR="003C1094" w:rsidRPr="00E07898" w:rsidRDefault="003C1094" w:rsidP="00DF2C88">
      <w:pPr>
        <w:spacing w:after="160"/>
        <w:rPr>
          <w:smallCaps/>
          <w:sz w:val="24"/>
        </w:rPr>
      </w:pPr>
      <w:r w:rsidRPr="00E07898">
        <w:rPr>
          <w:smallCaps/>
          <w:sz w:val="24"/>
        </w:rPr>
        <w:t>Outcomes Framework</w:t>
      </w:r>
      <w:r w:rsidR="00E07898">
        <w:rPr>
          <w:smallCaps/>
          <w:sz w:val="24"/>
        </w:rPr>
        <w:t>………………………………………………</w:t>
      </w:r>
      <w:r w:rsidR="00750B2C">
        <w:rPr>
          <w:smallCaps/>
          <w:sz w:val="24"/>
        </w:rPr>
        <w:t>…………………………………………………………………</w:t>
      </w:r>
      <w:r w:rsidR="00525412">
        <w:rPr>
          <w:smallCaps/>
          <w:sz w:val="24"/>
        </w:rPr>
        <w:t>...</w:t>
      </w:r>
      <w:r w:rsidR="00E07898">
        <w:rPr>
          <w:smallCaps/>
          <w:sz w:val="24"/>
        </w:rPr>
        <w:t>4</w:t>
      </w:r>
    </w:p>
    <w:p w:rsidR="003C1094" w:rsidRPr="00E07898" w:rsidRDefault="003C1094" w:rsidP="00DF2C88">
      <w:pPr>
        <w:spacing w:after="160"/>
        <w:rPr>
          <w:smallCaps/>
          <w:sz w:val="24"/>
        </w:rPr>
      </w:pPr>
      <w:r w:rsidRPr="00E07898">
        <w:rPr>
          <w:smallCaps/>
          <w:sz w:val="24"/>
        </w:rPr>
        <w:t>Support Categories</w:t>
      </w:r>
      <w:r w:rsidR="00E07898">
        <w:rPr>
          <w:smallCaps/>
          <w:sz w:val="24"/>
        </w:rPr>
        <w:t>…………………………………………………</w:t>
      </w:r>
      <w:r w:rsidR="00750B2C">
        <w:rPr>
          <w:smallCaps/>
          <w:sz w:val="24"/>
        </w:rPr>
        <w:t>…………………………………………………………………</w:t>
      </w:r>
      <w:r w:rsidR="00525412">
        <w:rPr>
          <w:smallCaps/>
          <w:sz w:val="24"/>
        </w:rPr>
        <w:t>..</w:t>
      </w:r>
      <w:r w:rsidR="00E07898">
        <w:rPr>
          <w:smallCaps/>
          <w:sz w:val="24"/>
        </w:rPr>
        <w:t>5</w:t>
      </w:r>
    </w:p>
    <w:p w:rsidR="003C1094" w:rsidRPr="00E07898" w:rsidRDefault="00E07898" w:rsidP="00DF2C88">
      <w:pPr>
        <w:spacing w:after="160"/>
        <w:rPr>
          <w:smallCaps/>
          <w:sz w:val="24"/>
        </w:rPr>
      </w:pPr>
      <w:r>
        <w:rPr>
          <w:smallCaps/>
          <w:sz w:val="24"/>
        </w:rPr>
        <w:t>Support Line Items &amp; Participant Budgets………………………</w:t>
      </w:r>
      <w:r w:rsidR="00750B2C">
        <w:rPr>
          <w:smallCaps/>
          <w:sz w:val="24"/>
        </w:rPr>
        <w:t>…………………………………………………………………</w:t>
      </w:r>
      <w:r w:rsidR="00525412">
        <w:rPr>
          <w:smallCaps/>
          <w:sz w:val="24"/>
        </w:rPr>
        <w:t>..6</w:t>
      </w:r>
    </w:p>
    <w:p w:rsidR="00E07898" w:rsidRDefault="00E07898" w:rsidP="00DF2C88">
      <w:pPr>
        <w:spacing w:after="160"/>
        <w:rPr>
          <w:smallCaps/>
          <w:sz w:val="24"/>
        </w:rPr>
      </w:pPr>
      <w:r>
        <w:rPr>
          <w:smallCaps/>
          <w:sz w:val="24"/>
        </w:rPr>
        <w:t>Price Limits……………………………………………………………</w:t>
      </w:r>
      <w:r w:rsidR="00750B2C">
        <w:rPr>
          <w:smallCaps/>
          <w:sz w:val="24"/>
        </w:rPr>
        <w:t>…………………………………………………………………</w:t>
      </w:r>
      <w:r w:rsidR="00525412">
        <w:rPr>
          <w:smallCaps/>
          <w:sz w:val="24"/>
        </w:rPr>
        <w:t>..</w:t>
      </w:r>
      <w:r>
        <w:rPr>
          <w:smallCaps/>
          <w:sz w:val="24"/>
        </w:rPr>
        <w:t>7</w:t>
      </w:r>
    </w:p>
    <w:p w:rsidR="00E07898" w:rsidRPr="00E07898" w:rsidRDefault="00E07898" w:rsidP="00DF2C88">
      <w:pPr>
        <w:spacing w:after="160"/>
        <w:rPr>
          <w:smallCaps/>
          <w:sz w:val="24"/>
        </w:rPr>
      </w:pPr>
      <w:r w:rsidRPr="007E5EF5">
        <w:rPr>
          <w:b/>
          <w:smallCaps/>
          <w:sz w:val="24"/>
        </w:rPr>
        <w:t>Payments and Invoicing 2016/17</w:t>
      </w:r>
      <w:r w:rsidR="00525412" w:rsidRPr="007E5EF5">
        <w:rPr>
          <w:b/>
          <w:smallCaps/>
          <w:sz w:val="24"/>
        </w:rPr>
        <w:t xml:space="preserve"> </w:t>
      </w:r>
      <w:r>
        <w:rPr>
          <w:smallCaps/>
          <w:sz w:val="24"/>
        </w:rPr>
        <w:t>……………………………………</w:t>
      </w:r>
      <w:r w:rsidR="00750B2C">
        <w:rPr>
          <w:smallCaps/>
          <w:sz w:val="24"/>
        </w:rPr>
        <w:t>………………………………………………………………</w:t>
      </w:r>
      <w:r w:rsidR="00525412">
        <w:rPr>
          <w:smallCaps/>
          <w:sz w:val="24"/>
        </w:rPr>
        <w:t>….</w:t>
      </w:r>
      <w:r>
        <w:rPr>
          <w:smallCaps/>
          <w:sz w:val="24"/>
        </w:rPr>
        <w:t>8</w:t>
      </w:r>
    </w:p>
    <w:p w:rsidR="00E07898" w:rsidRDefault="00E07898" w:rsidP="00DF2C88">
      <w:pPr>
        <w:spacing w:after="160"/>
        <w:rPr>
          <w:smallCaps/>
          <w:sz w:val="24"/>
        </w:rPr>
      </w:pPr>
      <w:r>
        <w:rPr>
          <w:smallCaps/>
          <w:sz w:val="24"/>
        </w:rPr>
        <w:t>Service Bookings……………………………………………………</w:t>
      </w:r>
      <w:r w:rsidR="00750B2C">
        <w:rPr>
          <w:smallCaps/>
          <w:sz w:val="24"/>
        </w:rPr>
        <w:t>………………………………………………………………</w:t>
      </w:r>
      <w:r w:rsidR="00525412">
        <w:rPr>
          <w:smallCaps/>
          <w:sz w:val="24"/>
        </w:rPr>
        <w:t>..</w:t>
      </w:r>
      <w:r>
        <w:rPr>
          <w:smallCaps/>
          <w:sz w:val="24"/>
        </w:rPr>
        <w:t>8-11</w:t>
      </w:r>
    </w:p>
    <w:p w:rsidR="00E07898" w:rsidRDefault="00E07898" w:rsidP="00DF2C88">
      <w:pPr>
        <w:spacing w:after="160"/>
        <w:rPr>
          <w:smallCaps/>
          <w:sz w:val="24"/>
        </w:rPr>
      </w:pPr>
      <w:r>
        <w:rPr>
          <w:smallCaps/>
          <w:sz w:val="24"/>
        </w:rPr>
        <w:t>Support Item Reference Numbers………………………………...</w:t>
      </w:r>
      <w:r w:rsidR="00750B2C">
        <w:rPr>
          <w:smallCaps/>
          <w:sz w:val="24"/>
        </w:rPr>
        <w:t>...........................................................</w:t>
      </w:r>
      <w:r w:rsidR="00525412">
        <w:rPr>
          <w:smallCaps/>
          <w:sz w:val="24"/>
        </w:rPr>
        <w:t>...............................</w:t>
      </w:r>
      <w:r>
        <w:rPr>
          <w:smallCaps/>
          <w:sz w:val="24"/>
        </w:rPr>
        <w:t>11</w:t>
      </w:r>
    </w:p>
    <w:p w:rsidR="003C1094" w:rsidRPr="00E07898" w:rsidRDefault="003C1094" w:rsidP="00DF2C88">
      <w:pPr>
        <w:spacing w:after="160"/>
        <w:rPr>
          <w:smallCaps/>
          <w:sz w:val="24"/>
        </w:rPr>
      </w:pPr>
      <w:r w:rsidRPr="00E07898">
        <w:rPr>
          <w:smallCaps/>
          <w:sz w:val="24"/>
        </w:rPr>
        <w:t>Unit of Measure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Remote and Very Remote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Quotes</w:t>
      </w:r>
      <w:r w:rsidR="00E07898">
        <w:rPr>
          <w:smallCaps/>
          <w:sz w:val="24"/>
        </w:rPr>
        <w:t>…………………………………………………………………</w:t>
      </w:r>
      <w:r w:rsidR="00750B2C">
        <w:rPr>
          <w:smallCaps/>
          <w:sz w:val="24"/>
        </w:rPr>
        <w:t>………………………………………………………………</w:t>
      </w:r>
      <w:r w:rsidR="00525412">
        <w:rPr>
          <w:smallCaps/>
          <w:sz w:val="24"/>
        </w:rPr>
        <w:t>....</w:t>
      </w:r>
      <w:r w:rsidR="00E07898">
        <w:rPr>
          <w:smallCaps/>
          <w:sz w:val="24"/>
        </w:rPr>
        <w:t>13</w:t>
      </w:r>
    </w:p>
    <w:p w:rsidR="003C1094" w:rsidRPr="00E07898" w:rsidRDefault="003C1094" w:rsidP="00DF2C88">
      <w:pPr>
        <w:spacing w:after="160"/>
        <w:rPr>
          <w:smallCaps/>
          <w:sz w:val="24"/>
        </w:rPr>
      </w:pPr>
      <w:r w:rsidRPr="00E07898">
        <w:rPr>
          <w:smallCaps/>
          <w:sz w:val="24"/>
        </w:rPr>
        <w:t>Provider Travel &amp; Participant Transport</w:t>
      </w:r>
      <w:r w:rsidR="00E07898">
        <w:rPr>
          <w:smallCaps/>
          <w:sz w:val="24"/>
        </w:rPr>
        <w:t>………………………</w:t>
      </w:r>
      <w:r w:rsidR="00750B2C">
        <w:rPr>
          <w:smallCaps/>
          <w:sz w:val="24"/>
        </w:rPr>
        <w:t>…………………………………………………………</w:t>
      </w:r>
      <w:r w:rsidR="00525412">
        <w:rPr>
          <w:smallCaps/>
          <w:sz w:val="24"/>
        </w:rPr>
        <w:t>......</w:t>
      </w:r>
      <w:r w:rsidR="00E07898">
        <w:rPr>
          <w:smallCaps/>
          <w:sz w:val="24"/>
        </w:rPr>
        <w:t>13-14</w:t>
      </w:r>
    </w:p>
    <w:p w:rsidR="003C1094" w:rsidRPr="00E07898" w:rsidRDefault="003C1094" w:rsidP="00DF2C88">
      <w:pPr>
        <w:spacing w:after="160"/>
        <w:rPr>
          <w:smallCaps/>
          <w:sz w:val="24"/>
        </w:rPr>
      </w:pPr>
      <w:r w:rsidRPr="00E07898">
        <w:rPr>
          <w:smallCaps/>
          <w:sz w:val="24"/>
        </w:rPr>
        <w:t>Cancellations and “no shows” of scheduled supports</w:t>
      </w:r>
      <w:r w:rsidR="00E07898">
        <w:rPr>
          <w:smallCaps/>
          <w:sz w:val="24"/>
        </w:rPr>
        <w:t>………...</w:t>
      </w:r>
      <w:r w:rsidR="00750B2C">
        <w:rPr>
          <w:smallCaps/>
          <w:sz w:val="24"/>
        </w:rPr>
        <w:t>.....................................................................................</w:t>
      </w:r>
      <w:r w:rsidR="00525412">
        <w:rPr>
          <w:smallCaps/>
          <w:sz w:val="24"/>
        </w:rPr>
        <w:t>.</w:t>
      </w:r>
      <w:r w:rsidR="00750B2C">
        <w:rPr>
          <w:smallCaps/>
          <w:sz w:val="24"/>
        </w:rPr>
        <w:t>...</w:t>
      </w:r>
      <w:r w:rsidR="00E07898">
        <w:rPr>
          <w:smallCaps/>
          <w:sz w:val="24"/>
        </w:rPr>
        <w:t>15</w:t>
      </w:r>
    </w:p>
    <w:p w:rsidR="007E5EF5" w:rsidRPr="00E07898" w:rsidRDefault="007E5EF5" w:rsidP="007E5EF5">
      <w:pPr>
        <w:spacing w:after="160"/>
        <w:rPr>
          <w:smallCaps/>
          <w:sz w:val="24"/>
        </w:rPr>
      </w:pPr>
      <w:r>
        <w:rPr>
          <w:smallCaps/>
          <w:sz w:val="24"/>
        </w:rPr>
        <w:t>GST……………………………………………………………………............................................................................................15</w:t>
      </w:r>
    </w:p>
    <w:p w:rsidR="003C1094" w:rsidRPr="00E07898" w:rsidRDefault="00E07898" w:rsidP="00DF2C88">
      <w:pPr>
        <w:spacing w:after="160"/>
        <w:rPr>
          <w:smallCaps/>
          <w:sz w:val="24"/>
        </w:rPr>
      </w:pPr>
      <w:r>
        <w:rPr>
          <w:smallCaps/>
          <w:sz w:val="24"/>
        </w:rPr>
        <w:t>Co-Payments…………………………………………………………</w:t>
      </w:r>
      <w:r w:rsidR="00750B2C">
        <w:rPr>
          <w:smallCaps/>
          <w:sz w:val="24"/>
        </w:rPr>
        <w:t>………………………………………………………………</w:t>
      </w:r>
      <w:r w:rsidR="00525412">
        <w:rPr>
          <w:smallCaps/>
          <w:sz w:val="24"/>
        </w:rPr>
        <w:t>.....</w:t>
      </w:r>
      <w:r>
        <w:rPr>
          <w:smallCaps/>
          <w:sz w:val="24"/>
        </w:rPr>
        <w:t>16</w:t>
      </w:r>
    </w:p>
    <w:p w:rsidR="003C1094" w:rsidRPr="00E07898" w:rsidRDefault="0098609A" w:rsidP="00DF2C88">
      <w:pPr>
        <w:spacing w:after="160"/>
        <w:rPr>
          <w:smallCaps/>
          <w:sz w:val="24"/>
        </w:rPr>
      </w:pPr>
      <w:r w:rsidRPr="007E5EF5">
        <w:rPr>
          <w:b/>
          <w:smallCaps/>
          <w:sz w:val="24"/>
        </w:rPr>
        <w:t>Core Supports</w:t>
      </w:r>
      <w:r w:rsidR="003C1094" w:rsidRPr="007E5EF5">
        <w:rPr>
          <w:b/>
          <w:smallCaps/>
          <w:sz w:val="24"/>
        </w:rPr>
        <w:t xml:space="preserve"> – Descriptions</w:t>
      </w:r>
      <w:r w:rsidRPr="007E5EF5">
        <w:rPr>
          <w:b/>
          <w:smallCaps/>
          <w:sz w:val="24"/>
        </w:rPr>
        <w:t xml:space="preserve"> &amp; Line Items</w:t>
      </w:r>
      <w:r w:rsidR="00525412">
        <w:rPr>
          <w:smallCaps/>
          <w:sz w:val="24"/>
        </w:rPr>
        <w:t>....</w:t>
      </w:r>
      <w:r w:rsidR="00E07898">
        <w:rPr>
          <w:smallCaps/>
          <w:sz w:val="24"/>
        </w:rPr>
        <w:t>………………………</w:t>
      </w:r>
      <w:r w:rsidR="00750B2C">
        <w:rPr>
          <w:smallCaps/>
          <w:sz w:val="24"/>
        </w:rPr>
        <w:t>………………………………………………………</w:t>
      </w:r>
      <w:r w:rsidR="00525412">
        <w:rPr>
          <w:smallCaps/>
          <w:sz w:val="24"/>
        </w:rPr>
        <w:t>…1</w:t>
      </w:r>
      <w:r w:rsidR="00E07898">
        <w:rPr>
          <w:smallCaps/>
          <w:sz w:val="24"/>
        </w:rPr>
        <w:t>7-35</w:t>
      </w:r>
    </w:p>
    <w:p w:rsidR="003C1094" w:rsidRPr="00E07898" w:rsidRDefault="00750B2C" w:rsidP="00DF2C88">
      <w:pPr>
        <w:spacing w:after="160"/>
        <w:rPr>
          <w:smallCaps/>
          <w:sz w:val="24"/>
        </w:rPr>
      </w:pPr>
      <w:r w:rsidRPr="007E5EF5">
        <w:rPr>
          <w:b/>
          <w:smallCaps/>
          <w:sz w:val="24"/>
        </w:rPr>
        <w:t>Capital Supports</w:t>
      </w:r>
      <w:r w:rsidR="00E07898">
        <w:rPr>
          <w:smallCaps/>
          <w:sz w:val="24"/>
        </w:rPr>
        <w:t>………………………………………</w:t>
      </w:r>
      <w:r>
        <w:rPr>
          <w:smallCaps/>
          <w:sz w:val="24"/>
        </w:rPr>
        <w:t>………………………………………........................…………………</w:t>
      </w:r>
      <w:r w:rsidR="00525412">
        <w:rPr>
          <w:smallCaps/>
          <w:sz w:val="24"/>
        </w:rPr>
        <w:t>.3</w:t>
      </w:r>
      <w:r w:rsidR="006233FE">
        <w:rPr>
          <w:smallCaps/>
          <w:sz w:val="24"/>
        </w:rPr>
        <w:t>4-36</w:t>
      </w:r>
    </w:p>
    <w:p w:rsidR="00B23AAE" w:rsidRPr="00E07898" w:rsidRDefault="0098609A" w:rsidP="00DF2C88">
      <w:pPr>
        <w:spacing w:after="160"/>
        <w:rPr>
          <w:smallCaps/>
          <w:sz w:val="24"/>
        </w:rPr>
      </w:pPr>
      <w:r w:rsidRPr="007E5EF5">
        <w:rPr>
          <w:b/>
          <w:smallCaps/>
          <w:sz w:val="24"/>
        </w:rPr>
        <w:t>Capacity Building Supports &amp; Line Items</w:t>
      </w:r>
      <w:r w:rsidR="00E07898">
        <w:rPr>
          <w:smallCaps/>
          <w:sz w:val="24"/>
        </w:rPr>
        <w:t>…………………………</w:t>
      </w:r>
      <w:r w:rsidR="00DB6CB7">
        <w:rPr>
          <w:smallCaps/>
          <w:sz w:val="24"/>
        </w:rPr>
        <w:t>……………………………………………………………</w:t>
      </w:r>
      <w:r w:rsidR="00750B2C">
        <w:rPr>
          <w:smallCaps/>
          <w:sz w:val="24"/>
        </w:rPr>
        <w:t>.</w:t>
      </w:r>
      <w:r w:rsidR="00525412">
        <w:rPr>
          <w:smallCaps/>
          <w:sz w:val="24"/>
        </w:rPr>
        <w:t>.</w:t>
      </w:r>
      <w:r w:rsidR="006233FE">
        <w:rPr>
          <w:smallCaps/>
          <w:sz w:val="24"/>
        </w:rPr>
        <w:t>37-50</w:t>
      </w:r>
    </w:p>
    <w:p w:rsidR="006347A9" w:rsidRDefault="006347A9" w:rsidP="00DF2C88">
      <w:pPr>
        <w:pStyle w:val="Heading1"/>
      </w:pPr>
      <w:r>
        <w:rPr>
          <w:rStyle w:val="BookTitle"/>
          <w:color w:val="auto"/>
          <w:sz w:val="22"/>
        </w:rPr>
        <w:br w:type="page"/>
      </w:r>
      <w:r w:rsidR="00425D01" w:rsidRPr="001C5425">
        <w:lastRenderedPageBreak/>
        <w:t>2016/17 NDIS</w:t>
      </w:r>
      <w:r w:rsidR="00C61D76" w:rsidRPr="001C5425">
        <w:t xml:space="preserve"> </w:t>
      </w:r>
      <w:r w:rsidR="00425D01" w:rsidRPr="001C5425">
        <w:t xml:space="preserve">Price </w:t>
      </w:r>
      <w:r w:rsidR="00C61D76" w:rsidRPr="001C5425">
        <w:t>G</w:t>
      </w:r>
      <w:r w:rsidRPr="001C5425">
        <w:t>uide</w:t>
      </w:r>
    </w:p>
    <w:p w:rsidR="00425D01" w:rsidRPr="006E2FEF" w:rsidRDefault="00425D01" w:rsidP="00425D01">
      <w:pPr>
        <w:rPr>
          <w:rFonts w:eastAsia="Times New Roman" w:cs="Arial"/>
          <w:b/>
          <w:bCs/>
          <w:iCs/>
          <w:sz w:val="32"/>
        </w:rPr>
      </w:pPr>
      <w:r w:rsidRPr="006E2FEF">
        <w:rPr>
          <w:rFonts w:eastAsia="Times New Roman" w:cs="Arial"/>
          <w:sz w:val="24"/>
          <w:szCs w:val="18"/>
          <w:lang w:val="en"/>
        </w:rPr>
        <w:t xml:space="preserve">This document is a summary of NDIS prices and associated arrangements that will apply from </w:t>
      </w:r>
      <w:r w:rsidR="00CC5798" w:rsidRPr="006E2FEF">
        <w:rPr>
          <w:rFonts w:eastAsia="Times New Roman" w:cs="Arial"/>
          <w:sz w:val="24"/>
          <w:szCs w:val="18"/>
          <w:lang w:val="en"/>
        </w:rPr>
        <w:t xml:space="preserve">1 July 2016. It is designed to assist </w:t>
      </w:r>
      <w:r w:rsidRPr="006E2FEF">
        <w:rPr>
          <w:rFonts w:eastAsia="Times New Roman" w:cs="Arial"/>
          <w:sz w:val="24"/>
          <w:szCs w:val="18"/>
          <w:lang w:val="en"/>
        </w:rPr>
        <w:t>disability support providers, both current and prospective, to understand the way that pricing and payments work in the NDIS.</w:t>
      </w:r>
    </w:p>
    <w:p w:rsidR="00425D01" w:rsidRPr="006E2FEF" w:rsidRDefault="00C61D76" w:rsidP="00C61D76">
      <w:pPr>
        <w:pStyle w:val="NormalWeb"/>
        <w:shd w:val="clear" w:color="auto" w:fill="FFFFFF"/>
        <w:rPr>
          <w:rFonts w:ascii="Arial" w:hAnsi="Arial" w:cs="Arial"/>
          <w:szCs w:val="18"/>
          <w:lang w:val="en"/>
        </w:rPr>
      </w:pPr>
      <w:r w:rsidRPr="006E2FEF">
        <w:rPr>
          <w:rStyle w:val="Emphasis"/>
          <w:rFonts w:ascii="Arial" w:hAnsi="Arial" w:cs="Arial"/>
          <w:b w:val="0"/>
          <w:szCs w:val="18"/>
          <w:lang w:val="en"/>
        </w:rPr>
        <w:t>The National Disability Insurance Scheme Act 2013</w:t>
      </w:r>
      <w:r w:rsidRPr="006E2FEF">
        <w:rPr>
          <w:rFonts w:ascii="Arial" w:hAnsi="Arial" w:cs="Arial"/>
          <w:szCs w:val="18"/>
          <w:lang w:val="en"/>
        </w:rPr>
        <w:t xml:space="preserve"> states that a funded support must represent “value for money” in that the costs of the support are reasonable, relative to both the benefits achieved and </w:t>
      </w:r>
      <w:r w:rsidR="00AB7655" w:rsidRPr="006E2FEF">
        <w:rPr>
          <w:rFonts w:ascii="Arial" w:hAnsi="Arial" w:cs="Arial"/>
          <w:szCs w:val="18"/>
          <w:lang w:val="en"/>
        </w:rPr>
        <w:t>the cost of alternative support</w:t>
      </w:r>
      <w:r w:rsidRPr="006E2FEF">
        <w:rPr>
          <w:rFonts w:ascii="Arial" w:hAnsi="Arial" w:cs="Arial"/>
          <w:szCs w:val="18"/>
          <w:lang w:val="en"/>
        </w:rPr>
        <w:t xml:space="preserve">. </w:t>
      </w:r>
      <w:r w:rsidR="00B919E2" w:rsidRPr="006E2FEF">
        <w:rPr>
          <w:rFonts w:ascii="Arial" w:hAnsi="Arial" w:cs="Arial"/>
          <w:szCs w:val="18"/>
          <w:lang w:val="en"/>
        </w:rPr>
        <w:t>This document describes the pricing and payment arrangements that will be in place for 2016/17 to support this objective.</w:t>
      </w:r>
    </w:p>
    <w:p w:rsidR="007C3181" w:rsidRPr="006E2FEF" w:rsidRDefault="00B919E2" w:rsidP="00425D01">
      <w:pPr>
        <w:spacing w:before="120"/>
        <w:rPr>
          <w:rFonts w:eastAsia="Times New Roman" w:cs="Arial"/>
          <w:sz w:val="24"/>
          <w:szCs w:val="18"/>
          <w:lang w:val="en"/>
        </w:rPr>
      </w:pPr>
      <w:r w:rsidRPr="006E2FEF">
        <w:rPr>
          <w:rFonts w:eastAsia="Times New Roman" w:cs="Arial"/>
          <w:sz w:val="24"/>
          <w:szCs w:val="18"/>
          <w:lang w:val="en"/>
        </w:rPr>
        <w:t xml:space="preserve">This Guide should be read in conjunction with the NDIS </w:t>
      </w:r>
      <w:r w:rsidRPr="006E2FEF">
        <w:rPr>
          <w:rFonts w:eastAsia="Times New Roman" w:cs="Arial"/>
          <w:i/>
          <w:sz w:val="24"/>
          <w:szCs w:val="18"/>
          <w:lang w:val="en"/>
        </w:rPr>
        <w:t xml:space="preserve">Terms of Business for Registered Support Providers </w:t>
      </w:r>
      <w:r w:rsidRPr="006E2FEF">
        <w:rPr>
          <w:rFonts w:eastAsia="Times New Roman" w:cs="Arial"/>
          <w:sz w:val="24"/>
          <w:szCs w:val="18"/>
          <w:lang w:val="en"/>
        </w:rPr>
        <w:t>(the ‘Terms of Business’)</w:t>
      </w:r>
      <w:bookmarkStart w:id="1" w:name="_Ref451939853"/>
      <w:r w:rsidR="007C3181" w:rsidRPr="006E2FEF">
        <w:rPr>
          <w:rStyle w:val="FootnoteReference"/>
          <w:rFonts w:eastAsia="Times New Roman" w:cs="Arial"/>
          <w:sz w:val="24"/>
          <w:szCs w:val="18"/>
          <w:lang w:val="en"/>
        </w:rPr>
        <w:footnoteReference w:id="1"/>
      </w:r>
      <w:bookmarkEnd w:id="1"/>
      <w:r w:rsidRPr="006E2FEF">
        <w:rPr>
          <w:rFonts w:eastAsia="Times New Roman" w:cs="Arial"/>
          <w:sz w:val="24"/>
          <w:szCs w:val="18"/>
          <w:lang w:val="en"/>
        </w:rPr>
        <w:t>.</w:t>
      </w:r>
    </w:p>
    <w:p w:rsidR="00425D01" w:rsidRPr="006E2FEF" w:rsidRDefault="007C3181" w:rsidP="00425D01">
      <w:pPr>
        <w:spacing w:before="120"/>
        <w:rPr>
          <w:rFonts w:eastAsia="Times New Roman" w:cs="Arial"/>
          <w:sz w:val="24"/>
          <w:szCs w:val="18"/>
          <w:lang w:val="en"/>
        </w:rPr>
      </w:pPr>
      <w:r w:rsidRPr="006E2FEF">
        <w:rPr>
          <w:rFonts w:eastAsia="Times New Roman" w:cs="Arial"/>
          <w:sz w:val="24"/>
          <w:szCs w:val="18"/>
          <w:lang w:val="en"/>
        </w:rPr>
        <w:t>Service providers should also make use of the information available in the NDIS provider portal</w:t>
      </w:r>
      <w:r w:rsidRPr="006E2FEF">
        <w:rPr>
          <w:rStyle w:val="FootnoteReference"/>
          <w:rFonts w:eastAsia="Times New Roman" w:cs="Arial"/>
          <w:sz w:val="24"/>
          <w:szCs w:val="18"/>
          <w:lang w:val="en"/>
        </w:rPr>
        <w:footnoteReference w:id="2"/>
      </w:r>
      <w:r w:rsidRPr="006E2FEF">
        <w:rPr>
          <w:rFonts w:eastAsia="Times New Roman" w:cs="Arial"/>
          <w:sz w:val="24"/>
          <w:szCs w:val="18"/>
          <w:lang w:val="en"/>
        </w:rPr>
        <w:t>.</w:t>
      </w:r>
    </w:p>
    <w:p w:rsidR="001C5425" w:rsidRPr="006E2FEF" w:rsidRDefault="001C5425" w:rsidP="00B23AAE">
      <w:pPr>
        <w:pStyle w:val="Heading2"/>
        <w:keepNext/>
        <w:rPr>
          <w:sz w:val="30"/>
          <w:szCs w:val="30"/>
        </w:rPr>
      </w:pPr>
    </w:p>
    <w:p w:rsidR="00D5268A" w:rsidRPr="00DF2C88" w:rsidRDefault="00CC5798" w:rsidP="00DF2C88">
      <w:pPr>
        <w:pStyle w:val="Heading2"/>
        <w:keepNext/>
        <w:rPr>
          <w:color w:val="652F76"/>
          <w:sz w:val="30"/>
          <w:szCs w:val="30"/>
        </w:rPr>
      </w:pPr>
      <w:r w:rsidRPr="00DF2C88">
        <w:rPr>
          <w:color w:val="652F76"/>
          <w:sz w:val="30"/>
          <w:szCs w:val="30"/>
        </w:rPr>
        <w:t>There are three categories of S</w:t>
      </w:r>
      <w:r w:rsidR="00D5268A" w:rsidRPr="00DF2C88">
        <w:rPr>
          <w:color w:val="652F76"/>
          <w:sz w:val="30"/>
          <w:szCs w:val="30"/>
        </w:rPr>
        <w:t xml:space="preserve">upport </w:t>
      </w:r>
      <w:r w:rsidRPr="00DF2C88">
        <w:rPr>
          <w:color w:val="652F76"/>
          <w:sz w:val="30"/>
          <w:szCs w:val="30"/>
        </w:rPr>
        <w:t>P</w:t>
      </w:r>
      <w:r w:rsidR="00D5268A" w:rsidRPr="00DF2C88">
        <w:rPr>
          <w:color w:val="652F76"/>
          <w:sz w:val="30"/>
          <w:szCs w:val="30"/>
        </w:rPr>
        <w:t>urpose</w:t>
      </w:r>
      <w:r w:rsidR="0042024F" w:rsidRPr="00DF2C88">
        <w:rPr>
          <w:color w:val="652F76"/>
          <w:sz w:val="30"/>
          <w:szCs w:val="30"/>
        </w:rPr>
        <w:t xml:space="preserve"> in the NDIS</w:t>
      </w:r>
    </w:p>
    <w:p w:rsidR="00B919E2" w:rsidRPr="006E2FEF" w:rsidRDefault="00B919E2" w:rsidP="00B919E2">
      <w:pPr>
        <w:pStyle w:val="NormalWeb"/>
        <w:shd w:val="clear" w:color="auto" w:fill="FFFFFF"/>
        <w:spacing w:before="0" w:after="120"/>
        <w:rPr>
          <w:rFonts w:ascii="Arial" w:hAnsi="Arial" w:cs="Arial"/>
          <w:szCs w:val="18"/>
          <w:lang w:val="en"/>
        </w:rPr>
      </w:pPr>
      <w:r w:rsidRPr="006E2FEF">
        <w:rPr>
          <w:rFonts w:ascii="Arial" w:hAnsi="Arial" w:cs="Arial"/>
          <w:szCs w:val="18"/>
          <w:lang w:val="en"/>
        </w:rPr>
        <w:t>The NDIS provides funding to participants to purchase a range of supports</w:t>
      </w:r>
      <w:r w:rsidR="00AB7655" w:rsidRPr="006E2FEF">
        <w:rPr>
          <w:rFonts w:ascii="Arial" w:hAnsi="Arial" w:cs="Arial"/>
          <w:szCs w:val="18"/>
          <w:lang w:val="en"/>
        </w:rPr>
        <w:t xml:space="preserve"> aimed at increasing their</w:t>
      </w:r>
      <w:r w:rsidRPr="006E2FEF">
        <w:rPr>
          <w:rFonts w:ascii="Arial" w:hAnsi="Arial" w:cs="Arial"/>
          <w:szCs w:val="18"/>
          <w:lang w:val="en"/>
        </w:rPr>
        <w:t xml:space="preserve"> indep</w:t>
      </w:r>
      <w:r w:rsidR="00AB7655" w:rsidRPr="006E2FEF">
        <w:rPr>
          <w:rFonts w:ascii="Arial" w:hAnsi="Arial" w:cs="Arial"/>
          <w:szCs w:val="18"/>
          <w:lang w:val="en"/>
        </w:rPr>
        <w:t xml:space="preserve">endence, inclusion, and social and </w:t>
      </w:r>
      <w:r w:rsidRPr="006E2FEF">
        <w:rPr>
          <w:rFonts w:ascii="Arial" w:hAnsi="Arial" w:cs="Arial"/>
          <w:szCs w:val="18"/>
          <w:lang w:val="en"/>
        </w:rPr>
        <w:t xml:space="preserve">economic participation. This funding model </w:t>
      </w:r>
      <w:r w:rsidR="00293EDA" w:rsidRPr="006E2FEF">
        <w:rPr>
          <w:rFonts w:ascii="Arial" w:hAnsi="Arial" w:cs="Arial"/>
          <w:szCs w:val="18"/>
          <w:lang w:val="en"/>
        </w:rPr>
        <w:t xml:space="preserve">is </w:t>
      </w:r>
      <w:r w:rsidRPr="006E2FEF">
        <w:rPr>
          <w:rFonts w:ascii="Arial" w:hAnsi="Arial" w:cs="Arial"/>
          <w:szCs w:val="18"/>
          <w:lang w:val="en"/>
        </w:rPr>
        <w:t xml:space="preserve">designed to be flexible and to allow service innovation. Importantly, the supports delivered will be chosen, and paid for, by individual participants. The range of supports funded by the Scheme will expand over time. </w:t>
      </w:r>
    </w:p>
    <w:p w:rsidR="00B919E2" w:rsidRPr="006E2FEF" w:rsidRDefault="00B919E2" w:rsidP="00B919E2">
      <w:pPr>
        <w:pStyle w:val="NormalWeb"/>
        <w:shd w:val="clear" w:color="auto" w:fill="FFFFFF"/>
        <w:spacing w:before="0" w:after="120"/>
        <w:rPr>
          <w:rFonts w:ascii="Arial" w:hAnsi="Arial" w:cs="Arial"/>
          <w:szCs w:val="18"/>
          <w:lang w:val="en"/>
        </w:rPr>
      </w:pPr>
      <w:r w:rsidRPr="006E2FEF">
        <w:rPr>
          <w:rFonts w:ascii="Arial" w:hAnsi="Arial" w:cs="Arial"/>
          <w:szCs w:val="18"/>
          <w:lang w:val="en"/>
        </w:rPr>
        <w:t xml:space="preserve">In the NDIS payment system, supports for participants fall into three </w:t>
      </w:r>
      <w:r w:rsidR="00293EDA" w:rsidRPr="006E2FEF">
        <w:rPr>
          <w:rFonts w:ascii="Arial" w:hAnsi="Arial" w:cs="Arial"/>
          <w:szCs w:val="18"/>
          <w:lang w:val="en"/>
        </w:rPr>
        <w:t xml:space="preserve">Support Purpose </w:t>
      </w:r>
      <w:r w:rsidRPr="006E2FEF">
        <w:rPr>
          <w:rFonts w:ascii="Arial" w:hAnsi="Arial" w:cs="Arial"/>
          <w:szCs w:val="18"/>
          <w:lang w:val="en"/>
        </w:rPr>
        <w:t>categories: core, capital and capacity building.</w:t>
      </w:r>
    </w:p>
    <w:p w:rsidR="001C5425" w:rsidRPr="006E2FEF" w:rsidRDefault="001C5425" w:rsidP="00B919E2">
      <w:pPr>
        <w:pStyle w:val="NormalWeb"/>
        <w:shd w:val="clear" w:color="auto" w:fill="FFFFFF"/>
        <w:spacing w:before="0" w:after="120"/>
        <w:rPr>
          <w:rFonts w:ascii="Arial" w:hAnsi="Arial" w:cs="Arial"/>
          <w:szCs w:val="18"/>
          <w:lang w:val="en"/>
        </w:rPr>
      </w:pPr>
    </w:p>
    <w:p w:rsidR="001C5425" w:rsidRPr="006E2FEF" w:rsidRDefault="001C5425" w:rsidP="00B919E2">
      <w:pPr>
        <w:pStyle w:val="NormalWeb"/>
        <w:shd w:val="clear" w:color="auto" w:fill="FFFFFF"/>
        <w:spacing w:before="0" w:after="120"/>
        <w:rPr>
          <w:rFonts w:ascii="Arial" w:hAnsi="Arial" w:cs="Arial"/>
          <w:szCs w:val="18"/>
          <w:lang w:val="en"/>
        </w:rPr>
      </w:pPr>
    </w:p>
    <w:p w:rsidR="00D5268A" w:rsidRPr="006E2FEF" w:rsidRDefault="00D5268A" w:rsidP="00D5268A">
      <w:pPr>
        <w:pStyle w:val="NormalWeb"/>
        <w:numPr>
          <w:ilvl w:val="0"/>
          <w:numId w:val="9"/>
        </w:numPr>
        <w:shd w:val="clear" w:color="auto" w:fill="FFFFFF"/>
        <w:rPr>
          <w:rFonts w:ascii="Arial" w:hAnsi="Arial" w:cs="Arial"/>
          <w:szCs w:val="18"/>
          <w:lang w:val="en"/>
        </w:rPr>
      </w:pPr>
      <w:r w:rsidRPr="006E2FEF">
        <w:rPr>
          <w:rFonts w:ascii="Arial" w:hAnsi="Arial" w:cs="Arial"/>
          <w:szCs w:val="18"/>
          <w:lang w:val="en"/>
        </w:rPr>
        <w:lastRenderedPageBreak/>
        <w:t>CORE – A support that enables a participant to complete activities of daily living and enables them to work towards their goals and meet their objectives.</w:t>
      </w:r>
    </w:p>
    <w:p w:rsidR="00D5268A" w:rsidRPr="006E2FEF" w:rsidRDefault="00D5268A" w:rsidP="00D5268A">
      <w:pPr>
        <w:pStyle w:val="NormalWeb"/>
        <w:numPr>
          <w:ilvl w:val="0"/>
          <w:numId w:val="9"/>
        </w:numPr>
        <w:shd w:val="clear" w:color="auto" w:fill="FFFFFF"/>
        <w:rPr>
          <w:rFonts w:ascii="Arial" w:hAnsi="Arial" w:cs="Arial"/>
          <w:szCs w:val="18"/>
          <w:lang w:val="en"/>
        </w:rPr>
      </w:pPr>
      <w:r w:rsidRPr="006E2FEF">
        <w:rPr>
          <w:rFonts w:ascii="Arial" w:hAnsi="Arial" w:cs="Arial"/>
          <w:szCs w:val="18"/>
          <w:lang w:val="en"/>
        </w:rPr>
        <w:t>CAPITAL – An investment, such as assistive technologies, equipment an</w:t>
      </w:r>
      <w:r w:rsidR="006F36F5" w:rsidRPr="006E2FEF">
        <w:rPr>
          <w:rFonts w:ascii="Arial" w:hAnsi="Arial" w:cs="Arial"/>
          <w:szCs w:val="18"/>
          <w:lang w:val="en"/>
        </w:rPr>
        <w:t xml:space="preserve">d home or vehicle modifications, </w:t>
      </w:r>
      <w:r w:rsidR="0042024F" w:rsidRPr="006E2FEF">
        <w:rPr>
          <w:rFonts w:ascii="Arial" w:hAnsi="Arial" w:cs="Arial"/>
          <w:szCs w:val="18"/>
          <w:lang w:val="en"/>
        </w:rPr>
        <w:t xml:space="preserve">funding for </w:t>
      </w:r>
      <w:r w:rsidR="006F36F5" w:rsidRPr="006E2FEF">
        <w:rPr>
          <w:rFonts w:ascii="Arial" w:hAnsi="Arial" w:cs="Arial"/>
          <w:szCs w:val="18"/>
          <w:lang w:val="en"/>
        </w:rPr>
        <w:t>capital costs (</w:t>
      </w:r>
      <w:r w:rsidR="0042024F" w:rsidRPr="006E2FEF">
        <w:rPr>
          <w:rFonts w:ascii="Arial" w:hAnsi="Arial" w:cs="Arial"/>
          <w:szCs w:val="18"/>
          <w:lang w:val="en"/>
        </w:rPr>
        <w:t>e.g. to pay for</w:t>
      </w:r>
      <w:r w:rsidR="006F36F5" w:rsidRPr="006E2FEF">
        <w:rPr>
          <w:rFonts w:ascii="Arial" w:hAnsi="Arial" w:cs="Arial"/>
          <w:szCs w:val="18"/>
          <w:lang w:val="en"/>
        </w:rPr>
        <w:t xml:space="preserve"> Specialist Disability Accommodation).</w:t>
      </w:r>
    </w:p>
    <w:p w:rsidR="00220263" w:rsidRPr="006E2FEF" w:rsidRDefault="00D5268A" w:rsidP="00D5268A">
      <w:pPr>
        <w:pStyle w:val="NormalWeb"/>
        <w:numPr>
          <w:ilvl w:val="0"/>
          <w:numId w:val="9"/>
        </w:numPr>
        <w:shd w:val="clear" w:color="auto" w:fill="FFFFFF"/>
        <w:spacing w:before="120" w:after="120"/>
        <w:rPr>
          <w:rFonts w:ascii="Arial" w:hAnsi="Arial" w:cs="Arial"/>
          <w:szCs w:val="18"/>
          <w:lang w:val="en"/>
        </w:rPr>
      </w:pPr>
      <w:r w:rsidRPr="006E2FEF">
        <w:rPr>
          <w:rFonts w:ascii="Arial" w:hAnsi="Arial" w:cs="Arial"/>
          <w:szCs w:val="18"/>
          <w:lang w:val="en"/>
        </w:rPr>
        <w:t>CAPACITY BUILDING - A support that enables a participant to build their independence and skills</w:t>
      </w:r>
      <w:r w:rsidR="006F36F5" w:rsidRPr="006E2FEF">
        <w:rPr>
          <w:rFonts w:ascii="Arial" w:hAnsi="Arial" w:cs="Arial"/>
          <w:szCs w:val="18"/>
          <w:lang w:val="en"/>
        </w:rPr>
        <w:t>.</w:t>
      </w:r>
    </w:p>
    <w:p w:rsidR="002F2F7C" w:rsidRDefault="002F2F7C" w:rsidP="002F2F7C">
      <w:pPr>
        <w:pStyle w:val="NormalWeb"/>
        <w:shd w:val="clear" w:color="auto" w:fill="FFFFFF"/>
        <w:spacing w:before="120" w:after="120"/>
        <w:ind w:left="720"/>
        <w:rPr>
          <w:rFonts w:ascii="Helvetica" w:hAnsi="Helvetica" w:cs="Helvetica"/>
          <w:color w:val="6D6D6D"/>
          <w:sz w:val="18"/>
          <w:szCs w:val="18"/>
          <w:lang w:val="en"/>
        </w:rPr>
      </w:pPr>
    </w:p>
    <w:p w:rsidR="002213E2" w:rsidRPr="00B23AAE" w:rsidRDefault="007C3181" w:rsidP="00B23AAE">
      <w:pPr>
        <w:pStyle w:val="Heading2"/>
        <w:keepNext/>
        <w:rPr>
          <w:color w:val="652F76"/>
          <w:sz w:val="30"/>
          <w:szCs w:val="30"/>
        </w:rPr>
      </w:pPr>
      <w:r w:rsidRPr="00B23AAE">
        <w:rPr>
          <w:color w:val="652F76"/>
          <w:sz w:val="30"/>
          <w:szCs w:val="30"/>
        </w:rPr>
        <w:t>NDIS Outcomes Framework: Supports should help participants achieve their goals</w:t>
      </w:r>
    </w:p>
    <w:p w:rsidR="002213E2" w:rsidRPr="006E2FEF" w:rsidRDefault="002213E2" w:rsidP="002213E2">
      <w:pPr>
        <w:pStyle w:val="NormalWeb"/>
        <w:shd w:val="clear" w:color="auto" w:fill="FFFFFF"/>
        <w:spacing w:before="120" w:after="120"/>
        <w:rPr>
          <w:rFonts w:ascii="Arial" w:hAnsi="Arial" w:cs="Arial"/>
          <w:szCs w:val="18"/>
          <w:lang w:val="en"/>
        </w:rPr>
      </w:pPr>
      <w:r w:rsidRPr="006E2FEF">
        <w:rPr>
          <w:rFonts w:ascii="Arial" w:hAnsi="Arial" w:cs="Arial"/>
          <w:szCs w:val="18"/>
          <w:lang w:val="en"/>
        </w:rPr>
        <w:t xml:space="preserve">The </w:t>
      </w:r>
      <w:r w:rsidR="007C3181" w:rsidRPr="006E2FEF">
        <w:rPr>
          <w:rFonts w:ascii="Arial" w:hAnsi="Arial" w:cs="Arial"/>
          <w:szCs w:val="18"/>
          <w:lang w:val="en"/>
        </w:rPr>
        <w:t xml:space="preserve">NDIS </w:t>
      </w:r>
      <w:r w:rsidRPr="006E2FEF">
        <w:rPr>
          <w:rFonts w:ascii="Arial" w:hAnsi="Arial" w:cs="Arial"/>
          <w:szCs w:val="18"/>
          <w:lang w:val="en"/>
        </w:rPr>
        <w:t>Outcomes Framework h</w:t>
      </w:r>
      <w:r w:rsidR="0042024F" w:rsidRPr="006E2FEF">
        <w:rPr>
          <w:rFonts w:ascii="Arial" w:hAnsi="Arial" w:cs="Arial"/>
          <w:szCs w:val="18"/>
          <w:lang w:val="en"/>
        </w:rPr>
        <w:t>as been developed to measure</w:t>
      </w:r>
      <w:r w:rsidRPr="006E2FEF">
        <w:rPr>
          <w:rFonts w:ascii="Arial" w:hAnsi="Arial" w:cs="Arial"/>
          <w:szCs w:val="18"/>
          <w:lang w:val="en"/>
        </w:rPr>
        <w:t xml:space="preserve"> goal attainment for individual participants</w:t>
      </w:r>
      <w:r w:rsidR="0013419A" w:rsidRPr="006E2FEF">
        <w:rPr>
          <w:rFonts w:ascii="Arial" w:hAnsi="Arial" w:cs="Arial"/>
          <w:szCs w:val="18"/>
          <w:lang w:val="en"/>
        </w:rPr>
        <w:t xml:space="preserve"> and overall performance of the </w:t>
      </w:r>
      <w:r w:rsidR="000B7A9B" w:rsidRPr="006E2FEF">
        <w:rPr>
          <w:rFonts w:ascii="Arial" w:hAnsi="Arial" w:cs="Arial"/>
          <w:szCs w:val="18"/>
          <w:lang w:val="en"/>
        </w:rPr>
        <w:t>S</w:t>
      </w:r>
      <w:r w:rsidR="0013419A" w:rsidRPr="006E2FEF">
        <w:rPr>
          <w:rFonts w:ascii="Arial" w:hAnsi="Arial" w:cs="Arial"/>
          <w:szCs w:val="18"/>
          <w:lang w:val="en"/>
        </w:rPr>
        <w:t>cheme</w:t>
      </w:r>
      <w:r w:rsidR="00293EDA" w:rsidRPr="006E2FEF">
        <w:rPr>
          <w:rFonts w:ascii="Arial" w:hAnsi="Arial" w:cs="Arial"/>
          <w:szCs w:val="18"/>
          <w:lang w:val="en"/>
        </w:rPr>
        <w:t>. There are 8 Outcome</w:t>
      </w:r>
      <w:r w:rsidRPr="006E2FEF">
        <w:rPr>
          <w:rFonts w:ascii="Arial" w:hAnsi="Arial" w:cs="Arial"/>
          <w:szCs w:val="18"/>
          <w:lang w:val="en"/>
        </w:rPr>
        <w:t xml:space="preserve"> Domains</w:t>
      </w:r>
      <w:r w:rsidR="00474A6E" w:rsidRPr="006E2FEF">
        <w:rPr>
          <w:rFonts w:ascii="Arial" w:hAnsi="Arial" w:cs="Arial"/>
          <w:szCs w:val="18"/>
          <w:lang w:val="en"/>
        </w:rPr>
        <w:t xml:space="preserve"> (‘Domains’)</w:t>
      </w:r>
      <w:r w:rsidR="0042024F" w:rsidRPr="006E2FEF">
        <w:rPr>
          <w:rFonts w:ascii="Arial" w:hAnsi="Arial" w:cs="Arial"/>
          <w:szCs w:val="18"/>
          <w:lang w:val="en"/>
        </w:rPr>
        <w:t xml:space="preserve"> in the framework. These </w:t>
      </w:r>
      <w:r w:rsidR="00474A6E" w:rsidRPr="006E2FEF">
        <w:rPr>
          <w:rFonts w:ascii="Arial" w:hAnsi="Arial" w:cs="Arial"/>
          <w:szCs w:val="18"/>
          <w:lang w:val="en"/>
        </w:rPr>
        <w:t>Domain</w:t>
      </w:r>
      <w:r w:rsidRPr="006E2FEF">
        <w:rPr>
          <w:rFonts w:ascii="Arial" w:hAnsi="Arial" w:cs="Arial"/>
          <w:szCs w:val="18"/>
          <w:lang w:val="en"/>
        </w:rPr>
        <w:t xml:space="preserve">s help participants think about goals in different life areas and assist planners to explore where supports in these areas already exist and where further supports are required. </w:t>
      </w:r>
    </w:p>
    <w:p w:rsidR="002F2F7C" w:rsidRPr="006E2FEF" w:rsidRDefault="002F2F7C" w:rsidP="002F2F7C">
      <w:pPr>
        <w:pStyle w:val="NormalWeb"/>
        <w:shd w:val="clear" w:color="auto" w:fill="FFFFFF"/>
        <w:spacing w:before="120" w:after="120"/>
        <w:rPr>
          <w:rFonts w:ascii="Arial" w:hAnsi="Arial" w:cs="Arial"/>
          <w:szCs w:val="18"/>
          <w:lang w:val="en"/>
        </w:rPr>
      </w:pPr>
    </w:p>
    <w:p w:rsidR="002F2F7C" w:rsidRPr="006E2FEF" w:rsidRDefault="002F2F7C" w:rsidP="002F2F7C">
      <w:pPr>
        <w:pStyle w:val="NormalWeb"/>
        <w:shd w:val="clear" w:color="auto" w:fill="FFFFFF"/>
        <w:spacing w:before="120" w:after="120"/>
        <w:rPr>
          <w:rFonts w:ascii="Arial" w:hAnsi="Arial" w:cs="Arial"/>
          <w:szCs w:val="18"/>
          <w:lang w:val="en"/>
        </w:rPr>
        <w:sectPr w:rsidR="002F2F7C" w:rsidRPr="006E2FEF" w:rsidSect="008F5A49">
          <w:pgSz w:w="16838" w:h="11906" w:orient="landscape"/>
          <w:pgMar w:top="720" w:right="567" w:bottom="720" w:left="567" w:header="709" w:footer="709" w:gutter="0"/>
          <w:cols w:space="708"/>
          <w:titlePg/>
          <w:docGrid w:linePitch="360"/>
        </w:sectPr>
      </w:pP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Daily Living</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Home</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Health and Well-being</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Lifelong Learning</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Work</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Social and Community Participation</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Relationships</w:t>
      </w:r>
    </w:p>
    <w:p w:rsidR="002213E2" w:rsidRPr="006E2FEF"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6E2FEF">
        <w:rPr>
          <w:rFonts w:ascii="Arial" w:hAnsi="Arial" w:cs="Arial"/>
          <w:szCs w:val="18"/>
          <w:lang w:val="en"/>
        </w:rPr>
        <w:t>Choice and Control</w:t>
      </w:r>
    </w:p>
    <w:p w:rsidR="002F2F7C" w:rsidRPr="006E2FEF" w:rsidRDefault="002F2F7C" w:rsidP="002213E2">
      <w:pPr>
        <w:pStyle w:val="NormalWeb"/>
        <w:shd w:val="clear" w:color="auto" w:fill="FFFFFF"/>
        <w:rPr>
          <w:rFonts w:ascii="Arial" w:hAnsi="Arial" w:cs="Arial"/>
          <w:szCs w:val="18"/>
          <w:lang w:val="en"/>
        </w:rPr>
        <w:sectPr w:rsidR="002F2F7C" w:rsidRPr="006E2FEF" w:rsidSect="002F2F7C">
          <w:type w:val="continuous"/>
          <w:pgSz w:w="16838" w:h="11906" w:orient="landscape"/>
          <w:pgMar w:top="720" w:right="567" w:bottom="720" w:left="567" w:header="709" w:footer="709" w:gutter="0"/>
          <w:cols w:num="2" w:space="708"/>
          <w:titlePg/>
          <w:docGrid w:linePitch="360"/>
        </w:sectPr>
      </w:pPr>
    </w:p>
    <w:p w:rsidR="00F77EF7" w:rsidRPr="006E2FEF" w:rsidRDefault="00F77EF7" w:rsidP="002213E2">
      <w:pPr>
        <w:pStyle w:val="NormalWeb"/>
        <w:shd w:val="clear" w:color="auto" w:fill="FFFFFF"/>
        <w:rPr>
          <w:rFonts w:ascii="Arial" w:hAnsi="Arial" w:cs="Arial"/>
          <w:szCs w:val="18"/>
          <w:lang w:val="en"/>
        </w:rPr>
      </w:pPr>
    </w:p>
    <w:p w:rsidR="002213E2" w:rsidRPr="006E2FEF" w:rsidRDefault="00474A6E" w:rsidP="002213E2">
      <w:pPr>
        <w:pStyle w:val="NormalWeb"/>
        <w:shd w:val="clear" w:color="auto" w:fill="FFFFFF"/>
        <w:rPr>
          <w:rFonts w:ascii="Arial" w:hAnsi="Arial" w:cs="Arial"/>
          <w:szCs w:val="18"/>
          <w:lang w:val="en"/>
        </w:rPr>
      </w:pPr>
      <w:r w:rsidRPr="006E2FEF">
        <w:rPr>
          <w:rFonts w:ascii="Arial" w:hAnsi="Arial" w:cs="Arial"/>
          <w:szCs w:val="18"/>
          <w:lang w:val="en"/>
        </w:rPr>
        <w:t>NDIS service providers should be aware that all supports and services for Scheme participants should contribute to</w:t>
      </w:r>
      <w:r w:rsidR="000B7A9B" w:rsidRPr="006E2FEF">
        <w:rPr>
          <w:rFonts w:ascii="Arial" w:hAnsi="Arial" w:cs="Arial"/>
          <w:szCs w:val="18"/>
          <w:lang w:val="en"/>
        </w:rPr>
        <w:t xml:space="preserve"> the achievement of their</w:t>
      </w:r>
      <w:r w:rsidR="00CC5798" w:rsidRPr="006E2FEF">
        <w:rPr>
          <w:rFonts w:ascii="Arial" w:hAnsi="Arial" w:cs="Arial"/>
          <w:szCs w:val="18"/>
          <w:lang w:val="en"/>
        </w:rPr>
        <w:t xml:space="preserve"> individual</w:t>
      </w:r>
      <w:r w:rsidRPr="006E2FEF">
        <w:rPr>
          <w:rFonts w:ascii="Arial" w:hAnsi="Arial" w:cs="Arial"/>
          <w:szCs w:val="18"/>
          <w:lang w:val="en"/>
        </w:rPr>
        <w:t xml:space="preserve"> goals</w:t>
      </w:r>
      <w:r w:rsidR="002213E2" w:rsidRPr="006E2FEF">
        <w:rPr>
          <w:rFonts w:ascii="Arial" w:hAnsi="Arial" w:cs="Arial"/>
          <w:szCs w:val="18"/>
          <w:lang w:val="en"/>
        </w:rPr>
        <w:t xml:space="preserve">. </w:t>
      </w:r>
    </w:p>
    <w:p w:rsidR="00B1385D" w:rsidRDefault="00B1385D" w:rsidP="002213E2">
      <w:pPr>
        <w:pStyle w:val="NormalWeb"/>
        <w:shd w:val="clear" w:color="auto" w:fill="FFFFFF"/>
        <w:rPr>
          <w:rFonts w:ascii="Arial" w:hAnsi="Arial" w:cs="Arial"/>
          <w:color w:val="6D6D6D"/>
          <w:szCs w:val="18"/>
          <w:lang w:val="en"/>
        </w:rPr>
      </w:pPr>
    </w:p>
    <w:p w:rsidR="00790454" w:rsidRPr="008F5A49" w:rsidRDefault="00790454" w:rsidP="00790454">
      <w:pPr>
        <w:pStyle w:val="Heading2"/>
        <w:rPr>
          <w:color w:val="652F76"/>
          <w:sz w:val="30"/>
          <w:szCs w:val="30"/>
        </w:rPr>
      </w:pPr>
      <w:r w:rsidRPr="008F5A49">
        <w:rPr>
          <w:color w:val="652F76"/>
          <w:sz w:val="30"/>
          <w:szCs w:val="30"/>
        </w:rPr>
        <w:lastRenderedPageBreak/>
        <w:t>Support Categories</w:t>
      </w:r>
    </w:p>
    <w:p w:rsidR="00790454" w:rsidRPr="006E2FEF" w:rsidRDefault="00790454" w:rsidP="00790454">
      <w:pPr>
        <w:pStyle w:val="NormalWeb"/>
        <w:shd w:val="clear" w:color="auto" w:fill="FFFFFF"/>
        <w:rPr>
          <w:rFonts w:ascii="Arial" w:hAnsi="Arial" w:cs="Arial"/>
          <w:szCs w:val="18"/>
          <w:lang w:val="en"/>
        </w:rPr>
      </w:pPr>
      <w:r w:rsidRPr="006E2FEF">
        <w:rPr>
          <w:rFonts w:ascii="Arial" w:hAnsi="Arial" w:cs="Arial"/>
          <w:szCs w:val="18"/>
          <w:lang w:val="en"/>
        </w:rPr>
        <w:t xml:space="preserve">This NDIA Price Guide is arranged into 15 categories that align to the purpose of the funded supports and the NDIA Outcomes Framework (see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E2FEF" w:rsidRPr="006E2FEF" w:rsidTr="00B1385D">
        <w:trPr>
          <w:cantSplit/>
          <w:trHeight w:val="562"/>
          <w:tblHeader/>
        </w:trPr>
        <w:tc>
          <w:tcPr>
            <w:tcW w:w="3134" w:type="dxa"/>
            <w:shd w:val="clear" w:color="auto" w:fill="auto"/>
          </w:tcPr>
          <w:p w:rsidR="00790454" w:rsidRPr="006E2FEF" w:rsidRDefault="00790454" w:rsidP="00113CE7">
            <w:pPr>
              <w:spacing w:before="120"/>
              <w:rPr>
                <w:rFonts w:eastAsia="Times New Roman" w:cs="Arial"/>
                <w:sz w:val="24"/>
                <w:szCs w:val="18"/>
                <w:lang w:val="en"/>
              </w:rPr>
            </w:pPr>
            <w:r w:rsidRPr="006E2FEF">
              <w:rPr>
                <w:rFonts w:eastAsia="Times New Roman" w:cs="Arial"/>
                <w:sz w:val="24"/>
                <w:szCs w:val="18"/>
                <w:lang w:val="en"/>
              </w:rPr>
              <w:t>SUPPORT PURPOSE</w:t>
            </w:r>
          </w:p>
        </w:tc>
        <w:tc>
          <w:tcPr>
            <w:tcW w:w="5274" w:type="dxa"/>
            <w:shd w:val="clear" w:color="auto" w:fill="auto"/>
          </w:tcPr>
          <w:p w:rsidR="00790454" w:rsidRPr="006E2FEF" w:rsidRDefault="00790454" w:rsidP="00113CE7">
            <w:pPr>
              <w:spacing w:before="120"/>
              <w:rPr>
                <w:rFonts w:eastAsia="Times New Roman" w:cs="Arial"/>
                <w:sz w:val="24"/>
                <w:szCs w:val="18"/>
                <w:lang w:val="en"/>
              </w:rPr>
            </w:pPr>
            <w:r w:rsidRPr="006E2FEF">
              <w:rPr>
                <w:rFonts w:eastAsia="Times New Roman" w:cs="Arial"/>
                <w:sz w:val="24"/>
                <w:szCs w:val="18"/>
                <w:lang w:val="en"/>
              </w:rPr>
              <w:t>OUTCOMES FRAMEWORK DOMAIN</w:t>
            </w:r>
          </w:p>
        </w:tc>
        <w:tc>
          <w:tcPr>
            <w:tcW w:w="6205" w:type="dxa"/>
            <w:shd w:val="clear" w:color="auto" w:fill="auto"/>
          </w:tcPr>
          <w:p w:rsidR="00790454" w:rsidRPr="006E2FEF" w:rsidRDefault="00790454" w:rsidP="00113CE7">
            <w:pPr>
              <w:spacing w:before="120"/>
              <w:rPr>
                <w:rFonts w:eastAsia="Times New Roman" w:cs="Arial"/>
                <w:sz w:val="24"/>
                <w:szCs w:val="18"/>
                <w:lang w:val="en"/>
              </w:rPr>
            </w:pPr>
            <w:r w:rsidRPr="006E2FEF">
              <w:rPr>
                <w:rFonts w:eastAsia="Times New Roman" w:cs="Arial"/>
                <w:sz w:val="24"/>
                <w:szCs w:val="18"/>
                <w:lang w:val="en"/>
              </w:rPr>
              <w:t>SUPPORT CATEGORY (Plan Budgets)</w:t>
            </w:r>
          </w:p>
        </w:tc>
      </w:tr>
      <w:tr w:rsidR="006E2FEF" w:rsidRPr="006E2FEF" w:rsidTr="00B1385D">
        <w:trPr>
          <w:cantSplit/>
          <w:trHeight w:val="1968"/>
        </w:trPr>
        <w:tc>
          <w:tcPr>
            <w:tcW w:w="313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CORE</w:t>
            </w:r>
          </w:p>
        </w:tc>
        <w:tc>
          <w:tcPr>
            <w:tcW w:w="527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Daily Living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Daily Living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Daily Living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Social &amp; Community Participation</w:t>
            </w:r>
          </w:p>
        </w:tc>
        <w:tc>
          <w:tcPr>
            <w:tcW w:w="6205" w:type="dxa"/>
            <w:shd w:val="clear" w:color="auto" w:fill="auto"/>
          </w:tcPr>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Assistance with Daily Life</w:t>
            </w:r>
          </w:p>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Transport</w:t>
            </w:r>
          </w:p>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Consumables</w:t>
            </w:r>
          </w:p>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Assistance with Social &amp; Community Participation</w:t>
            </w:r>
          </w:p>
        </w:tc>
      </w:tr>
      <w:tr w:rsidR="006E2FEF" w:rsidRPr="006E2FEF" w:rsidTr="00B1385D">
        <w:trPr>
          <w:cantSplit/>
          <w:trHeight w:val="683"/>
        </w:trPr>
        <w:tc>
          <w:tcPr>
            <w:tcW w:w="313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CAPITAL</w:t>
            </w:r>
          </w:p>
        </w:tc>
        <w:tc>
          <w:tcPr>
            <w:tcW w:w="527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Daily Living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Home</w:t>
            </w:r>
          </w:p>
        </w:tc>
        <w:tc>
          <w:tcPr>
            <w:tcW w:w="6205" w:type="dxa"/>
            <w:shd w:val="clear" w:color="auto" w:fill="auto"/>
          </w:tcPr>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Assistive Technology</w:t>
            </w:r>
          </w:p>
          <w:p w:rsidR="00790454" w:rsidRPr="006E2FEF" w:rsidRDefault="00293EDA" w:rsidP="006F2570">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 xml:space="preserve">Home </w:t>
            </w:r>
          </w:p>
        </w:tc>
      </w:tr>
      <w:tr w:rsidR="00790454" w:rsidRPr="006E2FEF" w:rsidTr="00B1385D">
        <w:trPr>
          <w:cantSplit/>
          <w:trHeight w:val="2680"/>
        </w:trPr>
        <w:tc>
          <w:tcPr>
            <w:tcW w:w="313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CAPACITY BUILDING</w:t>
            </w:r>
          </w:p>
        </w:tc>
        <w:tc>
          <w:tcPr>
            <w:tcW w:w="5274" w:type="dxa"/>
            <w:shd w:val="clear" w:color="auto" w:fill="auto"/>
          </w:tcPr>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Choice &amp; Control</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Home</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Social and Community Participation</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Work</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Relationships</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Health &amp; Wellbeing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Lifelong Learning</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Choice and Control</w:t>
            </w:r>
          </w:p>
          <w:p w:rsidR="00790454" w:rsidRPr="006E2FEF" w:rsidRDefault="00790454" w:rsidP="00790454">
            <w:pPr>
              <w:spacing w:before="40" w:after="40"/>
              <w:rPr>
                <w:rFonts w:eastAsia="Times New Roman" w:cs="Arial"/>
                <w:sz w:val="24"/>
                <w:szCs w:val="18"/>
                <w:lang w:val="en"/>
              </w:rPr>
            </w:pPr>
            <w:r w:rsidRPr="006E2FEF">
              <w:rPr>
                <w:rFonts w:eastAsia="Times New Roman" w:cs="Arial"/>
                <w:sz w:val="24"/>
                <w:szCs w:val="18"/>
                <w:lang w:val="en"/>
              </w:rPr>
              <w:t>Daily Living</w:t>
            </w:r>
          </w:p>
        </w:tc>
        <w:tc>
          <w:tcPr>
            <w:tcW w:w="6205" w:type="dxa"/>
            <w:shd w:val="clear" w:color="auto" w:fill="auto"/>
          </w:tcPr>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Coordination of Supports</w:t>
            </w:r>
          </w:p>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Improved Living Arrangements</w:t>
            </w:r>
          </w:p>
          <w:p w:rsidR="00790454" w:rsidRPr="006E2FEF"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 xml:space="preserve">      </w:t>
            </w:r>
            <w:r w:rsidR="00790454" w:rsidRPr="006E2FEF">
              <w:rPr>
                <w:rFonts w:eastAsia="Times New Roman" w:cs="Arial"/>
                <w:sz w:val="24"/>
                <w:szCs w:val="18"/>
                <w:lang w:val="en"/>
              </w:rPr>
              <w:t>Increased Social and Community</w:t>
            </w:r>
            <w:r w:rsidRPr="006E2FEF">
              <w:rPr>
                <w:rFonts w:eastAsia="Times New Roman" w:cs="Arial"/>
                <w:sz w:val="24"/>
                <w:szCs w:val="18"/>
                <w:lang w:val="en"/>
              </w:rPr>
              <w:t xml:space="preserve"> Participation</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Finding and Keeping a Job</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Improved Relationships</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Improved Health and Wellbeing</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Improved Learning</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Improved Life Choices</w:t>
            </w:r>
          </w:p>
          <w:p w:rsidR="00790454" w:rsidRPr="006E2FEF"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6E2FEF">
              <w:rPr>
                <w:rFonts w:eastAsia="Times New Roman" w:cs="Arial"/>
                <w:sz w:val="24"/>
                <w:szCs w:val="18"/>
                <w:lang w:val="en"/>
              </w:rPr>
              <w:t>Improved Daily Living</w:t>
            </w:r>
            <w:r w:rsidR="00293EDA" w:rsidRPr="006E2FEF">
              <w:rPr>
                <w:rFonts w:eastAsia="Times New Roman" w:cs="Arial"/>
                <w:sz w:val="24"/>
                <w:szCs w:val="18"/>
                <w:lang w:val="en"/>
              </w:rPr>
              <w:t xml:space="preserve"> Skills</w:t>
            </w:r>
          </w:p>
        </w:tc>
      </w:tr>
    </w:tbl>
    <w:p w:rsidR="00DA1269" w:rsidRPr="006E2FEF" w:rsidRDefault="00DA1269" w:rsidP="00790454">
      <w:pPr>
        <w:shd w:val="clear" w:color="auto" w:fill="FFFFFF"/>
        <w:rPr>
          <w:rFonts w:ascii="Helvetica" w:hAnsi="Helvetica" w:cs="Helvetica"/>
          <w:sz w:val="18"/>
          <w:szCs w:val="18"/>
          <w:lang w:val="en"/>
        </w:rPr>
      </w:pPr>
    </w:p>
    <w:p w:rsidR="002F2F7C" w:rsidRPr="006E2FEF" w:rsidRDefault="002F2F7C" w:rsidP="00790454">
      <w:pPr>
        <w:shd w:val="clear" w:color="auto" w:fill="FFFFFF"/>
        <w:rPr>
          <w:rFonts w:ascii="Helvetica" w:hAnsi="Helvetica" w:cs="Helvetica"/>
          <w:sz w:val="18"/>
          <w:szCs w:val="18"/>
          <w:lang w:val="en"/>
        </w:rPr>
      </w:pPr>
    </w:p>
    <w:p w:rsidR="00B1385D" w:rsidRPr="006E2FEF" w:rsidRDefault="00B1385D" w:rsidP="00790454">
      <w:pPr>
        <w:shd w:val="clear" w:color="auto" w:fill="FFFFFF"/>
        <w:rPr>
          <w:rFonts w:ascii="Helvetica" w:hAnsi="Helvetica" w:cs="Helvetica"/>
          <w:sz w:val="18"/>
          <w:szCs w:val="18"/>
          <w:lang w:val="en"/>
        </w:rPr>
      </w:pPr>
    </w:p>
    <w:p w:rsidR="00B1385D" w:rsidRDefault="00B1385D" w:rsidP="00790454">
      <w:pPr>
        <w:shd w:val="clear" w:color="auto" w:fill="FFFFFF"/>
        <w:rPr>
          <w:rFonts w:ascii="Helvetica" w:hAnsi="Helvetica" w:cs="Helvetica"/>
          <w:color w:val="6D6D6D"/>
          <w:sz w:val="18"/>
          <w:szCs w:val="18"/>
          <w:lang w:val="en"/>
        </w:rPr>
      </w:pPr>
    </w:p>
    <w:p w:rsidR="00DA1269" w:rsidRPr="00B23AAE" w:rsidRDefault="00DA1269" w:rsidP="00B23AAE">
      <w:pPr>
        <w:pStyle w:val="Heading2"/>
        <w:rPr>
          <w:color w:val="652F76"/>
          <w:sz w:val="30"/>
          <w:szCs w:val="30"/>
        </w:rPr>
      </w:pPr>
      <w:r w:rsidRPr="00B23AAE">
        <w:rPr>
          <w:color w:val="652F76"/>
          <w:sz w:val="30"/>
          <w:szCs w:val="30"/>
        </w:rPr>
        <w:lastRenderedPageBreak/>
        <w:t>There are many support ‘line items’ within each support category</w:t>
      </w:r>
    </w:p>
    <w:p w:rsidR="00DA1269" w:rsidRPr="006E2FEF" w:rsidRDefault="00DA1269" w:rsidP="00DA1269">
      <w:pPr>
        <w:pStyle w:val="NormalWeb"/>
        <w:shd w:val="clear" w:color="auto" w:fill="FFFFFF"/>
        <w:spacing w:before="0" w:after="120"/>
        <w:rPr>
          <w:rFonts w:ascii="Arial" w:hAnsi="Arial" w:cs="Arial"/>
          <w:szCs w:val="18"/>
          <w:lang w:val="en"/>
        </w:rPr>
      </w:pPr>
      <w:r w:rsidRPr="006E2FEF">
        <w:rPr>
          <w:rFonts w:ascii="Arial" w:hAnsi="Arial" w:cs="Arial"/>
          <w:szCs w:val="18"/>
          <w:lang w:val="en"/>
        </w:rPr>
        <w:t xml:space="preserve">The NDIA Price Guide is not a comprehensive list of all available supports, nor does it prescribe the only supports funded by the NDIS. </w:t>
      </w:r>
    </w:p>
    <w:p w:rsidR="00DA1269" w:rsidRPr="006E2FEF" w:rsidRDefault="00DA1269" w:rsidP="00790454">
      <w:pPr>
        <w:pStyle w:val="NormalWeb"/>
        <w:shd w:val="clear" w:color="auto" w:fill="FFFFFF"/>
        <w:rPr>
          <w:rFonts w:ascii="Arial" w:hAnsi="Arial" w:cs="Arial"/>
          <w:szCs w:val="18"/>
          <w:lang w:val="en"/>
        </w:rPr>
      </w:pPr>
      <w:r w:rsidRPr="006E2FEF">
        <w:rPr>
          <w:rFonts w:ascii="Arial" w:hAnsi="Arial" w:cs="Arial"/>
          <w:szCs w:val="18"/>
          <w:lang w:val="en"/>
        </w:rPr>
        <w:t xml:space="preserve">Although they are not listed in this </w:t>
      </w:r>
      <w:r w:rsidR="0042024F" w:rsidRPr="006E2FEF">
        <w:rPr>
          <w:rFonts w:ascii="Arial" w:hAnsi="Arial" w:cs="Arial"/>
          <w:szCs w:val="18"/>
          <w:lang w:val="en"/>
        </w:rPr>
        <w:t>document</w:t>
      </w:r>
      <w:r w:rsidRPr="006E2FEF">
        <w:rPr>
          <w:rFonts w:ascii="Arial" w:hAnsi="Arial" w:cs="Arial"/>
          <w:szCs w:val="18"/>
          <w:lang w:val="en"/>
        </w:rPr>
        <w:t xml:space="preserve">, each support category has many specific supports and services that are recognised in the NDIS payment system. These are referred to as ‘line items’. </w:t>
      </w:r>
      <w:r w:rsidR="00BD4A5D" w:rsidRPr="006E2FEF">
        <w:rPr>
          <w:rFonts w:ascii="Arial" w:hAnsi="Arial" w:cs="Arial"/>
          <w:szCs w:val="18"/>
          <w:lang w:val="en"/>
        </w:rPr>
        <w:t xml:space="preserve">A comprehensive </w:t>
      </w:r>
      <w:r w:rsidRPr="006E2FEF">
        <w:rPr>
          <w:rFonts w:ascii="Arial" w:hAnsi="Arial" w:cs="Arial"/>
          <w:szCs w:val="18"/>
          <w:lang w:val="en"/>
        </w:rPr>
        <w:t xml:space="preserve">listing of support line items is kept up to date </w:t>
      </w:r>
      <w:r w:rsidR="00B1385D" w:rsidRPr="006E2FEF">
        <w:rPr>
          <w:rFonts w:ascii="Arial" w:hAnsi="Arial" w:cs="Arial"/>
          <w:szCs w:val="18"/>
          <w:lang w:val="en"/>
        </w:rPr>
        <w:t>as a separate file (csv format)</w:t>
      </w:r>
      <w:r w:rsidRPr="006E2FEF">
        <w:rPr>
          <w:rFonts w:ascii="Arial" w:hAnsi="Arial" w:cs="Arial"/>
          <w:szCs w:val="18"/>
          <w:lang w:val="en"/>
        </w:rPr>
        <w:t xml:space="preserve"> on the NDIS website.</w:t>
      </w:r>
      <w:r w:rsidR="006F2570" w:rsidRPr="006E2FEF">
        <w:rPr>
          <w:rFonts w:ascii="Arial" w:hAnsi="Arial" w:cs="Arial"/>
          <w:szCs w:val="18"/>
          <w:lang w:val="en"/>
        </w:rPr>
        <w:t xml:space="preserve"> This file includes item descriptors to assist providers to claim payments using a “best-fit” approach, and to assist participants in engaging and negotiating with disability support workers and service providers.</w:t>
      </w:r>
    </w:p>
    <w:p w:rsidR="00790454" w:rsidRPr="006E2FEF" w:rsidRDefault="00790454" w:rsidP="00790454">
      <w:pPr>
        <w:pStyle w:val="NormalWeb"/>
        <w:shd w:val="clear" w:color="auto" w:fill="FFFFFF"/>
        <w:rPr>
          <w:rFonts w:ascii="Arial" w:hAnsi="Arial" w:cs="Arial"/>
          <w:szCs w:val="18"/>
          <w:lang w:val="en"/>
        </w:rPr>
      </w:pPr>
      <w:r w:rsidRPr="006E2FEF">
        <w:rPr>
          <w:rFonts w:ascii="Arial" w:hAnsi="Arial" w:cs="Arial"/>
          <w:szCs w:val="18"/>
          <w:lang w:val="en"/>
        </w:rPr>
        <w:t>Providers</w:t>
      </w:r>
      <w:r w:rsidR="00B1385D" w:rsidRPr="006E2FEF">
        <w:rPr>
          <w:rFonts w:ascii="Arial" w:hAnsi="Arial" w:cs="Arial"/>
          <w:szCs w:val="18"/>
          <w:lang w:val="en"/>
        </w:rPr>
        <w:t xml:space="preserve"> should</w:t>
      </w:r>
      <w:r w:rsidRPr="006E2FEF">
        <w:rPr>
          <w:rFonts w:ascii="Arial" w:hAnsi="Arial" w:cs="Arial"/>
          <w:szCs w:val="18"/>
          <w:lang w:val="en"/>
        </w:rPr>
        <w:t xml:space="preserve"> claim </w:t>
      </w:r>
      <w:r w:rsidR="00DA1269" w:rsidRPr="006E2FEF">
        <w:rPr>
          <w:rFonts w:ascii="Arial" w:hAnsi="Arial" w:cs="Arial"/>
          <w:szCs w:val="18"/>
          <w:lang w:val="en"/>
        </w:rPr>
        <w:t xml:space="preserve">payments </w:t>
      </w:r>
      <w:r w:rsidRPr="006E2FEF">
        <w:rPr>
          <w:rFonts w:ascii="Arial" w:hAnsi="Arial" w:cs="Arial"/>
          <w:szCs w:val="18"/>
          <w:lang w:val="en"/>
        </w:rPr>
        <w:t>against a support line item that most closely aligns to the service they have delivered</w:t>
      </w:r>
      <w:r w:rsidR="00DA1269" w:rsidRPr="006E2FEF">
        <w:rPr>
          <w:rFonts w:ascii="Arial" w:hAnsi="Arial" w:cs="Arial"/>
          <w:szCs w:val="18"/>
          <w:lang w:val="en"/>
        </w:rPr>
        <w:t>.</w:t>
      </w:r>
    </w:p>
    <w:p w:rsidR="006F36F5" w:rsidRPr="00B23AAE" w:rsidRDefault="00474A6E" w:rsidP="00B23AAE">
      <w:pPr>
        <w:pStyle w:val="Heading2"/>
        <w:rPr>
          <w:color w:val="652F76"/>
          <w:sz w:val="30"/>
          <w:szCs w:val="30"/>
        </w:rPr>
      </w:pPr>
      <w:r w:rsidRPr="00B23AAE">
        <w:rPr>
          <w:color w:val="652F76"/>
          <w:sz w:val="30"/>
          <w:szCs w:val="30"/>
        </w:rPr>
        <w:t>Participant budgets are allocated according to support purpose</w:t>
      </w:r>
    </w:p>
    <w:p w:rsidR="006F36F5" w:rsidRPr="006E2FEF" w:rsidRDefault="00B1385D" w:rsidP="006F36F5">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 xml:space="preserve">Supports in </w:t>
      </w:r>
      <w:r w:rsidR="00293EDA" w:rsidRPr="006E2FEF">
        <w:rPr>
          <w:rFonts w:eastAsia="Times New Roman" w:cs="Arial"/>
          <w:sz w:val="24"/>
          <w:szCs w:val="18"/>
          <w:lang w:val="en"/>
        </w:rPr>
        <w:t>p</w:t>
      </w:r>
      <w:r w:rsidR="006F36F5" w:rsidRPr="006E2FEF">
        <w:rPr>
          <w:rFonts w:eastAsia="Times New Roman" w:cs="Arial"/>
          <w:sz w:val="24"/>
          <w:szCs w:val="18"/>
          <w:lang w:val="en"/>
        </w:rPr>
        <w:t>articipant plan</w:t>
      </w:r>
      <w:r w:rsidR="00474A6E" w:rsidRPr="006E2FEF">
        <w:rPr>
          <w:rFonts w:eastAsia="Times New Roman" w:cs="Arial"/>
          <w:sz w:val="24"/>
          <w:szCs w:val="18"/>
          <w:lang w:val="en"/>
        </w:rPr>
        <w:t>s</w:t>
      </w:r>
      <w:r w:rsidR="00BD4A5D" w:rsidRPr="006E2FEF">
        <w:rPr>
          <w:rFonts w:eastAsia="Times New Roman" w:cs="Arial"/>
          <w:sz w:val="24"/>
          <w:szCs w:val="18"/>
          <w:lang w:val="en"/>
        </w:rPr>
        <w:t xml:space="preserve"> </w:t>
      </w:r>
      <w:r w:rsidRPr="006E2FEF">
        <w:rPr>
          <w:rFonts w:eastAsia="Times New Roman" w:cs="Arial"/>
          <w:sz w:val="24"/>
          <w:szCs w:val="18"/>
          <w:lang w:val="en"/>
        </w:rPr>
        <w:t xml:space="preserve">are categorised </w:t>
      </w:r>
      <w:r w:rsidR="006F36F5" w:rsidRPr="006E2FEF">
        <w:rPr>
          <w:rFonts w:eastAsia="Times New Roman" w:cs="Arial"/>
          <w:sz w:val="24"/>
          <w:szCs w:val="18"/>
          <w:lang w:val="en"/>
        </w:rPr>
        <w:t>according to</w:t>
      </w:r>
      <w:r w:rsidR="00474A6E" w:rsidRPr="006E2FEF">
        <w:rPr>
          <w:rFonts w:eastAsia="Times New Roman" w:cs="Arial"/>
          <w:sz w:val="24"/>
          <w:szCs w:val="18"/>
          <w:lang w:val="en"/>
        </w:rPr>
        <w:t xml:space="preserve"> the three support purposes noted earlier. </w:t>
      </w:r>
      <w:r w:rsidR="009925BB" w:rsidRPr="006E2FEF">
        <w:rPr>
          <w:rFonts w:eastAsia="Times New Roman" w:cs="Arial"/>
          <w:sz w:val="24"/>
          <w:szCs w:val="18"/>
          <w:lang w:val="en"/>
        </w:rPr>
        <w:t>Within a plan</w:t>
      </w:r>
      <w:r w:rsidR="00474A6E" w:rsidRPr="006E2FEF">
        <w:rPr>
          <w:rFonts w:eastAsia="Times New Roman" w:cs="Arial"/>
          <w:sz w:val="24"/>
          <w:szCs w:val="18"/>
          <w:lang w:val="en"/>
        </w:rPr>
        <w:t xml:space="preserve"> participant budgets are subject to</w:t>
      </w:r>
      <w:r w:rsidR="006F36F5" w:rsidRPr="006E2FEF">
        <w:rPr>
          <w:rFonts w:eastAsia="Times New Roman" w:cs="Arial"/>
          <w:sz w:val="24"/>
          <w:szCs w:val="18"/>
          <w:lang w:val="en"/>
        </w:rPr>
        <w:t xml:space="preserve"> the following rules</w:t>
      </w:r>
      <w:r w:rsidR="009925BB" w:rsidRPr="006E2FEF">
        <w:rPr>
          <w:rFonts w:eastAsia="Times New Roman" w:cs="Arial"/>
          <w:sz w:val="24"/>
          <w:szCs w:val="18"/>
          <w:lang w:val="en"/>
        </w:rPr>
        <w:t xml:space="preserve"> in relation to support purposes</w:t>
      </w:r>
      <w:r w:rsidR="006F36F5" w:rsidRPr="006E2FEF">
        <w:rPr>
          <w:rFonts w:eastAsia="Times New Roman" w:cs="Arial"/>
          <w:sz w:val="24"/>
          <w:szCs w:val="18"/>
          <w:lang w:val="en"/>
        </w:rPr>
        <w:t>:</w:t>
      </w:r>
    </w:p>
    <w:p w:rsidR="006F36F5" w:rsidRPr="006E2FEF" w:rsidRDefault="006F36F5" w:rsidP="006F36F5">
      <w:pPr>
        <w:shd w:val="clear" w:color="auto" w:fill="FFFFFF"/>
        <w:spacing w:before="120" w:line="360" w:lineRule="auto"/>
        <w:rPr>
          <w:rFonts w:eastAsia="Times New Roman" w:cs="Arial"/>
          <w:sz w:val="24"/>
          <w:szCs w:val="18"/>
          <w:lang w:val="en"/>
        </w:rPr>
      </w:pPr>
      <w:r w:rsidRPr="006E2FEF">
        <w:rPr>
          <w:rFonts w:eastAsia="Times New Roman" w:cs="Arial"/>
          <w:sz w:val="24"/>
          <w:szCs w:val="18"/>
          <w:lang w:val="en"/>
        </w:rPr>
        <w:t xml:space="preserve">CORE </w:t>
      </w:r>
      <w:r w:rsidR="00474A6E" w:rsidRPr="006E2FEF">
        <w:rPr>
          <w:rFonts w:eastAsia="Times New Roman" w:cs="Arial"/>
          <w:sz w:val="24"/>
          <w:szCs w:val="18"/>
          <w:lang w:val="en"/>
        </w:rPr>
        <w:t>SUPPORTS</w:t>
      </w:r>
      <w:r w:rsidRPr="006E2FEF">
        <w:rPr>
          <w:rFonts w:eastAsia="Times New Roman" w:cs="Arial"/>
          <w:sz w:val="24"/>
          <w:szCs w:val="18"/>
          <w:lang w:val="en"/>
        </w:rPr>
        <w:t xml:space="preserve">: </w:t>
      </w:r>
      <w:r w:rsidR="00790454" w:rsidRPr="006E2FEF">
        <w:rPr>
          <w:rFonts w:eastAsia="Times New Roman" w:cs="Arial"/>
          <w:sz w:val="24"/>
          <w:szCs w:val="18"/>
          <w:lang w:val="en"/>
        </w:rPr>
        <w:t>Participant b</w:t>
      </w:r>
      <w:r w:rsidRPr="006E2FEF">
        <w:rPr>
          <w:rFonts w:eastAsia="Times New Roman" w:cs="Arial"/>
          <w:sz w:val="24"/>
          <w:szCs w:val="18"/>
          <w:lang w:val="en"/>
        </w:rPr>
        <w:t xml:space="preserve">udgets are flexible across the four </w:t>
      </w:r>
      <w:r w:rsidR="00E74B92" w:rsidRPr="006E2FEF">
        <w:rPr>
          <w:rFonts w:eastAsia="Times New Roman" w:cs="Arial"/>
          <w:sz w:val="24"/>
          <w:szCs w:val="18"/>
          <w:lang w:val="en"/>
        </w:rPr>
        <w:t>sub-categories</w:t>
      </w:r>
      <w:r w:rsidR="00474A6E" w:rsidRPr="006E2FEF">
        <w:rPr>
          <w:rFonts w:eastAsia="Times New Roman" w:cs="Arial"/>
          <w:sz w:val="24"/>
          <w:szCs w:val="18"/>
          <w:lang w:val="en"/>
        </w:rPr>
        <w:t xml:space="preserve">: Assistance with daily living, Transport, Consumables, and Assistance with Social and Community Participation. A </w:t>
      </w:r>
      <w:r w:rsidRPr="006E2FEF">
        <w:rPr>
          <w:rFonts w:eastAsia="Times New Roman" w:cs="Arial"/>
          <w:sz w:val="24"/>
          <w:szCs w:val="18"/>
          <w:lang w:val="en"/>
        </w:rPr>
        <w:t>particip</w:t>
      </w:r>
      <w:r w:rsidR="00474A6E" w:rsidRPr="006E2FEF">
        <w:rPr>
          <w:rFonts w:eastAsia="Times New Roman" w:cs="Arial"/>
          <w:sz w:val="24"/>
          <w:szCs w:val="18"/>
          <w:lang w:val="en"/>
        </w:rPr>
        <w:t>ant may choose how to sp</w:t>
      </w:r>
      <w:r w:rsidR="00BD4A5D" w:rsidRPr="006E2FEF">
        <w:rPr>
          <w:rFonts w:eastAsia="Times New Roman" w:cs="Arial"/>
          <w:sz w:val="24"/>
          <w:szCs w:val="18"/>
          <w:lang w:val="en"/>
        </w:rPr>
        <w:t xml:space="preserve">end their core support funding, </w:t>
      </w:r>
      <w:r w:rsidR="00474A6E" w:rsidRPr="006E2FEF">
        <w:rPr>
          <w:rFonts w:eastAsia="Times New Roman" w:cs="Arial"/>
          <w:sz w:val="24"/>
          <w:szCs w:val="18"/>
          <w:lang w:val="en"/>
        </w:rPr>
        <w:t>but cannot reallocate core support funding to other support purposes (i.e. capital or capacity building supports).</w:t>
      </w:r>
    </w:p>
    <w:p w:rsidR="006F36F5" w:rsidRPr="006E2FEF" w:rsidRDefault="006F36F5" w:rsidP="006F36F5">
      <w:pPr>
        <w:shd w:val="clear" w:color="auto" w:fill="FFFFFF"/>
        <w:spacing w:before="120" w:line="360" w:lineRule="auto"/>
        <w:rPr>
          <w:rFonts w:eastAsia="Times New Roman" w:cs="Arial"/>
          <w:sz w:val="24"/>
          <w:szCs w:val="18"/>
          <w:lang w:val="en"/>
        </w:rPr>
      </w:pPr>
      <w:r w:rsidRPr="006E2FEF">
        <w:rPr>
          <w:rFonts w:eastAsia="Times New Roman" w:cs="Arial"/>
          <w:sz w:val="24"/>
          <w:szCs w:val="18"/>
          <w:lang w:val="en"/>
        </w:rPr>
        <w:t xml:space="preserve">CAPITAL SUPPORTS: </w:t>
      </w:r>
      <w:r w:rsidR="00790454" w:rsidRPr="006E2FEF">
        <w:rPr>
          <w:rFonts w:eastAsia="Times New Roman" w:cs="Arial"/>
          <w:sz w:val="24"/>
          <w:szCs w:val="18"/>
          <w:lang w:val="en"/>
        </w:rPr>
        <w:t xml:space="preserve">Participant budgets </w:t>
      </w:r>
      <w:r w:rsidR="00474A6E" w:rsidRPr="006E2FEF">
        <w:rPr>
          <w:rFonts w:eastAsia="Times New Roman" w:cs="Arial"/>
          <w:sz w:val="24"/>
          <w:szCs w:val="18"/>
          <w:lang w:val="en"/>
        </w:rPr>
        <w:t xml:space="preserve">for this support purpose </w:t>
      </w:r>
      <w:r w:rsidRPr="006E2FEF">
        <w:rPr>
          <w:rFonts w:eastAsia="Times New Roman" w:cs="Arial"/>
          <w:sz w:val="24"/>
          <w:szCs w:val="18"/>
          <w:lang w:val="en"/>
        </w:rPr>
        <w:t xml:space="preserve">are </w:t>
      </w:r>
      <w:r w:rsidR="00474A6E" w:rsidRPr="006E2FEF">
        <w:rPr>
          <w:rFonts w:eastAsia="Times New Roman" w:cs="Arial"/>
          <w:sz w:val="24"/>
          <w:szCs w:val="18"/>
          <w:lang w:val="en"/>
        </w:rPr>
        <w:t xml:space="preserve">usually </w:t>
      </w:r>
      <w:r w:rsidRPr="006E2FEF">
        <w:rPr>
          <w:rFonts w:eastAsia="Times New Roman" w:cs="Arial"/>
          <w:sz w:val="24"/>
          <w:szCs w:val="18"/>
          <w:lang w:val="en"/>
        </w:rPr>
        <w:t xml:space="preserve">restricted to </w:t>
      </w:r>
      <w:r w:rsidR="00474A6E" w:rsidRPr="006E2FEF">
        <w:rPr>
          <w:rFonts w:eastAsia="Times New Roman" w:cs="Arial"/>
          <w:sz w:val="24"/>
          <w:szCs w:val="18"/>
          <w:lang w:val="en"/>
        </w:rPr>
        <w:t>specific</w:t>
      </w:r>
      <w:r w:rsidRPr="006E2FEF">
        <w:rPr>
          <w:rFonts w:eastAsia="Times New Roman" w:cs="Arial"/>
          <w:sz w:val="24"/>
          <w:szCs w:val="18"/>
          <w:lang w:val="en"/>
        </w:rPr>
        <w:t xml:space="preserve"> item</w:t>
      </w:r>
      <w:r w:rsidR="00474A6E" w:rsidRPr="006E2FEF">
        <w:rPr>
          <w:rFonts w:eastAsia="Times New Roman" w:cs="Arial"/>
          <w:sz w:val="24"/>
          <w:szCs w:val="18"/>
          <w:lang w:val="en"/>
        </w:rPr>
        <w:t>s</w:t>
      </w:r>
      <w:r w:rsidRPr="006E2FEF">
        <w:rPr>
          <w:rFonts w:eastAsia="Times New Roman" w:cs="Arial"/>
          <w:sz w:val="24"/>
          <w:szCs w:val="18"/>
          <w:lang w:val="en"/>
        </w:rPr>
        <w:t xml:space="preserve"> identified in the </w:t>
      </w:r>
      <w:r w:rsidR="00474A6E" w:rsidRPr="006E2FEF">
        <w:rPr>
          <w:rFonts w:eastAsia="Times New Roman" w:cs="Arial"/>
          <w:sz w:val="24"/>
          <w:szCs w:val="18"/>
          <w:lang w:val="en"/>
        </w:rPr>
        <w:t xml:space="preserve">participant’s plan. These include Assistive Technology and Home Modifications, as well as Specialist Disability Accommodation. </w:t>
      </w:r>
      <w:r w:rsidRPr="006E2FEF">
        <w:rPr>
          <w:rFonts w:eastAsia="Times New Roman" w:cs="Arial"/>
          <w:sz w:val="24"/>
          <w:szCs w:val="18"/>
          <w:lang w:val="en"/>
        </w:rPr>
        <w:t xml:space="preserve">Most items are </w:t>
      </w:r>
      <w:r w:rsidR="00474A6E" w:rsidRPr="006E2FEF">
        <w:rPr>
          <w:rFonts w:eastAsia="Times New Roman" w:cs="Arial"/>
          <w:sz w:val="24"/>
          <w:szCs w:val="18"/>
          <w:lang w:val="en"/>
        </w:rPr>
        <w:t>‘</w:t>
      </w:r>
      <w:r w:rsidRPr="006E2FEF">
        <w:rPr>
          <w:rFonts w:eastAsia="Times New Roman" w:cs="Arial"/>
          <w:sz w:val="24"/>
          <w:szCs w:val="18"/>
          <w:lang w:val="en"/>
        </w:rPr>
        <w:t>quotable</w:t>
      </w:r>
      <w:r w:rsidR="00474A6E" w:rsidRPr="006E2FEF">
        <w:rPr>
          <w:rFonts w:eastAsia="Times New Roman" w:cs="Arial"/>
          <w:sz w:val="24"/>
          <w:szCs w:val="18"/>
          <w:lang w:val="en"/>
        </w:rPr>
        <w:t>’</w:t>
      </w:r>
      <w:r w:rsidR="006F2570" w:rsidRPr="006E2FEF">
        <w:rPr>
          <w:rFonts w:eastAsia="Times New Roman" w:cs="Arial"/>
          <w:sz w:val="24"/>
          <w:szCs w:val="18"/>
          <w:lang w:val="en"/>
        </w:rPr>
        <w:t>, which means that providers must negotiate a price in a Service Agreement with a participant</w:t>
      </w:r>
      <w:r w:rsidR="00474A6E" w:rsidRPr="006E2FEF">
        <w:rPr>
          <w:rFonts w:eastAsia="Times New Roman" w:cs="Arial"/>
          <w:sz w:val="24"/>
          <w:szCs w:val="18"/>
          <w:lang w:val="en"/>
        </w:rPr>
        <w:t xml:space="preserve">. </w:t>
      </w:r>
      <w:r w:rsidRPr="006E2FEF">
        <w:rPr>
          <w:rFonts w:eastAsia="Times New Roman" w:cs="Arial"/>
          <w:sz w:val="24"/>
          <w:szCs w:val="18"/>
          <w:lang w:val="en"/>
        </w:rPr>
        <w:t xml:space="preserve">Supports </w:t>
      </w:r>
      <w:r w:rsidR="00790454" w:rsidRPr="006E2FEF">
        <w:rPr>
          <w:rFonts w:eastAsia="Times New Roman" w:cs="Arial"/>
          <w:sz w:val="24"/>
          <w:szCs w:val="18"/>
          <w:lang w:val="en"/>
        </w:rPr>
        <w:t>can include</w:t>
      </w:r>
      <w:r w:rsidRPr="006E2FEF">
        <w:rPr>
          <w:rFonts w:eastAsia="Times New Roman" w:cs="Arial"/>
          <w:sz w:val="24"/>
          <w:szCs w:val="18"/>
          <w:lang w:val="en"/>
        </w:rPr>
        <w:t xml:space="preserve"> assessment, delivery, set-up, adjustment and maintenance costs.</w:t>
      </w:r>
    </w:p>
    <w:p w:rsidR="006F36F5" w:rsidRPr="006E2FEF" w:rsidRDefault="006F36F5" w:rsidP="006F36F5">
      <w:pPr>
        <w:shd w:val="clear" w:color="auto" w:fill="FFFFFF"/>
        <w:spacing w:before="120" w:line="360" w:lineRule="auto"/>
        <w:rPr>
          <w:rFonts w:eastAsia="Times New Roman" w:cs="Arial"/>
          <w:sz w:val="24"/>
          <w:szCs w:val="18"/>
          <w:lang w:val="en"/>
        </w:rPr>
      </w:pPr>
      <w:r w:rsidRPr="006E2FEF">
        <w:rPr>
          <w:rFonts w:eastAsia="Times New Roman" w:cs="Arial"/>
          <w:sz w:val="24"/>
          <w:szCs w:val="18"/>
          <w:lang w:val="en"/>
        </w:rPr>
        <w:t xml:space="preserve">CAPACITY BUILDING: </w:t>
      </w:r>
      <w:r w:rsidR="00790454" w:rsidRPr="006E2FEF">
        <w:rPr>
          <w:rFonts w:eastAsia="Times New Roman" w:cs="Arial"/>
          <w:sz w:val="24"/>
          <w:szCs w:val="18"/>
          <w:lang w:val="en"/>
        </w:rPr>
        <w:t xml:space="preserve">Participant budgets </w:t>
      </w:r>
      <w:r w:rsidRPr="006E2FEF">
        <w:rPr>
          <w:rFonts w:eastAsia="Times New Roman" w:cs="Arial"/>
          <w:sz w:val="24"/>
          <w:szCs w:val="18"/>
          <w:lang w:val="en"/>
        </w:rPr>
        <w:t xml:space="preserve">are allocated at </w:t>
      </w:r>
      <w:r w:rsidR="00790454" w:rsidRPr="006E2FEF">
        <w:rPr>
          <w:rFonts w:eastAsia="Times New Roman" w:cs="Arial"/>
          <w:sz w:val="24"/>
          <w:szCs w:val="18"/>
          <w:lang w:val="en"/>
        </w:rPr>
        <w:t>a support</w:t>
      </w:r>
      <w:r w:rsidRPr="006E2FEF">
        <w:rPr>
          <w:rFonts w:eastAsia="Times New Roman" w:cs="Arial"/>
          <w:sz w:val="24"/>
          <w:szCs w:val="18"/>
          <w:lang w:val="en"/>
        </w:rPr>
        <w:t xml:space="preserve"> category level</w:t>
      </w:r>
      <w:r w:rsidR="00790454" w:rsidRPr="006E2FEF">
        <w:rPr>
          <w:rFonts w:eastAsia="Times New Roman" w:cs="Arial"/>
          <w:sz w:val="24"/>
          <w:szCs w:val="18"/>
          <w:lang w:val="en"/>
        </w:rPr>
        <w:t>,</w:t>
      </w:r>
      <w:r w:rsidRPr="006E2FEF">
        <w:rPr>
          <w:rFonts w:eastAsia="Times New Roman" w:cs="Arial"/>
          <w:sz w:val="24"/>
          <w:szCs w:val="18"/>
          <w:lang w:val="en"/>
        </w:rPr>
        <w:t xml:space="preserve"> and must be used to achieve goal</w:t>
      </w:r>
      <w:r w:rsidR="006F2570" w:rsidRPr="006E2FEF">
        <w:rPr>
          <w:rFonts w:eastAsia="Times New Roman" w:cs="Arial"/>
          <w:sz w:val="24"/>
          <w:szCs w:val="18"/>
          <w:lang w:val="en"/>
        </w:rPr>
        <w:t>s</w:t>
      </w:r>
      <w:r w:rsidRPr="006E2FEF">
        <w:rPr>
          <w:rFonts w:eastAsia="Times New Roman" w:cs="Arial"/>
          <w:sz w:val="24"/>
          <w:szCs w:val="18"/>
          <w:lang w:val="en"/>
        </w:rPr>
        <w:t xml:space="preserve"> in the participant</w:t>
      </w:r>
      <w:r w:rsidR="00BD4A5D" w:rsidRPr="006E2FEF">
        <w:rPr>
          <w:rFonts w:eastAsia="Times New Roman" w:cs="Arial"/>
          <w:sz w:val="24"/>
          <w:szCs w:val="18"/>
          <w:lang w:val="en"/>
        </w:rPr>
        <w:t>’</w:t>
      </w:r>
      <w:r w:rsidRPr="006E2FEF">
        <w:rPr>
          <w:rFonts w:eastAsia="Times New Roman" w:cs="Arial"/>
          <w:sz w:val="24"/>
          <w:szCs w:val="18"/>
          <w:lang w:val="en"/>
        </w:rPr>
        <w:t>s plan.</w:t>
      </w:r>
      <w:r w:rsidR="00790454" w:rsidRPr="006E2FEF">
        <w:rPr>
          <w:rFonts w:eastAsia="Times New Roman" w:cs="Arial"/>
          <w:sz w:val="24"/>
          <w:szCs w:val="18"/>
          <w:lang w:val="en"/>
        </w:rPr>
        <w:t xml:space="preserve"> These supports include</w:t>
      </w:r>
      <w:r w:rsidRPr="006E2FEF">
        <w:rPr>
          <w:rFonts w:eastAsia="Times New Roman" w:cs="Arial"/>
          <w:sz w:val="24"/>
          <w:szCs w:val="18"/>
          <w:lang w:val="en"/>
        </w:rPr>
        <w:t xml:space="preserve"> Coordination of Supports, Improved Living Arrangements, Increased Social &amp; Community Participation, Finding &amp; Keeping a Job, Improved Relationships, </w:t>
      </w:r>
      <w:r w:rsidR="00B1385D" w:rsidRPr="006E2FEF">
        <w:rPr>
          <w:rFonts w:eastAsia="Times New Roman" w:cs="Arial"/>
          <w:sz w:val="24"/>
          <w:szCs w:val="18"/>
          <w:lang w:val="en"/>
        </w:rPr>
        <w:t xml:space="preserve">Improved </w:t>
      </w:r>
      <w:r w:rsidRPr="006E2FEF">
        <w:rPr>
          <w:rFonts w:eastAsia="Times New Roman" w:cs="Arial"/>
          <w:sz w:val="24"/>
          <w:szCs w:val="18"/>
          <w:lang w:val="en"/>
        </w:rPr>
        <w:t>Health &amp; Wellbeing,</w:t>
      </w:r>
      <w:r w:rsidR="00B1385D" w:rsidRPr="006E2FEF">
        <w:rPr>
          <w:rFonts w:eastAsia="Times New Roman" w:cs="Arial"/>
          <w:sz w:val="24"/>
          <w:szCs w:val="18"/>
          <w:lang w:val="en"/>
        </w:rPr>
        <w:t xml:space="preserve"> Improved</w:t>
      </w:r>
      <w:r w:rsidRPr="006E2FEF">
        <w:rPr>
          <w:rFonts w:eastAsia="Times New Roman" w:cs="Arial"/>
          <w:sz w:val="24"/>
          <w:szCs w:val="18"/>
          <w:lang w:val="en"/>
        </w:rPr>
        <w:t xml:space="preserve"> Learning, </w:t>
      </w:r>
      <w:r w:rsidR="00B1385D" w:rsidRPr="006E2FEF">
        <w:rPr>
          <w:rFonts w:eastAsia="Times New Roman" w:cs="Arial"/>
          <w:sz w:val="24"/>
          <w:szCs w:val="18"/>
          <w:lang w:val="en"/>
        </w:rPr>
        <w:t xml:space="preserve">Improved </w:t>
      </w:r>
      <w:r w:rsidRPr="006E2FEF">
        <w:rPr>
          <w:rFonts w:eastAsia="Times New Roman" w:cs="Arial"/>
          <w:sz w:val="24"/>
          <w:szCs w:val="18"/>
          <w:lang w:val="en"/>
        </w:rPr>
        <w:t xml:space="preserve">Life Choices and </w:t>
      </w:r>
      <w:r w:rsidR="00B1385D" w:rsidRPr="006E2FEF">
        <w:rPr>
          <w:rFonts w:eastAsia="Times New Roman" w:cs="Arial"/>
          <w:sz w:val="24"/>
          <w:szCs w:val="18"/>
          <w:lang w:val="en"/>
        </w:rPr>
        <w:t xml:space="preserve">Improved </w:t>
      </w:r>
      <w:r w:rsidRPr="006E2FEF">
        <w:rPr>
          <w:rFonts w:eastAsia="Times New Roman" w:cs="Arial"/>
          <w:sz w:val="24"/>
          <w:szCs w:val="18"/>
          <w:lang w:val="en"/>
        </w:rPr>
        <w:t>Daily Living Skills.</w:t>
      </w:r>
    </w:p>
    <w:p w:rsidR="00790454" w:rsidRPr="00B23AAE" w:rsidRDefault="00790454" w:rsidP="00B23AAE">
      <w:pPr>
        <w:pStyle w:val="Heading2"/>
        <w:rPr>
          <w:color w:val="652F76"/>
          <w:sz w:val="30"/>
          <w:szCs w:val="30"/>
        </w:rPr>
      </w:pPr>
      <w:r w:rsidRPr="00B23AAE">
        <w:rPr>
          <w:color w:val="652F76"/>
          <w:sz w:val="30"/>
          <w:szCs w:val="30"/>
        </w:rPr>
        <w:lastRenderedPageBreak/>
        <w:t xml:space="preserve">Price </w:t>
      </w:r>
      <w:r w:rsidR="00DA1269" w:rsidRPr="00B23AAE">
        <w:rPr>
          <w:color w:val="652F76"/>
          <w:sz w:val="30"/>
          <w:szCs w:val="30"/>
        </w:rPr>
        <w:t>limits apply for some supports and services</w:t>
      </w:r>
    </w:p>
    <w:p w:rsidR="006F36F5" w:rsidRPr="006E2FEF" w:rsidRDefault="006F36F5"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This Pr</w:t>
      </w:r>
      <w:r w:rsidR="00E74B92" w:rsidRPr="006E2FEF">
        <w:rPr>
          <w:rFonts w:eastAsia="Times New Roman" w:cs="Arial"/>
          <w:sz w:val="24"/>
          <w:szCs w:val="18"/>
          <w:lang w:val="en"/>
        </w:rPr>
        <w:t>ice Guide includes a price limit</w:t>
      </w:r>
      <w:r w:rsidRPr="006E2FEF">
        <w:rPr>
          <w:rFonts w:eastAsia="Times New Roman" w:cs="Arial"/>
          <w:sz w:val="24"/>
          <w:szCs w:val="18"/>
          <w:lang w:val="en"/>
        </w:rPr>
        <w:t xml:space="preserve"> for some supports and services.</w:t>
      </w:r>
    </w:p>
    <w:p w:rsidR="009E583A" w:rsidRPr="006E2FEF" w:rsidRDefault="006F36F5"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Unless stated otherwise, these price levels are the maximum that providers can cha</w:t>
      </w:r>
      <w:r w:rsidR="00BD4A5D" w:rsidRPr="006E2FEF">
        <w:rPr>
          <w:rFonts w:eastAsia="Times New Roman" w:cs="Arial"/>
          <w:sz w:val="24"/>
          <w:szCs w:val="18"/>
          <w:lang w:val="en"/>
        </w:rPr>
        <w:t>rge NDIS participants</w:t>
      </w:r>
      <w:r w:rsidRPr="006E2FEF">
        <w:rPr>
          <w:rFonts w:eastAsia="Times New Roman" w:cs="Arial"/>
          <w:sz w:val="24"/>
          <w:szCs w:val="18"/>
          <w:lang w:val="en"/>
        </w:rPr>
        <w:t xml:space="preserve"> for the</w:t>
      </w:r>
      <w:r w:rsidR="00E74B92" w:rsidRPr="006E2FEF">
        <w:rPr>
          <w:rFonts w:eastAsia="Times New Roman" w:cs="Arial"/>
          <w:sz w:val="24"/>
          <w:szCs w:val="18"/>
          <w:lang w:val="en"/>
        </w:rPr>
        <w:t>ir</w:t>
      </w:r>
      <w:r w:rsidRPr="006E2FEF">
        <w:rPr>
          <w:rFonts w:eastAsia="Times New Roman" w:cs="Arial"/>
          <w:sz w:val="24"/>
          <w:szCs w:val="18"/>
          <w:lang w:val="en"/>
        </w:rPr>
        <w:t xml:space="preserve"> services. </w:t>
      </w:r>
      <w:r w:rsidR="009E583A" w:rsidRPr="006E2FEF">
        <w:rPr>
          <w:rFonts w:eastAsia="Times New Roman" w:cs="Arial"/>
          <w:sz w:val="24"/>
          <w:szCs w:val="18"/>
          <w:lang w:val="en"/>
        </w:rPr>
        <w:t xml:space="preserve">Price limits are in place to ensure that participants receive value for money in the supports and services that they receive. This is an important measure for many participants, especially in disability support markets that are immature or where </w:t>
      </w:r>
      <w:r w:rsidR="009925BB" w:rsidRPr="006E2FEF">
        <w:rPr>
          <w:rFonts w:eastAsia="Times New Roman" w:cs="Arial"/>
          <w:sz w:val="24"/>
          <w:szCs w:val="18"/>
          <w:lang w:val="en"/>
        </w:rPr>
        <w:t>there are</w:t>
      </w:r>
      <w:r w:rsidR="009E583A" w:rsidRPr="006E2FEF">
        <w:rPr>
          <w:rFonts w:eastAsia="Times New Roman" w:cs="Arial"/>
          <w:sz w:val="24"/>
          <w:szCs w:val="18"/>
          <w:lang w:val="en"/>
        </w:rPr>
        <w:t xml:space="preserve"> few options </w:t>
      </w:r>
      <w:r w:rsidR="009925BB" w:rsidRPr="006E2FEF">
        <w:rPr>
          <w:rFonts w:eastAsia="Times New Roman" w:cs="Arial"/>
          <w:sz w:val="24"/>
          <w:szCs w:val="18"/>
          <w:lang w:val="en"/>
        </w:rPr>
        <w:t>for participants to choose from</w:t>
      </w:r>
      <w:r w:rsidR="009E583A" w:rsidRPr="006E2FEF">
        <w:rPr>
          <w:rFonts w:eastAsia="Times New Roman" w:cs="Arial"/>
          <w:sz w:val="24"/>
          <w:szCs w:val="18"/>
          <w:lang w:val="en"/>
        </w:rPr>
        <w:t>.</w:t>
      </w:r>
    </w:p>
    <w:p w:rsidR="006F36F5" w:rsidRPr="006E2FEF" w:rsidRDefault="006F36F5"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 xml:space="preserve">The exceptions to this rule are </w:t>
      </w:r>
      <w:r w:rsidR="00DA1269" w:rsidRPr="006E2FEF">
        <w:rPr>
          <w:rFonts w:eastAsia="Times New Roman" w:cs="Arial"/>
          <w:sz w:val="24"/>
          <w:szCs w:val="18"/>
          <w:lang w:val="en"/>
        </w:rPr>
        <w:t xml:space="preserve">‘benchmark prices’ for some of the </w:t>
      </w:r>
      <w:r w:rsidRPr="006E2FEF">
        <w:rPr>
          <w:rFonts w:eastAsia="Times New Roman" w:cs="Arial"/>
          <w:sz w:val="24"/>
          <w:szCs w:val="18"/>
          <w:lang w:val="en"/>
        </w:rPr>
        <w:t>supports and services that a</w:t>
      </w:r>
      <w:r w:rsidR="00DA1269" w:rsidRPr="006E2FEF">
        <w:rPr>
          <w:rFonts w:eastAsia="Times New Roman" w:cs="Arial"/>
          <w:sz w:val="24"/>
          <w:szCs w:val="18"/>
          <w:lang w:val="en"/>
        </w:rPr>
        <w:t>re listed as ‘quotable items’. These benchmark prices indicate the NDIA’s view</w:t>
      </w:r>
      <w:r w:rsidR="00BD4A5D" w:rsidRPr="006E2FEF">
        <w:rPr>
          <w:rFonts w:eastAsia="Times New Roman" w:cs="Arial"/>
          <w:sz w:val="24"/>
          <w:szCs w:val="18"/>
          <w:lang w:val="en"/>
        </w:rPr>
        <w:t xml:space="preserve"> of efficient service delivery and should be the highest price charged by most provider</w:t>
      </w:r>
      <w:r w:rsidR="00CD51B6" w:rsidRPr="006E2FEF">
        <w:rPr>
          <w:rFonts w:eastAsia="Times New Roman" w:cs="Arial"/>
          <w:sz w:val="24"/>
          <w:szCs w:val="18"/>
          <w:lang w:val="en"/>
        </w:rPr>
        <w:t>s</w:t>
      </w:r>
      <w:r w:rsidR="00DA1269" w:rsidRPr="006E2FEF">
        <w:rPr>
          <w:rFonts w:eastAsia="Times New Roman" w:cs="Arial"/>
          <w:sz w:val="24"/>
          <w:szCs w:val="18"/>
          <w:lang w:val="en"/>
        </w:rPr>
        <w:t xml:space="preserve">. </w:t>
      </w:r>
      <w:r w:rsidR="009E583A" w:rsidRPr="006E2FEF">
        <w:rPr>
          <w:rFonts w:eastAsia="Times New Roman" w:cs="Arial"/>
          <w:sz w:val="24"/>
          <w:szCs w:val="18"/>
          <w:lang w:val="en"/>
        </w:rPr>
        <w:t>Supported Independent Living uses benchmark prices.</w:t>
      </w:r>
    </w:p>
    <w:p w:rsidR="006F36F5" w:rsidRPr="006E2FEF" w:rsidRDefault="006F36F5"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All registered NDIS providers should refer to the NDIA Terms of Business, which include details about the application of price limits and other requirements that providers must comply with when offering and delivering services to Scheme participants.</w:t>
      </w:r>
    </w:p>
    <w:p w:rsidR="00B978B9" w:rsidRDefault="00B978B9">
      <w:pPr>
        <w:spacing w:after="200"/>
        <w:rPr>
          <w:rFonts w:eastAsiaTheme="majorEastAsia" w:cstheme="majorBidi"/>
          <w:b/>
          <w:bCs/>
          <w:color w:val="652F76"/>
          <w:sz w:val="30"/>
          <w:szCs w:val="30"/>
        </w:rPr>
      </w:pPr>
      <w:r>
        <w:rPr>
          <w:color w:val="652F76"/>
          <w:sz w:val="30"/>
          <w:szCs w:val="30"/>
        </w:rPr>
        <w:br w:type="page"/>
      </w:r>
    </w:p>
    <w:p w:rsidR="00F85148" w:rsidRPr="009E583A" w:rsidRDefault="00F85148" w:rsidP="009E583A">
      <w:pPr>
        <w:pStyle w:val="Heading1"/>
        <w:rPr>
          <w:sz w:val="36"/>
        </w:rPr>
      </w:pPr>
      <w:r w:rsidRPr="009E583A">
        <w:rPr>
          <w:sz w:val="36"/>
        </w:rPr>
        <w:lastRenderedPageBreak/>
        <w:t>P</w:t>
      </w:r>
      <w:r w:rsidR="008E698E" w:rsidRPr="009E583A">
        <w:rPr>
          <w:sz w:val="36"/>
        </w:rPr>
        <w:t>AYMENTS</w:t>
      </w:r>
      <w:r w:rsidRPr="009E583A">
        <w:rPr>
          <w:sz w:val="36"/>
        </w:rPr>
        <w:t xml:space="preserve"> </w:t>
      </w:r>
      <w:r w:rsidR="008E698E" w:rsidRPr="009E583A">
        <w:rPr>
          <w:sz w:val="36"/>
        </w:rPr>
        <w:t>AND INVOICING IN</w:t>
      </w:r>
      <w:r w:rsidR="00B50D10" w:rsidRPr="009E583A">
        <w:rPr>
          <w:sz w:val="36"/>
        </w:rPr>
        <w:t xml:space="preserve"> 2016/17</w:t>
      </w:r>
    </w:p>
    <w:p w:rsidR="00B50D10" w:rsidRPr="006E2FEF" w:rsidRDefault="00293EDA"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This Price G</w:t>
      </w:r>
      <w:r w:rsidR="00B50D10" w:rsidRPr="006E2FEF">
        <w:rPr>
          <w:rFonts w:eastAsia="Times New Roman" w:cs="Arial"/>
          <w:sz w:val="24"/>
          <w:szCs w:val="18"/>
          <w:lang w:val="en"/>
        </w:rPr>
        <w:t>uide applies for services delivered 1 July 2016 onwards. Claims against existing plans can be made using the 2016/17 prices</w:t>
      </w:r>
      <w:r w:rsidR="00BD4A5D" w:rsidRPr="006E2FEF">
        <w:rPr>
          <w:rFonts w:eastAsia="Times New Roman" w:cs="Arial"/>
          <w:sz w:val="24"/>
          <w:szCs w:val="18"/>
          <w:lang w:val="en"/>
        </w:rPr>
        <w:t xml:space="preserve"> as long as the service is delivered on or after 1 July 2016.</w:t>
      </w:r>
    </w:p>
    <w:p w:rsidR="00F85148" w:rsidRPr="006E2FEF" w:rsidRDefault="00293EDA"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Registered P</w:t>
      </w:r>
      <w:r w:rsidR="00F85148" w:rsidRPr="006E2FEF">
        <w:rPr>
          <w:rFonts w:eastAsia="Times New Roman" w:cs="Arial"/>
          <w:sz w:val="24"/>
          <w:szCs w:val="18"/>
          <w:lang w:val="en"/>
        </w:rPr>
        <w:t xml:space="preserve">roviders can make a claim for payment once that support has been delivered or provided. </w:t>
      </w:r>
      <w:r w:rsidR="00674785" w:rsidRPr="006E2FEF">
        <w:rPr>
          <w:rFonts w:eastAsia="Times New Roman" w:cs="Arial"/>
          <w:sz w:val="24"/>
          <w:szCs w:val="18"/>
          <w:lang w:val="en"/>
        </w:rPr>
        <w:t>A requirement for prepayment is not permitted unless, in relation to particular supports or services, the Agency has given prior approval to the Registered Provider</w:t>
      </w:r>
      <w:r w:rsidR="00521C68" w:rsidRPr="006E2FEF">
        <w:rPr>
          <w:rFonts w:eastAsia="Times New Roman" w:cs="Arial"/>
          <w:sz w:val="24"/>
          <w:szCs w:val="18"/>
          <w:lang w:val="en"/>
        </w:rPr>
        <w:t>.</w:t>
      </w:r>
    </w:p>
    <w:p w:rsidR="00F85148" w:rsidRPr="006E2FEF" w:rsidRDefault="009E583A"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Where price limits apply, p</w:t>
      </w:r>
      <w:r w:rsidR="00F85148" w:rsidRPr="006E2FEF">
        <w:rPr>
          <w:rFonts w:eastAsia="Times New Roman" w:cs="Arial"/>
          <w:sz w:val="24"/>
          <w:szCs w:val="18"/>
          <w:lang w:val="en"/>
        </w:rPr>
        <w:t>rices charged to participants must not exceed the price level prescribed for that support in the</w:t>
      </w:r>
      <w:r w:rsidR="00BD4A5D" w:rsidRPr="006E2FEF">
        <w:rPr>
          <w:rFonts w:eastAsia="Times New Roman" w:cs="Arial"/>
          <w:sz w:val="24"/>
          <w:szCs w:val="18"/>
          <w:lang w:val="en"/>
        </w:rPr>
        <w:t xml:space="preserve"> Price Guide</w:t>
      </w:r>
      <w:r w:rsidR="00D279D5" w:rsidRPr="006E2FEF">
        <w:rPr>
          <w:rFonts w:eastAsia="Times New Roman" w:cs="Arial"/>
          <w:sz w:val="24"/>
          <w:szCs w:val="18"/>
          <w:lang w:val="en"/>
        </w:rPr>
        <w:t>, though less may be charged</w:t>
      </w:r>
      <w:r w:rsidR="00F85148" w:rsidRPr="006E2FEF">
        <w:rPr>
          <w:rFonts w:eastAsia="Times New Roman" w:cs="Arial"/>
          <w:sz w:val="24"/>
          <w:szCs w:val="18"/>
          <w:lang w:val="en"/>
        </w:rPr>
        <w:t xml:space="preserve">. No other charges are to be added to the cost of the support, including credit card surcharges, or any additional fees including any ‘gap’ fees, late payment fees or cancellation fees. </w:t>
      </w:r>
    </w:p>
    <w:p w:rsidR="00F85148" w:rsidRPr="006E2FEF" w:rsidRDefault="00F85148" w:rsidP="00240282">
      <w:pPr>
        <w:shd w:val="clear" w:color="auto" w:fill="FFFFFF"/>
        <w:spacing w:line="360" w:lineRule="auto"/>
        <w:rPr>
          <w:rFonts w:eastAsia="Times New Roman" w:cs="Arial"/>
          <w:strike/>
          <w:sz w:val="24"/>
          <w:szCs w:val="18"/>
          <w:lang w:val="en"/>
        </w:rPr>
      </w:pPr>
      <w:r w:rsidRPr="006E2FEF">
        <w:rPr>
          <w:rFonts w:eastAsia="Times New Roman" w:cs="Arial"/>
          <w:sz w:val="24"/>
          <w:szCs w:val="18"/>
          <w:lang w:val="en"/>
        </w:rPr>
        <w:t xml:space="preserve">A claim for payment is to be submitted within a reasonable time (and no later than </w:t>
      </w:r>
      <w:r w:rsidR="002A150B" w:rsidRPr="006E2FEF">
        <w:rPr>
          <w:rFonts w:eastAsia="Times New Roman" w:cs="Arial"/>
          <w:sz w:val="24"/>
          <w:szCs w:val="18"/>
          <w:lang w:val="en"/>
        </w:rPr>
        <w:t xml:space="preserve">60 </w:t>
      </w:r>
      <w:r w:rsidRPr="006E2FEF">
        <w:rPr>
          <w:rFonts w:eastAsia="Times New Roman" w:cs="Arial"/>
          <w:sz w:val="24"/>
          <w:szCs w:val="18"/>
          <w:lang w:val="en"/>
        </w:rPr>
        <w:t>days</w:t>
      </w:r>
      <w:r w:rsidR="002A150B" w:rsidRPr="006E2FEF">
        <w:rPr>
          <w:rFonts w:eastAsia="Times New Roman" w:cs="Arial"/>
          <w:sz w:val="24"/>
          <w:szCs w:val="18"/>
          <w:lang w:val="en"/>
        </w:rPr>
        <w:t xml:space="preserve"> </w:t>
      </w:r>
      <w:r w:rsidR="006F2570" w:rsidRPr="006E2FEF">
        <w:rPr>
          <w:rFonts w:eastAsia="Times New Roman" w:cs="Arial"/>
          <w:sz w:val="24"/>
          <w:szCs w:val="18"/>
          <w:lang w:val="en"/>
        </w:rPr>
        <w:t>from</w:t>
      </w:r>
      <w:r w:rsidR="002A150B" w:rsidRPr="006E2FEF">
        <w:rPr>
          <w:rFonts w:eastAsia="Times New Roman" w:cs="Arial"/>
          <w:sz w:val="24"/>
          <w:szCs w:val="18"/>
          <w:lang w:val="en"/>
        </w:rPr>
        <w:t xml:space="preserve"> the end of the Service Booking</w:t>
      </w:r>
      <w:r w:rsidR="006F2570" w:rsidRPr="006E2FEF">
        <w:rPr>
          <w:rFonts w:eastAsia="Times New Roman" w:cs="Arial"/>
          <w:sz w:val="24"/>
          <w:szCs w:val="18"/>
          <w:lang w:val="en"/>
        </w:rPr>
        <w:t xml:space="preserve"> – see below</w:t>
      </w:r>
      <w:r w:rsidRPr="006E2FEF">
        <w:rPr>
          <w:rFonts w:eastAsia="Times New Roman" w:cs="Arial"/>
          <w:sz w:val="24"/>
          <w:szCs w:val="18"/>
          <w:lang w:val="en"/>
        </w:rPr>
        <w:t>)</w:t>
      </w:r>
      <w:r w:rsidR="006F2570" w:rsidRPr="006E2FEF">
        <w:rPr>
          <w:rFonts w:eastAsia="Times New Roman" w:cs="Arial"/>
          <w:sz w:val="24"/>
          <w:szCs w:val="18"/>
          <w:lang w:val="en"/>
        </w:rPr>
        <w:t>.</w:t>
      </w:r>
    </w:p>
    <w:p w:rsidR="00B919E2" w:rsidRPr="006E2FEF" w:rsidRDefault="009E583A"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Providers should r</w:t>
      </w:r>
      <w:r w:rsidR="00D279D5" w:rsidRPr="006E2FEF">
        <w:rPr>
          <w:rFonts w:eastAsia="Times New Roman" w:cs="Arial"/>
          <w:sz w:val="24"/>
          <w:szCs w:val="18"/>
          <w:lang w:val="en"/>
        </w:rPr>
        <w:t>efer to the</w:t>
      </w:r>
      <w:r w:rsidR="00BD4A5D" w:rsidRPr="006E2FEF">
        <w:rPr>
          <w:rFonts w:eastAsia="Times New Roman" w:cs="Arial"/>
          <w:sz w:val="24"/>
          <w:szCs w:val="18"/>
          <w:lang w:val="en"/>
        </w:rPr>
        <w:t xml:space="preserve"> NDIS</w:t>
      </w:r>
      <w:r w:rsidR="00D279D5" w:rsidRPr="006E2FEF">
        <w:rPr>
          <w:rFonts w:eastAsia="Times New Roman" w:cs="Arial"/>
          <w:sz w:val="24"/>
          <w:szCs w:val="18"/>
          <w:lang w:val="en"/>
        </w:rPr>
        <w:t xml:space="preserve"> Terms of Business for further details.</w:t>
      </w:r>
      <w:r w:rsidR="00B919E2" w:rsidRPr="006E2FEF">
        <w:rPr>
          <w:rFonts w:eastAsia="Times New Roman" w:cs="Arial"/>
          <w:sz w:val="24"/>
          <w:szCs w:val="18"/>
          <w:lang w:val="en"/>
        </w:rPr>
        <w:t xml:space="preserve"> In particular, the Terms of Business specify that providers will charge for supports delivered in accordance with the NDIA pricing arrangements and guidelines, after the support has been provided.  No additional co-payment is to be levied to the participant where an NDIA registered provider is submitting a claim as part of their negotiated service agreement with that participant.</w:t>
      </w:r>
    </w:p>
    <w:p w:rsidR="009E583A" w:rsidRPr="00041D1E" w:rsidRDefault="009E583A" w:rsidP="009E583A">
      <w:pPr>
        <w:pStyle w:val="Heading2"/>
        <w:rPr>
          <w:color w:val="652F76"/>
          <w:sz w:val="30"/>
          <w:szCs w:val="30"/>
        </w:rPr>
      </w:pPr>
      <w:r w:rsidRPr="00041D1E">
        <w:rPr>
          <w:color w:val="652F76"/>
          <w:sz w:val="30"/>
          <w:szCs w:val="30"/>
        </w:rPr>
        <w:t>Service Bookings</w:t>
      </w:r>
    </w:p>
    <w:p w:rsidR="009E583A" w:rsidRPr="006E2FEF" w:rsidRDefault="00BD4A5D" w:rsidP="009E583A">
      <w:pPr>
        <w:shd w:val="clear" w:color="auto" w:fill="FFFFFF"/>
        <w:spacing w:before="120" w:line="360" w:lineRule="auto"/>
        <w:rPr>
          <w:rFonts w:eastAsia="Times New Roman" w:cs="Arial"/>
          <w:sz w:val="24"/>
          <w:szCs w:val="18"/>
          <w:lang w:val="en"/>
        </w:rPr>
      </w:pPr>
      <w:r>
        <w:rPr>
          <w:rFonts w:ascii="Helvetica" w:eastAsia="Times New Roman" w:hAnsi="Helvetica" w:cs="Times New Roman"/>
          <w:color w:val="6D6D6D"/>
          <w:sz w:val="18"/>
          <w:szCs w:val="18"/>
          <w:lang w:val="en"/>
        </w:rPr>
        <w:t xml:space="preserve"> </w:t>
      </w:r>
      <w:r w:rsidRPr="006E2FEF">
        <w:rPr>
          <w:rFonts w:eastAsia="Times New Roman" w:cs="Arial"/>
          <w:sz w:val="24"/>
          <w:szCs w:val="18"/>
          <w:lang w:val="en"/>
        </w:rPr>
        <w:t xml:space="preserve">2016/17 NDIS operating system </w:t>
      </w:r>
      <w:r w:rsidR="009E583A" w:rsidRPr="006E2FEF">
        <w:rPr>
          <w:rFonts w:eastAsia="Times New Roman" w:cs="Arial"/>
          <w:sz w:val="24"/>
          <w:szCs w:val="18"/>
          <w:lang w:val="en"/>
        </w:rPr>
        <w:t xml:space="preserve">provides for </w:t>
      </w:r>
      <w:r w:rsidR="00293EDA" w:rsidRPr="006E2FEF">
        <w:rPr>
          <w:rFonts w:eastAsia="Times New Roman" w:cs="Arial"/>
          <w:sz w:val="24"/>
          <w:szCs w:val="18"/>
          <w:lang w:val="en"/>
        </w:rPr>
        <w:t>Service Booking</w:t>
      </w:r>
      <w:r w:rsidR="009E583A" w:rsidRPr="006E2FEF">
        <w:rPr>
          <w:rFonts w:eastAsia="Times New Roman" w:cs="Arial"/>
          <w:sz w:val="24"/>
          <w:szCs w:val="18"/>
          <w:lang w:val="en"/>
        </w:rPr>
        <w:t xml:space="preserve">s to be created between the participant and their provider.  This ensures that both parties are aware of the requirements for service, the length of time the service is required for, </w:t>
      </w:r>
      <w:r w:rsidRPr="006E2FEF">
        <w:rPr>
          <w:rFonts w:eastAsia="Times New Roman" w:cs="Arial"/>
          <w:sz w:val="24"/>
          <w:szCs w:val="18"/>
          <w:lang w:val="en"/>
        </w:rPr>
        <w:t>and that the participant will be able to pay for the service. The</w:t>
      </w:r>
      <w:r w:rsidR="00293EDA" w:rsidRPr="006E2FEF">
        <w:rPr>
          <w:rFonts w:eastAsia="Times New Roman" w:cs="Arial"/>
          <w:sz w:val="24"/>
          <w:szCs w:val="18"/>
          <w:lang w:val="en"/>
        </w:rPr>
        <w:t xml:space="preserve"> system allows for ONE p</w:t>
      </w:r>
      <w:r w:rsidR="009E583A" w:rsidRPr="006E2FEF">
        <w:rPr>
          <w:rFonts w:eastAsia="Times New Roman" w:cs="Arial"/>
          <w:sz w:val="24"/>
          <w:szCs w:val="18"/>
          <w:lang w:val="en"/>
        </w:rPr>
        <w:t xml:space="preserve">rovider, ONE Service </w:t>
      </w:r>
      <w:r w:rsidR="00293EDA" w:rsidRPr="006E2FEF">
        <w:rPr>
          <w:rFonts w:eastAsia="Times New Roman" w:cs="Arial"/>
          <w:sz w:val="24"/>
          <w:szCs w:val="18"/>
          <w:lang w:val="en"/>
        </w:rPr>
        <w:t>B</w:t>
      </w:r>
      <w:r w:rsidR="009E583A" w:rsidRPr="006E2FEF">
        <w:rPr>
          <w:rFonts w:eastAsia="Times New Roman" w:cs="Arial"/>
          <w:sz w:val="24"/>
          <w:szCs w:val="18"/>
          <w:lang w:val="en"/>
        </w:rPr>
        <w:t>ooking – that is:</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A participant will create one </w:t>
      </w:r>
      <w:r w:rsidR="006F2570" w:rsidRPr="006E2FEF">
        <w:rPr>
          <w:rFonts w:eastAsia="Times New Roman" w:cs="Arial"/>
          <w:sz w:val="24"/>
          <w:szCs w:val="18"/>
          <w:lang w:val="en"/>
        </w:rPr>
        <w:t xml:space="preserve">Service Booking </w:t>
      </w:r>
      <w:r w:rsidRPr="006E2FEF">
        <w:rPr>
          <w:rFonts w:eastAsia="Times New Roman" w:cs="Arial"/>
          <w:sz w:val="24"/>
          <w:szCs w:val="18"/>
          <w:lang w:val="en"/>
        </w:rPr>
        <w:t xml:space="preserve">for each provider they have chosen to deliver their supports.  The allocated funds </w:t>
      </w:r>
      <w:r w:rsidR="00293EDA" w:rsidRPr="006E2FEF">
        <w:rPr>
          <w:rFonts w:eastAsia="Times New Roman" w:cs="Arial"/>
          <w:sz w:val="24"/>
          <w:szCs w:val="18"/>
          <w:lang w:val="en"/>
        </w:rPr>
        <w:t>will be ‘locked’ to the chosen p</w:t>
      </w:r>
      <w:r w:rsidRPr="006E2FEF">
        <w:rPr>
          <w:rFonts w:eastAsia="Times New Roman" w:cs="Arial"/>
          <w:sz w:val="24"/>
          <w:szCs w:val="18"/>
          <w:lang w:val="en"/>
        </w:rPr>
        <w:t>rovider for the life of the Service Booking.</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This Service Booking may include several supports across the participants plan from any of the Domains included in that plan.</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The Service Booking must be accepted by both parties.</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lastRenderedPageBreak/>
        <w:t xml:space="preserve">The Agency will not be party to any </w:t>
      </w:r>
      <w:r w:rsidR="006F2570" w:rsidRPr="006E2FEF">
        <w:rPr>
          <w:rFonts w:eastAsia="Times New Roman" w:cs="Arial"/>
          <w:sz w:val="24"/>
          <w:szCs w:val="18"/>
          <w:lang w:val="en"/>
        </w:rPr>
        <w:t>Service Booking</w:t>
      </w:r>
      <w:r w:rsidRPr="006E2FEF">
        <w:rPr>
          <w:rFonts w:eastAsia="Times New Roman" w:cs="Arial"/>
          <w:sz w:val="24"/>
          <w:szCs w:val="18"/>
          <w:lang w:val="en"/>
        </w:rPr>
        <w:t xml:space="preserve"> created between the participant and their provider(s).</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The Service Booking may be cancelled with 28 days’ notice.  Under exceptional circumstances the participant or provider may elect to shorten this time.</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At the end of the </w:t>
      </w:r>
      <w:r w:rsidR="006F2570" w:rsidRPr="006E2FEF">
        <w:rPr>
          <w:rFonts w:eastAsia="Times New Roman" w:cs="Arial"/>
          <w:sz w:val="24"/>
          <w:szCs w:val="18"/>
          <w:lang w:val="en"/>
        </w:rPr>
        <w:t>Service Booking</w:t>
      </w:r>
      <w:r w:rsidRPr="006E2FEF">
        <w:rPr>
          <w:rFonts w:eastAsia="Times New Roman" w:cs="Arial"/>
          <w:sz w:val="24"/>
          <w:szCs w:val="18"/>
          <w:lang w:val="en"/>
        </w:rPr>
        <w:t xml:space="preserve">, the </w:t>
      </w:r>
      <w:r w:rsidR="00293EDA" w:rsidRPr="006E2FEF">
        <w:rPr>
          <w:rFonts w:eastAsia="Times New Roman" w:cs="Arial"/>
          <w:sz w:val="24"/>
          <w:szCs w:val="18"/>
          <w:lang w:val="en"/>
        </w:rPr>
        <w:t>p</w:t>
      </w:r>
      <w:r w:rsidRPr="006E2FEF">
        <w:rPr>
          <w:rFonts w:eastAsia="Times New Roman" w:cs="Arial"/>
          <w:sz w:val="24"/>
          <w:szCs w:val="18"/>
          <w:lang w:val="en"/>
        </w:rPr>
        <w:t xml:space="preserve">rovider has up to 60 days to process a claim.  If the claim is not lodged within this time, an off-line claim must be lodged.  The Agency has up to 30 days to process the claim. </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No claim can be lodged by a provider without a Service Booking being created and claims lodged must be within the dates of the Service Booking.</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The </w:t>
      </w:r>
      <w:r w:rsidR="006F2570" w:rsidRPr="006E2FEF">
        <w:rPr>
          <w:rFonts w:eastAsia="Times New Roman" w:cs="Arial"/>
          <w:sz w:val="24"/>
          <w:szCs w:val="18"/>
          <w:lang w:val="en"/>
        </w:rPr>
        <w:t xml:space="preserve">Service Booking </w:t>
      </w:r>
      <w:r w:rsidRPr="006E2FEF">
        <w:rPr>
          <w:rFonts w:eastAsia="Times New Roman" w:cs="Arial"/>
          <w:sz w:val="24"/>
          <w:szCs w:val="18"/>
          <w:lang w:val="en"/>
        </w:rPr>
        <w:t>cannot be end dated prior to the date of the last claim lodged.</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Where the participant has a Plan Manager, only one Service Booking will be created.  The Service Booking is created for all services for which the Plan Manager has been requested to arrange supports for.  Where a Plan Manager has already been appointed for a Participant, a Participant will not be required to approve Plan-Management Agreements submitted by the Provider Supports which are in-kind will not be included in the Service Booking.</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A </w:t>
      </w:r>
      <w:r w:rsidR="006F2570" w:rsidRPr="006E2FEF">
        <w:rPr>
          <w:rFonts w:eastAsia="Times New Roman" w:cs="Arial"/>
          <w:sz w:val="24"/>
          <w:szCs w:val="18"/>
          <w:lang w:val="en"/>
        </w:rPr>
        <w:t xml:space="preserve">Service Booking </w:t>
      </w:r>
      <w:r w:rsidRPr="006E2FEF">
        <w:rPr>
          <w:rFonts w:eastAsia="Times New Roman" w:cs="Arial"/>
          <w:sz w:val="24"/>
          <w:szCs w:val="18"/>
          <w:lang w:val="en"/>
        </w:rPr>
        <w:t>may contain the all of the allocated funds attributed to the support category or some of the budget.</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More than two </w:t>
      </w:r>
      <w:r w:rsidR="00293EDA" w:rsidRPr="006E2FEF">
        <w:rPr>
          <w:rFonts w:eastAsia="Times New Roman" w:cs="Arial"/>
          <w:sz w:val="24"/>
          <w:szCs w:val="18"/>
          <w:lang w:val="en"/>
        </w:rPr>
        <w:t>provider</w:t>
      </w:r>
      <w:r w:rsidRPr="006E2FEF">
        <w:rPr>
          <w:rFonts w:eastAsia="Times New Roman" w:cs="Arial"/>
          <w:sz w:val="24"/>
          <w:szCs w:val="18"/>
          <w:lang w:val="en"/>
        </w:rPr>
        <w:t xml:space="preserve">s may have a </w:t>
      </w:r>
      <w:r w:rsidR="006F2570" w:rsidRPr="006E2FEF">
        <w:rPr>
          <w:rFonts w:eastAsia="Times New Roman" w:cs="Arial"/>
          <w:sz w:val="24"/>
          <w:szCs w:val="18"/>
          <w:lang w:val="en"/>
        </w:rPr>
        <w:t xml:space="preserve">Service Booking </w:t>
      </w:r>
      <w:r w:rsidRPr="006E2FEF">
        <w:rPr>
          <w:rFonts w:eastAsia="Times New Roman" w:cs="Arial"/>
          <w:sz w:val="24"/>
          <w:szCs w:val="18"/>
          <w:lang w:val="en"/>
        </w:rPr>
        <w:t xml:space="preserve">for the same support category – ie: where 30 hours of individual support is allocated in the participants plan, the participant may choose to split the allocation of these resources across providers, allowing for one provider to deliver supports say on a weekend, assisting with social and recreational events and another during the week to support in-home and employment outcomes. </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When the Plan ends, so do all Service Bookings, these are also created within the dates of the Plan.</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Service Bookings are typically created at the Support Category level, rather than the line item – this allows for flexibi</w:t>
      </w:r>
      <w:r w:rsidR="00CD51B6" w:rsidRPr="006E2FEF">
        <w:rPr>
          <w:rFonts w:eastAsia="Times New Roman" w:cs="Arial"/>
          <w:sz w:val="24"/>
          <w:szCs w:val="18"/>
          <w:lang w:val="en"/>
        </w:rPr>
        <w:t xml:space="preserve">lity across the support categories. </w:t>
      </w:r>
      <w:r w:rsidRPr="006E2FEF">
        <w:rPr>
          <w:rFonts w:eastAsia="Times New Roman" w:cs="Arial"/>
          <w:sz w:val="24"/>
          <w:szCs w:val="18"/>
          <w:lang w:val="en"/>
        </w:rPr>
        <w:t>The exception is within Core Supports, where a Service Booking may be created across the entire budget inclusive of Daily Supports, Transport, Consumables and Community and Social Activities.  Capital and Capacity Building supports delivered are claimed at the identified support category level.</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A Service Booking cannot be made for more than the value of the budget allocated to the plan.</w:t>
      </w:r>
    </w:p>
    <w:p w:rsidR="009E583A" w:rsidRPr="006E2FEF"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lastRenderedPageBreak/>
        <w:t>All c</w:t>
      </w:r>
      <w:r w:rsidR="009E583A" w:rsidRPr="006E2FEF">
        <w:rPr>
          <w:rFonts w:eastAsia="Times New Roman" w:cs="Arial"/>
          <w:sz w:val="24"/>
          <w:szCs w:val="18"/>
          <w:lang w:val="en"/>
        </w:rPr>
        <w:t xml:space="preserve">laims lodged by the </w:t>
      </w:r>
      <w:r w:rsidR="00293EDA" w:rsidRPr="006E2FEF">
        <w:rPr>
          <w:rFonts w:eastAsia="Times New Roman" w:cs="Arial"/>
          <w:sz w:val="24"/>
          <w:szCs w:val="18"/>
          <w:lang w:val="en"/>
        </w:rPr>
        <w:t>provider</w:t>
      </w:r>
      <w:r w:rsidR="009E583A" w:rsidRPr="006E2FEF">
        <w:rPr>
          <w:rFonts w:eastAsia="Times New Roman" w:cs="Arial"/>
          <w:sz w:val="24"/>
          <w:szCs w:val="18"/>
          <w:lang w:val="en"/>
        </w:rPr>
        <w:t xml:space="preserve"> must be at the line item level and in accordance with the Terms of Business and Service Agreement.</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At the time the Service Booking is cancelled, an assessment must be made regarding the amount of locked funds that should be returned back to the available Support Category balance. This ensures that providers can continue to claim for services rendered, but the participant can utilise the unspent funds in a new Service Booking.</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A Service Booking can be created by the participant (their nominee, or a plan management provider acting on the pa</w:t>
      </w:r>
      <w:r w:rsidR="00674785" w:rsidRPr="006E2FEF">
        <w:rPr>
          <w:rFonts w:eastAsia="Times New Roman" w:cs="Arial"/>
          <w:sz w:val="24"/>
          <w:szCs w:val="18"/>
          <w:lang w:val="en"/>
        </w:rPr>
        <w:t>rticipant’s behalf), a provider</w:t>
      </w:r>
      <w:r w:rsidRPr="006E2FEF">
        <w:rPr>
          <w:rFonts w:eastAsia="Times New Roman" w:cs="Arial"/>
          <w:sz w:val="24"/>
          <w:szCs w:val="18"/>
          <w:lang w:val="en"/>
        </w:rPr>
        <w:t xml:space="preserve"> </w:t>
      </w:r>
      <w:r w:rsidR="00073DAF" w:rsidRPr="006E2FEF">
        <w:rPr>
          <w:rFonts w:eastAsia="Times New Roman" w:cs="Arial"/>
          <w:sz w:val="24"/>
          <w:szCs w:val="18"/>
          <w:lang w:val="en"/>
        </w:rPr>
        <w:t>or an authorised agent of the A</w:t>
      </w:r>
      <w:r w:rsidRPr="006E2FEF">
        <w:rPr>
          <w:rFonts w:eastAsia="Times New Roman" w:cs="Arial"/>
          <w:sz w:val="24"/>
          <w:szCs w:val="18"/>
          <w:lang w:val="en"/>
        </w:rPr>
        <w:t>gency.</w:t>
      </w:r>
    </w:p>
    <w:p w:rsidR="009E583A" w:rsidRPr="006E2FEF"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A p</w:t>
      </w:r>
      <w:r w:rsidR="009E583A" w:rsidRPr="006E2FEF">
        <w:rPr>
          <w:rFonts w:eastAsia="Times New Roman" w:cs="Arial"/>
          <w:sz w:val="24"/>
          <w:szCs w:val="18"/>
          <w:lang w:val="en"/>
        </w:rPr>
        <w:t>articipant cannot create/ change Service Bookings effective retrospectively (in the past), from the current date or a future date.</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Where a Service Booking is</w:t>
      </w:r>
      <w:r w:rsidR="00293EDA" w:rsidRPr="006E2FEF">
        <w:rPr>
          <w:rFonts w:eastAsia="Times New Roman" w:cs="Arial"/>
          <w:sz w:val="24"/>
          <w:szCs w:val="18"/>
          <w:lang w:val="en"/>
        </w:rPr>
        <w:t xml:space="preserve"> changed by the p</w:t>
      </w:r>
      <w:r w:rsidRPr="006E2FEF">
        <w:rPr>
          <w:rFonts w:eastAsia="Times New Roman" w:cs="Arial"/>
          <w:sz w:val="24"/>
          <w:szCs w:val="18"/>
          <w:lang w:val="en"/>
        </w:rPr>
        <w:t xml:space="preserve">articipant or </w:t>
      </w:r>
      <w:r w:rsidR="00293EDA" w:rsidRPr="006E2FEF">
        <w:rPr>
          <w:rFonts w:eastAsia="Times New Roman" w:cs="Arial"/>
          <w:sz w:val="24"/>
          <w:szCs w:val="18"/>
          <w:lang w:val="en"/>
        </w:rPr>
        <w:t>provider</w:t>
      </w:r>
      <w:r w:rsidRPr="006E2FEF">
        <w:rPr>
          <w:rFonts w:eastAsia="Times New Roman" w:cs="Arial"/>
          <w:sz w:val="24"/>
          <w:szCs w:val="18"/>
          <w:lang w:val="en"/>
        </w:rPr>
        <w:t>, the other party (participant/ provider) must approve the new version of the Service Booking before it takes effect.</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A Service Booking can be changed only as follows:</w:t>
      </w:r>
    </w:p>
    <w:p w:rsidR="009E583A" w:rsidRPr="006E2FEF"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6E2FEF">
        <w:rPr>
          <w:rFonts w:eastAsia="Times New Roman" w:cs="Arial"/>
          <w:sz w:val="24"/>
          <w:szCs w:val="18"/>
          <w:lang w:val="en"/>
        </w:rPr>
        <w:t xml:space="preserve">If the end date of the Service Booking is not already in the past, extend the end date into the future, but not beyond the end of the Participant Plan end date; </w:t>
      </w:r>
    </w:p>
    <w:p w:rsidR="009E583A" w:rsidRPr="006E2FEF"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6E2FEF">
        <w:rPr>
          <w:rFonts w:eastAsia="Times New Roman" w:cs="Arial"/>
          <w:sz w:val="24"/>
          <w:szCs w:val="18"/>
          <w:lang w:val="en"/>
        </w:rPr>
        <w:t>Increase the budget available against a category/ item (assuming budget remains available to do so), this can occur whether the Service Booking is already ended or not;</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 xml:space="preserve">The </w:t>
      </w:r>
      <w:r w:rsidR="00293EDA" w:rsidRPr="006E2FEF">
        <w:rPr>
          <w:rFonts w:eastAsia="Times New Roman" w:cs="Arial"/>
          <w:sz w:val="24"/>
          <w:szCs w:val="18"/>
          <w:lang w:val="en"/>
        </w:rPr>
        <w:t>provider</w:t>
      </w:r>
      <w:r w:rsidRPr="006E2FEF">
        <w:rPr>
          <w:rFonts w:eastAsia="Times New Roman" w:cs="Arial"/>
          <w:sz w:val="24"/>
          <w:szCs w:val="18"/>
          <w:lang w:val="en"/>
        </w:rPr>
        <w:t xml:space="preserve"> must be registered to provide the item or items in the Support Category.</w:t>
      </w:r>
    </w:p>
    <w:p w:rsidR="009E583A" w:rsidRPr="006E2FEF"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The Service Booking must be approved by both the participant (their nominee or a plan management provider acting on the participant’s behalf), and the provider.</w:t>
      </w:r>
    </w:p>
    <w:p w:rsidR="009E583A" w:rsidRPr="006E2FEF"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6E2FEF">
        <w:rPr>
          <w:rFonts w:eastAsia="Times New Roman" w:cs="Arial"/>
          <w:sz w:val="24"/>
          <w:szCs w:val="18"/>
          <w:lang w:val="en"/>
        </w:rPr>
        <w:t>When a Service Booking has not been approved after 21 days, then the system will automatically reject the Service Booking with the reason “No Action after 21 days (Auto)”</w:t>
      </w:r>
    </w:p>
    <w:p w:rsidR="009E583A" w:rsidRPr="006E2FEF" w:rsidRDefault="0023663E"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t>Onl</w:t>
      </w:r>
      <w:r w:rsidR="009E583A" w:rsidRPr="006E2FEF">
        <w:rPr>
          <w:rFonts w:eastAsia="Times New Roman" w:cs="Arial"/>
          <w:sz w:val="24"/>
          <w:szCs w:val="18"/>
          <w:lang w:val="en"/>
        </w:rPr>
        <w:t xml:space="preserve">ine notifications are created when the participant initiates a </w:t>
      </w:r>
      <w:r w:rsidR="001C79A1" w:rsidRPr="006E2FEF">
        <w:rPr>
          <w:rFonts w:eastAsia="Times New Roman" w:cs="Arial"/>
          <w:sz w:val="24"/>
          <w:szCs w:val="18"/>
          <w:lang w:val="en"/>
        </w:rPr>
        <w:t>Service Booking</w:t>
      </w:r>
      <w:r w:rsidR="009E583A" w:rsidRPr="006E2FEF">
        <w:rPr>
          <w:rFonts w:eastAsia="Times New Roman" w:cs="Arial"/>
          <w:sz w:val="24"/>
          <w:szCs w:val="18"/>
          <w:lang w:val="en"/>
        </w:rPr>
        <w:t xml:space="preserve"> with the selected provider.  Likewise, when a </w:t>
      </w:r>
      <w:r w:rsidR="00293EDA" w:rsidRPr="006E2FEF">
        <w:rPr>
          <w:rFonts w:eastAsia="Times New Roman" w:cs="Arial"/>
          <w:sz w:val="24"/>
          <w:szCs w:val="18"/>
          <w:lang w:val="en"/>
        </w:rPr>
        <w:t>provider</w:t>
      </w:r>
      <w:r w:rsidR="009E583A" w:rsidRPr="006E2FEF">
        <w:rPr>
          <w:rFonts w:eastAsia="Times New Roman" w:cs="Arial"/>
          <w:sz w:val="24"/>
          <w:szCs w:val="18"/>
          <w:lang w:val="en"/>
        </w:rPr>
        <w:t xml:space="preserve"> creates a Service Booking with the participant, the system will automatically send an Onl</w:t>
      </w:r>
      <w:r w:rsidR="00073DAF" w:rsidRPr="006E2FEF">
        <w:rPr>
          <w:rFonts w:eastAsia="Times New Roman" w:cs="Arial"/>
          <w:sz w:val="24"/>
          <w:szCs w:val="18"/>
          <w:lang w:val="en"/>
        </w:rPr>
        <w:t>ine Notification Advice to the p</w:t>
      </w:r>
      <w:r w:rsidR="009E583A" w:rsidRPr="006E2FEF">
        <w:rPr>
          <w:rFonts w:eastAsia="Times New Roman" w:cs="Arial"/>
          <w:sz w:val="24"/>
          <w:szCs w:val="18"/>
          <w:lang w:val="en"/>
        </w:rPr>
        <w:t>articipant (or their nominee/ representative).  If the either party has not approved a Service Booking assigned to them, an Online Reminder notice is sent to the other party as a reminder.</w:t>
      </w:r>
    </w:p>
    <w:p w:rsidR="009E583A" w:rsidRPr="006E2FEF"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6E2FEF">
        <w:rPr>
          <w:rFonts w:eastAsia="Times New Roman" w:cs="Arial"/>
          <w:sz w:val="24"/>
          <w:szCs w:val="18"/>
          <w:lang w:val="en"/>
        </w:rPr>
        <w:lastRenderedPageBreak/>
        <w:t>When a p</w:t>
      </w:r>
      <w:r w:rsidR="009E583A" w:rsidRPr="006E2FEF">
        <w:rPr>
          <w:rFonts w:eastAsia="Times New Roman" w:cs="Arial"/>
          <w:sz w:val="24"/>
          <w:szCs w:val="18"/>
          <w:lang w:val="en"/>
        </w:rPr>
        <w:t xml:space="preserve">articipant (or their nominee/ representative) changes a Service Booking, the system should automatically send an Online Notification Advice to the applicable </w:t>
      </w:r>
      <w:r w:rsidR="00293EDA" w:rsidRPr="006E2FEF">
        <w:rPr>
          <w:rFonts w:eastAsia="Times New Roman" w:cs="Arial"/>
          <w:sz w:val="24"/>
          <w:szCs w:val="18"/>
          <w:lang w:val="en"/>
        </w:rPr>
        <w:t>provider</w:t>
      </w:r>
      <w:r w:rsidR="009E583A" w:rsidRPr="006E2FEF">
        <w:rPr>
          <w:rFonts w:eastAsia="Times New Roman" w:cs="Arial"/>
          <w:sz w:val="24"/>
          <w:szCs w:val="18"/>
          <w:lang w:val="en"/>
        </w:rPr>
        <w:t>.</w:t>
      </w:r>
    </w:p>
    <w:p w:rsidR="00D279D5" w:rsidRPr="00240282" w:rsidRDefault="009E583A" w:rsidP="00240282">
      <w:pPr>
        <w:shd w:val="clear" w:color="auto" w:fill="FFFFFF"/>
        <w:spacing w:line="360" w:lineRule="auto"/>
        <w:rPr>
          <w:rFonts w:eastAsia="Times New Roman" w:cs="Arial"/>
          <w:color w:val="6D6D6D"/>
          <w:sz w:val="24"/>
          <w:szCs w:val="18"/>
          <w:lang w:val="en"/>
        </w:rPr>
      </w:pPr>
      <w:r w:rsidRPr="006E2FEF">
        <w:rPr>
          <w:rFonts w:eastAsia="Times New Roman" w:cs="Arial"/>
          <w:sz w:val="24"/>
          <w:szCs w:val="18"/>
          <w:lang w:val="en"/>
        </w:rPr>
        <w:t>A Monthly Payme</w:t>
      </w:r>
      <w:r w:rsidR="00073DAF" w:rsidRPr="006E2FEF">
        <w:rPr>
          <w:rFonts w:eastAsia="Times New Roman" w:cs="Arial"/>
          <w:sz w:val="24"/>
          <w:szCs w:val="18"/>
          <w:lang w:val="en"/>
        </w:rPr>
        <w:t>nt Statement will be available o</w:t>
      </w:r>
      <w:r w:rsidRPr="006E2FEF">
        <w:rPr>
          <w:rFonts w:eastAsia="Times New Roman" w:cs="Arial"/>
          <w:sz w:val="24"/>
          <w:szCs w:val="18"/>
          <w:lang w:val="en"/>
        </w:rPr>
        <w:t>n</w:t>
      </w:r>
      <w:r w:rsidR="00073DAF" w:rsidRPr="006E2FEF">
        <w:rPr>
          <w:rFonts w:eastAsia="Times New Roman" w:cs="Arial"/>
          <w:sz w:val="24"/>
          <w:szCs w:val="18"/>
          <w:lang w:val="en"/>
        </w:rPr>
        <w:t>line to p</w:t>
      </w:r>
      <w:r w:rsidRPr="006E2FEF">
        <w:rPr>
          <w:rFonts w:eastAsia="Times New Roman" w:cs="Arial"/>
          <w:sz w:val="24"/>
          <w:szCs w:val="18"/>
          <w:lang w:val="en"/>
        </w:rPr>
        <w:t>articipants. The Payment Statement is created from t</w:t>
      </w:r>
      <w:r w:rsidR="00073DAF" w:rsidRPr="006E2FEF">
        <w:rPr>
          <w:rFonts w:eastAsia="Times New Roman" w:cs="Arial"/>
          <w:sz w:val="24"/>
          <w:szCs w:val="18"/>
          <w:lang w:val="en"/>
        </w:rPr>
        <w:t>he system and available to the p</w:t>
      </w:r>
      <w:r w:rsidRPr="006E2FEF">
        <w:rPr>
          <w:rFonts w:eastAsia="Times New Roman" w:cs="Arial"/>
          <w:sz w:val="24"/>
          <w:szCs w:val="18"/>
          <w:lang w:val="en"/>
        </w:rPr>
        <w:t>articipant (and/ or their nominee) on the first business day of each month.  T</w:t>
      </w:r>
      <w:r w:rsidR="00073DAF" w:rsidRPr="006E2FEF">
        <w:rPr>
          <w:rFonts w:eastAsia="Times New Roman" w:cs="Arial"/>
          <w:sz w:val="24"/>
          <w:szCs w:val="18"/>
          <w:lang w:val="en"/>
        </w:rPr>
        <w:t>his statement will contain a s</w:t>
      </w:r>
      <w:r w:rsidRPr="006E2FEF">
        <w:rPr>
          <w:rFonts w:eastAsia="Times New Roman" w:cs="Arial"/>
          <w:sz w:val="24"/>
          <w:szCs w:val="18"/>
          <w:lang w:val="en"/>
        </w:rPr>
        <w:t xml:space="preserve">ummary </w:t>
      </w:r>
      <w:r w:rsidR="00073DAF" w:rsidRPr="006E2FEF">
        <w:rPr>
          <w:rFonts w:eastAsia="Times New Roman" w:cs="Arial"/>
          <w:sz w:val="24"/>
          <w:szCs w:val="18"/>
          <w:lang w:val="en"/>
        </w:rPr>
        <w:t>of</w:t>
      </w:r>
      <w:r w:rsidRPr="006E2FEF">
        <w:rPr>
          <w:rFonts w:eastAsia="Times New Roman" w:cs="Arial"/>
          <w:sz w:val="24"/>
          <w:szCs w:val="18"/>
          <w:lang w:val="en"/>
        </w:rPr>
        <w:t xml:space="preserve"> the previous month</w:t>
      </w:r>
      <w:r w:rsidR="00073DAF" w:rsidRPr="006E2FEF">
        <w:rPr>
          <w:rFonts w:eastAsia="Times New Roman" w:cs="Arial"/>
          <w:sz w:val="24"/>
          <w:szCs w:val="18"/>
          <w:lang w:val="en"/>
        </w:rPr>
        <w:t>’</w:t>
      </w:r>
      <w:r w:rsidRPr="006E2FEF">
        <w:rPr>
          <w:rFonts w:eastAsia="Times New Roman" w:cs="Arial"/>
          <w:sz w:val="24"/>
          <w:szCs w:val="18"/>
          <w:lang w:val="en"/>
        </w:rPr>
        <w:t>s payments, provide the participant with the available budget remaining, committed budget and spent budget. It will list which participant and provider claims have been received, which Service Agreements they related to</w:t>
      </w:r>
      <w:r w:rsidR="00073DAF" w:rsidRPr="006E2FEF">
        <w:rPr>
          <w:rFonts w:eastAsia="Times New Roman" w:cs="Arial"/>
          <w:sz w:val="24"/>
          <w:szCs w:val="18"/>
          <w:lang w:val="en"/>
        </w:rPr>
        <w:t>,</w:t>
      </w:r>
      <w:r w:rsidRPr="006E2FEF">
        <w:rPr>
          <w:rFonts w:eastAsia="Times New Roman" w:cs="Arial"/>
          <w:sz w:val="24"/>
          <w:szCs w:val="18"/>
          <w:lang w:val="en"/>
        </w:rPr>
        <w:t xml:space="preserve"> which Support Categories the money was deducted from</w:t>
      </w:r>
      <w:r w:rsidR="00073DAF" w:rsidRPr="006E2FEF">
        <w:rPr>
          <w:rFonts w:eastAsia="Times New Roman" w:cs="Arial"/>
          <w:sz w:val="24"/>
          <w:szCs w:val="18"/>
          <w:lang w:val="en"/>
        </w:rPr>
        <w:t xml:space="preserve"> and</w:t>
      </w:r>
      <w:r w:rsidRPr="006E2FEF">
        <w:rPr>
          <w:rFonts w:eastAsia="Times New Roman" w:cs="Arial"/>
          <w:sz w:val="24"/>
          <w:szCs w:val="18"/>
          <w:lang w:val="en"/>
        </w:rPr>
        <w:t xml:space="preserve"> on which dates</w:t>
      </w:r>
      <w:r w:rsidR="00073DAF" w:rsidRPr="006E2FEF">
        <w:rPr>
          <w:rFonts w:eastAsia="Times New Roman" w:cs="Arial"/>
          <w:sz w:val="24"/>
          <w:szCs w:val="18"/>
          <w:lang w:val="en"/>
        </w:rPr>
        <w:t xml:space="preserve"> the deductions were made</w:t>
      </w:r>
      <w:r w:rsidRPr="006E2FEF">
        <w:rPr>
          <w:rFonts w:eastAsia="Times New Roman" w:cs="Arial"/>
          <w:sz w:val="24"/>
          <w:szCs w:val="18"/>
          <w:lang w:val="en"/>
        </w:rPr>
        <w:t xml:space="preserve">.  The Payment Summary will be available in their preferred document format, either pdf or word.  The </w:t>
      </w:r>
      <w:r w:rsidR="00073DAF" w:rsidRPr="006E2FEF">
        <w:rPr>
          <w:rFonts w:eastAsia="Times New Roman" w:cs="Arial"/>
          <w:sz w:val="24"/>
          <w:szCs w:val="18"/>
          <w:lang w:val="en"/>
        </w:rPr>
        <w:t>p</w:t>
      </w:r>
      <w:r w:rsidRPr="006E2FEF">
        <w:rPr>
          <w:rFonts w:eastAsia="Times New Roman" w:cs="Arial"/>
          <w:sz w:val="24"/>
          <w:szCs w:val="18"/>
          <w:lang w:val="en"/>
        </w:rPr>
        <w:t>articipant (and/ or their nominee) will be sent an Email or SMS notification when their statements are available Online.</w:t>
      </w:r>
    </w:p>
    <w:p w:rsidR="00B50D10" w:rsidRDefault="00B50D10" w:rsidP="00356069">
      <w:pPr>
        <w:pStyle w:val="Heading3"/>
      </w:pPr>
      <w:r>
        <w:t xml:space="preserve">Introduction of new Support Item Reference Numbers </w:t>
      </w:r>
    </w:p>
    <w:p w:rsidR="00C15687" w:rsidRPr="006E2FEF" w:rsidRDefault="00C15687"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From 1 Jul</w:t>
      </w:r>
      <w:r w:rsidR="00B07D42" w:rsidRPr="006E2FEF">
        <w:rPr>
          <w:rFonts w:eastAsia="Times New Roman" w:cs="Arial"/>
          <w:sz w:val="24"/>
          <w:szCs w:val="18"/>
          <w:lang w:val="en"/>
        </w:rPr>
        <w:t>y 2016, the NDIS payments system is adopting a new reference system for supports and services.</w:t>
      </w:r>
    </w:p>
    <w:p w:rsidR="00B50D10" w:rsidRPr="006E2FEF" w:rsidRDefault="00B50D10" w:rsidP="00240282">
      <w:pPr>
        <w:shd w:val="clear" w:color="auto" w:fill="FFFFFF"/>
        <w:spacing w:line="360" w:lineRule="auto"/>
        <w:rPr>
          <w:rFonts w:eastAsia="Times New Roman" w:cs="Arial"/>
          <w:sz w:val="24"/>
          <w:szCs w:val="18"/>
          <w:lang w:val="en"/>
        </w:rPr>
      </w:pPr>
      <w:r w:rsidRPr="006E2FEF">
        <w:rPr>
          <w:rFonts w:eastAsia="Times New Roman" w:cs="Arial"/>
          <w:sz w:val="24"/>
          <w:szCs w:val="18"/>
          <w:lang w:val="en"/>
        </w:rPr>
        <w:t xml:space="preserve">Unique numbers have been allocated for each support line item, </w:t>
      </w:r>
      <w:r w:rsidR="00B07D42" w:rsidRPr="006E2FEF">
        <w:rPr>
          <w:rFonts w:eastAsia="Times New Roman" w:cs="Arial"/>
          <w:sz w:val="24"/>
          <w:szCs w:val="18"/>
          <w:lang w:val="en"/>
        </w:rPr>
        <w:t>with</w:t>
      </w:r>
      <w:r w:rsidRPr="006E2FEF">
        <w:rPr>
          <w:rFonts w:eastAsia="Times New Roman" w:cs="Arial"/>
          <w:sz w:val="24"/>
          <w:szCs w:val="18"/>
          <w:lang w:val="en"/>
        </w:rPr>
        <w:t xml:space="preserve"> each number is allocated according to the following </w:t>
      </w:r>
      <w:r w:rsidR="00B07D42" w:rsidRPr="006E2FEF">
        <w:rPr>
          <w:rFonts w:eastAsia="Times New Roman" w:cs="Arial"/>
          <w:sz w:val="24"/>
          <w:szCs w:val="18"/>
          <w:lang w:val="en"/>
        </w:rPr>
        <w:t>structure</w:t>
      </w:r>
      <w:r w:rsidRPr="006E2FEF">
        <w:rPr>
          <w:rFonts w:eastAsia="Times New Roman" w:cs="Arial"/>
          <w:sz w:val="24"/>
          <w:szCs w:val="18"/>
          <w:lang w:val="en"/>
        </w:rPr>
        <w:t xml:space="preserve">: </w:t>
      </w:r>
    </w:p>
    <w:p w:rsidR="00220263" w:rsidRDefault="00220263" w:rsidP="00B50D10">
      <w:pPr>
        <w:pStyle w:val="NormalWeb"/>
        <w:shd w:val="clear" w:color="auto" w:fill="FFFFFF"/>
        <w:rPr>
          <w:rFonts w:ascii="Helvetica" w:hAnsi="Helvetica" w:cs="Helvetica"/>
          <w:color w:val="6D6D6D"/>
          <w:sz w:val="18"/>
          <w:szCs w:val="18"/>
          <w:lang w:val="en"/>
        </w:rPr>
      </w:pPr>
      <w:r w:rsidRPr="00220263">
        <w:rPr>
          <w:rFonts w:ascii="Helvetica" w:hAnsi="Helvetica" w:cs="Helvetica"/>
          <w:noProof/>
          <w:color w:val="6D6D6D"/>
          <w:sz w:val="18"/>
          <w:szCs w:val="18"/>
          <w:lang w:val="en-AU" w:eastAsia="en-AU"/>
        </w:rPr>
        <w:drawing>
          <wp:inline distT="0" distB="0" distL="0" distR="0" wp14:anchorId="67F788DE" wp14:editId="1E4AA7FC">
            <wp:extent cx="6810375" cy="495300"/>
            <wp:effectExtent l="19050" t="38100" r="9525"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50D10" w:rsidRPr="006E2FEF" w:rsidRDefault="00B07D42" w:rsidP="00B50D10">
      <w:pPr>
        <w:spacing w:before="120"/>
        <w:rPr>
          <w:rFonts w:eastAsia="Times New Roman" w:cs="Arial"/>
          <w:sz w:val="24"/>
          <w:szCs w:val="18"/>
          <w:lang w:val="en"/>
        </w:rPr>
      </w:pPr>
      <w:r w:rsidRPr="006E2FEF">
        <w:rPr>
          <w:rFonts w:eastAsia="Times New Roman" w:cs="Arial"/>
          <w:sz w:val="24"/>
          <w:szCs w:val="18"/>
          <w:lang w:val="en"/>
        </w:rPr>
        <w:t>F</w:t>
      </w:r>
      <w:r w:rsidR="00A95607" w:rsidRPr="006E2FEF">
        <w:rPr>
          <w:rFonts w:eastAsia="Times New Roman" w:cs="Arial"/>
          <w:sz w:val="24"/>
          <w:szCs w:val="18"/>
          <w:lang w:val="en"/>
        </w:rPr>
        <w:t>or example:</w:t>
      </w:r>
    </w:p>
    <w:p w:rsidR="00B50D10" w:rsidRPr="006E2FEF" w:rsidRDefault="00B50D10" w:rsidP="00041D1E">
      <w:pPr>
        <w:spacing w:before="120"/>
        <w:ind w:firstLine="720"/>
        <w:rPr>
          <w:rFonts w:eastAsia="Times New Roman" w:cs="Arial"/>
          <w:b/>
          <w:sz w:val="24"/>
          <w:szCs w:val="18"/>
          <w:lang w:val="en"/>
        </w:rPr>
      </w:pPr>
      <w:r w:rsidRPr="006E2FEF">
        <w:rPr>
          <w:rFonts w:eastAsia="Times New Roman" w:cs="Arial"/>
          <w:b/>
          <w:sz w:val="24"/>
          <w:szCs w:val="18"/>
          <w:lang w:val="en"/>
        </w:rPr>
        <w:t>Ass</w:t>
      </w:r>
      <w:r w:rsidR="00220263" w:rsidRPr="006E2FEF">
        <w:rPr>
          <w:rFonts w:eastAsia="Times New Roman" w:cs="Arial"/>
          <w:b/>
          <w:sz w:val="24"/>
          <w:szCs w:val="18"/>
          <w:lang w:val="en"/>
        </w:rPr>
        <w:t xml:space="preserve">istance </w:t>
      </w:r>
      <w:r w:rsidRPr="006E2FEF">
        <w:rPr>
          <w:rFonts w:eastAsia="Times New Roman" w:cs="Arial"/>
          <w:b/>
          <w:sz w:val="24"/>
          <w:szCs w:val="18"/>
          <w:lang w:val="en"/>
        </w:rPr>
        <w:t>with self-care - overnight - higher intensit</w:t>
      </w:r>
      <w:r w:rsidR="00FE4FBA" w:rsidRPr="006E2FEF">
        <w:rPr>
          <w:rFonts w:eastAsia="Times New Roman" w:cs="Arial"/>
          <w:b/>
          <w:sz w:val="24"/>
          <w:szCs w:val="18"/>
          <w:lang w:val="en"/>
        </w:rPr>
        <w:t>y line item number is: 01_018_0</w:t>
      </w:r>
      <w:r w:rsidR="00463D6C" w:rsidRPr="006E2FEF">
        <w:rPr>
          <w:rFonts w:eastAsia="Times New Roman" w:cs="Arial"/>
          <w:b/>
          <w:sz w:val="24"/>
          <w:szCs w:val="18"/>
          <w:lang w:val="en"/>
        </w:rPr>
        <w:t>10</w:t>
      </w:r>
      <w:r w:rsidR="00FE4FBA" w:rsidRPr="006E2FEF">
        <w:rPr>
          <w:rFonts w:eastAsia="Times New Roman" w:cs="Arial"/>
          <w:b/>
          <w:sz w:val="24"/>
          <w:szCs w:val="18"/>
          <w:lang w:val="en"/>
        </w:rPr>
        <w:t>4</w:t>
      </w:r>
      <w:r w:rsidRPr="006E2FEF">
        <w:rPr>
          <w:rFonts w:eastAsia="Times New Roman" w:cs="Arial"/>
          <w:b/>
          <w:sz w:val="24"/>
          <w:szCs w:val="18"/>
          <w:lang w:val="en"/>
        </w:rPr>
        <w:t xml:space="preserve">_1_1 </w:t>
      </w:r>
    </w:p>
    <w:p w:rsidR="00B50D10" w:rsidRPr="006E2FEF" w:rsidRDefault="00EC239B" w:rsidP="00041D1E">
      <w:pPr>
        <w:spacing w:before="120"/>
        <w:ind w:firstLine="644"/>
        <w:rPr>
          <w:rFonts w:eastAsia="Times New Roman" w:cs="Arial"/>
          <w:sz w:val="24"/>
          <w:szCs w:val="18"/>
          <w:lang w:val="en"/>
        </w:rPr>
      </w:pPr>
      <w:r w:rsidRPr="006E2FEF">
        <w:rPr>
          <w:rFonts w:eastAsia="Times New Roman" w:cs="Arial"/>
          <w:sz w:val="24"/>
          <w:szCs w:val="18"/>
          <w:lang w:val="en"/>
        </w:rPr>
        <w:t xml:space="preserve"> </w:t>
      </w:r>
      <w:r w:rsidR="00B50D10" w:rsidRPr="006E2FEF">
        <w:rPr>
          <w:rFonts w:eastAsia="Times New Roman" w:cs="Arial"/>
          <w:sz w:val="24"/>
          <w:szCs w:val="18"/>
          <w:lang w:val="en"/>
        </w:rPr>
        <w:t>Support Category</w:t>
      </w:r>
      <w:r w:rsidR="00B50D10" w:rsidRPr="006E2FEF">
        <w:rPr>
          <w:rFonts w:eastAsia="Times New Roman" w:cs="Arial"/>
          <w:sz w:val="24"/>
          <w:szCs w:val="18"/>
          <w:lang w:val="en"/>
        </w:rPr>
        <w:tab/>
      </w:r>
      <w:r w:rsidR="00B50D10" w:rsidRPr="006E2FEF">
        <w:rPr>
          <w:rFonts w:eastAsia="Times New Roman" w:cs="Arial"/>
          <w:sz w:val="24"/>
          <w:szCs w:val="18"/>
          <w:lang w:val="en"/>
        </w:rPr>
        <w:tab/>
        <w:t>Line Item</w:t>
      </w:r>
      <w:r w:rsidR="00B50D10" w:rsidRPr="006E2FEF">
        <w:rPr>
          <w:rFonts w:eastAsia="Times New Roman" w:cs="Arial"/>
          <w:sz w:val="24"/>
          <w:szCs w:val="18"/>
          <w:lang w:val="en"/>
        </w:rPr>
        <w:tab/>
        <w:t>Reg’n Grp</w:t>
      </w:r>
      <w:r w:rsidR="00B50D10" w:rsidRPr="006E2FEF">
        <w:rPr>
          <w:rFonts w:eastAsia="Times New Roman" w:cs="Arial"/>
          <w:sz w:val="24"/>
          <w:szCs w:val="18"/>
          <w:lang w:val="en"/>
        </w:rPr>
        <w:tab/>
        <w:t>Domain</w:t>
      </w:r>
      <w:r w:rsidR="00B50D10" w:rsidRPr="006E2FEF">
        <w:rPr>
          <w:rFonts w:eastAsia="Times New Roman" w:cs="Arial"/>
          <w:sz w:val="24"/>
          <w:szCs w:val="18"/>
          <w:lang w:val="en"/>
        </w:rPr>
        <w:tab/>
        <w:t xml:space="preserve">Funding Type </w:t>
      </w:r>
    </w:p>
    <w:p w:rsidR="00B50D10" w:rsidRPr="006E2FEF" w:rsidRDefault="00B50D10" w:rsidP="00041D1E">
      <w:pPr>
        <w:spacing w:before="120"/>
        <w:ind w:left="720" w:firstLine="720"/>
        <w:rPr>
          <w:rFonts w:eastAsia="Times New Roman" w:cs="Arial"/>
          <w:sz w:val="24"/>
          <w:szCs w:val="18"/>
          <w:lang w:val="en"/>
        </w:rPr>
      </w:pPr>
      <w:r w:rsidRPr="006E2FEF">
        <w:rPr>
          <w:rFonts w:eastAsia="Times New Roman" w:cs="Arial"/>
          <w:sz w:val="24"/>
          <w:szCs w:val="18"/>
          <w:lang w:val="en"/>
        </w:rPr>
        <w:t>1</w:t>
      </w:r>
      <w:r w:rsidRPr="006E2FEF">
        <w:rPr>
          <w:rFonts w:eastAsia="Times New Roman" w:cs="Arial"/>
          <w:sz w:val="24"/>
          <w:szCs w:val="18"/>
          <w:lang w:val="en"/>
        </w:rPr>
        <w:tab/>
      </w:r>
      <w:r w:rsidRPr="006E2FEF">
        <w:rPr>
          <w:rFonts w:eastAsia="Times New Roman" w:cs="Arial"/>
          <w:sz w:val="24"/>
          <w:szCs w:val="18"/>
          <w:lang w:val="en"/>
        </w:rPr>
        <w:tab/>
      </w:r>
      <w:r w:rsidR="00F0324C" w:rsidRPr="006E2FEF">
        <w:rPr>
          <w:rFonts w:eastAsia="Times New Roman" w:cs="Arial"/>
          <w:sz w:val="24"/>
          <w:szCs w:val="18"/>
          <w:lang w:val="en"/>
        </w:rPr>
        <w:tab/>
        <w:t xml:space="preserve">    </w:t>
      </w:r>
      <w:r w:rsidRPr="006E2FEF">
        <w:rPr>
          <w:rFonts w:eastAsia="Times New Roman" w:cs="Arial"/>
          <w:sz w:val="24"/>
          <w:szCs w:val="18"/>
          <w:lang w:val="en"/>
        </w:rPr>
        <w:t>018</w:t>
      </w:r>
      <w:r w:rsidRPr="006E2FEF">
        <w:rPr>
          <w:rFonts w:eastAsia="Times New Roman" w:cs="Arial"/>
          <w:sz w:val="24"/>
          <w:szCs w:val="18"/>
          <w:lang w:val="en"/>
        </w:rPr>
        <w:tab/>
      </w:r>
      <w:r w:rsidRPr="006E2FEF">
        <w:rPr>
          <w:rFonts w:eastAsia="Times New Roman" w:cs="Arial"/>
          <w:sz w:val="24"/>
          <w:szCs w:val="18"/>
          <w:lang w:val="en"/>
        </w:rPr>
        <w:tab/>
      </w:r>
      <w:r w:rsidR="00F0324C" w:rsidRPr="006E2FEF">
        <w:rPr>
          <w:rFonts w:eastAsia="Times New Roman" w:cs="Arial"/>
          <w:sz w:val="24"/>
          <w:szCs w:val="18"/>
          <w:lang w:val="en"/>
        </w:rPr>
        <w:t xml:space="preserve">     </w:t>
      </w:r>
      <w:r w:rsidRPr="006E2FEF">
        <w:rPr>
          <w:rFonts w:eastAsia="Times New Roman" w:cs="Arial"/>
          <w:sz w:val="24"/>
          <w:szCs w:val="18"/>
          <w:lang w:val="en"/>
        </w:rPr>
        <w:t>0</w:t>
      </w:r>
      <w:r w:rsidR="00463D6C" w:rsidRPr="006E2FEF">
        <w:rPr>
          <w:rFonts w:eastAsia="Times New Roman" w:cs="Arial"/>
          <w:sz w:val="24"/>
          <w:szCs w:val="18"/>
          <w:lang w:val="en"/>
        </w:rPr>
        <w:t>10</w:t>
      </w:r>
      <w:r w:rsidR="0026123D" w:rsidRPr="006E2FEF">
        <w:rPr>
          <w:rFonts w:eastAsia="Times New Roman" w:cs="Arial"/>
          <w:sz w:val="24"/>
          <w:szCs w:val="18"/>
          <w:lang w:val="en"/>
        </w:rPr>
        <w:t>4</w:t>
      </w:r>
      <w:r w:rsidR="00463D6C" w:rsidRPr="006E2FEF">
        <w:rPr>
          <w:rFonts w:eastAsia="Times New Roman" w:cs="Arial"/>
          <w:sz w:val="24"/>
          <w:szCs w:val="18"/>
          <w:lang w:val="en"/>
        </w:rPr>
        <w:tab/>
        <w:t xml:space="preserve"> </w:t>
      </w:r>
      <w:r w:rsidR="00F0324C" w:rsidRPr="006E2FEF">
        <w:rPr>
          <w:rFonts w:eastAsia="Times New Roman" w:cs="Arial"/>
          <w:sz w:val="24"/>
          <w:szCs w:val="18"/>
          <w:lang w:val="en"/>
        </w:rPr>
        <w:t xml:space="preserve">    </w:t>
      </w:r>
      <w:r w:rsidRPr="006E2FEF">
        <w:rPr>
          <w:rFonts w:eastAsia="Times New Roman" w:cs="Arial"/>
          <w:sz w:val="24"/>
          <w:szCs w:val="18"/>
          <w:lang w:val="en"/>
        </w:rPr>
        <w:t>1</w:t>
      </w:r>
      <w:r w:rsidRPr="006E2FEF">
        <w:rPr>
          <w:rFonts w:eastAsia="Times New Roman" w:cs="Arial"/>
          <w:sz w:val="24"/>
          <w:szCs w:val="18"/>
          <w:lang w:val="en"/>
        </w:rPr>
        <w:tab/>
      </w:r>
      <w:r w:rsidRPr="006E2FEF">
        <w:rPr>
          <w:rFonts w:eastAsia="Times New Roman" w:cs="Arial"/>
          <w:sz w:val="24"/>
          <w:szCs w:val="18"/>
          <w:lang w:val="en"/>
        </w:rPr>
        <w:tab/>
      </w:r>
      <w:r w:rsidR="00F0324C" w:rsidRPr="006E2FEF">
        <w:rPr>
          <w:rFonts w:eastAsia="Times New Roman" w:cs="Arial"/>
          <w:sz w:val="24"/>
          <w:szCs w:val="18"/>
          <w:lang w:val="en"/>
        </w:rPr>
        <w:tab/>
      </w:r>
      <w:r w:rsidRPr="006E2FEF">
        <w:rPr>
          <w:rFonts w:eastAsia="Times New Roman" w:cs="Arial"/>
          <w:sz w:val="24"/>
          <w:szCs w:val="18"/>
          <w:lang w:val="en"/>
        </w:rPr>
        <w:t>1</w:t>
      </w:r>
    </w:p>
    <w:p w:rsidR="00B50D10" w:rsidRPr="006E2FEF" w:rsidRDefault="00EC239B" w:rsidP="00041D1E">
      <w:pPr>
        <w:pStyle w:val="ListParagraph"/>
        <w:spacing w:before="120"/>
        <w:ind w:left="644"/>
        <w:rPr>
          <w:rFonts w:eastAsia="Times New Roman" w:cs="Arial"/>
          <w:b/>
          <w:sz w:val="24"/>
          <w:szCs w:val="18"/>
          <w:lang w:val="en"/>
        </w:rPr>
      </w:pPr>
      <w:r w:rsidRPr="006E2FEF">
        <w:rPr>
          <w:rFonts w:eastAsia="Times New Roman" w:cs="Arial"/>
          <w:sz w:val="24"/>
          <w:szCs w:val="18"/>
          <w:lang w:val="en"/>
        </w:rPr>
        <w:t xml:space="preserve"> </w:t>
      </w:r>
      <w:r w:rsidR="00B50D10" w:rsidRPr="006E2FEF">
        <w:rPr>
          <w:rFonts w:eastAsia="Times New Roman" w:cs="Arial"/>
          <w:b/>
          <w:sz w:val="24"/>
          <w:szCs w:val="18"/>
          <w:lang w:val="en"/>
        </w:rPr>
        <w:t>Support Connection line item number is: - 07_001_0</w:t>
      </w:r>
      <w:r w:rsidR="00463D6C" w:rsidRPr="006E2FEF">
        <w:rPr>
          <w:rFonts w:eastAsia="Times New Roman" w:cs="Arial"/>
          <w:b/>
          <w:sz w:val="24"/>
          <w:szCs w:val="18"/>
          <w:lang w:val="en"/>
        </w:rPr>
        <w:t>106</w:t>
      </w:r>
      <w:r w:rsidR="00B50D10" w:rsidRPr="006E2FEF">
        <w:rPr>
          <w:rFonts w:eastAsia="Times New Roman" w:cs="Arial"/>
          <w:b/>
          <w:sz w:val="24"/>
          <w:szCs w:val="18"/>
          <w:lang w:val="en"/>
        </w:rPr>
        <w:t xml:space="preserve">_8_3 </w:t>
      </w:r>
    </w:p>
    <w:p w:rsidR="00B50D10" w:rsidRPr="006E2FEF" w:rsidRDefault="00EC239B" w:rsidP="00041D1E">
      <w:pPr>
        <w:spacing w:before="120"/>
        <w:ind w:firstLine="644"/>
        <w:rPr>
          <w:rFonts w:eastAsia="Times New Roman" w:cs="Arial"/>
          <w:sz w:val="24"/>
          <w:szCs w:val="18"/>
          <w:lang w:val="en"/>
        </w:rPr>
      </w:pPr>
      <w:r w:rsidRPr="006E2FEF">
        <w:rPr>
          <w:rFonts w:eastAsia="Times New Roman" w:cs="Arial"/>
          <w:sz w:val="24"/>
          <w:szCs w:val="18"/>
          <w:lang w:val="en"/>
        </w:rPr>
        <w:t xml:space="preserve"> </w:t>
      </w:r>
      <w:r w:rsidR="00B50D10" w:rsidRPr="006E2FEF">
        <w:rPr>
          <w:rFonts w:eastAsia="Times New Roman" w:cs="Arial"/>
          <w:sz w:val="24"/>
          <w:szCs w:val="18"/>
          <w:lang w:val="en"/>
        </w:rPr>
        <w:t>Support Category</w:t>
      </w:r>
      <w:r w:rsidR="00B50D10" w:rsidRPr="006E2FEF">
        <w:rPr>
          <w:rFonts w:eastAsia="Times New Roman" w:cs="Arial"/>
          <w:sz w:val="24"/>
          <w:szCs w:val="18"/>
          <w:lang w:val="en"/>
        </w:rPr>
        <w:tab/>
      </w:r>
      <w:r w:rsidR="00B50D10" w:rsidRPr="006E2FEF">
        <w:rPr>
          <w:rFonts w:eastAsia="Times New Roman" w:cs="Arial"/>
          <w:sz w:val="24"/>
          <w:szCs w:val="18"/>
          <w:lang w:val="en"/>
        </w:rPr>
        <w:tab/>
        <w:t>Line Item</w:t>
      </w:r>
      <w:r w:rsidR="00B50D10" w:rsidRPr="006E2FEF">
        <w:rPr>
          <w:rFonts w:eastAsia="Times New Roman" w:cs="Arial"/>
          <w:sz w:val="24"/>
          <w:szCs w:val="18"/>
          <w:lang w:val="en"/>
        </w:rPr>
        <w:tab/>
        <w:t>Reg’n Grp</w:t>
      </w:r>
      <w:r w:rsidR="00B50D10" w:rsidRPr="006E2FEF">
        <w:rPr>
          <w:rFonts w:eastAsia="Times New Roman" w:cs="Arial"/>
          <w:sz w:val="24"/>
          <w:szCs w:val="18"/>
          <w:lang w:val="en"/>
        </w:rPr>
        <w:tab/>
        <w:t>Domain</w:t>
      </w:r>
      <w:r w:rsidR="00B50D10" w:rsidRPr="006E2FEF">
        <w:rPr>
          <w:rFonts w:eastAsia="Times New Roman" w:cs="Arial"/>
          <w:sz w:val="24"/>
          <w:szCs w:val="18"/>
          <w:lang w:val="en"/>
        </w:rPr>
        <w:tab/>
        <w:t xml:space="preserve">Funding Type </w:t>
      </w:r>
    </w:p>
    <w:p w:rsidR="00B50D10" w:rsidRPr="006E2FEF" w:rsidRDefault="00EC239B" w:rsidP="00041D1E">
      <w:pPr>
        <w:spacing w:before="120"/>
        <w:ind w:left="1440"/>
        <w:rPr>
          <w:rFonts w:eastAsia="Times New Roman" w:cs="Arial"/>
          <w:sz w:val="24"/>
          <w:szCs w:val="18"/>
          <w:lang w:val="en"/>
        </w:rPr>
      </w:pPr>
      <w:r w:rsidRPr="006E2FEF">
        <w:rPr>
          <w:rFonts w:eastAsia="Times New Roman" w:cs="Arial"/>
          <w:sz w:val="24"/>
          <w:szCs w:val="18"/>
          <w:lang w:val="en"/>
        </w:rPr>
        <w:t xml:space="preserve"> </w:t>
      </w:r>
      <w:r w:rsidR="00B50D10" w:rsidRPr="006E2FEF">
        <w:rPr>
          <w:rFonts w:eastAsia="Times New Roman" w:cs="Arial"/>
          <w:sz w:val="24"/>
          <w:szCs w:val="18"/>
          <w:lang w:val="en"/>
        </w:rPr>
        <w:t>7</w:t>
      </w:r>
      <w:r w:rsidR="00B50D10" w:rsidRPr="006E2FEF">
        <w:rPr>
          <w:rFonts w:eastAsia="Times New Roman" w:cs="Arial"/>
          <w:sz w:val="24"/>
          <w:szCs w:val="18"/>
          <w:lang w:val="en"/>
        </w:rPr>
        <w:tab/>
      </w:r>
      <w:r w:rsidR="00B50D10" w:rsidRPr="006E2FEF">
        <w:rPr>
          <w:rFonts w:eastAsia="Times New Roman" w:cs="Arial"/>
          <w:sz w:val="24"/>
          <w:szCs w:val="18"/>
          <w:lang w:val="en"/>
        </w:rPr>
        <w:tab/>
      </w:r>
      <w:r w:rsidR="00F0324C" w:rsidRPr="006E2FEF">
        <w:rPr>
          <w:rFonts w:eastAsia="Times New Roman" w:cs="Arial"/>
          <w:sz w:val="24"/>
          <w:szCs w:val="18"/>
          <w:lang w:val="en"/>
        </w:rPr>
        <w:tab/>
        <w:t xml:space="preserve">    </w:t>
      </w:r>
      <w:r w:rsidR="00B50D10" w:rsidRPr="006E2FEF">
        <w:rPr>
          <w:rFonts w:eastAsia="Times New Roman" w:cs="Arial"/>
          <w:sz w:val="24"/>
          <w:szCs w:val="18"/>
          <w:lang w:val="en"/>
        </w:rPr>
        <w:t>001</w:t>
      </w:r>
      <w:r w:rsidR="00B50D10" w:rsidRPr="006E2FEF">
        <w:rPr>
          <w:rFonts w:eastAsia="Times New Roman" w:cs="Arial"/>
          <w:sz w:val="24"/>
          <w:szCs w:val="18"/>
          <w:lang w:val="en"/>
        </w:rPr>
        <w:tab/>
      </w:r>
      <w:r w:rsidR="00B50D10" w:rsidRPr="006E2FEF">
        <w:rPr>
          <w:rFonts w:eastAsia="Times New Roman" w:cs="Arial"/>
          <w:sz w:val="24"/>
          <w:szCs w:val="18"/>
          <w:lang w:val="en"/>
        </w:rPr>
        <w:tab/>
      </w:r>
      <w:r w:rsidR="00F0324C" w:rsidRPr="006E2FEF">
        <w:rPr>
          <w:rFonts w:eastAsia="Times New Roman" w:cs="Arial"/>
          <w:sz w:val="24"/>
          <w:szCs w:val="18"/>
          <w:lang w:val="en"/>
        </w:rPr>
        <w:t xml:space="preserve">      </w:t>
      </w:r>
      <w:r w:rsidR="00463D6C" w:rsidRPr="006E2FEF">
        <w:rPr>
          <w:rFonts w:eastAsia="Times New Roman" w:cs="Arial"/>
          <w:sz w:val="24"/>
          <w:szCs w:val="18"/>
          <w:lang w:val="en"/>
        </w:rPr>
        <w:t>01</w:t>
      </w:r>
      <w:r w:rsidR="00B50D10" w:rsidRPr="006E2FEF">
        <w:rPr>
          <w:rFonts w:eastAsia="Times New Roman" w:cs="Arial"/>
          <w:sz w:val="24"/>
          <w:szCs w:val="18"/>
          <w:lang w:val="en"/>
        </w:rPr>
        <w:t>0</w:t>
      </w:r>
      <w:r w:rsidR="00463D6C" w:rsidRPr="006E2FEF">
        <w:rPr>
          <w:rFonts w:eastAsia="Times New Roman" w:cs="Arial"/>
          <w:sz w:val="24"/>
          <w:szCs w:val="18"/>
          <w:lang w:val="en"/>
        </w:rPr>
        <w:t>6</w:t>
      </w:r>
      <w:r w:rsidR="00B50D10" w:rsidRPr="006E2FEF">
        <w:rPr>
          <w:rFonts w:eastAsia="Times New Roman" w:cs="Arial"/>
          <w:sz w:val="24"/>
          <w:szCs w:val="18"/>
          <w:lang w:val="en"/>
        </w:rPr>
        <w:tab/>
      </w:r>
      <w:r w:rsidR="00F0324C" w:rsidRPr="006E2FEF">
        <w:rPr>
          <w:rFonts w:eastAsia="Times New Roman" w:cs="Arial"/>
          <w:sz w:val="24"/>
          <w:szCs w:val="18"/>
          <w:lang w:val="en"/>
        </w:rPr>
        <w:t xml:space="preserve">      </w:t>
      </w:r>
      <w:r w:rsidR="00B50D10" w:rsidRPr="006E2FEF">
        <w:rPr>
          <w:rFonts w:eastAsia="Times New Roman" w:cs="Arial"/>
          <w:sz w:val="24"/>
          <w:szCs w:val="18"/>
          <w:lang w:val="en"/>
        </w:rPr>
        <w:t>8</w:t>
      </w:r>
      <w:r w:rsidR="00B50D10" w:rsidRPr="006E2FEF">
        <w:rPr>
          <w:rFonts w:eastAsia="Times New Roman" w:cs="Arial"/>
          <w:sz w:val="24"/>
          <w:szCs w:val="18"/>
          <w:lang w:val="en"/>
        </w:rPr>
        <w:tab/>
      </w:r>
      <w:r w:rsidR="00B50D10" w:rsidRPr="006E2FEF">
        <w:rPr>
          <w:rFonts w:eastAsia="Times New Roman" w:cs="Arial"/>
          <w:sz w:val="24"/>
          <w:szCs w:val="18"/>
          <w:lang w:val="en"/>
        </w:rPr>
        <w:tab/>
      </w:r>
      <w:r w:rsidR="00F0324C" w:rsidRPr="006E2FEF">
        <w:rPr>
          <w:rFonts w:eastAsia="Times New Roman" w:cs="Arial"/>
          <w:sz w:val="24"/>
          <w:szCs w:val="18"/>
          <w:lang w:val="en"/>
        </w:rPr>
        <w:tab/>
        <w:t xml:space="preserve"> </w:t>
      </w:r>
      <w:r w:rsidR="00B50D10" w:rsidRPr="006E2FEF">
        <w:rPr>
          <w:rFonts w:eastAsia="Times New Roman" w:cs="Arial"/>
          <w:sz w:val="24"/>
          <w:szCs w:val="18"/>
          <w:lang w:val="en"/>
        </w:rPr>
        <w:t>3</w:t>
      </w:r>
    </w:p>
    <w:p w:rsidR="006347A9" w:rsidRPr="00A71BF6" w:rsidRDefault="00E000BD" w:rsidP="00170DD8">
      <w:pPr>
        <w:pStyle w:val="Heading3"/>
      </w:pPr>
      <w:r>
        <w:rPr>
          <w:b w:val="0"/>
          <w:bCs w:val="0"/>
        </w:rPr>
        <w:br w:type="page"/>
      </w:r>
      <w:r w:rsidR="006347A9" w:rsidRPr="00170DD8">
        <w:lastRenderedPageBreak/>
        <w:t>Unit</w:t>
      </w:r>
      <w:r w:rsidR="009E583A" w:rsidRPr="00170DD8">
        <w:t>s</w:t>
      </w:r>
      <w:r w:rsidR="006347A9" w:rsidRPr="00170DD8">
        <w:t xml:space="preserve"> of Measure</w:t>
      </w:r>
    </w:p>
    <w:p w:rsidR="006347A9" w:rsidRPr="00575D73" w:rsidRDefault="009E583A" w:rsidP="00240282">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The NDIS payment system for 20161/7</w:t>
      </w:r>
      <w:r w:rsidR="006347A9" w:rsidRPr="00575D73">
        <w:rPr>
          <w:rFonts w:eastAsia="Times New Roman" w:cs="Arial"/>
          <w:sz w:val="24"/>
          <w:szCs w:val="18"/>
          <w:lang w:val="en"/>
        </w:rPr>
        <w:t xml:space="preserve"> </w:t>
      </w:r>
      <w:r w:rsidR="00073DAF" w:rsidRPr="00575D73">
        <w:rPr>
          <w:rFonts w:eastAsia="Times New Roman" w:cs="Arial"/>
          <w:sz w:val="24"/>
          <w:szCs w:val="18"/>
          <w:lang w:val="en"/>
        </w:rPr>
        <w:t>includes</w:t>
      </w:r>
      <w:r w:rsidR="006347A9" w:rsidRPr="00575D73">
        <w:rPr>
          <w:rFonts w:eastAsia="Times New Roman" w:cs="Arial"/>
          <w:sz w:val="24"/>
          <w:szCs w:val="18"/>
          <w:lang w:val="en"/>
        </w:rPr>
        <w:t xml:space="preserve"> unit</w:t>
      </w:r>
      <w:r w:rsidRPr="00575D73">
        <w:rPr>
          <w:rFonts w:eastAsia="Times New Roman" w:cs="Arial"/>
          <w:sz w:val="24"/>
          <w:szCs w:val="18"/>
          <w:lang w:val="en"/>
        </w:rPr>
        <w:t>s</w:t>
      </w:r>
      <w:r w:rsidR="006347A9" w:rsidRPr="00575D73">
        <w:rPr>
          <w:rFonts w:eastAsia="Times New Roman" w:cs="Arial"/>
          <w:sz w:val="24"/>
          <w:szCs w:val="18"/>
          <w:lang w:val="en"/>
        </w:rPr>
        <w:t xml:space="preserve"> of measure to </w:t>
      </w:r>
      <w:r w:rsidRPr="00575D73">
        <w:rPr>
          <w:rFonts w:eastAsia="Times New Roman" w:cs="Arial"/>
          <w:sz w:val="24"/>
          <w:szCs w:val="18"/>
          <w:lang w:val="en"/>
        </w:rPr>
        <w:t xml:space="preserve">suit </w:t>
      </w:r>
      <w:r w:rsidR="006347A9" w:rsidRPr="00575D73">
        <w:rPr>
          <w:rFonts w:eastAsia="Times New Roman" w:cs="Arial"/>
          <w:sz w:val="24"/>
          <w:szCs w:val="18"/>
          <w:lang w:val="en"/>
        </w:rPr>
        <w:t>each support line item:</w:t>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Each</w:t>
      </w:r>
      <w:r w:rsidRPr="00575D73">
        <w:rPr>
          <w:rFonts w:eastAsia="Times New Roman" w:cs="Arial"/>
          <w:sz w:val="24"/>
          <w:szCs w:val="18"/>
          <w:lang w:val="en"/>
        </w:rPr>
        <w:tab/>
      </w:r>
      <w:r w:rsidRPr="00575D73">
        <w:rPr>
          <w:rFonts w:eastAsia="Times New Roman" w:cs="Arial"/>
          <w:sz w:val="24"/>
          <w:szCs w:val="18"/>
          <w:lang w:val="en"/>
        </w:rPr>
        <w:tab/>
      </w:r>
      <w:r w:rsidRPr="00575D73">
        <w:rPr>
          <w:rFonts w:eastAsia="Times New Roman" w:cs="Arial"/>
          <w:sz w:val="24"/>
          <w:szCs w:val="18"/>
          <w:lang w:val="en"/>
        </w:rPr>
        <w:tab/>
      </w:r>
      <w:r w:rsidRPr="00575D73">
        <w:rPr>
          <w:rFonts w:eastAsia="Times New Roman" w:cs="Arial"/>
          <w:sz w:val="24"/>
          <w:szCs w:val="18"/>
          <w:lang w:val="en"/>
        </w:rPr>
        <w:tab/>
      </w:r>
      <w:r w:rsidRPr="00575D73">
        <w:rPr>
          <w:rFonts w:eastAsia="Times New Roman" w:cs="Arial"/>
          <w:sz w:val="24"/>
          <w:szCs w:val="18"/>
          <w:lang w:val="en"/>
        </w:rPr>
        <w:tab/>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Hour</w:t>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Daily</w:t>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Fortnightly</w:t>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Week</w:t>
      </w:r>
    </w:p>
    <w:p w:rsidR="006347A9" w:rsidRPr="00575D73"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Month</w:t>
      </w:r>
    </w:p>
    <w:p w:rsidR="006347A9" w:rsidRPr="00575D73" w:rsidRDefault="006347A9" w:rsidP="00A36F25">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Annual</w:t>
      </w:r>
    </w:p>
    <w:p w:rsidR="00D33C2C" w:rsidRPr="00CC5798" w:rsidRDefault="00D33C2C" w:rsidP="00D33C2C">
      <w:pPr>
        <w:pStyle w:val="ListParagraph"/>
        <w:shd w:val="clear" w:color="auto" w:fill="FFFFFF"/>
        <w:spacing w:before="120" w:line="360" w:lineRule="auto"/>
        <w:rPr>
          <w:rFonts w:eastAsia="Times New Roman" w:cs="Arial"/>
          <w:color w:val="6D6D6D"/>
          <w:sz w:val="24"/>
          <w:szCs w:val="18"/>
          <w:lang w:val="en"/>
        </w:rPr>
      </w:pPr>
    </w:p>
    <w:p w:rsidR="006347A9" w:rsidRPr="00146E80" w:rsidRDefault="006347A9" w:rsidP="00146E80">
      <w:pPr>
        <w:pStyle w:val="Heading2"/>
        <w:shd w:val="clear" w:color="auto" w:fill="FFFFFF"/>
        <w:spacing w:before="120" w:after="120"/>
        <w:rPr>
          <w:color w:val="652F76"/>
          <w:sz w:val="30"/>
          <w:szCs w:val="30"/>
        </w:rPr>
      </w:pPr>
      <w:r w:rsidRPr="00146E80">
        <w:rPr>
          <w:color w:val="652F76"/>
          <w:sz w:val="30"/>
          <w:szCs w:val="30"/>
        </w:rPr>
        <w:t>Remote and Very Remote</w:t>
      </w:r>
    </w:p>
    <w:p w:rsidR="009E583A" w:rsidRPr="00575D73" w:rsidRDefault="009E583A" w:rsidP="00240282">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Services delivered in remote and very remote areas</w:t>
      </w:r>
      <w:r w:rsidR="009925BB" w:rsidRPr="00575D73">
        <w:rPr>
          <w:rFonts w:eastAsia="Times New Roman" w:cs="Arial"/>
          <w:sz w:val="24"/>
          <w:szCs w:val="18"/>
          <w:lang w:val="en"/>
        </w:rPr>
        <w:t xml:space="preserve"> may</w:t>
      </w:r>
      <w:r w:rsidRPr="00575D73">
        <w:rPr>
          <w:rFonts w:eastAsia="Times New Roman" w:cs="Arial"/>
          <w:sz w:val="24"/>
          <w:szCs w:val="18"/>
          <w:lang w:val="en"/>
        </w:rPr>
        <w:t xml:space="preserve"> have higher price limits, to accommodate additional service delivery costs. The </w:t>
      </w:r>
      <w:r w:rsidR="004E4E73" w:rsidRPr="00575D73">
        <w:rPr>
          <w:rFonts w:eastAsia="Times New Roman" w:cs="Arial"/>
          <w:sz w:val="24"/>
          <w:szCs w:val="18"/>
          <w:lang w:val="en"/>
        </w:rPr>
        <w:t xml:space="preserve">Modified Monash Model (MMM) </w:t>
      </w:r>
      <w:r w:rsidR="00C16FE8" w:rsidRPr="00575D73">
        <w:rPr>
          <w:rFonts w:eastAsia="Times New Roman" w:cs="Arial"/>
          <w:sz w:val="24"/>
          <w:szCs w:val="18"/>
          <w:lang w:val="en"/>
        </w:rPr>
        <w:t xml:space="preserve">is used to determine </w:t>
      </w:r>
      <w:r w:rsidR="004E4E73" w:rsidRPr="00575D73">
        <w:rPr>
          <w:rFonts w:eastAsia="Times New Roman" w:cs="Arial"/>
          <w:sz w:val="24"/>
          <w:szCs w:val="18"/>
          <w:lang w:val="en"/>
        </w:rPr>
        <w:t>remo</w:t>
      </w:r>
      <w:r w:rsidR="00C16FE8" w:rsidRPr="00575D73">
        <w:rPr>
          <w:rFonts w:eastAsia="Times New Roman" w:cs="Arial"/>
          <w:sz w:val="24"/>
          <w:szCs w:val="18"/>
          <w:lang w:val="en"/>
        </w:rPr>
        <w:t xml:space="preserve">te or very remote </w:t>
      </w:r>
      <w:r w:rsidRPr="00575D73">
        <w:rPr>
          <w:rFonts w:eastAsia="Times New Roman" w:cs="Arial"/>
          <w:sz w:val="24"/>
          <w:szCs w:val="18"/>
          <w:lang w:val="en"/>
        </w:rPr>
        <w:t>areas.</w:t>
      </w:r>
      <w:r w:rsidR="00235A0D" w:rsidRPr="00575D73">
        <w:rPr>
          <w:rFonts w:eastAsia="Times New Roman" w:cs="Arial"/>
          <w:sz w:val="24"/>
          <w:szCs w:val="18"/>
          <w:lang w:val="en"/>
        </w:rPr>
        <w:t xml:space="preserve"> There are separate Price Guides for Remote and Very Remote</w:t>
      </w:r>
      <w:r w:rsidR="00276989" w:rsidRPr="00575D73">
        <w:rPr>
          <w:rFonts w:eastAsia="Times New Roman" w:cs="Arial"/>
          <w:sz w:val="24"/>
          <w:szCs w:val="18"/>
          <w:lang w:val="en"/>
        </w:rPr>
        <w:t xml:space="preserve"> areas</w:t>
      </w:r>
      <w:r w:rsidR="00235A0D" w:rsidRPr="00575D73">
        <w:rPr>
          <w:rFonts w:eastAsia="Times New Roman" w:cs="Arial"/>
          <w:sz w:val="24"/>
          <w:szCs w:val="18"/>
          <w:lang w:val="en"/>
        </w:rPr>
        <w:t>.</w:t>
      </w:r>
    </w:p>
    <w:p w:rsidR="004E4E73" w:rsidRPr="00575D73" w:rsidRDefault="009E583A" w:rsidP="00240282">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P</w:t>
      </w:r>
      <w:r w:rsidR="004E4E73" w:rsidRPr="00575D73">
        <w:rPr>
          <w:rFonts w:eastAsia="Times New Roman" w:cs="Arial"/>
          <w:sz w:val="24"/>
          <w:szCs w:val="18"/>
          <w:lang w:val="en"/>
        </w:rPr>
        <w:t>rovider</w:t>
      </w:r>
      <w:r w:rsidRPr="00575D73">
        <w:rPr>
          <w:rFonts w:eastAsia="Times New Roman" w:cs="Arial"/>
          <w:sz w:val="24"/>
          <w:szCs w:val="18"/>
          <w:lang w:val="en"/>
        </w:rPr>
        <w:t>s</w:t>
      </w:r>
      <w:r w:rsidR="004E4E73" w:rsidRPr="00575D73">
        <w:rPr>
          <w:rFonts w:eastAsia="Times New Roman" w:cs="Arial"/>
          <w:sz w:val="24"/>
          <w:szCs w:val="18"/>
          <w:lang w:val="en"/>
        </w:rPr>
        <w:t xml:space="preserve"> </w:t>
      </w:r>
      <w:r w:rsidRPr="00575D73">
        <w:rPr>
          <w:rFonts w:eastAsia="Times New Roman" w:cs="Arial"/>
          <w:sz w:val="24"/>
          <w:szCs w:val="18"/>
          <w:lang w:val="en"/>
        </w:rPr>
        <w:t xml:space="preserve">should </w:t>
      </w:r>
      <w:r w:rsidR="004E4E73" w:rsidRPr="00575D73">
        <w:rPr>
          <w:rFonts w:eastAsia="Times New Roman" w:cs="Arial"/>
          <w:sz w:val="24"/>
          <w:szCs w:val="18"/>
          <w:lang w:val="en"/>
        </w:rPr>
        <w:t xml:space="preserve">claim the price applicable to where </w:t>
      </w:r>
      <w:r w:rsidRPr="00575D73">
        <w:rPr>
          <w:rFonts w:eastAsia="Times New Roman" w:cs="Arial"/>
          <w:sz w:val="24"/>
          <w:szCs w:val="18"/>
          <w:lang w:val="en"/>
        </w:rPr>
        <w:t>the service is delivered</w:t>
      </w:r>
      <w:r w:rsidR="004E4E73" w:rsidRPr="00575D73">
        <w:rPr>
          <w:rFonts w:eastAsia="Times New Roman" w:cs="Arial"/>
          <w:sz w:val="24"/>
          <w:szCs w:val="18"/>
          <w:lang w:val="en"/>
        </w:rPr>
        <w:t>. If the service is delivered in the participants’ community, then the remote or very remote price may be claime</w:t>
      </w:r>
      <w:r w:rsidR="004F0896" w:rsidRPr="00575D73">
        <w:rPr>
          <w:rFonts w:eastAsia="Times New Roman" w:cs="Arial"/>
          <w:sz w:val="24"/>
          <w:szCs w:val="18"/>
          <w:lang w:val="en"/>
        </w:rPr>
        <w:t>d. Prices are 18% higher in remote areas and 23% higher in very remote areas.</w:t>
      </w:r>
    </w:p>
    <w:p w:rsidR="00FE2A15" w:rsidRPr="00575D73" w:rsidRDefault="00235C8D" w:rsidP="00240282">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If local providers are not available, the Agency </w:t>
      </w:r>
      <w:r w:rsidR="00C16FE8" w:rsidRPr="00575D73">
        <w:rPr>
          <w:rFonts w:eastAsia="Times New Roman" w:cs="Arial"/>
          <w:sz w:val="24"/>
          <w:szCs w:val="18"/>
          <w:lang w:val="en"/>
        </w:rPr>
        <w:t xml:space="preserve">may </w:t>
      </w:r>
      <w:r w:rsidRPr="00575D73">
        <w:rPr>
          <w:rFonts w:eastAsia="Times New Roman" w:cs="Arial"/>
          <w:sz w:val="24"/>
          <w:szCs w:val="18"/>
          <w:lang w:val="en"/>
        </w:rPr>
        <w:t>enter into agreements with specific providers for provision of services including</w:t>
      </w:r>
      <w:r w:rsidR="00063D6F" w:rsidRPr="00575D73">
        <w:rPr>
          <w:rFonts w:eastAsia="Times New Roman" w:cs="Arial"/>
          <w:sz w:val="24"/>
          <w:szCs w:val="18"/>
          <w:lang w:val="en"/>
        </w:rPr>
        <w:t xml:space="preserve"> to</w:t>
      </w:r>
      <w:r w:rsidRPr="00575D73">
        <w:rPr>
          <w:rFonts w:eastAsia="Times New Roman" w:cs="Arial"/>
          <w:sz w:val="24"/>
          <w:szCs w:val="18"/>
          <w:lang w:val="en"/>
        </w:rPr>
        <w:t xml:space="preserve"> more remote regions. The contract with a service provider will allocate the cost of travel and associated expenses among the participants and other clients of the provider who receive services under the contract/ arrangement in these areas.</w:t>
      </w:r>
    </w:p>
    <w:p w:rsidR="00762691" w:rsidRDefault="00762691" w:rsidP="00235C8D">
      <w:pPr>
        <w:pStyle w:val="NormalWeb"/>
        <w:shd w:val="clear" w:color="auto" w:fill="FFFFFF"/>
        <w:spacing w:before="120" w:after="120"/>
        <w:rPr>
          <w:rFonts w:ascii="Arial" w:hAnsi="Arial" w:cs="Arial"/>
          <w:color w:val="6D6D6D"/>
          <w:szCs w:val="18"/>
          <w:lang w:val="en"/>
        </w:rPr>
      </w:pPr>
    </w:p>
    <w:p w:rsidR="00762691" w:rsidRDefault="00762691" w:rsidP="00235C8D">
      <w:pPr>
        <w:pStyle w:val="NormalWeb"/>
        <w:shd w:val="clear" w:color="auto" w:fill="FFFFFF"/>
        <w:spacing w:before="120" w:after="120"/>
        <w:rPr>
          <w:rFonts w:ascii="Arial" w:hAnsi="Arial" w:cs="Arial"/>
          <w:color w:val="6D6D6D"/>
          <w:szCs w:val="18"/>
          <w:lang w:val="en"/>
        </w:rPr>
      </w:pPr>
    </w:p>
    <w:p w:rsidR="00FD1588" w:rsidRDefault="00B07D42" w:rsidP="00073DAF">
      <w:pPr>
        <w:pStyle w:val="Heading2"/>
        <w:keepNext/>
        <w:shd w:val="clear" w:color="auto" w:fill="FFFFFF"/>
        <w:spacing w:before="120" w:after="120"/>
        <w:rPr>
          <w:color w:val="652F76"/>
          <w:sz w:val="30"/>
          <w:szCs w:val="30"/>
        </w:rPr>
      </w:pPr>
      <w:r>
        <w:rPr>
          <w:color w:val="652F76"/>
          <w:sz w:val="30"/>
          <w:szCs w:val="30"/>
        </w:rPr>
        <w:lastRenderedPageBreak/>
        <w:t>Servi</w:t>
      </w:r>
      <w:r w:rsidR="005E4684">
        <w:rPr>
          <w:color w:val="652F76"/>
          <w:sz w:val="30"/>
          <w:szCs w:val="30"/>
        </w:rPr>
        <w:t>c</w:t>
      </w:r>
      <w:r>
        <w:rPr>
          <w:color w:val="652F76"/>
          <w:sz w:val="30"/>
          <w:szCs w:val="30"/>
        </w:rPr>
        <w:t>e providers must offer quotes for some supports</w:t>
      </w:r>
    </w:p>
    <w:p w:rsidR="00D95374" w:rsidRPr="00575D73" w:rsidRDefault="00D95374" w:rsidP="00D9537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Quotes are required from providers for a number of </w:t>
      </w:r>
      <w:r w:rsidR="00C16FE8" w:rsidRPr="00575D73">
        <w:rPr>
          <w:rFonts w:ascii="Arial" w:hAnsi="Arial" w:cs="Arial"/>
          <w:szCs w:val="18"/>
          <w:lang w:val="en"/>
        </w:rPr>
        <w:t xml:space="preserve">specific </w:t>
      </w:r>
      <w:r w:rsidRPr="00575D73">
        <w:rPr>
          <w:rFonts w:ascii="Arial" w:hAnsi="Arial" w:cs="Arial"/>
          <w:szCs w:val="18"/>
          <w:lang w:val="en"/>
        </w:rPr>
        <w:t>service offers. This most commonly occurs for the following supports:</w:t>
      </w:r>
    </w:p>
    <w:p w:rsidR="00D95374" w:rsidRPr="00575D73"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E</w:t>
      </w:r>
      <w:r w:rsidR="00D95374" w:rsidRPr="00575D73">
        <w:rPr>
          <w:rFonts w:eastAsia="Times New Roman" w:cs="Arial"/>
          <w:sz w:val="24"/>
          <w:szCs w:val="18"/>
          <w:lang w:val="en"/>
        </w:rPr>
        <w:t>arly childhood intervention services</w:t>
      </w:r>
    </w:p>
    <w:p w:rsidR="00D95374" w:rsidRPr="00575D73"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M</w:t>
      </w:r>
      <w:r w:rsidR="00D95374" w:rsidRPr="00575D73">
        <w:rPr>
          <w:rFonts w:eastAsia="Times New Roman" w:cs="Arial"/>
          <w:sz w:val="24"/>
          <w:szCs w:val="18"/>
          <w:lang w:val="en"/>
        </w:rPr>
        <w:t>ultidisciplinary programs</w:t>
      </w:r>
    </w:p>
    <w:p w:rsidR="00D95374" w:rsidRPr="00575D73"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Cu</w:t>
      </w:r>
      <w:r w:rsidR="00D95374" w:rsidRPr="00575D73">
        <w:rPr>
          <w:rFonts w:eastAsia="Times New Roman" w:cs="Arial"/>
          <w:sz w:val="24"/>
          <w:szCs w:val="18"/>
          <w:lang w:val="en"/>
        </w:rPr>
        <w:t xml:space="preserve">stomised assistive technology, </w:t>
      </w:r>
    </w:p>
    <w:p w:rsidR="008E331E" w:rsidRPr="00575D73" w:rsidRDefault="00E000BD" w:rsidP="008E331E">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Home</w:t>
      </w:r>
      <w:r w:rsidR="00D95374" w:rsidRPr="00575D73">
        <w:rPr>
          <w:rFonts w:eastAsia="Times New Roman" w:cs="Arial"/>
          <w:sz w:val="24"/>
          <w:szCs w:val="18"/>
          <w:lang w:val="en"/>
        </w:rPr>
        <w:t xml:space="preserve"> modifications</w:t>
      </w:r>
      <w:r w:rsidR="008E331E" w:rsidRPr="00575D73">
        <w:rPr>
          <w:rFonts w:eastAsia="Times New Roman" w:cs="Arial"/>
          <w:sz w:val="24"/>
          <w:szCs w:val="18"/>
          <w:lang w:val="en"/>
        </w:rPr>
        <w:t>, and</w:t>
      </w:r>
    </w:p>
    <w:p w:rsidR="00D95374" w:rsidRPr="00575D73" w:rsidRDefault="008E331E" w:rsidP="008E331E">
      <w:pPr>
        <w:pStyle w:val="ListParagraph"/>
        <w:numPr>
          <w:ilvl w:val="0"/>
          <w:numId w:val="3"/>
        </w:num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 xml:space="preserve">Specialist Disability </w:t>
      </w:r>
      <w:r w:rsidR="0032655A" w:rsidRPr="00575D73">
        <w:rPr>
          <w:rFonts w:eastAsia="Times New Roman" w:cs="Arial"/>
          <w:sz w:val="24"/>
          <w:szCs w:val="18"/>
        </w:rPr>
        <w:t>Accommodation</w:t>
      </w:r>
      <w:r w:rsidR="00D95374" w:rsidRPr="00575D73">
        <w:rPr>
          <w:rFonts w:eastAsia="Times New Roman" w:cs="Arial"/>
          <w:sz w:val="24"/>
          <w:szCs w:val="18"/>
          <w:lang w:val="en"/>
        </w:rPr>
        <w:t>.</w:t>
      </w:r>
    </w:p>
    <w:p w:rsidR="00D95374" w:rsidRPr="00575D73" w:rsidRDefault="005E4684"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I</w:t>
      </w:r>
      <w:r w:rsidR="00D95374" w:rsidRPr="00575D73">
        <w:rPr>
          <w:rFonts w:eastAsia="Times New Roman" w:cs="Arial"/>
          <w:sz w:val="24"/>
          <w:szCs w:val="18"/>
          <w:lang w:val="en"/>
        </w:rPr>
        <w:t xml:space="preserve">f the quote received is </w:t>
      </w:r>
      <w:r w:rsidR="00F40254" w:rsidRPr="00575D73">
        <w:rPr>
          <w:rFonts w:eastAsia="Times New Roman" w:cs="Arial"/>
          <w:sz w:val="24"/>
          <w:szCs w:val="18"/>
          <w:lang w:val="en"/>
        </w:rPr>
        <w:t>higher than</w:t>
      </w:r>
      <w:r w:rsidR="00D95374" w:rsidRPr="00575D73">
        <w:rPr>
          <w:rFonts w:eastAsia="Times New Roman" w:cs="Arial"/>
          <w:sz w:val="24"/>
          <w:szCs w:val="18"/>
          <w:lang w:val="en"/>
        </w:rPr>
        <w:t xml:space="preserve"> the benchmark rate</w:t>
      </w:r>
      <w:r w:rsidRPr="00575D73">
        <w:rPr>
          <w:rFonts w:eastAsia="Times New Roman" w:cs="Arial"/>
          <w:sz w:val="24"/>
          <w:szCs w:val="18"/>
          <w:lang w:val="en"/>
        </w:rPr>
        <w:t xml:space="preserve"> for that support item, specific ap</w:t>
      </w:r>
      <w:r w:rsidR="001D5FEC" w:rsidRPr="00575D73">
        <w:rPr>
          <w:rFonts w:eastAsia="Times New Roman" w:cs="Arial"/>
          <w:sz w:val="24"/>
          <w:szCs w:val="18"/>
          <w:lang w:val="en"/>
        </w:rPr>
        <w:t xml:space="preserve">proval will be required from the </w:t>
      </w:r>
      <w:r w:rsidR="001454C9" w:rsidRPr="00575D73">
        <w:rPr>
          <w:rFonts w:eastAsia="Times New Roman" w:cs="Arial"/>
          <w:sz w:val="24"/>
          <w:szCs w:val="18"/>
          <w:lang w:val="en"/>
        </w:rPr>
        <w:t>NDIA</w:t>
      </w:r>
      <w:r w:rsidR="00D95374" w:rsidRPr="00575D73">
        <w:rPr>
          <w:rFonts w:eastAsia="Times New Roman" w:cs="Arial"/>
          <w:sz w:val="24"/>
          <w:szCs w:val="18"/>
          <w:lang w:val="en"/>
        </w:rPr>
        <w:t xml:space="preserve">.  </w:t>
      </w:r>
    </w:p>
    <w:p w:rsidR="00790454" w:rsidRPr="00575D73" w:rsidRDefault="00F40254"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Identification of</w:t>
      </w:r>
      <w:r w:rsidR="009E583A" w:rsidRPr="00575D73">
        <w:rPr>
          <w:rFonts w:eastAsia="Times New Roman" w:cs="Arial"/>
          <w:sz w:val="24"/>
          <w:szCs w:val="18"/>
          <w:lang w:val="en"/>
        </w:rPr>
        <w:t xml:space="preserve"> supports and approval of quotes could require</w:t>
      </w:r>
      <w:r w:rsidR="00790454" w:rsidRPr="00575D73">
        <w:rPr>
          <w:rFonts w:eastAsia="Times New Roman" w:cs="Arial"/>
          <w:sz w:val="24"/>
          <w:szCs w:val="18"/>
          <w:lang w:val="en"/>
        </w:rPr>
        <w:t xml:space="preserve"> an assessment by a </w:t>
      </w:r>
      <w:r w:rsidR="009E583A" w:rsidRPr="00575D73">
        <w:rPr>
          <w:rFonts w:eastAsia="Times New Roman" w:cs="Arial"/>
          <w:sz w:val="24"/>
          <w:szCs w:val="18"/>
          <w:lang w:val="en"/>
        </w:rPr>
        <w:t xml:space="preserve">specialist. </w:t>
      </w:r>
    </w:p>
    <w:p w:rsidR="00FD1588" w:rsidRDefault="00FD1588" w:rsidP="009E583A">
      <w:pPr>
        <w:pStyle w:val="Heading2"/>
        <w:keepNext/>
        <w:shd w:val="clear" w:color="auto" w:fill="FFFFFF"/>
        <w:spacing w:before="120" w:after="120"/>
        <w:rPr>
          <w:color w:val="652F76"/>
          <w:sz w:val="30"/>
          <w:szCs w:val="30"/>
        </w:rPr>
      </w:pPr>
      <w:r>
        <w:rPr>
          <w:color w:val="652F76"/>
          <w:sz w:val="30"/>
          <w:szCs w:val="30"/>
        </w:rPr>
        <w:t>Provider</w:t>
      </w:r>
      <w:r w:rsidR="004E4E73">
        <w:rPr>
          <w:color w:val="652F76"/>
          <w:sz w:val="30"/>
          <w:szCs w:val="30"/>
        </w:rPr>
        <w:t xml:space="preserve"> Travel &amp; Participant Transport</w:t>
      </w:r>
    </w:p>
    <w:p w:rsidR="00F40254"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Provider travel and participant transport are different things. This section explains the differences and notes specific rules and arrangements for both travel and transport in NDIS pricing and payments system. </w:t>
      </w:r>
    </w:p>
    <w:p w:rsidR="00FD1588" w:rsidRPr="00575D73" w:rsidRDefault="00FD1588" w:rsidP="00CF5CF5">
      <w:pPr>
        <w:pStyle w:val="Heading5"/>
        <w:spacing w:after="120"/>
        <w:rPr>
          <w:color w:val="auto"/>
          <w:sz w:val="24"/>
        </w:rPr>
      </w:pPr>
      <w:r w:rsidRPr="00575D73">
        <w:rPr>
          <w:color w:val="auto"/>
          <w:sz w:val="24"/>
        </w:rPr>
        <w:t>Provider Travel</w:t>
      </w:r>
    </w:p>
    <w:p w:rsidR="00FD1588" w:rsidRPr="00575D73" w:rsidRDefault="00FD1588" w:rsidP="00FD1588">
      <w:pPr>
        <w:rPr>
          <w:rFonts w:eastAsia="Times New Roman" w:cs="Arial"/>
          <w:sz w:val="24"/>
          <w:szCs w:val="18"/>
          <w:u w:val="single"/>
          <w:lang w:val="en"/>
        </w:rPr>
      </w:pPr>
      <w:r w:rsidRPr="00575D73">
        <w:rPr>
          <w:rFonts w:eastAsia="Times New Roman" w:cs="Arial"/>
          <w:sz w:val="24"/>
          <w:szCs w:val="18"/>
          <w:u w:val="single"/>
          <w:lang w:val="en"/>
        </w:rPr>
        <w:t>Travel to provide personal care and community access</w:t>
      </w:r>
    </w:p>
    <w:p w:rsidR="00FD1588"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The time that a worker spends travelling from home to the workplace (or first participant) and from the workplace (or last participant) to home cannot be claimed at the hourly rate for the relevant support item.</w:t>
      </w:r>
    </w:p>
    <w:p w:rsidR="00FD1588"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Where a worker travels </w:t>
      </w:r>
      <w:r w:rsidR="001E43C0" w:rsidRPr="00575D73">
        <w:rPr>
          <w:rFonts w:eastAsia="Times New Roman" w:cs="Arial"/>
          <w:sz w:val="24"/>
          <w:szCs w:val="18"/>
          <w:lang w:val="en"/>
        </w:rPr>
        <w:t>from one participant appointment to another</w:t>
      </w:r>
      <w:r w:rsidRPr="00575D73">
        <w:rPr>
          <w:rFonts w:eastAsia="Times New Roman" w:cs="Arial"/>
          <w:sz w:val="24"/>
          <w:szCs w:val="18"/>
          <w:lang w:val="en"/>
        </w:rPr>
        <w:t xml:space="preserve">, up to 20 minutes of time can be claimed </w:t>
      </w:r>
      <w:r w:rsidR="001E43C0" w:rsidRPr="00575D73">
        <w:rPr>
          <w:rFonts w:eastAsia="Times New Roman" w:cs="Arial"/>
          <w:sz w:val="24"/>
          <w:szCs w:val="18"/>
          <w:lang w:val="en"/>
        </w:rPr>
        <w:t xml:space="preserve">against the second appointment </w:t>
      </w:r>
      <w:r w:rsidRPr="00575D73">
        <w:rPr>
          <w:rFonts w:eastAsia="Times New Roman" w:cs="Arial"/>
          <w:sz w:val="24"/>
          <w:szCs w:val="18"/>
          <w:lang w:val="en"/>
        </w:rPr>
        <w:t>at the hourly rate for the relevant support item.</w:t>
      </w:r>
    </w:p>
    <w:p w:rsidR="00FD1588" w:rsidRPr="00575D73" w:rsidRDefault="00FD1588" w:rsidP="00F94E34">
      <w:pPr>
        <w:shd w:val="clear" w:color="auto" w:fill="FFFFFF"/>
        <w:spacing w:line="360" w:lineRule="auto"/>
        <w:rPr>
          <w:rFonts w:eastAsia="Times New Roman" w:cs="Arial"/>
          <w:sz w:val="24"/>
          <w:szCs w:val="18"/>
          <w:u w:val="single"/>
          <w:lang w:val="en"/>
        </w:rPr>
      </w:pPr>
      <w:r w:rsidRPr="00575D73">
        <w:rPr>
          <w:rFonts w:eastAsia="Times New Roman" w:cs="Arial"/>
          <w:sz w:val="24"/>
          <w:szCs w:val="18"/>
          <w:u w:val="single"/>
          <w:lang w:val="en"/>
        </w:rPr>
        <w:t>Travel to provide therapeutic supports</w:t>
      </w:r>
    </w:p>
    <w:p w:rsidR="00FD1588"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Providers who travel to provide therapeutic supports to participants cannot claim any travel time at the hourly rate for the relevant support item where the distance travelled is less than 10km</w:t>
      </w:r>
      <w:r w:rsidR="00454C17" w:rsidRPr="00575D73">
        <w:rPr>
          <w:rFonts w:eastAsia="Times New Roman" w:cs="Arial"/>
          <w:sz w:val="24"/>
          <w:szCs w:val="18"/>
          <w:lang w:val="en"/>
        </w:rPr>
        <w:t xml:space="preserve"> as this cost is included in the hourly rate.</w:t>
      </w:r>
    </w:p>
    <w:p w:rsidR="00FD1588"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lastRenderedPageBreak/>
        <w:t>Providers can claim travel time at the hourly rate for the relevant support item for travel in excess of 10km, up to a maximum annual limit of $1000 per participant</w:t>
      </w:r>
      <w:r w:rsidR="00454C17" w:rsidRPr="00575D73">
        <w:rPr>
          <w:rFonts w:eastAsia="Times New Roman" w:cs="Arial"/>
          <w:sz w:val="24"/>
          <w:szCs w:val="18"/>
          <w:lang w:val="en"/>
        </w:rPr>
        <w:t xml:space="preserve"> (per annum).</w:t>
      </w:r>
      <w:r w:rsidRPr="00575D73">
        <w:rPr>
          <w:rFonts w:eastAsia="Times New Roman" w:cs="Arial"/>
          <w:sz w:val="24"/>
          <w:szCs w:val="18"/>
          <w:lang w:val="en"/>
        </w:rPr>
        <w:t xml:space="preserve"> Travel time should be calculated using </w:t>
      </w:r>
      <w:r w:rsidR="001454C9" w:rsidRPr="00575D73">
        <w:rPr>
          <w:rFonts w:eastAsia="Times New Roman" w:cs="Arial"/>
          <w:sz w:val="24"/>
          <w:szCs w:val="18"/>
          <w:lang w:val="en"/>
        </w:rPr>
        <w:t>this</w:t>
      </w:r>
      <w:r w:rsidRPr="00575D73">
        <w:rPr>
          <w:rFonts w:eastAsia="Times New Roman" w:cs="Arial"/>
          <w:sz w:val="24"/>
          <w:szCs w:val="18"/>
          <w:lang w:val="en"/>
        </w:rPr>
        <w:t xml:space="preserve"> formula: claimable travel time (in minutes) = (total km travelled – 10)</w:t>
      </w:r>
      <w:r w:rsidRPr="00575D73">
        <w:rPr>
          <w:rFonts w:eastAsia="Times New Roman" w:cs="Arial"/>
          <w:sz w:val="24"/>
          <w:szCs w:val="18"/>
          <w:vertAlign w:val="superscript"/>
          <w:lang w:val="en"/>
        </w:rPr>
        <w:footnoteReference w:id="3"/>
      </w:r>
      <w:r w:rsidR="00CF5CF5" w:rsidRPr="00575D73">
        <w:rPr>
          <w:rFonts w:eastAsia="Times New Roman" w:cs="Arial"/>
          <w:sz w:val="24"/>
          <w:szCs w:val="18"/>
          <w:lang w:val="en"/>
        </w:rPr>
        <w:t>.</w:t>
      </w:r>
    </w:p>
    <w:p w:rsidR="00F40254" w:rsidRPr="00575D73" w:rsidRDefault="00FD1588"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rsidR="00454C17" w:rsidRPr="00575D73" w:rsidRDefault="00FD1588" w:rsidP="00CF5CF5">
      <w:pPr>
        <w:pStyle w:val="Heading5"/>
        <w:spacing w:after="120"/>
        <w:rPr>
          <w:color w:val="auto"/>
          <w:sz w:val="24"/>
        </w:rPr>
      </w:pPr>
      <w:r w:rsidRPr="00575D73">
        <w:rPr>
          <w:color w:val="auto"/>
          <w:sz w:val="24"/>
        </w:rPr>
        <w:t>Participant Transport</w:t>
      </w:r>
    </w:p>
    <w:p w:rsidR="00FD1588" w:rsidRPr="00575D73" w:rsidRDefault="00FD1588" w:rsidP="0080136B">
      <w:pPr>
        <w:rPr>
          <w:rFonts w:eastAsia="Times New Roman" w:cs="Arial"/>
          <w:sz w:val="24"/>
          <w:szCs w:val="18"/>
          <w:u w:val="single"/>
          <w:lang w:val="en"/>
        </w:rPr>
      </w:pPr>
      <w:r w:rsidRPr="00575D73">
        <w:rPr>
          <w:rFonts w:eastAsia="Times New Roman" w:cs="Arial"/>
          <w:sz w:val="24"/>
          <w:szCs w:val="18"/>
          <w:u w:val="single"/>
          <w:lang w:val="en"/>
        </w:rPr>
        <w:t>Accompanying participants for community access</w:t>
      </w:r>
    </w:p>
    <w:p w:rsidR="00FD1588" w:rsidRPr="00575D73" w:rsidRDefault="00FD1588" w:rsidP="00CF5CF5">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Providing community access supports may also involve a worker accompanying a participant on a community outing and/or transporting a participant from their home to the community. In these situations, the workers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workers time should be claimed at the appropriate group rate for the relevant support. </w:t>
      </w:r>
    </w:p>
    <w:p w:rsidR="00FD1588" w:rsidRPr="00575D73" w:rsidRDefault="00FD1588" w:rsidP="00CF5CF5">
      <w:pPr>
        <w:pStyle w:val="Heading5"/>
        <w:spacing w:after="120"/>
        <w:rPr>
          <w:color w:val="auto"/>
          <w:sz w:val="24"/>
        </w:rPr>
      </w:pPr>
      <w:r w:rsidRPr="00575D73">
        <w:rPr>
          <w:color w:val="auto"/>
          <w:sz w:val="24"/>
        </w:rPr>
        <w:t>Contribution towards costs of transport</w:t>
      </w:r>
    </w:p>
    <w:p w:rsidR="00F40254" w:rsidRPr="00575D73" w:rsidRDefault="00FD1588" w:rsidP="00CF5CF5">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If a provider incurs costs, in addition to the cost of a worker’s time, when accompanying and/or transporting participants in the community, they may negotiate with a participant for the participant to make a reasonable contribution towards these costs. A participant’s plan may include funding for transport supports and this funding can be used to meet these types of contributions. </w:t>
      </w:r>
    </w:p>
    <w:p w:rsidR="00FD1588" w:rsidRPr="00575D73" w:rsidRDefault="00FD1588" w:rsidP="00CF5CF5">
      <w:pPr>
        <w:pStyle w:val="Heading5"/>
        <w:spacing w:after="120"/>
        <w:rPr>
          <w:color w:val="auto"/>
          <w:sz w:val="24"/>
        </w:rPr>
      </w:pPr>
      <w:r w:rsidRPr="00575D73">
        <w:rPr>
          <w:color w:val="auto"/>
          <w:sz w:val="24"/>
        </w:rPr>
        <w:t>Remote travel</w:t>
      </w:r>
    </w:p>
    <w:p w:rsidR="00FD1588" w:rsidRPr="00575D73" w:rsidRDefault="00FD1588" w:rsidP="0080136B">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If local providers are not available, the Agency </w:t>
      </w:r>
      <w:r w:rsidR="00454C17" w:rsidRPr="00575D73">
        <w:rPr>
          <w:rFonts w:eastAsia="Times New Roman" w:cs="Arial"/>
          <w:sz w:val="24"/>
          <w:szCs w:val="18"/>
          <w:lang w:val="en"/>
        </w:rPr>
        <w:t xml:space="preserve">may </w:t>
      </w:r>
      <w:r w:rsidRPr="00575D73">
        <w:rPr>
          <w:rFonts w:eastAsia="Times New Roman" w:cs="Arial"/>
          <w:sz w:val="24"/>
          <w:szCs w:val="18"/>
          <w:lang w:val="en"/>
        </w:rPr>
        <w:t xml:space="preserve">enter into agreements with specific providers for provision of services including </w:t>
      </w:r>
      <w:r w:rsidR="00454C17" w:rsidRPr="00575D73">
        <w:rPr>
          <w:rFonts w:eastAsia="Times New Roman" w:cs="Arial"/>
          <w:sz w:val="24"/>
          <w:szCs w:val="18"/>
          <w:lang w:val="en"/>
        </w:rPr>
        <w:t xml:space="preserve">to </w:t>
      </w:r>
      <w:r w:rsidRPr="00575D73">
        <w:rPr>
          <w:rFonts w:eastAsia="Times New Roman" w:cs="Arial"/>
          <w:sz w:val="24"/>
          <w:szCs w:val="18"/>
          <w:lang w:val="en"/>
        </w:rPr>
        <w:t>more remote regions. The contract with a service provider will allocate the cost of travel and associated expenses among the participants that receive services under the contract/ arrangement in these areas.</w:t>
      </w:r>
    </w:p>
    <w:p w:rsidR="00FE2A15" w:rsidRPr="00146E80" w:rsidRDefault="00FE2A15" w:rsidP="00B23AAE">
      <w:pPr>
        <w:pStyle w:val="Heading2"/>
        <w:keepNext/>
        <w:shd w:val="clear" w:color="auto" w:fill="FFFFFF"/>
        <w:spacing w:before="120" w:after="120"/>
        <w:rPr>
          <w:color w:val="652F76"/>
          <w:sz w:val="30"/>
          <w:szCs w:val="30"/>
        </w:rPr>
      </w:pPr>
      <w:r w:rsidRPr="00146E80">
        <w:rPr>
          <w:color w:val="652F76"/>
          <w:sz w:val="30"/>
          <w:szCs w:val="30"/>
        </w:rPr>
        <w:lastRenderedPageBreak/>
        <w:t xml:space="preserve">Cancellations and “no shows” </w:t>
      </w:r>
      <w:r w:rsidR="009E583A">
        <w:rPr>
          <w:color w:val="652F76"/>
          <w:sz w:val="30"/>
          <w:szCs w:val="30"/>
        </w:rPr>
        <w:t>for</w:t>
      </w:r>
      <w:r w:rsidRPr="00146E80">
        <w:rPr>
          <w:color w:val="652F76"/>
          <w:sz w:val="30"/>
          <w:szCs w:val="30"/>
        </w:rPr>
        <w:t xml:space="preserve"> scheduled supports</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 and changes to agreed appointments.</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If there are unforeseen circumstances and the participant agrees that they did not comply with the agreed requirements, a fee may be charged against a participant’s plan up to 8 times per year for personal care and community access supports. However, the provider should notify the Agency that the participant is at risk of not receiving the budgeted supports as a plan review might be indicated.</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 xml:space="preserve">Where there is a specific risk that a participant will frequently “not show” for a support due to the nature of a person’s disability or the nature of the support, for example behaviour intervention supports, the </w:t>
      </w:r>
      <w:r w:rsidR="00113CE7" w:rsidRPr="00575D73">
        <w:rPr>
          <w:rFonts w:eastAsia="Times New Roman" w:cs="Arial"/>
          <w:sz w:val="24"/>
          <w:szCs w:val="18"/>
          <w:lang w:val="en"/>
        </w:rPr>
        <w:t xml:space="preserve">service </w:t>
      </w:r>
      <w:r w:rsidRPr="00575D73">
        <w:rPr>
          <w:rFonts w:eastAsia="Times New Roman" w:cs="Arial"/>
          <w:sz w:val="24"/>
          <w:szCs w:val="18"/>
          <w:lang w:val="en"/>
        </w:rPr>
        <w:t xml:space="preserve">provider </w:t>
      </w:r>
      <w:r w:rsidR="00113CE7" w:rsidRPr="00575D73">
        <w:rPr>
          <w:rFonts w:eastAsia="Times New Roman" w:cs="Arial"/>
          <w:sz w:val="24"/>
          <w:szCs w:val="18"/>
          <w:lang w:val="en"/>
        </w:rPr>
        <w:t>should</w:t>
      </w:r>
      <w:r w:rsidRPr="00575D73">
        <w:rPr>
          <w:rFonts w:eastAsia="Times New Roman" w:cs="Arial"/>
          <w:sz w:val="24"/>
          <w:szCs w:val="18"/>
          <w:lang w:val="en"/>
        </w:rPr>
        <w:t xml:space="preserve"> put in place suitable individual arrangements to maximise the likelihood that the person will receive all their required supports.</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No fee is payable by the NDIA or the participant, for cancellation by a provider or due to the provider’s failure to deliver the agreed supports unless previously agreed to and documented in the Service Agreement.</w:t>
      </w:r>
    </w:p>
    <w:p w:rsidR="00FE2A15"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No fee is payable by NDIA for a therapeutic support that is not delivered.</w:t>
      </w:r>
    </w:p>
    <w:p w:rsidR="006347A9" w:rsidRPr="00575D73" w:rsidRDefault="00FE2A15"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NDIA does not permit collection of deposits, or money as a bond from participants that a provider would retain in the event of cancellation of a support</w:t>
      </w:r>
      <w:r w:rsidR="00245F9D" w:rsidRPr="00575D73">
        <w:rPr>
          <w:rFonts w:eastAsia="Times New Roman" w:cs="Arial"/>
          <w:sz w:val="24"/>
          <w:szCs w:val="18"/>
          <w:lang w:val="en"/>
        </w:rPr>
        <w:t xml:space="preserve"> per the </w:t>
      </w:r>
      <w:r w:rsidR="00466DEB" w:rsidRPr="00575D73">
        <w:rPr>
          <w:rFonts w:eastAsia="Times New Roman" w:cs="Arial"/>
          <w:sz w:val="24"/>
          <w:szCs w:val="18"/>
          <w:lang w:val="en"/>
        </w:rPr>
        <w:t xml:space="preserve">NDIA </w:t>
      </w:r>
      <w:r w:rsidR="00245F9D" w:rsidRPr="00575D73">
        <w:rPr>
          <w:rFonts w:eastAsia="Times New Roman" w:cs="Arial"/>
          <w:sz w:val="24"/>
          <w:szCs w:val="18"/>
          <w:lang w:val="en"/>
        </w:rPr>
        <w:t>Terms of Business.</w:t>
      </w:r>
    </w:p>
    <w:p w:rsidR="002D7A2D" w:rsidRPr="00B23AAE" w:rsidRDefault="002D7A2D" w:rsidP="00B23AAE">
      <w:pPr>
        <w:pStyle w:val="Heading2"/>
        <w:keepNext/>
        <w:shd w:val="clear" w:color="auto" w:fill="FFFFFF"/>
        <w:spacing w:before="120" w:after="120"/>
        <w:rPr>
          <w:color w:val="652F76"/>
          <w:sz w:val="30"/>
          <w:szCs w:val="30"/>
        </w:rPr>
      </w:pPr>
      <w:r w:rsidRPr="00B23AAE">
        <w:rPr>
          <w:color w:val="652F76"/>
          <w:sz w:val="30"/>
          <w:szCs w:val="30"/>
        </w:rPr>
        <w:t>GST</w:t>
      </w:r>
    </w:p>
    <w:p w:rsidR="002D7A2D" w:rsidRPr="00575D73" w:rsidRDefault="002D7A2D"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Most items are GST exempt, as per Australian Tax Office information about GST and NDIS and the application of section 38-38 of the GST Act. For a small number of items, where GST is applicable (for example delivery fees and taxi fares) the price is inclusive of GST.</w:t>
      </w:r>
    </w:p>
    <w:p w:rsidR="002D7A2D" w:rsidRPr="001C3DAB" w:rsidRDefault="002D7A2D" w:rsidP="00B23AAE">
      <w:pPr>
        <w:pStyle w:val="Heading2"/>
        <w:keepNext/>
        <w:shd w:val="clear" w:color="auto" w:fill="FFFFFF"/>
        <w:spacing w:before="120" w:after="120"/>
        <w:rPr>
          <w:color w:val="652F76"/>
          <w:sz w:val="30"/>
          <w:szCs w:val="30"/>
        </w:rPr>
      </w:pPr>
      <w:bookmarkStart w:id="2" w:name="_Toc427220348"/>
      <w:r w:rsidRPr="001C3DAB">
        <w:rPr>
          <w:color w:val="652F76"/>
          <w:sz w:val="30"/>
          <w:szCs w:val="30"/>
        </w:rPr>
        <w:lastRenderedPageBreak/>
        <w:t>Co-</w:t>
      </w:r>
      <w:r>
        <w:rPr>
          <w:color w:val="652F76"/>
          <w:sz w:val="30"/>
          <w:szCs w:val="30"/>
        </w:rPr>
        <w:t>P</w:t>
      </w:r>
      <w:r w:rsidRPr="001C3DAB">
        <w:rPr>
          <w:color w:val="652F76"/>
          <w:sz w:val="30"/>
          <w:szCs w:val="30"/>
        </w:rPr>
        <w:t>ayments</w:t>
      </w:r>
      <w:bookmarkEnd w:id="2"/>
    </w:p>
    <w:p w:rsidR="002D7A2D" w:rsidRPr="00575D73" w:rsidRDefault="002D7A2D" w:rsidP="00F94E34">
      <w:pPr>
        <w:shd w:val="clear" w:color="auto" w:fill="FFFFFF"/>
        <w:spacing w:line="360" w:lineRule="auto"/>
        <w:rPr>
          <w:rFonts w:eastAsia="Times New Roman" w:cs="Arial"/>
          <w:sz w:val="24"/>
          <w:szCs w:val="18"/>
          <w:lang w:val="en"/>
        </w:rPr>
      </w:pPr>
      <w:r w:rsidRPr="00575D73">
        <w:rPr>
          <w:rFonts w:eastAsia="Times New Roman" w:cs="Arial"/>
          <w:sz w:val="24"/>
          <w:szCs w:val="18"/>
          <w:lang w:val="en"/>
        </w:rPr>
        <w:t>Generally, a participant is not required to contribute to the payment of delivery of a product or service that has been included on their plan. The NDIS will cover the full cost of provision of the support consid</w:t>
      </w:r>
      <w:r w:rsidR="00C16EBD" w:rsidRPr="00575D73">
        <w:rPr>
          <w:rFonts w:eastAsia="Times New Roman" w:cs="Arial"/>
          <w:sz w:val="24"/>
          <w:szCs w:val="18"/>
          <w:lang w:val="en"/>
        </w:rPr>
        <w:t>ered reasonable and necessary. In most cases, a</w:t>
      </w:r>
      <w:r w:rsidRPr="00575D73">
        <w:rPr>
          <w:rFonts w:eastAsia="Times New Roman" w:cs="Arial"/>
          <w:sz w:val="24"/>
          <w:szCs w:val="18"/>
          <w:lang w:val="en"/>
        </w:rPr>
        <w:t xml:space="preserve">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 Also refer to resources available on considerations in relation to Home Modifications.</w:t>
      </w:r>
    </w:p>
    <w:p w:rsidR="009E583A" w:rsidRPr="00CC5798" w:rsidRDefault="009E583A" w:rsidP="004E4E73">
      <w:pPr>
        <w:pStyle w:val="Heading2"/>
        <w:rPr>
          <w:rFonts w:eastAsia="Times New Roman" w:cs="Arial"/>
          <w:b w:val="0"/>
          <w:bCs w:val="0"/>
          <w:color w:val="6D6D6D"/>
          <w:sz w:val="24"/>
          <w:szCs w:val="18"/>
          <w:lang w:val="en"/>
        </w:rPr>
        <w:sectPr w:rsidR="009E583A" w:rsidRPr="00CC5798" w:rsidSect="002F2F7C">
          <w:type w:val="continuous"/>
          <w:pgSz w:w="16838" w:h="11906" w:orient="landscape"/>
          <w:pgMar w:top="720" w:right="567" w:bottom="720" w:left="567" w:header="709" w:footer="709" w:gutter="0"/>
          <w:cols w:space="708"/>
          <w:titlePg/>
          <w:docGrid w:linePitch="360"/>
        </w:sectPr>
      </w:pPr>
    </w:p>
    <w:p w:rsidR="004E4E73" w:rsidRPr="00B23AAE" w:rsidRDefault="004E4E73" w:rsidP="00B23AAE">
      <w:pPr>
        <w:pStyle w:val="Heading1"/>
        <w:rPr>
          <w:sz w:val="36"/>
        </w:rPr>
      </w:pPr>
      <w:r w:rsidRPr="00B23AAE">
        <w:rPr>
          <w:sz w:val="36"/>
        </w:rPr>
        <w:lastRenderedPageBreak/>
        <w:t xml:space="preserve">CORE SUPPORTS </w:t>
      </w:r>
    </w:p>
    <w:p w:rsidR="00C15687" w:rsidRPr="00575D73" w:rsidRDefault="005E4684" w:rsidP="00432C77">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section describes the rules and arrangements that apply to core supports. It also notes price limits that apply to specific line items.</w:t>
      </w:r>
    </w:p>
    <w:p w:rsidR="001856E0" w:rsidRPr="00B23AAE" w:rsidRDefault="001856E0" w:rsidP="00B23AAE">
      <w:pPr>
        <w:pStyle w:val="Heading2"/>
        <w:keepNext/>
        <w:shd w:val="clear" w:color="auto" w:fill="FFFFFF"/>
        <w:spacing w:before="120" w:after="120"/>
        <w:rPr>
          <w:color w:val="652F76"/>
          <w:sz w:val="30"/>
          <w:szCs w:val="30"/>
        </w:rPr>
      </w:pPr>
      <w:r w:rsidRPr="00B23AAE">
        <w:rPr>
          <w:color w:val="652F76"/>
          <w:sz w:val="30"/>
          <w:szCs w:val="30"/>
        </w:rPr>
        <w:t>Assistance with Daily Living</w:t>
      </w:r>
      <w:r w:rsidR="005E4684" w:rsidRPr="00B23AAE">
        <w:rPr>
          <w:color w:val="652F76"/>
          <w:sz w:val="30"/>
          <w:szCs w:val="30"/>
        </w:rPr>
        <w:t xml:space="preserve"> (Support Category 1.01)</w:t>
      </w:r>
    </w:p>
    <w:p w:rsidR="00CF4A08" w:rsidRPr="00575D73" w:rsidRDefault="00CF4A08" w:rsidP="007A5444">
      <w:pPr>
        <w:pStyle w:val="Heading5"/>
        <w:rPr>
          <w:color w:val="auto"/>
          <w:sz w:val="24"/>
        </w:rPr>
      </w:pPr>
      <w:r w:rsidRPr="00575D73">
        <w:rPr>
          <w:color w:val="auto"/>
          <w:sz w:val="24"/>
        </w:rPr>
        <w:t>Assistance with daily personal activities</w:t>
      </w:r>
    </w:p>
    <w:p w:rsidR="00CF4A08" w:rsidRPr="00575D73" w:rsidRDefault="00CF4A08" w:rsidP="00D148DF">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rsidR="00CF4A08" w:rsidRPr="00575D73" w:rsidRDefault="00CF4A08" w:rsidP="00D148DF">
      <w:pPr>
        <w:pStyle w:val="Default"/>
        <w:spacing w:before="120" w:after="120"/>
        <w:rPr>
          <w:rFonts w:eastAsia="Times New Roman"/>
          <w:color w:val="auto"/>
          <w:szCs w:val="18"/>
          <w:lang w:val="en"/>
        </w:rPr>
      </w:pPr>
      <w:r w:rsidRPr="00575D73">
        <w:rPr>
          <w:rFonts w:eastAsia="Times New Roman"/>
          <w:color w:val="auto"/>
          <w:szCs w:val="18"/>
          <w:lang w:val="en"/>
        </w:rPr>
        <w:t xml:space="preserve">A hierarchy of prices applies to this support, based on: </w:t>
      </w:r>
    </w:p>
    <w:p w:rsidR="00CF4A08" w:rsidRPr="00575D73" w:rsidRDefault="00CF4A08" w:rsidP="005042D8">
      <w:pPr>
        <w:pStyle w:val="Default"/>
        <w:numPr>
          <w:ilvl w:val="0"/>
          <w:numId w:val="11"/>
        </w:numPr>
        <w:spacing w:after="100"/>
        <w:rPr>
          <w:rFonts w:eastAsia="Times New Roman"/>
          <w:color w:val="auto"/>
          <w:szCs w:val="18"/>
          <w:lang w:val="en"/>
        </w:rPr>
      </w:pPr>
      <w:r w:rsidRPr="00575D73">
        <w:rPr>
          <w:rFonts w:eastAsia="Times New Roman"/>
          <w:color w:val="auto"/>
          <w:szCs w:val="18"/>
          <w:lang w:val="en"/>
        </w:rPr>
        <w:t>The level of support provided</w:t>
      </w:r>
      <w:r w:rsidR="00D148DF" w:rsidRPr="00575D73">
        <w:rPr>
          <w:rFonts w:eastAsia="Times New Roman"/>
          <w:color w:val="auto"/>
          <w:szCs w:val="18"/>
          <w:lang w:val="en"/>
        </w:rPr>
        <w:t>:</w:t>
      </w:r>
    </w:p>
    <w:p w:rsidR="00BE06DC" w:rsidRPr="00575D73" w:rsidRDefault="00CF4A08" w:rsidP="005042D8">
      <w:pPr>
        <w:pStyle w:val="NormalWeb"/>
        <w:shd w:val="clear" w:color="auto" w:fill="FFFFFF"/>
        <w:spacing w:before="0" w:after="100"/>
        <w:ind w:left="720"/>
        <w:rPr>
          <w:rFonts w:ascii="Arial" w:hAnsi="Arial" w:cs="Arial"/>
          <w:szCs w:val="18"/>
          <w:lang w:val="en"/>
        </w:rPr>
      </w:pPr>
      <w:r w:rsidRPr="00575D73">
        <w:rPr>
          <w:rFonts w:ascii="Arial" w:hAnsi="Arial" w:cs="Arial"/>
          <w:szCs w:val="18"/>
          <w:lang w:val="en"/>
        </w:rPr>
        <w:t>A higher intensity support may be paid where a participant requires assistance from a support worker with additional qualifications and experience relevant to the participant’s complex needs</w:t>
      </w:r>
      <w:r w:rsidR="00BE06DC" w:rsidRPr="00575D73">
        <w:rPr>
          <w:rFonts w:ascii="Arial" w:hAnsi="Arial" w:cs="Arial"/>
          <w:szCs w:val="18"/>
          <w:lang w:val="en"/>
        </w:rPr>
        <w:t xml:space="preserve">.  </w:t>
      </w:r>
      <w:r w:rsidRPr="00575D73">
        <w:rPr>
          <w:rFonts w:ascii="Arial" w:hAnsi="Arial" w:cs="Arial"/>
          <w:szCs w:val="18"/>
          <w:lang w:val="en"/>
        </w:rPr>
        <w:t xml:space="preserve"> </w:t>
      </w:r>
      <w:r w:rsidR="00BE06DC" w:rsidRPr="00575D73">
        <w:rPr>
          <w:rFonts w:ascii="Arial" w:hAnsi="Arial" w:cs="Arial"/>
          <w:szCs w:val="18"/>
          <w:lang w:val="en"/>
        </w:rPr>
        <w:t>The higher intensity rate may be considered when</w:t>
      </w:r>
      <w:r w:rsidR="00D148DF" w:rsidRPr="00575D73">
        <w:rPr>
          <w:rFonts w:ascii="Arial" w:hAnsi="Arial" w:cs="Arial"/>
          <w:szCs w:val="18"/>
          <w:lang w:val="en"/>
        </w:rPr>
        <w:t>:</w:t>
      </w:r>
    </w:p>
    <w:p w:rsidR="00BE06DC" w:rsidRPr="00575D73" w:rsidRDefault="00BE06DC" w:rsidP="005042D8">
      <w:pPr>
        <w:pStyle w:val="Default"/>
        <w:numPr>
          <w:ilvl w:val="0"/>
          <w:numId w:val="5"/>
        </w:numPr>
        <w:spacing w:after="100"/>
        <w:rPr>
          <w:rFonts w:eastAsia="Times New Roman"/>
          <w:color w:val="auto"/>
          <w:szCs w:val="18"/>
          <w:lang w:val="en"/>
        </w:rPr>
      </w:pPr>
      <w:r w:rsidRPr="00575D73">
        <w:rPr>
          <w:rFonts w:eastAsia="Times New Roman"/>
          <w:color w:val="auto"/>
          <w:szCs w:val="18"/>
          <w:lang w:val="en"/>
        </w:rPr>
        <w:t>Frequent (at least 1 instance per shift) assistance is required to manage challenging behaviours that require intensive positive behaviour support and/or</w:t>
      </w:r>
    </w:p>
    <w:p w:rsidR="00CF4A08" w:rsidRPr="00575D73" w:rsidRDefault="00BE06DC" w:rsidP="005042D8">
      <w:pPr>
        <w:pStyle w:val="Default"/>
        <w:numPr>
          <w:ilvl w:val="0"/>
          <w:numId w:val="5"/>
        </w:numPr>
        <w:spacing w:after="100"/>
        <w:rPr>
          <w:rFonts w:eastAsia="Times New Roman"/>
          <w:color w:val="auto"/>
          <w:szCs w:val="18"/>
          <w:lang w:val="en"/>
        </w:rPr>
      </w:pPr>
      <w:r w:rsidRPr="00575D73">
        <w:rPr>
          <w:rFonts w:eastAsia="Times New Roman"/>
          <w:color w:val="auto"/>
          <w:szCs w:val="18"/>
          <w:lang w:val="en"/>
        </w:rPr>
        <w:t>Continual active support is required due to high medical support needs (such as unstable seizure activity or respiratory support)</w:t>
      </w:r>
    </w:p>
    <w:p w:rsidR="00CF4A08" w:rsidRPr="00575D73" w:rsidRDefault="00CF4A08" w:rsidP="005042D8">
      <w:pPr>
        <w:pStyle w:val="Default"/>
        <w:numPr>
          <w:ilvl w:val="0"/>
          <w:numId w:val="11"/>
        </w:numPr>
        <w:spacing w:after="100"/>
        <w:rPr>
          <w:rFonts w:eastAsia="Times New Roman"/>
          <w:color w:val="auto"/>
          <w:szCs w:val="18"/>
          <w:lang w:val="en"/>
        </w:rPr>
      </w:pPr>
      <w:r w:rsidRPr="00575D73">
        <w:rPr>
          <w:rFonts w:eastAsia="Times New Roman"/>
          <w:color w:val="auto"/>
          <w:szCs w:val="18"/>
          <w:lang w:val="en"/>
        </w:rPr>
        <w:t>The time of day that the support is provided:</w:t>
      </w:r>
    </w:p>
    <w:p w:rsidR="00CF4A08" w:rsidRPr="00575D73" w:rsidRDefault="00CF4A08" w:rsidP="005042D8">
      <w:pPr>
        <w:pStyle w:val="Default"/>
        <w:numPr>
          <w:ilvl w:val="0"/>
          <w:numId w:val="5"/>
        </w:numPr>
        <w:spacing w:after="100"/>
        <w:rPr>
          <w:rFonts w:eastAsia="Times New Roman"/>
          <w:color w:val="auto"/>
          <w:szCs w:val="18"/>
          <w:lang w:val="en"/>
        </w:rPr>
      </w:pPr>
      <w:r w:rsidRPr="00575D73">
        <w:rPr>
          <w:rFonts w:eastAsia="Times New Roman"/>
          <w:color w:val="auto"/>
          <w:szCs w:val="18"/>
          <w:lang w:val="en"/>
        </w:rPr>
        <w:t xml:space="preserve">Daytime starts at 6am and finishes at 8pm </w:t>
      </w:r>
    </w:p>
    <w:p w:rsidR="00CF4A08" w:rsidRPr="00575D73" w:rsidRDefault="00CF4A08" w:rsidP="005042D8">
      <w:pPr>
        <w:pStyle w:val="Default"/>
        <w:numPr>
          <w:ilvl w:val="0"/>
          <w:numId w:val="5"/>
        </w:numPr>
        <w:spacing w:after="100"/>
        <w:rPr>
          <w:rFonts w:eastAsia="Times New Roman"/>
          <w:color w:val="auto"/>
          <w:szCs w:val="18"/>
          <w:lang w:val="en"/>
        </w:rPr>
      </w:pPr>
      <w:r w:rsidRPr="00575D73">
        <w:rPr>
          <w:rFonts w:eastAsia="Times New Roman"/>
          <w:color w:val="auto"/>
          <w:szCs w:val="18"/>
          <w:lang w:val="en"/>
        </w:rPr>
        <w:t xml:space="preserve">Evening is where the support finishes after 8pm and before 12 midnight </w:t>
      </w:r>
    </w:p>
    <w:p w:rsidR="00CF4A08" w:rsidRPr="00575D73" w:rsidRDefault="00CF4A08" w:rsidP="005042D8">
      <w:pPr>
        <w:pStyle w:val="Default"/>
        <w:numPr>
          <w:ilvl w:val="0"/>
          <w:numId w:val="5"/>
        </w:numPr>
        <w:spacing w:after="100"/>
        <w:rPr>
          <w:rFonts w:eastAsia="Times New Roman"/>
          <w:color w:val="auto"/>
          <w:szCs w:val="18"/>
          <w:lang w:val="en"/>
        </w:rPr>
      </w:pPr>
      <w:r w:rsidRPr="00575D73">
        <w:rPr>
          <w:rFonts w:eastAsia="Times New Roman"/>
          <w:color w:val="auto"/>
          <w:szCs w:val="18"/>
          <w:lang w:val="en"/>
        </w:rPr>
        <w:t xml:space="preserve">Overnight is where the support finishes after 12 midnight and before 6am. </w:t>
      </w:r>
    </w:p>
    <w:p w:rsidR="00CF4A08" w:rsidRPr="00575D73" w:rsidRDefault="00CF4A08" w:rsidP="005042D8">
      <w:pPr>
        <w:pStyle w:val="Default"/>
        <w:numPr>
          <w:ilvl w:val="0"/>
          <w:numId w:val="11"/>
        </w:numPr>
        <w:spacing w:after="100"/>
        <w:rPr>
          <w:rFonts w:eastAsia="Times New Roman"/>
          <w:color w:val="auto"/>
          <w:szCs w:val="18"/>
          <w:lang w:val="en"/>
        </w:rPr>
      </w:pPr>
      <w:r w:rsidRPr="00575D73">
        <w:rPr>
          <w:rFonts w:eastAsia="Times New Roman"/>
          <w:color w:val="auto"/>
          <w:szCs w:val="18"/>
          <w:lang w:val="en"/>
        </w:rPr>
        <w:t>The day of the week that the support is provided:</w:t>
      </w:r>
    </w:p>
    <w:p w:rsidR="00CF4A08" w:rsidRPr="00575D73" w:rsidRDefault="00CF4A08" w:rsidP="005042D8">
      <w:pPr>
        <w:pStyle w:val="Default"/>
        <w:numPr>
          <w:ilvl w:val="0"/>
          <w:numId w:val="6"/>
        </w:numPr>
        <w:spacing w:after="100"/>
        <w:rPr>
          <w:rFonts w:eastAsia="Times New Roman"/>
          <w:color w:val="auto"/>
          <w:szCs w:val="18"/>
          <w:lang w:val="en"/>
        </w:rPr>
      </w:pPr>
      <w:r w:rsidRPr="00575D73">
        <w:rPr>
          <w:rFonts w:eastAsia="Times New Roman"/>
          <w:color w:val="auto"/>
          <w:szCs w:val="18"/>
          <w:lang w:val="en"/>
        </w:rPr>
        <w:t xml:space="preserve">A weekday is Monday to Friday </w:t>
      </w:r>
    </w:p>
    <w:p w:rsidR="00CF4A08" w:rsidRPr="00575D73" w:rsidRDefault="00CF4A08" w:rsidP="005042D8">
      <w:pPr>
        <w:pStyle w:val="NormalWeb"/>
        <w:numPr>
          <w:ilvl w:val="0"/>
          <w:numId w:val="6"/>
        </w:numPr>
        <w:shd w:val="clear" w:color="auto" w:fill="FFFFFF"/>
        <w:spacing w:before="0" w:after="100"/>
        <w:rPr>
          <w:rFonts w:ascii="Arial" w:hAnsi="Arial" w:cs="Arial"/>
          <w:szCs w:val="18"/>
          <w:lang w:val="en"/>
        </w:rPr>
      </w:pPr>
      <w:r w:rsidRPr="00575D73">
        <w:rPr>
          <w:rFonts w:ascii="Arial" w:hAnsi="Arial" w:cs="Arial"/>
          <w:szCs w:val="18"/>
          <w:lang w:val="en"/>
        </w:rPr>
        <w:t xml:space="preserve">The extra rates paid for Saturday, Sunday and public holidays are in substitution for, and not cumulative upon, the shift premiums payable for evening and overnight supports </w:t>
      </w:r>
    </w:p>
    <w:p w:rsidR="00436BA6" w:rsidRPr="00575D73" w:rsidRDefault="00CF4A08" w:rsidP="0057229A">
      <w:pPr>
        <w:pStyle w:val="Default"/>
        <w:numPr>
          <w:ilvl w:val="0"/>
          <w:numId w:val="5"/>
        </w:numPr>
        <w:spacing w:before="120" w:after="120"/>
        <w:rPr>
          <w:rFonts w:eastAsia="Times New Roman"/>
          <w:color w:val="auto"/>
          <w:szCs w:val="18"/>
          <w:lang w:val="en"/>
        </w:rPr>
      </w:pPr>
      <w:r w:rsidRPr="00575D73">
        <w:rPr>
          <w:rFonts w:eastAsia="Times New Roman"/>
          <w:color w:val="auto"/>
          <w:szCs w:val="18"/>
          <w:lang w:val="en"/>
        </w:rPr>
        <w:t xml:space="preserve">No additional rates are payable for Saturday/Sunday/Public holidays where the support finishes after 8pm. </w:t>
      </w:r>
    </w:p>
    <w:p w:rsidR="00BE06DC" w:rsidRPr="00575D73" w:rsidRDefault="00BE06DC" w:rsidP="00720F41">
      <w:pPr>
        <w:pStyle w:val="Heading5"/>
        <w:spacing w:line="312" w:lineRule="auto"/>
        <w:rPr>
          <w:color w:val="auto"/>
          <w:sz w:val="24"/>
        </w:rPr>
      </w:pPr>
      <w:bookmarkStart w:id="3" w:name="_Toc427220341"/>
      <w:r w:rsidRPr="00575D73">
        <w:rPr>
          <w:color w:val="auto"/>
          <w:sz w:val="24"/>
        </w:rPr>
        <w:lastRenderedPageBreak/>
        <w:t>Provisions for ‘shadow shifts’</w:t>
      </w:r>
      <w:bookmarkEnd w:id="3"/>
    </w:p>
    <w:p w:rsidR="00BE06DC" w:rsidRPr="00575D73" w:rsidRDefault="00BE06DC" w:rsidP="00720F41">
      <w:pPr>
        <w:pStyle w:val="NormalWeb"/>
        <w:numPr>
          <w:ilvl w:val="0"/>
          <w:numId w:val="17"/>
        </w:numPr>
        <w:shd w:val="clear" w:color="auto" w:fill="FFFFFF"/>
        <w:spacing w:before="0" w:after="120" w:line="312" w:lineRule="auto"/>
        <w:ind w:hanging="357"/>
        <w:rPr>
          <w:rFonts w:ascii="Arial" w:hAnsi="Arial" w:cs="Arial"/>
          <w:szCs w:val="18"/>
          <w:lang w:val="en"/>
        </w:rPr>
      </w:pPr>
      <w:r w:rsidRPr="00575D73">
        <w:rPr>
          <w:rFonts w:ascii="Arial" w:hAnsi="Arial" w:cs="Arial"/>
          <w:szCs w:val="18"/>
          <w:lang w:val="en"/>
        </w:rPr>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BE06DC" w:rsidRPr="00575D73" w:rsidRDefault="00BE06DC" w:rsidP="00720F41">
      <w:pPr>
        <w:pStyle w:val="Default"/>
        <w:numPr>
          <w:ilvl w:val="0"/>
          <w:numId w:val="6"/>
        </w:numPr>
        <w:spacing w:after="120" w:line="312" w:lineRule="auto"/>
        <w:ind w:hanging="357"/>
        <w:rPr>
          <w:rFonts w:eastAsia="Times New Roman"/>
          <w:color w:val="auto"/>
          <w:szCs w:val="18"/>
          <w:lang w:val="en"/>
        </w:rPr>
      </w:pPr>
      <w:r w:rsidRPr="00575D73">
        <w:rPr>
          <w:rFonts w:eastAsia="Times New Roman"/>
          <w:color w:val="auto"/>
          <w:szCs w:val="18"/>
          <w:lang w:val="en"/>
        </w:rPr>
        <w:t xml:space="preserve">very limited communication; </w:t>
      </w:r>
    </w:p>
    <w:p w:rsidR="00BE06DC" w:rsidRPr="00575D73" w:rsidRDefault="00BE06DC" w:rsidP="00720F41">
      <w:pPr>
        <w:pStyle w:val="Default"/>
        <w:numPr>
          <w:ilvl w:val="0"/>
          <w:numId w:val="6"/>
        </w:numPr>
        <w:spacing w:after="120" w:line="312" w:lineRule="auto"/>
        <w:ind w:hanging="357"/>
        <w:rPr>
          <w:rFonts w:eastAsia="Times New Roman"/>
          <w:color w:val="auto"/>
          <w:szCs w:val="18"/>
          <w:lang w:val="en"/>
        </w:rPr>
      </w:pPr>
      <w:r w:rsidRPr="00575D73">
        <w:rPr>
          <w:rFonts w:eastAsia="Times New Roman"/>
          <w:color w:val="auto"/>
          <w:szCs w:val="18"/>
          <w:lang w:val="en"/>
        </w:rPr>
        <w:t>behaviour support needs</w:t>
      </w:r>
      <w:r w:rsidR="00D11847" w:rsidRPr="00575D73">
        <w:rPr>
          <w:rFonts w:eastAsia="Times New Roman"/>
          <w:color w:val="auto"/>
          <w:szCs w:val="18"/>
          <w:lang w:val="en"/>
        </w:rPr>
        <w:t>;</w:t>
      </w:r>
      <w:r w:rsidRPr="00575D73">
        <w:rPr>
          <w:rFonts w:eastAsia="Times New Roman"/>
          <w:color w:val="auto"/>
          <w:szCs w:val="18"/>
          <w:lang w:val="en"/>
        </w:rPr>
        <w:t xml:space="preserve"> and/or </w:t>
      </w:r>
    </w:p>
    <w:p w:rsidR="00D148DF" w:rsidRPr="00575D73" w:rsidRDefault="00BE06DC" w:rsidP="00720F41">
      <w:pPr>
        <w:pStyle w:val="Default"/>
        <w:numPr>
          <w:ilvl w:val="0"/>
          <w:numId w:val="6"/>
        </w:numPr>
        <w:spacing w:after="120" w:line="312" w:lineRule="auto"/>
        <w:ind w:hanging="357"/>
        <w:rPr>
          <w:rFonts w:eastAsia="Times New Roman"/>
          <w:color w:val="auto"/>
          <w:szCs w:val="18"/>
          <w:lang w:val="en"/>
        </w:rPr>
      </w:pPr>
      <w:r w:rsidRPr="00575D73">
        <w:rPr>
          <w:rFonts w:eastAsia="Times New Roman"/>
          <w:color w:val="auto"/>
          <w:szCs w:val="18"/>
          <w:lang w:val="en"/>
        </w:rPr>
        <w:t>medical needs/procedures such as ventilation or home enteral nutrition</w:t>
      </w:r>
      <w:r w:rsidR="00D11847" w:rsidRPr="00575D73">
        <w:rPr>
          <w:rFonts w:eastAsia="Times New Roman"/>
          <w:color w:val="auto"/>
          <w:szCs w:val="18"/>
          <w:lang w:val="en"/>
        </w:rPr>
        <w:t>.</w:t>
      </w:r>
    </w:p>
    <w:p w:rsidR="00BE06DC" w:rsidRPr="00575D73" w:rsidRDefault="00BE06DC" w:rsidP="00D11847">
      <w:pPr>
        <w:pStyle w:val="NormalWeb"/>
        <w:shd w:val="clear" w:color="auto" w:fill="FFFFFF"/>
        <w:spacing w:before="0" w:after="120" w:line="312" w:lineRule="auto"/>
        <w:ind w:left="723"/>
        <w:rPr>
          <w:rFonts w:ascii="Arial" w:hAnsi="Arial" w:cs="Arial"/>
          <w:szCs w:val="18"/>
          <w:lang w:val="en"/>
        </w:rPr>
      </w:pPr>
      <w:r w:rsidRPr="00575D73">
        <w:rPr>
          <w:rFonts w:ascii="Arial" w:hAnsi="Arial" w:cs="Arial"/>
          <w:szCs w:val="18"/>
          <w:lang w:val="en"/>
        </w:rPr>
        <w:t xml:space="preserve">Where the individual would require shadow shifts to assist with the introduction of new workers, and this is the desired method by the participant or their family, the provider may claim for up to 6 hours of week-day support per year. </w:t>
      </w:r>
    </w:p>
    <w:p w:rsidR="00BE06DC" w:rsidRPr="00575D73" w:rsidRDefault="00BE06DC" w:rsidP="00720F41">
      <w:pPr>
        <w:pStyle w:val="NormalWeb"/>
        <w:numPr>
          <w:ilvl w:val="0"/>
          <w:numId w:val="17"/>
        </w:numPr>
        <w:shd w:val="clear" w:color="auto" w:fill="FFFFFF"/>
        <w:spacing w:before="120" w:after="120" w:line="312" w:lineRule="auto"/>
        <w:rPr>
          <w:rFonts w:ascii="Arial" w:hAnsi="Arial" w:cs="Arial"/>
          <w:szCs w:val="18"/>
          <w:lang w:val="en"/>
        </w:rPr>
      </w:pPr>
      <w:r w:rsidRPr="00575D73">
        <w:rPr>
          <w:rFonts w:ascii="Arial" w:hAnsi="Arial" w:cs="Arial"/>
          <w:szCs w:val="18"/>
          <w:lang w:val="en"/>
        </w:rPr>
        <w:t xml:space="preserve">Introducing new workers is not designed to replace formal, recognized training that will be provided by an employer to their workforce e.g. Shadowing (or “Buddying”) less experienced staff (new staff) with experienced workers or informal carers to help build knowledge and social capital (worker retention). </w:t>
      </w:r>
    </w:p>
    <w:p w:rsidR="00BE06DC" w:rsidRPr="00575D73" w:rsidRDefault="00BE06DC" w:rsidP="00720F41">
      <w:pPr>
        <w:pStyle w:val="Default"/>
        <w:numPr>
          <w:ilvl w:val="0"/>
          <w:numId w:val="17"/>
        </w:numPr>
        <w:spacing w:line="312" w:lineRule="auto"/>
        <w:rPr>
          <w:rFonts w:eastAsia="Times New Roman"/>
          <w:color w:val="auto"/>
          <w:szCs w:val="18"/>
          <w:lang w:val="en"/>
        </w:rPr>
      </w:pPr>
      <w:r w:rsidRPr="00575D73">
        <w:rPr>
          <w:rFonts w:eastAsia="Times New Roman"/>
          <w:color w:val="auto"/>
          <w:szCs w:val="18"/>
          <w:lang w:val="en"/>
        </w:rPr>
        <w:t>Preparation of meals</w:t>
      </w:r>
    </w:p>
    <w:p w:rsidR="00436BA6" w:rsidRPr="00575D73" w:rsidRDefault="00436BA6" w:rsidP="00720F41">
      <w:pPr>
        <w:pStyle w:val="Heading5"/>
        <w:spacing w:line="312" w:lineRule="auto"/>
        <w:rPr>
          <w:color w:val="auto"/>
          <w:sz w:val="24"/>
        </w:rPr>
      </w:pPr>
      <w:r w:rsidRPr="00575D73">
        <w:rPr>
          <w:color w:val="auto"/>
          <w:sz w:val="24"/>
        </w:rPr>
        <w:t>Establishment fee for personal care/community access</w:t>
      </w:r>
    </w:p>
    <w:p w:rsidR="00436BA6" w:rsidRPr="00575D73" w:rsidRDefault="00D11847" w:rsidP="00720F41">
      <w:pPr>
        <w:pStyle w:val="NormalWeb"/>
        <w:shd w:val="clear" w:color="auto" w:fill="FFFFFF"/>
        <w:spacing w:before="120" w:after="120" w:line="312" w:lineRule="auto"/>
        <w:rPr>
          <w:rFonts w:ascii="Arial" w:hAnsi="Arial" w:cs="Arial"/>
          <w:szCs w:val="18"/>
          <w:lang w:val="en"/>
        </w:rPr>
      </w:pPr>
      <w:r w:rsidRPr="00575D73">
        <w:rPr>
          <w:rFonts w:ascii="Arial" w:hAnsi="Arial" w:cs="Arial"/>
          <w:szCs w:val="18"/>
          <w:lang w:val="en"/>
        </w:rPr>
        <w:t xml:space="preserve">This </w:t>
      </w:r>
      <w:r w:rsidR="00436BA6" w:rsidRPr="00575D73">
        <w:rPr>
          <w:rFonts w:ascii="Arial" w:hAnsi="Arial" w:cs="Arial"/>
          <w:szCs w:val="18"/>
          <w:lang w:val="en"/>
        </w:rPr>
        <w:t xml:space="preserve">fee applies to all plans for new NDIS participants in their first plan who receive at least 20 hours of personal care/community access support per month. This payment is to cover </w:t>
      </w:r>
      <w:r w:rsidR="00D248AE" w:rsidRPr="00575D73">
        <w:rPr>
          <w:rFonts w:ascii="Arial" w:hAnsi="Arial" w:cs="Arial"/>
          <w:szCs w:val="18"/>
          <w:lang w:val="en"/>
        </w:rPr>
        <w:t xml:space="preserve">non-ongoing costs for </w:t>
      </w:r>
      <w:r w:rsidR="00436BA6" w:rsidRPr="00575D73">
        <w:rPr>
          <w:rFonts w:ascii="Arial" w:hAnsi="Arial" w:cs="Arial"/>
          <w:szCs w:val="18"/>
          <w:lang w:val="en"/>
        </w:rPr>
        <w:t xml:space="preserve">providers establishing arrangements and assisting participants in implementing their plan.  The establishment fee is claimable </w:t>
      </w:r>
      <w:r w:rsidR="00D248AE" w:rsidRPr="00575D73">
        <w:rPr>
          <w:rFonts w:ascii="Arial" w:hAnsi="Arial" w:cs="Arial"/>
          <w:szCs w:val="18"/>
          <w:lang w:val="en"/>
        </w:rPr>
        <w:t xml:space="preserve">by the </w:t>
      </w:r>
      <w:r w:rsidR="00293EDA" w:rsidRPr="00575D73">
        <w:rPr>
          <w:rFonts w:ascii="Arial" w:hAnsi="Arial" w:cs="Arial"/>
          <w:szCs w:val="18"/>
          <w:lang w:val="en"/>
        </w:rPr>
        <w:t>provider</w:t>
      </w:r>
      <w:r w:rsidR="00436BA6" w:rsidRPr="00575D73">
        <w:rPr>
          <w:rFonts w:ascii="Arial" w:hAnsi="Arial" w:cs="Arial"/>
          <w:szCs w:val="18"/>
          <w:lang w:val="en"/>
        </w:rPr>
        <w:t xml:space="preserve"> who assists the participant with the implementation of their NDIS Plan, delivers a minimum of 20 hours per month of personal care/community access support </w:t>
      </w:r>
      <w:r w:rsidR="00D248AE" w:rsidRPr="00575D73">
        <w:rPr>
          <w:rFonts w:ascii="Arial" w:hAnsi="Arial" w:cs="Arial"/>
          <w:szCs w:val="18"/>
          <w:lang w:val="en"/>
        </w:rPr>
        <w:t>and has made an agreement with the participant to supply these services.</w:t>
      </w:r>
    </w:p>
    <w:p w:rsidR="00436BA6" w:rsidRPr="00575D73" w:rsidRDefault="00436BA6" w:rsidP="00720F41">
      <w:pPr>
        <w:shd w:val="clear" w:color="auto" w:fill="FFFFFF"/>
        <w:spacing w:before="120" w:line="312" w:lineRule="auto"/>
        <w:rPr>
          <w:rFonts w:eastAsia="Times New Roman" w:cs="Arial"/>
          <w:sz w:val="24"/>
          <w:szCs w:val="18"/>
          <w:lang w:val="en"/>
        </w:rPr>
      </w:pPr>
      <w:r w:rsidRPr="00575D73">
        <w:rPr>
          <w:rFonts w:eastAsia="Times New Roman" w:cs="Arial"/>
          <w:sz w:val="24"/>
          <w:szCs w:val="18"/>
          <w:lang w:val="en"/>
        </w:rPr>
        <w:t>The establishment fee will operate as follows:</w:t>
      </w:r>
    </w:p>
    <w:p w:rsidR="00436BA6" w:rsidRPr="00575D73" w:rsidRDefault="00436BA6"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575D73">
        <w:rPr>
          <w:rFonts w:eastAsia="Times New Roman" w:cs="Arial"/>
          <w:sz w:val="24"/>
          <w:szCs w:val="18"/>
          <w:lang w:val="en"/>
        </w:rPr>
        <w:t>providers can charge $500 against a plan if assisting a new participant, who is new to NDIS and new to the provider</w:t>
      </w:r>
      <w:r w:rsidR="00AC0110" w:rsidRPr="00575D73">
        <w:rPr>
          <w:rFonts w:eastAsia="Times New Roman" w:cs="Arial"/>
          <w:sz w:val="24"/>
          <w:szCs w:val="18"/>
          <w:lang w:val="en"/>
        </w:rPr>
        <w:t>,</w:t>
      </w:r>
    </w:p>
    <w:p w:rsidR="00436BA6" w:rsidRPr="00575D73" w:rsidRDefault="00BE06DC"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575D73">
        <w:rPr>
          <w:rFonts w:eastAsia="Times New Roman" w:cs="Arial"/>
          <w:sz w:val="24"/>
          <w:szCs w:val="18"/>
          <w:lang w:val="en"/>
        </w:rPr>
        <w:t xml:space="preserve">a </w:t>
      </w:r>
      <w:r w:rsidR="00436BA6" w:rsidRPr="00575D73">
        <w:rPr>
          <w:rFonts w:eastAsia="Times New Roman" w:cs="Arial"/>
          <w:sz w:val="24"/>
          <w:szCs w:val="18"/>
          <w:lang w:val="en"/>
        </w:rPr>
        <w:t>provider can charge $250 when they are maintaining an existing client of theirs who is commenci</w:t>
      </w:r>
      <w:r w:rsidR="00AC0110" w:rsidRPr="00575D73">
        <w:rPr>
          <w:rFonts w:eastAsia="Times New Roman" w:cs="Arial"/>
          <w:sz w:val="24"/>
          <w:szCs w:val="18"/>
          <w:lang w:val="en"/>
        </w:rPr>
        <w:t>ng as a participant of the NDIS,</w:t>
      </w:r>
    </w:p>
    <w:p w:rsidR="00436BA6" w:rsidRPr="00575D73" w:rsidRDefault="00AC0110"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575D73">
        <w:rPr>
          <w:rFonts w:eastAsia="Times New Roman" w:cs="Arial"/>
          <w:sz w:val="24"/>
          <w:szCs w:val="18"/>
          <w:lang w:val="en"/>
        </w:rPr>
        <w:t>s</w:t>
      </w:r>
      <w:r w:rsidR="00436BA6" w:rsidRPr="00575D73">
        <w:rPr>
          <w:rFonts w:eastAsia="Times New Roman" w:cs="Arial"/>
          <w:sz w:val="24"/>
          <w:szCs w:val="18"/>
          <w:lang w:val="en"/>
        </w:rPr>
        <w:t>hould a participant wish to change providers on commencing their first NDIS plan, $250 is available to the new provider. This is to assist the participant in changing providers</w:t>
      </w:r>
      <w:r w:rsidR="00D11847" w:rsidRPr="00575D73">
        <w:rPr>
          <w:rFonts w:eastAsia="Times New Roman" w:cs="Arial"/>
          <w:sz w:val="24"/>
          <w:szCs w:val="18"/>
          <w:lang w:val="en"/>
        </w:rPr>
        <w:t>.</w:t>
      </w:r>
    </w:p>
    <w:p w:rsidR="00BE06DC" w:rsidRPr="00575D73" w:rsidRDefault="00BE06DC" w:rsidP="007A5444">
      <w:pPr>
        <w:pStyle w:val="Heading5"/>
        <w:rPr>
          <w:color w:val="auto"/>
          <w:sz w:val="24"/>
        </w:rPr>
      </w:pPr>
      <w:bookmarkStart w:id="4" w:name="_Toc427220344"/>
      <w:r w:rsidRPr="00575D73">
        <w:rPr>
          <w:color w:val="auto"/>
          <w:sz w:val="24"/>
        </w:rPr>
        <w:lastRenderedPageBreak/>
        <w:t>Assistance with household tasks</w:t>
      </w:r>
      <w:bookmarkEnd w:id="4"/>
    </w:p>
    <w:p w:rsidR="00BE06DC" w:rsidRPr="00575D73" w:rsidRDefault="00BE06DC" w:rsidP="00D148DF">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includes the provision of supports to enable the participant to maintain their home environment. This may involve undertaking essential household tasks that the participant is not able to undertake.</w:t>
      </w:r>
    </w:p>
    <w:p w:rsidR="00966C59" w:rsidRPr="00575D73" w:rsidRDefault="00966C59" w:rsidP="007A5444">
      <w:pPr>
        <w:pStyle w:val="Heading5"/>
        <w:rPr>
          <w:color w:val="auto"/>
          <w:sz w:val="24"/>
        </w:rPr>
      </w:pPr>
      <w:bookmarkStart w:id="5" w:name="_Toc427220347"/>
      <w:r w:rsidRPr="00575D73">
        <w:rPr>
          <w:color w:val="auto"/>
          <w:sz w:val="24"/>
        </w:rPr>
        <w:t>Meals on Wheels / preparation and delivery of meals</w:t>
      </w:r>
      <w:bookmarkEnd w:id="5"/>
    </w:p>
    <w:p w:rsidR="00966C59" w:rsidRPr="00575D73" w:rsidRDefault="00966C59" w:rsidP="00D148DF">
      <w:pPr>
        <w:pStyle w:val="NormalWeb"/>
        <w:shd w:val="clear" w:color="auto" w:fill="FFFFFF"/>
        <w:spacing w:before="120" w:after="120"/>
        <w:rPr>
          <w:rFonts w:ascii="Arial" w:hAnsi="Arial" w:cs="Arial"/>
          <w:szCs w:val="18"/>
          <w:lang w:val="en"/>
        </w:rPr>
      </w:pPr>
      <w:r w:rsidRPr="00575D73">
        <w:rPr>
          <w:rFonts w:ascii="Arial" w:hAnsi="Arial" w:cs="Arial"/>
          <w:szCs w:val="18"/>
          <w:lang w:val="en"/>
        </w:rPr>
        <w:t>Providers will be invited to provide quotes for prepar</w:t>
      </w:r>
      <w:r w:rsidR="008D31C3" w:rsidRPr="00575D73">
        <w:rPr>
          <w:rFonts w:ascii="Arial" w:hAnsi="Arial" w:cs="Arial"/>
          <w:szCs w:val="18"/>
          <w:lang w:val="en"/>
        </w:rPr>
        <w:t>ing</w:t>
      </w:r>
      <w:r w:rsidRPr="00575D73">
        <w:rPr>
          <w:rFonts w:ascii="Arial" w:hAnsi="Arial" w:cs="Arial"/>
          <w:szCs w:val="18"/>
          <w:lang w:val="en"/>
        </w:rPr>
        <w:t xml:space="preserve"> and deliver</w:t>
      </w:r>
      <w:r w:rsidR="008D31C3" w:rsidRPr="00575D73">
        <w:rPr>
          <w:rFonts w:ascii="Arial" w:hAnsi="Arial" w:cs="Arial"/>
          <w:szCs w:val="18"/>
          <w:lang w:val="en"/>
        </w:rPr>
        <w:t>ing</w:t>
      </w:r>
      <w:r w:rsidRPr="00575D73">
        <w:rPr>
          <w:rFonts w:ascii="Arial" w:hAnsi="Arial" w:cs="Arial"/>
          <w:szCs w:val="18"/>
          <w:lang w:val="en"/>
        </w:rPr>
        <w:t xml:space="preserve"> the food for the participant </w:t>
      </w:r>
      <w:r w:rsidR="008D31C3" w:rsidRPr="00575D73">
        <w:rPr>
          <w:rFonts w:ascii="Arial" w:hAnsi="Arial" w:cs="Arial"/>
          <w:szCs w:val="18"/>
          <w:lang w:val="en"/>
        </w:rPr>
        <w:t>on a weekly basis</w:t>
      </w:r>
      <w:r w:rsidRPr="00575D73">
        <w:rPr>
          <w:rFonts w:ascii="Arial" w:hAnsi="Arial" w:cs="Arial"/>
          <w:szCs w:val="18"/>
          <w:lang w:val="en"/>
        </w:rPr>
        <w:t>, taking their specific needs into account. The cost of the actual food is not covered by this Support Item.</w:t>
      </w:r>
    </w:p>
    <w:p w:rsidR="00966C59" w:rsidRPr="00575D73" w:rsidRDefault="00597417" w:rsidP="00D148DF">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support uses </w:t>
      </w:r>
      <w:r w:rsidR="00966C59" w:rsidRPr="00575D73">
        <w:rPr>
          <w:rFonts w:ascii="Arial" w:hAnsi="Arial" w:cs="Arial"/>
          <w:szCs w:val="18"/>
          <w:lang w:val="en"/>
        </w:rPr>
        <w:t>benchmark price</w:t>
      </w:r>
      <w:r w:rsidRPr="00575D73">
        <w:rPr>
          <w:rFonts w:ascii="Arial" w:hAnsi="Arial" w:cs="Arial"/>
          <w:szCs w:val="18"/>
          <w:lang w:val="en"/>
        </w:rPr>
        <w:t>s</w:t>
      </w:r>
      <w:r w:rsidR="00966C59" w:rsidRPr="00575D73">
        <w:rPr>
          <w:rFonts w:ascii="Arial" w:hAnsi="Arial" w:cs="Arial"/>
          <w:szCs w:val="18"/>
          <w:lang w:val="en"/>
        </w:rPr>
        <w:t xml:space="preserve"> </w:t>
      </w:r>
      <w:r w:rsidRPr="00575D73">
        <w:rPr>
          <w:rFonts w:ascii="Arial" w:hAnsi="Arial" w:cs="Arial"/>
          <w:szCs w:val="18"/>
          <w:lang w:val="en"/>
        </w:rPr>
        <w:t>which are based on</w:t>
      </w:r>
      <w:r w:rsidR="00966C59" w:rsidRPr="00575D73">
        <w:rPr>
          <w:rFonts w:ascii="Arial" w:hAnsi="Arial" w:cs="Arial"/>
          <w:szCs w:val="18"/>
          <w:lang w:val="en"/>
        </w:rPr>
        <w:t xml:space="preserve"> preparation and </w:t>
      </w:r>
      <w:r w:rsidR="008D31C3" w:rsidRPr="00575D73">
        <w:rPr>
          <w:rFonts w:ascii="Arial" w:hAnsi="Arial" w:cs="Arial"/>
          <w:szCs w:val="18"/>
          <w:lang w:val="en"/>
        </w:rPr>
        <w:t>delivery</w:t>
      </w:r>
      <w:r w:rsidR="00966C59" w:rsidRPr="00575D73">
        <w:rPr>
          <w:rFonts w:ascii="Arial" w:hAnsi="Arial" w:cs="Arial"/>
          <w:szCs w:val="18"/>
          <w:lang w:val="en"/>
        </w:rPr>
        <w:t xml:space="preserve"> of meals for a single day. </w:t>
      </w:r>
      <w:r w:rsidR="00AC0110" w:rsidRPr="00575D73">
        <w:rPr>
          <w:rFonts w:ascii="Arial" w:hAnsi="Arial" w:cs="Arial"/>
          <w:szCs w:val="18"/>
          <w:lang w:val="en"/>
        </w:rPr>
        <w:t>Costs to p</w:t>
      </w:r>
      <w:r w:rsidRPr="00575D73">
        <w:rPr>
          <w:rFonts w:ascii="Arial" w:hAnsi="Arial" w:cs="Arial"/>
          <w:szCs w:val="18"/>
          <w:lang w:val="en"/>
        </w:rPr>
        <w:t>articipants will</w:t>
      </w:r>
      <w:r w:rsidR="00966C59" w:rsidRPr="00575D73">
        <w:rPr>
          <w:rFonts w:ascii="Arial" w:hAnsi="Arial" w:cs="Arial"/>
          <w:szCs w:val="18"/>
          <w:lang w:val="en"/>
        </w:rPr>
        <w:t xml:space="preserve"> vary depending on how many meals are prepared and how often they are delivered. </w:t>
      </w:r>
    </w:p>
    <w:p w:rsidR="00597417" w:rsidRPr="00575D73" w:rsidRDefault="00597417" w:rsidP="002A1553">
      <w:pPr>
        <w:pStyle w:val="NormalWeb"/>
        <w:shd w:val="clear" w:color="auto" w:fill="FFFFFF"/>
        <w:spacing w:before="0" w:after="0" w:line="240" w:lineRule="auto"/>
        <w:rPr>
          <w:rFonts w:ascii="Helvetica" w:hAnsi="Helvetica"/>
          <w:sz w:val="2"/>
          <w:szCs w:val="18"/>
          <w:lang w:val="en"/>
        </w:rPr>
      </w:pPr>
    </w:p>
    <w:p w:rsidR="000B1A94" w:rsidRPr="00575D73" w:rsidRDefault="000B1A94" w:rsidP="007A5444">
      <w:pPr>
        <w:pStyle w:val="Heading5"/>
        <w:rPr>
          <w:color w:val="auto"/>
          <w:sz w:val="24"/>
        </w:rPr>
      </w:pPr>
      <w:r w:rsidRPr="00575D73">
        <w:rPr>
          <w:color w:val="auto"/>
          <w:sz w:val="24"/>
        </w:rPr>
        <w:t>Assistance in Shared L</w:t>
      </w:r>
      <w:r w:rsidR="00BE06DC" w:rsidRPr="00575D73">
        <w:rPr>
          <w:color w:val="auto"/>
          <w:sz w:val="24"/>
        </w:rPr>
        <w:t>iving A</w:t>
      </w:r>
      <w:r w:rsidRPr="00575D73">
        <w:rPr>
          <w:color w:val="auto"/>
          <w:sz w:val="24"/>
        </w:rPr>
        <w:t>rrangements</w:t>
      </w:r>
      <w:r w:rsidR="00BE06DC" w:rsidRPr="00575D73">
        <w:rPr>
          <w:color w:val="auto"/>
          <w:sz w:val="24"/>
        </w:rPr>
        <w:t xml:space="preserve"> – S</w:t>
      </w:r>
      <w:r w:rsidR="008E5FAB" w:rsidRPr="00575D73">
        <w:rPr>
          <w:color w:val="auto"/>
          <w:sz w:val="24"/>
        </w:rPr>
        <w:t xml:space="preserve">upported </w:t>
      </w:r>
      <w:r w:rsidR="00BE06DC" w:rsidRPr="00575D73">
        <w:rPr>
          <w:color w:val="auto"/>
          <w:sz w:val="24"/>
        </w:rPr>
        <w:t>Independent L</w:t>
      </w:r>
      <w:r w:rsidR="008E5FAB" w:rsidRPr="00575D73">
        <w:rPr>
          <w:color w:val="auto"/>
          <w:sz w:val="24"/>
        </w:rPr>
        <w:t>iving</w:t>
      </w:r>
    </w:p>
    <w:p w:rsidR="000B1A94" w:rsidRPr="00575D73" w:rsidRDefault="000B1A94"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support category incorporates assistance with and/or supervising tasks of daily life in a shared living environment, which is either temporary or ongoing, with a focus on developing the skills of each individual to live as autonomously as possible. </w:t>
      </w:r>
    </w:p>
    <w:p w:rsidR="000B1A94" w:rsidRPr="00575D73" w:rsidRDefault="000B1A94" w:rsidP="00BE06DC">
      <w:pPr>
        <w:rPr>
          <w:rFonts w:eastAsia="Times New Roman" w:cs="Arial"/>
          <w:sz w:val="24"/>
          <w:szCs w:val="18"/>
          <w:lang w:val="en"/>
        </w:rPr>
      </w:pPr>
      <w:r w:rsidRPr="00575D73">
        <w:rPr>
          <w:rFonts w:eastAsia="Times New Roman" w:cs="Arial"/>
          <w:sz w:val="24"/>
          <w:szCs w:val="18"/>
          <w:lang w:val="en"/>
        </w:rPr>
        <w:t xml:space="preserve">The support is provided to each person living in the shared arrangement in accordance with their need. </w:t>
      </w:r>
    </w:p>
    <w:p w:rsidR="000B1A94" w:rsidRPr="00575D73" w:rsidRDefault="000B1A94"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 item prices do not include the cost of rent, board and lodging or other day to day usual living expenses such as food and activities</w:t>
      </w:r>
      <w:r w:rsidR="00C16EBD" w:rsidRPr="00575D73">
        <w:rPr>
          <w:rFonts w:ascii="Arial" w:hAnsi="Arial" w:cs="Arial"/>
          <w:szCs w:val="18"/>
          <w:lang w:val="en"/>
        </w:rPr>
        <w:t>.</w:t>
      </w:r>
      <w:r w:rsidRPr="00575D73">
        <w:rPr>
          <w:rFonts w:ascii="Arial" w:hAnsi="Arial" w:cs="Arial"/>
          <w:szCs w:val="18"/>
          <w:lang w:val="en"/>
        </w:rPr>
        <w:t xml:space="preserve"> </w:t>
      </w:r>
      <w:r w:rsidR="008E331E" w:rsidRPr="00575D73">
        <w:rPr>
          <w:rFonts w:ascii="Arial" w:hAnsi="Arial" w:cs="Arial"/>
          <w:szCs w:val="18"/>
          <w:lang w:val="en"/>
        </w:rPr>
        <w:t xml:space="preserve">Further, </w:t>
      </w:r>
      <w:r w:rsidR="0032655A" w:rsidRPr="00575D73">
        <w:rPr>
          <w:rFonts w:ascii="Arial" w:hAnsi="Arial" w:cs="Arial"/>
          <w:szCs w:val="18"/>
          <w:lang w:val="en"/>
        </w:rPr>
        <w:t>any</w:t>
      </w:r>
      <w:r w:rsidR="008E331E" w:rsidRPr="00575D73">
        <w:rPr>
          <w:rFonts w:ascii="Arial" w:hAnsi="Arial" w:cs="Arial"/>
          <w:szCs w:val="18"/>
          <w:lang w:val="en"/>
        </w:rPr>
        <w:t xml:space="preserve"> capital contribution (i.e. payments</w:t>
      </w:r>
      <w:r w:rsidR="00C72173" w:rsidRPr="00575D73">
        <w:rPr>
          <w:rFonts w:ascii="Arial" w:hAnsi="Arial" w:cs="Arial"/>
          <w:szCs w:val="18"/>
          <w:lang w:val="en"/>
        </w:rPr>
        <w:t xml:space="preserve"> to cover costs associated with the house/accommodation facility)</w:t>
      </w:r>
      <w:r w:rsidR="008E331E" w:rsidRPr="00575D73">
        <w:rPr>
          <w:rFonts w:ascii="Arial" w:hAnsi="Arial" w:cs="Arial"/>
          <w:szCs w:val="18"/>
          <w:lang w:val="en"/>
        </w:rPr>
        <w:t xml:space="preserve"> for participants residing in Specialist Disability Accommodation (SDA) is assessed and funded under separately by the NDIS (refer to the Capital Support section</w:t>
      </w:r>
      <w:r w:rsidR="00C72173" w:rsidRPr="00575D73">
        <w:rPr>
          <w:rFonts w:ascii="Arial" w:hAnsi="Arial" w:cs="Arial"/>
          <w:szCs w:val="18"/>
          <w:lang w:val="en"/>
        </w:rPr>
        <w:t xml:space="preserve"> of this document</w:t>
      </w:r>
      <w:r w:rsidR="008E331E" w:rsidRPr="00575D73">
        <w:rPr>
          <w:rFonts w:ascii="Arial" w:hAnsi="Arial" w:cs="Arial"/>
          <w:szCs w:val="18"/>
          <w:lang w:val="en"/>
        </w:rPr>
        <w:t xml:space="preserve">). Participants who receive </w:t>
      </w:r>
      <w:r w:rsidR="00D11847" w:rsidRPr="00575D73">
        <w:rPr>
          <w:rFonts w:ascii="Arial" w:hAnsi="Arial" w:cs="Arial"/>
          <w:szCs w:val="18"/>
          <w:lang w:val="en"/>
        </w:rPr>
        <w:t xml:space="preserve">Supported Independent Living </w:t>
      </w:r>
      <w:r w:rsidR="0032655A" w:rsidRPr="00575D73">
        <w:rPr>
          <w:rFonts w:ascii="Arial" w:hAnsi="Arial" w:cs="Arial"/>
          <w:szCs w:val="18"/>
          <w:lang w:val="en"/>
        </w:rPr>
        <w:t xml:space="preserve">supports in their plan </w:t>
      </w:r>
      <w:r w:rsidR="008E331E" w:rsidRPr="00575D73">
        <w:rPr>
          <w:rFonts w:ascii="Arial" w:hAnsi="Arial" w:cs="Arial"/>
          <w:szCs w:val="18"/>
          <w:lang w:val="en"/>
        </w:rPr>
        <w:t>may also be eligible to receive SDA.</w:t>
      </w:r>
    </w:p>
    <w:p w:rsidR="000B1A94" w:rsidRPr="00575D73" w:rsidRDefault="000B1A94" w:rsidP="005D33C1">
      <w:pPr>
        <w:shd w:val="clear" w:color="auto" w:fill="FFFFFF"/>
        <w:spacing w:before="120" w:line="360" w:lineRule="auto"/>
        <w:rPr>
          <w:rFonts w:eastAsia="Times New Roman" w:cs="Arial"/>
          <w:sz w:val="24"/>
          <w:szCs w:val="18"/>
          <w:lang w:val="en"/>
        </w:rPr>
      </w:pPr>
      <w:r w:rsidRPr="00575D73">
        <w:rPr>
          <w:rFonts w:eastAsia="Times New Roman" w:cs="Arial"/>
          <w:sz w:val="24"/>
          <w:szCs w:val="18"/>
          <w:lang w:val="en"/>
        </w:rPr>
        <w:t>A hierarchy of prices applies to this support and is based on:</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the number of people in the living arrangements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the level of need of the participant funded by NDIS, as set out below </w:t>
      </w:r>
    </w:p>
    <w:p w:rsidR="000B1A94" w:rsidRPr="00575D73" w:rsidRDefault="000B1A94" w:rsidP="00C16EBD">
      <w:pPr>
        <w:keepNext/>
        <w:rPr>
          <w:rFonts w:eastAsia="Times New Roman" w:cs="Arial"/>
          <w:sz w:val="24"/>
          <w:szCs w:val="18"/>
          <w:u w:val="single"/>
          <w:lang w:val="en"/>
        </w:rPr>
      </w:pPr>
      <w:r w:rsidRPr="00575D73">
        <w:rPr>
          <w:rFonts w:eastAsia="Times New Roman" w:cs="Arial"/>
          <w:sz w:val="24"/>
          <w:szCs w:val="18"/>
          <w:u w:val="single"/>
          <w:lang w:val="en"/>
        </w:rPr>
        <w:lastRenderedPageBreak/>
        <w:t xml:space="preserve">Lower needs: </w:t>
      </w:r>
    </w:p>
    <w:p w:rsidR="000B1A94" w:rsidRPr="00575D73" w:rsidRDefault="000B1A94"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support provides supervision of living arrangements as a whole </w:t>
      </w:r>
      <w:r w:rsidR="008D31C3" w:rsidRPr="00575D73">
        <w:rPr>
          <w:rFonts w:ascii="Arial" w:hAnsi="Arial" w:cs="Arial"/>
          <w:szCs w:val="18"/>
          <w:lang w:val="en"/>
        </w:rPr>
        <w:t>including</w:t>
      </w:r>
      <w:r w:rsidRPr="00575D73">
        <w:rPr>
          <w:rFonts w:ascii="Arial" w:hAnsi="Arial" w:cs="Arial"/>
          <w:szCs w:val="18"/>
          <w:lang w:val="en"/>
        </w:rPr>
        <w:t xml:space="preserve"> occasional to intermittent prompting to undertake household tasks and/or self- care activities: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Supervision is not usually provided 24/7, supervision may be provided via off-site monitoring if appropriate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If the participant has had incidents of challenging behaviour</w:t>
      </w:r>
      <w:r w:rsidR="00D11847" w:rsidRPr="00575D73">
        <w:rPr>
          <w:rFonts w:eastAsia="Times New Roman" w:cs="Arial"/>
          <w:sz w:val="24"/>
          <w:szCs w:val="18"/>
          <w:lang w:val="en"/>
        </w:rPr>
        <w:t>,</w:t>
      </w:r>
      <w:r w:rsidRPr="00575D73">
        <w:rPr>
          <w:rFonts w:eastAsia="Times New Roman" w:cs="Arial"/>
          <w:sz w:val="24"/>
          <w:szCs w:val="18"/>
          <w:lang w:val="en"/>
        </w:rPr>
        <w:t xml:space="preserve"> a behaviour support plan is in place and it is demonstrated that the participant can be supported effectively within the available support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Where a participant has additional support needs, they may be supported in this living arrangement through a mix of additional paid and informal supports </w:t>
      </w:r>
    </w:p>
    <w:p w:rsidR="000B1A94" w:rsidRPr="00575D73" w:rsidRDefault="000B1A94" w:rsidP="000B1A94">
      <w:pPr>
        <w:rPr>
          <w:rFonts w:eastAsia="Times New Roman" w:cs="Arial"/>
          <w:sz w:val="24"/>
          <w:szCs w:val="18"/>
          <w:u w:val="single"/>
          <w:lang w:val="en"/>
        </w:rPr>
      </w:pPr>
      <w:r w:rsidRPr="00575D73">
        <w:rPr>
          <w:rFonts w:eastAsia="Times New Roman" w:cs="Arial"/>
          <w:sz w:val="24"/>
          <w:szCs w:val="18"/>
          <w:u w:val="single"/>
          <w:lang w:val="en"/>
        </w:rPr>
        <w:t xml:space="preserve">Standard needs: </w:t>
      </w:r>
    </w:p>
    <w:p w:rsidR="000B1A94" w:rsidRPr="00575D73" w:rsidRDefault="000B1A94" w:rsidP="000B1A94">
      <w:pPr>
        <w:rPr>
          <w:rFonts w:eastAsia="Times New Roman" w:cs="Arial"/>
          <w:sz w:val="24"/>
          <w:szCs w:val="18"/>
          <w:lang w:val="en"/>
        </w:rPr>
      </w:pPr>
      <w:r w:rsidRPr="00575D73">
        <w:rPr>
          <w:rFonts w:eastAsia="Times New Roman" w:cs="Arial"/>
          <w:sz w:val="24"/>
          <w:szCs w:val="18"/>
          <w:lang w:val="en"/>
        </w:rPr>
        <w:t>This support provides 24/7 support which includes:</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Active assistance or supervision of most daily tasks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Regular inactive overnight (sleepover)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Participants may be able to spend some time with their family or a friend without paid support and may call on them for incidental assistance or companionship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If the participant has episodic or occasional challenging behaviours there is a behaviour support plan in place which has been demonstrated to effectively support the person within the available support </w:t>
      </w:r>
    </w:p>
    <w:p w:rsidR="000B1A94" w:rsidRPr="00575D73" w:rsidRDefault="000B1A94" w:rsidP="000B1A94">
      <w:pPr>
        <w:rPr>
          <w:rFonts w:eastAsia="Times New Roman" w:cs="Arial"/>
          <w:sz w:val="24"/>
          <w:szCs w:val="18"/>
          <w:u w:val="single"/>
          <w:lang w:val="en"/>
        </w:rPr>
      </w:pPr>
      <w:r w:rsidRPr="00575D73">
        <w:rPr>
          <w:rFonts w:eastAsia="Times New Roman" w:cs="Arial"/>
          <w:sz w:val="24"/>
          <w:szCs w:val="18"/>
          <w:u w:val="single"/>
          <w:lang w:val="en"/>
        </w:rPr>
        <w:t xml:space="preserve">Higher needs: </w:t>
      </w:r>
    </w:p>
    <w:p w:rsidR="000B1A94" w:rsidRPr="00575D73" w:rsidRDefault="000B1A94" w:rsidP="000B1A94">
      <w:pPr>
        <w:rPr>
          <w:rFonts w:eastAsia="Times New Roman" w:cs="Arial"/>
          <w:sz w:val="24"/>
          <w:szCs w:val="18"/>
          <w:lang w:val="en"/>
        </w:rPr>
      </w:pPr>
      <w:r w:rsidRPr="00575D73">
        <w:rPr>
          <w:rFonts w:eastAsia="Times New Roman" w:cs="Arial"/>
          <w:sz w:val="24"/>
          <w:szCs w:val="18"/>
          <w:lang w:val="en"/>
        </w:rPr>
        <w:t xml:space="preserve">This support provides highly frequent (at least 1 instance per shift) assistance to the individual where features such as: </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Managing challenging behaviours that require intensive positive behaviour support;</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Continual, active assistance with all daily tasks;</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Active management of complex medical needs such as ventilation;</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Active support is provided 24/7 usually with an active overnight shift;</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lastRenderedPageBreak/>
        <w:t>Inactive overnight sleepover may be included as an exception, for example when family or friends sleepover;</w:t>
      </w:r>
    </w:p>
    <w:p w:rsidR="000B1A94" w:rsidRPr="00575D73"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May include higher staffing ratios at peak periods, for episodic or incidental behaviour supports, or emergency medical needs (e.g. seizure management or discharge from hospital) </w:t>
      </w:r>
    </w:p>
    <w:p w:rsidR="00C5577C" w:rsidRPr="00575D73" w:rsidRDefault="00C5577C"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When it is reasonable and necessary for a participant to be supported in a shared living arrangement, a quote is requested from a registered provider for delivery of the support.*</w:t>
      </w:r>
    </w:p>
    <w:p w:rsidR="00C5577C" w:rsidRPr="00575D73" w:rsidRDefault="00D11847"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If the provider charges are </w:t>
      </w:r>
      <w:r w:rsidR="00C5577C" w:rsidRPr="00575D73">
        <w:rPr>
          <w:rFonts w:ascii="Arial" w:hAnsi="Arial" w:cs="Arial"/>
          <w:szCs w:val="18"/>
          <w:lang w:val="en"/>
        </w:rPr>
        <w:t xml:space="preserve">at or below benchmark pricing </w:t>
      </w:r>
      <w:r w:rsidRPr="00575D73">
        <w:rPr>
          <w:rFonts w:ascii="Arial" w:hAnsi="Arial" w:cs="Arial"/>
          <w:szCs w:val="18"/>
          <w:lang w:val="en"/>
        </w:rPr>
        <w:t>for</w:t>
      </w:r>
      <w:r w:rsidR="00C5577C" w:rsidRPr="00575D73">
        <w:rPr>
          <w:rFonts w:ascii="Arial" w:hAnsi="Arial" w:cs="Arial"/>
          <w:szCs w:val="18"/>
          <w:lang w:val="en"/>
        </w:rPr>
        <w:t xml:space="preserve"> </w:t>
      </w:r>
      <w:r w:rsidR="0033372B" w:rsidRPr="00575D73">
        <w:rPr>
          <w:rFonts w:ascii="Arial" w:hAnsi="Arial" w:cs="Arial"/>
          <w:szCs w:val="18"/>
          <w:lang w:val="en"/>
        </w:rPr>
        <w:t>Supported Independent Living (SIL</w:t>
      </w:r>
      <w:r w:rsidR="00C5577C" w:rsidRPr="00575D73">
        <w:rPr>
          <w:rFonts w:ascii="Arial" w:hAnsi="Arial" w:cs="Arial"/>
          <w:szCs w:val="18"/>
          <w:lang w:val="en"/>
        </w:rPr>
        <w:t xml:space="preserve">) support items, there is not </w:t>
      </w:r>
      <w:r w:rsidR="00E756A5" w:rsidRPr="00575D73">
        <w:rPr>
          <w:rFonts w:ascii="Arial" w:hAnsi="Arial" w:cs="Arial"/>
          <w:szCs w:val="18"/>
          <w:lang w:val="en"/>
        </w:rPr>
        <w:t xml:space="preserve">a </w:t>
      </w:r>
      <w:r w:rsidR="00C5577C" w:rsidRPr="00575D73">
        <w:rPr>
          <w:rFonts w:ascii="Arial" w:hAnsi="Arial" w:cs="Arial"/>
          <w:szCs w:val="18"/>
          <w:lang w:val="en"/>
        </w:rPr>
        <w:t>requirement to provide a quote. This is only applicable to shared living arrangements. Where there is no prescribed benchmark price and/or provider pricing is above benchmark pricing</w:t>
      </w:r>
      <w:r w:rsidRPr="00575D73">
        <w:rPr>
          <w:rFonts w:ascii="Arial" w:hAnsi="Arial" w:cs="Arial"/>
          <w:szCs w:val="18"/>
          <w:lang w:val="en"/>
        </w:rPr>
        <w:t>,</w:t>
      </w:r>
      <w:r w:rsidR="00C5577C" w:rsidRPr="00575D73">
        <w:rPr>
          <w:rFonts w:ascii="Arial" w:hAnsi="Arial" w:cs="Arial"/>
          <w:szCs w:val="18"/>
          <w:lang w:val="en"/>
        </w:rPr>
        <w:t xml:space="preserve"> then a quote </w:t>
      </w:r>
      <w:r w:rsidRPr="00575D73">
        <w:rPr>
          <w:rFonts w:ascii="Arial" w:hAnsi="Arial" w:cs="Arial"/>
          <w:szCs w:val="18"/>
          <w:lang w:val="en"/>
        </w:rPr>
        <w:t>must</w:t>
      </w:r>
      <w:r w:rsidR="00C5577C" w:rsidRPr="00575D73">
        <w:rPr>
          <w:rFonts w:ascii="Arial" w:hAnsi="Arial" w:cs="Arial"/>
          <w:szCs w:val="18"/>
          <w:lang w:val="en"/>
        </w:rPr>
        <w:t xml:space="preserve"> be provided</w:t>
      </w:r>
      <w:r w:rsidRPr="00575D73">
        <w:rPr>
          <w:rFonts w:ascii="Arial" w:hAnsi="Arial" w:cs="Arial"/>
          <w:szCs w:val="18"/>
          <w:lang w:val="en"/>
        </w:rPr>
        <w:t xml:space="preserve"> to the participant</w:t>
      </w:r>
      <w:r w:rsidR="00C5577C" w:rsidRPr="00575D73">
        <w:rPr>
          <w:rFonts w:ascii="Arial" w:hAnsi="Arial" w:cs="Arial"/>
          <w:szCs w:val="18"/>
          <w:lang w:val="en"/>
        </w:rPr>
        <w:t xml:space="preserve">. </w:t>
      </w:r>
    </w:p>
    <w:p w:rsidR="00C5577C" w:rsidRPr="00575D73" w:rsidRDefault="00C5577C" w:rsidP="00C5577C">
      <w:pPr>
        <w:rPr>
          <w:rFonts w:eastAsia="Times New Roman" w:cs="Arial"/>
          <w:sz w:val="24"/>
          <w:szCs w:val="18"/>
          <w:lang w:val="en"/>
        </w:rPr>
      </w:pPr>
      <w:r w:rsidRPr="00575D73">
        <w:rPr>
          <w:rFonts w:eastAsia="Times New Roman" w:cs="Arial"/>
          <w:sz w:val="24"/>
          <w:szCs w:val="18"/>
          <w:lang w:val="en"/>
        </w:rPr>
        <w:t>The purpose of this quote is to identify:</w:t>
      </w:r>
    </w:p>
    <w:p w:rsidR="00C5577C" w:rsidRPr="00575D73"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 xml:space="preserve">The individual supports that will be available for the person, </w:t>
      </w:r>
      <w:r w:rsidR="0033372B" w:rsidRPr="00575D73">
        <w:rPr>
          <w:rFonts w:eastAsia="Times New Roman" w:cs="Arial"/>
          <w:sz w:val="24"/>
          <w:szCs w:val="18"/>
          <w:lang w:val="en"/>
        </w:rPr>
        <w:t>focused</w:t>
      </w:r>
      <w:r w:rsidRPr="00575D73">
        <w:rPr>
          <w:rFonts w:eastAsia="Times New Roman" w:cs="Arial"/>
          <w:sz w:val="24"/>
          <w:szCs w:val="18"/>
          <w:lang w:val="en"/>
        </w:rPr>
        <w:t xml:space="preserve"> on maximising the person’s capacity to be as independent as possible with household decision making, personal care and domestic tasks</w:t>
      </w:r>
    </w:p>
    <w:p w:rsidR="00C5577C" w:rsidRPr="00575D73"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The typical roster of supports that is shared between participants to maximise the efficient use of resources</w:t>
      </w:r>
    </w:p>
    <w:p w:rsidR="00C5577C" w:rsidRPr="00575D73"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575D73">
        <w:rPr>
          <w:rFonts w:eastAsia="Times New Roman" w:cs="Arial"/>
          <w:sz w:val="24"/>
          <w:szCs w:val="18"/>
          <w:lang w:val="en"/>
        </w:rPr>
        <w:t>What supports are available to all residents to ensure the smooth operation and running of the household</w:t>
      </w:r>
    </w:p>
    <w:p w:rsidR="0033372B" w:rsidRPr="00575D73" w:rsidRDefault="00C5577C"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The quotation process aims to identify a price for the NDIA funded supports associated with the household and related community activities. </w:t>
      </w:r>
    </w:p>
    <w:p w:rsidR="00C5577C" w:rsidRPr="00575D73" w:rsidRDefault="00C5577C"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 quote also confirms the costs which are the responsibility of the participant, any additional arrangements between the provider and participant for home repair and maintenance and how vacancies and selection of new tenants will be managed.</w:t>
      </w:r>
    </w:p>
    <w:p w:rsidR="000B1A94" w:rsidRPr="00575D73" w:rsidRDefault="000B1A94" w:rsidP="005042D8">
      <w:pPr>
        <w:pStyle w:val="Heading5"/>
        <w:keepNext/>
        <w:rPr>
          <w:rFonts w:eastAsia="Times New Roman" w:cs="Arial"/>
          <w:bCs w:val="0"/>
          <w:color w:val="auto"/>
          <w:sz w:val="24"/>
          <w:szCs w:val="18"/>
          <w:lang w:val="en"/>
        </w:rPr>
      </w:pPr>
      <w:r w:rsidRPr="00575D73">
        <w:rPr>
          <w:rFonts w:eastAsia="Times New Roman" w:cs="Arial"/>
          <w:bCs w:val="0"/>
          <w:color w:val="auto"/>
          <w:sz w:val="24"/>
          <w:szCs w:val="18"/>
          <w:lang w:val="en"/>
        </w:rPr>
        <w:t>Short term Accommodation and Assistance</w:t>
      </w:r>
      <w:r w:rsidR="00C23795" w:rsidRPr="00575D73">
        <w:rPr>
          <w:rFonts w:eastAsia="Times New Roman" w:cs="Arial"/>
          <w:bCs w:val="0"/>
          <w:color w:val="auto"/>
          <w:sz w:val="24"/>
          <w:szCs w:val="18"/>
          <w:lang w:val="en"/>
        </w:rPr>
        <w:t xml:space="preserve"> (e</w:t>
      </w:r>
      <w:r w:rsidR="00170DD8" w:rsidRPr="00575D73">
        <w:rPr>
          <w:rFonts w:eastAsia="Times New Roman" w:cs="Arial"/>
          <w:bCs w:val="0"/>
          <w:color w:val="auto"/>
          <w:sz w:val="24"/>
          <w:szCs w:val="18"/>
          <w:lang w:val="en"/>
        </w:rPr>
        <w:t>.</w:t>
      </w:r>
      <w:r w:rsidR="00C23795" w:rsidRPr="00575D73">
        <w:rPr>
          <w:rFonts w:eastAsia="Times New Roman" w:cs="Arial"/>
          <w:bCs w:val="0"/>
          <w:color w:val="auto"/>
          <w:sz w:val="24"/>
          <w:szCs w:val="18"/>
          <w:lang w:val="en"/>
        </w:rPr>
        <w:t>g</w:t>
      </w:r>
      <w:r w:rsidR="00170DD8" w:rsidRPr="00575D73">
        <w:rPr>
          <w:rFonts w:eastAsia="Times New Roman" w:cs="Arial"/>
          <w:bCs w:val="0"/>
          <w:color w:val="auto"/>
          <w:sz w:val="24"/>
          <w:szCs w:val="18"/>
          <w:lang w:val="en"/>
        </w:rPr>
        <w:t>.</w:t>
      </w:r>
      <w:r w:rsidR="00C23795" w:rsidRPr="00575D73">
        <w:rPr>
          <w:rFonts w:eastAsia="Times New Roman" w:cs="Arial"/>
          <w:bCs w:val="0"/>
          <w:color w:val="auto"/>
          <w:sz w:val="24"/>
          <w:szCs w:val="18"/>
          <w:lang w:val="en"/>
        </w:rPr>
        <w:t xml:space="preserve"> Respite care)</w:t>
      </w:r>
    </w:p>
    <w:p w:rsidR="002F1EDD" w:rsidRPr="00575D73" w:rsidRDefault="002F1EDD"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Participants are likely to have a number of days where their support arrangements will be different. These are non-typical days and may include funding to provide replacement support, or respite, in group bas</w:t>
      </w:r>
      <w:r w:rsidR="005D33C1" w:rsidRPr="00575D73">
        <w:rPr>
          <w:rFonts w:ascii="Arial" w:hAnsi="Arial" w:cs="Arial"/>
          <w:szCs w:val="18"/>
          <w:lang w:val="en"/>
        </w:rPr>
        <w:t>ed facility or in home support.</w:t>
      </w:r>
    </w:p>
    <w:p w:rsidR="002F1EDD" w:rsidRPr="00575D73" w:rsidRDefault="002F1EDD"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Evidence from consultations to date indicates that support can generall</w:t>
      </w:r>
      <w:r w:rsidR="00D11847" w:rsidRPr="00575D73">
        <w:rPr>
          <w:rFonts w:ascii="Arial" w:hAnsi="Arial" w:cs="Arial"/>
          <w:szCs w:val="18"/>
          <w:lang w:val="en"/>
        </w:rPr>
        <w:t>y fall into one of three levels:</w:t>
      </w:r>
    </w:p>
    <w:p w:rsidR="002F1EDD" w:rsidRPr="00575D73" w:rsidRDefault="002F1EDD" w:rsidP="0057229A">
      <w:pPr>
        <w:pStyle w:val="NormalWeb"/>
        <w:numPr>
          <w:ilvl w:val="0"/>
          <w:numId w:val="18"/>
        </w:numPr>
        <w:shd w:val="clear" w:color="auto" w:fill="FFFFFF"/>
        <w:spacing w:before="120" w:after="120"/>
        <w:rPr>
          <w:rFonts w:ascii="Arial" w:hAnsi="Arial" w:cs="Arial"/>
          <w:szCs w:val="18"/>
          <w:lang w:val="en"/>
        </w:rPr>
      </w:pPr>
      <w:r w:rsidRPr="00575D73">
        <w:rPr>
          <w:rFonts w:ascii="Arial" w:hAnsi="Arial" w:cs="Arial"/>
          <w:szCs w:val="18"/>
          <w:lang w:val="en"/>
        </w:rPr>
        <w:lastRenderedPageBreak/>
        <w:t>Between the equivalent of 7 and 14 days per year: where the family provides support most days.  This support is provided to the participant so that the informal carers can attend key activities relevant to other members of the family.</w:t>
      </w:r>
    </w:p>
    <w:p w:rsidR="002F1EDD" w:rsidRPr="00575D73" w:rsidRDefault="002F1EDD" w:rsidP="0057229A">
      <w:pPr>
        <w:pStyle w:val="NormalWeb"/>
        <w:numPr>
          <w:ilvl w:val="0"/>
          <w:numId w:val="18"/>
        </w:numPr>
        <w:shd w:val="clear" w:color="auto" w:fill="FFFFFF"/>
        <w:spacing w:before="120" w:after="120"/>
        <w:rPr>
          <w:rFonts w:ascii="Arial" w:hAnsi="Arial" w:cs="Arial"/>
          <w:szCs w:val="18"/>
          <w:lang w:val="en"/>
        </w:rPr>
      </w:pPr>
      <w:r w:rsidRPr="00575D73">
        <w:rPr>
          <w:rFonts w:ascii="Arial" w:hAnsi="Arial" w:cs="Arial"/>
          <w:szCs w:val="18"/>
          <w:lang w:val="en"/>
        </w:rPr>
        <w:t>Between the equivalent of 14 and 28 days per year: where respite is a strategy to build capabilities for independence.</w:t>
      </w:r>
    </w:p>
    <w:p w:rsidR="002F1EDD" w:rsidRPr="00575D73" w:rsidRDefault="002F1EDD" w:rsidP="0057229A">
      <w:pPr>
        <w:pStyle w:val="NormalWeb"/>
        <w:numPr>
          <w:ilvl w:val="0"/>
          <w:numId w:val="18"/>
        </w:numPr>
        <w:shd w:val="clear" w:color="auto" w:fill="FFFFFF"/>
        <w:spacing w:before="120" w:after="120"/>
        <w:rPr>
          <w:rFonts w:ascii="Arial" w:hAnsi="Arial" w:cs="Arial"/>
          <w:szCs w:val="18"/>
          <w:lang w:val="en"/>
        </w:rPr>
      </w:pPr>
      <w:r w:rsidRPr="00575D73">
        <w:rPr>
          <w:rFonts w:ascii="Arial" w:hAnsi="Arial" w:cs="Arial"/>
          <w:szCs w:val="18"/>
          <w:lang w:val="en"/>
        </w:rPr>
        <w:t>No more than the equivalent of 28 days per year: where the family provides support most days and informal care is at risk of not being able to be sustained due to severe behavioural</w:t>
      </w:r>
      <w:r w:rsidR="005D33C1" w:rsidRPr="00575D73">
        <w:rPr>
          <w:rFonts w:ascii="Arial" w:hAnsi="Arial" w:cs="Arial"/>
          <w:szCs w:val="18"/>
          <w:lang w:val="en"/>
        </w:rPr>
        <w:t xml:space="preserve"> </w:t>
      </w:r>
      <w:r w:rsidRPr="00575D73">
        <w:rPr>
          <w:rFonts w:ascii="Arial" w:hAnsi="Arial" w:cs="Arial"/>
          <w:szCs w:val="18"/>
          <w:lang w:val="en"/>
        </w:rPr>
        <w:t>issues or where the person requires intensive informal support.</w:t>
      </w:r>
    </w:p>
    <w:p w:rsidR="002F1EDD" w:rsidRPr="00575D73" w:rsidRDefault="002F1EDD"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These supports will be funded over a standard 24 hour period and participants or nominees will be able to choose how and when they use this funding in relation to weekdays, weekends or public holidays.</w:t>
      </w:r>
    </w:p>
    <w:p w:rsidR="002F1EDD" w:rsidRPr="00575D73" w:rsidRDefault="002F1EDD"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A higher level of support may also be appropriate for a defined period of time to ensure that a family or carer is able to sustain employment, complete their education or put more sustainable support arrangements in place.</w:t>
      </w:r>
    </w:p>
    <w:p w:rsidR="000B1A94" w:rsidRPr="00575D73" w:rsidRDefault="00C23795"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In</w:t>
      </w:r>
      <w:r w:rsidR="000B1A94" w:rsidRPr="00575D73">
        <w:rPr>
          <w:rFonts w:ascii="Arial" w:hAnsi="Arial" w:cs="Arial"/>
          <w:szCs w:val="18"/>
          <w:lang w:val="en"/>
        </w:rPr>
        <w:t xml:space="preserve"> some limited circumstances NDIS will contribute to the cost of accommodation, food and activities. For example, where an integrated package is required to support the participant in emergency or "respite" circumstances for a short period (less than 2 weeks)</w:t>
      </w:r>
      <w:r w:rsidR="00575D73">
        <w:rPr>
          <w:rFonts w:ascii="Arial" w:hAnsi="Arial" w:cs="Arial"/>
          <w:szCs w:val="18"/>
          <w:lang w:val="en"/>
        </w:rPr>
        <w:t>.</w:t>
      </w:r>
    </w:p>
    <w:p w:rsidR="00464166"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Travel and Transport</w:t>
      </w:r>
      <w:r w:rsidR="005E4684" w:rsidRPr="00B23AAE">
        <w:rPr>
          <w:color w:val="652F76"/>
          <w:sz w:val="30"/>
          <w:szCs w:val="30"/>
        </w:rPr>
        <w:t xml:space="preserve"> - Mobility Allowance (Support Category 1.02)</w:t>
      </w:r>
    </w:p>
    <w:p w:rsidR="00464166" w:rsidRPr="00575D73" w:rsidRDefault="005D33C1" w:rsidP="005D33C1">
      <w:pPr>
        <w:pStyle w:val="NormalWeb"/>
        <w:shd w:val="clear" w:color="auto" w:fill="FFFFFF"/>
        <w:spacing w:before="120" w:after="120"/>
        <w:rPr>
          <w:rFonts w:ascii="Arial" w:hAnsi="Arial" w:cs="Arial"/>
          <w:szCs w:val="18"/>
          <w:lang w:val="en"/>
        </w:rPr>
      </w:pPr>
      <w:r w:rsidRPr="00575D73">
        <w:rPr>
          <w:rFonts w:ascii="Arial" w:hAnsi="Arial" w:cs="Arial"/>
          <w:szCs w:val="18"/>
          <w:lang w:val="en"/>
        </w:rPr>
        <w:t>Travel e</w:t>
      </w:r>
      <w:r w:rsidR="00464166" w:rsidRPr="00575D73">
        <w:rPr>
          <w:rFonts w:ascii="Arial" w:hAnsi="Arial" w:cs="Arial"/>
          <w:szCs w:val="18"/>
          <w:lang w:val="en"/>
        </w:rPr>
        <w:t>nables</w:t>
      </w:r>
      <w:r w:rsidR="00D15DB1" w:rsidRPr="00575D73">
        <w:rPr>
          <w:rFonts w:ascii="Arial" w:hAnsi="Arial" w:cs="Arial"/>
          <w:szCs w:val="18"/>
          <w:lang w:val="en"/>
        </w:rPr>
        <w:t xml:space="preserve"> </w:t>
      </w:r>
      <w:r w:rsidR="00464166" w:rsidRPr="00575D73">
        <w:rPr>
          <w:rFonts w:ascii="Arial" w:hAnsi="Arial" w:cs="Arial"/>
          <w:szCs w:val="18"/>
          <w:lang w:val="en"/>
        </w:rPr>
        <w:t xml:space="preserve">participants to access the community for educational, recreational and vocational purposes. </w:t>
      </w:r>
      <w:r w:rsidR="00D15DB1" w:rsidRPr="00575D73">
        <w:rPr>
          <w:rFonts w:ascii="Arial" w:hAnsi="Arial" w:cs="Arial"/>
          <w:szCs w:val="18"/>
          <w:lang w:val="en"/>
        </w:rPr>
        <w:t xml:space="preserve"> Participants receive funds fortnightly in advance to pay for services of their choice.</w:t>
      </w:r>
      <w:r w:rsidR="005042D8" w:rsidRPr="00575D73">
        <w:rPr>
          <w:rFonts w:ascii="Arial" w:hAnsi="Arial" w:cs="Arial"/>
          <w:szCs w:val="18"/>
          <w:lang w:val="en"/>
        </w:rPr>
        <w:t xml:space="preserve"> </w:t>
      </w:r>
      <w:r w:rsidR="00464166" w:rsidRPr="00575D73">
        <w:rPr>
          <w:rFonts w:ascii="Arial" w:hAnsi="Arial" w:cs="Arial"/>
          <w:szCs w:val="18"/>
          <w:lang w:val="en"/>
        </w:rPr>
        <w:t xml:space="preserve">Funding for transport assistance is generally limited to those who cannot use public transport due to their disability and considers any relevant taxi subsidy schemes. </w:t>
      </w:r>
      <w:r w:rsidR="00B05F74" w:rsidRPr="00575D73">
        <w:rPr>
          <w:rFonts w:ascii="Arial" w:hAnsi="Arial" w:cs="Arial"/>
          <w:szCs w:val="18"/>
          <w:lang w:val="en"/>
        </w:rPr>
        <w:t xml:space="preserve"> </w:t>
      </w:r>
      <w:r w:rsidR="00464166" w:rsidRPr="00575D73">
        <w:rPr>
          <w:rFonts w:ascii="Arial" w:hAnsi="Arial" w:cs="Arial"/>
          <w:szCs w:val="18"/>
          <w:lang w:val="en"/>
        </w:rPr>
        <w:t>If the participant has questions about the mobility allowance, providers may direct them to the Mobility Allowance and the NDIS factsheet</w:t>
      </w:r>
      <w:r w:rsidR="009F7280" w:rsidRPr="00575D73">
        <w:rPr>
          <w:rFonts w:ascii="Arial" w:hAnsi="Arial" w:cs="Arial"/>
          <w:szCs w:val="18"/>
          <w:lang w:val="en"/>
        </w:rPr>
        <w:t xml:space="preserve"> available on the NDIS Website</w:t>
      </w:r>
      <w:r w:rsidR="00464166" w:rsidRPr="00575D73">
        <w:rPr>
          <w:rFonts w:ascii="Arial" w:hAnsi="Arial" w:cs="Arial"/>
          <w:szCs w:val="18"/>
          <w:lang w:val="en"/>
        </w:rPr>
        <w:t>.</w:t>
      </w:r>
    </w:p>
    <w:p w:rsidR="000B3B60"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Consumables</w:t>
      </w:r>
      <w:r w:rsidR="005E4684" w:rsidRPr="00B23AAE">
        <w:rPr>
          <w:color w:val="652F76"/>
          <w:sz w:val="30"/>
          <w:szCs w:val="30"/>
        </w:rPr>
        <w:t xml:space="preserve"> (Support Category 1.03)</w:t>
      </w:r>
    </w:p>
    <w:p w:rsidR="005F501E" w:rsidRPr="00575D73" w:rsidRDefault="005F501E" w:rsidP="00B05F7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Consumables </w:t>
      </w:r>
      <w:r w:rsidR="00A25BBA" w:rsidRPr="00575D73">
        <w:rPr>
          <w:rFonts w:ascii="Arial" w:hAnsi="Arial" w:cs="Arial"/>
          <w:szCs w:val="18"/>
          <w:lang w:val="en"/>
        </w:rPr>
        <w:t>are</w:t>
      </w:r>
      <w:r w:rsidRPr="00575D73">
        <w:rPr>
          <w:rFonts w:ascii="Arial" w:hAnsi="Arial" w:cs="Arial"/>
          <w:szCs w:val="18"/>
          <w:lang w:val="en"/>
        </w:rPr>
        <w:t xml:space="preserve"> a support category available to assist participants with purchasing everyday use items. Supports such as interpreting, translating, continence and home enteral nutrition (HEN) products are included in this category.  </w:t>
      </w:r>
    </w:p>
    <w:p w:rsidR="00FE2BCA" w:rsidRPr="00B23AAE" w:rsidRDefault="00BB2F22" w:rsidP="00B23AAE">
      <w:pPr>
        <w:pStyle w:val="Heading2"/>
        <w:keepNext/>
        <w:shd w:val="clear" w:color="auto" w:fill="FFFFFF"/>
        <w:spacing w:before="120" w:after="120"/>
        <w:rPr>
          <w:color w:val="652F76"/>
          <w:sz w:val="30"/>
          <w:szCs w:val="30"/>
        </w:rPr>
      </w:pPr>
      <w:r w:rsidRPr="00B23AAE">
        <w:rPr>
          <w:color w:val="652F76"/>
          <w:sz w:val="30"/>
          <w:szCs w:val="30"/>
        </w:rPr>
        <w:lastRenderedPageBreak/>
        <w:t>Assistance with Social and Community Participation</w:t>
      </w:r>
      <w:r w:rsidR="00C75C3B" w:rsidRPr="00B23AAE">
        <w:rPr>
          <w:color w:val="652F76"/>
          <w:sz w:val="30"/>
          <w:szCs w:val="30"/>
        </w:rPr>
        <w:t xml:space="preserve"> </w:t>
      </w:r>
      <w:r w:rsidR="005E4684" w:rsidRPr="00B23AAE">
        <w:rPr>
          <w:color w:val="652F76"/>
          <w:sz w:val="30"/>
          <w:szCs w:val="30"/>
        </w:rPr>
        <w:t>(Support Category 1.04)</w:t>
      </w:r>
    </w:p>
    <w:p w:rsidR="002317C3" w:rsidRPr="00575D73" w:rsidRDefault="002317C3" w:rsidP="00B05F74">
      <w:pPr>
        <w:pStyle w:val="NormalWeb"/>
        <w:shd w:val="clear" w:color="auto" w:fill="FFFFFF"/>
        <w:spacing w:before="120" w:after="120"/>
        <w:rPr>
          <w:rFonts w:ascii="Arial" w:hAnsi="Arial" w:cs="Arial"/>
          <w:szCs w:val="18"/>
          <w:lang w:val="en"/>
        </w:rPr>
      </w:pPr>
      <w:r w:rsidRPr="00575D73">
        <w:rPr>
          <w:rFonts w:ascii="Arial" w:hAnsi="Arial" w:cs="Arial"/>
          <w:szCs w:val="18"/>
          <w:lang w:val="en"/>
        </w:rPr>
        <w:t>Provision of support</w:t>
      </w:r>
      <w:r w:rsidR="00B05F74" w:rsidRPr="00575D73">
        <w:rPr>
          <w:rFonts w:ascii="Arial" w:hAnsi="Arial" w:cs="Arial"/>
          <w:szCs w:val="18"/>
          <w:lang w:val="en"/>
        </w:rPr>
        <w:t>s</w:t>
      </w:r>
      <w:r w:rsidRPr="00575D73">
        <w:rPr>
          <w:rFonts w:ascii="Arial" w:hAnsi="Arial" w:cs="Arial"/>
          <w:szCs w:val="18"/>
          <w:lang w:val="en"/>
        </w:rPr>
        <w:t xml:space="preserve"> to</w:t>
      </w:r>
      <w:r w:rsidR="00B05F74" w:rsidRPr="00575D73">
        <w:rPr>
          <w:rFonts w:ascii="Arial" w:hAnsi="Arial" w:cs="Arial"/>
          <w:szCs w:val="18"/>
          <w:lang w:val="en"/>
        </w:rPr>
        <w:t xml:space="preserve"> </w:t>
      </w:r>
      <w:r w:rsidRPr="00575D73">
        <w:rPr>
          <w:rFonts w:ascii="Arial" w:hAnsi="Arial" w:cs="Arial"/>
          <w:szCs w:val="18"/>
          <w:lang w:val="en"/>
        </w:rPr>
        <w:t>enable a participant to engage in community/social or recreational activities within the</w:t>
      </w:r>
      <w:r w:rsidR="00B05F74" w:rsidRPr="00575D73">
        <w:rPr>
          <w:rFonts w:ascii="Arial" w:hAnsi="Arial" w:cs="Arial"/>
          <w:szCs w:val="18"/>
          <w:lang w:val="en"/>
        </w:rPr>
        <w:t xml:space="preserve"> community.  </w:t>
      </w:r>
      <w:r w:rsidRPr="00575D73">
        <w:rPr>
          <w:rFonts w:ascii="Arial" w:hAnsi="Arial" w:cs="Arial"/>
          <w:szCs w:val="18"/>
          <w:lang w:val="en"/>
        </w:rPr>
        <w:t>Supports may be provided in a Centre or in open communities within this category, and support may be required at standard or complex/higher intensity levels.</w:t>
      </w:r>
    </w:p>
    <w:p w:rsidR="00C94ECD" w:rsidRPr="00575D73" w:rsidRDefault="00EF6760" w:rsidP="00B05F74">
      <w:pPr>
        <w:pStyle w:val="NormalWeb"/>
        <w:shd w:val="clear" w:color="auto" w:fill="FFFFFF"/>
        <w:spacing w:before="120" w:after="120"/>
        <w:rPr>
          <w:rFonts w:ascii="Arial" w:hAnsi="Arial" w:cs="Arial"/>
          <w:szCs w:val="18"/>
          <w:lang w:val="en"/>
        </w:rPr>
      </w:pPr>
      <w:r w:rsidRPr="00575D73">
        <w:rPr>
          <w:rFonts w:ascii="Arial" w:hAnsi="Arial" w:cs="Arial"/>
          <w:szCs w:val="18"/>
          <w:lang w:val="en"/>
        </w:rPr>
        <w:t>Participants may be funded for</w:t>
      </w:r>
      <w:r w:rsidR="00C94ECD" w:rsidRPr="00575D73">
        <w:rPr>
          <w:rFonts w:ascii="Arial" w:hAnsi="Arial" w:cs="Arial"/>
          <w:szCs w:val="18"/>
          <w:lang w:val="en"/>
        </w:rPr>
        <w:t xml:space="preserve"> 4 hours for each plan period for the provider to document process and expected outcomes. In this model, the provider can negotiate to spend some funds to build the capability of mainstream services to better support the participant where there is a defined transition plan about building capacity and identifying mainstream activities.</w:t>
      </w:r>
    </w:p>
    <w:p w:rsidR="00C94ECD" w:rsidRPr="00575D73" w:rsidRDefault="00EF6760" w:rsidP="00D27794">
      <w:pPr>
        <w:rPr>
          <w:rFonts w:eastAsia="Times New Roman" w:cs="Arial"/>
          <w:sz w:val="24"/>
          <w:szCs w:val="18"/>
          <w:lang w:val="en"/>
        </w:rPr>
      </w:pPr>
      <w:r w:rsidRPr="00575D73">
        <w:rPr>
          <w:rFonts w:eastAsia="Times New Roman" w:cs="Arial"/>
          <w:sz w:val="24"/>
          <w:szCs w:val="18"/>
          <w:lang w:val="en"/>
        </w:rPr>
        <w:t>Providers should not claim payment for</w:t>
      </w:r>
      <w:r w:rsidR="00C94ECD" w:rsidRPr="00575D73">
        <w:rPr>
          <w:rFonts w:eastAsia="Times New Roman" w:cs="Arial"/>
          <w:sz w:val="24"/>
          <w:szCs w:val="18"/>
          <w:lang w:val="en"/>
        </w:rPr>
        <w:t>:</w:t>
      </w:r>
    </w:p>
    <w:p w:rsidR="00C94ECD" w:rsidRPr="00575D73" w:rsidRDefault="00EF6760" w:rsidP="005042D8">
      <w:pPr>
        <w:pStyle w:val="NormalWeb"/>
        <w:numPr>
          <w:ilvl w:val="0"/>
          <w:numId w:val="18"/>
        </w:numPr>
        <w:shd w:val="clear" w:color="auto" w:fill="FFFFFF"/>
        <w:spacing w:before="120" w:after="120"/>
        <w:ind w:left="709"/>
        <w:rPr>
          <w:rFonts w:ascii="Arial" w:hAnsi="Arial" w:cs="Arial"/>
          <w:szCs w:val="18"/>
          <w:lang w:val="en"/>
        </w:rPr>
      </w:pPr>
      <w:r w:rsidRPr="00575D73">
        <w:rPr>
          <w:rFonts w:ascii="Arial" w:hAnsi="Arial" w:cs="Arial"/>
          <w:szCs w:val="18"/>
          <w:lang w:val="en"/>
        </w:rPr>
        <w:t>E</w:t>
      </w:r>
      <w:r w:rsidR="00C94ECD" w:rsidRPr="00575D73">
        <w:rPr>
          <w:rFonts w:ascii="Arial" w:hAnsi="Arial" w:cs="Arial"/>
          <w:szCs w:val="18"/>
          <w:lang w:val="en"/>
        </w:rPr>
        <w:t>xpenses related to recreational pursuits, such as ticket</w:t>
      </w:r>
      <w:r w:rsidR="005042D8" w:rsidRPr="00575D73">
        <w:rPr>
          <w:rFonts w:ascii="Arial" w:hAnsi="Arial" w:cs="Arial"/>
          <w:szCs w:val="18"/>
          <w:lang w:val="en"/>
        </w:rPr>
        <w:t>s</w:t>
      </w:r>
      <w:r w:rsidR="00C94ECD" w:rsidRPr="00575D73">
        <w:rPr>
          <w:rFonts w:ascii="Arial" w:hAnsi="Arial" w:cs="Arial"/>
          <w:szCs w:val="18"/>
          <w:lang w:val="en"/>
        </w:rPr>
        <w:t xml:space="preserve"> or sporting club fees for the participant because they are not covered by the NDIS.</w:t>
      </w:r>
    </w:p>
    <w:p w:rsidR="00C94ECD" w:rsidRPr="00575D73" w:rsidRDefault="00C94ECD" w:rsidP="005042D8">
      <w:pPr>
        <w:pStyle w:val="NormalWeb"/>
        <w:numPr>
          <w:ilvl w:val="0"/>
          <w:numId w:val="18"/>
        </w:numPr>
        <w:shd w:val="clear" w:color="auto" w:fill="FFFFFF"/>
        <w:spacing w:before="120" w:after="120"/>
        <w:ind w:left="709"/>
        <w:rPr>
          <w:rFonts w:ascii="Arial" w:hAnsi="Arial" w:cs="Arial"/>
          <w:szCs w:val="18"/>
          <w:lang w:val="en"/>
        </w:rPr>
      </w:pPr>
      <w:r w:rsidRPr="00575D73">
        <w:rPr>
          <w:rFonts w:ascii="Arial" w:hAnsi="Arial" w:cs="Arial"/>
          <w:szCs w:val="18"/>
          <w:lang w:val="en"/>
        </w:rPr>
        <w:t xml:space="preserve">The cost of entry for a paid support worker to attend a social or recreational event attended by the participant because agency prices for group based activities are inclusive of transport for social outings. </w:t>
      </w:r>
    </w:p>
    <w:p w:rsidR="00D27794" w:rsidRPr="00575D73" w:rsidRDefault="00D27794" w:rsidP="007A5444">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Community and social activity costs</w:t>
      </w:r>
    </w:p>
    <w:p w:rsidR="00E32DCD" w:rsidRPr="00575D73" w:rsidRDefault="00D27794" w:rsidP="00B05F74">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support is included in a participant’s plan to enable a participant to pursue recreational activities and engage in broader community participation.</w:t>
      </w:r>
      <w:r w:rsidR="00E32DCD" w:rsidRPr="00575D73">
        <w:rPr>
          <w:rFonts w:ascii="Arial" w:hAnsi="Arial" w:cs="Arial"/>
          <w:szCs w:val="18"/>
          <w:lang w:val="en"/>
        </w:rPr>
        <w:t xml:space="preserve">  </w:t>
      </w:r>
      <w:r w:rsidRPr="00575D73">
        <w:rPr>
          <w:rFonts w:ascii="Arial" w:hAnsi="Arial" w:cs="Arial"/>
          <w:szCs w:val="18"/>
          <w:lang w:val="en"/>
        </w:rPr>
        <w:t>As a core support it may be used for activities such as camps, vacation and outside school hours’ care, course or membership fees.</w:t>
      </w:r>
      <w:r w:rsidR="005042D8" w:rsidRPr="00575D73">
        <w:rPr>
          <w:rFonts w:ascii="Arial" w:hAnsi="Arial" w:cs="Arial"/>
          <w:szCs w:val="18"/>
          <w:lang w:val="en"/>
        </w:rPr>
        <w:t xml:space="preserve"> </w:t>
      </w:r>
      <w:r w:rsidR="00E32DCD" w:rsidRPr="00575D73">
        <w:rPr>
          <w:rFonts w:ascii="Arial" w:hAnsi="Arial" w:cs="Arial"/>
          <w:szCs w:val="18"/>
          <w:lang w:val="en"/>
        </w:rPr>
        <w:t xml:space="preserve">The intent of this Support Item is to provide funding to enable a participant to participate in community activities, particularly when the participant is at risk of being socially isolated. </w:t>
      </w:r>
    </w:p>
    <w:p w:rsidR="00170DD8" w:rsidRPr="00575D73" w:rsidRDefault="00170DD8" w:rsidP="00EF6760">
      <w:pPr>
        <w:pStyle w:val="Heading1"/>
        <w:rPr>
          <w:color w:val="auto"/>
        </w:rPr>
        <w:sectPr w:rsidR="00170DD8" w:rsidRPr="00575D73">
          <w:pgSz w:w="16838" w:h="11906" w:orient="landscape"/>
          <w:pgMar w:top="720" w:right="567" w:bottom="1276" w:left="567" w:header="709" w:footer="709" w:gutter="0"/>
          <w:cols w:space="720"/>
        </w:sectPr>
      </w:pPr>
    </w:p>
    <w:p w:rsidR="0081294B" w:rsidRPr="0003158C" w:rsidRDefault="0003158C" w:rsidP="0003158C">
      <w:pPr>
        <w:pStyle w:val="Heading2"/>
        <w:keepNext/>
        <w:shd w:val="clear" w:color="auto" w:fill="FFFFFF"/>
        <w:spacing w:before="120" w:after="120"/>
        <w:rPr>
          <w:color w:val="652F76"/>
          <w:sz w:val="32"/>
          <w:szCs w:val="30"/>
        </w:rPr>
      </w:pPr>
      <w:r w:rsidRPr="0003158C">
        <w:rPr>
          <w:color w:val="652F76"/>
          <w:sz w:val="32"/>
          <w:szCs w:val="30"/>
        </w:rPr>
        <w:lastRenderedPageBreak/>
        <w:t>Price controls for core supports</w:t>
      </w:r>
    </w:p>
    <w:p w:rsidR="000F58E8" w:rsidRPr="00575D73" w:rsidRDefault="000F58E8" w:rsidP="00170DD8">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w:t>
      </w:r>
      <w:r w:rsidR="00D8170E" w:rsidRPr="00575D73">
        <w:rPr>
          <w:rFonts w:ascii="Arial" w:hAnsi="Arial" w:cs="Arial"/>
          <w:szCs w:val="18"/>
          <w:lang w:val="en"/>
        </w:rPr>
        <w:t xml:space="preserve">section lists support item </w:t>
      </w:r>
      <w:r w:rsidRPr="00575D73">
        <w:rPr>
          <w:rFonts w:ascii="Arial" w:hAnsi="Arial" w:cs="Arial"/>
          <w:szCs w:val="18"/>
          <w:lang w:val="en"/>
        </w:rPr>
        <w:t>price limits and benchmarks for Core supports.</w:t>
      </w:r>
    </w:p>
    <w:p w:rsidR="005F0AFC" w:rsidRPr="000F58E8" w:rsidRDefault="005F0AFC" w:rsidP="000F58E8"/>
    <w:p w:rsidR="0081294B" w:rsidRPr="002E1B47" w:rsidRDefault="0081294B" w:rsidP="000F58E8">
      <w:pPr>
        <w:tabs>
          <w:tab w:val="left" w:pos="9855"/>
        </w:tabs>
        <w:spacing w:after="200"/>
        <w:rPr>
          <w:rFonts w:eastAsiaTheme="majorEastAsia" w:cstheme="majorBidi"/>
          <w:b/>
          <w:bCs/>
          <w:sz w:val="36"/>
          <w:szCs w:val="26"/>
        </w:rPr>
      </w:pPr>
      <w:r w:rsidRPr="002E1B47">
        <w:rPr>
          <w:rFonts w:eastAsiaTheme="majorEastAsia" w:cstheme="majorBidi"/>
          <w:b/>
          <w:bCs/>
          <w:sz w:val="36"/>
          <w:szCs w:val="26"/>
        </w:rPr>
        <w:t>Assistance with self-care activities: day</w:t>
      </w:r>
      <w:r w:rsidR="000F58E8">
        <w:rPr>
          <w:rFonts w:eastAsiaTheme="majorEastAsia" w:cstheme="majorBidi"/>
          <w:b/>
          <w:bCs/>
          <w:sz w:val="36"/>
          <w:szCs w:val="26"/>
        </w:rPr>
        <w:tab/>
      </w:r>
    </w:p>
    <w:p w:rsidR="0081294B" w:rsidRPr="00575D73" w:rsidRDefault="0081294B" w:rsidP="00F0324C">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Standard needs: assistance with self-care activities</w:t>
      </w:r>
    </w:p>
    <w:p w:rsidR="00942303" w:rsidRPr="0099086D" w:rsidRDefault="00942303" w:rsidP="00942303">
      <w:pPr>
        <w:rPr>
          <w:sz w:val="8"/>
          <w:lang w:val="en"/>
        </w:rPr>
      </w:pPr>
    </w:p>
    <w:tbl>
      <w:tblPr>
        <w:tblStyle w:val="GridTable4-Accent53"/>
        <w:tblW w:w="5000" w:type="pct"/>
        <w:tblLook w:val="04A0" w:firstRow="1" w:lastRow="0" w:firstColumn="1" w:lastColumn="0" w:noHBand="0" w:noVBand="1"/>
      </w:tblPr>
      <w:tblGrid>
        <w:gridCol w:w="2523"/>
        <w:gridCol w:w="2524"/>
        <w:gridCol w:w="4677"/>
        <w:gridCol w:w="957"/>
        <w:gridCol w:w="2671"/>
        <w:gridCol w:w="2342"/>
      </w:tblGrid>
      <w:tr w:rsidR="0052314A" w:rsidRPr="00DF33E6" w:rsidTr="00394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394DFB" w:rsidRPr="00DF33E6" w:rsidTr="00FF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FF2B11" w:rsidRDefault="00394DFB" w:rsidP="00FF2B11">
            <w:pPr>
              <w:spacing w:before="40" w:after="40"/>
              <w:rPr>
                <w:rFonts w:eastAsia="Calibri" w:cs="Arial"/>
                <w:sz w:val="18"/>
                <w:szCs w:val="20"/>
              </w:rPr>
            </w:pPr>
            <w:r w:rsidRPr="00FF2B11">
              <w:rPr>
                <w:rFonts w:eastAsia="Calibri" w:cs="Arial"/>
                <w:sz w:val="18"/>
                <w:szCs w:val="20"/>
              </w:rPr>
              <w:t>Assistance with self-care activities during daytime weekdays</w:t>
            </w:r>
          </w:p>
        </w:tc>
        <w:tc>
          <w:tcPr>
            <w:tcW w:w="804"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01_011_0107_1_1</w:t>
            </w:r>
          </w:p>
        </w:tc>
        <w:tc>
          <w:tcPr>
            <w:tcW w:w="1490"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$43.58</w:t>
            </w:r>
          </w:p>
        </w:tc>
      </w:tr>
      <w:tr w:rsidR="00394DFB" w:rsidRPr="00DF33E6" w:rsidTr="00FF2B11">
        <w:tc>
          <w:tcPr>
            <w:cnfStyle w:val="001000000000" w:firstRow="0" w:lastRow="0" w:firstColumn="1" w:lastColumn="0" w:oddVBand="0" w:evenVBand="0" w:oddHBand="0" w:evenHBand="0" w:firstRowFirstColumn="0" w:firstRowLastColumn="0" w:lastRowFirstColumn="0" w:lastRowLastColumn="0"/>
            <w:tcW w:w="804" w:type="pct"/>
          </w:tcPr>
          <w:p w:rsidR="00394DFB" w:rsidRPr="00FF2B11" w:rsidRDefault="00394DFB" w:rsidP="00FF2B11">
            <w:pPr>
              <w:spacing w:before="40" w:after="40"/>
              <w:rPr>
                <w:rFonts w:eastAsia="Calibri" w:cs="Arial"/>
                <w:sz w:val="18"/>
                <w:szCs w:val="20"/>
              </w:rPr>
            </w:pPr>
            <w:r w:rsidRPr="00FF2B11">
              <w:rPr>
                <w:rFonts w:eastAsia="Calibri" w:cs="Arial"/>
                <w:sz w:val="18"/>
                <w:szCs w:val="20"/>
              </w:rPr>
              <w:t>Assistance with self-care activities per weekday evening</w:t>
            </w:r>
          </w:p>
        </w:tc>
        <w:tc>
          <w:tcPr>
            <w:tcW w:w="804" w:type="pct"/>
          </w:tcPr>
          <w:p w:rsidR="00394DFB" w:rsidRPr="00FF2B11" w:rsidRDefault="00394DFB" w:rsidP="00FF2B1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F2B11">
              <w:rPr>
                <w:rFonts w:eastAsia="Calibri" w:cs="Arial"/>
                <w:sz w:val="18"/>
                <w:szCs w:val="20"/>
              </w:rPr>
              <w:t>01_015_0107_1_1</w:t>
            </w:r>
          </w:p>
        </w:tc>
        <w:tc>
          <w:tcPr>
            <w:tcW w:w="1490" w:type="pct"/>
          </w:tcPr>
          <w:p w:rsidR="00394DFB" w:rsidRPr="00FF2B11" w:rsidRDefault="00394DFB" w:rsidP="00FF2B1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F2B11">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$47.68</w:t>
            </w:r>
          </w:p>
        </w:tc>
      </w:tr>
      <w:tr w:rsidR="00394DFB" w:rsidRPr="00DF33E6" w:rsidTr="00FF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FF2B11" w:rsidRDefault="00394DFB" w:rsidP="00FF2B11">
            <w:pPr>
              <w:spacing w:before="40" w:after="40"/>
              <w:rPr>
                <w:rFonts w:eastAsia="Calibri" w:cs="Arial"/>
                <w:sz w:val="18"/>
                <w:szCs w:val="20"/>
              </w:rPr>
            </w:pPr>
            <w:r w:rsidRPr="00FF2B11">
              <w:rPr>
                <w:rFonts w:eastAsia="Calibri" w:cs="Arial"/>
                <w:sz w:val="18"/>
                <w:szCs w:val="20"/>
              </w:rPr>
              <w:t>Assistance with self-care activities on Saturdays</w:t>
            </w:r>
          </w:p>
        </w:tc>
        <w:tc>
          <w:tcPr>
            <w:tcW w:w="804"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01_013_0107_1_1</w:t>
            </w:r>
          </w:p>
        </w:tc>
        <w:tc>
          <w:tcPr>
            <w:tcW w:w="1490"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$59.94</w:t>
            </w:r>
          </w:p>
        </w:tc>
      </w:tr>
      <w:tr w:rsidR="00394DFB" w:rsidRPr="00DF33E6" w:rsidTr="00FF2B11">
        <w:tc>
          <w:tcPr>
            <w:cnfStyle w:val="001000000000" w:firstRow="0" w:lastRow="0" w:firstColumn="1" w:lastColumn="0" w:oddVBand="0" w:evenVBand="0" w:oddHBand="0" w:evenHBand="0" w:firstRowFirstColumn="0" w:firstRowLastColumn="0" w:lastRowFirstColumn="0" w:lastRowLastColumn="0"/>
            <w:tcW w:w="804" w:type="pct"/>
          </w:tcPr>
          <w:p w:rsidR="00394DFB" w:rsidRPr="00FF2B11" w:rsidRDefault="00394DFB" w:rsidP="00FF2B11">
            <w:pPr>
              <w:spacing w:before="40" w:after="40"/>
              <w:rPr>
                <w:rFonts w:eastAsia="Calibri" w:cs="Arial"/>
                <w:sz w:val="18"/>
                <w:szCs w:val="20"/>
              </w:rPr>
            </w:pPr>
            <w:r w:rsidRPr="00FF2B11">
              <w:rPr>
                <w:rFonts w:eastAsia="Calibri" w:cs="Arial"/>
                <w:sz w:val="18"/>
                <w:szCs w:val="20"/>
              </w:rPr>
              <w:t>Assistance with self-care activities on Sundays</w:t>
            </w:r>
          </w:p>
        </w:tc>
        <w:tc>
          <w:tcPr>
            <w:tcW w:w="804" w:type="pct"/>
          </w:tcPr>
          <w:p w:rsidR="00394DFB" w:rsidRPr="00FF2B11" w:rsidRDefault="00394DFB" w:rsidP="00FF2B1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F2B11">
              <w:rPr>
                <w:rFonts w:eastAsia="Calibri" w:cs="Arial"/>
                <w:sz w:val="18"/>
                <w:szCs w:val="20"/>
              </w:rPr>
              <w:t>01_014_0107_1_1</w:t>
            </w:r>
          </w:p>
        </w:tc>
        <w:tc>
          <w:tcPr>
            <w:tcW w:w="1490" w:type="pct"/>
          </w:tcPr>
          <w:p w:rsidR="00394DFB" w:rsidRPr="00FF2B11" w:rsidRDefault="00394DFB" w:rsidP="00FF2B1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F2B11">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FF2B11">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$76.28</w:t>
            </w:r>
          </w:p>
        </w:tc>
      </w:tr>
      <w:tr w:rsidR="00394DFB" w:rsidRPr="00DF33E6" w:rsidTr="00FF2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FF2B11" w:rsidRDefault="00394DFB" w:rsidP="00FF2B11">
            <w:pPr>
              <w:spacing w:before="40" w:after="40"/>
              <w:rPr>
                <w:rFonts w:eastAsia="Calibri" w:cs="Arial"/>
                <w:sz w:val="18"/>
                <w:szCs w:val="20"/>
              </w:rPr>
            </w:pPr>
            <w:r w:rsidRPr="00FF2B11">
              <w:rPr>
                <w:rFonts w:eastAsia="Calibri" w:cs="Arial"/>
                <w:sz w:val="18"/>
                <w:szCs w:val="20"/>
              </w:rPr>
              <w:t>Assistance with self-care activities on Public Holidays</w:t>
            </w:r>
          </w:p>
        </w:tc>
        <w:tc>
          <w:tcPr>
            <w:tcW w:w="804"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01_012_0107_1_1</w:t>
            </w:r>
          </w:p>
        </w:tc>
        <w:tc>
          <w:tcPr>
            <w:tcW w:w="1490" w:type="pct"/>
          </w:tcPr>
          <w:p w:rsidR="00394DFB" w:rsidRPr="00FF2B11" w:rsidRDefault="00394DFB" w:rsidP="00FF2B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F2B11">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FF2B11">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$92.63</w:t>
            </w:r>
          </w:p>
        </w:tc>
      </w:tr>
    </w:tbl>
    <w:p w:rsidR="00224085" w:rsidRDefault="00224085" w:rsidP="00224085">
      <w:pPr>
        <w:pStyle w:val="Heading5"/>
        <w:rPr>
          <w:rFonts w:eastAsia="Times New Roman" w:cs="Arial"/>
          <w:bCs w:val="0"/>
          <w:color w:val="6D6D6D"/>
          <w:sz w:val="24"/>
          <w:szCs w:val="18"/>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Pr="005F0AFC" w:rsidRDefault="005F0AFC" w:rsidP="005F0AFC">
      <w:pPr>
        <w:rPr>
          <w:lang w:val="en"/>
        </w:rPr>
      </w:pPr>
    </w:p>
    <w:p w:rsidR="00224085" w:rsidRPr="00575D73" w:rsidRDefault="00224085" w:rsidP="00224085">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lastRenderedPageBreak/>
        <w:t>High Intensity needs: assistance with self-care activities</w:t>
      </w:r>
    </w:p>
    <w:p w:rsidR="00394DFB" w:rsidRPr="00394DFB" w:rsidRDefault="00394DFB" w:rsidP="00394DFB">
      <w:pPr>
        <w:rPr>
          <w:lang w:val="en"/>
        </w:rPr>
      </w:pPr>
    </w:p>
    <w:tbl>
      <w:tblPr>
        <w:tblStyle w:val="GridTable4-Accent54"/>
        <w:tblW w:w="5000" w:type="pct"/>
        <w:tblLook w:val="04A0" w:firstRow="1" w:lastRow="0" w:firstColumn="1" w:lastColumn="0" w:noHBand="0" w:noVBand="1"/>
      </w:tblPr>
      <w:tblGrid>
        <w:gridCol w:w="2523"/>
        <w:gridCol w:w="2524"/>
        <w:gridCol w:w="4677"/>
        <w:gridCol w:w="957"/>
        <w:gridCol w:w="2671"/>
        <w:gridCol w:w="2342"/>
      </w:tblGrid>
      <w:tr w:rsidR="0052314A" w:rsidRPr="00890C02" w:rsidTr="00394D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394DF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66386A" w:rsidRDefault="00394DFB" w:rsidP="0066386A">
            <w:pPr>
              <w:spacing w:before="40" w:after="40"/>
              <w:rPr>
                <w:rFonts w:eastAsia="Calibri" w:cs="Arial"/>
                <w:sz w:val="18"/>
                <w:szCs w:val="20"/>
              </w:rPr>
            </w:pPr>
            <w:r w:rsidRPr="0066386A">
              <w:rPr>
                <w:rFonts w:eastAsia="Calibri" w:cs="Arial"/>
                <w:sz w:val="18"/>
                <w:szCs w:val="20"/>
              </w:rPr>
              <w:t>Assistance with self-care activities during daytime weekdays - higher intensity</w:t>
            </w:r>
          </w:p>
        </w:tc>
        <w:tc>
          <w:tcPr>
            <w:tcW w:w="804"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01_008_0104_1_1</w:t>
            </w:r>
          </w:p>
        </w:tc>
        <w:tc>
          <w:tcPr>
            <w:tcW w:w="1490"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$46.58</w:t>
            </w:r>
          </w:p>
        </w:tc>
      </w:tr>
      <w:tr w:rsidR="00394DFB" w:rsidRPr="00890C02" w:rsidTr="00227803">
        <w:tc>
          <w:tcPr>
            <w:cnfStyle w:val="001000000000" w:firstRow="0" w:lastRow="0" w:firstColumn="1" w:lastColumn="0" w:oddVBand="0" w:evenVBand="0" w:oddHBand="0" w:evenHBand="0" w:firstRowFirstColumn="0" w:firstRowLastColumn="0" w:lastRowFirstColumn="0" w:lastRowLastColumn="0"/>
            <w:tcW w:w="804" w:type="pct"/>
          </w:tcPr>
          <w:p w:rsidR="00394DFB" w:rsidRPr="0066386A" w:rsidRDefault="00394DFB" w:rsidP="0066386A">
            <w:pPr>
              <w:spacing w:before="40" w:after="40"/>
              <w:rPr>
                <w:rFonts w:eastAsia="Calibri" w:cs="Arial"/>
                <w:sz w:val="18"/>
                <w:szCs w:val="20"/>
              </w:rPr>
            </w:pPr>
            <w:r w:rsidRPr="0066386A">
              <w:rPr>
                <w:rFonts w:eastAsia="Calibri" w:cs="Arial"/>
                <w:sz w:val="18"/>
                <w:szCs w:val="20"/>
              </w:rPr>
              <w:t>Assistance with self-care activities per weekday evening - higher intensity</w:t>
            </w:r>
          </w:p>
        </w:tc>
        <w:tc>
          <w:tcPr>
            <w:tcW w:w="804" w:type="pct"/>
          </w:tcPr>
          <w:p w:rsidR="00394DFB" w:rsidRPr="0066386A" w:rsidRDefault="00394DF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01_009_0104_1_1</w:t>
            </w:r>
          </w:p>
        </w:tc>
        <w:tc>
          <w:tcPr>
            <w:tcW w:w="1490" w:type="pct"/>
          </w:tcPr>
          <w:p w:rsidR="00394DFB" w:rsidRPr="0066386A" w:rsidRDefault="00394DF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$50.72</w:t>
            </w:r>
          </w:p>
        </w:tc>
      </w:tr>
      <w:tr w:rsidR="00394DF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66386A" w:rsidRDefault="00394DFB" w:rsidP="0066386A">
            <w:pPr>
              <w:spacing w:before="40" w:after="40"/>
              <w:rPr>
                <w:rFonts w:eastAsia="Calibri" w:cs="Arial"/>
                <w:sz w:val="18"/>
                <w:szCs w:val="20"/>
              </w:rPr>
            </w:pPr>
            <w:r w:rsidRPr="0066386A">
              <w:rPr>
                <w:rFonts w:eastAsia="Calibri" w:cs="Arial"/>
                <w:sz w:val="18"/>
                <w:szCs w:val="20"/>
              </w:rPr>
              <w:t>Assistance with self-care activities on Saturdays - higher intensity</w:t>
            </w:r>
          </w:p>
        </w:tc>
        <w:tc>
          <w:tcPr>
            <w:tcW w:w="804"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01_006_0104_1_1</w:t>
            </w:r>
          </w:p>
        </w:tc>
        <w:tc>
          <w:tcPr>
            <w:tcW w:w="1490"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$63.15</w:t>
            </w:r>
          </w:p>
        </w:tc>
      </w:tr>
      <w:tr w:rsidR="00394DFB" w:rsidRPr="00890C02" w:rsidTr="00227803">
        <w:tc>
          <w:tcPr>
            <w:cnfStyle w:val="001000000000" w:firstRow="0" w:lastRow="0" w:firstColumn="1" w:lastColumn="0" w:oddVBand="0" w:evenVBand="0" w:oddHBand="0" w:evenHBand="0" w:firstRowFirstColumn="0" w:firstRowLastColumn="0" w:lastRowFirstColumn="0" w:lastRowLastColumn="0"/>
            <w:tcW w:w="804" w:type="pct"/>
          </w:tcPr>
          <w:p w:rsidR="00394DFB" w:rsidRPr="0066386A" w:rsidRDefault="00394DFB" w:rsidP="0066386A">
            <w:pPr>
              <w:spacing w:before="40" w:after="40"/>
              <w:rPr>
                <w:rFonts w:eastAsia="Calibri" w:cs="Arial"/>
                <w:sz w:val="18"/>
                <w:szCs w:val="20"/>
              </w:rPr>
            </w:pPr>
            <w:r w:rsidRPr="0066386A">
              <w:rPr>
                <w:rFonts w:eastAsia="Calibri" w:cs="Arial"/>
                <w:sz w:val="18"/>
                <w:szCs w:val="20"/>
              </w:rPr>
              <w:t>Assistance with self-care activities on Sundays - higher intensity</w:t>
            </w:r>
          </w:p>
        </w:tc>
        <w:tc>
          <w:tcPr>
            <w:tcW w:w="804" w:type="pct"/>
          </w:tcPr>
          <w:p w:rsidR="00394DFB" w:rsidRPr="0066386A" w:rsidRDefault="00394DF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01_007_0104_1_1</w:t>
            </w:r>
          </w:p>
        </w:tc>
        <w:tc>
          <w:tcPr>
            <w:tcW w:w="1490" w:type="pct"/>
          </w:tcPr>
          <w:p w:rsidR="00394DFB" w:rsidRPr="0066386A" w:rsidRDefault="00394DF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$80.17</w:t>
            </w:r>
          </w:p>
        </w:tc>
      </w:tr>
      <w:tr w:rsidR="00394DF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394DFB" w:rsidRPr="0066386A" w:rsidRDefault="00394DFB" w:rsidP="0066386A">
            <w:pPr>
              <w:spacing w:before="40" w:after="40"/>
              <w:rPr>
                <w:rFonts w:eastAsia="Calibri" w:cs="Arial"/>
                <w:sz w:val="18"/>
                <w:szCs w:val="20"/>
              </w:rPr>
            </w:pPr>
            <w:r w:rsidRPr="0066386A">
              <w:rPr>
                <w:rFonts w:eastAsia="Calibri" w:cs="Arial"/>
                <w:sz w:val="18"/>
                <w:szCs w:val="20"/>
              </w:rPr>
              <w:t>Assistance with self-care activities on Public Holidays - higher intensity</w:t>
            </w:r>
          </w:p>
        </w:tc>
        <w:tc>
          <w:tcPr>
            <w:tcW w:w="804"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01_005_0104_1_1</w:t>
            </w:r>
          </w:p>
        </w:tc>
        <w:tc>
          <w:tcPr>
            <w:tcW w:w="1490" w:type="pct"/>
          </w:tcPr>
          <w:p w:rsidR="00394DFB" w:rsidRPr="0066386A" w:rsidRDefault="00394DF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394DFB" w:rsidRPr="0052314A" w:rsidRDefault="00394DF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$97.68</w:t>
            </w:r>
          </w:p>
        </w:tc>
      </w:tr>
    </w:tbl>
    <w:p w:rsidR="00394DFB" w:rsidRPr="00E7326B" w:rsidRDefault="00394DFB" w:rsidP="00394DFB">
      <w:pPr>
        <w:rPr>
          <w:sz w:val="14"/>
          <w:lang w:val="en"/>
        </w:rPr>
      </w:pPr>
    </w:p>
    <w:p w:rsidR="00890C02" w:rsidRPr="00575D73" w:rsidRDefault="00E7326B" w:rsidP="001667D4">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A</w:t>
      </w:r>
      <w:r w:rsidR="001667D4" w:rsidRPr="00575D73">
        <w:rPr>
          <w:rFonts w:eastAsia="Times New Roman" w:cs="Arial"/>
          <w:bCs w:val="0"/>
          <w:color w:val="auto"/>
          <w:sz w:val="24"/>
          <w:szCs w:val="18"/>
          <w:lang w:val="en"/>
        </w:rPr>
        <w:t>ssistance with self-care activities: overnight</w:t>
      </w:r>
    </w:p>
    <w:p w:rsidR="00224085" w:rsidRPr="0099086D" w:rsidRDefault="00224085" w:rsidP="00224085">
      <w:pPr>
        <w:rPr>
          <w:sz w:val="8"/>
          <w:lang w:val="en"/>
        </w:rPr>
      </w:pPr>
    </w:p>
    <w:tbl>
      <w:tblPr>
        <w:tblStyle w:val="GridTable4-Accent55"/>
        <w:tblW w:w="5000" w:type="pct"/>
        <w:tblLook w:val="04A0" w:firstRow="1" w:lastRow="0" w:firstColumn="1" w:lastColumn="0" w:noHBand="0" w:noVBand="1"/>
      </w:tblPr>
      <w:tblGrid>
        <w:gridCol w:w="2523"/>
        <w:gridCol w:w="2524"/>
        <w:gridCol w:w="4677"/>
        <w:gridCol w:w="957"/>
        <w:gridCol w:w="2671"/>
        <w:gridCol w:w="2342"/>
      </w:tblGrid>
      <w:tr w:rsidR="0052314A" w:rsidRPr="00890C02" w:rsidTr="006E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E7326B" w:rsidRPr="0066386A" w:rsidRDefault="00E7326B" w:rsidP="0066386A">
            <w:pPr>
              <w:spacing w:before="40" w:after="40"/>
              <w:rPr>
                <w:rFonts w:eastAsia="Calibri" w:cs="Arial"/>
                <w:sz w:val="18"/>
                <w:szCs w:val="20"/>
              </w:rPr>
            </w:pPr>
            <w:r w:rsidRPr="0066386A">
              <w:rPr>
                <w:rFonts w:eastAsia="Calibri" w:cs="Arial"/>
                <w:sz w:val="18"/>
                <w:szCs w:val="20"/>
              </w:rPr>
              <w:t>O/n monitoring of self-care - off site or onsite, on call (incl 1 hr assist)</w:t>
            </w:r>
          </w:p>
        </w:tc>
        <w:tc>
          <w:tcPr>
            <w:tcW w:w="804"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01_017_0107_1_1</w:t>
            </w:r>
          </w:p>
        </w:tc>
        <w:tc>
          <w:tcPr>
            <w:tcW w:w="1490"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Overnight on-call assistance with, or supervision of, personal tasks of daily living.</w:t>
            </w:r>
          </w:p>
        </w:tc>
        <w:tc>
          <w:tcPr>
            <w:tcW w:w="30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Each</w:t>
            </w:r>
          </w:p>
        </w:tc>
        <w:tc>
          <w:tcPr>
            <w:tcW w:w="85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Quote</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804" w:type="pct"/>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with self-care - night-time sleepover</w:t>
            </w:r>
          </w:p>
        </w:tc>
        <w:tc>
          <w:tcPr>
            <w:tcW w:w="804"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01_010_0107_1_1</w:t>
            </w:r>
          </w:p>
        </w:tc>
        <w:tc>
          <w:tcPr>
            <w:tcW w:w="1490"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Assistance with, or supervision of, personal tasks of daily living where overnight support is needed, but the care giver can sleep when not required to provide support.</w:t>
            </w:r>
          </w:p>
        </w:tc>
        <w:tc>
          <w:tcPr>
            <w:tcW w:w="30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85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$186.40</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with self-care - active overnight</w:t>
            </w:r>
          </w:p>
        </w:tc>
        <w:tc>
          <w:tcPr>
            <w:tcW w:w="804"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01_002_0107_1_1</w:t>
            </w:r>
          </w:p>
        </w:tc>
        <w:tc>
          <w:tcPr>
            <w:tcW w:w="1490"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Assistance with, or supervision of, personal tasks of daily living where  overnight support is needed and the care giver will not have the option to sleep</w:t>
            </w:r>
          </w:p>
        </w:tc>
        <w:tc>
          <w:tcPr>
            <w:tcW w:w="30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$48.49</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804" w:type="pct"/>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with self-care - overnight - higher intensity</w:t>
            </w:r>
          </w:p>
        </w:tc>
        <w:tc>
          <w:tcPr>
            <w:tcW w:w="804"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01_018_0104_1_1</w:t>
            </w:r>
          </w:p>
        </w:tc>
        <w:tc>
          <w:tcPr>
            <w:tcW w:w="1490"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Assistance with, or supervision of, personal tasks of daily living where intensive overnight support is needed and the care giver will not have the option to sleep</w:t>
            </w:r>
          </w:p>
        </w:tc>
        <w:tc>
          <w:tcPr>
            <w:tcW w:w="30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$51.54</w:t>
            </w:r>
          </w:p>
        </w:tc>
      </w:tr>
    </w:tbl>
    <w:p w:rsidR="00890C02" w:rsidRPr="002E1B47" w:rsidRDefault="00890C02" w:rsidP="0052314A">
      <w:pPr>
        <w:keepNext/>
        <w:spacing w:after="0"/>
        <w:rPr>
          <w:rFonts w:eastAsiaTheme="majorEastAsia" w:cstheme="majorBidi"/>
          <w:b/>
          <w:bCs/>
          <w:sz w:val="36"/>
          <w:szCs w:val="26"/>
        </w:rPr>
      </w:pPr>
      <w:r w:rsidRPr="002E1B47">
        <w:rPr>
          <w:rFonts w:eastAsiaTheme="majorEastAsia" w:cstheme="majorBidi"/>
          <w:b/>
          <w:bCs/>
          <w:sz w:val="36"/>
          <w:szCs w:val="26"/>
        </w:rPr>
        <w:lastRenderedPageBreak/>
        <w:t>Assistance to access community, social and recreational activities</w:t>
      </w:r>
    </w:p>
    <w:p w:rsidR="00224085" w:rsidRPr="00575D73" w:rsidRDefault="00224085" w:rsidP="0052314A">
      <w:pPr>
        <w:spacing w:after="0" w:line="240" w:lineRule="auto"/>
        <w:rPr>
          <w:rFonts w:eastAsia="Times New Roman" w:cs="Arial"/>
          <w:b/>
          <w:bCs/>
          <w:sz w:val="24"/>
          <w:szCs w:val="18"/>
          <w:lang w:val="en"/>
        </w:rPr>
      </w:pPr>
      <w:r w:rsidRPr="00575D73">
        <w:rPr>
          <w:rFonts w:eastAsia="Times New Roman" w:cs="Arial"/>
          <w:b/>
          <w:bCs/>
          <w:sz w:val="24"/>
          <w:szCs w:val="18"/>
          <w:lang w:val="en"/>
        </w:rPr>
        <w:t>Standard needs</w:t>
      </w:r>
    </w:p>
    <w:p w:rsidR="008C4238" w:rsidRPr="0099086D" w:rsidRDefault="008C4238" w:rsidP="008C4238">
      <w:pPr>
        <w:spacing w:after="0"/>
        <w:rPr>
          <w:rFonts w:eastAsia="Times New Roman" w:cs="Arial"/>
          <w:b/>
          <w:bCs/>
          <w:color w:val="6D6D6D"/>
          <w:sz w:val="14"/>
          <w:szCs w:val="18"/>
          <w:lang w:val="en"/>
        </w:rPr>
      </w:pPr>
    </w:p>
    <w:tbl>
      <w:tblPr>
        <w:tblStyle w:val="GridTable4-Accent56"/>
        <w:tblW w:w="5000" w:type="pct"/>
        <w:tblLook w:val="04A0" w:firstRow="1" w:lastRow="0" w:firstColumn="1" w:lastColumn="0" w:noHBand="0" w:noVBand="1"/>
      </w:tblPr>
      <w:tblGrid>
        <w:gridCol w:w="3256"/>
        <w:gridCol w:w="66"/>
        <w:gridCol w:w="2203"/>
        <w:gridCol w:w="4680"/>
        <w:gridCol w:w="888"/>
        <w:gridCol w:w="2420"/>
        <w:gridCol w:w="2181"/>
      </w:tblGrid>
      <w:tr w:rsidR="0052314A" w:rsidRPr="00890C02" w:rsidTr="00523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23" w:type="pct"/>
            <w:gridSpan w:val="2"/>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1"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 and rec activities - individual -per weekdays</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04_104_0125_6_1</w:t>
            </w:r>
          </w:p>
        </w:tc>
        <w:tc>
          <w:tcPr>
            <w:tcW w:w="1491"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$43.58</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 and rec activities – individual -per weekday evening</w:t>
            </w:r>
          </w:p>
        </w:tc>
        <w:tc>
          <w:tcPr>
            <w:tcW w:w="702"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04_103_0125_6_1</w:t>
            </w:r>
          </w:p>
        </w:tc>
        <w:tc>
          <w:tcPr>
            <w:tcW w:w="1491"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$47.68</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 and rec activities - individual –Saturday</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04_105_0125_6_1</w:t>
            </w:r>
          </w:p>
        </w:tc>
        <w:tc>
          <w:tcPr>
            <w:tcW w:w="1491"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Provision of support to enable a participant to independently engage in community, social and recreational activities on a Saturday.</w:t>
            </w:r>
          </w:p>
        </w:tc>
        <w:tc>
          <w:tcPr>
            <w:tcW w:w="28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$59.94</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 and rec activities - individual –Sundays</w:t>
            </w:r>
          </w:p>
        </w:tc>
        <w:tc>
          <w:tcPr>
            <w:tcW w:w="702"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04_106_0125_6_1</w:t>
            </w:r>
          </w:p>
        </w:tc>
        <w:tc>
          <w:tcPr>
            <w:tcW w:w="1491"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Provision of support to enable a participant to independently engage in community, social and recreational activities on a Sunday.</w:t>
            </w:r>
          </w:p>
        </w:tc>
        <w:tc>
          <w:tcPr>
            <w:tcW w:w="28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$76.28</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 and rec activities - individual -per public holiday</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04_102_0125_6_1</w:t>
            </w:r>
          </w:p>
        </w:tc>
        <w:tc>
          <w:tcPr>
            <w:tcW w:w="1491"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Provision of support to enable a participant to independently engage in community, social and recreational activities on a public holiday.</w:t>
            </w:r>
          </w:p>
        </w:tc>
        <w:tc>
          <w:tcPr>
            <w:tcW w:w="28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$92.63</w:t>
            </w:r>
          </w:p>
        </w:tc>
      </w:tr>
    </w:tbl>
    <w:p w:rsidR="004143A4" w:rsidRDefault="004143A4" w:rsidP="008C4238">
      <w:pPr>
        <w:pStyle w:val="Heading5"/>
        <w:spacing w:before="0"/>
        <w:rPr>
          <w:rFonts w:eastAsia="Times New Roman" w:cs="Arial"/>
          <w:bCs w:val="0"/>
          <w:color w:val="auto"/>
          <w:sz w:val="24"/>
          <w:szCs w:val="18"/>
          <w:lang w:val="en"/>
        </w:rPr>
      </w:pPr>
    </w:p>
    <w:p w:rsidR="00890C02" w:rsidRPr="00575D73" w:rsidRDefault="00890C02" w:rsidP="008C4238">
      <w:pPr>
        <w:pStyle w:val="Heading5"/>
        <w:spacing w:before="0"/>
        <w:rPr>
          <w:rFonts w:eastAsia="Times New Roman" w:cs="Arial"/>
          <w:bCs w:val="0"/>
          <w:color w:val="auto"/>
          <w:sz w:val="24"/>
          <w:szCs w:val="18"/>
          <w:lang w:val="en"/>
        </w:rPr>
      </w:pPr>
      <w:r w:rsidRPr="00575D73">
        <w:rPr>
          <w:rFonts w:eastAsia="Times New Roman" w:cs="Arial"/>
          <w:bCs w:val="0"/>
          <w:color w:val="auto"/>
          <w:sz w:val="24"/>
          <w:szCs w:val="18"/>
          <w:lang w:val="en"/>
        </w:rPr>
        <w:t>High Intensity</w:t>
      </w:r>
      <w:r w:rsidR="0081294B" w:rsidRPr="00575D73">
        <w:rPr>
          <w:rFonts w:eastAsia="Times New Roman" w:cs="Arial"/>
          <w:bCs w:val="0"/>
          <w:color w:val="auto"/>
          <w:sz w:val="24"/>
          <w:szCs w:val="18"/>
          <w:lang w:val="en"/>
        </w:rPr>
        <w:t xml:space="preserve"> needs</w:t>
      </w:r>
    </w:p>
    <w:p w:rsidR="00224085" w:rsidRPr="0099086D" w:rsidRDefault="00224085" w:rsidP="008C4238">
      <w:pPr>
        <w:rPr>
          <w:sz w:val="6"/>
          <w:lang w:val="en"/>
        </w:rPr>
      </w:pPr>
    </w:p>
    <w:tbl>
      <w:tblPr>
        <w:tblStyle w:val="GridTable4-Accent57"/>
        <w:tblW w:w="5000" w:type="pct"/>
        <w:tblLook w:val="04A0" w:firstRow="1" w:lastRow="0" w:firstColumn="1" w:lastColumn="0" w:noHBand="0" w:noVBand="1"/>
      </w:tblPr>
      <w:tblGrid>
        <w:gridCol w:w="3114"/>
        <w:gridCol w:w="207"/>
        <w:gridCol w:w="2203"/>
        <w:gridCol w:w="4818"/>
        <w:gridCol w:w="1133"/>
        <w:gridCol w:w="1987"/>
        <w:gridCol w:w="2232"/>
      </w:tblGrid>
      <w:tr w:rsidR="0052314A" w:rsidRPr="00890C02" w:rsidTr="005231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2"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68" w:type="pct"/>
            <w:gridSpan w:val="2"/>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535"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6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63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1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social/rec acts - individual higher intensity -weekdays</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04_101_0104_6_1</w:t>
            </w:r>
          </w:p>
        </w:tc>
        <w:tc>
          <w:tcPr>
            <w:tcW w:w="1535"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63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$46.58</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social/rec acts-individual higher intensity-weekday evening</w:t>
            </w:r>
          </w:p>
        </w:tc>
        <w:tc>
          <w:tcPr>
            <w:tcW w:w="702"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04_098_0104_6_1</w:t>
            </w:r>
          </w:p>
        </w:tc>
        <w:tc>
          <w:tcPr>
            <w:tcW w:w="1535"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63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$50.72</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social/rec acts - individual - higher intensity -Saturday</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04_099_0104_6_1</w:t>
            </w:r>
          </w:p>
        </w:tc>
        <w:tc>
          <w:tcPr>
            <w:tcW w:w="1535"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6386A">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63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$63.15</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social/rec acts - individual higher intensity –Sundays</w:t>
            </w:r>
          </w:p>
        </w:tc>
        <w:tc>
          <w:tcPr>
            <w:tcW w:w="702"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04_100_0104_6_1</w:t>
            </w:r>
          </w:p>
        </w:tc>
        <w:tc>
          <w:tcPr>
            <w:tcW w:w="1535" w:type="pct"/>
          </w:tcPr>
          <w:p w:rsidR="00E7326B" w:rsidRPr="0066386A" w:rsidRDefault="00E7326B" w:rsidP="0066386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6386A">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63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$80.17</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gridSpan w:val="2"/>
          </w:tcPr>
          <w:p w:rsidR="00E7326B" w:rsidRPr="0066386A" w:rsidRDefault="00E7326B" w:rsidP="0066386A">
            <w:pPr>
              <w:spacing w:before="40" w:after="40"/>
              <w:rPr>
                <w:rFonts w:eastAsia="Calibri" w:cs="Arial"/>
                <w:sz w:val="18"/>
                <w:szCs w:val="20"/>
              </w:rPr>
            </w:pPr>
            <w:r w:rsidRPr="0066386A">
              <w:rPr>
                <w:rFonts w:eastAsia="Calibri" w:cs="Arial"/>
                <w:sz w:val="18"/>
                <w:szCs w:val="20"/>
              </w:rPr>
              <w:t>Assistance to access community, social/rec acts-individual higher intensity-public holiday</w:t>
            </w:r>
          </w:p>
        </w:tc>
        <w:tc>
          <w:tcPr>
            <w:tcW w:w="702"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66386A">
              <w:rPr>
                <w:rFonts w:eastAsia="Calibri" w:cs="Arial"/>
                <w:bCs/>
                <w:sz w:val="18"/>
                <w:szCs w:val="20"/>
              </w:rPr>
              <w:t>04_097_0104_6_1</w:t>
            </w:r>
          </w:p>
        </w:tc>
        <w:tc>
          <w:tcPr>
            <w:tcW w:w="1535" w:type="pct"/>
          </w:tcPr>
          <w:p w:rsidR="00E7326B" w:rsidRPr="0066386A" w:rsidRDefault="00E7326B" w:rsidP="0066386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66386A">
              <w:rPr>
                <w:rFonts w:eastAsia="Calibri" w:cs="Arial"/>
                <w:bCs/>
                <w:sz w:val="18"/>
                <w:szCs w:val="20"/>
              </w:rPr>
              <w:t>Individual participation support by a support worker with additional qualifications and experience relevant to the participant’s complex needs on a public holiday.</w:t>
            </w:r>
          </w:p>
        </w:tc>
        <w:tc>
          <w:tcPr>
            <w:tcW w:w="36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63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$97.68</w:t>
            </w:r>
          </w:p>
        </w:tc>
      </w:tr>
    </w:tbl>
    <w:p w:rsidR="002A1553" w:rsidRDefault="002A1553" w:rsidP="00997155">
      <w:pPr>
        <w:rPr>
          <w:rFonts w:eastAsiaTheme="majorEastAsia" w:cstheme="majorBidi"/>
          <w:b/>
          <w:bCs/>
          <w:sz w:val="36"/>
          <w:szCs w:val="26"/>
        </w:rPr>
      </w:pPr>
    </w:p>
    <w:p w:rsidR="00890C02" w:rsidRPr="002E1B47" w:rsidRDefault="00890C02" w:rsidP="00997155">
      <w:pPr>
        <w:rPr>
          <w:rFonts w:eastAsiaTheme="majorEastAsia" w:cstheme="majorBidi"/>
          <w:b/>
          <w:bCs/>
          <w:sz w:val="36"/>
          <w:szCs w:val="26"/>
        </w:rPr>
      </w:pPr>
      <w:r w:rsidRPr="002E1B47">
        <w:rPr>
          <w:rFonts w:eastAsiaTheme="majorEastAsia" w:cstheme="majorBidi"/>
          <w:b/>
          <w:bCs/>
          <w:sz w:val="36"/>
          <w:szCs w:val="26"/>
        </w:rPr>
        <w:t>Group</w:t>
      </w:r>
      <w:r w:rsidR="002E1B47">
        <w:rPr>
          <w:rFonts w:eastAsiaTheme="majorEastAsia" w:cstheme="majorBidi"/>
          <w:b/>
          <w:bCs/>
          <w:sz w:val="36"/>
          <w:szCs w:val="26"/>
        </w:rPr>
        <w:t xml:space="preserve"> b</w:t>
      </w:r>
      <w:r w:rsidRPr="002E1B47">
        <w:rPr>
          <w:rFonts w:eastAsiaTheme="majorEastAsia" w:cstheme="majorBidi"/>
          <w:b/>
          <w:bCs/>
          <w:sz w:val="36"/>
          <w:szCs w:val="26"/>
        </w:rPr>
        <w:t>ased community, social and recreational activities</w:t>
      </w:r>
    </w:p>
    <w:p w:rsidR="00890C02" w:rsidRPr="00575D73" w:rsidRDefault="00890C02" w:rsidP="00890C02">
      <w:pPr>
        <w:rPr>
          <w:sz w:val="24"/>
        </w:rPr>
      </w:pPr>
      <w:r w:rsidRPr="00575D73">
        <w:rPr>
          <w:sz w:val="24"/>
        </w:rPr>
        <w:t>Group rates are based on a staff/participant ratio of 1:2 or 1:3 or more participants</w:t>
      </w:r>
    </w:p>
    <w:p w:rsidR="00890C02" w:rsidRPr="00575D73" w:rsidRDefault="00890C02" w:rsidP="00F0324C">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Standard needs</w:t>
      </w:r>
      <w:r w:rsidR="00AA5E4A" w:rsidRPr="00575D73">
        <w:rPr>
          <w:rFonts w:eastAsia="Times New Roman" w:cs="Arial"/>
          <w:bCs w:val="0"/>
          <w:color w:val="auto"/>
          <w:sz w:val="24"/>
          <w:szCs w:val="18"/>
          <w:lang w:val="en"/>
        </w:rPr>
        <w:t xml:space="preserve"> ratio 1 staff -</w:t>
      </w:r>
      <w:r w:rsidR="0081294B" w:rsidRPr="00575D73">
        <w:rPr>
          <w:rFonts w:eastAsia="Times New Roman" w:cs="Arial"/>
          <w:bCs w:val="0"/>
          <w:color w:val="auto"/>
          <w:sz w:val="24"/>
          <w:szCs w:val="18"/>
          <w:lang w:val="en"/>
        </w:rPr>
        <w:t xml:space="preserve"> 2</w:t>
      </w:r>
      <w:r w:rsidR="00AA5E4A" w:rsidRPr="00575D73">
        <w:rPr>
          <w:rFonts w:eastAsia="Times New Roman" w:cs="Arial"/>
          <w:bCs w:val="0"/>
          <w:color w:val="auto"/>
          <w:sz w:val="24"/>
          <w:szCs w:val="18"/>
          <w:lang w:val="en"/>
        </w:rPr>
        <w:t xml:space="preserve"> participants</w:t>
      </w:r>
    </w:p>
    <w:p w:rsidR="00297E8E" w:rsidRPr="0099086D" w:rsidRDefault="00297E8E" w:rsidP="00297E8E">
      <w:pPr>
        <w:rPr>
          <w:sz w:val="6"/>
          <w:lang w:val="en"/>
        </w:rPr>
      </w:pPr>
    </w:p>
    <w:tbl>
      <w:tblPr>
        <w:tblStyle w:val="GridTable4-Accent58"/>
        <w:tblW w:w="5000" w:type="pct"/>
        <w:tblLook w:val="04A0" w:firstRow="1" w:lastRow="0" w:firstColumn="1" w:lastColumn="0" w:noHBand="0" w:noVBand="1"/>
      </w:tblPr>
      <w:tblGrid>
        <w:gridCol w:w="3321"/>
        <w:gridCol w:w="2367"/>
        <w:gridCol w:w="4517"/>
        <w:gridCol w:w="888"/>
        <w:gridCol w:w="2420"/>
        <w:gridCol w:w="2181"/>
      </w:tblGrid>
      <w:tr w:rsidR="0052314A" w:rsidRPr="00890C02" w:rsidTr="006E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E7326B" w:rsidRPr="004143A4" w:rsidRDefault="00E7326B" w:rsidP="004143A4">
            <w:pPr>
              <w:spacing w:before="40" w:after="40"/>
              <w:rPr>
                <w:rFonts w:eastAsia="Calibri" w:cs="Arial"/>
                <w:sz w:val="18"/>
                <w:szCs w:val="20"/>
              </w:rPr>
            </w:pPr>
            <w:r w:rsidRPr="004143A4">
              <w:rPr>
                <w:rFonts w:eastAsia="Calibri" w:cs="Arial"/>
                <w:sz w:val="18"/>
                <w:szCs w:val="20"/>
              </w:rPr>
              <w:t>Group based community, social and recreational activities</w:t>
            </w:r>
          </w:p>
        </w:tc>
        <w:tc>
          <w:tcPr>
            <w:tcW w:w="754" w:type="pct"/>
          </w:tcPr>
          <w:p w:rsidR="00E7326B" w:rsidRPr="004143A4" w:rsidRDefault="00E7326B"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04_111_0136_6_1</w:t>
            </w:r>
          </w:p>
        </w:tc>
        <w:tc>
          <w:tcPr>
            <w:tcW w:w="1439" w:type="pct"/>
          </w:tcPr>
          <w:p w:rsidR="00E7326B" w:rsidRPr="004143A4" w:rsidRDefault="00E7326B"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in a group</w:t>
            </w:r>
          </w:p>
        </w:tc>
        <w:tc>
          <w:tcPr>
            <w:tcW w:w="28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$21.80</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tcPr>
          <w:p w:rsidR="00E7326B" w:rsidRPr="004143A4" w:rsidRDefault="00E7326B" w:rsidP="004143A4">
            <w:pPr>
              <w:spacing w:before="40" w:after="40"/>
              <w:rPr>
                <w:rFonts w:eastAsia="Calibri" w:cs="Arial"/>
                <w:sz w:val="18"/>
                <w:szCs w:val="20"/>
              </w:rPr>
            </w:pPr>
            <w:r w:rsidRPr="004143A4">
              <w:rPr>
                <w:rFonts w:eastAsia="Calibri" w:cs="Arial"/>
                <w:sz w:val="18"/>
                <w:szCs w:val="20"/>
              </w:rPr>
              <w:t>Group based community, social and recreational activities - weekday evening</w:t>
            </w:r>
          </w:p>
        </w:tc>
        <w:tc>
          <w:tcPr>
            <w:tcW w:w="754" w:type="pct"/>
          </w:tcPr>
          <w:p w:rsidR="00E7326B" w:rsidRPr="004143A4" w:rsidRDefault="00E7326B"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04_114_0136_6_1</w:t>
            </w:r>
          </w:p>
        </w:tc>
        <w:tc>
          <w:tcPr>
            <w:tcW w:w="1439" w:type="pct"/>
          </w:tcPr>
          <w:p w:rsidR="00E7326B" w:rsidRPr="004143A4" w:rsidRDefault="00E7326B"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weekday evenings when the activity finishes after 8pm</w:t>
            </w:r>
          </w:p>
        </w:tc>
        <w:tc>
          <w:tcPr>
            <w:tcW w:w="28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$23.84</w:t>
            </w:r>
          </w:p>
        </w:tc>
      </w:tr>
      <w:tr w:rsidR="00E7326B"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E7326B" w:rsidRPr="004143A4" w:rsidRDefault="00E7326B" w:rsidP="004143A4">
            <w:pPr>
              <w:spacing w:before="40" w:after="40"/>
              <w:rPr>
                <w:rFonts w:eastAsia="Calibri" w:cs="Arial"/>
                <w:sz w:val="18"/>
                <w:szCs w:val="20"/>
              </w:rPr>
            </w:pPr>
            <w:r w:rsidRPr="004143A4">
              <w:rPr>
                <w:rFonts w:eastAsia="Calibri" w:cs="Arial"/>
                <w:sz w:val="18"/>
                <w:szCs w:val="20"/>
              </w:rPr>
              <w:t>Group based community, social and recreational activities - Saturday</w:t>
            </w:r>
          </w:p>
        </w:tc>
        <w:tc>
          <w:tcPr>
            <w:tcW w:w="754" w:type="pct"/>
          </w:tcPr>
          <w:p w:rsidR="00E7326B" w:rsidRPr="004143A4" w:rsidRDefault="00E7326B"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04_112_0136_6_1</w:t>
            </w:r>
          </w:p>
        </w:tc>
        <w:tc>
          <w:tcPr>
            <w:tcW w:w="1439" w:type="pct"/>
          </w:tcPr>
          <w:p w:rsidR="00E7326B" w:rsidRPr="004143A4" w:rsidRDefault="00E7326B"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Saturdays</w:t>
            </w:r>
          </w:p>
        </w:tc>
        <w:tc>
          <w:tcPr>
            <w:tcW w:w="283"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$29.98</w:t>
            </w:r>
          </w:p>
        </w:tc>
      </w:tr>
      <w:tr w:rsidR="00E7326B" w:rsidRPr="00890C02" w:rsidTr="00227803">
        <w:tc>
          <w:tcPr>
            <w:cnfStyle w:val="001000000000" w:firstRow="0" w:lastRow="0" w:firstColumn="1" w:lastColumn="0" w:oddVBand="0" w:evenVBand="0" w:oddHBand="0" w:evenHBand="0" w:firstRowFirstColumn="0" w:firstRowLastColumn="0" w:lastRowFirstColumn="0" w:lastRowLastColumn="0"/>
            <w:tcW w:w="1058" w:type="pct"/>
          </w:tcPr>
          <w:p w:rsidR="00E7326B" w:rsidRPr="004143A4" w:rsidRDefault="00E7326B" w:rsidP="004143A4">
            <w:pPr>
              <w:spacing w:before="40" w:after="40"/>
              <w:rPr>
                <w:rFonts w:eastAsia="Calibri" w:cs="Arial"/>
                <w:sz w:val="18"/>
                <w:szCs w:val="20"/>
              </w:rPr>
            </w:pPr>
            <w:r w:rsidRPr="004143A4">
              <w:rPr>
                <w:rFonts w:eastAsia="Calibri" w:cs="Arial"/>
                <w:sz w:val="18"/>
                <w:szCs w:val="20"/>
              </w:rPr>
              <w:t>Group based community, social and recreational activities - Sunday</w:t>
            </w:r>
          </w:p>
        </w:tc>
        <w:tc>
          <w:tcPr>
            <w:tcW w:w="754" w:type="pct"/>
          </w:tcPr>
          <w:p w:rsidR="00E7326B" w:rsidRPr="004143A4" w:rsidRDefault="00E7326B"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04_113_0136_6_1</w:t>
            </w:r>
          </w:p>
        </w:tc>
        <w:tc>
          <w:tcPr>
            <w:tcW w:w="1439" w:type="pct"/>
          </w:tcPr>
          <w:p w:rsidR="00E7326B" w:rsidRPr="004143A4" w:rsidRDefault="00E7326B"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Sundays</w:t>
            </w:r>
          </w:p>
        </w:tc>
        <w:tc>
          <w:tcPr>
            <w:tcW w:w="283"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E7326B" w:rsidRPr="0052314A" w:rsidRDefault="00E7326B"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$38.14</w:t>
            </w:r>
          </w:p>
        </w:tc>
      </w:tr>
    </w:tbl>
    <w:p w:rsidR="004143A4" w:rsidRPr="004143A4" w:rsidRDefault="005F0AFC" w:rsidP="004143A4">
      <w:pPr>
        <w:pStyle w:val="Heading5"/>
        <w:keepNext/>
        <w:spacing w:after="240"/>
        <w:rPr>
          <w:rFonts w:eastAsia="Times New Roman" w:cs="Arial"/>
          <w:bCs w:val="0"/>
          <w:color w:val="auto"/>
          <w:sz w:val="24"/>
          <w:szCs w:val="18"/>
          <w:lang w:val="en"/>
        </w:rPr>
      </w:pPr>
      <w:r w:rsidRPr="00575D73">
        <w:rPr>
          <w:rFonts w:eastAsia="Times New Roman" w:cs="Arial"/>
          <w:bCs w:val="0"/>
          <w:color w:val="auto"/>
          <w:sz w:val="24"/>
          <w:szCs w:val="18"/>
          <w:lang w:val="en"/>
        </w:rPr>
        <w:t>Standard needs ratio 1 staff - 3</w:t>
      </w:r>
      <w:r w:rsidR="00297E8E" w:rsidRPr="00575D73">
        <w:rPr>
          <w:rFonts w:eastAsia="Times New Roman" w:cs="Arial"/>
          <w:bCs w:val="0"/>
          <w:color w:val="auto"/>
          <w:sz w:val="24"/>
          <w:szCs w:val="18"/>
          <w:lang w:val="en"/>
        </w:rPr>
        <w:t xml:space="preserve"> participants</w:t>
      </w:r>
    </w:p>
    <w:tbl>
      <w:tblPr>
        <w:tblStyle w:val="GridTable4-Accent59"/>
        <w:tblW w:w="5000" w:type="pct"/>
        <w:tblLook w:val="04A0" w:firstRow="1" w:lastRow="0" w:firstColumn="1" w:lastColumn="0" w:noHBand="0" w:noVBand="1"/>
      </w:tblPr>
      <w:tblGrid>
        <w:gridCol w:w="3321"/>
        <w:gridCol w:w="2367"/>
        <w:gridCol w:w="4517"/>
        <w:gridCol w:w="888"/>
        <w:gridCol w:w="2420"/>
        <w:gridCol w:w="2181"/>
      </w:tblGrid>
      <w:tr w:rsidR="0052314A" w:rsidRPr="00890C02" w:rsidTr="006E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077C35"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ratio 1:3</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04_120_0136_6_1</w:t>
            </w:r>
          </w:p>
        </w:tc>
        <w:tc>
          <w:tcPr>
            <w:tcW w:w="1439"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 activities in a group at a 1:3 ratio</w:t>
            </w:r>
          </w:p>
        </w:tc>
        <w:tc>
          <w:tcPr>
            <w:tcW w:w="28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$14.53</w:t>
            </w:r>
          </w:p>
        </w:tc>
      </w:tr>
      <w:tr w:rsidR="00077C35" w:rsidRPr="00890C02"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weekday evening - ratio 1:3</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04_123_0136_6_1</w:t>
            </w:r>
          </w:p>
        </w:tc>
        <w:tc>
          <w:tcPr>
            <w:tcW w:w="1439"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$15.90</w:t>
            </w:r>
          </w:p>
        </w:tc>
      </w:tr>
      <w:tr w:rsidR="00077C35" w:rsidRPr="00890C0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Saturday - ratio 1:3</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04_121_0136_6_1</w:t>
            </w:r>
          </w:p>
        </w:tc>
        <w:tc>
          <w:tcPr>
            <w:tcW w:w="1439"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$19.98</w:t>
            </w:r>
          </w:p>
        </w:tc>
      </w:tr>
      <w:tr w:rsidR="00077C35" w:rsidRPr="00890C02"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Sunday - ratio 1:3</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04_122_0136_6_1</w:t>
            </w:r>
          </w:p>
        </w:tc>
        <w:tc>
          <w:tcPr>
            <w:tcW w:w="1439"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$25.42</w:t>
            </w:r>
          </w:p>
        </w:tc>
      </w:tr>
    </w:tbl>
    <w:p w:rsidR="00077C35" w:rsidRPr="00077C35" w:rsidRDefault="00077C35" w:rsidP="00077C35">
      <w:pPr>
        <w:rPr>
          <w:lang w:val="en"/>
        </w:rPr>
      </w:pPr>
    </w:p>
    <w:p w:rsidR="00297E8E" w:rsidRPr="00575D73" w:rsidRDefault="0081294B" w:rsidP="00297E8E">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lastRenderedPageBreak/>
        <w:t xml:space="preserve">High Intensity </w:t>
      </w:r>
      <w:r w:rsidR="008C4238" w:rsidRPr="00575D73">
        <w:rPr>
          <w:rFonts w:eastAsia="Times New Roman" w:cs="Arial"/>
          <w:bCs w:val="0"/>
          <w:color w:val="auto"/>
          <w:sz w:val="24"/>
          <w:szCs w:val="18"/>
          <w:lang w:val="en"/>
        </w:rPr>
        <w:t>r</w:t>
      </w:r>
      <w:r w:rsidRPr="00575D73">
        <w:rPr>
          <w:rFonts w:eastAsia="Times New Roman" w:cs="Arial"/>
          <w:bCs w:val="0"/>
          <w:color w:val="auto"/>
          <w:sz w:val="24"/>
          <w:szCs w:val="18"/>
          <w:lang w:val="en"/>
        </w:rPr>
        <w:t>atio 1 staff – 2 participants</w:t>
      </w:r>
    </w:p>
    <w:p w:rsidR="00297E8E" w:rsidRPr="0099086D" w:rsidRDefault="00297E8E" w:rsidP="00890C02">
      <w:pPr>
        <w:rPr>
          <w:sz w:val="6"/>
        </w:rPr>
      </w:pPr>
    </w:p>
    <w:tbl>
      <w:tblPr>
        <w:tblStyle w:val="GridTable4-Accent510"/>
        <w:tblW w:w="5000" w:type="pct"/>
        <w:tblLook w:val="04A0" w:firstRow="1" w:lastRow="0" w:firstColumn="1" w:lastColumn="0" w:noHBand="0" w:noVBand="1"/>
      </w:tblPr>
      <w:tblGrid>
        <w:gridCol w:w="3320"/>
        <w:gridCol w:w="2367"/>
        <w:gridCol w:w="4655"/>
        <w:gridCol w:w="750"/>
        <w:gridCol w:w="2370"/>
        <w:gridCol w:w="2232"/>
      </w:tblGrid>
      <w:tr w:rsidR="0052314A" w:rsidRPr="00556B0D" w:rsidTr="006E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83"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39"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5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1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077C35" w:rsidRPr="00556B0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recreational activities - higher intensity</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04_116_0104_6_1</w:t>
            </w:r>
          </w:p>
        </w:tc>
        <w:tc>
          <w:tcPr>
            <w:tcW w:w="1483"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39"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5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$28.47</w:t>
            </w:r>
          </w:p>
        </w:tc>
      </w:tr>
      <w:tr w:rsidR="00077C35" w:rsidRPr="00556B0D"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weekday evening</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04_119_0104_6_1</w:t>
            </w:r>
          </w:p>
        </w:tc>
        <w:tc>
          <w:tcPr>
            <w:tcW w:w="1483"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when the activity finishes after 8pm, with a staff ratio of a maximum of 2 persons per staff member.</w:t>
            </w:r>
          </w:p>
        </w:tc>
        <w:tc>
          <w:tcPr>
            <w:tcW w:w="239"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5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$31.24</w:t>
            </w:r>
          </w:p>
        </w:tc>
      </w:tr>
      <w:tr w:rsidR="00077C35" w:rsidRPr="00556B0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Saturday</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04_117_0104_6_1</w:t>
            </w:r>
          </w:p>
        </w:tc>
        <w:tc>
          <w:tcPr>
            <w:tcW w:w="1483"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39"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5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$41.05</w:t>
            </w:r>
          </w:p>
        </w:tc>
      </w:tr>
      <w:tr w:rsidR="00077C35" w:rsidRPr="00556B0D"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Sunday</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04_118_0104_6_1</w:t>
            </w:r>
          </w:p>
        </w:tc>
        <w:tc>
          <w:tcPr>
            <w:tcW w:w="1483"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39"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5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71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$54.72</w:t>
            </w:r>
          </w:p>
        </w:tc>
      </w:tr>
    </w:tbl>
    <w:p w:rsidR="00556B0D" w:rsidRPr="004143A4" w:rsidRDefault="00556B0D" w:rsidP="004143A4">
      <w:pPr>
        <w:pStyle w:val="Heading5"/>
        <w:keepNext/>
        <w:spacing w:after="240"/>
        <w:rPr>
          <w:rFonts w:eastAsia="Times New Roman" w:cs="Arial"/>
          <w:bCs w:val="0"/>
          <w:color w:val="auto"/>
          <w:sz w:val="24"/>
          <w:szCs w:val="18"/>
          <w:lang w:val="en"/>
        </w:rPr>
      </w:pPr>
      <w:r w:rsidRPr="00575D73">
        <w:rPr>
          <w:rFonts w:eastAsia="Times New Roman" w:cs="Arial"/>
          <w:bCs w:val="0"/>
          <w:color w:val="auto"/>
          <w:sz w:val="24"/>
          <w:szCs w:val="18"/>
          <w:lang w:val="en"/>
        </w:rPr>
        <w:t>High Intensity ratio 1 staff – 3 participants</w:t>
      </w:r>
    </w:p>
    <w:tbl>
      <w:tblPr>
        <w:tblStyle w:val="GridTable4-Accent511"/>
        <w:tblW w:w="5000" w:type="pct"/>
        <w:tblLook w:val="04A0" w:firstRow="1" w:lastRow="0" w:firstColumn="1" w:lastColumn="0" w:noHBand="0" w:noVBand="1"/>
      </w:tblPr>
      <w:tblGrid>
        <w:gridCol w:w="3321"/>
        <w:gridCol w:w="2367"/>
        <w:gridCol w:w="4517"/>
        <w:gridCol w:w="888"/>
        <w:gridCol w:w="2420"/>
        <w:gridCol w:w="2181"/>
      </w:tblGrid>
      <w:tr w:rsidR="0052314A" w:rsidRPr="00556B0D" w:rsidTr="006E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077C35" w:rsidRPr="00556B0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ratio 1:3</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04_124_0104_6_1</w:t>
            </w:r>
          </w:p>
        </w:tc>
        <w:tc>
          <w:tcPr>
            <w:tcW w:w="1439"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$18.98</w:t>
            </w:r>
          </w:p>
        </w:tc>
      </w:tr>
      <w:tr w:rsidR="00077C35" w:rsidRPr="00556B0D"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weekday evening - 1:3</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04_127_0104_6_1</w:t>
            </w:r>
          </w:p>
        </w:tc>
        <w:tc>
          <w:tcPr>
            <w:tcW w:w="1439"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when the activity finishes after 8pm, with a staff ratio of a maximum of 3 persons per staff member.</w:t>
            </w:r>
          </w:p>
        </w:tc>
        <w:tc>
          <w:tcPr>
            <w:tcW w:w="28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$20.83</w:t>
            </w:r>
          </w:p>
        </w:tc>
      </w:tr>
      <w:tr w:rsidR="00077C35" w:rsidRPr="00556B0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Saturday - ratio 1:3</w:t>
            </w:r>
          </w:p>
        </w:tc>
        <w:tc>
          <w:tcPr>
            <w:tcW w:w="754"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04_125_0104_6_1</w:t>
            </w:r>
          </w:p>
        </w:tc>
        <w:tc>
          <w:tcPr>
            <w:tcW w:w="1439"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$27.36</w:t>
            </w:r>
          </w:p>
        </w:tc>
      </w:tr>
      <w:tr w:rsidR="00077C35" w:rsidRPr="00556B0D" w:rsidTr="00227803">
        <w:tc>
          <w:tcPr>
            <w:cnfStyle w:val="001000000000" w:firstRow="0" w:lastRow="0" w:firstColumn="1" w:lastColumn="0" w:oddVBand="0" w:evenVBand="0" w:oddHBand="0" w:evenHBand="0" w:firstRowFirstColumn="0" w:firstRowLastColumn="0" w:lastRowFirstColumn="0" w:lastRowLastColumn="0"/>
            <w:tcW w:w="1058"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Group based community, social and rec activities - higher intensity - Sunday - ratio 1:3</w:t>
            </w:r>
          </w:p>
        </w:tc>
        <w:tc>
          <w:tcPr>
            <w:tcW w:w="754"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04_126_0104_6_1</w:t>
            </w:r>
          </w:p>
        </w:tc>
        <w:tc>
          <w:tcPr>
            <w:tcW w:w="1439"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$36.48</w:t>
            </w:r>
          </w:p>
        </w:tc>
      </w:tr>
    </w:tbl>
    <w:p w:rsidR="00556B0D" w:rsidRPr="00556B0D" w:rsidRDefault="00556B0D" w:rsidP="00556B0D"/>
    <w:p w:rsidR="00297E8E" w:rsidRPr="0052314A" w:rsidRDefault="0038735F" w:rsidP="0052314A">
      <w:pPr>
        <w:pStyle w:val="Heading5"/>
        <w:keepNext/>
        <w:spacing w:before="0"/>
        <w:rPr>
          <w:rFonts w:eastAsia="Times New Roman" w:cs="Arial"/>
          <w:bCs w:val="0"/>
          <w:color w:val="auto"/>
          <w:sz w:val="24"/>
          <w:szCs w:val="18"/>
          <w:lang w:val="en"/>
        </w:rPr>
      </w:pPr>
      <w:r w:rsidRPr="00575D73">
        <w:rPr>
          <w:rFonts w:eastAsia="Times New Roman" w:cs="Arial"/>
          <w:bCs w:val="0"/>
          <w:color w:val="auto"/>
          <w:sz w:val="24"/>
          <w:szCs w:val="18"/>
          <w:lang w:val="en"/>
        </w:rPr>
        <w:lastRenderedPageBreak/>
        <w:t>Centre Based Group</w:t>
      </w:r>
    </w:p>
    <w:tbl>
      <w:tblPr>
        <w:tblStyle w:val="GridTable4-Accent512"/>
        <w:tblW w:w="5000" w:type="pct"/>
        <w:tblLook w:val="04A0" w:firstRow="1" w:lastRow="0" w:firstColumn="1" w:lastColumn="0" w:noHBand="0" w:noVBand="1"/>
      </w:tblPr>
      <w:tblGrid>
        <w:gridCol w:w="3321"/>
        <w:gridCol w:w="2367"/>
        <w:gridCol w:w="4517"/>
        <w:gridCol w:w="888"/>
        <w:gridCol w:w="2420"/>
        <w:gridCol w:w="2181"/>
      </w:tblGrid>
      <w:tr w:rsidR="0052314A" w:rsidRPr="0038735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38735F" w:rsidRPr="0038735F"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4143A4" w:rsidRDefault="0038735F" w:rsidP="004143A4">
            <w:pPr>
              <w:spacing w:before="40" w:after="40"/>
              <w:rPr>
                <w:rFonts w:eastAsia="Calibri" w:cs="Arial"/>
                <w:sz w:val="18"/>
                <w:szCs w:val="20"/>
              </w:rPr>
            </w:pPr>
            <w:r w:rsidRPr="004143A4">
              <w:rPr>
                <w:rFonts w:eastAsia="Calibri" w:cs="Arial"/>
                <w:sz w:val="18"/>
                <w:szCs w:val="20"/>
              </w:rPr>
              <w:t>Group based activities in a centre - core</w:t>
            </w:r>
          </w:p>
        </w:tc>
        <w:tc>
          <w:tcPr>
            <w:tcW w:w="754" w:type="pct"/>
          </w:tcPr>
          <w:p w:rsidR="0038735F" w:rsidRPr="004143A4" w:rsidRDefault="0038735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04_107_</w:t>
            </w:r>
            <w:r w:rsidR="00463D6C" w:rsidRPr="004143A4">
              <w:rPr>
                <w:rFonts w:eastAsia="Calibri" w:cs="Arial"/>
                <w:sz w:val="18"/>
                <w:szCs w:val="20"/>
              </w:rPr>
              <w:t>01</w:t>
            </w:r>
            <w:r w:rsidRPr="004143A4">
              <w:rPr>
                <w:rFonts w:eastAsia="Calibri" w:cs="Arial"/>
                <w:sz w:val="18"/>
                <w:szCs w:val="20"/>
              </w:rPr>
              <w:t>36_6_1</w:t>
            </w:r>
          </w:p>
        </w:tc>
        <w:tc>
          <w:tcPr>
            <w:tcW w:w="1439" w:type="pct"/>
          </w:tcPr>
          <w:p w:rsidR="0038735F" w:rsidRPr="004143A4" w:rsidRDefault="0038735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in a centre based program</w:t>
            </w:r>
          </w:p>
        </w:tc>
        <w:tc>
          <w:tcPr>
            <w:tcW w:w="283"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$19.37</w:t>
            </w:r>
          </w:p>
        </w:tc>
      </w:tr>
      <w:tr w:rsidR="0038735F" w:rsidRPr="0038735F" w:rsidTr="00227803">
        <w:tc>
          <w:tcPr>
            <w:cnfStyle w:val="001000000000" w:firstRow="0" w:lastRow="0" w:firstColumn="1" w:lastColumn="0" w:oddVBand="0" w:evenVBand="0" w:oddHBand="0" w:evenHBand="0" w:firstRowFirstColumn="0" w:firstRowLastColumn="0" w:lastRowFirstColumn="0" w:lastRowLastColumn="0"/>
            <w:tcW w:w="1058" w:type="pct"/>
          </w:tcPr>
          <w:p w:rsidR="0038735F" w:rsidRPr="004143A4" w:rsidRDefault="0038735F" w:rsidP="004143A4">
            <w:pPr>
              <w:spacing w:before="40" w:after="40"/>
              <w:rPr>
                <w:rFonts w:eastAsia="Calibri" w:cs="Arial"/>
                <w:sz w:val="18"/>
                <w:szCs w:val="20"/>
              </w:rPr>
            </w:pPr>
            <w:r w:rsidRPr="004143A4">
              <w:rPr>
                <w:rFonts w:eastAsia="Calibri" w:cs="Arial"/>
                <w:sz w:val="18"/>
                <w:szCs w:val="20"/>
              </w:rPr>
              <w:t>Group based activities in a centre - weekday evening</w:t>
            </w:r>
          </w:p>
        </w:tc>
        <w:tc>
          <w:tcPr>
            <w:tcW w:w="754" w:type="pct"/>
          </w:tcPr>
          <w:p w:rsidR="0038735F" w:rsidRPr="004143A4" w:rsidRDefault="0038735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04_110_</w:t>
            </w:r>
            <w:r w:rsidR="00463D6C" w:rsidRPr="004143A4">
              <w:rPr>
                <w:rFonts w:eastAsia="Calibri" w:cs="Arial"/>
                <w:sz w:val="18"/>
                <w:szCs w:val="20"/>
              </w:rPr>
              <w:t>01</w:t>
            </w:r>
            <w:r w:rsidRPr="004143A4">
              <w:rPr>
                <w:rFonts w:eastAsia="Calibri" w:cs="Arial"/>
                <w:sz w:val="18"/>
                <w:szCs w:val="20"/>
              </w:rPr>
              <w:t>36_6_1</w:t>
            </w:r>
          </w:p>
        </w:tc>
        <w:tc>
          <w:tcPr>
            <w:tcW w:w="1439" w:type="pct"/>
          </w:tcPr>
          <w:p w:rsidR="0038735F" w:rsidRPr="004143A4" w:rsidRDefault="0038735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in a centre based program when the activity finishes after 8pm.</w:t>
            </w:r>
          </w:p>
        </w:tc>
        <w:tc>
          <w:tcPr>
            <w:tcW w:w="283"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$21.26</w:t>
            </w:r>
          </w:p>
        </w:tc>
      </w:tr>
      <w:tr w:rsidR="0038735F" w:rsidRPr="0038735F"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4143A4" w:rsidRDefault="0038735F" w:rsidP="004143A4">
            <w:pPr>
              <w:spacing w:before="40" w:after="40"/>
              <w:rPr>
                <w:rFonts w:eastAsia="Calibri" w:cs="Arial"/>
                <w:sz w:val="18"/>
                <w:szCs w:val="20"/>
              </w:rPr>
            </w:pPr>
            <w:r w:rsidRPr="004143A4">
              <w:rPr>
                <w:rFonts w:eastAsia="Calibri" w:cs="Arial"/>
                <w:sz w:val="18"/>
                <w:szCs w:val="20"/>
              </w:rPr>
              <w:t>Group based activities in a centre - Saturday</w:t>
            </w:r>
          </w:p>
        </w:tc>
        <w:tc>
          <w:tcPr>
            <w:tcW w:w="754" w:type="pct"/>
          </w:tcPr>
          <w:p w:rsidR="0038735F" w:rsidRPr="004143A4" w:rsidRDefault="0038735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04_108_</w:t>
            </w:r>
            <w:r w:rsidR="00463D6C" w:rsidRPr="004143A4">
              <w:rPr>
                <w:rFonts w:eastAsia="Calibri" w:cs="Arial"/>
                <w:sz w:val="18"/>
                <w:szCs w:val="20"/>
              </w:rPr>
              <w:t>01</w:t>
            </w:r>
            <w:r w:rsidRPr="004143A4">
              <w:rPr>
                <w:rFonts w:eastAsia="Calibri" w:cs="Arial"/>
                <w:sz w:val="18"/>
                <w:szCs w:val="20"/>
              </w:rPr>
              <w:t>36_6_1</w:t>
            </w:r>
          </w:p>
        </w:tc>
        <w:tc>
          <w:tcPr>
            <w:tcW w:w="1439" w:type="pct"/>
          </w:tcPr>
          <w:p w:rsidR="0038735F" w:rsidRPr="004143A4" w:rsidRDefault="0038735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in a centre based program on Saturdays</w:t>
            </w:r>
          </w:p>
        </w:tc>
        <w:tc>
          <w:tcPr>
            <w:tcW w:w="283"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38735F" w:rsidRPr="0052314A" w:rsidRDefault="0038735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$28.39</w:t>
            </w:r>
          </w:p>
        </w:tc>
      </w:tr>
      <w:tr w:rsidR="0038735F" w:rsidRPr="0038735F" w:rsidTr="00227803">
        <w:tc>
          <w:tcPr>
            <w:cnfStyle w:val="001000000000" w:firstRow="0" w:lastRow="0" w:firstColumn="1" w:lastColumn="0" w:oddVBand="0" w:evenVBand="0" w:oddHBand="0" w:evenHBand="0" w:firstRowFirstColumn="0" w:firstRowLastColumn="0" w:lastRowFirstColumn="0" w:lastRowLastColumn="0"/>
            <w:tcW w:w="1058" w:type="pct"/>
          </w:tcPr>
          <w:p w:rsidR="0038735F" w:rsidRPr="004143A4" w:rsidRDefault="0038735F" w:rsidP="004143A4">
            <w:pPr>
              <w:spacing w:before="40" w:after="40"/>
              <w:rPr>
                <w:rFonts w:eastAsia="Calibri" w:cs="Arial"/>
                <w:sz w:val="18"/>
                <w:szCs w:val="20"/>
              </w:rPr>
            </w:pPr>
            <w:r w:rsidRPr="004143A4">
              <w:rPr>
                <w:rFonts w:eastAsia="Calibri" w:cs="Arial"/>
                <w:sz w:val="18"/>
                <w:szCs w:val="20"/>
              </w:rPr>
              <w:t>Group based activities in a centre - Sunday</w:t>
            </w:r>
          </w:p>
        </w:tc>
        <w:tc>
          <w:tcPr>
            <w:tcW w:w="754" w:type="pct"/>
          </w:tcPr>
          <w:p w:rsidR="0038735F" w:rsidRPr="004143A4" w:rsidRDefault="0038735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04_109_</w:t>
            </w:r>
            <w:r w:rsidR="00463D6C" w:rsidRPr="004143A4">
              <w:rPr>
                <w:rFonts w:eastAsia="Calibri" w:cs="Arial"/>
                <w:sz w:val="18"/>
                <w:szCs w:val="20"/>
              </w:rPr>
              <w:t>01</w:t>
            </w:r>
            <w:r w:rsidRPr="004143A4">
              <w:rPr>
                <w:rFonts w:eastAsia="Calibri" w:cs="Arial"/>
                <w:sz w:val="18"/>
                <w:szCs w:val="20"/>
              </w:rPr>
              <w:t>36_6_1</w:t>
            </w:r>
          </w:p>
        </w:tc>
        <w:tc>
          <w:tcPr>
            <w:tcW w:w="1439" w:type="pct"/>
          </w:tcPr>
          <w:p w:rsidR="0038735F" w:rsidRPr="004143A4" w:rsidRDefault="0038735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social and recreational activities in a centre based program on Sundays</w:t>
            </w:r>
          </w:p>
        </w:tc>
        <w:tc>
          <w:tcPr>
            <w:tcW w:w="283"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38735F" w:rsidRPr="0052314A" w:rsidRDefault="0038735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$36.31</w:t>
            </w:r>
          </w:p>
        </w:tc>
      </w:tr>
    </w:tbl>
    <w:p w:rsidR="008C4238" w:rsidRPr="00575D73" w:rsidRDefault="008C4238" w:rsidP="0052314A">
      <w:pPr>
        <w:keepNext/>
        <w:spacing w:before="120" w:after="0"/>
        <w:rPr>
          <w:rFonts w:eastAsia="Times New Roman" w:cs="Arial"/>
          <w:b/>
          <w:sz w:val="24"/>
          <w:szCs w:val="18"/>
          <w:lang w:val="en"/>
        </w:rPr>
      </w:pPr>
      <w:r w:rsidRPr="00575D73">
        <w:rPr>
          <w:rFonts w:eastAsia="Times New Roman" w:cs="Arial"/>
          <w:b/>
          <w:sz w:val="24"/>
          <w:szCs w:val="18"/>
          <w:lang w:val="en"/>
        </w:rPr>
        <w:t>Assistance with daily life</w:t>
      </w:r>
    </w:p>
    <w:tbl>
      <w:tblPr>
        <w:tblStyle w:val="GridTable4-Accent513"/>
        <w:tblW w:w="5000" w:type="pct"/>
        <w:tblLook w:val="04A0" w:firstRow="1" w:lastRow="0" w:firstColumn="1" w:lastColumn="0" w:noHBand="0" w:noVBand="1"/>
      </w:tblPr>
      <w:tblGrid>
        <w:gridCol w:w="2690"/>
        <w:gridCol w:w="2266"/>
        <w:gridCol w:w="5531"/>
        <w:gridCol w:w="1277"/>
        <w:gridCol w:w="1758"/>
        <w:gridCol w:w="2172"/>
      </w:tblGrid>
      <w:tr w:rsidR="0052314A" w:rsidRPr="005D3CF2" w:rsidTr="00523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22"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762"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407"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560"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077C35"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Assistance from live-in carer</w:t>
            </w:r>
          </w:p>
        </w:tc>
        <w:tc>
          <w:tcPr>
            <w:tcW w:w="72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01_003_0107_1_1</w:t>
            </w:r>
          </w:p>
        </w:tc>
        <w:tc>
          <w:tcPr>
            <w:tcW w:w="176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 person lives in the house of, or travels with the participant and provides assistance with, and/or supervision of, personal tasks of daily life to develop skills of the participant to live as autonomously as possible.</w:t>
            </w:r>
          </w:p>
        </w:tc>
        <w:tc>
          <w:tcPr>
            <w:tcW w:w="407"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560"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69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Quote</w:t>
            </w:r>
          </w:p>
        </w:tc>
      </w:tr>
      <w:tr w:rsidR="00077C35" w:rsidRPr="005D3CF2" w:rsidTr="00227803">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Assistance with personal domestic activities</w:t>
            </w:r>
          </w:p>
        </w:tc>
        <w:tc>
          <w:tcPr>
            <w:tcW w:w="72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01_004_0107_1_1</w:t>
            </w:r>
          </w:p>
        </w:tc>
        <w:tc>
          <w:tcPr>
            <w:tcW w:w="176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407"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560"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$42.79</w:t>
            </w:r>
          </w:p>
        </w:tc>
      </w:tr>
      <w:tr w:rsidR="00077C35"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Specialised home based assistance for a child</w:t>
            </w:r>
          </w:p>
        </w:tc>
        <w:tc>
          <w:tcPr>
            <w:tcW w:w="72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01_016_0104_1_1</w:t>
            </w:r>
          </w:p>
        </w:tc>
        <w:tc>
          <w:tcPr>
            <w:tcW w:w="176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Specialist assistance in the home required due to additional requirements of the child’s disability; may be provided to strengthen the sustainability of informal supports.</w:t>
            </w:r>
          </w:p>
        </w:tc>
        <w:tc>
          <w:tcPr>
            <w:tcW w:w="407"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560"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$43.58</w:t>
            </w:r>
          </w:p>
        </w:tc>
      </w:tr>
      <w:tr w:rsidR="00077C35" w:rsidRPr="005D3CF2" w:rsidTr="00227803">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House and/or yard maintenance</w:t>
            </w:r>
          </w:p>
        </w:tc>
        <w:tc>
          <w:tcPr>
            <w:tcW w:w="72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01_019_0120_1_1</w:t>
            </w:r>
          </w:p>
        </w:tc>
        <w:tc>
          <w:tcPr>
            <w:tcW w:w="176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Performing essential house and or yard activities that the participant is not able to undertake.</w:t>
            </w:r>
          </w:p>
        </w:tc>
        <w:tc>
          <w:tcPr>
            <w:tcW w:w="407"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560"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$42.05</w:t>
            </w:r>
          </w:p>
        </w:tc>
      </w:tr>
      <w:tr w:rsidR="00077C35"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House cleaning and other household activities</w:t>
            </w:r>
          </w:p>
        </w:tc>
        <w:tc>
          <w:tcPr>
            <w:tcW w:w="72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01_020_0120_1_1</w:t>
            </w:r>
          </w:p>
        </w:tc>
        <w:tc>
          <w:tcPr>
            <w:tcW w:w="176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Performing essential house cleaning activities that the participant is not able to undertake.</w:t>
            </w:r>
          </w:p>
        </w:tc>
        <w:tc>
          <w:tcPr>
            <w:tcW w:w="407"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560"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$42.81</w:t>
            </w:r>
          </w:p>
        </w:tc>
      </w:tr>
      <w:tr w:rsidR="00077C35" w:rsidRPr="005D3CF2" w:rsidTr="00227803">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Linen service</w:t>
            </w:r>
          </w:p>
        </w:tc>
        <w:tc>
          <w:tcPr>
            <w:tcW w:w="72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01_021_0120_1_1</w:t>
            </w:r>
          </w:p>
        </w:tc>
        <w:tc>
          <w:tcPr>
            <w:tcW w:w="176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clean linen to a participant unable to do their own laundry without assistance.</w:t>
            </w:r>
          </w:p>
        </w:tc>
        <w:tc>
          <w:tcPr>
            <w:tcW w:w="407"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560"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69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Varies</w:t>
            </w:r>
          </w:p>
        </w:tc>
      </w:tr>
      <w:tr w:rsidR="00077C35"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Assistance with the cost of preparation and delivery of meals</w:t>
            </w:r>
          </w:p>
        </w:tc>
        <w:tc>
          <w:tcPr>
            <w:tcW w:w="72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01_022_0120_1_1</w:t>
            </w:r>
          </w:p>
        </w:tc>
        <w:tc>
          <w:tcPr>
            <w:tcW w:w="1762" w:type="pct"/>
          </w:tcPr>
          <w:p w:rsidR="00077C35" w:rsidRPr="004143A4" w:rsidRDefault="00077C35"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407"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Each</w:t>
            </w:r>
          </w:p>
        </w:tc>
        <w:tc>
          <w:tcPr>
            <w:tcW w:w="560"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$11.11</w:t>
            </w:r>
          </w:p>
        </w:tc>
      </w:tr>
      <w:tr w:rsidR="00077C35" w:rsidRPr="005D3CF2" w:rsidTr="00227803">
        <w:tc>
          <w:tcPr>
            <w:cnfStyle w:val="001000000000" w:firstRow="0" w:lastRow="0" w:firstColumn="1" w:lastColumn="0" w:oddVBand="0" w:evenVBand="0" w:oddHBand="0" w:evenHBand="0" w:firstRowFirstColumn="0" w:firstRowLastColumn="0" w:lastRowFirstColumn="0" w:lastRowLastColumn="0"/>
            <w:tcW w:w="857" w:type="pct"/>
          </w:tcPr>
          <w:p w:rsidR="00077C35" w:rsidRPr="004143A4" w:rsidRDefault="00077C35" w:rsidP="004143A4">
            <w:pPr>
              <w:spacing w:before="40" w:after="40"/>
              <w:rPr>
                <w:rFonts w:eastAsia="Calibri" w:cs="Arial"/>
                <w:sz w:val="18"/>
                <w:szCs w:val="20"/>
              </w:rPr>
            </w:pPr>
            <w:r w:rsidRPr="004143A4">
              <w:rPr>
                <w:rFonts w:eastAsia="Calibri" w:cs="Arial"/>
                <w:sz w:val="18"/>
                <w:szCs w:val="20"/>
              </w:rPr>
              <w:t>Community, social and recreational activities</w:t>
            </w:r>
          </w:p>
        </w:tc>
        <w:tc>
          <w:tcPr>
            <w:tcW w:w="72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04_115_0125_6_1</w:t>
            </w:r>
          </w:p>
        </w:tc>
        <w:tc>
          <w:tcPr>
            <w:tcW w:w="1762" w:type="pct"/>
          </w:tcPr>
          <w:p w:rsidR="00077C35" w:rsidRPr="004143A4" w:rsidRDefault="00077C35"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Annual support to enable a participant to independently engage in community, social and recreational activities when costs of participation exceed an affordable level and without, the participant would be at risk of social isolation.</w:t>
            </w:r>
          </w:p>
        </w:tc>
        <w:tc>
          <w:tcPr>
            <w:tcW w:w="407"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Annual</w:t>
            </w:r>
          </w:p>
        </w:tc>
        <w:tc>
          <w:tcPr>
            <w:tcW w:w="560"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077C35" w:rsidRPr="0052314A" w:rsidRDefault="00077C35"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Varies</w:t>
            </w:r>
          </w:p>
        </w:tc>
      </w:tr>
    </w:tbl>
    <w:p w:rsidR="00297E8E" w:rsidRDefault="00297E8E" w:rsidP="00CC5798">
      <w:pPr>
        <w:pStyle w:val="Heading5"/>
        <w:rPr>
          <w:rFonts w:eastAsia="Times New Roman" w:cs="Arial"/>
          <w:bCs w:val="0"/>
          <w:color w:val="6D6D6D"/>
          <w:sz w:val="24"/>
          <w:szCs w:val="18"/>
          <w:lang w:val="en"/>
        </w:rPr>
      </w:pPr>
    </w:p>
    <w:p w:rsidR="00297E8E" w:rsidRDefault="00297E8E" w:rsidP="00CC5798">
      <w:pPr>
        <w:pStyle w:val="Heading5"/>
        <w:rPr>
          <w:rFonts w:eastAsia="Times New Roman" w:cs="Arial"/>
          <w:bCs w:val="0"/>
          <w:color w:val="6D6D6D"/>
          <w:sz w:val="24"/>
          <w:szCs w:val="18"/>
          <w:lang w:val="en"/>
        </w:rPr>
      </w:pPr>
    </w:p>
    <w:p w:rsidR="009D16FD" w:rsidRPr="004143A4" w:rsidRDefault="009D16FD" w:rsidP="004143A4">
      <w:pPr>
        <w:pStyle w:val="Heading5"/>
        <w:keepNext/>
        <w:spacing w:after="240"/>
        <w:rPr>
          <w:rFonts w:eastAsia="Times New Roman" w:cs="Arial"/>
          <w:bCs w:val="0"/>
          <w:color w:val="auto"/>
          <w:sz w:val="24"/>
          <w:szCs w:val="18"/>
          <w:lang w:val="en"/>
        </w:rPr>
      </w:pPr>
      <w:r w:rsidRPr="00575D73">
        <w:rPr>
          <w:rFonts w:eastAsia="Times New Roman" w:cs="Arial"/>
          <w:bCs w:val="0"/>
          <w:color w:val="auto"/>
          <w:sz w:val="24"/>
          <w:szCs w:val="18"/>
          <w:lang w:val="en"/>
        </w:rPr>
        <w:t>Supported Independent Living</w:t>
      </w:r>
      <w:r w:rsidR="008C4238" w:rsidRPr="00575D73">
        <w:rPr>
          <w:rFonts w:eastAsia="Times New Roman" w:cs="Arial"/>
          <w:bCs w:val="0"/>
          <w:color w:val="auto"/>
          <w:sz w:val="24"/>
          <w:szCs w:val="18"/>
          <w:lang w:val="en"/>
        </w:rPr>
        <w:t xml:space="preserve"> – L</w:t>
      </w:r>
      <w:r w:rsidRPr="00575D73">
        <w:rPr>
          <w:rFonts w:eastAsia="Times New Roman" w:cs="Arial"/>
          <w:bCs w:val="0"/>
          <w:color w:val="auto"/>
          <w:sz w:val="24"/>
          <w:szCs w:val="18"/>
          <w:lang w:val="en"/>
        </w:rPr>
        <w:t>ower needs</w:t>
      </w:r>
    </w:p>
    <w:tbl>
      <w:tblPr>
        <w:tblStyle w:val="GridTable4-Accent514"/>
        <w:tblW w:w="5000" w:type="pct"/>
        <w:tblLook w:val="04A0" w:firstRow="1" w:lastRow="0" w:firstColumn="1" w:lastColumn="0" w:noHBand="0" w:noVBand="1"/>
      </w:tblPr>
      <w:tblGrid>
        <w:gridCol w:w="2523"/>
        <w:gridCol w:w="2524"/>
        <w:gridCol w:w="4677"/>
        <w:gridCol w:w="957"/>
        <w:gridCol w:w="2671"/>
        <w:gridCol w:w="2342"/>
      </w:tblGrid>
      <w:tr w:rsidR="0052314A" w:rsidRPr="005D3CF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5D3CF2"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2 persons - lower needs</w:t>
            </w:r>
          </w:p>
        </w:tc>
        <w:tc>
          <w:tcPr>
            <w:tcW w:w="804" w:type="pct"/>
          </w:tcPr>
          <w:p w:rsidR="005D3CF2" w:rsidRPr="004143A4" w:rsidRDefault="005D3CF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01_047_</w:t>
            </w:r>
            <w:r w:rsidR="00463D6C" w:rsidRPr="004143A4">
              <w:rPr>
                <w:rFonts w:eastAsia="Calibri" w:cs="Arial"/>
                <w:sz w:val="18"/>
                <w:szCs w:val="20"/>
              </w:rPr>
              <w:t>0115</w:t>
            </w:r>
            <w:r w:rsidRPr="004143A4">
              <w:rPr>
                <w:rFonts w:eastAsia="Calibri" w:cs="Arial"/>
                <w:sz w:val="18"/>
                <w:szCs w:val="20"/>
              </w:rPr>
              <w:t>_1_1</w:t>
            </w:r>
          </w:p>
        </w:tc>
        <w:tc>
          <w:tcPr>
            <w:tcW w:w="1490" w:type="pct"/>
          </w:tcPr>
          <w:p w:rsidR="005D3CF2" w:rsidRPr="004143A4" w:rsidRDefault="005D3CF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$2,160.78</w:t>
            </w:r>
          </w:p>
        </w:tc>
      </w:tr>
      <w:tr w:rsidR="005D3CF2" w:rsidRPr="005D3CF2" w:rsidTr="00227803">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3 persons - lower needs</w:t>
            </w:r>
          </w:p>
        </w:tc>
        <w:tc>
          <w:tcPr>
            <w:tcW w:w="804"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01_040_</w:t>
            </w:r>
            <w:r w:rsidR="00463D6C" w:rsidRPr="004143A4">
              <w:rPr>
                <w:rFonts w:eastAsia="Calibri" w:cs="Arial"/>
                <w:sz w:val="18"/>
                <w:szCs w:val="20"/>
              </w:rPr>
              <w:t>0115</w:t>
            </w:r>
            <w:r w:rsidRPr="004143A4">
              <w:rPr>
                <w:rFonts w:eastAsia="Calibri" w:cs="Arial"/>
                <w:sz w:val="18"/>
                <w:szCs w:val="20"/>
              </w:rPr>
              <w:t>_1_1</w:t>
            </w:r>
          </w:p>
        </w:tc>
        <w:tc>
          <w:tcPr>
            <w:tcW w:w="1490"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$1,878.94</w:t>
            </w:r>
          </w:p>
        </w:tc>
      </w:tr>
      <w:tr w:rsidR="005D3CF2"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4 persons - lower needs</w:t>
            </w:r>
          </w:p>
        </w:tc>
        <w:tc>
          <w:tcPr>
            <w:tcW w:w="804" w:type="pct"/>
          </w:tcPr>
          <w:p w:rsidR="005D3CF2" w:rsidRPr="004143A4" w:rsidRDefault="005D3CF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01_041_</w:t>
            </w:r>
            <w:r w:rsidR="00463D6C" w:rsidRPr="004143A4">
              <w:rPr>
                <w:rFonts w:eastAsia="Calibri" w:cs="Arial"/>
                <w:sz w:val="18"/>
                <w:szCs w:val="20"/>
              </w:rPr>
              <w:t>0115</w:t>
            </w:r>
            <w:r w:rsidRPr="004143A4">
              <w:rPr>
                <w:rFonts w:eastAsia="Calibri" w:cs="Arial"/>
                <w:sz w:val="18"/>
                <w:szCs w:val="20"/>
              </w:rPr>
              <w:t>_1_1</w:t>
            </w:r>
          </w:p>
        </w:tc>
        <w:tc>
          <w:tcPr>
            <w:tcW w:w="1490" w:type="pct"/>
          </w:tcPr>
          <w:p w:rsidR="005D3CF2" w:rsidRPr="004143A4" w:rsidRDefault="005D3CF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$1,866.49</w:t>
            </w:r>
          </w:p>
        </w:tc>
      </w:tr>
      <w:tr w:rsidR="005D3CF2" w:rsidRPr="005D3CF2" w:rsidTr="00227803">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5 persons - lower needs</w:t>
            </w:r>
          </w:p>
        </w:tc>
        <w:tc>
          <w:tcPr>
            <w:tcW w:w="804"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01_042_</w:t>
            </w:r>
            <w:r w:rsidR="00463D6C" w:rsidRPr="004143A4">
              <w:rPr>
                <w:rFonts w:eastAsia="Calibri" w:cs="Arial"/>
                <w:sz w:val="18"/>
                <w:szCs w:val="20"/>
              </w:rPr>
              <w:t>0115</w:t>
            </w:r>
            <w:r w:rsidRPr="004143A4">
              <w:rPr>
                <w:rFonts w:eastAsia="Calibri" w:cs="Arial"/>
                <w:sz w:val="18"/>
                <w:szCs w:val="20"/>
              </w:rPr>
              <w:t>_1_1</w:t>
            </w:r>
          </w:p>
        </w:tc>
        <w:tc>
          <w:tcPr>
            <w:tcW w:w="1490"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$1,814.43</w:t>
            </w:r>
          </w:p>
        </w:tc>
      </w:tr>
      <w:tr w:rsidR="005D3CF2" w:rsidRPr="005D3CF2"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6 persons - lower needs</w:t>
            </w:r>
          </w:p>
        </w:tc>
        <w:tc>
          <w:tcPr>
            <w:tcW w:w="804" w:type="pct"/>
          </w:tcPr>
          <w:p w:rsidR="005D3CF2" w:rsidRPr="004143A4" w:rsidRDefault="00463D6C"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01_043_0115</w:t>
            </w:r>
            <w:r w:rsidR="005D3CF2" w:rsidRPr="004143A4">
              <w:rPr>
                <w:rFonts w:eastAsia="Calibri" w:cs="Arial"/>
                <w:sz w:val="18"/>
                <w:szCs w:val="20"/>
              </w:rPr>
              <w:t>_1_1</w:t>
            </w:r>
          </w:p>
        </w:tc>
        <w:tc>
          <w:tcPr>
            <w:tcW w:w="1490" w:type="pct"/>
          </w:tcPr>
          <w:p w:rsidR="005D3CF2" w:rsidRPr="004143A4" w:rsidRDefault="005D3CF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$1,676.33</w:t>
            </w:r>
          </w:p>
        </w:tc>
      </w:tr>
      <w:tr w:rsidR="005D3CF2" w:rsidRPr="005D3CF2" w:rsidTr="00227803">
        <w:tc>
          <w:tcPr>
            <w:cnfStyle w:val="001000000000" w:firstRow="0" w:lastRow="0" w:firstColumn="1" w:lastColumn="0" w:oddVBand="0" w:evenVBand="0" w:oddHBand="0" w:evenHBand="0" w:firstRowFirstColumn="0" w:firstRowLastColumn="0" w:lastRowFirstColumn="0" w:lastRowLastColumn="0"/>
            <w:tcW w:w="804" w:type="pct"/>
          </w:tcPr>
          <w:p w:rsidR="005D3CF2" w:rsidRPr="004143A4" w:rsidRDefault="005D3CF2" w:rsidP="004143A4">
            <w:pPr>
              <w:spacing w:before="40" w:after="40"/>
              <w:rPr>
                <w:rFonts w:eastAsia="Calibri" w:cs="Arial"/>
                <w:sz w:val="18"/>
                <w:szCs w:val="20"/>
              </w:rPr>
            </w:pPr>
            <w:r w:rsidRPr="004143A4">
              <w:rPr>
                <w:rFonts w:eastAsia="Calibri" w:cs="Arial"/>
                <w:sz w:val="18"/>
                <w:szCs w:val="20"/>
              </w:rPr>
              <w:t>Assistance in a shared living arrangement for 7 persons or more - lower needs</w:t>
            </w:r>
          </w:p>
        </w:tc>
        <w:tc>
          <w:tcPr>
            <w:tcW w:w="804"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01_044_</w:t>
            </w:r>
            <w:r w:rsidR="00463D6C" w:rsidRPr="004143A4">
              <w:rPr>
                <w:rFonts w:eastAsia="Calibri" w:cs="Arial"/>
                <w:sz w:val="18"/>
                <w:szCs w:val="20"/>
              </w:rPr>
              <w:t>0115</w:t>
            </w:r>
            <w:r w:rsidRPr="004143A4">
              <w:rPr>
                <w:rFonts w:eastAsia="Calibri" w:cs="Arial"/>
                <w:sz w:val="18"/>
                <w:szCs w:val="20"/>
              </w:rPr>
              <w:t>_1_1</w:t>
            </w:r>
          </w:p>
        </w:tc>
        <w:tc>
          <w:tcPr>
            <w:tcW w:w="1490" w:type="pct"/>
          </w:tcPr>
          <w:p w:rsidR="005D3CF2" w:rsidRPr="004143A4" w:rsidRDefault="005D3CF2"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D3CF2" w:rsidRPr="0052314A" w:rsidRDefault="005D3CF2"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$1,676.33</w:t>
            </w:r>
          </w:p>
        </w:tc>
      </w:tr>
    </w:tbl>
    <w:p w:rsidR="005D3CF2" w:rsidRDefault="005D3CF2">
      <w:pPr>
        <w:spacing w:after="200"/>
        <w:rPr>
          <w:rFonts w:eastAsiaTheme="majorEastAsia" w:cstheme="majorBidi"/>
          <w:b/>
          <w:bCs/>
          <w:sz w:val="36"/>
          <w:szCs w:val="26"/>
        </w:rPr>
      </w:pPr>
    </w:p>
    <w:p w:rsidR="0038735F" w:rsidRDefault="0038735F">
      <w:pPr>
        <w:spacing w:after="200"/>
        <w:rPr>
          <w:rFonts w:eastAsiaTheme="majorEastAsia" w:cstheme="majorBidi"/>
          <w:b/>
          <w:bCs/>
          <w:sz w:val="36"/>
          <w:szCs w:val="26"/>
        </w:rPr>
      </w:pPr>
    </w:p>
    <w:p w:rsidR="0038735F" w:rsidRDefault="0038735F">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297E8E" w:rsidRPr="004143A4" w:rsidRDefault="009D16FD" w:rsidP="004143A4">
      <w:pPr>
        <w:pStyle w:val="Heading5"/>
        <w:keepNext/>
        <w:spacing w:after="240"/>
        <w:rPr>
          <w:rFonts w:eastAsia="Times New Roman" w:cs="Arial"/>
          <w:bCs w:val="0"/>
          <w:color w:val="auto"/>
          <w:sz w:val="24"/>
          <w:szCs w:val="18"/>
          <w:lang w:val="en"/>
        </w:rPr>
      </w:pPr>
      <w:r w:rsidRPr="00575D73">
        <w:rPr>
          <w:rFonts w:eastAsia="Times New Roman" w:cs="Arial"/>
          <w:bCs w:val="0"/>
          <w:color w:val="auto"/>
          <w:sz w:val="24"/>
          <w:szCs w:val="18"/>
          <w:lang w:val="en"/>
        </w:rPr>
        <w:t>Supported Independent Living</w:t>
      </w:r>
      <w:r w:rsidR="008C4238" w:rsidRPr="00575D73">
        <w:rPr>
          <w:rFonts w:eastAsia="Times New Roman" w:cs="Arial"/>
          <w:bCs w:val="0"/>
          <w:color w:val="auto"/>
          <w:sz w:val="24"/>
          <w:szCs w:val="18"/>
          <w:lang w:val="en"/>
        </w:rPr>
        <w:t xml:space="preserve"> – S</w:t>
      </w:r>
      <w:r w:rsidRPr="00575D73">
        <w:rPr>
          <w:rFonts w:eastAsia="Times New Roman" w:cs="Arial"/>
          <w:bCs w:val="0"/>
          <w:color w:val="auto"/>
          <w:sz w:val="24"/>
          <w:szCs w:val="18"/>
          <w:lang w:val="en"/>
        </w:rPr>
        <w:t>tandard needs</w:t>
      </w:r>
    </w:p>
    <w:tbl>
      <w:tblPr>
        <w:tblStyle w:val="GridTable4-Accent515"/>
        <w:tblW w:w="5000" w:type="pct"/>
        <w:tblLook w:val="04A0" w:firstRow="1" w:lastRow="0" w:firstColumn="1" w:lastColumn="0" w:noHBand="0" w:noVBand="1"/>
      </w:tblPr>
      <w:tblGrid>
        <w:gridCol w:w="2523"/>
        <w:gridCol w:w="2524"/>
        <w:gridCol w:w="4677"/>
        <w:gridCol w:w="957"/>
        <w:gridCol w:w="2671"/>
        <w:gridCol w:w="2342"/>
      </w:tblGrid>
      <w:tr w:rsidR="0052314A"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2 persons - standard</w:t>
            </w:r>
          </w:p>
        </w:tc>
        <w:tc>
          <w:tcPr>
            <w:tcW w:w="804" w:type="pct"/>
          </w:tcPr>
          <w:p w:rsidR="009D16FD" w:rsidRPr="004143A4" w:rsidRDefault="00463D6C"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01_034_0115</w:t>
            </w:r>
            <w:r w:rsidR="009D16FD"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$3,712.61</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3 persons - standard</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01_035_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$3,065.16</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4 persons - standard</w:t>
            </w:r>
          </w:p>
        </w:tc>
        <w:tc>
          <w:tcPr>
            <w:tcW w:w="804"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01_036_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$2,374.71</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5 persons - standard</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01_037_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$2,273.97</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6 persons - standard</w:t>
            </w:r>
          </w:p>
        </w:tc>
        <w:tc>
          <w:tcPr>
            <w:tcW w:w="804"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01_038_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$2,203.78</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7 persons or more - standard</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01_039_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$2,203.78</w:t>
            </w:r>
          </w:p>
        </w:tc>
      </w:tr>
    </w:tbl>
    <w:p w:rsidR="009D16FD" w:rsidRDefault="009D16FD">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99086D" w:rsidRPr="004143A4" w:rsidRDefault="009D16FD" w:rsidP="004143A4">
      <w:pPr>
        <w:keepNext/>
        <w:spacing w:after="200"/>
        <w:rPr>
          <w:rFonts w:eastAsiaTheme="majorEastAsia" w:cstheme="majorBidi"/>
          <w:b/>
          <w:bCs/>
          <w:sz w:val="24"/>
        </w:rPr>
      </w:pPr>
      <w:r w:rsidRPr="00575D73">
        <w:rPr>
          <w:rFonts w:eastAsiaTheme="majorEastAsia" w:cstheme="majorBidi"/>
          <w:b/>
          <w:bCs/>
          <w:sz w:val="24"/>
        </w:rPr>
        <w:lastRenderedPageBreak/>
        <w:t>Supported Independent Living – Higher needs</w:t>
      </w:r>
    </w:p>
    <w:tbl>
      <w:tblPr>
        <w:tblStyle w:val="GridTable4-Accent516"/>
        <w:tblW w:w="5000" w:type="pct"/>
        <w:tblLook w:val="04A0" w:firstRow="1" w:lastRow="0" w:firstColumn="1" w:lastColumn="0" w:noHBand="0" w:noVBand="1"/>
      </w:tblPr>
      <w:tblGrid>
        <w:gridCol w:w="2523"/>
        <w:gridCol w:w="2524"/>
        <w:gridCol w:w="4677"/>
        <w:gridCol w:w="957"/>
        <w:gridCol w:w="2671"/>
        <w:gridCol w:w="2342"/>
      </w:tblGrid>
      <w:tr w:rsidR="0052314A"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2 persons - complex needs</w:t>
            </w:r>
          </w:p>
        </w:tc>
        <w:tc>
          <w:tcPr>
            <w:tcW w:w="804" w:type="pct"/>
          </w:tcPr>
          <w:p w:rsidR="009D16FD" w:rsidRPr="004143A4" w:rsidRDefault="00463D6C"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01_028_0115</w:t>
            </w:r>
            <w:r w:rsidR="009D16FD"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$4,807.14</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3 persons - complex needs</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01_029_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$4,163.10</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4 persons - complex needs</w:t>
            </w:r>
          </w:p>
        </w:tc>
        <w:tc>
          <w:tcPr>
            <w:tcW w:w="804"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01_030_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$3,305.12</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5 persons - complex needs</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01_031_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$2,905.56</w:t>
            </w:r>
          </w:p>
        </w:tc>
      </w:tr>
      <w:tr w:rsidR="009D16FD" w:rsidRPr="009D16FD"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6 persons - complex needs</w:t>
            </w:r>
          </w:p>
        </w:tc>
        <w:tc>
          <w:tcPr>
            <w:tcW w:w="804"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01_032_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$2,605.61</w:t>
            </w:r>
          </w:p>
        </w:tc>
      </w:tr>
      <w:tr w:rsidR="009D16FD" w:rsidRPr="009D16FD" w:rsidTr="00227803">
        <w:tc>
          <w:tcPr>
            <w:cnfStyle w:val="001000000000" w:firstRow="0" w:lastRow="0" w:firstColumn="1" w:lastColumn="0" w:oddVBand="0" w:evenVBand="0" w:oddHBand="0" w:evenHBand="0" w:firstRowFirstColumn="0" w:firstRowLastColumn="0" w:lastRowFirstColumn="0" w:lastRowLastColumn="0"/>
            <w:tcW w:w="804" w:type="pct"/>
          </w:tcPr>
          <w:p w:rsidR="009D16FD" w:rsidRPr="004143A4" w:rsidRDefault="009D16FD" w:rsidP="004143A4">
            <w:pPr>
              <w:spacing w:before="40" w:after="40"/>
              <w:rPr>
                <w:rFonts w:eastAsia="Calibri" w:cs="Arial"/>
                <w:sz w:val="18"/>
                <w:szCs w:val="20"/>
              </w:rPr>
            </w:pPr>
            <w:r w:rsidRPr="004143A4">
              <w:rPr>
                <w:rFonts w:eastAsia="Calibri" w:cs="Arial"/>
                <w:sz w:val="18"/>
                <w:szCs w:val="20"/>
              </w:rPr>
              <w:t>Assistance in a shared living arrangement for 7 persons or more - complex needs</w:t>
            </w:r>
          </w:p>
        </w:tc>
        <w:tc>
          <w:tcPr>
            <w:tcW w:w="804"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01_033_</w:t>
            </w:r>
            <w:r w:rsidR="00463D6C" w:rsidRPr="004143A4">
              <w:rPr>
                <w:rFonts w:eastAsia="Calibri" w:cs="Arial"/>
                <w:sz w:val="18"/>
                <w:szCs w:val="20"/>
              </w:rPr>
              <w:t>0115</w:t>
            </w:r>
            <w:r w:rsidRPr="004143A4">
              <w:rPr>
                <w:rFonts w:eastAsia="Calibri" w:cs="Arial"/>
                <w:sz w:val="18"/>
                <w:szCs w:val="20"/>
              </w:rPr>
              <w:t>_1_1</w:t>
            </w:r>
          </w:p>
        </w:tc>
        <w:tc>
          <w:tcPr>
            <w:tcW w:w="1490" w:type="pct"/>
          </w:tcPr>
          <w:p w:rsidR="009D16FD" w:rsidRPr="004143A4" w:rsidRDefault="009D16FD"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851"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9D16FD" w:rsidRPr="0052314A" w:rsidRDefault="009D16FD"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$2,605.61</w:t>
            </w:r>
          </w:p>
        </w:tc>
      </w:tr>
    </w:tbl>
    <w:p w:rsidR="009D16FD" w:rsidRDefault="009D16FD">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4143A4" w:rsidRDefault="004143A4">
      <w:pPr>
        <w:spacing w:after="200"/>
        <w:rPr>
          <w:rFonts w:eastAsiaTheme="majorEastAsia" w:cstheme="majorBidi"/>
          <w:b/>
          <w:bCs/>
          <w:sz w:val="24"/>
        </w:rPr>
      </w:pPr>
    </w:p>
    <w:p w:rsidR="004143A4" w:rsidRDefault="004143A4">
      <w:pPr>
        <w:spacing w:after="200"/>
        <w:rPr>
          <w:rFonts w:eastAsiaTheme="majorEastAsia" w:cstheme="majorBidi"/>
          <w:b/>
          <w:bCs/>
          <w:sz w:val="24"/>
        </w:rPr>
      </w:pPr>
    </w:p>
    <w:p w:rsidR="004143A4" w:rsidRDefault="004143A4">
      <w:pPr>
        <w:spacing w:after="200"/>
        <w:rPr>
          <w:rFonts w:eastAsiaTheme="majorEastAsia" w:cstheme="majorBidi"/>
          <w:b/>
          <w:bCs/>
          <w:sz w:val="24"/>
        </w:rPr>
      </w:pPr>
    </w:p>
    <w:p w:rsidR="008C4238" w:rsidRPr="00575D73" w:rsidRDefault="008C4238" w:rsidP="004143A4">
      <w:pPr>
        <w:keepNext/>
        <w:spacing w:after="200"/>
        <w:rPr>
          <w:rFonts w:eastAsiaTheme="majorEastAsia" w:cstheme="majorBidi"/>
          <w:b/>
          <w:bCs/>
          <w:sz w:val="24"/>
        </w:rPr>
      </w:pPr>
      <w:r w:rsidRPr="00575D73">
        <w:rPr>
          <w:rFonts w:eastAsiaTheme="majorEastAsia" w:cstheme="majorBidi"/>
          <w:b/>
          <w:bCs/>
          <w:sz w:val="24"/>
        </w:rPr>
        <w:lastRenderedPageBreak/>
        <w:t>Assistance in a shared living arrangement</w:t>
      </w:r>
    </w:p>
    <w:tbl>
      <w:tblPr>
        <w:tblStyle w:val="GridTable4-Accent517"/>
        <w:tblW w:w="5000" w:type="pct"/>
        <w:tblLook w:val="04A0" w:firstRow="1" w:lastRow="0" w:firstColumn="1" w:lastColumn="0" w:noHBand="0" w:noVBand="1"/>
      </w:tblPr>
      <w:tblGrid>
        <w:gridCol w:w="2523"/>
        <w:gridCol w:w="2524"/>
        <w:gridCol w:w="4677"/>
        <w:gridCol w:w="957"/>
        <w:gridCol w:w="2671"/>
        <w:gridCol w:w="2342"/>
      </w:tblGrid>
      <w:tr w:rsidR="0052314A" w:rsidRPr="00590F80"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90"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590F80" w:rsidRPr="00590F8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4143A4" w:rsidRDefault="00590F80" w:rsidP="004143A4">
            <w:pPr>
              <w:spacing w:before="40" w:after="40"/>
              <w:rPr>
                <w:rFonts w:eastAsia="Calibri" w:cs="Arial"/>
                <w:sz w:val="18"/>
                <w:szCs w:val="20"/>
              </w:rPr>
            </w:pPr>
            <w:r w:rsidRPr="004143A4">
              <w:rPr>
                <w:rFonts w:eastAsia="Calibri" w:cs="Arial"/>
                <w:sz w:val="18"/>
                <w:szCs w:val="20"/>
              </w:rPr>
              <w:t>Short term accommodation and assistance</w:t>
            </w:r>
          </w:p>
        </w:tc>
        <w:tc>
          <w:tcPr>
            <w:tcW w:w="804" w:type="pct"/>
          </w:tcPr>
          <w:p w:rsidR="00590F80" w:rsidRPr="004143A4" w:rsidRDefault="00463D6C"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01_045_0115</w:t>
            </w:r>
            <w:r w:rsidR="00590F80" w:rsidRPr="004143A4">
              <w:rPr>
                <w:rFonts w:eastAsia="Calibri" w:cs="Arial"/>
                <w:sz w:val="18"/>
                <w:szCs w:val="20"/>
              </w:rPr>
              <w:t>_1_1</w:t>
            </w:r>
          </w:p>
        </w:tc>
        <w:tc>
          <w:tcPr>
            <w:tcW w:w="1490" w:type="pct"/>
          </w:tcPr>
          <w:p w:rsidR="00590F80" w:rsidRPr="004143A4" w:rsidRDefault="00590F8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Day</w:t>
            </w:r>
          </w:p>
        </w:tc>
        <w:tc>
          <w:tcPr>
            <w:tcW w:w="851"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746"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$480.11</w:t>
            </w:r>
          </w:p>
        </w:tc>
      </w:tr>
      <w:tr w:rsidR="00590F80" w:rsidRPr="00590F80" w:rsidTr="00227803">
        <w:tc>
          <w:tcPr>
            <w:cnfStyle w:val="001000000000" w:firstRow="0" w:lastRow="0" w:firstColumn="1" w:lastColumn="0" w:oddVBand="0" w:evenVBand="0" w:oddHBand="0" w:evenHBand="0" w:firstRowFirstColumn="0" w:firstRowLastColumn="0" w:lastRowFirstColumn="0" w:lastRowLastColumn="0"/>
            <w:tcW w:w="804" w:type="pct"/>
          </w:tcPr>
          <w:p w:rsidR="00590F80" w:rsidRPr="004143A4" w:rsidRDefault="00590F80" w:rsidP="004143A4">
            <w:pPr>
              <w:spacing w:before="40" w:after="40"/>
              <w:rPr>
                <w:rFonts w:eastAsia="Calibri" w:cs="Arial"/>
                <w:sz w:val="18"/>
                <w:szCs w:val="20"/>
              </w:rPr>
            </w:pPr>
            <w:r w:rsidRPr="004143A4">
              <w:rPr>
                <w:rFonts w:eastAsia="Calibri" w:cs="Arial"/>
                <w:sz w:val="18"/>
                <w:szCs w:val="20"/>
              </w:rPr>
              <w:t>Assistance in individual living arrangement for person with complex needs</w:t>
            </w:r>
          </w:p>
        </w:tc>
        <w:tc>
          <w:tcPr>
            <w:tcW w:w="804" w:type="pct"/>
          </w:tcPr>
          <w:p w:rsidR="00590F80" w:rsidRPr="004143A4" w:rsidRDefault="00590F8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01_046_</w:t>
            </w:r>
            <w:r w:rsidR="00463D6C" w:rsidRPr="004143A4">
              <w:rPr>
                <w:rFonts w:eastAsia="Calibri" w:cs="Arial"/>
                <w:sz w:val="18"/>
                <w:szCs w:val="20"/>
              </w:rPr>
              <w:t>0115</w:t>
            </w:r>
            <w:r w:rsidRPr="004143A4">
              <w:rPr>
                <w:rFonts w:eastAsia="Calibri" w:cs="Arial"/>
                <w:sz w:val="18"/>
                <w:szCs w:val="20"/>
              </w:rPr>
              <w:t>_1_1</w:t>
            </w:r>
          </w:p>
        </w:tc>
        <w:tc>
          <w:tcPr>
            <w:tcW w:w="1490" w:type="pct"/>
          </w:tcPr>
          <w:p w:rsidR="00590F80" w:rsidRPr="004143A4" w:rsidRDefault="00590F8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Assistance in individual living arrangement for person with complex needs</w:t>
            </w:r>
          </w:p>
        </w:tc>
        <w:tc>
          <w:tcPr>
            <w:tcW w:w="305" w:type="pct"/>
            <w:vAlign w:val="center"/>
          </w:tcPr>
          <w:p w:rsidR="00590F80" w:rsidRPr="0052314A" w:rsidRDefault="00590F8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851" w:type="pct"/>
            <w:vAlign w:val="center"/>
          </w:tcPr>
          <w:p w:rsidR="00590F80" w:rsidRPr="0052314A" w:rsidRDefault="00590F8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90F80" w:rsidRPr="0052314A" w:rsidRDefault="00590F8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Quote</w:t>
            </w:r>
          </w:p>
        </w:tc>
      </w:tr>
      <w:tr w:rsidR="00590F80" w:rsidRPr="00590F8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4143A4" w:rsidRDefault="00590F80" w:rsidP="004143A4">
            <w:pPr>
              <w:spacing w:before="40" w:after="40"/>
              <w:rPr>
                <w:rFonts w:eastAsia="Calibri" w:cs="Arial"/>
                <w:sz w:val="18"/>
                <w:szCs w:val="20"/>
              </w:rPr>
            </w:pPr>
            <w:r w:rsidRPr="004143A4">
              <w:rPr>
                <w:rFonts w:eastAsia="Calibri" w:cs="Arial"/>
                <w:sz w:val="18"/>
                <w:szCs w:val="20"/>
              </w:rPr>
              <w:t>Assistance in living arrangements (host family/alternative family situation)</w:t>
            </w:r>
          </w:p>
        </w:tc>
        <w:tc>
          <w:tcPr>
            <w:tcW w:w="804" w:type="pct"/>
          </w:tcPr>
          <w:p w:rsidR="00590F80" w:rsidRPr="004143A4" w:rsidRDefault="00590F8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01_026_</w:t>
            </w:r>
            <w:r w:rsidR="00463D6C" w:rsidRPr="004143A4">
              <w:rPr>
                <w:rFonts w:eastAsia="Calibri" w:cs="Arial"/>
                <w:sz w:val="18"/>
                <w:szCs w:val="20"/>
              </w:rPr>
              <w:t>0115</w:t>
            </w:r>
            <w:r w:rsidRPr="004143A4">
              <w:rPr>
                <w:rFonts w:eastAsia="Calibri" w:cs="Arial"/>
                <w:sz w:val="18"/>
                <w:szCs w:val="20"/>
              </w:rPr>
              <w:t>_1_1</w:t>
            </w:r>
          </w:p>
        </w:tc>
        <w:tc>
          <w:tcPr>
            <w:tcW w:w="1490" w:type="pct"/>
          </w:tcPr>
          <w:p w:rsidR="00590F80" w:rsidRPr="004143A4" w:rsidRDefault="00590F8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Agreement for a participant with high support needs to stay with a host family. The host family will have minimum qualifications &amp; provide support in the home for the agreed time. The quote will reflect the hours of assistance required &amp; length of stay.</w:t>
            </w:r>
          </w:p>
        </w:tc>
        <w:tc>
          <w:tcPr>
            <w:tcW w:w="305"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Day</w:t>
            </w:r>
          </w:p>
        </w:tc>
        <w:tc>
          <w:tcPr>
            <w:tcW w:w="851"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vAlign w:val="center"/>
          </w:tcPr>
          <w:p w:rsidR="00590F80" w:rsidRPr="0052314A" w:rsidRDefault="00590F8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Quote</w:t>
            </w:r>
          </w:p>
        </w:tc>
      </w:tr>
    </w:tbl>
    <w:p w:rsidR="00CE084A" w:rsidRDefault="00CE084A" w:rsidP="00F82FDF"/>
    <w:p w:rsidR="00297E8E" w:rsidRDefault="005F0AFC" w:rsidP="00942303">
      <w:pPr>
        <w:spacing w:line="360" w:lineRule="auto"/>
        <w:rPr>
          <w:rFonts w:eastAsiaTheme="majorEastAsia" w:cstheme="majorBidi"/>
          <w:b/>
          <w:bCs/>
          <w:sz w:val="36"/>
          <w:szCs w:val="26"/>
        </w:rPr>
      </w:pPr>
      <w:r>
        <w:rPr>
          <w:rFonts w:eastAsiaTheme="majorEastAsia" w:cstheme="majorBidi"/>
          <w:b/>
          <w:bCs/>
          <w:sz w:val="36"/>
          <w:szCs w:val="26"/>
        </w:rPr>
        <w:t>Transport</w:t>
      </w:r>
    </w:p>
    <w:tbl>
      <w:tblPr>
        <w:tblStyle w:val="GridTable4-Accent518"/>
        <w:tblW w:w="5000" w:type="pct"/>
        <w:tblLook w:val="04A0" w:firstRow="1" w:lastRow="0" w:firstColumn="1" w:lastColumn="0" w:noHBand="0" w:noVBand="1"/>
      </w:tblPr>
      <w:tblGrid>
        <w:gridCol w:w="2951"/>
        <w:gridCol w:w="2439"/>
        <w:gridCol w:w="4592"/>
        <w:gridCol w:w="869"/>
        <w:gridCol w:w="2586"/>
        <w:gridCol w:w="2257"/>
      </w:tblGrid>
      <w:tr w:rsidR="0052314A" w:rsidRPr="00F82FD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77"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63"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77"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24"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19"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F82FDF" w:rsidRPr="00F82FDF"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F82FDF" w:rsidRPr="004143A4" w:rsidRDefault="00F82FDF" w:rsidP="004143A4">
            <w:pPr>
              <w:spacing w:before="40" w:after="40"/>
              <w:rPr>
                <w:rFonts w:eastAsia="Calibri" w:cs="Arial"/>
                <w:sz w:val="18"/>
                <w:szCs w:val="20"/>
              </w:rPr>
            </w:pPr>
            <w:r w:rsidRPr="004143A4">
              <w:rPr>
                <w:rFonts w:eastAsia="Calibri" w:cs="Arial"/>
                <w:sz w:val="18"/>
                <w:szCs w:val="20"/>
              </w:rPr>
              <w:t>Transport</w:t>
            </w:r>
          </w:p>
        </w:tc>
        <w:tc>
          <w:tcPr>
            <w:tcW w:w="777" w:type="pct"/>
          </w:tcPr>
          <w:p w:rsidR="00F82FDF" w:rsidRPr="004143A4" w:rsidRDefault="00F82FD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02_051_0</w:t>
            </w:r>
            <w:r w:rsidR="00463D6C" w:rsidRPr="004143A4">
              <w:rPr>
                <w:rFonts w:eastAsia="Calibri" w:cs="Arial"/>
                <w:sz w:val="18"/>
                <w:szCs w:val="20"/>
              </w:rPr>
              <w:t>108</w:t>
            </w:r>
            <w:r w:rsidRPr="004143A4">
              <w:rPr>
                <w:rFonts w:eastAsia="Calibri" w:cs="Arial"/>
                <w:sz w:val="18"/>
                <w:szCs w:val="20"/>
              </w:rPr>
              <w:t>_1_1</w:t>
            </w:r>
          </w:p>
        </w:tc>
        <w:tc>
          <w:tcPr>
            <w:tcW w:w="1463" w:type="pct"/>
          </w:tcPr>
          <w:p w:rsidR="00F82FDF" w:rsidRPr="004143A4" w:rsidRDefault="00F82FDF"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 xml:space="preserve">Where a participant is unable to use public transport because of their disability, transport can be funded for a taxi, carer or community transport. </w:t>
            </w:r>
          </w:p>
        </w:tc>
        <w:tc>
          <w:tcPr>
            <w:tcW w:w="277" w:type="pct"/>
            <w:vAlign w:val="center"/>
          </w:tcPr>
          <w:p w:rsidR="00F82FDF" w:rsidRPr="0052314A" w:rsidRDefault="00F82FD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Annual</w:t>
            </w:r>
          </w:p>
        </w:tc>
        <w:tc>
          <w:tcPr>
            <w:tcW w:w="824" w:type="pct"/>
            <w:vAlign w:val="center"/>
          </w:tcPr>
          <w:p w:rsidR="00F82FDF" w:rsidRPr="0052314A" w:rsidRDefault="00F82FD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19" w:type="pct"/>
            <w:vAlign w:val="center"/>
          </w:tcPr>
          <w:p w:rsidR="00F82FDF" w:rsidRPr="0052314A" w:rsidRDefault="00F82FDF"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Varies</w:t>
            </w:r>
          </w:p>
        </w:tc>
      </w:tr>
      <w:tr w:rsidR="00F82FDF" w:rsidRPr="00F82FDF" w:rsidTr="00227803">
        <w:tc>
          <w:tcPr>
            <w:cnfStyle w:val="001000000000" w:firstRow="0" w:lastRow="0" w:firstColumn="1" w:lastColumn="0" w:oddVBand="0" w:evenVBand="0" w:oddHBand="0" w:evenHBand="0" w:firstRowFirstColumn="0" w:firstRowLastColumn="0" w:lastRowFirstColumn="0" w:lastRowLastColumn="0"/>
            <w:tcW w:w="940" w:type="pct"/>
          </w:tcPr>
          <w:p w:rsidR="00F82FDF" w:rsidRPr="004143A4" w:rsidRDefault="00F82FDF" w:rsidP="004143A4">
            <w:pPr>
              <w:spacing w:before="40" w:after="40"/>
              <w:rPr>
                <w:rFonts w:eastAsia="Calibri" w:cs="Arial"/>
                <w:sz w:val="18"/>
                <w:szCs w:val="20"/>
              </w:rPr>
            </w:pPr>
            <w:r w:rsidRPr="004143A4">
              <w:rPr>
                <w:rFonts w:eastAsia="Calibri" w:cs="Arial"/>
                <w:sz w:val="18"/>
                <w:szCs w:val="20"/>
              </w:rPr>
              <w:t>Specialised transport to school/educational facility/employment/community</w:t>
            </w:r>
          </w:p>
        </w:tc>
        <w:tc>
          <w:tcPr>
            <w:tcW w:w="777" w:type="pct"/>
          </w:tcPr>
          <w:p w:rsidR="00F82FDF" w:rsidRPr="004143A4" w:rsidRDefault="00F82FD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02_050_0</w:t>
            </w:r>
            <w:r w:rsidR="00463D6C" w:rsidRPr="004143A4">
              <w:rPr>
                <w:rFonts w:eastAsia="Calibri" w:cs="Arial"/>
                <w:sz w:val="18"/>
                <w:szCs w:val="20"/>
              </w:rPr>
              <w:t>108</w:t>
            </w:r>
            <w:r w:rsidRPr="004143A4">
              <w:rPr>
                <w:rFonts w:eastAsia="Calibri" w:cs="Arial"/>
                <w:sz w:val="18"/>
                <w:szCs w:val="20"/>
              </w:rPr>
              <w:t>_1_1</w:t>
            </w:r>
          </w:p>
        </w:tc>
        <w:tc>
          <w:tcPr>
            <w:tcW w:w="1463" w:type="pct"/>
          </w:tcPr>
          <w:p w:rsidR="00F82FDF" w:rsidRPr="004143A4" w:rsidRDefault="00F82FDF"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Transport required to get a person with disability to school/educational facility/employment/community when they are unable to travel by other means due to their disability</w:t>
            </w:r>
          </w:p>
        </w:tc>
        <w:tc>
          <w:tcPr>
            <w:tcW w:w="277" w:type="pct"/>
            <w:vAlign w:val="center"/>
          </w:tcPr>
          <w:p w:rsidR="00F82FDF" w:rsidRPr="0052314A" w:rsidRDefault="00F82FD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Day</w:t>
            </w:r>
          </w:p>
        </w:tc>
        <w:tc>
          <w:tcPr>
            <w:tcW w:w="824" w:type="pct"/>
            <w:vAlign w:val="center"/>
          </w:tcPr>
          <w:p w:rsidR="00F82FDF" w:rsidRPr="0052314A" w:rsidRDefault="00F82FD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19" w:type="pct"/>
            <w:vAlign w:val="center"/>
          </w:tcPr>
          <w:p w:rsidR="00F82FDF" w:rsidRPr="0052314A" w:rsidRDefault="00F82FDF"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Varies</w:t>
            </w:r>
          </w:p>
        </w:tc>
      </w:tr>
    </w:tbl>
    <w:p w:rsidR="00CE084A" w:rsidRDefault="00CE084A" w:rsidP="00B23AAE">
      <w:pPr>
        <w:pStyle w:val="Heading1"/>
        <w:rPr>
          <w:sz w:val="36"/>
        </w:rPr>
      </w:pPr>
    </w:p>
    <w:p w:rsidR="00297E8E" w:rsidRDefault="00297E8E" w:rsidP="00297E8E"/>
    <w:p w:rsidR="00297E8E" w:rsidRDefault="00297E8E" w:rsidP="00297E8E"/>
    <w:p w:rsidR="0003158C" w:rsidRDefault="0003158C" w:rsidP="00B23AAE">
      <w:pPr>
        <w:pStyle w:val="Heading1"/>
        <w:rPr>
          <w:sz w:val="36"/>
        </w:rPr>
        <w:sectPr w:rsidR="0003158C" w:rsidSect="005E4684">
          <w:footerReference w:type="first" r:id="rId22"/>
          <w:pgSz w:w="16838" w:h="11906" w:orient="landscape"/>
          <w:pgMar w:top="720" w:right="567" w:bottom="1276" w:left="567" w:header="709" w:footer="709" w:gutter="0"/>
          <w:cols w:space="708"/>
          <w:titlePg/>
          <w:docGrid w:linePitch="360"/>
        </w:sectPr>
      </w:pPr>
    </w:p>
    <w:p w:rsidR="000B3B60" w:rsidRPr="00B23AAE" w:rsidRDefault="008E5FAB" w:rsidP="00B23AAE">
      <w:pPr>
        <w:pStyle w:val="Heading1"/>
        <w:rPr>
          <w:sz w:val="36"/>
        </w:rPr>
      </w:pPr>
      <w:r w:rsidRPr="00B23AAE">
        <w:rPr>
          <w:sz w:val="36"/>
        </w:rPr>
        <w:lastRenderedPageBreak/>
        <w:t>CAPITAL SUPPORTS</w:t>
      </w:r>
    </w:p>
    <w:p w:rsidR="00432C77" w:rsidRPr="00575D73" w:rsidRDefault="00432C77" w:rsidP="00432C77">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section describes the rules and arrangements that apply to capital supports. </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Assistive </w:t>
      </w:r>
      <w:r w:rsidR="006922DC" w:rsidRPr="00B23AAE">
        <w:rPr>
          <w:color w:val="652F76"/>
          <w:sz w:val="30"/>
          <w:szCs w:val="30"/>
        </w:rPr>
        <w:t>T</w:t>
      </w:r>
      <w:r w:rsidRPr="00B23AAE">
        <w:rPr>
          <w:color w:val="652F76"/>
          <w:sz w:val="30"/>
          <w:szCs w:val="30"/>
        </w:rPr>
        <w:t>echnology</w:t>
      </w:r>
      <w:r w:rsidR="005E4684" w:rsidRPr="00B23AAE">
        <w:rPr>
          <w:color w:val="652F76"/>
          <w:sz w:val="30"/>
          <w:szCs w:val="30"/>
        </w:rPr>
        <w:t xml:space="preserve"> (Support Category 2.05)</w:t>
      </w:r>
    </w:p>
    <w:p w:rsidR="009A49F9" w:rsidRPr="00575D73" w:rsidRDefault="00801F1F"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category includes a</w:t>
      </w:r>
      <w:r w:rsidR="009A49F9" w:rsidRPr="00575D73">
        <w:rPr>
          <w:rFonts w:ascii="Arial" w:hAnsi="Arial" w:cs="Arial"/>
          <w:szCs w:val="18"/>
          <w:lang w:val="en"/>
        </w:rPr>
        <w:t xml:space="preserve">ll </w:t>
      </w:r>
      <w:r w:rsidR="00170DD8" w:rsidRPr="00575D73">
        <w:rPr>
          <w:rFonts w:ascii="Arial" w:hAnsi="Arial" w:cs="Arial"/>
          <w:szCs w:val="18"/>
          <w:lang w:val="en"/>
        </w:rPr>
        <w:t xml:space="preserve">aids or equipment </w:t>
      </w:r>
      <w:r w:rsidR="009A49F9" w:rsidRPr="00575D73">
        <w:rPr>
          <w:rFonts w:ascii="Arial" w:hAnsi="Arial" w:cs="Arial"/>
          <w:szCs w:val="18"/>
          <w:lang w:val="en"/>
        </w:rPr>
        <w:t>supports that assist participant</w:t>
      </w:r>
      <w:r w:rsidR="00170DD8" w:rsidRPr="00575D73">
        <w:rPr>
          <w:rFonts w:ascii="Arial" w:hAnsi="Arial" w:cs="Arial"/>
          <w:szCs w:val="18"/>
          <w:lang w:val="en"/>
        </w:rPr>
        <w:t>s</w:t>
      </w:r>
      <w:r w:rsidR="009A49F9" w:rsidRPr="00575D73">
        <w:rPr>
          <w:rFonts w:ascii="Arial" w:hAnsi="Arial" w:cs="Arial"/>
          <w:szCs w:val="18"/>
          <w:lang w:val="en"/>
        </w:rPr>
        <w:t xml:space="preserve"> to live independently or assist </w:t>
      </w:r>
      <w:r w:rsidR="00170DD8" w:rsidRPr="00575D73">
        <w:rPr>
          <w:rFonts w:ascii="Arial" w:hAnsi="Arial" w:cs="Arial"/>
          <w:szCs w:val="18"/>
          <w:lang w:val="en"/>
        </w:rPr>
        <w:t xml:space="preserve">a </w:t>
      </w:r>
      <w:r w:rsidR="009A49F9" w:rsidRPr="00575D73">
        <w:rPr>
          <w:rFonts w:ascii="Arial" w:hAnsi="Arial" w:cs="Arial"/>
          <w:szCs w:val="18"/>
          <w:lang w:val="en"/>
        </w:rPr>
        <w:t>carer to support the participant</w:t>
      </w:r>
      <w:r w:rsidR="00170DD8" w:rsidRPr="00575D73">
        <w:rPr>
          <w:rFonts w:ascii="Arial" w:hAnsi="Arial" w:cs="Arial"/>
          <w:szCs w:val="18"/>
          <w:lang w:val="en"/>
        </w:rPr>
        <w:t>.</w:t>
      </w:r>
      <w:r w:rsidR="009A49F9" w:rsidRPr="00575D73">
        <w:rPr>
          <w:rFonts w:ascii="Arial" w:hAnsi="Arial" w:cs="Arial"/>
          <w:szCs w:val="18"/>
          <w:lang w:val="en"/>
        </w:rPr>
        <w:t xml:space="preserve"> </w:t>
      </w:r>
      <w:r w:rsidR="00170DD8" w:rsidRPr="00575D73">
        <w:rPr>
          <w:rFonts w:ascii="Arial" w:hAnsi="Arial" w:cs="Arial"/>
          <w:szCs w:val="18"/>
          <w:lang w:val="en"/>
        </w:rPr>
        <w:t>It a</w:t>
      </w:r>
      <w:r w:rsidR="009A49F9" w:rsidRPr="00575D73">
        <w:rPr>
          <w:rFonts w:ascii="Arial" w:hAnsi="Arial" w:cs="Arial"/>
          <w:szCs w:val="18"/>
          <w:lang w:val="en"/>
        </w:rPr>
        <w:t xml:space="preserve">lso includes </w:t>
      </w:r>
      <w:r w:rsidR="00170DD8" w:rsidRPr="00575D73">
        <w:rPr>
          <w:rFonts w:ascii="Arial" w:hAnsi="Arial" w:cs="Arial"/>
          <w:szCs w:val="18"/>
          <w:lang w:val="en"/>
        </w:rPr>
        <w:t xml:space="preserve">related </w:t>
      </w:r>
      <w:r w:rsidR="009A49F9" w:rsidRPr="00575D73">
        <w:rPr>
          <w:rFonts w:ascii="Arial" w:hAnsi="Arial" w:cs="Arial"/>
          <w:szCs w:val="18"/>
          <w:lang w:val="en"/>
        </w:rPr>
        <w:t>assessment, set</w:t>
      </w:r>
      <w:r w:rsidR="00170DD8" w:rsidRPr="00575D73">
        <w:rPr>
          <w:rFonts w:ascii="Arial" w:hAnsi="Arial" w:cs="Arial"/>
          <w:szCs w:val="18"/>
          <w:lang w:val="en"/>
        </w:rPr>
        <w:t>-up</w:t>
      </w:r>
      <w:r w:rsidR="009A49F9" w:rsidRPr="00575D73">
        <w:rPr>
          <w:rFonts w:ascii="Arial" w:hAnsi="Arial" w:cs="Arial"/>
          <w:szCs w:val="18"/>
          <w:lang w:val="en"/>
        </w:rPr>
        <w:t xml:space="preserve"> and training support items</w:t>
      </w:r>
      <w:r w:rsidR="00170DD8" w:rsidRPr="00575D73">
        <w:rPr>
          <w:rFonts w:ascii="Arial" w:hAnsi="Arial" w:cs="Arial"/>
          <w:szCs w:val="18"/>
          <w:lang w:val="en"/>
        </w:rPr>
        <w:t>.</w:t>
      </w:r>
    </w:p>
    <w:p w:rsidR="00012AE4" w:rsidRPr="00575D73" w:rsidRDefault="00012AE4" w:rsidP="007A5444">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Vehicle Modifications</w:t>
      </w:r>
    </w:p>
    <w:p w:rsidR="00012AE4" w:rsidRPr="00575D73" w:rsidRDefault="00012AE4" w:rsidP="001C5425">
      <w:pPr>
        <w:pStyle w:val="Heading5"/>
        <w:rPr>
          <w:rFonts w:eastAsia="Times New Roman" w:cs="Arial"/>
          <w:b w:val="0"/>
          <w:bCs w:val="0"/>
          <w:color w:val="auto"/>
          <w:sz w:val="24"/>
          <w:szCs w:val="18"/>
          <w:lang w:val="en"/>
        </w:rPr>
      </w:pPr>
      <w:r w:rsidRPr="00575D73">
        <w:rPr>
          <w:rFonts w:eastAsia="Times New Roman" w:cs="Arial"/>
          <w:b w:val="0"/>
          <w:bCs w:val="0"/>
          <w:color w:val="auto"/>
          <w:sz w:val="24"/>
          <w:szCs w:val="18"/>
          <w:lang w:val="en"/>
        </w:rPr>
        <w:t>Vehicle modifications include the installation of, or changes to, equipment in a vehicle to enable a participant to travel safely as a passenger or to drive.</w:t>
      </w:r>
    </w:p>
    <w:p w:rsidR="00012AE4" w:rsidRPr="00575D73" w:rsidRDefault="00012AE4" w:rsidP="00723D94">
      <w:pPr>
        <w:pStyle w:val="NormalWeb"/>
        <w:shd w:val="clear" w:color="auto" w:fill="FFFFFF"/>
        <w:spacing w:before="120" w:after="120"/>
        <w:rPr>
          <w:rFonts w:ascii="Arial" w:hAnsi="Arial" w:cs="Arial"/>
          <w:szCs w:val="18"/>
          <w:lang w:val="en"/>
        </w:rPr>
      </w:pPr>
      <w:r w:rsidRPr="00575D73">
        <w:rPr>
          <w:rFonts w:ascii="Arial" w:hAnsi="Arial" w:cs="Arial"/>
          <w:szCs w:val="18"/>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w:t>
      </w:r>
      <w:r w:rsidR="00723D94" w:rsidRPr="00575D73">
        <w:rPr>
          <w:rFonts w:ascii="Arial" w:hAnsi="Arial" w:cs="Arial"/>
          <w:szCs w:val="18"/>
          <w:lang w:val="en"/>
        </w:rPr>
        <w:t>.</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Home </w:t>
      </w:r>
      <w:r w:rsidR="005E4684" w:rsidRPr="00B23AAE">
        <w:rPr>
          <w:color w:val="652F76"/>
          <w:sz w:val="30"/>
          <w:szCs w:val="30"/>
        </w:rPr>
        <w:t>(Support Category 2.06)</w:t>
      </w:r>
    </w:p>
    <w:p w:rsidR="006D4659" w:rsidRPr="00575D73" w:rsidRDefault="006D4659" w:rsidP="008E523B">
      <w:pPr>
        <w:pStyle w:val="NormalWeb"/>
        <w:shd w:val="clear" w:color="auto" w:fill="FFFFFF"/>
        <w:spacing w:before="120" w:after="120"/>
        <w:rPr>
          <w:rFonts w:cs="Arial"/>
          <w:szCs w:val="18"/>
          <w:lang w:val="en"/>
        </w:rPr>
      </w:pPr>
      <w:r w:rsidRPr="00575D73">
        <w:rPr>
          <w:rFonts w:ascii="Arial" w:hAnsi="Arial" w:cs="Arial"/>
          <w:szCs w:val="18"/>
          <w:lang w:val="en"/>
        </w:rPr>
        <w:t>This category includes home modifications and Specialist Disability Accommodation (SDA) supports.</w:t>
      </w:r>
    </w:p>
    <w:p w:rsidR="006D4659" w:rsidRPr="00575D73" w:rsidRDefault="006D4659" w:rsidP="008E523B">
      <w:pPr>
        <w:pStyle w:val="Heading4"/>
        <w:rPr>
          <w:sz w:val="28"/>
          <w:lang w:val="en"/>
        </w:rPr>
      </w:pPr>
      <w:r w:rsidRPr="00575D73">
        <w:rPr>
          <w:rFonts w:eastAsia="Times New Roman"/>
          <w:sz w:val="28"/>
          <w:lang w:val="en"/>
        </w:rPr>
        <w:t>Home Modifications</w:t>
      </w:r>
    </w:p>
    <w:p w:rsidR="009A49F9" w:rsidRPr="00575D73" w:rsidRDefault="009A49F9" w:rsidP="00723D94">
      <w:pPr>
        <w:pStyle w:val="NormalWeb"/>
        <w:shd w:val="clear" w:color="auto" w:fill="FFFFFF"/>
        <w:spacing w:before="120" w:after="120"/>
        <w:rPr>
          <w:rFonts w:ascii="Arial" w:hAnsi="Arial" w:cs="Arial"/>
          <w:szCs w:val="18"/>
          <w:lang w:val="en"/>
        </w:rPr>
      </w:pPr>
      <w:r w:rsidRPr="00575D73">
        <w:rPr>
          <w:rFonts w:ascii="Arial" w:hAnsi="Arial" w:cs="Arial"/>
          <w:szCs w:val="18"/>
          <w:lang w:val="en"/>
        </w:rPr>
        <w:t>Home modifications</w:t>
      </w:r>
      <w:r w:rsidR="00170DD8" w:rsidRPr="00575D73">
        <w:rPr>
          <w:rFonts w:ascii="Arial" w:hAnsi="Arial" w:cs="Arial"/>
          <w:szCs w:val="18"/>
          <w:lang w:val="en"/>
        </w:rPr>
        <w:t xml:space="preserve"> covers</w:t>
      </w:r>
      <w:r w:rsidRPr="00575D73">
        <w:rPr>
          <w:rFonts w:ascii="Arial" w:hAnsi="Arial" w:cs="Arial"/>
          <w:szCs w:val="18"/>
          <w:lang w:val="en"/>
        </w:rPr>
        <w:t xml:space="preserve"> design and construction</w:t>
      </w:r>
      <w:r w:rsidR="00170DD8" w:rsidRPr="00575D73">
        <w:rPr>
          <w:rFonts w:ascii="Arial" w:hAnsi="Arial" w:cs="Arial"/>
          <w:szCs w:val="18"/>
          <w:lang w:val="en"/>
        </w:rPr>
        <w:t>, and</w:t>
      </w:r>
      <w:r w:rsidRPr="00575D73">
        <w:rPr>
          <w:rFonts w:ascii="Arial" w:hAnsi="Arial" w:cs="Arial"/>
          <w:szCs w:val="18"/>
          <w:lang w:val="en"/>
        </w:rPr>
        <w:t xml:space="preserve"> includes installation of equipment or changes to building structures, fixtures or fittings to enable participants to live as independently as possible or to live safely at home.</w:t>
      </w:r>
    </w:p>
    <w:p w:rsidR="009A49F9" w:rsidRPr="00575D73" w:rsidRDefault="009A49F9"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All items are quotable</w:t>
      </w:r>
      <w:r w:rsidR="00801F1F" w:rsidRPr="00575D73">
        <w:rPr>
          <w:rFonts w:ascii="Arial" w:hAnsi="Arial" w:cs="Arial"/>
          <w:szCs w:val="18"/>
          <w:lang w:val="en"/>
        </w:rPr>
        <w:t>.</w:t>
      </w:r>
    </w:p>
    <w:p w:rsidR="008550EC" w:rsidRPr="00575D73" w:rsidRDefault="007E45C6" w:rsidP="008E523B">
      <w:pPr>
        <w:pStyle w:val="NormalWeb"/>
        <w:shd w:val="clear" w:color="auto" w:fill="FFFFFF"/>
        <w:spacing w:before="120" w:after="120"/>
        <w:rPr>
          <w:rFonts w:ascii="Helvetica" w:hAnsi="Helvetica"/>
          <w:sz w:val="18"/>
          <w:szCs w:val="18"/>
          <w:lang w:val="en"/>
        </w:rPr>
      </w:pPr>
      <w:r w:rsidRPr="00575D73">
        <w:rPr>
          <w:rFonts w:ascii="Arial" w:hAnsi="Arial" w:cs="Arial"/>
          <w:szCs w:val="18"/>
          <w:lang w:val="en"/>
        </w:rPr>
        <w:lastRenderedPageBreak/>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59121A" w:rsidRPr="00575D73">
        <w:rPr>
          <w:rFonts w:ascii="Arial" w:hAnsi="Arial" w:cs="Arial"/>
          <w:szCs w:val="18"/>
          <w:lang w:val="en"/>
        </w:rPr>
        <w:t xml:space="preserve">For example, </w:t>
      </w:r>
      <w:r w:rsidRPr="00575D73">
        <w:rPr>
          <w:rFonts w:ascii="Arial" w:hAnsi="Arial" w:cs="Arial"/>
          <w:szCs w:val="18"/>
          <w:lang w:val="en"/>
        </w:rPr>
        <w:t>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rsidR="00C72173" w:rsidRPr="00575D73" w:rsidRDefault="00C72173" w:rsidP="008E523B">
      <w:pPr>
        <w:pStyle w:val="Heading4"/>
        <w:rPr>
          <w:rFonts w:eastAsia="Times New Roman"/>
          <w:sz w:val="28"/>
          <w:lang w:val="en"/>
        </w:rPr>
      </w:pPr>
      <w:r w:rsidRPr="00575D73">
        <w:rPr>
          <w:rFonts w:eastAsia="Times New Roman"/>
          <w:sz w:val="28"/>
          <w:lang w:val="en"/>
        </w:rPr>
        <w:t xml:space="preserve">Specialist Disability Accommodation </w:t>
      </w:r>
    </w:p>
    <w:p w:rsidR="00C72173" w:rsidRPr="00575D73" w:rsidRDefault="003E2943" w:rsidP="00C72173">
      <w:pPr>
        <w:pStyle w:val="NormalWeb"/>
        <w:shd w:val="clear" w:color="auto" w:fill="FFFFFF"/>
        <w:spacing w:before="120" w:after="120"/>
        <w:rPr>
          <w:rFonts w:ascii="Arial" w:hAnsi="Arial" w:cs="Arial"/>
          <w:szCs w:val="18"/>
          <w:lang w:val="en"/>
        </w:rPr>
      </w:pPr>
      <w:r w:rsidRPr="00575D73">
        <w:rPr>
          <w:rFonts w:ascii="Arial" w:hAnsi="Arial" w:cs="Arial"/>
          <w:lang w:val="en"/>
        </w:rPr>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C72173" w:rsidRPr="00575D73" w:rsidRDefault="00C72173" w:rsidP="008E523B">
      <w:pPr>
        <w:pStyle w:val="NormalWeb"/>
        <w:shd w:val="clear" w:color="auto" w:fill="FFFFFF"/>
        <w:spacing w:before="120"/>
        <w:rPr>
          <w:rFonts w:ascii="Arial" w:hAnsi="Arial" w:cs="Arial"/>
          <w:szCs w:val="18"/>
          <w:lang w:val="en"/>
        </w:rPr>
      </w:pPr>
      <w:r w:rsidRPr="00575D73">
        <w:rPr>
          <w:rFonts w:ascii="Arial" w:hAnsi="Arial" w:cs="Arial"/>
          <w:szCs w:val="18"/>
          <w:lang w:val="en"/>
        </w:rPr>
        <w:t>SDA</w:t>
      </w:r>
      <w:r w:rsidR="00EE079E" w:rsidRPr="00575D73">
        <w:rPr>
          <w:rFonts w:ascii="Arial" w:hAnsi="Arial" w:cs="Arial"/>
          <w:szCs w:val="18"/>
          <w:lang w:val="en"/>
        </w:rPr>
        <w:t xml:space="preserve"> payments are</w:t>
      </w:r>
      <w:r w:rsidRPr="00575D73">
        <w:rPr>
          <w:rFonts w:ascii="Arial" w:hAnsi="Arial" w:cs="Arial"/>
          <w:szCs w:val="18"/>
          <w:lang w:val="en"/>
        </w:rPr>
        <w:t xml:space="preserve"> an adjusted contribution to the cost of</w:t>
      </w:r>
      <w:r w:rsidR="00EE079E" w:rsidRPr="00575D73">
        <w:rPr>
          <w:rFonts w:ascii="Arial" w:hAnsi="Arial" w:cs="Arial"/>
          <w:szCs w:val="18"/>
          <w:lang w:val="en"/>
        </w:rPr>
        <w:t xml:space="preserve"> capital required for</w:t>
      </w:r>
      <w:r w:rsidRPr="00575D73">
        <w:rPr>
          <w:rFonts w:ascii="Arial" w:hAnsi="Arial" w:cs="Arial"/>
          <w:szCs w:val="18"/>
          <w:lang w:val="en"/>
        </w:rPr>
        <w:t xml:space="preserve"> the</w:t>
      </w:r>
      <w:r w:rsidR="00EE079E" w:rsidRPr="00575D73">
        <w:rPr>
          <w:rFonts w:ascii="Arial" w:hAnsi="Arial" w:cs="Arial"/>
          <w:szCs w:val="18"/>
          <w:lang w:val="en"/>
        </w:rPr>
        <w:t xml:space="preserve"> land and</w:t>
      </w:r>
      <w:r w:rsidRPr="00575D73">
        <w:rPr>
          <w:rFonts w:ascii="Arial" w:hAnsi="Arial" w:cs="Arial"/>
          <w:szCs w:val="18"/>
          <w:lang w:val="en"/>
        </w:rPr>
        <w:t xml:space="preserve"> physical building</w:t>
      </w:r>
      <w:r w:rsidR="00EE079E" w:rsidRPr="00575D73">
        <w:rPr>
          <w:rFonts w:ascii="Arial" w:hAnsi="Arial" w:cs="Arial"/>
          <w:szCs w:val="18"/>
          <w:lang w:val="en"/>
        </w:rPr>
        <w:t xml:space="preserve"> required for specialist disability accommodation needs</w:t>
      </w:r>
      <w:r w:rsidRPr="00575D73">
        <w:rPr>
          <w:rFonts w:ascii="Arial" w:hAnsi="Arial" w:cs="Arial"/>
          <w:szCs w:val="18"/>
          <w:lang w:val="en"/>
        </w:rPr>
        <w:t xml:space="preserve">. Importantly, SDA funding is not intended to cover </w:t>
      </w:r>
      <w:r w:rsidR="00855EEC" w:rsidRPr="00575D73">
        <w:rPr>
          <w:rFonts w:ascii="Arial" w:hAnsi="Arial" w:cs="Arial"/>
          <w:szCs w:val="18"/>
          <w:lang w:val="en"/>
        </w:rPr>
        <w:t xml:space="preserve">personal </w:t>
      </w:r>
      <w:r w:rsidRPr="00575D73">
        <w:rPr>
          <w:rFonts w:ascii="Arial" w:hAnsi="Arial" w:cs="Arial"/>
          <w:szCs w:val="18"/>
          <w:lang w:val="en"/>
        </w:rPr>
        <w:t xml:space="preserve">support costs, which are assessed and funded separately by the NDIS. </w:t>
      </w:r>
      <w:r w:rsidR="00EE079E" w:rsidRPr="00575D73">
        <w:rPr>
          <w:rFonts w:ascii="Arial" w:hAnsi="Arial" w:cs="Arial"/>
          <w:szCs w:val="18"/>
          <w:lang w:val="en"/>
        </w:rPr>
        <w:t xml:space="preserve">SDA also does not cover accommodation costs where these are not linked to a person’s disability or where specialist accommodation with integrated supports is not required. </w:t>
      </w:r>
      <w:r w:rsidRPr="00575D73">
        <w:rPr>
          <w:rFonts w:ascii="Arial" w:hAnsi="Arial" w:cs="Arial"/>
          <w:szCs w:val="18"/>
          <w:lang w:val="en"/>
        </w:rPr>
        <w:t xml:space="preserve">SDA is a new support category and does not replace Supported Independent Living </w:t>
      </w:r>
      <w:r w:rsidR="00855EEC" w:rsidRPr="00575D73">
        <w:rPr>
          <w:rFonts w:ascii="Arial" w:hAnsi="Arial" w:cs="Arial"/>
          <w:szCs w:val="18"/>
          <w:lang w:val="en"/>
        </w:rPr>
        <w:t xml:space="preserve">or any other support. </w:t>
      </w:r>
      <w:r w:rsidRPr="00575D73">
        <w:rPr>
          <w:rFonts w:ascii="Arial" w:hAnsi="Arial" w:cs="Arial"/>
          <w:szCs w:val="18"/>
          <w:lang w:val="en"/>
        </w:rPr>
        <w:t xml:space="preserve"> </w:t>
      </w:r>
      <w:r w:rsidR="00855EEC" w:rsidRPr="00575D73">
        <w:rPr>
          <w:rFonts w:ascii="Arial" w:hAnsi="Arial" w:cs="Arial"/>
          <w:szCs w:val="18"/>
          <w:lang w:val="en"/>
        </w:rPr>
        <w:t>P</w:t>
      </w:r>
      <w:r w:rsidRPr="00575D73">
        <w:rPr>
          <w:rFonts w:ascii="Arial" w:hAnsi="Arial" w:cs="Arial"/>
          <w:szCs w:val="18"/>
          <w:lang w:val="en"/>
        </w:rPr>
        <w:t>articipants receiving SDA could also be eligible for Supported Independent Living</w:t>
      </w:r>
      <w:r w:rsidR="00855EEC" w:rsidRPr="00575D73">
        <w:rPr>
          <w:rFonts w:ascii="Arial" w:hAnsi="Arial" w:cs="Arial"/>
          <w:szCs w:val="18"/>
          <w:lang w:val="en"/>
        </w:rPr>
        <w:t xml:space="preserve"> supports in their package</w:t>
      </w:r>
      <w:r w:rsidRPr="00575D73">
        <w:rPr>
          <w:rFonts w:ascii="Arial" w:hAnsi="Arial" w:cs="Arial"/>
          <w:szCs w:val="18"/>
          <w:lang w:val="en"/>
        </w:rPr>
        <w:t xml:space="preserve">. </w:t>
      </w:r>
    </w:p>
    <w:p w:rsidR="00C72173" w:rsidRPr="00575D73" w:rsidRDefault="00C72173" w:rsidP="00C72173">
      <w:pPr>
        <w:pStyle w:val="NormalWeb"/>
        <w:shd w:val="clear" w:color="auto" w:fill="FFFFFF"/>
        <w:spacing w:before="120" w:after="120"/>
        <w:rPr>
          <w:rFonts w:ascii="Arial" w:hAnsi="Arial" w:cs="Arial"/>
          <w:szCs w:val="18"/>
          <w:lang w:val="en"/>
        </w:rPr>
      </w:pPr>
      <w:r w:rsidRPr="00575D73">
        <w:rPr>
          <w:rFonts w:ascii="Arial" w:hAnsi="Arial" w:cs="Arial"/>
          <w:szCs w:val="18"/>
          <w:lang w:val="en"/>
        </w:rPr>
        <w:t>All providers who are registered with the NDIA for the Registration Group ‘Specialist Disability Accommodation’ will also be required to declare that the infrastructure meets the NDIA’s specialist built form requirements</w:t>
      </w:r>
      <w:r w:rsidR="00EE079E" w:rsidRPr="00575D73">
        <w:rPr>
          <w:rFonts w:ascii="Arial" w:hAnsi="Arial" w:cs="Arial"/>
          <w:szCs w:val="18"/>
          <w:lang w:val="en"/>
        </w:rPr>
        <w:t xml:space="preserve"> and the relevant legislation and standards applicable to the state in which the accommodation is situated</w:t>
      </w:r>
      <w:r w:rsidRPr="00575D73">
        <w:rPr>
          <w:rFonts w:ascii="Arial" w:hAnsi="Arial" w:cs="Arial"/>
          <w:szCs w:val="18"/>
          <w:lang w:val="en"/>
        </w:rPr>
        <w:t>.  These individual sites/locations must also be registered with the NDIA.</w:t>
      </w:r>
    </w:p>
    <w:p w:rsidR="00C23D34" w:rsidRPr="00575D73" w:rsidRDefault="00C23D34" w:rsidP="00C23D34">
      <w:pPr>
        <w:pStyle w:val="NormalWeb"/>
        <w:shd w:val="clear" w:color="auto" w:fill="FFFFFF"/>
        <w:spacing w:before="120"/>
        <w:rPr>
          <w:rFonts w:ascii="Arial" w:hAnsi="Arial" w:cs="Arial"/>
          <w:szCs w:val="18"/>
          <w:lang w:val="en"/>
        </w:rPr>
      </w:pPr>
      <w:r w:rsidRPr="00575D73">
        <w:rPr>
          <w:rFonts w:ascii="Arial" w:hAnsi="Arial" w:cs="Arial"/>
          <w:szCs w:val="18"/>
          <w:lang w:val="en"/>
        </w:rPr>
        <w:t xml:space="preserve">Due to the nature of the support, the identification of appropriate SDA </w:t>
      </w:r>
      <w:r w:rsidR="00855EEC" w:rsidRPr="00575D73">
        <w:rPr>
          <w:rFonts w:ascii="Arial" w:hAnsi="Arial" w:cs="Arial"/>
          <w:szCs w:val="18"/>
          <w:lang w:val="en"/>
        </w:rPr>
        <w:t>p</w:t>
      </w:r>
      <w:r w:rsidRPr="00575D73">
        <w:rPr>
          <w:rFonts w:ascii="Arial" w:hAnsi="Arial" w:cs="Arial"/>
          <w:szCs w:val="18"/>
          <w:lang w:val="en"/>
        </w:rPr>
        <w:t>rices and the process by which providers can claim for SDA</w:t>
      </w:r>
      <w:r w:rsidR="00855EEC" w:rsidRPr="00575D73">
        <w:rPr>
          <w:rFonts w:ascii="Arial" w:hAnsi="Arial" w:cs="Arial"/>
          <w:szCs w:val="18"/>
          <w:lang w:val="en"/>
        </w:rPr>
        <w:t xml:space="preserve"> are more</w:t>
      </w:r>
      <w:r w:rsidRPr="00575D73">
        <w:rPr>
          <w:rFonts w:ascii="Arial" w:hAnsi="Arial" w:cs="Arial"/>
          <w:szCs w:val="18"/>
          <w:lang w:val="en"/>
        </w:rPr>
        <w:t xml:space="preserve"> complex</w:t>
      </w:r>
      <w:r w:rsidR="00855EEC" w:rsidRPr="00575D73">
        <w:rPr>
          <w:rFonts w:ascii="Arial" w:hAnsi="Arial" w:cs="Arial"/>
          <w:szCs w:val="18"/>
          <w:lang w:val="en"/>
        </w:rPr>
        <w:t xml:space="preserve"> than for most other supports</w:t>
      </w:r>
      <w:r w:rsidRPr="00575D73">
        <w:rPr>
          <w:rFonts w:ascii="Arial" w:hAnsi="Arial" w:cs="Arial"/>
          <w:szCs w:val="18"/>
          <w:lang w:val="en"/>
        </w:rPr>
        <w:t xml:space="preserve">. Providers should refer to the Specialist Disability Accommodation section of the </w:t>
      </w:r>
      <w:r w:rsidR="00855EEC" w:rsidRPr="00575D73">
        <w:rPr>
          <w:rFonts w:ascii="Arial" w:hAnsi="Arial" w:cs="Arial"/>
          <w:szCs w:val="18"/>
          <w:lang w:val="en"/>
        </w:rPr>
        <w:t xml:space="preserve">NDIS </w:t>
      </w:r>
      <w:r w:rsidRPr="00575D73">
        <w:rPr>
          <w:rFonts w:ascii="Arial" w:hAnsi="Arial" w:cs="Arial"/>
          <w:szCs w:val="18"/>
          <w:lang w:val="en"/>
        </w:rPr>
        <w:t xml:space="preserve">website for </w:t>
      </w:r>
      <w:r w:rsidR="00855EEC" w:rsidRPr="00575D73">
        <w:rPr>
          <w:rFonts w:ascii="Arial" w:hAnsi="Arial" w:cs="Arial"/>
          <w:szCs w:val="18"/>
          <w:lang w:val="en"/>
        </w:rPr>
        <w:t xml:space="preserve">detailed information about </w:t>
      </w:r>
      <w:r w:rsidRPr="00575D73">
        <w:rPr>
          <w:rFonts w:ascii="Arial" w:hAnsi="Arial" w:cs="Arial"/>
          <w:szCs w:val="18"/>
          <w:lang w:val="en"/>
        </w:rPr>
        <w:t>price</w:t>
      </w:r>
      <w:r w:rsidR="00855EEC" w:rsidRPr="00575D73">
        <w:rPr>
          <w:rFonts w:ascii="Arial" w:hAnsi="Arial" w:cs="Arial"/>
          <w:szCs w:val="18"/>
          <w:lang w:val="en"/>
        </w:rPr>
        <w:t>s that can be charged</w:t>
      </w:r>
      <w:r w:rsidRPr="00575D73">
        <w:rPr>
          <w:rFonts w:ascii="Arial" w:hAnsi="Arial" w:cs="Arial"/>
          <w:szCs w:val="18"/>
          <w:lang w:val="en"/>
        </w:rPr>
        <w:t>, dwelling enrolment and participant assessment</w:t>
      </w:r>
      <w:r w:rsidR="00855EEC" w:rsidRPr="00575D73">
        <w:rPr>
          <w:rFonts w:ascii="Arial" w:hAnsi="Arial" w:cs="Arial"/>
          <w:szCs w:val="18"/>
          <w:lang w:val="en"/>
        </w:rPr>
        <w:t>s</w:t>
      </w:r>
      <w:r w:rsidRPr="00575D73">
        <w:rPr>
          <w:rFonts w:ascii="Arial" w:hAnsi="Arial" w:cs="Arial"/>
          <w:szCs w:val="18"/>
          <w:lang w:val="en"/>
        </w:rPr>
        <w:t xml:space="preserve">. </w:t>
      </w:r>
    </w:p>
    <w:p w:rsidR="00C23D34" w:rsidRPr="00575D73" w:rsidRDefault="00C23D34" w:rsidP="00C23D34">
      <w:pPr>
        <w:pStyle w:val="NormalWeb"/>
        <w:shd w:val="clear" w:color="auto" w:fill="FFFFFF"/>
        <w:spacing w:before="120"/>
        <w:rPr>
          <w:rFonts w:ascii="Arial" w:hAnsi="Arial" w:cs="Arial"/>
          <w:szCs w:val="18"/>
          <w:lang w:val="en"/>
        </w:rPr>
      </w:pPr>
      <w:r w:rsidRPr="00575D73">
        <w:rPr>
          <w:rFonts w:ascii="Arial" w:hAnsi="Arial" w:cs="Arial"/>
          <w:szCs w:val="18"/>
          <w:lang w:val="en"/>
        </w:rPr>
        <w:t xml:space="preserve">SDA </w:t>
      </w:r>
      <w:r w:rsidR="00855EEC" w:rsidRPr="00575D73">
        <w:rPr>
          <w:rFonts w:ascii="Arial" w:hAnsi="Arial" w:cs="Arial"/>
          <w:szCs w:val="18"/>
          <w:lang w:val="en"/>
        </w:rPr>
        <w:t>has three support line items</w:t>
      </w:r>
      <w:r w:rsidR="0059121A" w:rsidRPr="00575D73">
        <w:rPr>
          <w:rFonts w:ascii="Arial" w:hAnsi="Arial" w:cs="Arial"/>
          <w:szCs w:val="18"/>
          <w:lang w:val="en"/>
        </w:rPr>
        <w:t>: Specialist Disability Accommodation, SDA person-specific adjustments and SDA Support Coordination.</w:t>
      </w:r>
    </w:p>
    <w:p w:rsidR="00C23D34" w:rsidRPr="00575D73" w:rsidRDefault="00D11847" w:rsidP="00AD3B99">
      <w:pPr>
        <w:pStyle w:val="Heading5"/>
        <w:keepNext/>
        <w:spacing w:before="120" w:after="120"/>
        <w:rPr>
          <w:rFonts w:eastAsia="Times New Roman"/>
          <w:color w:val="auto"/>
          <w:sz w:val="24"/>
          <w:szCs w:val="24"/>
          <w:lang w:val="en"/>
        </w:rPr>
      </w:pPr>
      <w:r w:rsidRPr="00575D73">
        <w:rPr>
          <w:rFonts w:eastAsia="Times New Roman"/>
          <w:color w:val="auto"/>
          <w:sz w:val="24"/>
          <w:szCs w:val="24"/>
          <w:lang w:val="en"/>
        </w:rPr>
        <w:lastRenderedPageBreak/>
        <w:t>Specialist D</w:t>
      </w:r>
      <w:r w:rsidR="00C23D34" w:rsidRPr="00575D73">
        <w:rPr>
          <w:rFonts w:eastAsia="Times New Roman"/>
          <w:color w:val="auto"/>
          <w:sz w:val="24"/>
          <w:szCs w:val="24"/>
          <w:lang w:val="en"/>
        </w:rPr>
        <w:t xml:space="preserve">isability </w:t>
      </w:r>
      <w:r w:rsidRPr="00575D73">
        <w:rPr>
          <w:rFonts w:eastAsia="Times New Roman"/>
          <w:color w:val="auto"/>
          <w:sz w:val="24"/>
          <w:szCs w:val="24"/>
          <w:lang w:val="en"/>
        </w:rPr>
        <w:t>A</w:t>
      </w:r>
      <w:r w:rsidR="00855EEC" w:rsidRPr="00575D73">
        <w:rPr>
          <w:rFonts w:eastAsia="Times New Roman"/>
          <w:color w:val="auto"/>
          <w:sz w:val="24"/>
          <w:szCs w:val="24"/>
          <w:lang w:val="en"/>
        </w:rPr>
        <w:t>ccommodation</w:t>
      </w:r>
    </w:p>
    <w:p w:rsidR="00C23D34" w:rsidRPr="00575D73" w:rsidRDefault="00C23D34" w:rsidP="00AD3B99">
      <w:pPr>
        <w:pStyle w:val="NormalWeb"/>
        <w:shd w:val="clear" w:color="auto" w:fill="FFFFFF"/>
        <w:spacing w:before="120" w:after="120"/>
        <w:rPr>
          <w:rFonts w:cs="Arial"/>
          <w:szCs w:val="18"/>
          <w:lang w:val="en"/>
        </w:rPr>
      </w:pPr>
      <w:r w:rsidRPr="00575D73">
        <w:rPr>
          <w:rFonts w:ascii="Arial" w:hAnsi="Arial" w:cs="Arial"/>
          <w:szCs w:val="18"/>
          <w:lang w:val="en"/>
        </w:rPr>
        <w:t xml:space="preserve">Each SDA dwelling has a unique price </w:t>
      </w:r>
      <w:r w:rsidR="0059121A" w:rsidRPr="00575D73">
        <w:rPr>
          <w:rFonts w:ascii="Arial" w:hAnsi="Arial" w:cs="Arial"/>
          <w:szCs w:val="18"/>
          <w:lang w:val="en"/>
        </w:rPr>
        <w:t xml:space="preserve">limit, </w:t>
      </w:r>
      <w:r w:rsidRPr="00575D73">
        <w:rPr>
          <w:rFonts w:ascii="Arial" w:hAnsi="Arial" w:cs="Arial"/>
          <w:szCs w:val="18"/>
          <w:lang w:val="en"/>
        </w:rPr>
        <w:t>based on a standard set of factors.</w:t>
      </w:r>
      <w:r w:rsidR="0059121A" w:rsidRPr="00575D73">
        <w:rPr>
          <w:rFonts w:ascii="Arial" w:hAnsi="Arial" w:cs="Arial"/>
          <w:szCs w:val="18"/>
          <w:lang w:val="en"/>
        </w:rPr>
        <w:t xml:space="preserve"> There are also limits on the amount that providers of SDA can charge participants</w:t>
      </w:r>
      <w:r w:rsidR="00EE079E" w:rsidRPr="00575D73">
        <w:rPr>
          <w:rFonts w:ascii="Arial" w:hAnsi="Arial" w:cs="Arial"/>
          <w:szCs w:val="18"/>
          <w:lang w:val="en"/>
        </w:rPr>
        <w:t xml:space="preserve"> in addition </w:t>
      </w:r>
      <w:r w:rsidR="0059121A" w:rsidRPr="00575D73">
        <w:rPr>
          <w:rFonts w:ascii="Arial" w:hAnsi="Arial" w:cs="Arial"/>
          <w:szCs w:val="18"/>
          <w:lang w:val="en"/>
        </w:rPr>
        <w:t>to the SDA price. Providers should refer to the SDA section of the NDIS website for detailed guidance. Pa</w:t>
      </w:r>
      <w:r w:rsidRPr="00575D73">
        <w:rPr>
          <w:rFonts w:ascii="Arial" w:hAnsi="Arial" w:cs="Arial"/>
          <w:szCs w:val="18"/>
          <w:lang w:val="en"/>
        </w:rPr>
        <w:t>rticipant</w:t>
      </w:r>
      <w:r w:rsidR="0059121A" w:rsidRPr="00575D73">
        <w:rPr>
          <w:rFonts w:ascii="Arial" w:hAnsi="Arial" w:cs="Arial"/>
          <w:szCs w:val="18"/>
          <w:lang w:val="en"/>
        </w:rPr>
        <w:t>s are free</w:t>
      </w:r>
      <w:r w:rsidRPr="00575D73">
        <w:rPr>
          <w:rFonts w:ascii="Arial" w:hAnsi="Arial" w:cs="Arial"/>
          <w:szCs w:val="18"/>
          <w:lang w:val="en"/>
        </w:rPr>
        <w:t xml:space="preserve"> to move between SDA dwellings</w:t>
      </w:r>
      <w:r w:rsidR="0059121A" w:rsidRPr="00575D73">
        <w:rPr>
          <w:rFonts w:ascii="Arial" w:hAnsi="Arial" w:cs="Arial"/>
          <w:szCs w:val="18"/>
          <w:lang w:val="en"/>
        </w:rPr>
        <w:t>, as</w:t>
      </w:r>
      <w:r w:rsidRPr="00575D73">
        <w:rPr>
          <w:rFonts w:ascii="Arial" w:hAnsi="Arial" w:cs="Arial"/>
          <w:szCs w:val="18"/>
          <w:lang w:val="en"/>
        </w:rPr>
        <w:t xml:space="preserve"> long as the dwelling is appropriate</w:t>
      </w:r>
      <w:r w:rsidR="0059121A" w:rsidRPr="00575D73">
        <w:rPr>
          <w:rFonts w:ascii="Arial" w:hAnsi="Arial" w:cs="Arial"/>
          <w:szCs w:val="18"/>
          <w:lang w:val="en"/>
        </w:rPr>
        <w:t>,</w:t>
      </w:r>
      <w:r w:rsidRPr="00575D73">
        <w:rPr>
          <w:rFonts w:ascii="Arial" w:hAnsi="Arial" w:cs="Arial"/>
          <w:szCs w:val="18"/>
          <w:lang w:val="en"/>
        </w:rPr>
        <w:t xml:space="preserve"> based on their needs. </w:t>
      </w:r>
    </w:p>
    <w:p w:rsidR="00C23D34" w:rsidRPr="00575D73" w:rsidRDefault="00C23D34" w:rsidP="00AD3B99">
      <w:pPr>
        <w:pStyle w:val="Heading5"/>
        <w:keepNext/>
        <w:spacing w:before="120" w:after="120"/>
        <w:rPr>
          <w:rFonts w:eastAsia="Times New Roman"/>
          <w:color w:val="auto"/>
          <w:sz w:val="24"/>
          <w:szCs w:val="24"/>
          <w:lang w:val="en"/>
        </w:rPr>
      </w:pPr>
      <w:r w:rsidRPr="00575D73">
        <w:rPr>
          <w:rFonts w:eastAsia="Times New Roman"/>
          <w:color w:val="auto"/>
          <w:sz w:val="24"/>
          <w:szCs w:val="24"/>
          <w:lang w:val="en"/>
        </w:rPr>
        <w:t xml:space="preserve">SDA </w:t>
      </w:r>
      <w:r w:rsidR="00D11847" w:rsidRPr="00575D73">
        <w:rPr>
          <w:rFonts w:eastAsia="Times New Roman"/>
          <w:color w:val="auto"/>
          <w:sz w:val="24"/>
          <w:szCs w:val="24"/>
          <w:lang w:val="en"/>
        </w:rPr>
        <w:t>V</w:t>
      </w:r>
      <w:r w:rsidR="00CB49A2" w:rsidRPr="00575D73">
        <w:rPr>
          <w:rFonts w:eastAsia="Times New Roman"/>
          <w:color w:val="auto"/>
          <w:sz w:val="24"/>
          <w:szCs w:val="24"/>
          <w:lang w:val="en"/>
        </w:rPr>
        <w:t>acancy</w:t>
      </w:r>
    </w:p>
    <w:p w:rsidR="00C23D34" w:rsidRPr="00575D73" w:rsidRDefault="00CB49A2" w:rsidP="00AD3B99">
      <w:pPr>
        <w:pStyle w:val="NormalWeb"/>
        <w:shd w:val="clear" w:color="auto" w:fill="FFFFFF"/>
        <w:spacing w:before="120" w:after="120"/>
        <w:rPr>
          <w:rFonts w:cs="Arial"/>
          <w:szCs w:val="18"/>
          <w:lang w:val="en"/>
        </w:rPr>
      </w:pPr>
      <w:r w:rsidRPr="00575D73">
        <w:rPr>
          <w:rFonts w:ascii="Arial" w:hAnsi="Arial" w:cs="Arial"/>
          <w:lang w:val="en"/>
        </w:rPr>
        <w:t>SDA Vacancy allows an adjustment to the period for which a provider may claim SDA payments</w:t>
      </w:r>
      <w:r w:rsidR="003217B5" w:rsidRPr="00575D73">
        <w:rPr>
          <w:rFonts w:ascii="Arial" w:hAnsi="Arial" w:cs="Arial"/>
          <w:lang w:val="en"/>
        </w:rPr>
        <w:t>, to cover the vacancy created when a participant moves out</w:t>
      </w:r>
      <w:r w:rsidR="00C23D34" w:rsidRPr="00575D73">
        <w:rPr>
          <w:rFonts w:ascii="Arial" w:hAnsi="Arial" w:cs="Arial"/>
          <w:szCs w:val="18"/>
          <w:lang w:val="en"/>
        </w:rPr>
        <w:t xml:space="preserve">. Access to this payment is limited and not all providers will be able to claim for this payment. </w:t>
      </w:r>
      <w:r w:rsidR="003217B5" w:rsidRPr="00575D73">
        <w:rPr>
          <w:rFonts w:ascii="Arial" w:hAnsi="Arial" w:cs="Arial"/>
          <w:szCs w:val="18"/>
          <w:lang w:val="en"/>
        </w:rPr>
        <w:t xml:space="preserve">SDA </w:t>
      </w:r>
      <w:r w:rsidR="00C23D34" w:rsidRPr="00575D73">
        <w:rPr>
          <w:rFonts w:ascii="Arial" w:hAnsi="Arial" w:cs="Arial"/>
          <w:szCs w:val="18"/>
          <w:lang w:val="en"/>
        </w:rPr>
        <w:t xml:space="preserve">Vacancy claims will only be considered for providers where the dwelling accommodates 4 or more residents. </w:t>
      </w:r>
      <w:r w:rsidR="0003158C" w:rsidRPr="00575D73">
        <w:rPr>
          <w:rFonts w:ascii="Arial" w:hAnsi="Arial" w:cs="Arial"/>
          <w:szCs w:val="18"/>
          <w:lang w:val="en"/>
        </w:rPr>
        <w:t>Limits on vacancy-related payments correspond to the relevant SDA dwelling price and are payable for up to 60 days from the first day of vacancy.</w:t>
      </w:r>
      <w:r w:rsidR="0003158C" w:rsidRPr="00575D73">
        <w:rPr>
          <w:rFonts w:cs="Arial"/>
          <w:szCs w:val="18"/>
          <w:lang w:val="en"/>
        </w:rPr>
        <w:t xml:space="preserve"> </w:t>
      </w:r>
      <w:r w:rsidR="00C23D34" w:rsidRPr="00575D73">
        <w:rPr>
          <w:rFonts w:ascii="Arial" w:hAnsi="Arial" w:cs="Arial"/>
          <w:szCs w:val="18"/>
          <w:lang w:val="en"/>
        </w:rPr>
        <w:t>All items are quotable.</w:t>
      </w:r>
      <w:r w:rsidR="004C08ED" w:rsidRPr="00575D73">
        <w:rPr>
          <w:rFonts w:cs="Arial"/>
          <w:szCs w:val="18"/>
          <w:lang w:val="en"/>
        </w:rPr>
        <w:t xml:space="preserve"> </w:t>
      </w:r>
      <w:r w:rsidR="00C23D34" w:rsidRPr="00575D73">
        <w:rPr>
          <w:rFonts w:ascii="Arial" w:hAnsi="Arial" w:cs="Arial"/>
          <w:szCs w:val="18"/>
          <w:lang w:val="en"/>
        </w:rPr>
        <w:t xml:space="preserve">Providers should refer to the Specialist Disability Accommodation section of the website for </w:t>
      </w:r>
      <w:r w:rsidR="001B230D" w:rsidRPr="00575D73">
        <w:rPr>
          <w:rFonts w:ascii="Arial" w:hAnsi="Arial" w:cs="Arial"/>
          <w:szCs w:val="18"/>
          <w:lang w:val="en"/>
        </w:rPr>
        <w:t xml:space="preserve">detailed </w:t>
      </w:r>
      <w:r w:rsidR="00C23D34" w:rsidRPr="00575D73">
        <w:rPr>
          <w:rFonts w:ascii="Arial" w:hAnsi="Arial" w:cs="Arial"/>
          <w:szCs w:val="18"/>
          <w:lang w:val="en"/>
        </w:rPr>
        <w:t>guidance.</w:t>
      </w:r>
    </w:p>
    <w:p w:rsidR="00C23D34" w:rsidRPr="00575D73" w:rsidRDefault="00C23D34" w:rsidP="00AD3B99">
      <w:pPr>
        <w:pStyle w:val="Heading5"/>
        <w:spacing w:before="120" w:after="120"/>
        <w:rPr>
          <w:rFonts w:eastAsia="Times New Roman"/>
          <w:color w:val="auto"/>
          <w:sz w:val="24"/>
          <w:szCs w:val="24"/>
          <w:lang w:val="en"/>
        </w:rPr>
      </w:pPr>
      <w:r w:rsidRPr="00575D73">
        <w:rPr>
          <w:rFonts w:eastAsia="Times New Roman"/>
          <w:color w:val="auto"/>
          <w:sz w:val="24"/>
          <w:szCs w:val="24"/>
          <w:lang w:val="en"/>
        </w:rPr>
        <w:t>SDA Support Coordination</w:t>
      </w:r>
    </w:p>
    <w:p w:rsidR="00C23D34" w:rsidRPr="00575D73" w:rsidRDefault="00C23D34" w:rsidP="00AD3B99">
      <w:pPr>
        <w:pStyle w:val="NormalWeb"/>
        <w:shd w:val="clear" w:color="auto" w:fill="FFFFFF"/>
        <w:spacing w:before="120" w:after="120"/>
        <w:rPr>
          <w:rFonts w:ascii="Arial" w:hAnsi="Arial" w:cs="Arial"/>
          <w:szCs w:val="18"/>
          <w:lang w:val="en"/>
        </w:rPr>
      </w:pPr>
      <w:r w:rsidRPr="00575D73">
        <w:rPr>
          <w:rFonts w:ascii="Arial" w:hAnsi="Arial" w:cs="Arial"/>
          <w:szCs w:val="18"/>
          <w:lang w:val="en"/>
        </w:rPr>
        <w:t>SDA support coordination is a type of specialist support coordination required to facilitate the assessment of participants for SDA and assist participants to find a suitable SDA following assessment.</w:t>
      </w:r>
    </w:p>
    <w:p w:rsidR="00C23D34" w:rsidRDefault="00C23D34" w:rsidP="00AD3B99">
      <w:pPr>
        <w:pStyle w:val="Heading2"/>
        <w:keepNext/>
        <w:spacing w:after="120"/>
      </w:pPr>
      <w:r w:rsidRPr="00575D73">
        <w:t>Specialist Disa</w:t>
      </w:r>
      <w:r>
        <w:t>bility Accommodation</w:t>
      </w:r>
    </w:p>
    <w:tbl>
      <w:tblPr>
        <w:tblStyle w:val="GridTable4-Accent517"/>
        <w:tblW w:w="5000" w:type="pct"/>
        <w:tblLook w:val="04A0" w:firstRow="1" w:lastRow="0" w:firstColumn="1" w:lastColumn="0" w:noHBand="0" w:noVBand="1"/>
      </w:tblPr>
      <w:tblGrid>
        <w:gridCol w:w="2405"/>
        <w:gridCol w:w="2269"/>
        <w:gridCol w:w="5050"/>
        <w:gridCol w:w="957"/>
        <w:gridCol w:w="2671"/>
        <w:gridCol w:w="2342"/>
      </w:tblGrid>
      <w:tr w:rsidR="0052314A" w:rsidTr="00523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hideMark/>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23" w:type="pct"/>
            <w:hideMark/>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609" w:type="pct"/>
            <w:hideMark/>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05" w:type="pct"/>
            <w:hideMark/>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851" w:type="pct"/>
            <w:hideMark/>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746" w:type="pct"/>
            <w:hideMark/>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23D34"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8EAADB"/>
              <w:left w:val="single" w:sz="4" w:space="0" w:color="8EAADB"/>
              <w:bottom w:val="single" w:sz="4" w:space="0" w:color="8EAADB"/>
              <w:right w:val="single" w:sz="4" w:space="0" w:color="8EAADB"/>
            </w:tcBorders>
            <w:hideMark/>
          </w:tcPr>
          <w:p w:rsidR="00C23D34" w:rsidRPr="004143A4" w:rsidRDefault="006D4659" w:rsidP="004143A4">
            <w:pPr>
              <w:spacing w:before="40" w:after="40"/>
              <w:rPr>
                <w:rFonts w:eastAsia="Calibri" w:cs="Arial"/>
                <w:sz w:val="18"/>
                <w:szCs w:val="20"/>
              </w:rPr>
            </w:pPr>
            <w:r w:rsidRPr="004143A4">
              <w:rPr>
                <w:rFonts w:eastAsia="Calibri" w:cs="Arial"/>
                <w:sz w:val="18"/>
                <w:szCs w:val="20"/>
              </w:rPr>
              <w:t>Specialist Disability Accommodation</w:t>
            </w:r>
          </w:p>
        </w:tc>
        <w:tc>
          <w:tcPr>
            <w:tcW w:w="723"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4143A4">
              <w:rPr>
                <w:rFonts w:eastAsia="Calibri" w:cs="Arial"/>
                <w:bCs/>
                <w:sz w:val="18"/>
                <w:szCs w:val="20"/>
              </w:rPr>
              <w:t>06_431_</w:t>
            </w:r>
            <w:r w:rsidR="00FC26EF" w:rsidRPr="004143A4">
              <w:rPr>
                <w:rFonts w:eastAsia="Calibri" w:cs="Arial"/>
                <w:bCs/>
                <w:sz w:val="18"/>
                <w:szCs w:val="20"/>
              </w:rPr>
              <w:t>01</w:t>
            </w:r>
            <w:r w:rsidRPr="004143A4">
              <w:rPr>
                <w:rFonts w:eastAsia="Calibri" w:cs="Arial"/>
                <w:bCs/>
                <w:sz w:val="18"/>
                <w:szCs w:val="20"/>
              </w:rPr>
              <w:t>31_2_2</w:t>
            </w:r>
          </w:p>
        </w:tc>
        <w:tc>
          <w:tcPr>
            <w:tcW w:w="1609"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4143A4">
              <w:rPr>
                <w:rFonts w:eastAsia="Calibri" w:cs="Arial"/>
                <w:bCs/>
                <w:sz w:val="18"/>
                <w:szCs w:val="20"/>
              </w:rPr>
              <w:t>SDA is an adjusted contribution to the cost of the physical building, including the land it is on.</w:t>
            </w:r>
          </w:p>
          <w:p w:rsidR="00C23D34" w:rsidRPr="004143A4" w:rsidRDefault="00C23D34"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4143A4">
              <w:rPr>
                <w:rFonts w:eastAsia="Calibri" w:cs="Arial"/>
                <w:bCs/>
                <w:sz w:val="18"/>
                <w:szCs w:val="20"/>
              </w:rPr>
              <w:t>The quote will reflect unique dwelling price based on the SDA enrolment process.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772991"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23D34"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23D34"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Quote</w:t>
            </w:r>
          </w:p>
        </w:tc>
      </w:tr>
      <w:tr w:rsidR="00C23D34" w:rsidTr="00227803">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rPr>
                <w:rFonts w:eastAsia="Calibri" w:cs="Arial"/>
                <w:sz w:val="18"/>
                <w:szCs w:val="20"/>
              </w:rPr>
            </w:pPr>
            <w:r w:rsidRPr="004143A4">
              <w:rPr>
                <w:rFonts w:eastAsia="Calibri" w:cs="Arial"/>
                <w:sz w:val="18"/>
                <w:szCs w:val="20"/>
              </w:rPr>
              <w:t xml:space="preserve">SDA </w:t>
            </w:r>
            <w:r w:rsidR="00AD3B99" w:rsidRPr="004143A4">
              <w:rPr>
                <w:rFonts w:eastAsia="Calibri" w:cs="Arial"/>
                <w:sz w:val="18"/>
                <w:szCs w:val="20"/>
              </w:rPr>
              <w:t>V</w:t>
            </w:r>
            <w:r w:rsidR="00CB49A2" w:rsidRPr="004143A4">
              <w:rPr>
                <w:rFonts w:eastAsia="Calibri" w:cs="Arial"/>
                <w:sz w:val="18"/>
                <w:szCs w:val="20"/>
              </w:rPr>
              <w:t>acancy</w:t>
            </w:r>
          </w:p>
        </w:tc>
        <w:tc>
          <w:tcPr>
            <w:tcW w:w="723"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06_432_</w:t>
            </w:r>
            <w:r w:rsidR="00FC26EF" w:rsidRPr="004143A4">
              <w:rPr>
                <w:rFonts w:eastAsia="Calibri" w:cs="Arial"/>
                <w:sz w:val="18"/>
                <w:szCs w:val="20"/>
              </w:rPr>
              <w:t>01</w:t>
            </w:r>
            <w:r w:rsidRPr="004143A4">
              <w:rPr>
                <w:rFonts w:eastAsia="Calibri" w:cs="Arial"/>
                <w:sz w:val="18"/>
                <w:szCs w:val="20"/>
              </w:rPr>
              <w:t>31_2_2</w:t>
            </w:r>
          </w:p>
        </w:tc>
        <w:tc>
          <w:tcPr>
            <w:tcW w:w="1609" w:type="pct"/>
            <w:tcBorders>
              <w:top w:val="single" w:sz="4" w:space="0" w:color="8EAADB"/>
              <w:left w:val="single" w:sz="4" w:space="0" w:color="8EAADB"/>
              <w:bottom w:val="single" w:sz="4" w:space="0" w:color="8EAADB"/>
              <w:right w:val="single" w:sz="4" w:space="0" w:color="8EAADB"/>
            </w:tcBorders>
            <w:hideMark/>
          </w:tcPr>
          <w:p w:rsidR="00C23D34" w:rsidRPr="004143A4" w:rsidRDefault="0032655A"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w:t>
            </w:r>
            <w:r w:rsidR="00C23D34" w:rsidRPr="004143A4">
              <w:rPr>
                <w:rFonts w:eastAsia="Calibri" w:cs="Arial"/>
                <w:sz w:val="18"/>
                <w:szCs w:val="20"/>
              </w:rPr>
              <w:t xml:space="preserve"> </w:t>
            </w:r>
            <w:r w:rsidR="00CB49A2" w:rsidRPr="004143A4">
              <w:rPr>
                <w:rFonts w:eastAsia="Calibri" w:cs="Arial"/>
                <w:sz w:val="18"/>
                <w:szCs w:val="20"/>
              </w:rPr>
              <w:t xml:space="preserve">temporary </w:t>
            </w:r>
            <w:r w:rsidR="00C23D34" w:rsidRPr="004143A4">
              <w:rPr>
                <w:rFonts w:eastAsia="Calibri" w:cs="Arial"/>
                <w:sz w:val="18"/>
                <w:szCs w:val="20"/>
              </w:rPr>
              <w:t xml:space="preserve">payment </w:t>
            </w:r>
            <w:r w:rsidR="00CB49A2" w:rsidRPr="004143A4">
              <w:rPr>
                <w:rFonts w:eastAsia="Calibri" w:cs="Arial"/>
                <w:sz w:val="18"/>
                <w:szCs w:val="20"/>
              </w:rPr>
              <w:t xml:space="preserve">for providers, </w:t>
            </w:r>
            <w:r w:rsidRPr="004143A4">
              <w:rPr>
                <w:rFonts w:eastAsia="Calibri" w:cs="Arial"/>
                <w:sz w:val="18"/>
                <w:szCs w:val="20"/>
              </w:rPr>
              <w:t>available in</w:t>
            </w:r>
            <w:r w:rsidR="00CB49A2" w:rsidRPr="004143A4">
              <w:rPr>
                <w:rFonts w:eastAsia="Calibri" w:cs="Arial"/>
                <w:sz w:val="18"/>
                <w:szCs w:val="20"/>
              </w:rPr>
              <w:t xml:space="preserve"> limited circumstances when a participant moves out of an SDA dwelling accommodates 4 or more residents.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772991"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23D34"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23D34"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Quote</w:t>
            </w:r>
          </w:p>
        </w:tc>
      </w:tr>
      <w:tr w:rsidR="00C23D34"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rPr>
                <w:rFonts w:eastAsia="Calibri" w:cs="Arial"/>
                <w:sz w:val="18"/>
                <w:szCs w:val="20"/>
              </w:rPr>
            </w:pPr>
            <w:r w:rsidRPr="004143A4">
              <w:rPr>
                <w:rFonts w:eastAsia="Calibri" w:cs="Arial"/>
                <w:sz w:val="18"/>
                <w:szCs w:val="20"/>
              </w:rPr>
              <w:t>SDA Support Coordination</w:t>
            </w:r>
          </w:p>
        </w:tc>
        <w:tc>
          <w:tcPr>
            <w:tcW w:w="723"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4143A4">
              <w:rPr>
                <w:rFonts w:eastAsia="Calibri" w:cs="Arial"/>
                <w:bCs/>
                <w:sz w:val="18"/>
                <w:szCs w:val="20"/>
              </w:rPr>
              <w:t>06_433_</w:t>
            </w:r>
            <w:r w:rsidR="00FC26EF" w:rsidRPr="004143A4">
              <w:rPr>
                <w:rFonts w:eastAsia="Calibri" w:cs="Arial"/>
                <w:bCs/>
                <w:sz w:val="18"/>
                <w:szCs w:val="20"/>
              </w:rPr>
              <w:t>01</w:t>
            </w:r>
            <w:r w:rsidRPr="004143A4">
              <w:rPr>
                <w:rFonts w:eastAsia="Calibri" w:cs="Arial"/>
                <w:bCs/>
                <w:sz w:val="18"/>
                <w:szCs w:val="20"/>
              </w:rPr>
              <w:t>31_2_2</w:t>
            </w:r>
          </w:p>
        </w:tc>
        <w:tc>
          <w:tcPr>
            <w:tcW w:w="1609" w:type="pct"/>
            <w:tcBorders>
              <w:top w:val="single" w:sz="4" w:space="0" w:color="8EAADB"/>
              <w:left w:val="single" w:sz="4" w:space="0" w:color="8EAADB"/>
              <w:bottom w:val="single" w:sz="4" w:space="0" w:color="8EAADB"/>
              <w:right w:val="single" w:sz="4" w:space="0" w:color="8EAADB"/>
            </w:tcBorders>
            <w:hideMark/>
          </w:tcPr>
          <w:p w:rsidR="00C23D34" w:rsidRPr="004143A4" w:rsidRDefault="00C23D34"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4143A4">
              <w:rPr>
                <w:rFonts w:eastAsia="Calibri" w:cs="Arial"/>
                <w:bCs/>
                <w:sz w:val="18"/>
                <w:szCs w:val="20"/>
              </w:rPr>
              <w:t xml:space="preserve">Specialised assistance for participant with high support needs or complex </w:t>
            </w:r>
            <w:r w:rsidR="004C10CD" w:rsidRPr="004143A4">
              <w:rPr>
                <w:rFonts w:eastAsia="Calibri" w:cs="Arial"/>
                <w:bCs/>
                <w:sz w:val="18"/>
                <w:szCs w:val="20"/>
              </w:rPr>
              <w:t xml:space="preserve">needs to find an SDA dwelling. </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23D34"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4C10CD"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52314A" w:rsidRDefault="00CE03F3"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TBA</w:t>
            </w:r>
            <w:r w:rsidR="00AD3B99" w:rsidRPr="0052314A">
              <w:rPr>
                <w:rFonts w:eastAsia="Calibri" w:cs="Arial"/>
                <w:sz w:val="20"/>
                <w:vertAlign w:val="superscript"/>
              </w:rPr>
              <w:footnoteReference w:id="4"/>
            </w:r>
          </w:p>
        </w:tc>
      </w:tr>
    </w:tbl>
    <w:p w:rsidR="001B230D" w:rsidRDefault="001B230D" w:rsidP="00D26C8C">
      <w:pPr>
        <w:pStyle w:val="NormalWeb"/>
        <w:shd w:val="clear" w:color="auto" w:fill="FFFFFF"/>
        <w:spacing w:before="120" w:after="120"/>
        <w:rPr>
          <w:rFonts w:ascii="Arial" w:hAnsi="Arial" w:cs="Arial"/>
          <w:color w:val="6D6D6D"/>
          <w:szCs w:val="18"/>
          <w:lang w:val="en"/>
        </w:rPr>
        <w:sectPr w:rsidR="001B230D" w:rsidSect="005E4684">
          <w:pgSz w:w="16838" w:h="11906" w:orient="landscape"/>
          <w:pgMar w:top="720" w:right="567" w:bottom="1276" w:left="567" w:header="709" w:footer="709" w:gutter="0"/>
          <w:cols w:space="708"/>
          <w:titlePg/>
          <w:docGrid w:linePitch="360"/>
        </w:sectPr>
      </w:pPr>
    </w:p>
    <w:p w:rsidR="00C643E1" w:rsidRPr="00B23AAE" w:rsidRDefault="006169A1" w:rsidP="001B230D">
      <w:pPr>
        <w:pStyle w:val="Heading1"/>
        <w:rPr>
          <w:sz w:val="36"/>
        </w:rPr>
      </w:pPr>
      <w:r w:rsidRPr="00B23AAE">
        <w:rPr>
          <w:sz w:val="36"/>
        </w:rPr>
        <w:lastRenderedPageBreak/>
        <w:t>CAPACITY BUILDING SUPPORTS</w:t>
      </w:r>
    </w:p>
    <w:p w:rsidR="00432C77" w:rsidRPr="00575D73" w:rsidRDefault="00432C77" w:rsidP="00432C77">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section describes the rules and arrangements that apply to capacity-building supports. It also notes price limits that apply to specific line items.</w:t>
      </w:r>
    </w:p>
    <w:p w:rsidR="00432C77" w:rsidRPr="00432C77" w:rsidRDefault="00432C77" w:rsidP="00432C77">
      <w:pPr>
        <w:pStyle w:val="NormalWeb"/>
        <w:shd w:val="clear" w:color="auto" w:fill="FFFFFF"/>
        <w:spacing w:before="120" w:after="120"/>
        <w:rPr>
          <w:rFonts w:ascii="Helvetica" w:hAnsi="Helvetica"/>
          <w:color w:val="6D6D6D"/>
          <w:sz w:val="18"/>
          <w:szCs w:val="18"/>
          <w:lang w:val="en"/>
        </w:rPr>
      </w:pPr>
    </w:p>
    <w:p w:rsidR="00CB0250" w:rsidRPr="00B23AAE" w:rsidRDefault="00560381" w:rsidP="00B23AAE">
      <w:pPr>
        <w:pStyle w:val="Heading2"/>
        <w:keepNext/>
        <w:shd w:val="clear" w:color="auto" w:fill="FFFFFF"/>
        <w:spacing w:before="120" w:after="120"/>
        <w:rPr>
          <w:color w:val="652F76"/>
          <w:sz w:val="30"/>
          <w:szCs w:val="30"/>
        </w:rPr>
      </w:pPr>
      <w:r>
        <w:rPr>
          <w:color w:val="652F76"/>
          <w:sz w:val="30"/>
          <w:szCs w:val="30"/>
        </w:rPr>
        <w:t>Coo</w:t>
      </w:r>
      <w:r w:rsidR="00CB0250" w:rsidRPr="00B23AAE">
        <w:rPr>
          <w:color w:val="652F76"/>
          <w:sz w:val="30"/>
          <w:szCs w:val="30"/>
        </w:rPr>
        <w:t>rdination of Supports</w:t>
      </w:r>
      <w:r w:rsidR="005E4684" w:rsidRPr="00B23AAE">
        <w:rPr>
          <w:color w:val="652F76"/>
          <w:sz w:val="30"/>
          <w:szCs w:val="30"/>
        </w:rPr>
        <w:t xml:space="preserve"> (Support Category 3.07)</w:t>
      </w:r>
      <w:r w:rsidR="005E4684" w:rsidRPr="00B23AAE">
        <w:rPr>
          <w:color w:val="652F76"/>
          <w:sz w:val="30"/>
          <w:szCs w:val="30"/>
        </w:rPr>
        <w:tab/>
      </w:r>
    </w:p>
    <w:p w:rsidR="00DE1434" w:rsidRPr="00575D73" w:rsidRDefault="00DE1434" w:rsidP="00CC5798">
      <w:pPr>
        <w:pStyle w:val="Heading5"/>
        <w:rPr>
          <w:rFonts w:eastAsia="Times New Roman" w:cs="Arial"/>
          <w:color w:val="auto"/>
          <w:sz w:val="28"/>
          <w:szCs w:val="18"/>
          <w:lang w:val="en"/>
        </w:rPr>
      </w:pPr>
      <w:r w:rsidRPr="00575D73">
        <w:rPr>
          <w:rFonts w:eastAsia="Times New Roman" w:cs="Arial"/>
          <w:color w:val="auto"/>
          <w:sz w:val="28"/>
          <w:szCs w:val="18"/>
          <w:lang w:val="en"/>
        </w:rPr>
        <w:t>Support Coordination</w:t>
      </w:r>
    </w:p>
    <w:p w:rsidR="00C65677" w:rsidRPr="00575D73" w:rsidRDefault="00C65677" w:rsidP="008455B6">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There are three items in the NDIA Price Guide that describe different layers of support coordination activity:</w:t>
      </w:r>
    </w:p>
    <w:p w:rsidR="00C65677" w:rsidRPr="00575D73" w:rsidRDefault="00C65677"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Support Connection</w:t>
      </w:r>
    </w:p>
    <w:p w:rsidR="00C65677" w:rsidRPr="00575D73" w:rsidRDefault="00C65677"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Time limited assistance to strengthen participant’s ability to connect with informal, mainstream and funded supports, and to increase capacity to maintain support relationships, resolve service delivery issues, and participate independently in NDIA processes.</w:t>
      </w:r>
    </w:p>
    <w:p w:rsidR="00C65677" w:rsidRPr="00575D73" w:rsidRDefault="00C65677"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Coordination of Supports</w:t>
      </w:r>
    </w:p>
    <w:p w:rsidR="00C65677" w:rsidRPr="00575D73" w:rsidRDefault="00C65677"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rsidR="00C65677" w:rsidRPr="00575D73" w:rsidRDefault="00C65677"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Specialist Support Coordination</w:t>
      </w:r>
    </w:p>
    <w:p w:rsidR="00C65677" w:rsidRPr="00575D73" w:rsidRDefault="00C65677"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Living Arrangements</w:t>
      </w:r>
      <w:r w:rsidR="005E4684" w:rsidRPr="00B23AAE">
        <w:rPr>
          <w:color w:val="652F76"/>
          <w:sz w:val="30"/>
          <w:szCs w:val="30"/>
        </w:rPr>
        <w:t xml:space="preserve"> (Support Category 3.08)</w:t>
      </w:r>
    </w:p>
    <w:p w:rsidR="008455B6" w:rsidRPr="00575D73" w:rsidRDefault="008455B6" w:rsidP="000F6537">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Support is provided to guide, prompt, or undertake activities to ensure the participant obtains/retains appropriate accommodation. </w:t>
      </w:r>
      <w:r w:rsidR="00037304" w:rsidRPr="00575D73">
        <w:rPr>
          <w:rFonts w:ascii="Arial" w:hAnsi="Arial" w:cs="Arial"/>
          <w:szCs w:val="18"/>
          <w:lang w:val="en"/>
        </w:rPr>
        <w:t>This m</w:t>
      </w:r>
      <w:r w:rsidRPr="00575D73">
        <w:rPr>
          <w:rFonts w:ascii="Arial" w:hAnsi="Arial" w:cs="Arial"/>
          <w:szCs w:val="18"/>
          <w:lang w:val="en"/>
        </w:rPr>
        <w:t xml:space="preserve">ay include assisting to apply for a rental tenancy or to undertake tenancy obligations in line with the </w:t>
      </w:r>
      <w:r w:rsidR="00391E50" w:rsidRPr="00575D73">
        <w:rPr>
          <w:rFonts w:ascii="Arial" w:hAnsi="Arial" w:cs="Arial"/>
          <w:szCs w:val="18"/>
          <w:lang w:val="en"/>
        </w:rPr>
        <w:t>participant’s</w:t>
      </w:r>
      <w:r w:rsidRPr="00575D73">
        <w:rPr>
          <w:rFonts w:ascii="Arial" w:hAnsi="Arial" w:cs="Arial"/>
          <w:szCs w:val="18"/>
          <w:lang w:val="en"/>
        </w:rPr>
        <w:t xml:space="preserve"> tenancy agreement. </w:t>
      </w:r>
    </w:p>
    <w:p w:rsidR="00DC72BC" w:rsidRPr="004D1C03" w:rsidRDefault="00DC72BC" w:rsidP="00D5276C">
      <w:pPr>
        <w:pStyle w:val="Heading2"/>
        <w:keepNext/>
        <w:shd w:val="clear" w:color="auto" w:fill="FFFFFF"/>
        <w:spacing w:after="0" w:line="240" w:lineRule="auto"/>
        <w:rPr>
          <w:color w:val="652F76"/>
          <w:sz w:val="8"/>
          <w:szCs w:val="30"/>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Increased Social and Community Participation</w:t>
      </w:r>
      <w:r w:rsidR="005E4684" w:rsidRPr="00B23AAE">
        <w:rPr>
          <w:color w:val="652F76"/>
          <w:sz w:val="30"/>
          <w:szCs w:val="30"/>
        </w:rPr>
        <w:t xml:space="preserve"> (Support Category 3.09)</w:t>
      </w:r>
    </w:p>
    <w:p w:rsidR="00CB0250" w:rsidRPr="00575D73" w:rsidRDefault="00391E50" w:rsidP="001A7E82">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category is p</w:t>
      </w:r>
      <w:r w:rsidR="00CB0250" w:rsidRPr="00575D73">
        <w:rPr>
          <w:rFonts w:ascii="Arial" w:hAnsi="Arial" w:cs="Arial"/>
          <w:szCs w:val="18"/>
          <w:lang w:val="en"/>
        </w:rPr>
        <w:t>articipation in skills based learning to develop independence in accessing community</w:t>
      </w:r>
      <w:r w:rsidR="00016A01" w:rsidRPr="00575D73">
        <w:rPr>
          <w:rFonts w:ascii="Arial" w:hAnsi="Arial" w:cs="Arial"/>
          <w:szCs w:val="18"/>
          <w:lang w:val="en"/>
        </w:rPr>
        <w:t>.</w:t>
      </w:r>
    </w:p>
    <w:p w:rsidR="00016A01" w:rsidRPr="00575D73" w:rsidRDefault="00016A01"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Innovative Community Participation</w:t>
      </w:r>
    </w:p>
    <w:p w:rsidR="00016A01" w:rsidRPr="00575D73" w:rsidRDefault="00016A01" w:rsidP="005542D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support item is designed to allow mainstream </w:t>
      </w:r>
      <w:r w:rsidR="00560381" w:rsidRPr="00575D73">
        <w:rPr>
          <w:rFonts w:ascii="Arial" w:hAnsi="Arial" w:cs="Arial"/>
          <w:szCs w:val="18"/>
          <w:lang w:val="en"/>
        </w:rPr>
        <w:t xml:space="preserve">and incumbent </w:t>
      </w:r>
      <w:r w:rsidRPr="00575D73">
        <w:rPr>
          <w:rFonts w:ascii="Arial" w:hAnsi="Arial" w:cs="Arial"/>
          <w:szCs w:val="18"/>
          <w:lang w:val="en"/>
        </w:rPr>
        <w:t xml:space="preserve">providers to offer </w:t>
      </w:r>
      <w:r w:rsidR="00560381" w:rsidRPr="00575D73">
        <w:rPr>
          <w:rFonts w:ascii="Arial" w:hAnsi="Arial" w:cs="Arial"/>
          <w:szCs w:val="18"/>
          <w:lang w:val="en"/>
        </w:rPr>
        <w:t xml:space="preserve">new and innovative </w:t>
      </w:r>
      <w:r w:rsidRPr="00575D73">
        <w:rPr>
          <w:rFonts w:ascii="Arial" w:hAnsi="Arial" w:cs="Arial"/>
          <w:szCs w:val="18"/>
          <w:lang w:val="en"/>
        </w:rPr>
        <w:t>services to NDIS participants.  Any standard applicable to the industry in which the provider operates would need to be met.</w:t>
      </w:r>
    </w:p>
    <w:p w:rsidR="00D27794" w:rsidRPr="00575D73" w:rsidRDefault="00D11847"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Community P</w:t>
      </w:r>
      <w:r w:rsidR="00810958" w:rsidRPr="00575D73">
        <w:rPr>
          <w:rFonts w:eastAsia="Times New Roman" w:cs="Arial"/>
          <w:bCs w:val="0"/>
          <w:color w:val="auto"/>
          <w:sz w:val="24"/>
          <w:szCs w:val="18"/>
          <w:lang w:val="en"/>
        </w:rPr>
        <w:t>articipation A</w:t>
      </w:r>
      <w:r w:rsidR="00D27794" w:rsidRPr="00575D73">
        <w:rPr>
          <w:rFonts w:eastAsia="Times New Roman" w:cs="Arial"/>
          <w:bCs w:val="0"/>
          <w:color w:val="auto"/>
          <w:sz w:val="24"/>
          <w:szCs w:val="18"/>
          <w:lang w:val="en"/>
        </w:rPr>
        <w:t xml:space="preserve">ctivities </w:t>
      </w:r>
    </w:p>
    <w:p w:rsidR="00016A01" w:rsidRPr="00575D73" w:rsidRDefault="00D27794" w:rsidP="00D47C43">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item will enable providers to claim for tuition fees, art classes, sports coaching and similar activities that build skills and independence. Camps, classes and vacation activities that have capacity build</w:t>
      </w:r>
      <w:r w:rsidR="00016A01" w:rsidRPr="00575D73">
        <w:rPr>
          <w:rFonts w:ascii="Arial" w:hAnsi="Arial" w:cs="Arial"/>
          <w:szCs w:val="18"/>
          <w:lang w:val="en"/>
        </w:rPr>
        <w:t xml:space="preserve">ing components can be claimed.  Assistance to establish volunteer arrangements in the community, mentoring or peer support and individual skill development. </w:t>
      </w:r>
    </w:p>
    <w:p w:rsidR="00016A01" w:rsidRPr="00575D73" w:rsidRDefault="00016A01" w:rsidP="00D47C43">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 group rates are based on a staff/participant ratio of 1:3. If the group size differs, providers should claim at the rate applicable for the group size.  A higher staff ratio for groups may be indicated when a participant has challenging behaviour or high medical support needs which require additional assistance from another worker and this is referred to as a higher intensity support.</w:t>
      </w:r>
    </w:p>
    <w:p w:rsidR="00810958" w:rsidRPr="00575D73" w:rsidRDefault="00810958"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Community Participation Activity Costs</w:t>
      </w:r>
    </w:p>
    <w:p w:rsidR="00810958" w:rsidRPr="00575D73" w:rsidRDefault="00810958" w:rsidP="00D47C43">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item will enable providers to claim for tuition fees, art classes, sports coaching and similar activities that build skills and independence. Camps, classes and vacation activities that have capacity building components can be claimed. </w:t>
      </w:r>
      <w:r w:rsidRPr="00575D73">
        <w:rPr>
          <w:rFonts w:ascii="Arial" w:hAnsi="Arial" w:cs="Arial"/>
          <w:szCs w:val="18"/>
          <w:lang w:val="en"/>
        </w:rPr>
        <w:br/>
        <w:t>All supports funded under this item need to be determined as reasonable and necessary given the participant’s plan goals and could include, but are not limited to:</w:t>
      </w:r>
    </w:p>
    <w:p w:rsidR="00810958" w:rsidRPr="00575D73" w:rsidRDefault="00A50A84"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575D73">
        <w:rPr>
          <w:rFonts w:eastAsia="Times New Roman" w:cs="Arial"/>
          <w:sz w:val="24"/>
          <w:szCs w:val="18"/>
          <w:lang w:val="en"/>
        </w:rPr>
        <w:lastRenderedPageBreak/>
        <w:t>Universal recreational activities:</w:t>
      </w:r>
      <w:r w:rsidR="00810958" w:rsidRPr="00575D73">
        <w:rPr>
          <w:rFonts w:eastAsia="Times New Roman" w:cs="Arial"/>
          <w:sz w:val="24"/>
          <w:szCs w:val="18"/>
          <w:lang w:val="en"/>
        </w:rPr>
        <w:t xml:space="preserve"> </w:t>
      </w:r>
      <w:r w:rsidRPr="00575D73">
        <w:rPr>
          <w:rFonts w:eastAsia="Times New Roman" w:cs="Arial"/>
          <w:sz w:val="24"/>
          <w:szCs w:val="18"/>
          <w:lang w:val="en"/>
        </w:rPr>
        <w:t>A limited number</w:t>
      </w:r>
      <w:r w:rsidR="00810958" w:rsidRPr="00575D73">
        <w:rPr>
          <w:rFonts w:eastAsia="Times New Roman" w:cs="Arial"/>
          <w:sz w:val="24"/>
          <w:szCs w:val="18"/>
          <w:lang w:val="en"/>
        </w:rPr>
        <w:t xml:space="preserve"> of lessons could be funded to enable a participant to try out this activity and test their capability and interest in pursuing this activity further</w:t>
      </w:r>
      <w:r w:rsidRPr="00575D73">
        <w:rPr>
          <w:rFonts w:eastAsia="Times New Roman" w:cs="Arial"/>
          <w:sz w:val="24"/>
          <w:szCs w:val="18"/>
          <w:lang w:val="en"/>
        </w:rPr>
        <w:t xml:space="preserve"> – such as </w:t>
      </w:r>
      <w:r w:rsidR="00DC72BC" w:rsidRPr="00575D73">
        <w:rPr>
          <w:rFonts w:eastAsia="Times New Roman" w:cs="Arial"/>
          <w:sz w:val="24"/>
          <w:szCs w:val="18"/>
          <w:lang w:val="en"/>
        </w:rPr>
        <w:t>horse riding</w:t>
      </w:r>
      <w:r w:rsidRPr="00575D73">
        <w:rPr>
          <w:rFonts w:eastAsia="Times New Roman" w:cs="Arial"/>
          <w:sz w:val="24"/>
          <w:szCs w:val="18"/>
          <w:lang w:val="en"/>
        </w:rPr>
        <w:t>,</w:t>
      </w:r>
      <w:r w:rsidR="00810958" w:rsidRPr="00575D73">
        <w:rPr>
          <w:rFonts w:eastAsia="Times New Roman" w:cs="Arial"/>
          <w:sz w:val="24"/>
          <w:szCs w:val="18"/>
          <w:lang w:val="en"/>
        </w:rPr>
        <w:t xml:space="preserve"> art, dance or singing classes</w:t>
      </w:r>
    </w:p>
    <w:p w:rsidR="00810958" w:rsidRPr="00575D73" w:rsidRDefault="00810958"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575D73">
        <w:rPr>
          <w:rFonts w:eastAsia="Times New Roman" w:cs="Arial"/>
          <w:sz w:val="24"/>
          <w:szCs w:val="18"/>
          <w:lang w:val="en"/>
        </w:rPr>
        <w:t>Funding to attend a “camp” or groups that build a person’s relationship skills and offer a range of activities and opportunities to explore wider interests.</w:t>
      </w:r>
    </w:p>
    <w:p w:rsidR="00810958" w:rsidRPr="00575D73" w:rsidRDefault="00810958" w:rsidP="00810958">
      <w:pPr>
        <w:shd w:val="clear" w:color="auto" w:fill="FFFFFF"/>
        <w:spacing w:before="240" w:after="240" w:line="360" w:lineRule="auto"/>
        <w:rPr>
          <w:rFonts w:eastAsia="Times New Roman" w:cs="Arial"/>
          <w:sz w:val="24"/>
          <w:szCs w:val="18"/>
          <w:lang w:val="en"/>
        </w:rPr>
      </w:pPr>
      <w:r w:rsidRPr="00575D73">
        <w:rPr>
          <w:rFonts w:eastAsia="Times New Roman" w:cs="Arial"/>
          <w:sz w:val="24"/>
          <w:szCs w:val="18"/>
          <w:lang w:val="en"/>
        </w:rPr>
        <w:t>Other items or adjustments such as customised tools required because of the person’s disability, could also be funded.</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Finding and</w:t>
      </w:r>
      <w:r w:rsidR="0081294B">
        <w:rPr>
          <w:color w:val="652F76"/>
          <w:sz w:val="30"/>
          <w:szCs w:val="30"/>
        </w:rPr>
        <w:t xml:space="preserve"> Keeping a</w:t>
      </w:r>
      <w:r w:rsidRPr="00B23AAE">
        <w:rPr>
          <w:color w:val="652F76"/>
          <w:sz w:val="30"/>
          <w:szCs w:val="30"/>
        </w:rPr>
        <w:t xml:space="preserve"> Job</w:t>
      </w:r>
      <w:r w:rsidR="005E4684" w:rsidRPr="00B23AAE">
        <w:rPr>
          <w:color w:val="652F76"/>
          <w:sz w:val="30"/>
          <w:szCs w:val="30"/>
        </w:rPr>
        <w:t xml:space="preserve"> (Support Category 3.10)</w:t>
      </w:r>
    </w:p>
    <w:p w:rsidR="00391E50" w:rsidRPr="00575D73" w:rsidRDefault="00CB0250" w:rsidP="003512D2">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Workplace assistance enables a participant to successfully obtain and/or retain employment in the open or supported labour market.  </w:t>
      </w:r>
    </w:p>
    <w:p w:rsidR="00CB0250" w:rsidRPr="00575D73" w:rsidRDefault="00CB0250" w:rsidP="003512D2">
      <w:pPr>
        <w:pStyle w:val="NormalWeb"/>
        <w:shd w:val="clear" w:color="auto" w:fill="FFFFFF"/>
        <w:spacing w:before="120" w:after="120"/>
        <w:rPr>
          <w:rFonts w:ascii="Arial" w:hAnsi="Arial" w:cs="Arial"/>
          <w:szCs w:val="18"/>
          <w:lang w:val="en"/>
        </w:rPr>
      </w:pPr>
      <w:r w:rsidRPr="00575D73">
        <w:rPr>
          <w:rFonts w:ascii="Arial" w:hAnsi="Arial" w:cs="Arial"/>
          <w:szCs w:val="18"/>
          <w:lang w:val="en"/>
        </w:rPr>
        <w:t>Employment related assessment and counselling</w:t>
      </w:r>
    </w:p>
    <w:p w:rsidR="005E244A" w:rsidRPr="00575D73" w:rsidRDefault="005E244A" w:rsidP="003512D2">
      <w:pPr>
        <w:pStyle w:val="NormalWeb"/>
        <w:shd w:val="clear" w:color="auto" w:fill="FFFFFF"/>
        <w:spacing w:before="120" w:after="120"/>
        <w:rPr>
          <w:rFonts w:ascii="Arial" w:hAnsi="Arial" w:cs="Arial"/>
          <w:szCs w:val="18"/>
          <w:lang w:val="en"/>
        </w:rPr>
      </w:pPr>
      <w:r w:rsidRPr="00575D73">
        <w:rPr>
          <w:rFonts w:ascii="Arial" w:hAnsi="Arial" w:cs="Arial"/>
          <w:szCs w:val="18"/>
          <w:lang w:val="en"/>
        </w:rPr>
        <w:t>Australian Disability Enterprise’s (ADEs) provide supported employment for people with disability who require ongoing support to find and maintain employment.</w:t>
      </w:r>
    </w:p>
    <w:p w:rsidR="005E244A" w:rsidRPr="00575D73" w:rsidRDefault="00391E50" w:rsidP="003512D2">
      <w:pPr>
        <w:pStyle w:val="NormalWeb"/>
        <w:shd w:val="clear" w:color="auto" w:fill="FFFFFF"/>
        <w:spacing w:before="120" w:after="120"/>
        <w:rPr>
          <w:rFonts w:ascii="Arial" w:hAnsi="Arial" w:cs="Arial"/>
          <w:szCs w:val="18"/>
          <w:lang w:val="en"/>
        </w:rPr>
      </w:pPr>
      <w:r w:rsidRPr="00575D73">
        <w:rPr>
          <w:rFonts w:ascii="Arial" w:hAnsi="Arial" w:cs="Arial"/>
          <w:szCs w:val="18"/>
          <w:lang w:val="en"/>
        </w:rPr>
        <w:t>A</w:t>
      </w:r>
      <w:r w:rsidR="005E244A" w:rsidRPr="00575D73">
        <w:rPr>
          <w:rFonts w:ascii="Arial" w:hAnsi="Arial" w:cs="Arial"/>
          <w:szCs w:val="18"/>
          <w:lang w:val="en"/>
        </w:rPr>
        <w:t xml:space="preserve">DEs will claim weekly in accordance with the </w:t>
      </w:r>
      <w:r w:rsidRPr="00575D73">
        <w:rPr>
          <w:rFonts w:ascii="Arial" w:hAnsi="Arial" w:cs="Arial"/>
          <w:szCs w:val="18"/>
          <w:lang w:val="en"/>
        </w:rPr>
        <w:t>price limit</w:t>
      </w:r>
      <w:r w:rsidR="005E244A" w:rsidRPr="00575D73">
        <w:rPr>
          <w:rFonts w:ascii="Arial" w:hAnsi="Arial" w:cs="Arial"/>
          <w:szCs w:val="18"/>
          <w:lang w:val="en"/>
        </w:rPr>
        <w:t xml:space="preserve"> that applies to each ADE.  </w:t>
      </w:r>
    </w:p>
    <w:p w:rsidR="00963F36" w:rsidRDefault="00963F36" w:rsidP="008F5A49">
      <w:pPr>
        <w:rPr>
          <w:lang w:val="en"/>
        </w:rPr>
      </w:pPr>
    </w:p>
    <w:p w:rsidR="00963F36" w:rsidRPr="00B23AAE" w:rsidRDefault="00963F36" w:rsidP="00B23AAE">
      <w:pPr>
        <w:pStyle w:val="Heading2"/>
        <w:keepNext/>
        <w:shd w:val="clear" w:color="auto" w:fill="FFFFFF"/>
        <w:spacing w:before="120" w:after="120"/>
        <w:rPr>
          <w:color w:val="652F76"/>
          <w:sz w:val="30"/>
          <w:szCs w:val="30"/>
        </w:rPr>
      </w:pPr>
      <w:r w:rsidRPr="00B23AAE">
        <w:rPr>
          <w:color w:val="652F76"/>
          <w:sz w:val="30"/>
          <w:szCs w:val="30"/>
        </w:rPr>
        <w:t xml:space="preserve">School Leaver Employment Supports (SLES) </w:t>
      </w:r>
      <w:r w:rsidR="005E4684" w:rsidRPr="00B23AAE">
        <w:rPr>
          <w:color w:val="652F76"/>
          <w:sz w:val="30"/>
          <w:szCs w:val="30"/>
        </w:rPr>
        <w:t>(Support Category 3.10</w:t>
      </w:r>
      <w:r w:rsidR="005E4684" w:rsidRPr="005E4684">
        <w:rPr>
          <w:color w:val="652F76"/>
          <w:sz w:val="30"/>
          <w:szCs w:val="30"/>
        </w:rPr>
        <w:t>)</w:t>
      </w:r>
    </w:p>
    <w:p w:rsidR="00FD5007" w:rsidRPr="00575D73" w:rsidRDefault="00963F36"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The NDIS funds reasonable and necessary supports that help a participant to reach their goals, objectives and aspirations. SLES is a new reasonable and necessary support for Year 12 school leavers, to assist them transition from school and into employment. </w:t>
      </w:r>
    </w:p>
    <w:p w:rsidR="00782CB5" w:rsidRPr="00575D73" w:rsidRDefault="00963F36"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Supports may include work experience generally in open employment, job site training, travel training and activities that contribute to achieving an employment outcome and linkages to ongoing employment support. </w:t>
      </w:r>
    </w:p>
    <w:p w:rsidR="00782CB5" w:rsidRPr="00575D73" w:rsidRDefault="00963F36"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Participants</w:t>
      </w:r>
      <w:r w:rsidR="00782CB5" w:rsidRPr="00575D73">
        <w:rPr>
          <w:rFonts w:ascii="Arial" w:hAnsi="Arial" w:cs="Arial"/>
          <w:szCs w:val="18"/>
          <w:lang w:val="en"/>
        </w:rPr>
        <w:t xml:space="preserve"> in some NDIS areas</w:t>
      </w:r>
      <w:r w:rsidRPr="00575D73">
        <w:rPr>
          <w:rFonts w:ascii="Arial" w:hAnsi="Arial" w:cs="Arial"/>
          <w:szCs w:val="18"/>
          <w:lang w:val="en"/>
        </w:rPr>
        <w:t xml:space="preserve"> can have SLES and other reasonable and necessary funded supports in their NDIS plan. </w:t>
      </w:r>
    </w:p>
    <w:p w:rsidR="004D1C03" w:rsidRDefault="004D1C03" w:rsidP="00F94E34">
      <w:pPr>
        <w:pStyle w:val="NormalWeb"/>
        <w:shd w:val="clear" w:color="auto" w:fill="FFFFFF"/>
        <w:spacing w:before="120" w:after="120"/>
        <w:rPr>
          <w:rFonts w:ascii="Arial" w:hAnsi="Arial" w:cs="Arial"/>
          <w:color w:val="6D6D6D"/>
          <w:szCs w:val="18"/>
          <w:lang w:val="en"/>
        </w:rPr>
      </w:pPr>
    </w:p>
    <w:p w:rsidR="00963F36" w:rsidRPr="00575D73" w:rsidRDefault="00963F36"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lastRenderedPageBreak/>
        <w:t xml:space="preserve">SLES will </w:t>
      </w:r>
      <w:r w:rsidR="00782CB5" w:rsidRPr="00575D73">
        <w:rPr>
          <w:rFonts w:ascii="Arial" w:hAnsi="Arial" w:cs="Arial"/>
          <w:szCs w:val="18"/>
          <w:lang w:val="en"/>
        </w:rPr>
        <w:t xml:space="preserve">not </w:t>
      </w:r>
      <w:r w:rsidRPr="00575D73">
        <w:rPr>
          <w:rFonts w:ascii="Arial" w:hAnsi="Arial" w:cs="Arial"/>
          <w:szCs w:val="18"/>
          <w:lang w:val="en"/>
        </w:rPr>
        <w:t xml:space="preserve">be </w:t>
      </w:r>
      <w:r w:rsidR="00782CB5" w:rsidRPr="00575D73">
        <w:rPr>
          <w:rFonts w:ascii="Arial" w:hAnsi="Arial" w:cs="Arial"/>
          <w:szCs w:val="18"/>
          <w:lang w:val="en"/>
        </w:rPr>
        <w:t xml:space="preserve">available in all areas in 2016/17. It will be </w:t>
      </w:r>
      <w:r w:rsidRPr="00575D73">
        <w:rPr>
          <w:rFonts w:ascii="Arial" w:hAnsi="Arial" w:cs="Arial"/>
          <w:szCs w:val="18"/>
          <w:lang w:val="en"/>
        </w:rPr>
        <w:t xml:space="preserve">rolled out in the following States / Territories for 2016/17. </w:t>
      </w:r>
    </w:p>
    <w:p w:rsidR="00963F36" w:rsidRPr="00575D73"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575D73">
        <w:rPr>
          <w:rFonts w:eastAsia="Times New Roman" w:cs="Arial"/>
          <w:sz w:val="24"/>
          <w:szCs w:val="18"/>
          <w:lang w:val="en"/>
        </w:rPr>
        <w:t xml:space="preserve">ACT (territory wide) </w:t>
      </w:r>
    </w:p>
    <w:p w:rsidR="00963F36" w:rsidRPr="00575D73"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575D73">
        <w:rPr>
          <w:rFonts w:eastAsia="Times New Roman" w:cs="Arial"/>
          <w:sz w:val="24"/>
          <w:szCs w:val="18"/>
          <w:lang w:val="en"/>
        </w:rPr>
        <w:t xml:space="preserve">Tasmania (state-wide) </w:t>
      </w:r>
    </w:p>
    <w:p w:rsidR="00963F36" w:rsidRPr="00575D73"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575D73">
        <w:rPr>
          <w:rFonts w:eastAsia="Times New Roman" w:cs="Arial"/>
          <w:sz w:val="24"/>
          <w:szCs w:val="18"/>
          <w:lang w:val="en"/>
        </w:rPr>
        <w:t xml:space="preserve">NSW (as per Local Government Area in the phasing schedule) </w:t>
      </w:r>
    </w:p>
    <w:p w:rsidR="00963F36" w:rsidRPr="00575D73" w:rsidRDefault="00963F36" w:rsidP="00356069">
      <w:pPr>
        <w:pStyle w:val="ListParagraph"/>
        <w:numPr>
          <w:ilvl w:val="0"/>
          <w:numId w:val="26"/>
        </w:numPr>
        <w:autoSpaceDE w:val="0"/>
        <w:autoSpaceDN w:val="0"/>
        <w:adjustRightInd w:val="0"/>
        <w:spacing w:after="0" w:line="240" w:lineRule="auto"/>
        <w:rPr>
          <w:rFonts w:eastAsia="Times New Roman" w:cs="Arial"/>
          <w:sz w:val="24"/>
          <w:szCs w:val="18"/>
          <w:lang w:val="en"/>
        </w:rPr>
      </w:pPr>
      <w:r w:rsidRPr="00575D73">
        <w:rPr>
          <w:rFonts w:eastAsia="Times New Roman" w:cs="Arial"/>
          <w:sz w:val="24"/>
          <w:szCs w:val="18"/>
          <w:lang w:val="en"/>
        </w:rPr>
        <w:t xml:space="preserve">Victoria (Barwon, Central Highlands, North East Metropolitan Area and Loddon) </w:t>
      </w:r>
    </w:p>
    <w:p w:rsidR="00963F36" w:rsidRDefault="00963F36" w:rsidP="008F5A49">
      <w:pPr>
        <w:rPr>
          <w:lang w:val="en"/>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Relationships</w:t>
      </w:r>
      <w:r w:rsidR="005E4684" w:rsidRPr="00B23AAE">
        <w:rPr>
          <w:color w:val="652F76"/>
          <w:sz w:val="30"/>
          <w:szCs w:val="30"/>
        </w:rPr>
        <w:t xml:space="preserve"> (Support Category 3.11)</w:t>
      </w:r>
    </w:p>
    <w:p w:rsidR="00CB0250" w:rsidRPr="00575D73" w:rsidRDefault="00391E50" w:rsidP="00B90127">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s</w:t>
      </w:r>
      <w:r w:rsidR="00CB0250" w:rsidRPr="00575D73">
        <w:rPr>
          <w:rFonts w:ascii="Arial" w:hAnsi="Arial" w:cs="Arial"/>
          <w:szCs w:val="18"/>
          <w:lang w:val="en"/>
        </w:rPr>
        <w:t>upports provision of specialised assessment where the participant may have complex or unclear needs or requires long term and/or intensive supports to address behaviours of concern.</w:t>
      </w:r>
    </w:p>
    <w:p w:rsidR="003512D2" w:rsidRPr="00575D73" w:rsidRDefault="003512D2" w:rsidP="00CC5798">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Behaviour support</w:t>
      </w:r>
    </w:p>
    <w:p w:rsidR="003512D2" w:rsidRPr="00575D73" w:rsidRDefault="003512D2" w:rsidP="003512D2">
      <w:pPr>
        <w:pStyle w:val="NormalWeb"/>
        <w:shd w:val="clear" w:color="auto" w:fill="FFFFFF"/>
        <w:rPr>
          <w:rFonts w:ascii="Arial" w:hAnsi="Arial" w:cs="Arial"/>
          <w:szCs w:val="18"/>
          <w:lang w:val="en"/>
        </w:rPr>
      </w:pPr>
      <w:r w:rsidRPr="00575D73">
        <w:rPr>
          <w:rFonts w:ascii="Arial" w:hAnsi="Arial" w:cs="Arial"/>
          <w:szCs w:val="18"/>
          <w:lang w:val="en"/>
        </w:rPr>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575D73">
        <w:rPr>
          <w:rFonts w:ascii="Arial" w:hAnsi="Arial" w:cs="Arial"/>
          <w:szCs w:val="18"/>
          <w:lang w:val="en"/>
        </w:rPr>
        <w:t>.</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Health &amp; Well-being</w:t>
      </w:r>
      <w:r w:rsidR="005E4684" w:rsidRPr="00B23AAE">
        <w:rPr>
          <w:color w:val="652F76"/>
          <w:sz w:val="30"/>
          <w:szCs w:val="30"/>
        </w:rPr>
        <w:t xml:space="preserve"> (Support Category 3.12)</w:t>
      </w:r>
    </w:p>
    <w:p w:rsidR="00977530" w:rsidRPr="00575D73" w:rsidRDefault="00977530" w:rsidP="00977530">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Physical Well-being Activities</w:t>
      </w:r>
    </w:p>
    <w:p w:rsidR="00CB0250" w:rsidRPr="00575D73" w:rsidRDefault="00CB0250" w:rsidP="00977530">
      <w:pPr>
        <w:pStyle w:val="NormalWeb"/>
        <w:shd w:val="clear" w:color="auto" w:fill="FFFFFF"/>
        <w:spacing w:before="120" w:after="120"/>
        <w:rPr>
          <w:rFonts w:ascii="Arial" w:hAnsi="Arial" w:cs="Arial"/>
          <w:szCs w:val="18"/>
          <w:lang w:val="en"/>
        </w:rPr>
      </w:pPr>
      <w:r w:rsidRPr="00575D73">
        <w:rPr>
          <w:rFonts w:ascii="Arial" w:hAnsi="Arial" w:cs="Arial"/>
          <w:szCs w:val="18"/>
          <w:lang w:val="en"/>
        </w:rPr>
        <w:t>All activities to support and maintain well-being such as personal training, exercise physiology to support, maintain or increase physical mobility</w:t>
      </w:r>
    </w:p>
    <w:p w:rsidR="00977530" w:rsidRPr="00575D73" w:rsidRDefault="00977530" w:rsidP="00977530">
      <w:pPr>
        <w:pStyle w:val="NormalWeb"/>
        <w:shd w:val="clear" w:color="auto" w:fill="FFFFFF"/>
        <w:spacing w:before="120" w:after="120"/>
        <w:rPr>
          <w:rFonts w:ascii="Arial" w:hAnsi="Arial" w:cs="Arial"/>
          <w:szCs w:val="18"/>
          <w:lang w:val="en"/>
        </w:rPr>
      </w:pPr>
      <w:r w:rsidRPr="00575D73">
        <w:rPr>
          <w:rFonts w:ascii="Arial" w:hAnsi="Arial" w:cs="Arial"/>
          <w:szCs w:val="18"/>
          <w:lang w:val="en"/>
        </w:rPr>
        <w:t>Physical wellbeing activities promote and encourage physical well-being, including exercise and health diets.</w:t>
      </w:r>
    </w:p>
    <w:p w:rsidR="00977530" w:rsidRPr="00575D73" w:rsidRDefault="00977530" w:rsidP="00977530">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These supports are provided due to the additional requirements of the </w:t>
      </w:r>
      <w:r w:rsidR="00942303" w:rsidRPr="00575D73">
        <w:rPr>
          <w:rFonts w:ascii="Arial" w:hAnsi="Arial" w:cs="Arial"/>
          <w:szCs w:val="18"/>
          <w:lang w:val="en"/>
        </w:rPr>
        <w:t>participant’s</w:t>
      </w:r>
      <w:r w:rsidRPr="00575D73">
        <w:rPr>
          <w:rFonts w:ascii="Arial" w:hAnsi="Arial" w:cs="Arial"/>
          <w:szCs w:val="18"/>
          <w:lang w:val="en"/>
        </w:rPr>
        <w:t xml:space="preserve"> disability and to assist them to participate in physical well-being.</w:t>
      </w:r>
    </w:p>
    <w:p w:rsidR="00977530" w:rsidRPr="00575D73" w:rsidRDefault="00977530" w:rsidP="00977530">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 xml:space="preserve">Dietetics </w:t>
      </w:r>
    </w:p>
    <w:p w:rsidR="00977530" w:rsidRPr="00575D73" w:rsidRDefault="00977530" w:rsidP="00977530">
      <w:pPr>
        <w:pStyle w:val="NormalWeb"/>
        <w:shd w:val="clear" w:color="auto" w:fill="FFFFFF"/>
        <w:spacing w:before="120" w:after="120"/>
        <w:rPr>
          <w:rFonts w:ascii="Arial" w:hAnsi="Arial" w:cs="Arial"/>
          <w:szCs w:val="18"/>
          <w:lang w:val="en"/>
        </w:rPr>
      </w:pPr>
      <w:r w:rsidRPr="00575D73">
        <w:rPr>
          <w:rFonts w:ascii="Arial" w:hAnsi="Arial" w:cs="Arial"/>
          <w:szCs w:val="18"/>
          <w:lang w:val="en"/>
        </w:rPr>
        <w:t>Individual advice to a participant on managing diet for health and wellbeing due to the impact of their disability</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Learning</w:t>
      </w:r>
      <w:r w:rsidR="005E4684" w:rsidRPr="00B23AAE">
        <w:rPr>
          <w:color w:val="652F76"/>
          <w:sz w:val="30"/>
          <w:szCs w:val="30"/>
        </w:rPr>
        <w:t xml:space="preserve"> (Support Category 3.13)</w:t>
      </w:r>
    </w:p>
    <w:p w:rsidR="00CB0250" w:rsidRPr="00575D73" w:rsidRDefault="00391E50" w:rsidP="00D75D51">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category is p</w:t>
      </w:r>
      <w:r w:rsidR="00CB0250" w:rsidRPr="00575D73">
        <w:rPr>
          <w:rFonts w:ascii="Arial" w:hAnsi="Arial" w:cs="Arial"/>
          <w:szCs w:val="18"/>
          <w:lang w:val="en"/>
        </w:rPr>
        <w:t>rovision of skills training, advice, assistance with arrangements, orientation to assist a person with disability moving from school to further education</w:t>
      </w:r>
      <w:r w:rsidR="00575D73">
        <w:rPr>
          <w:rFonts w:ascii="Arial" w:hAnsi="Arial" w:cs="Arial"/>
          <w:szCs w:val="18"/>
          <w:lang w:val="en"/>
        </w:rPr>
        <w:t>.</w:t>
      </w:r>
    </w:p>
    <w:p w:rsidR="002A1553" w:rsidRPr="00D33C2C" w:rsidRDefault="002A1553" w:rsidP="00D75D51">
      <w:pPr>
        <w:pStyle w:val="NormalWeb"/>
        <w:shd w:val="clear" w:color="auto" w:fill="FFFFFF"/>
        <w:spacing w:before="120" w:after="120"/>
        <w:rPr>
          <w:rFonts w:ascii="Arial" w:hAnsi="Arial" w:cs="Arial"/>
          <w:color w:val="6D6D6D"/>
          <w:sz w:val="2"/>
          <w:szCs w:val="18"/>
          <w:lang w:val="en"/>
        </w:rPr>
      </w:pP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Life Choices</w:t>
      </w:r>
      <w:r w:rsidR="005E4684" w:rsidRPr="00B23AAE">
        <w:rPr>
          <w:color w:val="652F76"/>
          <w:sz w:val="30"/>
          <w:szCs w:val="30"/>
        </w:rPr>
        <w:t xml:space="preserve"> (Support Category 3.14)</w:t>
      </w:r>
    </w:p>
    <w:p w:rsidR="001A7E82" w:rsidRPr="00575D73" w:rsidRDefault="001A7E82" w:rsidP="001A7E82">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Planning and Plan Management</w:t>
      </w:r>
    </w:p>
    <w:p w:rsidR="001A7E82" w:rsidRPr="00575D73" w:rsidRDefault="001A7E82"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This support focuses on strengthening the participant’s ability to undertake tasks associated with the management of their supports. </w:t>
      </w:r>
      <w:r w:rsidR="00A268FB" w:rsidRPr="00575D73">
        <w:rPr>
          <w:rFonts w:ascii="Arial" w:hAnsi="Arial" w:cs="Arial"/>
          <w:szCs w:val="18"/>
          <w:lang w:val="en"/>
        </w:rPr>
        <w:t xml:space="preserve">This includes building financial skills, organisational skills, and enhancing the participant’s ability to direct their supports and/or develop self-management capabilities. </w:t>
      </w:r>
      <w:r w:rsidRPr="00575D73">
        <w:rPr>
          <w:rFonts w:ascii="Arial" w:hAnsi="Arial" w:cs="Arial"/>
          <w:szCs w:val="18"/>
          <w:lang w:val="en"/>
        </w:rPr>
        <w:t>Plan management is the financial managemen</w:t>
      </w:r>
      <w:r w:rsidR="00430538" w:rsidRPr="00575D73">
        <w:rPr>
          <w:rFonts w:ascii="Arial" w:hAnsi="Arial" w:cs="Arial"/>
          <w:szCs w:val="18"/>
          <w:lang w:val="en"/>
        </w:rPr>
        <w:t>t of the plan and includes</w:t>
      </w:r>
      <w:r w:rsidRPr="00575D73">
        <w:rPr>
          <w:rFonts w:ascii="Arial" w:hAnsi="Arial" w:cs="Arial"/>
          <w:szCs w:val="18"/>
          <w:lang w:val="en"/>
        </w:rPr>
        <w:t xml:space="preserve"> making payments to providers, expense claims processing, developing monthly statements fo</w:t>
      </w:r>
      <w:r w:rsidR="00430538" w:rsidRPr="00575D73">
        <w:rPr>
          <w:rFonts w:ascii="Arial" w:hAnsi="Arial" w:cs="Arial"/>
          <w:szCs w:val="18"/>
          <w:lang w:val="en"/>
        </w:rPr>
        <w:t xml:space="preserve">r participants and claiming </w:t>
      </w:r>
      <w:r w:rsidRPr="00575D73">
        <w:rPr>
          <w:rFonts w:ascii="Arial" w:hAnsi="Arial" w:cs="Arial"/>
          <w:szCs w:val="18"/>
          <w:lang w:val="en"/>
        </w:rPr>
        <w:t xml:space="preserve">payment from </w:t>
      </w:r>
      <w:r w:rsidR="00430538" w:rsidRPr="00575D73">
        <w:rPr>
          <w:rFonts w:ascii="Arial" w:hAnsi="Arial" w:cs="Arial"/>
          <w:szCs w:val="18"/>
          <w:lang w:val="en"/>
        </w:rPr>
        <w:t xml:space="preserve">the </w:t>
      </w:r>
      <w:r w:rsidRPr="00575D73">
        <w:rPr>
          <w:rFonts w:ascii="Arial" w:hAnsi="Arial" w:cs="Arial"/>
          <w:szCs w:val="18"/>
          <w:lang w:val="en"/>
        </w:rPr>
        <w:t>NDIA.</w:t>
      </w:r>
      <w:r w:rsidR="00430538" w:rsidRPr="00575D73">
        <w:rPr>
          <w:rFonts w:ascii="Arial" w:hAnsi="Arial" w:cs="Arial"/>
          <w:szCs w:val="18"/>
          <w:lang w:val="en"/>
        </w:rPr>
        <w:t xml:space="preserve"> Plan Managers also liaise with providers and participants to implement and manage the plan.</w:t>
      </w:r>
    </w:p>
    <w:p w:rsidR="001A7E82" w:rsidRPr="00575D73" w:rsidRDefault="001A7E82" w:rsidP="001A7E82">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Financial Intermediary</w:t>
      </w:r>
    </w:p>
    <w:p w:rsidR="000548BD" w:rsidRPr="00575D73" w:rsidRDefault="000548BD"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Financial Intermediary funding applies to registered plan management providers who deli</w:t>
      </w:r>
      <w:r w:rsidR="00A20D94" w:rsidRPr="00575D73">
        <w:rPr>
          <w:rFonts w:ascii="Arial" w:hAnsi="Arial" w:cs="Arial"/>
          <w:szCs w:val="18"/>
          <w:lang w:val="en"/>
        </w:rPr>
        <w:t>ver plan management supports</w:t>
      </w:r>
      <w:r w:rsidRPr="00575D73">
        <w:rPr>
          <w:rFonts w:ascii="Arial" w:hAnsi="Arial" w:cs="Arial"/>
          <w:szCs w:val="18"/>
          <w:lang w:val="en"/>
        </w:rPr>
        <w:t>.</w:t>
      </w:r>
    </w:p>
    <w:p w:rsidR="00766014" w:rsidRPr="00575D73" w:rsidRDefault="00430538"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Financial Intermediary funding includes a setup fee to establish and implement suppo</w:t>
      </w:r>
      <w:r w:rsidR="00A20D94" w:rsidRPr="00575D73">
        <w:rPr>
          <w:rFonts w:ascii="Arial" w:hAnsi="Arial" w:cs="Arial"/>
          <w:szCs w:val="18"/>
          <w:lang w:val="en"/>
        </w:rPr>
        <w:t>rt arrangements with providers and a monthly processing fee.</w:t>
      </w:r>
      <w:r w:rsidR="00B730F5" w:rsidRPr="00575D73">
        <w:rPr>
          <w:rFonts w:ascii="Arial" w:hAnsi="Arial" w:cs="Arial"/>
          <w:szCs w:val="18"/>
          <w:lang w:val="en"/>
        </w:rPr>
        <w:t xml:space="preserve"> The</w:t>
      </w:r>
      <w:r w:rsidR="009C7BAD" w:rsidRPr="00575D73">
        <w:rPr>
          <w:rFonts w:ascii="Arial" w:hAnsi="Arial" w:cs="Arial"/>
          <w:szCs w:val="18"/>
          <w:lang w:val="en"/>
        </w:rPr>
        <w:t xml:space="preserve"> processing fee is</w:t>
      </w:r>
      <w:r w:rsidR="00B730F5" w:rsidRPr="00575D73">
        <w:rPr>
          <w:rFonts w:ascii="Arial" w:hAnsi="Arial" w:cs="Arial"/>
          <w:szCs w:val="18"/>
          <w:lang w:val="en"/>
        </w:rPr>
        <w:t xml:space="preserve"> for</w:t>
      </w:r>
      <w:r w:rsidR="00A20D94" w:rsidRPr="00575D73">
        <w:rPr>
          <w:rFonts w:ascii="Arial" w:hAnsi="Arial" w:cs="Arial"/>
          <w:szCs w:val="18"/>
          <w:lang w:val="en"/>
        </w:rPr>
        <w:t xml:space="preserve"> the</w:t>
      </w:r>
      <w:r w:rsidR="00B730F5" w:rsidRPr="00575D73">
        <w:rPr>
          <w:rFonts w:ascii="Arial" w:hAnsi="Arial" w:cs="Arial"/>
          <w:szCs w:val="18"/>
          <w:lang w:val="en"/>
        </w:rPr>
        <w:t xml:space="preserve"> plan management support across each</w:t>
      </w:r>
      <w:r w:rsidR="00A20D94" w:rsidRPr="00575D73">
        <w:rPr>
          <w:rFonts w:ascii="Arial" w:hAnsi="Arial" w:cs="Arial"/>
          <w:szCs w:val="18"/>
          <w:lang w:val="en"/>
        </w:rPr>
        <w:t xml:space="preserve"> month such as</w:t>
      </w:r>
      <w:r w:rsidR="009C7BAD" w:rsidRPr="00575D73">
        <w:rPr>
          <w:rFonts w:ascii="Arial" w:hAnsi="Arial" w:cs="Arial"/>
          <w:szCs w:val="18"/>
          <w:lang w:val="en"/>
        </w:rPr>
        <w:t xml:space="preserve"> transact</w:t>
      </w:r>
      <w:r w:rsidR="003C3A9F" w:rsidRPr="00575D73">
        <w:rPr>
          <w:rFonts w:ascii="Arial" w:hAnsi="Arial" w:cs="Arial"/>
          <w:szCs w:val="18"/>
          <w:lang w:val="en"/>
        </w:rPr>
        <w:t>ion processing and provider liaison</w:t>
      </w:r>
      <w:r w:rsidR="009C7BAD" w:rsidRPr="00575D73">
        <w:rPr>
          <w:rFonts w:ascii="Arial" w:hAnsi="Arial" w:cs="Arial"/>
          <w:szCs w:val="18"/>
          <w:lang w:val="en"/>
        </w:rPr>
        <w:t>.</w:t>
      </w:r>
    </w:p>
    <w:p w:rsidR="000548BD" w:rsidRPr="00575D73" w:rsidRDefault="00272D8E"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A financial i</w:t>
      </w:r>
      <w:r w:rsidR="000548BD" w:rsidRPr="00575D73">
        <w:rPr>
          <w:rFonts w:ascii="Arial" w:hAnsi="Arial" w:cs="Arial"/>
          <w:szCs w:val="18"/>
          <w:lang w:val="en"/>
        </w:rPr>
        <w:t xml:space="preserve">ntermediary will typically possess good knowledge of </w:t>
      </w:r>
      <w:r w:rsidR="003C3A9F" w:rsidRPr="00575D73">
        <w:rPr>
          <w:rFonts w:ascii="Arial" w:hAnsi="Arial" w:cs="Arial"/>
          <w:szCs w:val="18"/>
          <w:lang w:val="en"/>
        </w:rPr>
        <w:t xml:space="preserve">providers and supports, </w:t>
      </w:r>
      <w:r w:rsidR="009C7BAD" w:rsidRPr="00575D73">
        <w:rPr>
          <w:rFonts w:ascii="Arial" w:hAnsi="Arial" w:cs="Arial"/>
          <w:szCs w:val="18"/>
          <w:lang w:val="en"/>
        </w:rPr>
        <w:t>developed through interaction with and processing payments to providers</w:t>
      </w:r>
      <w:r w:rsidR="003C3A9F" w:rsidRPr="00575D73">
        <w:rPr>
          <w:rFonts w:ascii="Arial" w:hAnsi="Arial" w:cs="Arial"/>
          <w:szCs w:val="18"/>
          <w:lang w:val="en"/>
        </w:rPr>
        <w:t xml:space="preserve"> over time</w:t>
      </w:r>
      <w:r w:rsidR="009C7BAD" w:rsidRPr="00575D73">
        <w:rPr>
          <w:rFonts w:ascii="Arial" w:hAnsi="Arial" w:cs="Arial"/>
          <w:szCs w:val="18"/>
          <w:lang w:val="en"/>
        </w:rPr>
        <w:t xml:space="preserve">. </w:t>
      </w:r>
      <w:r w:rsidR="006D4F2B" w:rsidRPr="00575D73">
        <w:rPr>
          <w:rFonts w:ascii="Arial" w:hAnsi="Arial" w:cs="Arial"/>
          <w:szCs w:val="18"/>
          <w:lang w:val="en"/>
        </w:rPr>
        <w:t>As part of their plan management role, a</w:t>
      </w:r>
      <w:r w:rsidR="009C7BAD" w:rsidRPr="00575D73">
        <w:rPr>
          <w:rFonts w:ascii="Arial" w:hAnsi="Arial" w:cs="Arial"/>
          <w:szCs w:val="18"/>
          <w:lang w:val="en"/>
        </w:rPr>
        <w:t xml:space="preserve"> financial intermediary</w:t>
      </w:r>
      <w:r w:rsidR="003C3A9F" w:rsidRPr="00575D73">
        <w:rPr>
          <w:rFonts w:ascii="Arial" w:hAnsi="Arial" w:cs="Arial"/>
          <w:szCs w:val="18"/>
          <w:lang w:val="en"/>
        </w:rPr>
        <w:t xml:space="preserve"> should support participants</w:t>
      </w:r>
      <w:r w:rsidR="00F417F7" w:rsidRPr="00575D73">
        <w:rPr>
          <w:rFonts w:ascii="Arial" w:hAnsi="Arial" w:cs="Arial"/>
          <w:szCs w:val="18"/>
          <w:lang w:val="en"/>
        </w:rPr>
        <w:t xml:space="preserve"> and strengthen their capacity to find and implement alternative support options</w:t>
      </w:r>
      <w:r w:rsidR="006D4F2B" w:rsidRPr="00575D73">
        <w:rPr>
          <w:rFonts w:ascii="Arial" w:hAnsi="Arial" w:cs="Arial"/>
          <w:szCs w:val="18"/>
          <w:lang w:val="en"/>
        </w:rPr>
        <w:t xml:space="preserve"> if the participant asks for assistance.</w:t>
      </w:r>
    </w:p>
    <w:p w:rsidR="00272D8E" w:rsidRPr="00575D73" w:rsidRDefault="00272D8E"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Payment process arrangements for </w:t>
      </w:r>
      <w:r w:rsidR="00EC3993" w:rsidRPr="00575D73">
        <w:rPr>
          <w:rFonts w:ascii="Arial" w:hAnsi="Arial" w:cs="Arial"/>
          <w:szCs w:val="18"/>
          <w:lang w:val="en"/>
        </w:rPr>
        <w:t xml:space="preserve">financial intermediaries </w:t>
      </w:r>
      <w:r w:rsidRPr="00575D73">
        <w:rPr>
          <w:rFonts w:ascii="Arial" w:hAnsi="Arial" w:cs="Arial"/>
          <w:szCs w:val="18"/>
          <w:lang w:val="en"/>
        </w:rPr>
        <w:t>have changed. When an invoice for a delivered support has been received by a financial intermediary, payment can be requested from the NDIA and paid to the provider after the clai</w:t>
      </w:r>
      <w:r w:rsidR="00A20D94" w:rsidRPr="00575D73">
        <w:rPr>
          <w:rFonts w:ascii="Arial" w:hAnsi="Arial" w:cs="Arial"/>
          <w:szCs w:val="18"/>
          <w:lang w:val="en"/>
        </w:rPr>
        <w:t>m has been processed</w:t>
      </w:r>
      <w:r w:rsidRPr="00575D73">
        <w:rPr>
          <w:rFonts w:ascii="Arial" w:hAnsi="Arial" w:cs="Arial"/>
          <w:szCs w:val="18"/>
          <w:lang w:val="en"/>
        </w:rPr>
        <w:t>. The</w:t>
      </w:r>
      <w:r w:rsidR="00EC3993" w:rsidRPr="00575D73">
        <w:rPr>
          <w:rFonts w:ascii="Arial" w:hAnsi="Arial" w:cs="Arial"/>
          <w:szCs w:val="18"/>
          <w:lang w:val="en"/>
        </w:rPr>
        <w:t xml:space="preserve"> previous process required the financial i</w:t>
      </w:r>
      <w:r w:rsidRPr="00575D73">
        <w:rPr>
          <w:rFonts w:ascii="Arial" w:hAnsi="Arial" w:cs="Arial"/>
          <w:szCs w:val="18"/>
          <w:lang w:val="en"/>
        </w:rPr>
        <w:t>ntermediary to pay the invoice prior to receiving funds from the NDIA.</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Daily Living</w:t>
      </w:r>
      <w:r w:rsidR="005E4684" w:rsidRPr="00B23AAE">
        <w:rPr>
          <w:color w:val="652F76"/>
          <w:sz w:val="30"/>
          <w:szCs w:val="30"/>
        </w:rPr>
        <w:t xml:space="preserve"> (Support Category 3.15)</w:t>
      </w:r>
    </w:p>
    <w:p w:rsidR="00CB0250" w:rsidRPr="00575D73" w:rsidRDefault="00CB0250" w:rsidP="00D75D51">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Assessment, </w:t>
      </w:r>
      <w:r w:rsidR="00D11847" w:rsidRPr="00575D73">
        <w:rPr>
          <w:rFonts w:ascii="Arial" w:hAnsi="Arial" w:cs="Arial"/>
          <w:szCs w:val="18"/>
          <w:lang w:val="en"/>
        </w:rPr>
        <w:t>training, d</w:t>
      </w:r>
      <w:r w:rsidRPr="00575D73">
        <w:rPr>
          <w:rFonts w:ascii="Arial" w:hAnsi="Arial" w:cs="Arial"/>
          <w:szCs w:val="18"/>
          <w:lang w:val="en"/>
        </w:rPr>
        <w:t>evelopment and/or therapy to assist in the development of, or increase in skills for independenc</w:t>
      </w:r>
      <w:r w:rsidR="0030487E" w:rsidRPr="00575D73">
        <w:rPr>
          <w:rFonts w:ascii="Arial" w:hAnsi="Arial" w:cs="Arial"/>
          <w:szCs w:val="18"/>
          <w:lang w:val="en"/>
        </w:rPr>
        <w:t xml:space="preserve">e and community participation. </w:t>
      </w:r>
      <w:r w:rsidRPr="00575D73">
        <w:rPr>
          <w:rFonts w:ascii="Arial" w:hAnsi="Arial" w:cs="Arial"/>
          <w:szCs w:val="18"/>
          <w:lang w:val="en"/>
        </w:rPr>
        <w:t>Service can be delivered in groups or individually.</w:t>
      </w:r>
    </w:p>
    <w:p w:rsidR="008365CC" w:rsidRPr="00575D73" w:rsidRDefault="00CE03F3" w:rsidP="008365CC">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Therapy s</w:t>
      </w:r>
      <w:r w:rsidR="008365CC" w:rsidRPr="00575D73">
        <w:rPr>
          <w:rFonts w:eastAsia="Times New Roman" w:cs="Arial"/>
          <w:bCs w:val="0"/>
          <w:color w:val="auto"/>
          <w:sz w:val="24"/>
          <w:szCs w:val="18"/>
          <w:lang w:val="en"/>
        </w:rPr>
        <w:t>ervices</w:t>
      </w:r>
    </w:p>
    <w:p w:rsidR="008365CC" w:rsidRPr="00575D73" w:rsidRDefault="008365CC" w:rsidP="008365CC">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rsidR="008365CC" w:rsidRPr="00575D73" w:rsidRDefault="008365CC" w:rsidP="008365CC">
      <w:pPr>
        <w:pStyle w:val="NormalWeb"/>
        <w:shd w:val="clear" w:color="auto" w:fill="FFFFFF"/>
        <w:spacing w:before="120" w:after="120"/>
        <w:rPr>
          <w:rFonts w:ascii="Arial" w:hAnsi="Arial" w:cs="Arial"/>
          <w:szCs w:val="18"/>
          <w:lang w:val="en"/>
        </w:rPr>
      </w:pPr>
      <w:r w:rsidRPr="00575D73">
        <w:rPr>
          <w:rFonts w:ascii="Arial" w:hAnsi="Arial" w:cs="Arial"/>
          <w:szCs w:val="18"/>
          <w:lang w:val="en"/>
        </w:rPr>
        <w:t>Therapists will be expected to provide progress reports to the participant and NDIS at agreed times.</w:t>
      </w:r>
    </w:p>
    <w:p w:rsidR="008365CC" w:rsidRPr="00575D73" w:rsidRDefault="008365CC" w:rsidP="008365CC">
      <w:pPr>
        <w:pStyle w:val="NormalWeb"/>
        <w:shd w:val="clear" w:color="auto" w:fill="FFFFFF"/>
        <w:spacing w:before="120" w:after="120"/>
        <w:rPr>
          <w:rFonts w:ascii="Arial" w:hAnsi="Arial" w:cs="Arial"/>
          <w:szCs w:val="18"/>
          <w:lang w:val="en"/>
        </w:rPr>
      </w:pPr>
      <w:r w:rsidRPr="00575D73">
        <w:rPr>
          <w:rFonts w:ascii="Arial" w:hAnsi="Arial" w:cs="Arial"/>
          <w:szCs w:val="18"/>
          <w:lang w:val="en"/>
        </w:rPr>
        <w:t xml:space="preserve">For some NDIS participants who access the </w:t>
      </w:r>
      <w:r w:rsidR="0030487E" w:rsidRPr="00575D73">
        <w:rPr>
          <w:rFonts w:ascii="Arial" w:hAnsi="Arial" w:cs="Arial"/>
          <w:szCs w:val="18"/>
          <w:lang w:val="en"/>
        </w:rPr>
        <w:t>Sc</w:t>
      </w:r>
      <w:r w:rsidRPr="00575D73">
        <w:rPr>
          <w:rFonts w:ascii="Arial" w:hAnsi="Arial" w:cs="Arial"/>
          <w:szCs w:val="18"/>
          <w:lang w:val="en"/>
        </w:rPr>
        <w:t xml:space="preserve">heme as early intervention participants, the appropriate therapeutic supports are likely to be a blend of medical and disability therapy supports, with an increasing focus on therapy as time and stability of function progresses. </w:t>
      </w:r>
      <w:r w:rsidR="00621D94" w:rsidRPr="00575D73">
        <w:rPr>
          <w:rFonts w:ascii="Arial" w:hAnsi="Arial" w:cs="Arial"/>
          <w:szCs w:val="18"/>
          <w:lang w:val="en"/>
        </w:rPr>
        <w:t xml:space="preserve"> </w:t>
      </w:r>
      <w:r w:rsidRPr="00575D73">
        <w:rPr>
          <w:rFonts w:ascii="Arial" w:hAnsi="Arial" w:cs="Arial"/>
          <w:szCs w:val="18"/>
          <w:lang w:val="en"/>
        </w:rPr>
        <w:t>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to participate.</w:t>
      </w:r>
      <w:r w:rsidR="00621D94" w:rsidRPr="00575D73">
        <w:rPr>
          <w:rFonts w:ascii="Arial" w:hAnsi="Arial" w:cs="Arial"/>
          <w:szCs w:val="18"/>
          <w:lang w:val="en"/>
        </w:rPr>
        <w:t xml:space="preserve"> </w:t>
      </w:r>
      <w:r w:rsidRPr="00575D73">
        <w:rPr>
          <w:rFonts w:ascii="Arial" w:hAnsi="Arial" w:cs="Arial"/>
          <w:szCs w:val="18"/>
          <w:lang w:val="en"/>
        </w:rPr>
        <w:t xml:space="preserve"> </w:t>
      </w:r>
    </w:p>
    <w:p w:rsidR="008365CC" w:rsidRPr="00575D73" w:rsidRDefault="008365CC" w:rsidP="008365CC">
      <w:pPr>
        <w:pStyle w:val="NormalWeb"/>
        <w:shd w:val="clear" w:color="auto" w:fill="FFFFFF"/>
        <w:spacing w:before="120" w:after="120"/>
        <w:rPr>
          <w:rFonts w:ascii="Arial" w:hAnsi="Arial" w:cs="Arial"/>
          <w:szCs w:val="18"/>
          <w:lang w:val="en"/>
        </w:rPr>
      </w:pPr>
      <w:r w:rsidRPr="00575D73">
        <w:rPr>
          <w:rFonts w:ascii="Arial" w:hAnsi="Arial" w:cs="Arial"/>
          <w:szCs w:val="18"/>
          <w:lang w:val="en"/>
        </w:rPr>
        <w:t>For some NDIS participants whose medical condition, illness or disease requires a particular maintenance treatment to maintain the status of a medical condition or the functioning of a body part, or slow the deterioration of a medical condition or body part, NDIS may fund reasonable and necessary training for non-skilled personnel to undertake these treatments as part of the usual daily personal care. For participants where such treatment can only be met through skilled rather than non-skilled care, this treatment is to be funded through medical funds, not NDIS.</w:t>
      </w:r>
    </w:p>
    <w:p w:rsidR="008365CC" w:rsidRPr="00575D73" w:rsidRDefault="00391E50" w:rsidP="008365CC">
      <w:pPr>
        <w:pStyle w:val="NormalWeb"/>
        <w:shd w:val="clear" w:color="auto" w:fill="FFFFFF"/>
        <w:spacing w:before="120" w:after="120"/>
        <w:rPr>
          <w:rFonts w:ascii="Arial" w:hAnsi="Arial" w:cs="Arial"/>
          <w:szCs w:val="18"/>
          <w:lang w:val="en"/>
        </w:rPr>
      </w:pPr>
      <w:r w:rsidRPr="00575D73">
        <w:rPr>
          <w:rFonts w:ascii="Arial" w:hAnsi="Arial" w:cs="Arial"/>
          <w:szCs w:val="18"/>
          <w:lang w:val="en"/>
        </w:rPr>
        <w:t>Ongoing</w:t>
      </w:r>
      <w:r w:rsidR="008365CC" w:rsidRPr="00575D73">
        <w:rPr>
          <w:rFonts w:ascii="Arial" w:hAnsi="Arial" w:cs="Arial"/>
          <w:szCs w:val="18"/>
          <w:lang w:val="en"/>
        </w:rPr>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rsidR="00D33C2C" w:rsidRPr="00575D73" w:rsidRDefault="00D33C2C" w:rsidP="00707497">
      <w:pPr>
        <w:pStyle w:val="Heading5"/>
        <w:rPr>
          <w:rFonts w:eastAsia="Times New Roman" w:cs="Arial"/>
          <w:bCs w:val="0"/>
          <w:color w:val="auto"/>
          <w:sz w:val="24"/>
          <w:szCs w:val="18"/>
          <w:lang w:val="en"/>
        </w:rPr>
      </w:pPr>
    </w:p>
    <w:p w:rsidR="00707497" w:rsidRPr="00575D73" w:rsidRDefault="00CE03F3" w:rsidP="00707497">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lastRenderedPageBreak/>
        <w:t>Maintenance T</w:t>
      </w:r>
      <w:r w:rsidR="00707497" w:rsidRPr="00575D73">
        <w:rPr>
          <w:rFonts w:eastAsia="Times New Roman" w:cs="Arial"/>
          <w:bCs w:val="0"/>
          <w:color w:val="auto"/>
          <w:sz w:val="24"/>
          <w:szCs w:val="18"/>
          <w:lang w:val="en"/>
        </w:rPr>
        <w:t>herapy</w:t>
      </w:r>
    </w:p>
    <w:p w:rsidR="00707497" w:rsidRPr="00575D73" w:rsidRDefault="00707497" w:rsidP="00073DAF">
      <w:pPr>
        <w:pStyle w:val="NormalWeb"/>
        <w:shd w:val="clear" w:color="auto" w:fill="FFFFFF"/>
        <w:spacing w:before="120" w:after="120"/>
        <w:rPr>
          <w:rFonts w:ascii="Arial" w:hAnsi="Arial" w:cs="Arial"/>
          <w:szCs w:val="18"/>
          <w:lang w:val="en"/>
        </w:rPr>
      </w:pPr>
      <w:r w:rsidRPr="00575D73">
        <w:rPr>
          <w:rFonts w:ascii="Arial" w:hAnsi="Arial" w:cs="Arial"/>
          <w:szCs w:val="18"/>
          <w:lang w:val="en"/>
        </w:rPr>
        <w:t>Where maintenance therapy is reasonable and necessary, it is funded as part of ongoing direct support hours (delivered by carers who can be trained in this if required), not funded as ongoing therapy.</w:t>
      </w:r>
    </w:p>
    <w:p w:rsidR="00707497" w:rsidRPr="00575D73" w:rsidRDefault="00707497" w:rsidP="00707497">
      <w:pPr>
        <w:pStyle w:val="NormalWeb"/>
        <w:shd w:val="clear" w:color="auto" w:fill="FFFFFF"/>
        <w:spacing w:before="120" w:after="120"/>
        <w:rPr>
          <w:rFonts w:ascii="Arial" w:hAnsi="Arial" w:cs="Arial"/>
          <w:szCs w:val="18"/>
          <w:lang w:val="en"/>
        </w:rPr>
      </w:pPr>
      <w:r w:rsidRPr="00575D73">
        <w:rPr>
          <w:rFonts w:ascii="Arial" w:hAnsi="Arial" w:cs="Arial"/>
          <w:szCs w:val="18"/>
          <w:lang w:val="en"/>
        </w:rPr>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rsidR="00707497" w:rsidRPr="00575D73" w:rsidRDefault="00707497" w:rsidP="00707497">
      <w:pPr>
        <w:pStyle w:val="NormalWeb"/>
        <w:shd w:val="clear" w:color="auto" w:fill="FFFFFF"/>
        <w:spacing w:before="120" w:after="120"/>
        <w:rPr>
          <w:rFonts w:ascii="Arial" w:hAnsi="Arial" w:cs="Arial"/>
          <w:szCs w:val="18"/>
          <w:lang w:val="en"/>
        </w:rPr>
      </w:pPr>
      <w:r w:rsidRPr="00575D73">
        <w:rPr>
          <w:rFonts w:ascii="Arial" w:hAnsi="Arial" w:cs="Arial"/>
          <w:szCs w:val="18"/>
          <w:lang w:val="en"/>
        </w:rPr>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therapist sessions.</w:t>
      </w:r>
    </w:p>
    <w:p w:rsidR="00707497" w:rsidRPr="00575D73" w:rsidRDefault="00707497" w:rsidP="00707497">
      <w:pPr>
        <w:pStyle w:val="NormalWeb"/>
        <w:shd w:val="clear" w:color="auto" w:fill="FFFFFF"/>
        <w:spacing w:before="120" w:after="120"/>
        <w:rPr>
          <w:rFonts w:ascii="Arial" w:hAnsi="Arial" w:cs="Arial"/>
          <w:szCs w:val="18"/>
          <w:lang w:val="en"/>
        </w:rPr>
      </w:pPr>
      <w:r w:rsidRPr="00575D73">
        <w:rPr>
          <w:rFonts w:ascii="Arial" w:hAnsi="Arial" w:cs="Arial"/>
          <w:szCs w:val="18"/>
          <w:lang w:val="en"/>
        </w:rPr>
        <w:t>Funding of a skilled therapist can be considered where monitoring and adjustment may be required to a program delivered by carers.</w:t>
      </w:r>
    </w:p>
    <w:p w:rsidR="00707497" w:rsidRPr="00575D73" w:rsidRDefault="00707497" w:rsidP="00707497">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 xml:space="preserve">Massage </w:t>
      </w:r>
      <w:r w:rsidR="00CE03F3" w:rsidRPr="00575D73">
        <w:rPr>
          <w:rFonts w:eastAsia="Times New Roman" w:cs="Arial"/>
          <w:bCs w:val="0"/>
          <w:color w:val="auto"/>
          <w:sz w:val="24"/>
          <w:szCs w:val="18"/>
          <w:lang w:val="en"/>
        </w:rPr>
        <w:t>T</w:t>
      </w:r>
      <w:r w:rsidRPr="00575D73">
        <w:rPr>
          <w:rFonts w:eastAsia="Times New Roman" w:cs="Arial"/>
          <w:bCs w:val="0"/>
          <w:color w:val="auto"/>
          <w:sz w:val="24"/>
          <w:szCs w:val="18"/>
          <w:lang w:val="en"/>
        </w:rPr>
        <w:t>herapy</w:t>
      </w:r>
    </w:p>
    <w:p w:rsidR="00707497" w:rsidRPr="00575D73" w:rsidRDefault="00707497" w:rsidP="00707497">
      <w:pPr>
        <w:pStyle w:val="NormalWeb"/>
        <w:shd w:val="clear" w:color="auto" w:fill="FFFFFF"/>
        <w:spacing w:before="120" w:after="120"/>
        <w:rPr>
          <w:rFonts w:ascii="Arial" w:hAnsi="Arial" w:cs="Arial"/>
          <w:szCs w:val="18"/>
          <w:lang w:val="en"/>
        </w:rPr>
      </w:pPr>
      <w:r w:rsidRPr="00575D73">
        <w:rPr>
          <w:rFonts w:ascii="Arial" w:hAnsi="Arial" w:cs="Arial"/>
          <w:szCs w:val="18"/>
          <w:lang w:val="en"/>
        </w:rPr>
        <w:t>Massage, as a modality that is delivered directly to impact a body part or body system, is considered to be more appropriately provided by the health system and is therefore not reasonable and necessary to be funded by NDIS.</w:t>
      </w:r>
    </w:p>
    <w:p w:rsidR="00707497" w:rsidRPr="00575D73" w:rsidRDefault="00707497" w:rsidP="00F94E34">
      <w:pPr>
        <w:pStyle w:val="NormalWeb"/>
        <w:shd w:val="clear" w:color="auto" w:fill="FFFFFF"/>
        <w:spacing w:before="120" w:after="120"/>
        <w:rPr>
          <w:rFonts w:ascii="Arial" w:hAnsi="Arial" w:cs="Arial"/>
          <w:szCs w:val="18"/>
          <w:lang w:val="en"/>
        </w:rPr>
      </w:pPr>
      <w:r w:rsidRPr="00575D73">
        <w:rPr>
          <w:rFonts w:ascii="Arial" w:hAnsi="Arial" w:cs="Arial"/>
          <w:szCs w:val="18"/>
          <w:lang w:val="en"/>
        </w:rPr>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rsidR="005C297F" w:rsidRPr="00575D73" w:rsidRDefault="00CE03F3" w:rsidP="00977530">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Multidisciplinary Team I</w:t>
      </w:r>
      <w:r w:rsidR="005C297F" w:rsidRPr="00575D73">
        <w:rPr>
          <w:rFonts w:eastAsia="Times New Roman" w:cs="Arial"/>
          <w:bCs w:val="0"/>
          <w:color w:val="auto"/>
          <w:sz w:val="24"/>
          <w:szCs w:val="18"/>
          <w:lang w:val="en"/>
        </w:rPr>
        <w:t>ntervention</w:t>
      </w:r>
    </w:p>
    <w:p w:rsidR="005C297F" w:rsidRPr="00575D73" w:rsidRDefault="005C297F" w:rsidP="00073DAF">
      <w:pPr>
        <w:pStyle w:val="NormalWeb"/>
        <w:shd w:val="clear" w:color="auto" w:fill="FFFFFF"/>
        <w:spacing w:before="120" w:after="120"/>
        <w:rPr>
          <w:rFonts w:ascii="Arial" w:hAnsi="Arial" w:cs="Arial"/>
          <w:szCs w:val="18"/>
          <w:lang w:val="en"/>
        </w:rPr>
      </w:pPr>
      <w:r w:rsidRPr="00575D73">
        <w:rPr>
          <w:rFonts w:ascii="Arial" w:hAnsi="Arial" w:cs="Arial"/>
          <w:szCs w:val="18"/>
          <w:lang w:val="en"/>
        </w:rPr>
        <w:t>This support item enables a coordinated multidisciplinary approach to be delivered to participants beyond the age covered by the Tra</w:t>
      </w:r>
      <w:r w:rsidR="001C5425" w:rsidRPr="00575D73">
        <w:rPr>
          <w:rFonts w:ascii="Arial" w:hAnsi="Arial" w:cs="Arial"/>
          <w:szCs w:val="18"/>
          <w:lang w:val="en"/>
        </w:rPr>
        <w:t xml:space="preserve">ns-disciplinary team approach. </w:t>
      </w:r>
      <w:r w:rsidRPr="00575D73">
        <w:rPr>
          <w:rFonts w:ascii="Arial" w:hAnsi="Arial" w:cs="Arial"/>
          <w:szCs w:val="18"/>
          <w:lang w:val="en"/>
        </w:rPr>
        <w:t>All team members will claim against a single support item, thereby increasing flexibility in service delivery to reflect the changing needs of a participant.</w:t>
      </w:r>
    </w:p>
    <w:p w:rsidR="00D33C2C" w:rsidRPr="00575D73" w:rsidRDefault="00D33C2C" w:rsidP="00356069">
      <w:pPr>
        <w:pStyle w:val="Heading5"/>
        <w:rPr>
          <w:rFonts w:eastAsia="Times New Roman" w:cs="Arial"/>
          <w:bCs w:val="0"/>
          <w:color w:val="auto"/>
          <w:sz w:val="24"/>
          <w:szCs w:val="18"/>
          <w:lang w:val="en"/>
        </w:rPr>
      </w:pPr>
    </w:p>
    <w:p w:rsidR="003512D2" w:rsidRPr="00575D73" w:rsidRDefault="00CE03F3" w:rsidP="00356069">
      <w:pPr>
        <w:pStyle w:val="Heading5"/>
        <w:rPr>
          <w:rFonts w:eastAsia="Times New Roman" w:cs="Arial"/>
          <w:bCs w:val="0"/>
          <w:color w:val="auto"/>
          <w:sz w:val="24"/>
          <w:szCs w:val="18"/>
          <w:lang w:val="en"/>
        </w:rPr>
      </w:pPr>
      <w:r w:rsidRPr="00575D73">
        <w:rPr>
          <w:rFonts w:eastAsia="Times New Roman" w:cs="Arial"/>
          <w:bCs w:val="0"/>
          <w:color w:val="auto"/>
          <w:sz w:val="24"/>
          <w:szCs w:val="18"/>
          <w:lang w:val="en"/>
        </w:rPr>
        <w:t>Early Childhood Intervention s</w:t>
      </w:r>
      <w:r w:rsidR="003512D2" w:rsidRPr="00575D73">
        <w:rPr>
          <w:rFonts w:eastAsia="Times New Roman" w:cs="Arial"/>
          <w:bCs w:val="0"/>
          <w:color w:val="auto"/>
          <w:sz w:val="24"/>
          <w:szCs w:val="18"/>
          <w:lang w:val="en"/>
        </w:rPr>
        <w:t>upports</w:t>
      </w:r>
    </w:p>
    <w:p w:rsidR="001C5425" w:rsidRPr="00575D73" w:rsidRDefault="001C5425" w:rsidP="001C5425">
      <w:pPr>
        <w:pStyle w:val="Heading5"/>
        <w:rPr>
          <w:rFonts w:eastAsia="Times New Roman" w:cs="Arial"/>
          <w:b w:val="0"/>
          <w:bCs w:val="0"/>
          <w:color w:val="auto"/>
          <w:sz w:val="24"/>
          <w:szCs w:val="18"/>
          <w:lang w:val="en"/>
        </w:rPr>
      </w:pPr>
      <w:r w:rsidRPr="00575D73">
        <w:rPr>
          <w:rFonts w:eastAsia="Times New Roman" w:cs="Arial"/>
          <w:b w:val="0"/>
          <w:bCs w:val="0"/>
          <w:color w:val="auto"/>
          <w:sz w:val="24"/>
          <w:szCs w:val="18"/>
          <w:lang w:val="en"/>
        </w:rPr>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rsidR="001C5425" w:rsidRPr="00575D73" w:rsidRDefault="001C5425" w:rsidP="00F9031A">
      <w:pPr>
        <w:pStyle w:val="Heading5"/>
        <w:rPr>
          <w:rFonts w:eastAsia="Times New Roman" w:cs="Arial"/>
          <w:b w:val="0"/>
          <w:bCs w:val="0"/>
          <w:color w:val="auto"/>
          <w:sz w:val="24"/>
          <w:szCs w:val="18"/>
          <w:lang w:val="en"/>
        </w:rPr>
      </w:pPr>
      <w:r w:rsidRPr="00575D73">
        <w:rPr>
          <w:rFonts w:eastAsia="Times New Roman" w:cs="Arial"/>
          <w:b w:val="0"/>
          <w:color w:val="auto"/>
          <w:sz w:val="24"/>
          <w:szCs w:val="18"/>
          <w:lang w:val="en"/>
        </w:rPr>
        <w:t xml:space="preserve">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w:t>
      </w:r>
      <w:r w:rsidRPr="00575D73">
        <w:rPr>
          <w:rFonts w:eastAsia="Times New Roman" w:cs="Arial"/>
          <w:b w:val="0"/>
          <w:bCs w:val="0"/>
          <w:color w:val="auto"/>
          <w:sz w:val="24"/>
          <w:szCs w:val="18"/>
          <w:lang w:val="en"/>
        </w:rPr>
        <w:t>their goals and aspirations. The type of supports will be different for every child and their family according to their needs.</w:t>
      </w:r>
    </w:p>
    <w:p w:rsidR="001C5425" w:rsidRPr="00575D73" w:rsidRDefault="001C5425" w:rsidP="00F9031A">
      <w:pPr>
        <w:pStyle w:val="Heading5"/>
        <w:rPr>
          <w:rFonts w:eastAsia="Times New Roman" w:cs="Arial"/>
          <w:b w:val="0"/>
          <w:bCs w:val="0"/>
          <w:color w:val="auto"/>
          <w:sz w:val="24"/>
          <w:szCs w:val="18"/>
          <w:lang w:val="en"/>
        </w:rPr>
      </w:pPr>
      <w:r w:rsidRPr="00575D73">
        <w:rPr>
          <w:rFonts w:eastAsia="Times New Roman" w:cs="Arial"/>
          <w:b w:val="0"/>
          <w:bCs w:val="0"/>
          <w:color w:val="auto"/>
          <w:sz w:val="24"/>
          <w:szCs w:val="18"/>
          <w:lang w:val="en"/>
        </w:rPr>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rsidR="001C5425" w:rsidRPr="00575D73" w:rsidRDefault="001C5425" w:rsidP="00F9031A">
      <w:pPr>
        <w:pStyle w:val="Heading5"/>
        <w:rPr>
          <w:rFonts w:eastAsia="Times New Roman" w:cs="Arial"/>
          <w:b w:val="0"/>
          <w:bCs w:val="0"/>
          <w:color w:val="auto"/>
          <w:sz w:val="24"/>
          <w:szCs w:val="18"/>
          <w:lang w:val="en"/>
        </w:rPr>
      </w:pPr>
      <w:r w:rsidRPr="00575D73">
        <w:rPr>
          <w:rFonts w:eastAsia="Times New Roman" w:cs="Arial"/>
          <w:b w:val="0"/>
          <w:bCs w:val="0"/>
          <w:color w:val="auto"/>
          <w:sz w:val="24"/>
          <w:szCs w:val="18"/>
          <w:lang w:val="en"/>
        </w:rPr>
        <w:t xml:space="preserve">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 be reviewed at least annually. </w:t>
      </w:r>
    </w:p>
    <w:p w:rsidR="001C5425" w:rsidRPr="00575D73" w:rsidRDefault="001C5425" w:rsidP="00F9031A">
      <w:pPr>
        <w:pStyle w:val="Heading5"/>
        <w:rPr>
          <w:rFonts w:eastAsia="Times New Roman" w:cs="Arial"/>
          <w:b w:val="0"/>
          <w:color w:val="auto"/>
          <w:sz w:val="24"/>
          <w:szCs w:val="18"/>
          <w:lang w:val="en"/>
        </w:rPr>
      </w:pPr>
      <w:r w:rsidRPr="00575D73">
        <w:rPr>
          <w:rFonts w:eastAsia="Times New Roman" w:cs="Arial"/>
          <w:b w:val="0"/>
          <w:bCs w:val="0"/>
          <w:color w:val="auto"/>
          <w:sz w:val="24"/>
          <w:szCs w:val="18"/>
          <w:lang w:val="en"/>
        </w:rPr>
        <w:t>Providers may</w:t>
      </w:r>
      <w:r w:rsidRPr="00575D73">
        <w:rPr>
          <w:rFonts w:eastAsia="Times New Roman" w:cs="Arial"/>
          <w:b w:val="0"/>
          <w:color w:val="auto"/>
          <w:sz w:val="24"/>
          <w:szCs w:val="18"/>
          <w:lang w:val="en"/>
        </w:rPr>
        <w:t xml:space="preserve"> claim reasonable transport costs incurred as part of delivering supports under the NDIS ECEI approach, as long as these costs are set out in a service agreement with the participant. </w:t>
      </w:r>
    </w:p>
    <w:p w:rsidR="00F9031A" w:rsidRPr="00575D73" w:rsidRDefault="00F9031A" w:rsidP="00F9031A">
      <w:pPr>
        <w:rPr>
          <w:lang w:val="en"/>
        </w:rPr>
      </w:pPr>
    </w:p>
    <w:p w:rsidR="00AB6381" w:rsidRDefault="00AB6381"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221ED8" w:rsidRPr="002E1B47" w:rsidRDefault="0030487E" w:rsidP="00BD14DF">
      <w:pPr>
        <w:shd w:val="clear" w:color="auto" w:fill="FFFFFF"/>
        <w:spacing w:before="120" w:line="360" w:lineRule="auto"/>
        <w:rPr>
          <w:rFonts w:ascii="Helvetica" w:eastAsia="Times New Roman" w:hAnsi="Helvetica" w:cs="Times New Roman"/>
          <w:color w:val="6D6D6D"/>
          <w:sz w:val="18"/>
          <w:szCs w:val="18"/>
          <w:lang w:val="en"/>
        </w:rPr>
      </w:pPr>
      <w:r>
        <w:rPr>
          <w:rFonts w:eastAsiaTheme="majorEastAsia" w:cstheme="majorBidi"/>
          <w:b/>
          <w:bCs/>
          <w:sz w:val="36"/>
          <w:szCs w:val="26"/>
        </w:rPr>
        <w:t>Co</w:t>
      </w:r>
      <w:r w:rsidR="00221ED8" w:rsidRPr="002E1B47">
        <w:rPr>
          <w:rFonts w:eastAsiaTheme="majorEastAsia" w:cstheme="majorBidi"/>
          <w:b/>
          <w:bCs/>
          <w:sz w:val="36"/>
          <w:szCs w:val="26"/>
        </w:rPr>
        <w:t>ordination of Supports</w:t>
      </w:r>
    </w:p>
    <w:tbl>
      <w:tblPr>
        <w:tblStyle w:val="GridTable4-Accent519"/>
        <w:tblW w:w="5000" w:type="pct"/>
        <w:tblLook w:val="04A0" w:firstRow="1" w:lastRow="0" w:firstColumn="1" w:lastColumn="0" w:noHBand="0" w:noVBand="1"/>
      </w:tblPr>
      <w:tblGrid>
        <w:gridCol w:w="3321"/>
        <w:gridCol w:w="2367"/>
        <w:gridCol w:w="4517"/>
        <w:gridCol w:w="888"/>
        <w:gridCol w:w="2420"/>
        <w:gridCol w:w="2181"/>
      </w:tblGrid>
      <w:tr w:rsidR="0052314A"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221ED8" w:rsidRPr="00221ED8"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4143A4" w:rsidRDefault="00221ED8" w:rsidP="004143A4">
            <w:pPr>
              <w:spacing w:before="40" w:after="40"/>
              <w:rPr>
                <w:rFonts w:eastAsia="Calibri" w:cs="Arial"/>
                <w:sz w:val="18"/>
                <w:szCs w:val="20"/>
              </w:rPr>
            </w:pPr>
            <w:r w:rsidRPr="004143A4">
              <w:rPr>
                <w:rFonts w:eastAsia="Calibri" w:cs="Arial"/>
                <w:sz w:val="18"/>
                <w:szCs w:val="20"/>
              </w:rPr>
              <w:t>Support connection</w:t>
            </w:r>
          </w:p>
        </w:tc>
        <w:tc>
          <w:tcPr>
            <w:tcW w:w="754" w:type="pct"/>
          </w:tcPr>
          <w:p w:rsidR="00221ED8" w:rsidRPr="004143A4" w:rsidRDefault="00463D6C"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07_001_0106</w:t>
            </w:r>
            <w:r w:rsidR="00221ED8" w:rsidRPr="004143A4">
              <w:rPr>
                <w:rFonts w:eastAsia="Calibri" w:cs="Arial"/>
                <w:sz w:val="18"/>
                <w:szCs w:val="20"/>
              </w:rPr>
              <w:t>_8_3</w:t>
            </w:r>
          </w:p>
        </w:tc>
        <w:tc>
          <w:tcPr>
            <w:tcW w:w="1439" w:type="pct"/>
          </w:tcPr>
          <w:p w:rsidR="00221ED8" w:rsidRPr="004143A4" w:rsidRDefault="00221ED8"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$56.61</w:t>
            </w:r>
          </w:p>
        </w:tc>
      </w:tr>
      <w:tr w:rsidR="00221ED8" w:rsidRPr="00221ED8" w:rsidTr="00227803">
        <w:tc>
          <w:tcPr>
            <w:cnfStyle w:val="001000000000" w:firstRow="0" w:lastRow="0" w:firstColumn="1" w:lastColumn="0" w:oddVBand="0" w:evenVBand="0" w:oddHBand="0" w:evenHBand="0" w:firstRowFirstColumn="0" w:firstRowLastColumn="0" w:lastRowFirstColumn="0" w:lastRowLastColumn="0"/>
            <w:tcW w:w="1058" w:type="pct"/>
          </w:tcPr>
          <w:p w:rsidR="00221ED8" w:rsidRPr="004143A4" w:rsidRDefault="00221ED8" w:rsidP="004143A4">
            <w:pPr>
              <w:spacing w:before="40" w:after="40"/>
              <w:rPr>
                <w:rFonts w:eastAsia="Calibri" w:cs="Arial"/>
                <w:sz w:val="18"/>
                <w:szCs w:val="20"/>
              </w:rPr>
            </w:pPr>
            <w:r w:rsidRPr="004143A4">
              <w:rPr>
                <w:rFonts w:eastAsia="Calibri" w:cs="Arial"/>
                <w:sz w:val="18"/>
                <w:szCs w:val="20"/>
              </w:rPr>
              <w:t>Coordination of supports</w:t>
            </w:r>
          </w:p>
        </w:tc>
        <w:tc>
          <w:tcPr>
            <w:tcW w:w="754" w:type="pct"/>
          </w:tcPr>
          <w:p w:rsidR="00221ED8" w:rsidRPr="004143A4" w:rsidRDefault="00221ED8"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07_002_0</w:t>
            </w:r>
            <w:r w:rsidR="00463D6C" w:rsidRPr="004143A4">
              <w:rPr>
                <w:rFonts w:eastAsia="Calibri" w:cs="Arial"/>
                <w:sz w:val="18"/>
                <w:szCs w:val="20"/>
              </w:rPr>
              <w:t>106</w:t>
            </w:r>
            <w:r w:rsidRPr="004143A4">
              <w:rPr>
                <w:rFonts w:eastAsia="Calibri" w:cs="Arial"/>
                <w:sz w:val="18"/>
                <w:szCs w:val="20"/>
              </w:rPr>
              <w:t>_8_3</w:t>
            </w:r>
          </w:p>
        </w:tc>
        <w:tc>
          <w:tcPr>
            <w:tcW w:w="1439" w:type="pct"/>
          </w:tcPr>
          <w:p w:rsidR="00221ED8" w:rsidRPr="004143A4" w:rsidRDefault="00221ED8"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$92.27</w:t>
            </w:r>
          </w:p>
        </w:tc>
      </w:tr>
      <w:tr w:rsidR="00221ED8" w:rsidRPr="00221ED8"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4143A4" w:rsidRDefault="00221ED8" w:rsidP="004143A4">
            <w:pPr>
              <w:spacing w:before="40" w:after="40"/>
              <w:rPr>
                <w:rFonts w:eastAsia="Calibri" w:cs="Arial"/>
                <w:sz w:val="18"/>
                <w:szCs w:val="20"/>
              </w:rPr>
            </w:pPr>
            <w:r w:rsidRPr="004143A4">
              <w:rPr>
                <w:rFonts w:eastAsia="Calibri" w:cs="Arial"/>
                <w:sz w:val="18"/>
                <w:szCs w:val="20"/>
              </w:rPr>
              <w:t>Training in planning and plan management</w:t>
            </w:r>
          </w:p>
        </w:tc>
        <w:tc>
          <w:tcPr>
            <w:tcW w:w="754" w:type="pct"/>
          </w:tcPr>
          <w:p w:rsidR="00221ED8" w:rsidRPr="004143A4" w:rsidRDefault="00221ED8"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07_003_</w:t>
            </w:r>
            <w:r w:rsidR="00463D6C" w:rsidRPr="004143A4">
              <w:rPr>
                <w:rFonts w:eastAsia="Calibri" w:cs="Arial"/>
                <w:sz w:val="18"/>
                <w:szCs w:val="20"/>
              </w:rPr>
              <w:t>0117</w:t>
            </w:r>
            <w:r w:rsidRPr="004143A4">
              <w:rPr>
                <w:rFonts w:eastAsia="Calibri" w:cs="Arial"/>
                <w:sz w:val="18"/>
                <w:szCs w:val="20"/>
              </w:rPr>
              <w:t>_8_3</w:t>
            </w:r>
          </w:p>
        </w:tc>
        <w:tc>
          <w:tcPr>
            <w:tcW w:w="1439" w:type="pct"/>
          </w:tcPr>
          <w:p w:rsidR="00221ED8" w:rsidRPr="004143A4" w:rsidRDefault="005D7FC2"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Training</w:t>
            </w:r>
            <w:r w:rsidR="00221ED8" w:rsidRPr="004143A4">
              <w:rPr>
                <w:rFonts w:eastAsia="Calibri" w:cs="Arial"/>
                <w:sz w:val="18"/>
                <w:szCs w:val="20"/>
              </w:rPr>
              <w:t xml:space="preserve"> in planning and plan management for participants unable to do this independently but who could do all or part of the task with training.</w:t>
            </w:r>
          </w:p>
        </w:tc>
        <w:tc>
          <w:tcPr>
            <w:tcW w:w="283"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$55.07</w:t>
            </w:r>
          </w:p>
        </w:tc>
      </w:tr>
      <w:tr w:rsidR="00221ED8" w:rsidRPr="00221ED8" w:rsidTr="00227803">
        <w:tc>
          <w:tcPr>
            <w:cnfStyle w:val="001000000000" w:firstRow="0" w:lastRow="0" w:firstColumn="1" w:lastColumn="0" w:oddVBand="0" w:evenVBand="0" w:oddHBand="0" w:evenHBand="0" w:firstRowFirstColumn="0" w:firstRowLastColumn="0" w:lastRowFirstColumn="0" w:lastRowLastColumn="0"/>
            <w:tcW w:w="1058" w:type="pct"/>
          </w:tcPr>
          <w:p w:rsidR="00221ED8" w:rsidRPr="004143A4" w:rsidRDefault="00221ED8" w:rsidP="004143A4">
            <w:pPr>
              <w:spacing w:before="40" w:after="40"/>
              <w:rPr>
                <w:rFonts w:eastAsia="Calibri" w:cs="Arial"/>
                <w:sz w:val="18"/>
                <w:szCs w:val="20"/>
              </w:rPr>
            </w:pPr>
            <w:r w:rsidRPr="004143A4">
              <w:rPr>
                <w:rFonts w:eastAsia="Calibri" w:cs="Arial"/>
                <w:sz w:val="18"/>
                <w:szCs w:val="20"/>
              </w:rPr>
              <w:t>Specialist support coordination</w:t>
            </w:r>
          </w:p>
        </w:tc>
        <w:tc>
          <w:tcPr>
            <w:tcW w:w="754" w:type="pct"/>
          </w:tcPr>
          <w:p w:rsidR="00221ED8" w:rsidRPr="004143A4" w:rsidRDefault="00221ED8"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07_004_</w:t>
            </w:r>
            <w:r w:rsidR="00463D6C" w:rsidRPr="004143A4">
              <w:rPr>
                <w:rFonts w:eastAsia="Calibri" w:cs="Arial"/>
                <w:sz w:val="18"/>
                <w:szCs w:val="20"/>
              </w:rPr>
              <w:t>01</w:t>
            </w:r>
            <w:r w:rsidRPr="004143A4">
              <w:rPr>
                <w:rFonts w:eastAsia="Calibri" w:cs="Arial"/>
                <w:sz w:val="18"/>
                <w:szCs w:val="20"/>
              </w:rPr>
              <w:t>32_8_3</w:t>
            </w:r>
          </w:p>
        </w:tc>
        <w:tc>
          <w:tcPr>
            <w:tcW w:w="1439" w:type="pct"/>
          </w:tcPr>
          <w:p w:rsidR="00221ED8" w:rsidRPr="004143A4" w:rsidRDefault="00221ED8"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221ED8" w:rsidRPr="0052314A" w:rsidRDefault="00221ED8"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$175.57</w:t>
            </w:r>
          </w:p>
        </w:tc>
      </w:tr>
    </w:tbl>
    <w:p w:rsidR="00F94E34" w:rsidRDefault="00F94E34" w:rsidP="0087637D">
      <w:pPr>
        <w:shd w:val="clear" w:color="auto" w:fill="FFFFFF"/>
        <w:spacing w:before="120" w:line="360" w:lineRule="auto"/>
        <w:rPr>
          <w:rFonts w:eastAsiaTheme="majorEastAsia" w:cstheme="majorBidi"/>
          <w:b/>
          <w:bCs/>
          <w:sz w:val="36"/>
          <w:szCs w:val="26"/>
        </w:rPr>
      </w:pPr>
    </w:p>
    <w:p w:rsidR="000D0576"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Living Arrangements</w:t>
      </w:r>
    </w:p>
    <w:tbl>
      <w:tblPr>
        <w:tblStyle w:val="GridTable4-Accent520"/>
        <w:tblW w:w="5000" w:type="pct"/>
        <w:tblLook w:val="04A0" w:firstRow="1" w:lastRow="0" w:firstColumn="1" w:lastColumn="0" w:noHBand="0" w:noVBand="1"/>
      </w:tblPr>
      <w:tblGrid>
        <w:gridCol w:w="3321"/>
        <w:gridCol w:w="2367"/>
        <w:gridCol w:w="4517"/>
        <w:gridCol w:w="888"/>
        <w:gridCol w:w="2420"/>
        <w:gridCol w:w="2181"/>
      </w:tblGrid>
      <w:tr w:rsidR="0052314A"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221ED8" w:rsidRPr="00221ED8"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4143A4" w:rsidRDefault="00221ED8" w:rsidP="004143A4">
            <w:pPr>
              <w:spacing w:before="40" w:after="40"/>
              <w:rPr>
                <w:rFonts w:eastAsia="Calibri" w:cs="Arial"/>
                <w:sz w:val="18"/>
                <w:szCs w:val="20"/>
              </w:rPr>
            </w:pPr>
            <w:r w:rsidRPr="004143A4">
              <w:rPr>
                <w:rFonts w:eastAsia="Calibri" w:cs="Arial"/>
                <w:sz w:val="18"/>
                <w:szCs w:val="20"/>
              </w:rPr>
              <w:t>Assistance with accommodation and tenancy obligations</w:t>
            </w:r>
          </w:p>
        </w:tc>
        <w:tc>
          <w:tcPr>
            <w:tcW w:w="754" w:type="pct"/>
          </w:tcPr>
          <w:p w:rsidR="00221ED8" w:rsidRPr="004143A4" w:rsidRDefault="00221ED8"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08_005_0</w:t>
            </w:r>
            <w:r w:rsidR="00463D6C" w:rsidRPr="004143A4">
              <w:rPr>
                <w:rFonts w:eastAsia="Calibri" w:cs="Arial"/>
                <w:sz w:val="18"/>
                <w:szCs w:val="20"/>
              </w:rPr>
              <w:t>106</w:t>
            </w:r>
            <w:r w:rsidRPr="004143A4">
              <w:rPr>
                <w:rFonts w:eastAsia="Calibri" w:cs="Arial"/>
                <w:sz w:val="18"/>
                <w:szCs w:val="20"/>
              </w:rPr>
              <w:t>_2_3</w:t>
            </w:r>
          </w:p>
        </w:tc>
        <w:tc>
          <w:tcPr>
            <w:tcW w:w="1439" w:type="pct"/>
          </w:tcPr>
          <w:p w:rsidR="00221ED8" w:rsidRPr="004143A4" w:rsidRDefault="00221ED8"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221ED8" w:rsidRPr="0052314A" w:rsidRDefault="00221ED8"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$56.61</w:t>
            </w:r>
          </w:p>
        </w:tc>
      </w:tr>
    </w:tbl>
    <w:p w:rsidR="00221ED8" w:rsidRDefault="00221ED8"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lastRenderedPageBreak/>
        <w:t>Increased Social and Community Participation</w:t>
      </w:r>
    </w:p>
    <w:tbl>
      <w:tblPr>
        <w:tblStyle w:val="GridTable4-Accent521"/>
        <w:tblW w:w="5000" w:type="pct"/>
        <w:tblLook w:val="04A0" w:firstRow="1" w:lastRow="0" w:firstColumn="1" w:lastColumn="0" w:noHBand="0" w:noVBand="1"/>
      </w:tblPr>
      <w:tblGrid>
        <w:gridCol w:w="3321"/>
        <w:gridCol w:w="2367"/>
        <w:gridCol w:w="4517"/>
        <w:gridCol w:w="888"/>
        <w:gridCol w:w="2420"/>
        <w:gridCol w:w="2181"/>
      </w:tblGrid>
      <w:tr w:rsidR="0052314A" w:rsidRPr="00CB3820"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Life transition planning incl</w:t>
            </w:r>
            <w:r w:rsidR="002E1B47" w:rsidRPr="004143A4">
              <w:rPr>
                <w:rFonts w:eastAsia="Calibri" w:cs="Arial"/>
                <w:sz w:val="18"/>
                <w:szCs w:val="20"/>
              </w:rPr>
              <w:t>uding</w:t>
            </w:r>
            <w:r w:rsidRPr="004143A4">
              <w:rPr>
                <w:rFonts w:eastAsia="Calibri" w:cs="Arial"/>
                <w:sz w:val="18"/>
                <w:szCs w:val="20"/>
              </w:rPr>
              <w:t xml:space="preserve"> mentoring, peer support and indiv</w:t>
            </w:r>
            <w:r w:rsidR="002E1B47" w:rsidRPr="004143A4">
              <w:rPr>
                <w:rFonts w:eastAsia="Calibri" w:cs="Arial"/>
                <w:sz w:val="18"/>
                <w:szCs w:val="20"/>
              </w:rPr>
              <w:t>idual</w:t>
            </w:r>
            <w:r w:rsidRPr="004143A4">
              <w:rPr>
                <w:rFonts w:eastAsia="Calibri" w:cs="Arial"/>
                <w:sz w:val="18"/>
                <w:szCs w:val="20"/>
              </w:rPr>
              <w:t xml:space="preserve"> skill dev</w:t>
            </w:r>
            <w:r w:rsidR="002E1B47" w:rsidRPr="004143A4">
              <w:rPr>
                <w:rFonts w:eastAsia="Calibri" w:cs="Arial"/>
                <w:sz w:val="18"/>
                <w:szCs w:val="20"/>
              </w:rPr>
              <w:t>elopmen</w:t>
            </w:r>
            <w:r w:rsidRPr="004143A4">
              <w:rPr>
                <w:rFonts w:eastAsia="Calibri" w:cs="Arial"/>
                <w:sz w:val="18"/>
                <w:szCs w:val="20"/>
              </w:rPr>
              <w:t>t.</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09_006_0</w:t>
            </w:r>
            <w:r w:rsidR="00463D6C" w:rsidRPr="004143A4">
              <w:rPr>
                <w:rFonts w:eastAsia="Calibri" w:cs="Arial"/>
                <w:sz w:val="18"/>
                <w:szCs w:val="20"/>
              </w:rPr>
              <w:t>106</w:t>
            </w:r>
            <w:r w:rsidRPr="004143A4">
              <w:rPr>
                <w:rFonts w:eastAsia="Calibri" w:cs="Arial"/>
                <w:sz w:val="18"/>
                <w:szCs w:val="20"/>
              </w:rPr>
              <w:t>_6_3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$56.61</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Skills development in a group</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09_007_</w:t>
            </w:r>
            <w:r w:rsidR="00463D6C" w:rsidRPr="004143A4">
              <w:rPr>
                <w:rFonts w:eastAsia="Calibri" w:cs="Arial"/>
                <w:sz w:val="18"/>
                <w:szCs w:val="20"/>
              </w:rPr>
              <w:t>0117</w:t>
            </w:r>
            <w:r w:rsidRPr="004143A4">
              <w:rPr>
                <w:rFonts w:eastAsia="Calibri" w:cs="Arial"/>
                <w:sz w:val="18"/>
                <w:szCs w:val="20"/>
              </w:rPr>
              <w:t>_6_3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 xml:space="preserve">Training for the participant in a group of </w:t>
            </w:r>
            <w:r w:rsidR="009D6D26" w:rsidRPr="004143A4">
              <w:rPr>
                <w:rFonts w:eastAsia="Calibri" w:cs="Arial"/>
                <w:sz w:val="18"/>
                <w:szCs w:val="20"/>
              </w:rPr>
              <w:t>2</w:t>
            </w:r>
            <w:r w:rsidRPr="004143A4">
              <w:rPr>
                <w:rFonts w:eastAsia="Calibri" w:cs="Arial"/>
                <w:sz w:val="18"/>
                <w:szCs w:val="20"/>
              </w:rPr>
              <w:t xml:space="preserve"> or more to increase their independence in daily personal activities.</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$27.54</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Innovative Community Participation</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09_008_</w:t>
            </w:r>
            <w:r w:rsidR="00463D6C" w:rsidRPr="004143A4">
              <w:rPr>
                <w:rFonts w:eastAsia="Calibri" w:cs="Arial"/>
                <w:sz w:val="18"/>
                <w:szCs w:val="20"/>
              </w:rPr>
              <w:t>0116</w:t>
            </w:r>
            <w:r w:rsidRPr="004143A4">
              <w:rPr>
                <w:rFonts w:eastAsia="Calibri" w:cs="Arial"/>
                <w:sz w:val="18"/>
                <w:szCs w:val="20"/>
              </w:rPr>
              <w:t>_6_3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Mainstream services that promote inclusion of people with disability to expand opportunities for community participation and employment.</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Each</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Varies</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skills development and training</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09_009_</w:t>
            </w:r>
            <w:r w:rsidR="00463D6C" w:rsidRPr="004143A4">
              <w:rPr>
                <w:rFonts w:eastAsia="Calibri" w:cs="Arial"/>
                <w:sz w:val="18"/>
                <w:szCs w:val="20"/>
              </w:rPr>
              <w:t>0117</w:t>
            </w:r>
            <w:r w:rsidRPr="004143A4">
              <w:rPr>
                <w:rFonts w:eastAsia="Calibri" w:cs="Arial"/>
                <w:sz w:val="18"/>
                <w:szCs w:val="20"/>
              </w:rPr>
              <w:t>_6_3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$55.07</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Community participation activities</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09_010_</w:t>
            </w:r>
            <w:r w:rsidR="00463D6C" w:rsidRPr="004143A4">
              <w:rPr>
                <w:rFonts w:eastAsia="Calibri" w:cs="Arial"/>
                <w:sz w:val="18"/>
                <w:szCs w:val="20"/>
              </w:rPr>
              <w:t>0125</w:t>
            </w:r>
            <w:r w:rsidRPr="004143A4">
              <w:rPr>
                <w:rFonts w:eastAsia="Calibri" w:cs="Arial"/>
                <w:sz w:val="18"/>
                <w:szCs w:val="20"/>
              </w:rPr>
              <w:t>_6_3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Participation in community based activities that build skills and independence.</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Annual</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Varies</w:t>
            </w:r>
          </w:p>
        </w:tc>
      </w:tr>
    </w:tbl>
    <w:p w:rsidR="00F94E34" w:rsidRDefault="00F94E34"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Finding and Keeping a Job</w:t>
      </w:r>
    </w:p>
    <w:tbl>
      <w:tblPr>
        <w:tblStyle w:val="GridTable4-Accent522"/>
        <w:tblW w:w="5000" w:type="pct"/>
        <w:tblLook w:val="04A0" w:firstRow="1" w:lastRow="0" w:firstColumn="1" w:lastColumn="0" w:noHBand="0" w:noVBand="1"/>
      </w:tblPr>
      <w:tblGrid>
        <w:gridCol w:w="3321"/>
        <w:gridCol w:w="2367"/>
        <w:gridCol w:w="4517"/>
        <w:gridCol w:w="888"/>
        <w:gridCol w:w="2420"/>
        <w:gridCol w:w="2181"/>
      </w:tblGrid>
      <w:tr w:rsidR="0052314A" w:rsidRPr="00CB3820" w:rsidTr="00CA6A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Employment related assessment and counselling</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10_011_</w:t>
            </w:r>
            <w:r w:rsidR="00463D6C" w:rsidRPr="004143A4">
              <w:rPr>
                <w:rFonts w:eastAsia="Calibri" w:cs="Arial"/>
                <w:sz w:val="18"/>
                <w:szCs w:val="20"/>
              </w:rPr>
              <w:t>0128</w:t>
            </w:r>
            <w:r w:rsidRPr="004143A4">
              <w:rPr>
                <w:rFonts w:eastAsia="Calibri" w:cs="Arial"/>
                <w:sz w:val="18"/>
                <w:szCs w:val="20"/>
              </w:rPr>
              <w:t>_5_3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$175.57</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Assistance in specialised supported employment Level 1 DMI</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10_012_</w:t>
            </w:r>
            <w:r w:rsidR="00463D6C" w:rsidRPr="004143A4">
              <w:rPr>
                <w:rFonts w:eastAsia="Calibri" w:cs="Arial"/>
                <w:sz w:val="18"/>
                <w:szCs w:val="20"/>
              </w:rPr>
              <w:t>01</w:t>
            </w:r>
            <w:r w:rsidRPr="004143A4">
              <w:rPr>
                <w:rFonts w:eastAsia="Calibri" w:cs="Arial"/>
                <w:sz w:val="18"/>
                <w:szCs w:val="20"/>
              </w:rPr>
              <w:t>33_5_3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Level One ongoing on- the- job support to enable a participant to maintain/retain supported employment. Pricing guidance is weekly.</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$84.92</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Assistance in specialised supported employment Level 2 DMI</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10_013_</w:t>
            </w:r>
            <w:r w:rsidR="00463D6C" w:rsidRPr="004143A4">
              <w:rPr>
                <w:rFonts w:eastAsia="Calibri" w:cs="Arial"/>
                <w:sz w:val="18"/>
                <w:szCs w:val="20"/>
              </w:rPr>
              <w:t>01</w:t>
            </w:r>
            <w:r w:rsidRPr="004143A4">
              <w:rPr>
                <w:rFonts w:eastAsia="Calibri" w:cs="Arial"/>
                <w:sz w:val="18"/>
                <w:szCs w:val="20"/>
              </w:rPr>
              <w:t>33_5_3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Level Two ongoing on- the- job support to enable a participant to maintain/retain supported employment. Pricing guidance is weekly.</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$143.54</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lastRenderedPageBreak/>
              <w:t>Assistance in specialised supported employment Level 3 DMI</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10_014_</w:t>
            </w:r>
            <w:r w:rsidR="00463D6C" w:rsidRPr="004143A4">
              <w:rPr>
                <w:rFonts w:eastAsia="Calibri" w:cs="Arial"/>
                <w:sz w:val="18"/>
                <w:szCs w:val="20"/>
              </w:rPr>
              <w:t>01</w:t>
            </w:r>
            <w:r w:rsidRPr="004143A4">
              <w:rPr>
                <w:rFonts w:eastAsia="Calibri" w:cs="Arial"/>
                <w:sz w:val="18"/>
                <w:szCs w:val="20"/>
              </w:rPr>
              <w:t>33_5_3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Level Three ongoing on- the- job support to enable a participant to maintain/retain supported employment. Pricing guidance is weekly.</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Week</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$215.54</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Assistance in specialised supported employment Level 4 DMI</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10_015_</w:t>
            </w:r>
            <w:r w:rsidR="00463D6C" w:rsidRPr="004143A4">
              <w:rPr>
                <w:rFonts w:eastAsia="Calibri" w:cs="Arial"/>
                <w:sz w:val="18"/>
                <w:szCs w:val="20"/>
              </w:rPr>
              <w:t>01</w:t>
            </w:r>
            <w:r w:rsidRPr="004143A4">
              <w:rPr>
                <w:rFonts w:eastAsia="Calibri" w:cs="Arial"/>
                <w:sz w:val="18"/>
                <w:szCs w:val="20"/>
              </w:rPr>
              <w:t>33_5_3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Level Four ongoing on- the- job support to enable a participant to maintain/retain supported employment. Pricing guidance is weekly.</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Week</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$285.92</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employment support</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10_016_</w:t>
            </w:r>
            <w:r w:rsidR="00463D6C" w:rsidRPr="004143A4">
              <w:rPr>
                <w:rFonts w:eastAsia="Calibri" w:cs="Arial"/>
                <w:sz w:val="18"/>
                <w:szCs w:val="20"/>
              </w:rPr>
              <w:t>01</w:t>
            </w:r>
            <w:r w:rsidRPr="004143A4">
              <w:rPr>
                <w:rFonts w:eastAsia="Calibri" w:cs="Arial"/>
                <w:sz w:val="18"/>
                <w:szCs w:val="20"/>
              </w:rPr>
              <w:t>02_5_3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$55.55</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Employment preparation and support in a group</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10_017_</w:t>
            </w:r>
            <w:r w:rsidR="00463D6C" w:rsidRPr="004143A4">
              <w:rPr>
                <w:rFonts w:eastAsia="Calibri" w:cs="Arial"/>
                <w:sz w:val="18"/>
                <w:szCs w:val="20"/>
              </w:rPr>
              <w:t>01</w:t>
            </w:r>
            <w:r w:rsidRPr="004143A4">
              <w:rPr>
                <w:rFonts w:eastAsia="Calibri" w:cs="Arial"/>
                <w:sz w:val="18"/>
                <w:szCs w:val="20"/>
              </w:rPr>
              <w:t>02_5_3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 xml:space="preserve">In a group setting, build capacity by providing skills training such as transport, time/financial management, </w:t>
            </w:r>
            <w:r w:rsidR="0032655A" w:rsidRPr="004143A4">
              <w:rPr>
                <w:rFonts w:eastAsia="Calibri" w:cs="Arial"/>
                <w:sz w:val="18"/>
                <w:szCs w:val="20"/>
              </w:rPr>
              <w:t>and self</w:t>
            </w:r>
            <w:r w:rsidRPr="004143A4">
              <w:rPr>
                <w:rFonts w:eastAsia="Calibri" w:cs="Arial"/>
                <w:sz w:val="18"/>
                <w:szCs w:val="20"/>
              </w:rPr>
              <w:t>-care to support a participant to get a job post school. *assumes group of 3</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$18.52</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Supported employment start-up fee (ADE)</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10_018_</w:t>
            </w:r>
            <w:r w:rsidR="00463D6C" w:rsidRPr="004143A4">
              <w:rPr>
                <w:rFonts w:eastAsia="Calibri" w:cs="Arial"/>
                <w:sz w:val="18"/>
                <w:szCs w:val="20"/>
              </w:rPr>
              <w:t>01</w:t>
            </w:r>
            <w:r w:rsidRPr="004143A4">
              <w:rPr>
                <w:rFonts w:eastAsia="Calibri" w:cs="Arial"/>
                <w:sz w:val="18"/>
                <w:szCs w:val="20"/>
              </w:rPr>
              <w:t>33_5_3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Supported employment administrative start-up fee paid, paid once only when a Participant starts with an ADE</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$622.00</w:t>
            </w:r>
          </w:p>
        </w:tc>
      </w:tr>
    </w:tbl>
    <w:p w:rsidR="00AB6381" w:rsidRPr="00D33C2C" w:rsidRDefault="00AB6381" w:rsidP="0087637D">
      <w:pPr>
        <w:shd w:val="clear" w:color="auto" w:fill="FFFFFF"/>
        <w:spacing w:before="120" w:line="360" w:lineRule="auto"/>
        <w:rPr>
          <w:rFonts w:eastAsiaTheme="majorEastAsia" w:cstheme="majorBidi"/>
          <w:b/>
          <w:bCs/>
          <w:sz w:val="2"/>
          <w:szCs w:val="26"/>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Relationships</w:t>
      </w:r>
    </w:p>
    <w:tbl>
      <w:tblPr>
        <w:tblStyle w:val="GridTable4-Accent523"/>
        <w:tblW w:w="5000" w:type="pct"/>
        <w:tblLook w:val="04A0" w:firstRow="1" w:lastRow="0" w:firstColumn="1" w:lastColumn="0" w:noHBand="0" w:noVBand="1"/>
      </w:tblPr>
      <w:tblGrid>
        <w:gridCol w:w="3321"/>
        <w:gridCol w:w="2367"/>
        <w:gridCol w:w="4517"/>
        <w:gridCol w:w="888"/>
        <w:gridCol w:w="2420"/>
        <w:gridCol w:w="2181"/>
      </w:tblGrid>
      <w:tr w:rsidR="0052314A" w:rsidRPr="00CB3820" w:rsidTr="00AB63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Specialist behavioural intervention support</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11_022_</w:t>
            </w:r>
            <w:r w:rsidR="00463D6C" w:rsidRPr="004143A4">
              <w:rPr>
                <w:rFonts w:eastAsia="Calibri" w:cs="Arial"/>
                <w:sz w:val="18"/>
                <w:szCs w:val="20"/>
              </w:rPr>
              <w:t>01</w:t>
            </w:r>
            <w:r w:rsidRPr="004143A4">
              <w:rPr>
                <w:rFonts w:eastAsia="Calibri" w:cs="Arial"/>
                <w:sz w:val="18"/>
                <w:szCs w:val="20"/>
              </w:rPr>
              <w:t>10_7_3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$192.71</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Behaviour management plan, training in behaviour management strategies</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11_023_</w:t>
            </w:r>
            <w:r w:rsidR="00463D6C" w:rsidRPr="004143A4">
              <w:rPr>
                <w:rFonts w:eastAsia="Calibri" w:cs="Arial"/>
                <w:sz w:val="18"/>
                <w:szCs w:val="20"/>
              </w:rPr>
              <w:t>01</w:t>
            </w:r>
            <w:r w:rsidRPr="004143A4">
              <w:rPr>
                <w:rFonts w:eastAsia="Calibri" w:cs="Arial"/>
                <w:sz w:val="18"/>
                <w:szCs w:val="20"/>
              </w:rPr>
              <w:t>10_7_3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Training for carers and others in behaviour management strategies required due the persons disability.</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$175.57</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social skills development</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11_024_</w:t>
            </w:r>
            <w:r w:rsidR="00463D6C" w:rsidRPr="004143A4">
              <w:rPr>
                <w:rFonts w:eastAsia="Calibri" w:cs="Arial"/>
                <w:sz w:val="18"/>
                <w:szCs w:val="20"/>
              </w:rPr>
              <w:t>0117</w:t>
            </w:r>
            <w:r w:rsidRPr="004143A4">
              <w:rPr>
                <w:rFonts w:eastAsia="Calibri" w:cs="Arial"/>
                <w:sz w:val="18"/>
                <w:szCs w:val="20"/>
              </w:rPr>
              <w:t>_7_3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Social skills development with an individual, for participation in community and social activities.</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$55.07</w:t>
            </w:r>
          </w:p>
        </w:tc>
      </w:tr>
    </w:tbl>
    <w:p w:rsidR="004143A4" w:rsidRDefault="004143A4" w:rsidP="00CA6A38">
      <w:pPr>
        <w:shd w:val="clear" w:color="auto" w:fill="FFFFFF"/>
        <w:spacing w:before="120" w:line="360" w:lineRule="auto"/>
        <w:rPr>
          <w:rFonts w:eastAsiaTheme="majorEastAsia" w:cstheme="majorBidi"/>
          <w:b/>
          <w:bCs/>
          <w:sz w:val="36"/>
          <w:szCs w:val="26"/>
        </w:rPr>
      </w:pPr>
    </w:p>
    <w:p w:rsidR="00CA6A38" w:rsidRPr="00CB3820" w:rsidRDefault="00CA6A38" w:rsidP="004143A4">
      <w:pPr>
        <w:keepNext/>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lastRenderedPageBreak/>
        <w:t>Improved Health and Wellbeing</w:t>
      </w:r>
    </w:p>
    <w:tbl>
      <w:tblPr>
        <w:tblStyle w:val="GridTable4-Accent524"/>
        <w:tblW w:w="5000" w:type="pct"/>
        <w:tblLook w:val="04A0" w:firstRow="1" w:lastRow="0" w:firstColumn="1" w:lastColumn="0" w:noHBand="0" w:noVBand="1"/>
      </w:tblPr>
      <w:tblGrid>
        <w:gridCol w:w="3321"/>
        <w:gridCol w:w="2367"/>
        <w:gridCol w:w="4517"/>
        <w:gridCol w:w="888"/>
        <w:gridCol w:w="2420"/>
        <w:gridCol w:w="2181"/>
      </w:tblGrid>
      <w:tr w:rsidR="0052314A"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Dietician consultation and diet plan development</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12_025_</w:t>
            </w:r>
            <w:r w:rsidR="00463D6C" w:rsidRPr="004143A4">
              <w:rPr>
                <w:rFonts w:eastAsia="Calibri" w:cs="Arial"/>
                <w:sz w:val="18"/>
                <w:szCs w:val="20"/>
              </w:rPr>
              <w:t>0128</w:t>
            </w:r>
            <w:r w:rsidRPr="004143A4">
              <w:rPr>
                <w:rFonts w:eastAsia="Calibri" w:cs="Arial"/>
                <w:sz w:val="18"/>
                <w:szCs w:val="20"/>
              </w:rPr>
              <w:t>_3_3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Individual advice to a participant on managing diet for health and wellbeing due to the impact of their disability</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$175.57</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Dietician group session</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12_026_</w:t>
            </w:r>
            <w:r w:rsidR="00463D6C" w:rsidRPr="004143A4">
              <w:rPr>
                <w:rFonts w:eastAsia="Calibri" w:cs="Arial"/>
                <w:sz w:val="18"/>
                <w:szCs w:val="20"/>
              </w:rPr>
              <w:t>0128</w:t>
            </w:r>
            <w:r w:rsidRPr="004143A4">
              <w:rPr>
                <w:rFonts w:eastAsia="Calibri" w:cs="Arial"/>
                <w:sz w:val="18"/>
                <w:szCs w:val="20"/>
              </w:rPr>
              <w:t>_3_3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 xml:space="preserve">Group based </w:t>
            </w:r>
            <w:r w:rsidR="00463D6C" w:rsidRPr="004143A4">
              <w:rPr>
                <w:rFonts w:eastAsia="Calibri" w:cs="Arial"/>
                <w:sz w:val="18"/>
                <w:szCs w:val="20"/>
              </w:rPr>
              <w:t xml:space="preserve">(3) </w:t>
            </w:r>
            <w:r w:rsidRPr="004143A4">
              <w:rPr>
                <w:rFonts w:eastAsia="Calibri" w:cs="Arial"/>
                <w:sz w:val="18"/>
                <w:szCs w:val="20"/>
              </w:rPr>
              <w:t>specialist dietary advice on managing diet for wellbeing due to the impact of their disability</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$58.53</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Exercise physiology</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12_027_</w:t>
            </w:r>
            <w:r w:rsidR="00463D6C" w:rsidRPr="004143A4">
              <w:rPr>
                <w:rFonts w:eastAsia="Calibri" w:cs="Arial"/>
                <w:sz w:val="18"/>
                <w:szCs w:val="20"/>
              </w:rPr>
              <w:t>0126</w:t>
            </w:r>
            <w:r w:rsidRPr="004143A4">
              <w:rPr>
                <w:rFonts w:eastAsia="Calibri" w:cs="Arial"/>
                <w:sz w:val="18"/>
                <w:szCs w:val="20"/>
              </w:rPr>
              <w:t>_3_3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Individual advice to a participant regarding exercise required due to the impact of their disability</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$142.86</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Exercise physiology in a group</w:t>
            </w:r>
          </w:p>
        </w:tc>
        <w:tc>
          <w:tcPr>
            <w:tcW w:w="754"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12_028_</w:t>
            </w:r>
            <w:r w:rsidR="00463D6C" w:rsidRPr="004143A4">
              <w:rPr>
                <w:rFonts w:eastAsia="Calibri" w:cs="Arial"/>
                <w:sz w:val="18"/>
                <w:szCs w:val="20"/>
              </w:rPr>
              <w:t>0126</w:t>
            </w:r>
            <w:r w:rsidRPr="004143A4">
              <w:rPr>
                <w:rFonts w:eastAsia="Calibri" w:cs="Arial"/>
                <w:sz w:val="18"/>
                <w:szCs w:val="20"/>
              </w:rPr>
              <w:t>_3_3</w:t>
            </w:r>
          </w:p>
        </w:tc>
        <w:tc>
          <w:tcPr>
            <w:tcW w:w="1439"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advice to a participant regarding exercise required due to the impact of their disability provided in group setting</w:t>
            </w:r>
            <w:r w:rsidR="00463D6C" w:rsidRPr="004143A4">
              <w:rPr>
                <w:rFonts w:eastAsia="Calibri" w:cs="Arial"/>
                <w:sz w:val="18"/>
                <w:szCs w:val="20"/>
              </w:rPr>
              <w:t xml:space="preserve"> (3)</w:t>
            </w:r>
          </w:p>
        </w:tc>
        <w:tc>
          <w:tcPr>
            <w:tcW w:w="28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$47.62</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Personal training</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12_029_</w:t>
            </w:r>
            <w:r w:rsidR="00463D6C" w:rsidRPr="004143A4">
              <w:rPr>
                <w:rFonts w:eastAsia="Calibri" w:cs="Arial"/>
                <w:sz w:val="18"/>
                <w:szCs w:val="20"/>
              </w:rPr>
              <w:t>0126</w:t>
            </w:r>
            <w:r w:rsidRPr="004143A4">
              <w:rPr>
                <w:rFonts w:eastAsia="Calibri" w:cs="Arial"/>
                <w:sz w:val="18"/>
                <w:szCs w:val="20"/>
              </w:rPr>
              <w:t>_3_3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Personal training provided to a participant required due to the impact of their disability.</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$53.53</w:t>
            </w:r>
          </w:p>
        </w:tc>
      </w:tr>
    </w:tbl>
    <w:p w:rsidR="00F94E34" w:rsidRPr="00D33C2C" w:rsidRDefault="00F94E34" w:rsidP="00AB6381">
      <w:pPr>
        <w:shd w:val="clear" w:color="auto" w:fill="FFFFFF"/>
        <w:spacing w:before="120" w:after="0" w:line="360" w:lineRule="auto"/>
        <w:rPr>
          <w:rFonts w:eastAsiaTheme="majorEastAsia" w:cstheme="majorBidi"/>
          <w:b/>
          <w:bCs/>
          <w:sz w:val="4"/>
          <w:szCs w:val="26"/>
        </w:rPr>
      </w:pPr>
    </w:p>
    <w:p w:rsidR="00CB3820" w:rsidRDefault="00CB3820" w:rsidP="0087637D">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Learning</w:t>
      </w:r>
    </w:p>
    <w:tbl>
      <w:tblPr>
        <w:tblStyle w:val="GridTable4-Accent525"/>
        <w:tblW w:w="5000" w:type="pct"/>
        <w:tblLook w:val="04A0" w:firstRow="1" w:lastRow="0" w:firstColumn="1" w:lastColumn="0" w:noHBand="0" w:noVBand="1"/>
      </w:tblPr>
      <w:tblGrid>
        <w:gridCol w:w="3321"/>
        <w:gridCol w:w="2367"/>
        <w:gridCol w:w="4517"/>
        <w:gridCol w:w="888"/>
        <w:gridCol w:w="2420"/>
        <w:gridCol w:w="2181"/>
      </w:tblGrid>
      <w:tr w:rsidR="0052314A"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4"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9"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1"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5"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Transition through school and to further education</w:t>
            </w:r>
          </w:p>
        </w:tc>
        <w:tc>
          <w:tcPr>
            <w:tcW w:w="754"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13_030_</w:t>
            </w:r>
            <w:r w:rsidR="00463D6C" w:rsidRPr="004143A4">
              <w:rPr>
                <w:rFonts w:eastAsia="Calibri" w:cs="Arial"/>
                <w:sz w:val="18"/>
                <w:szCs w:val="20"/>
              </w:rPr>
              <w:t>01</w:t>
            </w:r>
            <w:r w:rsidRPr="004143A4">
              <w:rPr>
                <w:rFonts w:eastAsia="Calibri" w:cs="Arial"/>
                <w:sz w:val="18"/>
                <w:szCs w:val="20"/>
              </w:rPr>
              <w:t>02_4_3</w:t>
            </w:r>
          </w:p>
        </w:tc>
        <w:tc>
          <w:tcPr>
            <w:tcW w:w="1439"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1"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5"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$56.61</w:t>
            </w:r>
          </w:p>
        </w:tc>
      </w:tr>
    </w:tbl>
    <w:p w:rsidR="00497A98" w:rsidRPr="00D33C2C" w:rsidRDefault="00497A98" w:rsidP="00CB3820">
      <w:pPr>
        <w:shd w:val="clear" w:color="auto" w:fill="FFFFFF"/>
        <w:spacing w:before="120" w:line="360" w:lineRule="auto"/>
        <w:rPr>
          <w:rFonts w:eastAsiaTheme="majorEastAsia" w:cstheme="majorBidi"/>
          <w:b/>
          <w:bCs/>
          <w:sz w:val="2"/>
          <w:szCs w:val="26"/>
        </w:rPr>
      </w:pPr>
    </w:p>
    <w:p w:rsidR="00CB3820" w:rsidRPr="00CB3820" w:rsidRDefault="00CB3820" w:rsidP="00CB3820">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Life Choices</w:t>
      </w:r>
    </w:p>
    <w:tbl>
      <w:tblPr>
        <w:tblStyle w:val="GridTable4-Accent526"/>
        <w:tblW w:w="5000" w:type="pct"/>
        <w:tblLook w:val="04A0" w:firstRow="1" w:lastRow="0" w:firstColumn="1" w:lastColumn="0" w:noHBand="0" w:noVBand="1"/>
      </w:tblPr>
      <w:tblGrid>
        <w:gridCol w:w="3315"/>
        <w:gridCol w:w="2362"/>
        <w:gridCol w:w="4512"/>
        <w:gridCol w:w="917"/>
        <w:gridCol w:w="2415"/>
        <w:gridCol w:w="2173"/>
      </w:tblGrid>
      <w:tr w:rsidR="0052314A"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753"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438"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289"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70"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93"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Financial and service intermediary activities</w:t>
            </w:r>
          </w:p>
        </w:tc>
        <w:tc>
          <w:tcPr>
            <w:tcW w:w="753"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14_031_</w:t>
            </w:r>
            <w:r w:rsidR="00463D6C" w:rsidRPr="004143A4">
              <w:rPr>
                <w:rFonts w:eastAsia="Calibri" w:cs="Arial"/>
                <w:sz w:val="18"/>
                <w:szCs w:val="20"/>
              </w:rPr>
              <w:t>0127</w:t>
            </w:r>
            <w:r w:rsidRPr="004143A4">
              <w:rPr>
                <w:rFonts w:eastAsia="Calibri" w:cs="Arial"/>
                <w:sz w:val="18"/>
                <w:szCs w:val="20"/>
              </w:rPr>
              <w:t>_8_3</w:t>
            </w:r>
          </w:p>
        </w:tc>
        <w:tc>
          <w:tcPr>
            <w:tcW w:w="1438"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Undertaking regular liaison with providers and monitoring support provision.</w:t>
            </w:r>
          </w:p>
        </w:tc>
        <w:tc>
          <w:tcPr>
            <w:tcW w:w="289"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Hour</w:t>
            </w:r>
          </w:p>
        </w:tc>
        <w:tc>
          <w:tcPr>
            <w:tcW w:w="770" w:type="pct"/>
            <w:vAlign w:val="center"/>
          </w:tcPr>
          <w:p w:rsidR="00CB3820" w:rsidRPr="0052314A" w:rsidRDefault="00463D6C"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$53.10</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57"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Financial intermediary - set up costs</w:t>
            </w:r>
          </w:p>
        </w:tc>
        <w:tc>
          <w:tcPr>
            <w:tcW w:w="753"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14_033_</w:t>
            </w:r>
            <w:r w:rsidR="00463D6C" w:rsidRPr="004143A4">
              <w:rPr>
                <w:rFonts w:eastAsia="Calibri" w:cs="Arial"/>
                <w:sz w:val="18"/>
                <w:szCs w:val="20"/>
              </w:rPr>
              <w:t>0127</w:t>
            </w:r>
            <w:r w:rsidRPr="004143A4">
              <w:rPr>
                <w:rFonts w:eastAsia="Calibri" w:cs="Arial"/>
                <w:sz w:val="18"/>
                <w:szCs w:val="20"/>
              </w:rPr>
              <w:t>_8_3</w:t>
            </w:r>
          </w:p>
        </w:tc>
        <w:tc>
          <w:tcPr>
            <w:tcW w:w="1438"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 one-off setting up of the financial management arrangements for managing of funding of supports.</w:t>
            </w:r>
          </w:p>
        </w:tc>
        <w:tc>
          <w:tcPr>
            <w:tcW w:w="289"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Each</w:t>
            </w:r>
          </w:p>
        </w:tc>
        <w:tc>
          <w:tcPr>
            <w:tcW w:w="770" w:type="pct"/>
            <w:vAlign w:val="center"/>
          </w:tcPr>
          <w:p w:rsidR="00CB3820" w:rsidRPr="0052314A" w:rsidRDefault="00463D6C"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CB3820" w:rsidRPr="0052314A" w:rsidRDefault="00CB3820" w:rsidP="00227803">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52314A">
              <w:rPr>
                <w:rFonts w:eastAsia="Calibri" w:cs="Arial"/>
                <w:sz w:val="20"/>
              </w:rPr>
              <w:t>$214.12</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4143A4" w:rsidRDefault="00CB3820" w:rsidP="004143A4">
            <w:pPr>
              <w:spacing w:before="40" w:after="40"/>
              <w:rPr>
                <w:rFonts w:eastAsia="Calibri" w:cs="Arial"/>
                <w:sz w:val="18"/>
                <w:szCs w:val="20"/>
              </w:rPr>
            </w:pPr>
            <w:r w:rsidRPr="004143A4">
              <w:rPr>
                <w:rFonts w:eastAsia="Calibri" w:cs="Arial"/>
                <w:sz w:val="18"/>
                <w:szCs w:val="20"/>
              </w:rPr>
              <w:t>Financial intermediary monthly processing</w:t>
            </w:r>
          </w:p>
        </w:tc>
        <w:tc>
          <w:tcPr>
            <w:tcW w:w="753"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14_034_</w:t>
            </w:r>
            <w:r w:rsidR="00463D6C" w:rsidRPr="004143A4">
              <w:rPr>
                <w:rFonts w:eastAsia="Calibri" w:cs="Arial"/>
                <w:sz w:val="18"/>
                <w:szCs w:val="20"/>
              </w:rPr>
              <w:t>0127</w:t>
            </w:r>
            <w:r w:rsidRPr="004143A4">
              <w:rPr>
                <w:rFonts w:eastAsia="Calibri" w:cs="Arial"/>
                <w:sz w:val="18"/>
                <w:szCs w:val="20"/>
              </w:rPr>
              <w:t>_8_3</w:t>
            </w:r>
          </w:p>
        </w:tc>
        <w:tc>
          <w:tcPr>
            <w:tcW w:w="1438"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 monthly fee for the ongoing maintenance of the financial management arrangements for managing of funding of supports.</w:t>
            </w:r>
          </w:p>
        </w:tc>
        <w:tc>
          <w:tcPr>
            <w:tcW w:w="289"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Monthly</w:t>
            </w:r>
          </w:p>
        </w:tc>
        <w:tc>
          <w:tcPr>
            <w:tcW w:w="770" w:type="pct"/>
            <w:vAlign w:val="center"/>
          </w:tcPr>
          <w:p w:rsidR="00CB3820" w:rsidRPr="0052314A" w:rsidRDefault="00463D6C"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N</w:t>
            </w:r>
          </w:p>
        </w:tc>
        <w:tc>
          <w:tcPr>
            <w:tcW w:w="693" w:type="pct"/>
            <w:vAlign w:val="center"/>
          </w:tcPr>
          <w:p w:rsidR="00CB3820" w:rsidRPr="0052314A" w:rsidRDefault="00CB3820" w:rsidP="0022780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52314A">
              <w:rPr>
                <w:rFonts w:eastAsia="Calibri" w:cs="Arial"/>
                <w:sz w:val="20"/>
              </w:rPr>
              <w:t>$96.25</w:t>
            </w:r>
          </w:p>
        </w:tc>
      </w:tr>
    </w:tbl>
    <w:p w:rsidR="00CB3820" w:rsidRPr="004143A4" w:rsidRDefault="00CB3820" w:rsidP="0087637D">
      <w:pPr>
        <w:shd w:val="clear" w:color="auto" w:fill="FFFFFF"/>
        <w:spacing w:before="120" w:line="360" w:lineRule="auto"/>
        <w:rPr>
          <w:rFonts w:eastAsiaTheme="majorEastAsia" w:cstheme="majorBidi"/>
          <w:b/>
          <w:bCs/>
          <w:sz w:val="20"/>
          <w:szCs w:val="20"/>
        </w:rPr>
      </w:pPr>
      <w:r w:rsidRPr="00CB3820">
        <w:rPr>
          <w:rFonts w:eastAsiaTheme="majorEastAsia" w:cstheme="majorBidi"/>
          <w:b/>
          <w:bCs/>
          <w:sz w:val="36"/>
          <w:szCs w:val="26"/>
        </w:rPr>
        <w:lastRenderedPageBreak/>
        <w:t>Improved daily living skills</w:t>
      </w:r>
    </w:p>
    <w:tbl>
      <w:tblPr>
        <w:tblStyle w:val="GridTable4-Accent527"/>
        <w:tblW w:w="5000" w:type="pct"/>
        <w:tblLook w:val="04A0" w:firstRow="1" w:lastRow="0" w:firstColumn="1" w:lastColumn="0" w:noHBand="0" w:noVBand="1"/>
      </w:tblPr>
      <w:tblGrid>
        <w:gridCol w:w="3114"/>
        <w:gridCol w:w="179"/>
        <w:gridCol w:w="2338"/>
        <w:gridCol w:w="4714"/>
        <w:gridCol w:w="992"/>
        <w:gridCol w:w="2411"/>
        <w:gridCol w:w="1946"/>
      </w:tblGrid>
      <w:tr w:rsidR="0052314A" w:rsidRPr="004143A4" w:rsidTr="004143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2" w:type="pct"/>
          </w:tcPr>
          <w:p w:rsidR="0052314A" w:rsidRPr="0052314A" w:rsidRDefault="0052314A" w:rsidP="0052314A">
            <w:pPr>
              <w:spacing w:before="40" w:after="40"/>
              <w:rPr>
                <w:rFonts w:eastAsia="Calibri" w:cs="Arial"/>
                <w:sz w:val="20"/>
                <w:szCs w:val="20"/>
              </w:rPr>
            </w:pPr>
            <w:r w:rsidRPr="0052314A">
              <w:rPr>
                <w:rFonts w:eastAsia="Calibri" w:cs="Arial"/>
                <w:sz w:val="20"/>
                <w:szCs w:val="20"/>
              </w:rPr>
              <w:t>Support Item</w:t>
            </w:r>
          </w:p>
        </w:tc>
        <w:tc>
          <w:tcPr>
            <w:tcW w:w="802" w:type="pct"/>
            <w:gridSpan w:val="2"/>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Support Item Ref No.</w:t>
            </w:r>
          </w:p>
        </w:tc>
        <w:tc>
          <w:tcPr>
            <w:tcW w:w="1502" w:type="pct"/>
          </w:tcPr>
          <w:p w:rsidR="0052314A" w:rsidRPr="0052314A" w:rsidRDefault="0052314A" w:rsidP="0052314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Description</w:t>
            </w:r>
          </w:p>
        </w:tc>
        <w:tc>
          <w:tcPr>
            <w:tcW w:w="316"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UOM</w:t>
            </w:r>
          </w:p>
        </w:tc>
        <w:tc>
          <w:tcPr>
            <w:tcW w:w="768"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Quote Required</w:t>
            </w:r>
          </w:p>
        </w:tc>
        <w:tc>
          <w:tcPr>
            <w:tcW w:w="620" w:type="pct"/>
          </w:tcPr>
          <w:p w:rsidR="0052314A" w:rsidRPr="0052314A" w:rsidRDefault="0052314A" w:rsidP="0052314A">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2314A">
              <w:rPr>
                <w:rFonts w:eastAsia="Calibri" w:cs="Arial"/>
                <w:sz w:val="20"/>
                <w:szCs w:val="20"/>
              </w:rPr>
              <w:t>Price</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Assistance with decision making, daily planning, budgeting</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15_035_0</w:t>
            </w:r>
            <w:r w:rsidR="00463D6C" w:rsidRPr="004143A4">
              <w:rPr>
                <w:rFonts w:eastAsia="Calibri" w:cs="Arial"/>
                <w:sz w:val="18"/>
                <w:szCs w:val="20"/>
              </w:rPr>
              <w:t>106</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Provision of time limited support to assist a person to develop and maintain daily budget, including assisting in planning purchases.</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$42.79</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assessment and support by a Nurse</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15_036_</w:t>
            </w:r>
            <w:r w:rsidR="00463D6C" w:rsidRPr="004143A4">
              <w:rPr>
                <w:rFonts w:eastAsia="Calibri" w:cs="Arial"/>
                <w:sz w:val="18"/>
                <w:szCs w:val="20"/>
              </w:rPr>
              <w:t>0114</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$93.95</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w:t>
            </w:r>
            <w:r w:rsidR="00C52DE4" w:rsidRPr="004143A4">
              <w:rPr>
                <w:rFonts w:eastAsia="Calibri" w:cs="Arial"/>
                <w:sz w:val="18"/>
                <w:szCs w:val="20"/>
              </w:rPr>
              <w:t>idual</w:t>
            </w:r>
            <w:r w:rsidRPr="004143A4">
              <w:rPr>
                <w:rFonts w:eastAsia="Calibri" w:cs="Arial"/>
                <w:sz w:val="18"/>
                <w:szCs w:val="20"/>
              </w:rPr>
              <w:t xml:space="preserve"> skills dev</w:t>
            </w:r>
            <w:r w:rsidR="00C52DE4" w:rsidRPr="004143A4">
              <w:rPr>
                <w:rFonts w:eastAsia="Calibri" w:cs="Arial"/>
                <w:sz w:val="18"/>
                <w:szCs w:val="20"/>
              </w:rPr>
              <w:t>elopment</w:t>
            </w:r>
            <w:r w:rsidRPr="004143A4">
              <w:rPr>
                <w:rFonts w:eastAsia="Calibri" w:cs="Arial"/>
                <w:sz w:val="18"/>
                <w:szCs w:val="20"/>
              </w:rPr>
              <w:t xml:space="preserve"> &amp; training, includes public transport training &amp; support</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15_037_</w:t>
            </w:r>
            <w:r w:rsidR="00463D6C" w:rsidRPr="004143A4">
              <w:rPr>
                <w:rFonts w:eastAsia="Calibri" w:cs="Arial"/>
                <w:sz w:val="18"/>
                <w:szCs w:val="20"/>
              </w:rPr>
              <w:t>0117</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Individual training provided in the home for general life skills to increase independence.</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$42.79</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Training for carers/parents</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15_038_</w:t>
            </w:r>
            <w:r w:rsidR="00463D6C" w:rsidRPr="004143A4">
              <w:rPr>
                <w:rFonts w:eastAsia="Calibri" w:cs="Arial"/>
                <w:sz w:val="18"/>
                <w:szCs w:val="20"/>
              </w:rPr>
              <w:t>0117</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Training for carers in matters related to caring for a person with disability</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$55.07</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Specialised group early childhood interventions</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15_039_</w:t>
            </w:r>
            <w:r w:rsidR="00463D6C" w:rsidRPr="004143A4">
              <w:rPr>
                <w:rFonts w:eastAsia="Calibri" w:cs="Arial"/>
                <w:sz w:val="18"/>
                <w:szCs w:val="20"/>
              </w:rPr>
              <w:t>0118</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Group based specialist interventions to assist a child with disability or developmental delay and their family in home, care, community and education settings. Maximum group of 4.</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$58.53</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Specialised individual therapy for early childhood</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15_040_</w:t>
            </w:r>
            <w:r w:rsidR="00463D6C" w:rsidRPr="004143A4">
              <w:rPr>
                <w:rFonts w:eastAsia="Calibri" w:cs="Arial"/>
                <w:sz w:val="18"/>
                <w:szCs w:val="20"/>
              </w:rPr>
              <w:t>0118</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Individual specialist interventions to assist a child with disability or developmental delay and their family in home, care, community and education settings.</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$175.57</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Transdisciplinary early childhood intervention</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15_041_</w:t>
            </w:r>
            <w:r w:rsidR="00463D6C" w:rsidRPr="004143A4">
              <w:rPr>
                <w:rFonts w:eastAsia="Calibri" w:cs="Arial"/>
                <w:sz w:val="18"/>
                <w:szCs w:val="20"/>
              </w:rPr>
              <w:t>0118</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A coordinated &amp; integrated program where multiple professionals share responsibility in evaluating, planning &amp; implementing supports to improve capacity of a child with disability or developmental delay &amp; their family. Quote based on annual amount.</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Each</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Y</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Varies</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Counselling group</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15_042_</w:t>
            </w:r>
            <w:r w:rsidR="00463D6C" w:rsidRPr="004143A4">
              <w:rPr>
                <w:rFonts w:eastAsia="Calibri" w:cs="Arial"/>
                <w:sz w:val="18"/>
                <w:szCs w:val="20"/>
              </w:rPr>
              <w:t>0128</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w:t>
            </w:r>
            <w:r w:rsidR="002C3250" w:rsidRPr="004143A4">
              <w:rPr>
                <w:rFonts w:eastAsia="Calibri" w:cs="Arial"/>
                <w:sz w:val="18"/>
                <w:szCs w:val="20"/>
              </w:rPr>
              <w:t xml:space="preserve"> Group of 3</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$48.98</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counselling</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15_043_</w:t>
            </w:r>
            <w:r w:rsidR="00463D6C" w:rsidRPr="004143A4">
              <w:rPr>
                <w:rFonts w:eastAsia="Calibri" w:cs="Arial"/>
                <w:sz w:val="18"/>
                <w:szCs w:val="20"/>
              </w:rPr>
              <w:t>0128</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$146.95</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Group therapy</w:t>
            </w:r>
          </w:p>
        </w:tc>
        <w:tc>
          <w:tcPr>
            <w:tcW w:w="745" w:type="pct"/>
          </w:tcPr>
          <w:p w:rsidR="00CB3820" w:rsidRPr="004143A4" w:rsidRDefault="002C325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15_044_0128</w:t>
            </w:r>
            <w:r w:rsidR="00CB3820"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Provision of interventions by more than one professional in a group session towards the participants agreed goals</w:t>
            </w:r>
            <w:r w:rsidR="004C10CD" w:rsidRPr="004143A4">
              <w:rPr>
                <w:rFonts w:eastAsia="Calibri" w:cs="Arial"/>
                <w:sz w:val="18"/>
                <w:szCs w:val="20"/>
              </w:rPr>
              <w:t>. Group of 3</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$58.53</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lastRenderedPageBreak/>
              <w:t>Therapy assistant</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15_045_</w:t>
            </w:r>
            <w:r w:rsidR="002C3250" w:rsidRPr="004143A4">
              <w:rPr>
                <w:rFonts w:eastAsia="Calibri" w:cs="Arial"/>
                <w:sz w:val="18"/>
                <w:szCs w:val="20"/>
              </w:rPr>
              <w:t>0128</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$40.92</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Specialised driver training</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15_046_</w:t>
            </w:r>
            <w:r w:rsidR="002C3250" w:rsidRPr="004143A4">
              <w:rPr>
                <w:rFonts w:eastAsia="Calibri" w:cs="Arial"/>
                <w:sz w:val="18"/>
                <w:szCs w:val="20"/>
              </w:rPr>
              <w:t>0129</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Driving lessons required due to the impact of disability. This item should be in response to a driver trained specialist Occupational Therapist Assessment.</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Each</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Y</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$96.90</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Selection and/or manufacture of customised or wearable technology</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15_047_</w:t>
            </w:r>
            <w:r w:rsidR="002C3250" w:rsidRPr="004143A4">
              <w:rPr>
                <w:rFonts w:eastAsia="Calibri" w:cs="Arial"/>
                <w:sz w:val="18"/>
                <w:szCs w:val="20"/>
              </w:rPr>
              <w:t>01</w:t>
            </w:r>
            <w:r w:rsidRPr="004143A4">
              <w:rPr>
                <w:rFonts w:eastAsia="Calibri" w:cs="Arial"/>
                <w:sz w:val="18"/>
                <w:szCs w:val="20"/>
              </w:rPr>
              <w:t>35_1_3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Selection and/or manufacture of customised or wearable technology.</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$158.45</w:t>
            </w:r>
          </w:p>
        </w:tc>
      </w:tr>
      <w:tr w:rsidR="00CB3820" w:rsidRPr="00CB3820" w:rsidTr="00227803">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Individual assessment, therapy and/or training (includes assistive technology)</w:t>
            </w:r>
          </w:p>
        </w:tc>
        <w:tc>
          <w:tcPr>
            <w:tcW w:w="745"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15_048_</w:t>
            </w:r>
            <w:r w:rsidR="002C3250" w:rsidRPr="004143A4">
              <w:rPr>
                <w:rFonts w:eastAsia="Calibri" w:cs="Arial"/>
                <w:sz w:val="18"/>
                <w:szCs w:val="20"/>
              </w:rPr>
              <w:t>0128</w:t>
            </w:r>
            <w:r w:rsidRPr="004143A4">
              <w:rPr>
                <w:rFonts w:eastAsia="Calibri" w:cs="Arial"/>
                <w:sz w:val="18"/>
                <w:szCs w:val="20"/>
              </w:rPr>
              <w:t>_1_3</w:t>
            </w:r>
          </w:p>
        </w:tc>
        <w:tc>
          <w:tcPr>
            <w:tcW w:w="1502" w:type="pct"/>
          </w:tcPr>
          <w:p w:rsidR="00CB3820" w:rsidRPr="004143A4" w:rsidRDefault="00CB3820" w:rsidP="004143A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143A4">
              <w:rPr>
                <w:rFonts w:eastAsia="Calibri" w:cs="Arial"/>
                <w:sz w:val="18"/>
                <w:szCs w:val="20"/>
              </w:rPr>
              <w:t>Assessment, therapy, training, fitting and any approved travel to deliver support.</w:t>
            </w:r>
          </w:p>
        </w:tc>
        <w:tc>
          <w:tcPr>
            <w:tcW w:w="316"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Hour</w:t>
            </w:r>
          </w:p>
        </w:tc>
        <w:tc>
          <w:tcPr>
            <w:tcW w:w="768"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27803">
              <w:rPr>
                <w:rFonts w:eastAsia="Calibri" w:cs="Arial"/>
                <w:sz w:val="20"/>
                <w:szCs w:val="20"/>
              </w:rPr>
              <w:t>$175.57</w:t>
            </w:r>
          </w:p>
        </w:tc>
      </w:tr>
      <w:tr w:rsidR="00CB3820" w:rsidRPr="00CB3820" w:rsidTr="0022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gridSpan w:val="2"/>
          </w:tcPr>
          <w:p w:rsidR="00CB3820" w:rsidRPr="004143A4" w:rsidRDefault="00CB3820" w:rsidP="004143A4">
            <w:pPr>
              <w:spacing w:before="40" w:after="40"/>
              <w:rPr>
                <w:rFonts w:eastAsia="Calibri" w:cs="Arial"/>
                <w:sz w:val="18"/>
                <w:szCs w:val="20"/>
              </w:rPr>
            </w:pPr>
            <w:r w:rsidRPr="004143A4">
              <w:rPr>
                <w:rFonts w:eastAsia="Calibri" w:cs="Arial"/>
                <w:sz w:val="18"/>
                <w:szCs w:val="20"/>
              </w:rPr>
              <w:t>Multidisciplinary team</w:t>
            </w:r>
          </w:p>
        </w:tc>
        <w:tc>
          <w:tcPr>
            <w:tcW w:w="745"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15_049_</w:t>
            </w:r>
            <w:r w:rsidR="002C3250" w:rsidRPr="004143A4">
              <w:rPr>
                <w:rFonts w:eastAsia="Calibri" w:cs="Arial"/>
                <w:sz w:val="18"/>
                <w:szCs w:val="20"/>
              </w:rPr>
              <w:t>0128</w:t>
            </w:r>
            <w:r w:rsidRPr="004143A4">
              <w:rPr>
                <w:rFonts w:eastAsia="Calibri" w:cs="Arial"/>
                <w:sz w:val="18"/>
                <w:szCs w:val="20"/>
              </w:rPr>
              <w:t>_1_3</w:t>
            </w:r>
          </w:p>
        </w:tc>
        <w:tc>
          <w:tcPr>
            <w:tcW w:w="1502" w:type="pct"/>
          </w:tcPr>
          <w:p w:rsidR="00CB3820" w:rsidRPr="004143A4" w:rsidRDefault="00CB3820" w:rsidP="004143A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143A4">
              <w:rPr>
                <w:rFonts w:eastAsia="Calibri" w:cs="Arial"/>
                <w:sz w:val="18"/>
                <w:szCs w:val="20"/>
              </w:rPr>
              <w:t xml:space="preserve">Multidisciplinary model of support delivered to participants over </w:t>
            </w:r>
            <w:r w:rsidR="002C3250" w:rsidRPr="004143A4">
              <w:rPr>
                <w:rFonts w:eastAsia="Calibri" w:cs="Arial"/>
                <w:sz w:val="18"/>
                <w:szCs w:val="20"/>
              </w:rPr>
              <w:t>6</w:t>
            </w:r>
            <w:r w:rsidRPr="004143A4">
              <w:rPr>
                <w:rFonts w:eastAsia="Calibri" w:cs="Arial"/>
                <w:sz w:val="18"/>
                <w:szCs w:val="20"/>
              </w:rPr>
              <w:t xml:space="preserve"> years to improve community outcomes for participant.</w:t>
            </w:r>
          </w:p>
        </w:tc>
        <w:tc>
          <w:tcPr>
            <w:tcW w:w="316"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Each</w:t>
            </w:r>
          </w:p>
        </w:tc>
        <w:tc>
          <w:tcPr>
            <w:tcW w:w="768"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N</w:t>
            </w:r>
          </w:p>
        </w:tc>
        <w:tc>
          <w:tcPr>
            <w:tcW w:w="620" w:type="pct"/>
            <w:vAlign w:val="center"/>
          </w:tcPr>
          <w:p w:rsidR="00CB3820" w:rsidRPr="00227803" w:rsidRDefault="00CB3820" w:rsidP="00227803">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27803">
              <w:rPr>
                <w:rFonts w:eastAsia="Calibri" w:cs="Arial"/>
                <w:sz w:val="20"/>
                <w:szCs w:val="20"/>
              </w:rPr>
              <w:t>Varies</w:t>
            </w:r>
          </w:p>
        </w:tc>
      </w:tr>
    </w:tbl>
    <w:p w:rsidR="00CB3820" w:rsidRPr="008F5A49" w:rsidRDefault="00CB3820" w:rsidP="0087637D">
      <w:pPr>
        <w:shd w:val="clear" w:color="auto" w:fill="FFFFFF"/>
        <w:spacing w:before="120" w:line="360" w:lineRule="auto"/>
        <w:rPr>
          <w:rFonts w:ascii="Helvetica" w:eastAsia="Times New Roman" w:hAnsi="Helvetica" w:cs="Times New Roman"/>
          <w:color w:val="6D6D6D"/>
          <w:sz w:val="18"/>
          <w:szCs w:val="18"/>
          <w:lang w:val="en"/>
        </w:rPr>
      </w:pPr>
    </w:p>
    <w:sectPr w:rsidR="00CB3820" w:rsidRPr="008F5A49" w:rsidSect="005E4684">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66" w:rsidRDefault="005B7866" w:rsidP="002679FC">
      <w:r>
        <w:separator/>
      </w:r>
    </w:p>
  </w:endnote>
  <w:endnote w:type="continuationSeparator" w:id="0">
    <w:p w:rsidR="005B7866" w:rsidRDefault="005B7866"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96" w:rsidRDefault="00373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A" w:rsidRPr="002679FC" w:rsidRDefault="005B7866" w:rsidP="00D64CD8">
    <w:pPr>
      <w:pStyle w:val="Footer"/>
      <w:jc w:val="right"/>
      <w:rPr>
        <w:noProof/>
        <w:color w:val="652F76"/>
      </w:rPr>
    </w:pPr>
    <w:sdt>
      <w:sdtPr>
        <w:id w:val="-762605745"/>
        <w:docPartObj>
          <w:docPartGallery w:val="Page Numbers (Bottom of Page)"/>
          <w:docPartUnique/>
        </w:docPartObj>
      </w:sdtPr>
      <w:sdtEndPr>
        <w:rPr>
          <w:noProof/>
          <w:color w:val="652F76"/>
        </w:rPr>
      </w:sdtEndPr>
      <w:sdtContent>
        <w:r w:rsidR="0052314A" w:rsidRPr="002679FC">
          <w:rPr>
            <w:color w:val="652F76"/>
          </w:rPr>
          <w:fldChar w:fldCharType="begin"/>
        </w:r>
        <w:r w:rsidR="0052314A" w:rsidRPr="002679FC">
          <w:rPr>
            <w:color w:val="652F76"/>
          </w:rPr>
          <w:instrText xml:space="preserve"> PAGE   \* MERGEFORMAT </w:instrText>
        </w:r>
        <w:r w:rsidR="0052314A" w:rsidRPr="002679FC">
          <w:rPr>
            <w:color w:val="652F76"/>
          </w:rPr>
          <w:fldChar w:fldCharType="separate"/>
        </w:r>
        <w:r w:rsidR="00373B96">
          <w:rPr>
            <w:noProof/>
            <w:color w:val="652F76"/>
          </w:rPr>
          <w:t>4</w:t>
        </w:r>
        <w:r w:rsidR="0052314A"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A" w:rsidRPr="004D5F80" w:rsidRDefault="0052314A" w:rsidP="002A1553">
    <w:pPr>
      <w:pStyle w:val="Footer"/>
      <w:tabs>
        <w:tab w:val="left" w:pos="1395"/>
        <w:tab w:val="right" w:pos="15704"/>
      </w:tabs>
      <w:rPr>
        <w:noProof/>
        <w:color w:val="652F76"/>
      </w:rPr>
    </w:pPr>
    <w:r>
      <w:tab/>
    </w:r>
    <w:r>
      <w:tab/>
    </w:r>
    <w:r>
      <w:tab/>
    </w:r>
    <w:r>
      <w:tab/>
    </w:r>
    <w:sdt>
      <w:sdtPr>
        <w:id w:val="682783110"/>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373B96">
          <w:rPr>
            <w:noProof/>
            <w:color w:val="652F76"/>
          </w:rPr>
          <w:t>2</w:t>
        </w:r>
        <w:r w:rsidRPr="002679FC">
          <w:rPr>
            <w:noProof/>
            <w:color w:val="652F7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A" w:rsidRPr="004D5F80" w:rsidRDefault="0052314A" w:rsidP="004D5F80">
    <w:pPr>
      <w:pStyle w:val="Footer"/>
      <w:jc w:val="right"/>
      <w:rPr>
        <w:noProof/>
        <w:color w:val="652F76"/>
      </w:rPr>
    </w:pPr>
    <w:r>
      <w:rPr>
        <w:noProof/>
        <w:lang w:eastAsia="en-AU"/>
      </w:rPr>
      <w:drawing>
        <wp:anchor distT="0" distB="0" distL="114300" distR="114300" simplePos="0" relativeHeight="251670528" behindDoc="1" locked="0" layoutInCell="1" allowOverlap="1" wp14:anchorId="47377DB4" wp14:editId="36DE2FF1">
          <wp:simplePos x="0" y="0"/>
          <wp:positionH relativeFrom="column">
            <wp:posOffset>35560</wp:posOffset>
          </wp:positionH>
          <wp:positionV relativeFrom="paragraph">
            <wp:posOffset>-145670</wp:posOffset>
          </wp:positionV>
          <wp:extent cx="2276475" cy="539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sdt>
      <w:sdtPr>
        <w:id w:val="21141546"/>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373B96">
          <w:rPr>
            <w:noProof/>
            <w:color w:val="652F76"/>
          </w:rPr>
          <w:t>24</w:t>
        </w:r>
        <w:r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66" w:rsidRDefault="005B7866" w:rsidP="002679FC">
      <w:r>
        <w:separator/>
      </w:r>
    </w:p>
  </w:footnote>
  <w:footnote w:type="continuationSeparator" w:id="0">
    <w:p w:rsidR="005B7866" w:rsidRDefault="005B7866" w:rsidP="002679FC">
      <w:r>
        <w:continuationSeparator/>
      </w:r>
    </w:p>
  </w:footnote>
  <w:footnote w:id="1">
    <w:p w:rsidR="0052314A" w:rsidRDefault="0052314A">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rsidR="0052314A" w:rsidRDefault="0052314A">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rsidR="0052314A" w:rsidRDefault="0052314A" w:rsidP="00FD1588">
      <w:pPr>
        <w:pStyle w:val="FootnoteText"/>
      </w:pPr>
      <w:r>
        <w:rPr>
          <w:rStyle w:val="FootnoteReference"/>
        </w:rPr>
        <w:footnoteRef/>
      </w:r>
      <w:r>
        <w:t xml:space="preserve"> This formula implicitly assumes that, on average, travel speed is 60km/hour</w:t>
      </w:r>
    </w:p>
    <w:p w:rsidR="0052314A" w:rsidRDefault="0052314A" w:rsidP="00FD1588">
      <w:pPr>
        <w:pStyle w:val="FootnoteText"/>
      </w:pPr>
    </w:p>
    <w:p w:rsidR="0052314A" w:rsidRDefault="0052314A" w:rsidP="00FD1588">
      <w:pPr>
        <w:pStyle w:val="FootnoteText"/>
      </w:pPr>
    </w:p>
  </w:footnote>
  <w:footnote w:id="4">
    <w:p w:rsidR="0052314A" w:rsidRDefault="0052314A">
      <w:pPr>
        <w:pStyle w:val="FootnoteText"/>
      </w:pPr>
      <w:r>
        <w:rPr>
          <w:rStyle w:val="FootnoteReference"/>
        </w:rPr>
        <w:footnoteRef/>
      </w:r>
      <w:r>
        <w:t xml:space="preserve"> This support item will have a price limit, but the level for 2016/17 is not settled. The NDIA will add the price limit to the NDIS payment system and this Price Guide as soon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96" w:rsidRDefault="00373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A" w:rsidRDefault="0052314A" w:rsidP="003C3D27">
    <w:pPr>
      <w:pStyle w:val="Header"/>
      <w:tabs>
        <w:tab w:val="clear" w:pos="4513"/>
        <w:tab w:val="clear" w:pos="9026"/>
        <w:tab w:val="left" w:pos="361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A" w:rsidRDefault="0052314A" w:rsidP="00C45FD5">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2F84"/>
    <w:multiLevelType w:val="hybridMultilevel"/>
    <w:tmpl w:val="29F4C4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7E22"/>
    <w:multiLevelType w:val="hybridMultilevel"/>
    <w:tmpl w:val="54CE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75631"/>
    <w:multiLevelType w:val="hybridMultilevel"/>
    <w:tmpl w:val="B8B6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3C60A9"/>
    <w:multiLevelType w:val="hybridMultilevel"/>
    <w:tmpl w:val="FC948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4A36BC"/>
    <w:multiLevelType w:val="hybridMultilevel"/>
    <w:tmpl w:val="DC58CD50"/>
    <w:lvl w:ilvl="0" w:tplc="9A00920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A3681"/>
    <w:multiLevelType w:val="hybridMultilevel"/>
    <w:tmpl w:val="6A7469B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79363A"/>
    <w:multiLevelType w:val="hybridMultilevel"/>
    <w:tmpl w:val="2290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81AAA"/>
    <w:multiLevelType w:val="hybridMultilevel"/>
    <w:tmpl w:val="233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2E"/>
    <w:multiLevelType w:val="hybridMultilevel"/>
    <w:tmpl w:val="3AC4C2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73E2"/>
    <w:multiLevelType w:val="hybridMultilevel"/>
    <w:tmpl w:val="6BCA9902"/>
    <w:lvl w:ilvl="0" w:tplc="0C090001">
      <w:start w:val="1"/>
      <w:numFmt w:val="bullet"/>
      <w:lvlText w:val=""/>
      <w:lvlJc w:val="left"/>
      <w:pPr>
        <w:ind w:left="4230" w:hanging="360"/>
      </w:pPr>
      <w:rPr>
        <w:rFonts w:ascii="Symbol" w:hAnsi="Symbol" w:hint="default"/>
      </w:rPr>
    </w:lvl>
    <w:lvl w:ilvl="1" w:tplc="0C090003">
      <w:start w:val="1"/>
      <w:numFmt w:val="bullet"/>
      <w:lvlText w:val="o"/>
      <w:lvlJc w:val="left"/>
      <w:pPr>
        <w:ind w:left="4950" w:hanging="360"/>
      </w:pPr>
      <w:rPr>
        <w:rFonts w:ascii="Courier New" w:hAnsi="Courier New" w:cs="Courier New" w:hint="default"/>
      </w:rPr>
    </w:lvl>
    <w:lvl w:ilvl="2" w:tplc="0C090005">
      <w:start w:val="1"/>
      <w:numFmt w:val="bullet"/>
      <w:lvlText w:val=""/>
      <w:lvlJc w:val="left"/>
      <w:pPr>
        <w:ind w:left="5670" w:hanging="360"/>
      </w:pPr>
      <w:rPr>
        <w:rFonts w:ascii="Wingdings" w:hAnsi="Wingdings" w:hint="default"/>
      </w:rPr>
    </w:lvl>
    <w:lvl w:ilvl="3" w:tplc="0C090001">
      <w:start w:val="1"/>
      <w:numFmt w:val="bullet"/>
      <w:lvlText w:val=""/>
      <w:lvlJc w:val="left"/>
      <w:pPr>
        <w:ind w:left="6390" w:hanging="360"/>
      </w:pPr>
      <w:rPr>
        <w:rFonts w:ascii="Symbol" w:hAnsi="Symbol" w:hint="default"/>
      </w:rPr>
    </w:lvl>
    <w:lvl w:ilvl="4" w:tplc="0C090003">
      <w:start w:val="1"/>
      <w:numFmt w:val="bullet"/>
      <w:lvlText w:val="o"/>
      <w:lvlJc w:val="left"/>
      <w:pPr>
        <w:ind w:left="7110" w:hanging="360"/>
      </w:pPr>
      <w:rPr>
        <w:rFonts w:ascii="Courier New" w:hAnsi="Courier New" w:cs="Courier New" w:hint="default"/>
      </w:rPr>
    </w:lvl>
    <w:lvl w:ilvl="5" w:tplc="0C090005">
      <w:start w:val="1"/>
      <w:numFmt w:val="bullet"/>
      <w:lvlText w:val=""/>
      <w:lvlJc w:val="left"/>
      <w:pPr>
        <w:ind w:left="7830" w:hanging="360"/>
      </w:pPr>
      <w:rPr>
        <w:rFonts w:ascii="Wingdings" w:hAnsi="Wingdings" w:hint="default"/>
      </w:rPr>
    </w:lvl>
    <w:lvl w:ilvl="6" w:tplc="0C090001">
      <w:start w:val="1"/>
      <w:numFmt w:val="bullet"/>
      <w:lvlText w:val=""/>
      <w:lvlJc w:val="left"/>
      <w:pPr>
        <w:ind w:left="8550" w:hanging="360"/>
      </w:pPr>
      <w:rPr>
        <w:rFonts w:ascii="Symbol" w:hAnsi="Symbol" w:hint="default"/>
      </w:rPr>
    </w:lvl>
    <w:lvl w:ilvl="7" w:tplc="0C090003">
      <w:start w:val="1"/>
      <w:numFmt w:val="bullet"/>
      <w:lvlText w:val="o"/>
      <w:lvlJc w:val="left"/>
      <w:pPr>
        <w:ind w:left="9270" w:hanging="360"/>
      </w:pPr>
      <w:rPr>
        <w:rFonts w:ascii="Courier New" w:hAnsi="Courier New" w:cs="Courier New" w:hint="default"/>
      </w:rPr>
    </w:lvl>
    <w:lvl w:ilvl="8" w:tplc="0C090005">
      <w:start w:val="1"/>
      <w:numFmt w:val="bullet"/>
      <w:lvlText w:val=""/>
      <w:lvlJc w:val="left"/>
      <w:pPr>
        <w:ind w:left="9990" w:hanging="360"/>
      </w:pPr>
      <w:rPr>
        <w:rFonts w:ascii="Wingdings" w:hAnsi="Wingdings" w:hint="default"/>
      </w:rPr>
    </w:lvl>
  </w:abstractNum>
  <w:abstractNum w:abstractNumId="12" w15:restartNumberingAfterBreak="0">
    <w:nsid w:val="39E95DFC"/>
    <w:multiLevelType w:val="hybridMultilevel"/>
    <w:tmpl w:val="C1E2B7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44" w:hanging="360"/>
      </w:pPr>
      <w:rPr>
        <w:rFonts w:ascii="Courier New" w:hAnsi="Courier New" w:cs="Courier New" w:hint="default"/>
      </w:rPr>
    </w:lvl>
    <w:lvl w:ilvl="2" w:tplc="0C090005" w:tentative="1">
      <w:start w:val="1"/>
      <w:numFmt w:val="bullet"/>
      <w:lvlText w:val=""/>
      <w:lvlJc w:val="left"/>
      <w:pPr>
        <w:ind w:left="764" w:hanging="360"/>
      </w:pPr>
      <w:rPr>
        <w:rFonts w:ascii="Wingdings" w:hAnsi="Wingdings" w:hint="default"/>
      </w:rPr>
    </w:lvl>
    <w:lvl w:ilvl="3" w:tplc="0C090001" w:tentative="1">
      <w:start w:val="1"/>
      <w:numFmt w:val="bullet"/>
      <w:lvlText w:val=""/>
      <w:lvlJc w:val="left"/>
      <w:pPr>
        <w:ind w:left="1484" w:hanging="360"/>
      </w:pPr>
      <w:rPr>
        <w:rFonts w:ascii="Symbol" w:hAnsi="Symbol" w:hint="default"/>
      </w:rPr>
    </w:lvl>
    <w:lvl w:ilvl="4" w:tplc="0C090003" w:tentative="1">
      <w:start w:val="1"/>
      <w:numFmt w:val="bullet"/>
      <w:lvlText w:val="o"/>
      <w:lvlJc w:val="left"/>
      <w:pPr>
        <w:ind w:left="2204" w:hanging="360"/>
      </w:pPr>
      <w:rPr>
        <w:rFonts w:ascii="Courier New" w:hAnsi="Courier New" w:cs="Courier New" w:hint="default"/>
      </w:rPr>
    </w:lvl>
    <w:lvl w:ilvl="5" w:tplc="0C090005" w:tentative="1">
      <w:start w:val="1"/>
      <w:numFmt w:val="bullet"/>
      <w:lvlText w:val=""/>
      <w:lvlJc w:val="left"/>
      <w:pPr>
        <w:ind w:left="2924" w:hanging="360"/>
      </w:pPr>
      <w:rPr>
        <w:rFonts w:ascii="Wingdings" w:hAnsi="Wingdings" w:hint="default"/>
      </w:rPr>
    </w:lvl>
    <w:lvl w:ilvl="6" w:tplc="0C090001" w:tentative="1">
      <w:start w:val="1"/>
      <w:numFmt w:val="bullet"/>
      <w:lvlText w:val=""/>
      <w:lvlJc w:val="left"/>
      <w:pPr>
        <w:ind w:left="3644" w:hanging="360"/>
      </w:pPr>
      <w:rPr>
        <w:rFonts w:ascii="Symbol" w:hAnsi="Symbol" w:hint="default"/>
      </w:rPr>
    </w:lvl>
    <w:lvl w:ilvl="7" w:tplc="0C090003" w:tentative="1">
      <w:start w:val="1"/>
      <w:numFmt w:val="bullet"/>
      <w:lvlText w:val="o"/>
      <w:lvlJc w:val="left"/>
      <w:pPr>
        <w:ind w:left="4364" w:hanging="360"/>
      </w:pPr>
      <w:rPr>
        <w:rFonts w:ascii="Courier New" w:hAnsi="Courier New" w:cs="Courier New" w:hint="default"/>
      </w:rPr>
    </w:lvl>
    <w:lvl w:ilvl="8" w:tplc="0C090005" w:tentative="1">
      <w:start w:val="1"/>
      <w:numFmt w:val="bullet"/>
      <w:lvlText w:val=""/>
      <w:lvlJc w:val="left"/>
      <w:pPr>
        <w:ind w:left="5084" w:hanging="360"/>
      </w:pPr>
      <w:rPr>
        <w:rFonts w:ascii="Wingdings" w:hAnsi="Wingdings" w:hint="default"/>
      </w:rPr>
    </w:lvl>
  </w:abstractNum>
  <w:abstractNum w:abstractNumId="13" w15:restartNumberingAfterBreak="0">
    <w:nsid w:val="3FE87875"/>
    <w:multiLevelType w:val="hybridMultilevel"/>
    <w:tmpl w:val="F328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373CA"/>
    <w:multiLevelType w:val="hybridMultilevel"/>
    <w:tmpl w:val="B9FC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14F61"/>
    <w:multiLevelType w:val="multilevel"/>
    <w:tmpl w:val="0DA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A69A1"/>
    <w:multiLevelType w:val="hybridMultilevel"/>
    <w:tmpl w:val="5D2CE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7F41BB"/>
    <w:multiLevelType w:val="hybridMultilevel"/>
    <w:tmpl w:val="0DA004F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EBB2E7E"/>
    <w:multiLevelType w:val="hybridMultilevel"/>
    <w:tmpl w:val="85DC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A75"/>
    <w:multiLevelType w:val="hybridMultilevel"/>
    <w:tmpl w:val="F460C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563826"/>
    <w:multiLevelType w:val="hybridMultilevel"/>
    <w:tmpl w:val="0300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124BD3"/>
    <w:multiLevelType w:val="multilevel"/>
    <w:tmpl w:val="329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51364"/>
    <w:multiLevelType w:val="hybridMultilevel"/>
    <w:tmpl w:val="0212C038"/>
    <w:lvl w:ilvl="0" w:tplc="B830AC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0C6D3E"/>
    <w:multiLevelType w:val="hybridMultilevel"/>
    <w:tmpl w:val="97C87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8844C8"/>
    <w:multiLevelType w:val="hybridMultilevel"/>
    <w:tmpl w:val="02B8BA0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D7B3F"/>
    <w:multiLevelType w:val="hybridMultilevel"/>
    <w:tmpl w:val="200A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648A5"/>
    <w:multiLevelType w:val="hybridMultilevel"/>
    <w:tmpl w:val="CAEC7C2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17"/>
  </w:num>
  <w:num w:numId="5">
    <w:abstractNumId w:val="4"/>
  </w:num>
  <w:num w:numId="6">
    <w:abstractNumId w:val="16"/>
  </w:num>
  <w:num w:numId="7">
    <w:abstractNumId w:val="3"/>
  </w:num>
  <w:num w:numId="8">
    <w:abstractNumId w:val="21"/>
  </w:num>
  <w:num w:numId="9">
    <w:abstractNumId w:val="27"/>
  </w:num>
  <w:num w:numId="10">
    <w:abstractNumId w:val="6"/>
  </w:num>
  <w:num w:numId="11">
    <w:abstractNumId w:val="5"/>
  </w:num>
  <w:num w:numId="12">
    <w:abstractNumId w:val="7"/>
  </w:num>
  <w:num w:numId="13">
    <w:abstractNumId w:val="13"/>
  </w:num>
  <w:num w:numId="14">
    <w:abstractNumId w:val="15"/>
  </w:num>
  <w:num w:numId="15">
    <w:abstractNumId w:val="10"/>
  </w:num>
  <w:num w:numId="16">
    <w:abstractNumId w:val="18"/>
  </w:num>
  <w:num w:numId="17">
    <w:abstractNumId w:val="26"/>
  </w:num>
  <w:num w:numId="18">
    <w:abstractNumId w:val="25"/>
  </w:num>
  <w:num w:numId="19">
    <w:abstractNumId w:val="9"/>
  </w:num>
  <w:num w:numId="20">
    <w:abstractNumId w:val="0"/>
  </w:num>
  <w:num w:numId="21">
    <w:abstractNumId w:val="22"/>
  </w:num>
  <w:num w:numId="22">
    <w:abstractNumId w:val="24"/>
  </w:num>
  <w:num w:numId="23">
    <w:abstractNumId w:val="23"/>
  </w:num>
  <w:num w:numId="24">
    <w:abstractNumId w:val="11"/>
  </w:num>
  <w:num w:numId="25">
    <w:abstractNumId w:val="14"/>
  </w:num>
  <w:num w:numId="26">
    <w:abstractNumId w:val="20"/>
  </w:num>
  <w:num w:numId="27">
    <w:abstractNumId w:val="2"/>
  </w:num>
  <w:num w:numId="28">
    <w:abstractNumId w:val="19"/>
  </w:num>
  <w:num w:numId="29">
    <w:abstractNumId w:val="8"/>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3158C"/>
    <w:rsid w:val="00037304"/>
    <w:rsid w:val="00041D1E"/>
    <w:rsid w:val="000537CF"/>
    <w:rsid w:val="000548BD"/>
    <w:rsid w:val="00063D6F"/>
    <w:rsid w:val="00073DAF"/>
    <w:rsid w:val="00076754"/>
    <w:rsid w:val="00077C35"/>
    <w:rsid w:val="000839C3"/>
    <w:rsid w:val="00085692"/>
    <w:rsid w:val="00086394"/>
    <w:rsid w:val="000A0607"/>
    <w:rsid w:val="000B020D"/>
    <w:rsid w:val="000B1A94"/>
    <w:rsid w:val="000B3B60"/>
    <w:rsid w:val="000B4E58"/>
    <w:rsid w:val="000B7A9B"/>
    <w:rsid w:val="000C1007"/>
    <w:rsid w:val="000C42FC"/>
    <w:rsid w:val="000C6E0C"/>
    <w:rsid w:val="000D0576"/>
    <w:rsid w:val="000D404B"/>
    <w:rsid w:val="000D42D9"/>
    <w:rsid w:val="000D630E"/>
    <w:rsid w:val="000F58E8"/>
    <w:rsid w:val="000F6537"/>
    <w:rsid w:val="001046BA"/>
    <w:rsid w:val="00113CE7"/>
    <w:rsid w:val="00124848"/>
    <w:rsid w:val="0013419A"/>
    <w:rsid w:val="00142DC3"/>
    <w:rsid w:val="001454C9"/>
    <w:rsid w:val="00146219"/>
    <w:rsid w:val="00146E80"/>
    <w:rsid w:val="00150265"/>
    <w:rsid w:val="001532E3"/>
    <w:rsid w:val="001550C3"/>
    <w:rsid w:val="00165672"/>
    <w:rsid w:val="001667D4"/>
    <w:rsid w:val="00170DD8"/>
    <w:rsid w:val="0017562B"/>
    <w:rsid w:val="001856E0"/>
    <w:rsid w:val="00186B4B"/>
    <w:rsid w:val="0019715E"/>
    <w:rsid w:val="001A7E82"/>
    <w:rsid w:val="001B1F48"/>
    <w:rsid w:val="001B230D"/>
    <w:rsid w:val="001C3DAB"/>
    <w:rsid w:val="001C5425"/>
    <w:rsid w:val="001C79A1"/>
    <w:rsid w:val="001D5FEC"/>
    <w:rsid w:val="001E20E2"/>
    <w:rsid w:val="001E43C0"/>
    <w:rsid w:val="001E630D"/>
    <w:rsid w:val="002118DD"/>
    <w:rsid w:val="00220263"/>
    <w:rsid w:val="002213E2"/>
    <w:rsid w:val="00221A7F"/>
    <w:rsid w:val="00221ED8"/>
    <w:rsid w:val="00224085"/>
    <w:rsid w:val="00226E77"/>
    <w:rsid w:val="00227803"/>
    <w:rsid w:val="002317C3"/>
    <w:rsid w:val="00231FFA"/>
    <w:rsid w:val="00235A0D"/>
    <w:rsid w:val="00235C8D"/>
    <w:rsid w:val="0023663E"/>
    <w:rsid w:val="00240282"/>
    <w:rsid w:val="002445AA"/>
    <w:rsid w:val="00245F9D"/>
    <w:rsid w:val="00251F5D"/>
    <w:rsid w:val="0026123D"/>
    <w:rsid w:val="0026281A"/>
    <w:rsid w:val="00264354"/>
    <w:rsid w:val="00266A5D"/>
    <w:rsid w:val="002679FC"/>
    <w:rsid w:val="00272D8E"/>
    <w:rsid w:val="00273491"/>
    <w:rsid w:val="0027381F"/>
    <w:rsid w:val="00276989"/>
    <w:rsid w:val="0028791D"/>
    <w:rsid w:val="00293EDA"/>
    <w:rsid w:val="002975F0"/>
    <w:rsid w:val="00297E8E"/>
    <w:rsid w:val="002A150B"/>
    <w:rsid w:val="002A1553"/>
    <w:rsid w:val="002C3250"/>
    <w:rsid w:val="002D7A2D"/>
    <w:rsid w:val="002E1B47"/>
    <w:rsid w:val="002F1EDD"/>
    <w:rsid w:val="002F2F7C"/>
    <w:rsid w:val="0030378D"/>
    <w:rsid w:val="0030456A"/>
    <w:rsid w:val="0030487E"/>
    <w:rsid w:val="003217B5"/>
    <w:rsid w:val="0032655A"/>
    <w:rsid w:val="0033372B"/>
    <w:rsid w:val="0035036B"/>
    <w:rsid w:val="003512D2"/>
    <w:rsid w:val="00356069"/>
    <w:rsid w:val="0036446D"/>
    <w:rsid w:val="00370DCA"/>
    <w:rsid w:val="00373B96"/>
    <w:rsid w:val="003756AA"/>
    <w:rsid w:val="00380D41"/>
    <w:rsid w:val="0038735F"/>
    <w:rsid w:val="00390036"/>
    <w:rsid w:val="00391E50"/>
    <w:rsid w:val="00394DFB"/>
    <w:rsid w:val="003A2D83"/>
    <w:rsid w:val="003B2BB8"/>
    <w:rsid w:val="003C1094"/>
    <w:rsid w:val="003C3A9F"/>
    <w:rsid w:val="003C3D27"/>
    <w:rsid w:val="003D34FF"/>
    <w:rsid w:val="003D37AF"/>
    <w:rsid w:val="003E0F0A"/>
    <w:rsid w:val="003E2943"/>
    <w:rsid w:val="003F0115"/>
    <w:rsid w:val="003F6F10"/>
    <w:rsid w:val="003F701C"/>
    <w:rsid w:val="004039AD"/>
    <w:rsid w:val="004039EB"/>
    <w:rsid w:val="00407424"/>
    <w:rsid w:val="004121D8"/>
    <w:rsid w:val="004143A4"/>
    <w:rsid w:val="0042024F"/>
    <w:rsid w:val="004239C5"/>
    <w:rsid w:val="00425D01"/>
    <w:rsid w:val="00430538"/>
    <w:rsid w:val="00432C77"/>
    <w:rsid w:val="00436BA6"/>
    <w:rsid w:val="00450971"/>
    <w:rsid w:val="00454C17"/>
    <w:rsid w:val="00454E4E"/>
    <w:rsid w:val="00456E86"/>
    <w:rsid w:val="00463D6C"/>
    <w:rsid w:val="00464166"/>
    <w:rsid w:val="00466DEB"/>
    <w:rsid w:val="0047218A"/>
    <w:rsid w:val="00474A6E"/>
    <w:rsid w:val="00475A86"/>
    <w:rsid w:val="00477C03"/>
    <w:rsid w:val="00486793"/>
    <w:rsid w:val="0049627C"/>
    <w:rsid w:val="00496B50"/>
    <w:rsid w:val="00497A98"/>
    <w:rsid w:val="004A3999"/>
    <w:rsid w:val="004A5AEA"/>
    <w:rsid w:val="004B54CA"/>
    <w:rsid w:val="004C08ED"/>
    <w:rsid w:val="004C0B2D"/>
    <w:rsid w:val="004C10CD"/>
    <w:rsid w:val="004C1B08"/>
    <w:rsid w:val="004D1C03"/>
    <w:rsid w:val="004D4DB9"/>
    <w:rsid w:val="004D5485"/>
    <w:rsid w:val="004D5F80"/>
    <w:rsid w:val="004E4E73"/>
    <w:rsid w:val="004E5CBF"/>
    <w:rsid w:val="004F0896"/>
    <w:rsid w:val="004F1AE5"/>
    <w:rsid w:val="005042D8"/>
    <w:rsid w:val="0052003E"/>
    <w:rsid w:val="00521C68"/>
    <w:rsid w:val="0052314A"/>
    <w:rsid w:val="00525412"/>
    <w:rsid w:val="005350BD"/>
    <w:rsid w:val="005379AE"/>
    <w:rsid w:val="005542D4"/>
    <w:rsid w:val="005567EB"/>
    <w:rsid w:val="00556B0D"/>
    <w:rsid w:val="00560381"/>
    <w:rsid w:val="0057229A"/>
    <w:rsid w:val="005741E2"/>
    <w:rsid w:val="00575D73"/>
    <w:rsid w:val="00590F80"/>
    <w:rsid w:val="0059121A"/>
    <w:rsid w:val="00597417"/>
    <w:rsid w:val="005A13EE"/>
    <w:rsid w:val="005A3053"/>
    <w:rsid w:val="005B7866"/>
    <w:rsid w:val="005C297F"/>
    <w:rsid w:val="005C3AA9"/>
    <w:rsid w:val="005D33C1"/>
    <w:rsid w:val="005D3CF2"/>
    <w:rsid w:val="005D436F"/>
    <w:rsid w:val="005D7FC2"/>
    <w:rsid w:val="005E175D"/>
    <w:rsid w:val="005E244A"/>
    <w:rsid w:val="005E39AD"/>
    <w:rsid w:val="005E4684"/>
    <w:rsid w:val="005E5729"/>
    <w:rsid w:val="005F0AFC"/>
    <w:rsid w:val="005F0FFB"/>
    <w:rsid w:val="005F501E"/>
    <w:rsid w:val="006075BC"/>
    <w:rsid w:val="006127FB"/>
    <w:rsid w:val="006143D7"/>
    <w:rsid w:val="006169A1"/>
    <w:rsid w:val="00621D94"/>
    <w:rsid w:val="006229B7"/>
    <w:rsid w:val="006233FE"/>
    <w:rsid w:val="00623680"/>
    <w:rsid w:val="00633826"/>
    <w:rsid w:val="006347A9"/>
    <w:rsid w:val="0064338E"/>
    <w:rsid w:val="00643D55"/>
    <w:rsid w:val="006461FE"/>
    <w:rsid w:val="0064657A"/>
    <w:rsid w:val="00660F03"/>
    <w:rsid w:val="0066386A"/>
    <w:rsid w:val="006641E2"/>
    <w:rsid w:val="00667248"/>
    <w:rsid w:val="00674785"/>
    <w:rsid w:val="00683837"/>
    <w:rsid w:val="00684BAB"/>
    <w:rsid w:val="006922DC"/>
    <w:rsid w:val="00695548"/>
    <w:rsid w:val="006A4CE7"/>
    <w:rsid w:val="006B40C3"/>
    <w:rsid w:val="006D09D2"/>
    <w:rsid w:val="006D4659"/>
    <w:rsid w:val="006D4F2B"/>
    <w:rsid w:val="006D7F9C"/>
    <w:rsid w:val="006E2FEF"/>
    <w:rsid w:val="006E71A3"/>
    <w:rsid w:val="006F1A63"/>
    <w:rsid w:val="006F2570"/>
    <w:rsid w:val="006F36F5"/>
    <w:rsid w:val="006F4569"/>
    <w:rsid w:val="00702F11"/>
    <w:rsid w:val="00706B77"/>
    <w:rsid w:val="00707497"/>
    <w:rsid w:val="00720F41"/>
    <w:rsid w:val="00723D94"/>
    <w:rsid w:val="00733942"/>
    <w:rsid w:val="00737A36"/>
    <w:rsid w:val="00750B2C"/>
    <w:rsid w:val="00751D0B"/>
    <w:rsid w:val="00757785"/>
    <w:rsid w:val="00762691"/>
    <w:rsid w:val="00766014"/>
    <w:rsid w:val="00770B2F"/>
    <w:rsid w:val="00772991"/>
    <w:rsid w:val="00775414"/>
    <w:rsid w:val="00782CB5"/>
    <w:rsid w:val="00785261"/>
    <w:rsid w:val="007854FD"/>
    <w:rsid w:val="00785A93"/>
    <w:rsid w:val="00790454"/>
    <w:rsid w:val="00792DF1"/>
    <w:rsid w:val="007A5444"/>
    <w:rsid w:val="007A5C16"/>
    <w:rsid w:val="007B0256"/>
    <w:rsid w:val="007B3A27"/>
    <w:rsid w:val="007B569A"/>
    <w:rsid w:val="007C3181"/>
    <w:rsid w:val="007C33B9"/>
    <w:rsid w:val="007D4DAE"/>
    <w:rsid w:val="007E1EFF"/>
    <w:rsid w:val="007E2116"/>
    <w:rsid w:val="007E45C6"/>
    <w:rsid w:val="007E5EF5"/>
    <w:rsid w:val="0080136B"/>
    <w:rsid w:val="00801F1F"/>
    <w:rsid w:val="00810958"/>
    <w:rsid w:val="0081294B"/>
    <w:rsid w:val="008278C7"/>
    <w:rsid w:val="008365CC"/>
    <w:rsid w:val="0084293F"/>
    <w:rsid w:val="008455B6"/>
    <w:rsid w:val="008470EA"/>
    <w:rsid w:val="008509CF"/>
    <w:rsid w:val="00852A6E"/>
    <w:rsid w:val="008530D3"/>
    <w:rsid w:val="008550EC"/>
    <w:rsid w:val="00855EEC"/>
    <w:rsid w:val="0087637D"/>
    <w:rsid w:val="0087737B"/>
    <w:rsid w:val="00877C67"/>
    <w:rsid w:val="00885C7B"/>
    <w:rsid w:val="00890C02"/>
    <w:rsid w:val="008B5516"/>
    <w:rsid w:val="008B5613"/>
    <w:rsid w:val="008C4238"/>
    <w:rsid w:val="008C5237"/>
    <w:rsid w:val="008C764B"/>
    <w:rsid w:val="008D0B4C"/>
    <w:rsid w:val="008D31C3"/>
    <w:rsid w:val="008E331E"/>
    <w:rsid w:val="008E523B"/>
    <w:rsid w:val="008E5C90"/>
    <w:rsid w:val="008E5FAB"/>
    <w:rsid w:val="008E698E"/>
    <w:rsid w:val="008F41DA"/>
    <w:rsid w:val="008F4B41"/>
    <w:rsid w:val="008F4CF5"/>
    <w:rsid w:val="008F5A49"/>
    <w:rsid w:val="00903427"/>
    <w:rsid w:val="00903F0C"/>
    <w:rsid w:val="009060FA"/>
    <w:rsid w:val="0091584D"/>
    <w:rsid w:val="009225F0"/>
    <w:rsid w:val="00941004"/>
    <w:rsid w:val="00942303"/>
    <w:rsid w:val="009547E1"/>
    <w:rsid w:val="00954E4D"/>
    <w:rsid w:val="00963F36"/>
    <w:rsid w:val="00966C59"/>
    <w:rsid w:val="00972D31"/>
    <w:rsid w:val="00977530"/>
    <w:rsid w:val="009776FC"/>
    <w:rsid w:val="00977932"/>
    <w:rsid w:val="0098181C"/>
    <w:rsid w:val="0098609A"/>
    <w:rsid w:val="0099086D"/>
    <w:rsid w:val="009925BB"/>
    <w:rsid w:val="00997155"/>
    <w:rsid w:val="009A49F9"/>
    <w:rsid w:val="009B5FD7"/>
    <w:rsid w:val="009C0C88"/>
    <w:rsid w:val="009C7BAD"/>
    <w:rsid w:val="009D16FD"/>
    <w:rsid w:val="009D6D26"/>
    <w:rsid w:val="009E5381"/>
    <w:rsid w:val="009E583A"/>
    <w:rsid w:val="009E7C9E"/>
    <w:rsid w:val="009F3D7E"/>
    <w:rsid w:val="009F46A2"/>
    <w:rsid w:val="009F5A8B"/>
    <w:rsid w:val="009F7280"/>
    <w:rsid w:val="009F7F74"/>
    <w:rsid w:val="00A01AC6"/>
    <w:rsid w:val="00A20D94"/>
    <w:rsid w:val="00A25BBA"/>
    <w:rsid w:val="00A268FB"/>
    <w:rsid w:val="00A34A20"/>
    <w:rsid w:val="00A36F25"/>
    <w:rsid w:val="00A50A84"/>
    <w:rsid w:val="00A62B68"/>
    <w:rsid w:val="00A65E90"/>
    <w:rsid w:val="00A71BF6"/>
    <w:rsid w:val="00A83C47"/>
    <w:rsid w:val="00A95607"/>
    <w:rsid w:val="00AA5E4A"/>
    <w:rsid w:val="00AB09F0"/>
    <w:rsid w:val="00AB4838"/>
    <w:rsid w:val="00AB6381"/>
    <w:rsid w:val="00AB7655"/>
    <w:rsid w:val="00AC0110"/>
    <w:rsid w:val="00AC1B70"/>
    <w:rsid w:val="00AC7505"/>
    <w:rsid w:val="00AD00D2"/>
    <w:rsid w:val="00AD013E"/>
    <w:rsid w:val="00AD0CB3"/>
    <w:rsid w:val="00AD1AAB"/>
    <w:rsid w:val="00AD3B99"/>
    <w:rsid w:val="00AE1F70"/>
    <w:rsid w:val="00AF3F2E"/>
    <w:rsid w:val="00AF3F92"/>
    <w:rsid w:val="00B00001"/>
    <w:rsid w:val="00B05F74"/>
    <w:rsid w:val="00B07D42"/>
    <w:rsid w:val="00B1385D"/>
    <w:rsid w:val="00B16F7A"/>
    <w:rsid w:val="00B22162"/>
    <w:rsid w:val="00B23AAE"/>
    <w:rsid w:val="00B33911"/>
    <w:rsid w:val="00B351D7"/>
    <w:rsid w:val="00B37B9D"/>
    <w:rsid w:val="00B37E19"/>
    <w:rsid w:val="00B37F61"/>
    <w:rsid w:val="00B42BD1"/>
    <w:rsid w:val="00B50D10"/>
    <w:rsid w:val="00B67829"/>
    <w:rsid w:val="00B730F5"/>
    <w:rsid w:val="00B75683"/>
    <w:rsid w:val="00B90127"/>
    <w:rsid w:val="00B919E2"/>
    <w:rsid w:val="00B9253E"/>
    <w:rsid w:val="00B978B9"/>
    <w:rsid w:val="00BA2DB9"/>
    <w:rsid w:val="00BB2F22"/>
    <w:rsid w:val="00BB725F"/>
    <w:rsid w:val="00BB7B49"/>
    <w:rsid w:val="00BD14DF"/>
    <w:rsid w:val="00BD1FAA"/>
    <w:rsid w:val="00BD4A5D"/>
    <w:rsid w:val="00BE06DC"/>
    <w:rsid w:val="00BE7148"/>
    <w:rsid w:val="00BF3EA3"/>
    <w:rsid w:val="00C1039C"/>
    <w:rsid w:val="00C15687"/>
    <w:rsid w:val="00C16EBD"/>
    <w:rsid w:val="00C16FE8"/>
    <w:rsid w:val="00C23795"/>
    <w:rsid w:val="00C23D34"/>
    <w:rsid w:val="00C345DB"/>
    <w:rsid w:val="00C412C6"/>
    <w:rsid w:val="00C417A9"/>
    <w:rsid w:val="00C45FD5"/>
    <w:rsid w:val="00C50CF2"/>
    <w:rsid w:val="00C5160C"/>
    <w:rsid w:val="00C52DE4"/>
    <w:rsid w:val="00C5577C"/>
    <w:rsid w:val="00C56252"/>
    <w:rsid w:val="00C56A00"/>
    <w:rsid w:val="00C61D76"/>
    <w:rsid w:val="00C643E1"/>
    <w:rsid w:val="00C65677"/>
    <w:rsid w:val="00C72173"/>
    <w:rsid w:val="00C753D3"/>
    <w:rsid w:val="00C75C3B"/>
    <w:rsid w:val="00C9082B"/>
    <w:rsid w:val="00C91ED3"/>
    <w:rsid w:val="00C94ECD"/>
    <w:rsid w:val="00CA65A1"/>
    <w:rsid w:val="00CA6A38"/>
    <w:rsid w:val="00CB0250"/>
    <w:rsid w:val="00CB3706"/>
    <w:rsid w:val="00CB3820"/>
    <w:rsid w:val="00CB49A2"/>
    <w:rsid w:val="00CC0FC4"/>
    <w:rsid w:val="00CC5798"/>
    <w:rsid w:val="00CC6A18"/>
    <w:rsid w:val="00CC72F8"/>
    <w:rsid w:val="00CD51B6"/>
    <w:rsid w:val="00CE03F3"/>
    <w:rsid w:val="00CE084A"/>
    <w:rsid w:val="00CE14C0"/>
    <w:rsid w:val="00CE1778"/>
    <w:rsid w:val="00CE1878"/>
    <w:rsid w:val="00CE40D0"/>
    <w:rsid w:val="00CF4A08"/>
    <w:rsid w:val="00CF5CF5"/>
    <w:rsid w:val="00CF6DAB"/>
    <w:rsid w:val="00D05198"/>
    <w:rsid w:val="00D074CA"/>
    <w:rsid w:val="00D100AA"/>
    <w:rsid w:val="00D11847"/>
    <w:rsid w:val="00D148DF"/>
    <w:rsid w:val="00D15DB1"/>
    <w:rsid w:val="00D21EA8"/>
    <w:rsid w:val="00D22057"/>
    <w:rsid w:val="00D248AE"/>
    <w:rsid w:val="00D25ADC"/>
    <w:rsid w:val="00D26C8C"/>
    <w:rsid w:val="00D27794"/>
    <w:rsid w:val="00D279D5"/>
    <w:rsid w:val="00D33C2C"/>
    <w:rsid w:val="00D47C43"/>
    <w:rsid w:val="00D5268A"/>
    <w:rsid w:val="00D5276C"/>
    <w:rsid w:val="00D544ED"/>
    <w:rsid w:val="00D579CE"/>
    <w:rsid w:val="00D64CD8"/>
    <w:rsid w:val="00D6753F"/>
    <w:rsid w:val="00D75D51"/>
    <w:rsid w:val="00D76F17"/>
    <w:rsid w:val="00D8170E"/>
    <w:rsid w:val="00D84D57"/>
    <w:rsid w:val="00D95374"/>
    <w:rsid w:val="00DA1269"/>
    <w:rsid w:val="00DA151A"/>
    <w:rsid w:val="00DB389E"/>
    <w:rsid w:val="00DB54E2"/>
    <w:rsid w:val="00DB6CB7"/>
    <w:rsid w:val="00DB76EF"/>
    <w:rsid w:val="00DC72BC"/>
    <w:rsid w:val="00DD0B66"/>
    <w:rsid w:val="00DD5A18"/>
    <w:rsid w:val="00DE1434"/>
    <w:rsid w:val="00DE369A"/>
    <w:rsid w:val="00DE6F9F"/>
    <w:rsid w:val="00DF2C88"/>
    <w:rsid w:val="00DF33E6"/>
    <w:rsid w:val="00DF5AB8"/>
    <w:rsid w:val="00DF69F3"/>
    <w:rsid w:val="00DF6CC1"/>
    <w:rsid w:val="00E000BD"/>
    <w:rsid w:val="00E0417D"/>
    <w:rsid w:val="00E04BBE"/>
    <w:rsid w:val="00E07898"/>
    <w:rsid w:val="00E14584"/>
    <w:rsid w:val="00E14FCE"/>
    <w:rsid w:val="00E16181"/>
    <w:rsid w:val="00E32DCD"/>
    <w:rsid w:val="00E34909"/>
    <w:rsid w:val="00E541F8"/>
    <w:rsid w:val="00E56558"/>
    <w:rsid w:val="00E57C8D"/>
    <w:rsid w:val="00E67580"/>
    <w:rsid w:val="00E6787F"/>
    <w:rsid w:val="00E723B6"/>
    <w:rsid w:val="00E7326B"/>
    <w:rsid w:val="00E74B92"/>
    <w:rsid w:val="00E756A5"/>
    <w:rsid w:val="00E75BA9"/>
    <w:rsid w:val="00E76B0B"/>
    <w:rsid w:val="00E96387"/>
    <w:rsid w:val="00EB3B2D"/>
    <w:rsid w:val="00EC239B"/>
    <w:rsid w:val="00EC31D0"/>
    <w:rsid w:val="00EC3993"/>
    <w:rsid w:val="00ED5097"/>
    <w:rsid w:val="00EE079E"/>
    <w:rsid w:val="00EE42B3"/>
    <w:rsid w:val="00EE49FC"/>
    <w:rsid w:val="00EF6760"/>
    <w:rsid w:val="00F0324C"/>
    <w:rsid w:val="00F25F93"/>
    <w:rsid w:val="00F345EE"/>
    <w:rsid w:val="00F40254"/>
    <w:rsid w:val="00F417F7"/>
    <w:rsid w:val="00F4697D"/>
    <w:rsid w:val="00F5465D"/>
    <w:rsid w:val="00F56563"/>
    <w:rsid w:val="00F57573"/>
    <w:rsid w:val="00F61D59"/>
    <w:rsid w:val="00F66B6C"/>
    <w:rsid w:val="00F76453"/>
    <w:rsid w:val="00F77EF7"/>
    <w:rsid w:val="00F82FDF"/>
    <w:rsid w:val="00F83360"/>
    <w:rsid w:val="00F85148"/>
    <w:rsid w:val="00F9031A"/>
    <w:rsid w:val="00F90896"/>
    <w:rsid w:val="00F92C91"/>
    <w:rsid w:val="00F94E34"/>
    <w:rsid w:val="00FA13D1"/>
    <w:rsid w:val="00FA4021"/>
    <w:rsid w:val="00FA6FA6"/>
    <w:rsid w:val="00FC26EF"/>
    <w:rsid w:val="00FD1588"/>
    <w:rsid w:val="00FD1FA1"/>
    <w:rsid w:val="00FD5007"/>
    <w:rsid w:val="00FE2A15"/>
    <w:rsid w:val="00FE2BCA"/>
    <w:rsid w:val="00FE4FBA"/>
    <w:rsid w:val="00FF005F"/>
    <w:rsid w:val="00FF2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cid:image001.png@01D1B6D9.3C6F7170"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Graphic that shows five components to Support Item Reference Numbers:&#10;Support Category&#10;Support Item&#10;Registration Group&#10;Outcome Domain&#10;Support Purpose" title="Chevron graphic"/>
        </a:ext>
      </dgm:extLs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6FEE399D-F374-48DF-ACB9-EEE812894CE3}" srcId="{818806A5-9DE6-4964-9553-D9EC125D2638}" destId="{B4A2041E-AFFC-41BF-990F-12C7DBA25879}" srcOrd="3" destOrd="0" parTransId="{AF6893EF-5299-499D-BFF6-9C36F2D9B98F}" sibTransId="{0165910C-2229-4C17-96D8-1C206FD0A0FE}"/>
    <dgm:cxn modelId="{0D22295B-EF20-4D6A-AF8A-8CEE0DCDE49D}" type="presOf" srcId="{9AE0525B-A274-4D92-A1BE-27CDD22D60E4}" destId="{71C2B467-179E-4299-A873-D110642218A8}" srcOrd="0" destOrd="0" presId="urn:microsoft.com/office/officeart/2005/8/layout/chevron1"/>
    <dgm:cxn modelId="{42D49E61-EEFD-4F79-84E2-AC625BB4E82C}" type="presOf" srcId="{E0BC4937-D1AC-44E1-91E9-411CCBC36A07}" destId="{82F5822E-7DC6-406C-995B-024CBB8EA73B}" srcOrd="0" destOrd="0" presId="urn:microsoft.com/office/officeart/2005/8/layout/chevron1"/>
    <dgm:cxn modelId="{2C9F90C7-93E3-4EB4-B9B5-510805F9A11A}" type="presOf" srcId="{818806A5-9DE6-4964-9553-D9EC125D2638}" destId="{F4A1CD0C-9A7C-4F8E-8B4C-50DC16F70EB4}" srcOrd="0" destOrd="0" presId="urn:microsoft.com/office/officeart/2005/8/layout/chevron1"/>
    <dgm:cxn modelId="{F25C8A94-4C4B-42D0-A4E2-D2FBE1E7855F}" type="presOf" srcId="{B4A2041E-AFFC-41BF-990F-12C7DBA25879}" destId="{AFA92973-C7EE-438A-B243-43D2FD9FE281}" srcOrd="0" destOrd="0" presId="urn:microsoft.com/office/officeart/2005/8/layout/chevron1"/>
    <dgm:cxn modelId="{F0DAEF0B-B905-4463-9FC7-9EE9E26B1E85}" type="presOf" srcId="{145202B3-DA69-404C-88E2-38938274DF3B}" destId="{868CB6F9-6F86-4E80-9751-0D2D11C70621}"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A489EF89-7593-4D57-9CBF-737014C51BE0}" srcId="{818806A5-9DE6-4964-9553-D9EC125D2638}" destId="{145202B3-DA69-404C-88E2-38938274DF3B}" srcOrd="4" destOrd="0" parTransId="{A4D87BB6-DE6B-4AF9-9C72-B8CDAA191F9C}" sibTransId="{C26FA262-0D15-4803-815D-0E9D9A44DAD6}"/>
    <dgm:cxn modelId="{37A2C164-B4E0-472A-BAA1-23ACC431FD5D}" srcId="{818806A5-9DE6-4964-9553-D9EC125D2638}" destId="{9AE0525B-A274-4D92-A1BE-27CDD22D60E4}" srcOrd="1" destOrd="0" parTransId="{98307856-75C5-44FA-AFD0-C24D6B65CB29}" sibTransId="{556A251A-891C-492C-8DB8-EEDA7C9C3ABD}"/>
    <dgm:cxn modelId="{771B1389-1646-47AD-AD37-0C0E447BF5DD}" type="presOf" srcId="{A6DA4184-9F16-43EC-853E-8A19DA6802F2}" destId="{569FC5DA-9F36-4CFD-B30B-D6FCFB0F140B}" srcOrd="0" destOrd="0" presId="urn:microsoft.com/office/officeart/2005/8/layout/chevron1"/>
    <dgm:cxn modelId="{7CB52D47-DDB3-4A1F-B491-31B0D04AA8B9}" type="presParOf" srcId="{F4A1CD0C-9A7C-4F8E-8B4C-50DC16F70EB4}" destId="{569FC5DA-9F36-4CFD-B30B-D6FCFB0F140B}" srcOrd="0" destOrd="0" presId="urn:microsoft.com/office/officeart/2005/8/layout/chevron1"/>
    <dgm:cxn modelId="{256E6F57-C96B-4569-988A-58FFE9CE96E0}" type="presParOf" srcId="{F4A1CD0C-9A7C-4F8E-8B4C-50DC16F70EB4}" destId="{72F37A24-7AE2-4E51-A44C-CD60E4CEBAA0}" srcOrd="1" destOrd="0" presId="urn:microsoft.com/office/officeart/2005/8/layout/chevron1"/>
    <dgm:cxn modelId="{E3354999-251B-46A9-91B7-8F0F2C072ADE}" type="presParOf" srcId="{F4A1CD0C-9A7C-4F8E-8B4C-50DC16F70EB4}" destId="{71C2B467-179E-4299-A873-D110642218A8}" srcOrd="2" destOrd="0" presId="urn:microsoft.com/office/officeart/2005/8/layout/chevron1"/>
    <dgm:cxn modelId="{1B0D3942-3B3A-4344-A293-9BB0D0EFC28B}" type="presParOf" srcId="{F4A1CD0C-9A7C-4F8E-8B4C-50DC16F70EB4}" destId="{A9FE09BE-E2CE-40A1-8B07-221AC2CEC009}" srcOrd="3" destOrd="0" presId="urn:microsoft.com/office/officeart/2005/8/layout/chevron1"/>
    <dgm:cxn modelId="{CCEC2A9F-642A-4E65-BFC5-21A01E9B9069}" type="presParOf" srcId="{F4A1CD0C-9A7C-4F8E-8B4C-50DC16F70EB4}" destId="{82F5822E-7DC6-406C-995B-024CBB8EA73B}" srcOrd="4" destOrd="0" presId="urn:microsoft.com/office/officeart/2005/8/layout/chevron1"/>
    <dgm:cxn modelId="{B65DF3AF-A5FD-4C8A-820C-9FBD9A890746}" type="presParOf" srcId="{F4A1CD0C-9A7C-4F8E-8B4C-50DC16F70EB4}" destId="{3A3A5122-908C-46E9-9D14-2F4469EE05EF}" srcOrd="5" destOrd="0" presId="urn:microsoft.com/office/officeart/2005/8/layout/chevron1"/>
    <dgm:cxn modelId="{B060C2C7-9630-40FC-9E62-A8D16629678B}" type="presParOf" srcId="{F4A1CD0C-9A7C-4F8E-8B4C-50DC16F70EB4}" destId="{AFA92973-C7EE-438A-B243-43D2FD9FE281}" srcOrd="6" destOrd="0" presId="urn:microsoft.com/office/officeart/2005/8/layout/chevron1"/>
    <dgm:cxn modelId="{EBEF156E-BEF3-4C02-A347-200CECFD6AD0}" type="presParOf" srcId="{F4A1CD0C-9A7C-4F8E-8B4C-50DC16F70EB4}" destId="{0C8D3004-6027-4046-836D-F137A70ABB33}" srcOrd="7" destOrd="0" presId="urn:microsoft.com/office/officeart/2005/8/layout/chevron1"/>
    <dgm:cxn modelId="{F7E59D45-C94E-4B0D-963F-EC9FDC944DBA}"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9C710926-5853-4DD4-A625-2B0AB600F4B9}">
  <ds:schemaRefs>
    <ds:schemaRef ds:uri="http://schemas.openxmlformats.org/officeDocument/2006/bibliography"/>
  </ds:schemaRefs>
</ds:datastoreItem>
</file>

<file path=customXml/itemProps2.xml><?xml version="1.0" encoding="utf-8"?>
<ds:datastoreItem xmlns:ds="http://schemas.openxmlformats.org/officeDocument/2006/customXml" ds:itemID="{A4326DB1-6C16-4625-BC4B-0A1E796D944B}"/>
</file>

<file path=customXml/itemProps3.xml><?xml version="1.0" encoding="utf-8"?>
<ds:datastoreItem xmlns:ds="http://schemas.openxmlformats.org/officeDocument/2006/customXml" ds:itemID="{25FC055B-4E5C-45CA-8F24-C0968138E3D2}"/>
</file>

<file path=customXml/itemProps4.xml><?xml version="1.0" encoding="utf-8"?>
<ds:datastoreItem xmlns:ds="http://schemas.openxmlformats.org/officeDocument/2006/customXml" ds:itemID="{3212D330-B926-4D86-84FB-C19EEDA9EDB1}"/>
</file>

<file path=docProps/app.xml><?xml version="1.0" encoding="utf-8"?>
<Properties xmlns="http://schemas.openxmlformats.org/officeDocument/2006/extended-properties" xmlns:vt="http://schemas.openxmlformats.org/officeDocument/2006/docPropsVTypes">
  <Template>Normal</Template>
  <TotalTime>0</TotalTime>
  <Pages>50</Pages>
  <Words>13876</Words>
  <Characters>79098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ACT/SA/WA/NT</dc:title>
  <dc:creator/>
  <cp:lastModifiedBy/>
  <cp:revision>1</cp:revision>
  <dcterms:created xsi:type="dcterms:W3CDTF">2016-06-24T00:01:00Z</dcterms:created>
  <dcterms:modified xsi:type="dcterms:W3CDTF">2016-06-24T00:04:00Z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Order">
    <vt:r8>2441800</vt:r8>
  </property>
</Properties>
</file>