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CCE" w14:textId="77777777" w:rsidR="000055D5" w:rsidRDefault="000055D5" w:rsidP="00A5744B"/>
    <w:p w14:paraId="67789A99" w14:textId="77777777" w:rsidR="00A5744B" w:rsidRDefault="00A5744B" w:rsidP="00A5744B"/>
    <w:p w14:paraId="21A19323" w14:textId="77777777" w:rsidR="00A5744B" w:rsidRDefault="00A5744B" w:rsidP="00A5744B"/>
    <w:p w14:paraId="4795E0BA" w14:textId="3EE5C027" w:rsidR="00FA4350" w:rsidRPr="00117EB6" w:rsidRDefault="00322B67" w:rsidP="00527A02">
      <w:pPr>
        <w:pStyle w:val="Heading1"/>
      </w:pPr>
      <w:r w:rsidRPr="00527A02">
        <w:rPr>
          <w:sz w:val="40"/>
          <w:szCs w:val="40"/>
        </w:rPr>
        <w:t>Summary</w:t>
      </w:r>
      <w:r w:rsidR="00097E2D" w:rsidRPr="00527A02">
        <w:rPr>
          <w:sz w:val="40"/>
          <w:szCs w:val="40"/>
        </w:rPr>
        <w:t>:</w:t>
      </w:r>
      <w:r w:rsidR="00A5744B" w:rsidRPr="00527A02">
        <w:rPr>
          <w:sz w:val="40"/>
          <w:szCs w:val="40"/>
        </w:rPr>
        <w:t xml:space="preserve"> </w:t>
      </w:r>
      <w:r w:rsidR="00097E2D" w:rsidRPr="00527A02">
        <w:rPr>
          <w:sz w:val="40"/>
          <w:szCs w:val="40"/>
        </w:rPr>
        <w:t>I</w:t>
      </w:r>
      <w:r w:rsidR="00A5744B" w:rsidRPr="00527A02">
        <w:rPr>
          <w:sz w:val="40"/>
          <w:szCs w:val="40"/>
        </w:rPr>
        <w:t>nvestigating the benefits of assistance dogs</w:t>
      </w:r>
      <w:r w:rsidR="00097E2D" w:rsidRPr="00527A02">
        <w:rPr>
          <w:sz w:val="40"/>
          <w:szCs w:val="40"/>
        </w:rPr>
        <w:t xml:space="preserve"> or pet</w:t>
      </w:r>
      <w:r w:rsidR="00227601" w:rsidRPr="00527A02">
        <w:rPr>
          <w:sz w:val="40"/>
          <w:szCs w:val="40"/>
        </w:rPr>
        <w:t xml:space="preserve"> dogs</w:t>
      </w:r>
      <w:r w:rsidR="00A5744B" w:rsidRPr="00527A02">
        <w:rPr>
          <w:sz w:val="40"/>
          <w:szCs w:val="40"/>
        </w:rPr>
        <w:t xml:space="preserve"> for people </w:t>
      </w:r>
      <w:r w:rsidR="00034D27" w:rsidRPr="00527A02">
        <w:rPr>
          <w:sz w:val="40"/>
          <w:szCs w:val="40"/>
        </w:rPr>
        <w:t>with autism</w:t>
      </w:r>
    </w:p>
    <w:p w14:paraId="32477C7E" w14:textId="79E4AE8D" w:rsidR="00306E9C" w:rsidRPr="00306E9C" w:rsidRDefault="00A64816" w:rsidP="00306E9C">
      <w:pPr>
        <w:rPr>
          <w:lang w:val="en-AU"/>
        </w:rPr>
      </w:pPr>
      <w:r>
        <w:rPr>
          <w:lang w:val="en-AU"/>
        </w:rPr>
        <w:t xml:space="preserve">We have </w:t>
      </w:r>
      <w:r w:rsidR="007B01B6">
        <w:rPr>
          <w:lang w:val="en-AU"/>
        </w:rPr>
        <w:t xml:space="preserve">done </w:t>
      </w:r>
      <w:r w:rsidR="00306E9C" w:rsidRPr="00306E9C">
        <w:rPr>
          <w:lang w:val="en-AU"/>
        </w:rPr>
        <w:t xml:space="preserve">a systematic review </w:t>
      </w:r>
      <w:r w:rsidR="00BC3805">
        <w:rPr>
          <w:lang w:val="en-AU"/>
        </w:rPr>
        <w:t xml:space="preserve">of published </w:t>
      </w:r>
      <w:r w:rsidR="00E30B20">
        <w:rPr>
          <w:lang w:val="en-AU"/>
        </w:rPr>
        <w:t xml:space="preserve">research </w:t>
      </w:r>
      <w:r w:rsidR="00306E9C" w:rsidRPr="00306E9C">
        <w:rPr>
          <w:lang w:val="en-AU"/>
        </w:rPr>
        <w:t xml:space="preserve">to </w:t>
      </w:r>
      <w:r w:rsidR="0074672D">
        <w:rPr>
          <w:lang w:val="en-AU"/>
        </w:rPr>
        <w:t>determine</w:t>
      </w:r>
      <w:r w:rsidR="000640A0">
        <w:rPr>
          <w:lang w:val="en-AU"/>
        </w:rPr>
        <w:t xml:space="preserve"> </w:t>
      </w:r>
      <w:r w:rsidR="00306E9C" w:rsidRPr="00306E9C">
        <w:rPr>
          <w:lang w:val="en-AU"/>
        </w:rPr>
        <w:t xml:space="preserve">the benefits of </w:t>
      </w:r>
      <w:r w:rsidR="00306E9C" w:rsidRPr="00F071AD">
        <w:rPr>
          <w:b/>
          <w:bCs/>
          <w:lang w:val="en-AU"/>
        </w:rPr>
        <w:t>assistance dogs</w:t>
      </w:r>
      <w:r w:rsidR="00306E9C" w:rsidRPr="00306E9C">
        <w:rPr>
          <w:lang w:val="en-AU"/>
        </w:rPr>
        <w:t xml:space="preserve"> or </w:t>
      </w:r>
      <w:r w:rsidR="00306E9C" w:rsidRPr="00F071AD">
        <w:rPr>
          <w:b/>
          <w:bCs/>
          <w:lang w:val="en-AU"/>
        </w:rPr>
        <w:t>pet</w:t>
      </w:r>
      <w:r w:rsidR="00BC3805">
        <w:rPr>
          <w:b/>
          <w:bCs/>
          <w:lang w:val="en-AU"/>
        </w:rPr>
        <w:t xml:space="preserve"> dogs </w:t>
      </w:r>
      <w:r w:rsidR="00306E9C" w:rsidRPr="00306E9C">
        <w:rPr>
          <w:lang w:val="en-AU"/>
        </w:rPr>
        <w:t xml:space="preserve">for people with autism. </w:t>
      </w:r>
    </w:p>
    <w:p w14:paraId="7B7FAD16" w14:textId="1E70DBB0" w:rsidR="00306E9C" w:rsidRPr="00306E9C" w:rsidRDefault="000640A0" w:rsidP="00306E9C">
      <w:pPr>
        <w:rPr>
          <w:lang w:val="en-AU"/>
        </w:rPr>
      </w:pPr>
      <w:r>
        <w:rPr>
          <w:lang w:val="en-AU"/>
        </w:rPr>
        <w:t xml:space="preserve">We </w:t>
      </w:r>
      <w:r w:rsidR="00BC3805">
        <w:rPr>
          <w:lang w:val="en-AU"/>
        </w:rPr>
        <w:t>produced</w:t>
      </w:r>
      <w:r>
        <w:rPr>
          <w:lang w:val="en-AU"/>
        </w:rPr>
        <w:t xml:space="preserve"> 2 reports</w:t>
      </w:r>
      <w:r w:rsidR="00EF0093">
        <w:rPr>
          <w:lang w:val="en-AU"/>
        </w:rPr>
        <w:t xml:space="preserve"> from the review</w:t>
      </w:r>
      <w:r w:rsidR="00BC3805">
        <w:rPr>
          <w:lang w:val="en-AU"/>
        </w:rPr>
        <w:t xml:space="preserve">: </w:t>
      </w:r>
    </w:p>
    <w:p w14:paraId="6C20117C" w14:textId="2118B79D" w:rsidR="00306E9C" w:rsidRPr="00306E9C" w:rsidRDefault="00306E9C" w:rsidP="00306E9C">
      <w:pPr>
        <w:rPr>
          <w:lang w:val="en-AU"/>
        </w:rPr>
      </w:pPr>
      <w:r w:rsidRPr="00306E9C">
        <w:rPr>
          <w:b/>
          <w:bCs/>
          <w:lang w:val="en-AU"/>
        </w:rPr>
        <w:t>Report 1</w:t>
      </w:r>
      <w:r w:rsidRPr="00762946">
        <w:rPr>
          <w:b/>
          <w:bCs/>
          <w:lang w:val="en-AU"/>
        </w:rPr>
        <w:t>:</w:t>
      </w:r>
      <w:r w:rsidRPr="00306E9C">
        <w:rPr>
          <w:lang w:val="en-AU"/>
        </w:rPr>
        <w:t xml:space="preserve"> Benefits of assistance dogs or pet</w:t>
      </w:r>
      <w:r w:rsidR="00292C7C">
        <w:rPr>
          <w:lang w:val="en-AU"/>
        </w:rPr>
        <w:t xml:space="preserve"> dog</w:t>
      </w:r>
      <w:r w:rsidRPr="00306E9C">
        <w:rPr>
          <w:lang w:val="en-AU"/>
        </w:rPr>
        <w:t>s for people on the autism spectrum: A systematic review and meta-analysis</w:t>
      </w:r>
      <w:r w:rsidR="00B208A0">
        <w:rPr>
          <w:lang w:val="en-AU"/>
        </w:rPr>
        <w:t>.</w:t>
      </w:r>
      <w:r w:rsidRPr="00306E9C">
        <w:rPr>
          <w:lang w:val="en-AU"/>
        </w:rPr>
        <w:t xml:space="preserve"> </w:t>
      </w:r>
    </w:p>
    <w:p w14:paraId="254BC2DA" w14:textId="59C06361" w:rsidR="00306E9C" w:rsidRPr="00306E9C" w:rsidRDefault="00306E9C" w:rsidP="00306E9C">
      <w:pPr>
        <w:rPr>
          <w:lang w:val="en-AU"/>
        </w:rPr>
      </w:pPr>
      <w:r w:rsidRPr="00306E9C">
        <w:rPr>
          <w:b/>
          <w:bCs/>
          <w:lang w:val="en-AU"/>
        </w:rPr>
        <w:t>Report 2</w:t>
      </w:r>
      <w:r w:rsidR="00814C8F" w:rsidRPr="00762946">
        <w:rPr>
          <w:b/>
          <w:bCs/>
          <w:lang w:val="en-AU"/>
        </w:rPr>
        <w:t>:</w:t>
      </w:r>
      <w:r w:rsidRPr="00306E9C">
        <w:rPr>
          <w:lang w:val="en-AU"/>
        </w:rPr>
        <w:t xml:space="preserve"> Lived experiences of assistance dogs for people with autism</w:t>
      </w:r>
      <w:r w:rsidR="00E9138E">
        <w:rPr>
          <w:lang w:val="en-AU"/>
        </w:rPr>
        <w:t xml:space="preserve"> and their families</w:t>
      </w:r>
      <w:r w:rsidRPr="00306E9C">
        <w:rPr>
          <w:lang w:val="en-AU"/>
        </w:rPr>
        <w:t>: A systematic review and meta-aggregation of qualitative studies</w:t>
      </w:r>
      <w:r w:rsidR="00B208A0">
        <w:rPr>
          <w:lang w:val="en-AU"/>
        </w:rPr>
        <w:t>.</w:t>
      </w:r>
    </w:p>
    <w:p w14:paraId="667EE1F6" w14:textId="66C11C42" w:rsidR="00306E9C" w:rsidRPr="00306E9C" w:rsidRDefault="00306E9C" w:rsidP="00306E9C">
      <w:pPr>
        <w:rPr>
          <w:lang w:val="en-AU"/>
        </w:rPr>
      </w:pPr>
      <w:r w:rsidRPr="00306E9C">
        <w:rPr>
          <w:lang w:val="en-AU"/>
        </w:rPr>
        <w:t xml:space="preserve">This is a </w:t>
      </w:r>
      <w:r w:rsidRPr="00306E9C">
        <w:rPr>
          <w:b/>
          <w:bCs/>
          <w:lang w:val="en-AU"/>
        </w:rPr>
        <w:t>combined summary</w:t>
      </w:r>
      <w:r w:rsidRPr="00306E9C">
        <w:rPr>
          <w:lang w:val="en-AU"/>
        </w:rPr>
        <w:t xml:space="preserve"> of the reports.</w:t>
      </w:r>
    </w:p>
    <w:p w14:paraId="62593875" w14:textId="11ACC956" w:rsidR="00257287" w:rsidRPr="00117EB6" w:rsidRDefault="008D194E" w:rsidP="00527A02">
      <w:pPr>
        <w:pStyle w:val="Heading2"/>
      </w:pPr>
      <w:r w:rsidRPr="00527A02">
        <w:rPr>
          <w:sz w:val="30"/>
          <w:szCs w:val="30"/>
        </w:rPr>
        <w:t>D</w:t>
      </w:r>
      <w:r w:rsidR="000049A4" w:rsidRPr="00527A02">
        <w:rPr>
          <w:sz w:val="30"/>
          <w:szCs w:val="30"/>
        </w:rPr>
        <w:t>ogs and</w:t>
      </w:r>
      <w:r w:rsidR="00034D27" w:rsidRPr="00527A02">
        <w:rPr>
          <w:sz w:val="30"/>
          <w:szCs w:val="30"/>
        </w:rPr>
        <w:t xml:space="preserve"> people with</w:t>
      </w:r>
      <w:r w:rsidR="000049A4" w:rsidRPr="00527A02">
        <w:rPr>
          <w:sz w:val="30"/>
          <w:szCs w:val="30"/>
        </w:rPr>
        <w:t xml:space="preserve"> </w:t>
      </w:r>
      <w:r w:rsidR="00E36902" w:rsidRPr="00527A02">
        <w:rPr>
          <w:sz w:val="30"/>
          <w:szCs w:val="30"/>
        </w:rPr>
        <w:t>disability</w:t>
      </w:r>
    </w:p>
    <w:p w14:paraId="2BAEFACE" w14:textId="5CDD027D" w:rsidR="00BC3805" w:rsidRDefault="009E0D44" w:rsidP="00CB614B">
      <w:r>
        <w:t>D</w:t>
      </w:r>
      <w:r w:rsidR="2E4CBD67">
        <w:t xml:space="preserve">ogs play </w:t>
      </w:r>
      <w:r>
        <w:t xml:space="preserve">many roles </w:t>
      </w:r>
      <w:r w:rsidR="2E4CBD67">
        <w:t>in the lives of people with disability</w:t>
      </w:r>
      <w:r w:rsidR="00BC3805">
        <w:t>:</w:t>
      </w:r>
    </w:p>
    <w:p w14:paraId="45C4010D" w14:textId="491B0D15" w:rsidR="00BC3805" w:rsidRDefault="00EC6FC0" w:rsidP="00CB614B">
      <w:r>
        <w:rPr>
          <w:b/>
          <w:bCs/>
        </w:rPr>
        <w:t>Pet d</w:t>
      </w:r>
      <w:r w:rsidR="2E4CBD67" w:rsidRPr="00EC6FC0">
        <w:rPr>
          <w:b/>
          <w:bCs/>
        </w:rPr>
        <w:t xml:space="preserve">ogs </w:t>
      </w:r>
      <w:r w:rsidR="006B0B94">
        <w:t xml:space="preserve">offer </w:t>
      </w:r>
      <w:r w:rsidR="2E4CBD67">
        <w:t>compan</w:t>
      </w:r>
      <w:r w:rsidR="00BC3805">
        <w:t xml:space="preserve">y </w:t>
      </w:r>
      <w:r w:rsidR="2E4CBD67">
        <w:t xml:space="preserve">and may </w:t>
      </w:r>
      <w:r w:rsidR="00BC3805">
        <w:t xml:space="preserve">help </w:t>
      </w:r>
      <w:r w:rsidR="2E4CBD67">
        <w:t xml:space="preserve">with routines and social engagement. </w:t>
      </w:r>
    </w:p>
    <w:p w14:paraId="5D0D4D37" w14:textId="2F3D55CE" w:rsidR="00BC3805" w:rsidRDefault="2E4CBD67" w:rsidP="00CB614B">
      <w:r w:rsidRPr="4ED88804">
        <w:rPr>
          <w:b/>
          <w:bCs/>
        </w:rPr>
        <w:t>Visitation dogs</w:t>
      </w:r>
      <w:r>
        <w:t xml:space="preserve"> belong to volunteer</w:t>
      </w:r>
      <w:r w:rsidR="00CD26F7">
        <w:t>s</w:t>
      </w:r>
      <w:r>
        <w:t xml:space="preserve"> who train them to give comfort and affection to people</w:t>
      </w:r>
      <w:r w:rsidR="00CD26F7">
        <w:t>. This can happen in places like</w:t>
      </w:r>
      <w:r>
        <w:t xml:space="preserve"> hospitals, </w:t>
      </w:r>
      <w:proofErr w:type="gramStart"/>
      <w:r>
        <w:t>schools</w:t>
      </w:r>
      <w:proofErr w:type="gramEnd"/>
      <w:r>
        <w:t xml:space="preserve"> and </w:t>
      </w:r>
      <w:r w:rsidR="422B065B">
        <w:t>aged care facilities</w:t>
      </w:r>
      <w:r>
        <w:t xml:space="preserve">. </w:t>
      </w:r>
    </w:p>
    <w:p w14:paraId="2866FF9E" w14:textId="65BEDE91" w:rsidR="00CB614B" w:rsidRPr="00864349" w:rsidRDefault="2E4CBD67" w:rsidP="00CB614B">
      <w:r w:rsidRPr="4ED88804">
        <w:rPr>
          <w:b/>
          <w:bCs/>
        </w:rPr>
        <w:t>Therapy dogs</w:t>
      </w:r>
      <w:r>
        <w:t xml:space="preserve"> are </w:t>
      </w:r>
      <w:proofErr w:type="gramStart"/>
      <w:r>
        <w:t>similar to</w:t>
      </w:r>
      <w:proofErr w:type="gramEnd"/>
      <w:r>
        <w:t xml:space="preserve"> </w:t>
      </w:r>
      <w:r w:rsidR="000B0AD7">
        <w:t>v</w:t>
      </w:r>
      <w:r>
        <w:t>isitation dogs in the</w:t>
      </w:r>
      <w:r w:rsidR="009019BC">
        <w:t>ir</w:t>
      </w:r>
      <w:r>
        <w:t xml:space="preserve"> training</w:t>
      </w:r>
      <w:r w:rsidR="009019BC">
        <w:t>.</w:t>
      </w:r>
      <w:r>
        <w:t xml:space="preserve"> </w:t>
      </w:r>
      <w:r w:rsidR="009019BC">
        <w:t>B</w:t>
      </w:r>
      <w:r>
        <w:t xml:space="preserve">ut allied health professionals </w:t>
      </w:r>
      <w:r w:rsidR="009019BC">
        <w:t xml:space="preserve">use them </w:t>
      </w:r>
      <w:r>
        <w:t>to support structured intervention</w:t>
      </w:r>
      <w:r w:rsidR="001E3DF1">
        <w:t xml:space="preserve"> </w:t>
      </w:r>
      <w:r w:rsidR="00A005D0">
        <w:t xml:space="preserve">to </w:t>
      </w:r>
      <w:r w:rsidR="001E3DF1">
        <w:t>reach goals</w:t>
      </w:r>
      <w:r w:rsidR="48A0F530">
        <w:t>.</w:t>
      </w:r>
      <w:r>
        <w:t xml:space="preserve"> </w:t>
      </w:r>
    </w:p>
    <w:p w14:paraId="3667B3DC" w14:textId="64F40855" w:rsidR="00357013" w:rsidRDefault="2E4CBD67" w:rsidP="00CB614B">
      <w:pPr>
        <w:rPr>
          <w:lang w:val="en-AU" w:eastAsia="en-AU"/>
        </w:rPr>
      </w:pPr>
      <w:r w:rsidRPr="4ED88804">
        <w:rPr>
          <w:b/>
          <w:bCs/>
          <w:lang w:val="en-AU" w:eastAsia="en-AU"/>
        </w:rPr>
        <w:lastRenderedPageBreak/>
        <w:t xml:space="preserve">Assistance dogs </w:t>
      </w:r>
      <w:r w:rsidRPr="4ED88804">
        <w:rPr>
          <w:lang w:val="en-AU" w:eastAsia="en-AU"/>
        </w:rPr>
        <w:t xml:space="preserve">have been trained by an </w:t>
      </w:r>
      <w:hyperlink r:id="rId11" w:anchor="provider" w:history="1">
        <w:r w:rsidR="00117EB6" w:rsidRPr="00117EB6">
          <w:rPr>
            <w:rStyle w:val="Hyperlink"/>
            <w:lang w:val="en-AU" w:eastAsia="en-AU"/>
          </w:rPr>
          <w:t>accredited assistance animal provider (external)</w:t>
        </w:r>
      </w:hyperlink>
      <w:r w:rsidR="004514BD">
        <w:rPr>
          <w:lang w:val="en-AU" w:eastAsia="en-AU"/>
        </w:rPr>
        <w:t xml:space="preserve">. They help </w:t>
      </w:r>
      <w:r w:rsidRPr="4ED88804">
        <w:rPr>
          <w:lang w:val="en-AU" w:eastAsia="en-AU"/>
        </w:rPr>
        <w:t xml:space="preserve">a person with a disability do things </w:t>
      </w:r>
      <w:r w:rsidR="004514BD">
        <w:rPr>
          <w:lang w:val="en-AU" w:eastAsia="en-AU"/>
        </w:rPr>
        <w:t xml:space="preserve">they </w:t>
      </w:r>
      <w:r w:rsidRPr="4ED88804">
        <w:rPr>
          <w:lang w:val="en-AU" w:eastAsia="en-AU"/>
        </w:rPr>
        <w:t xml:space="preserve">wouldn’t be able to because of their disability. </w:t>
      </w:r>
    </w:p>
    <w:p w14:paraId="53BA4B29" w14:textId="71AB0A30" w:rsidR="000549DC" w:rsidRDefault="00BC3805" w:rsidP="00CB614B">
      <w:pPr>
        <w:rPr>
          <w:lang w:val="en-AU" w:eastAsia="en-AU"/>
        </w:rPr>
      </w:pPr>
      <w:r>
        <w:rPr>
          <w:lang w:val="en-AU" w:eastAsia="en-AU"/>
        </w:rPr>
        <w:t>Assistance dogs</w:t>
      </w:r>
      <w:r w:rsidR="2E4CBD67" w:rsidRPr="4ED88804">
        <w:rPr>
          <w:lang w:val="en-AU" w:eastAsia="en-AU"/>
        </w:rPr>
        <w:t xml:space="preserve"> </w:t>
      </w:r>
      <w:r w:rsidR="00E057CC">
        <w:rPr>
          <w:lang w:val="en-AU" w:eastAsia="en-AU"/>
        </w:rPr>
        <w:t xml:space="preserve">need </w:t>
      </w:r>
      <w:r w:rsidR="2E4CBD67" w:rsidRPr="4ED88804">
        <w:rPr>
          <w:lang w:val="en-AU" w:eastAsia="en-AU"/>
        </w:rPr>
        <w:t xml:space="preserve">a high level of obedience </w:t>
      </w:r>
      <w:r w:rsidR="00F61EB2">
        <w:rPr>
          <w:lang w:val="en-AU" w:eastAsia="en-AU"/>
        </w:rPr>
        <w:t xml:space="preserve">to </w:t>
      </w:r>
      <w:r w:rsidR="2E4CBD67" w:rsidRPr="4ED88804">
        <w:rPr>
          <w:lang w:val="en-AU" w:eastAsia="en-AU"/>
        </w:rPr>
        <w:t xml:space="preserve">reliably support </w:t>
      </w:r>
      <w:r>
        <w:rPr>
          <w:lang w:val="en-AU" w:eastAsia="en-AU"/>
        </w:rPr>
        <w:t xml:space="preserve">a </w:t>
      </w:r>
      <w:r w:rsidR="2E4CBD67" w:rsidRPr="4ED88804">
        <w:rPr>
          <w:lang w:val="en-AU" w:eastAsia="en-AU"/>
        </w:rPr>
        <w:t>person when</w:t>
      </w:r>
      <w:r w:rsidR="70205710" w:rsidRPr="4ED88804">
        <w:rPr>
          <w:lang w:val="en-AU" w:eastAsia="en-AU"/>
        </w:rPr>
        <w:t xml:space="preserve"> they are</w:t>
      </w:r>
      <w:r w:rsidR="2E4CBD67" w:rsidRPr="4ED88804">
        <w:rPr>
          <w:lang w:val="en-AU" w:eastAsia="en-AU"/>
        </w:rPr>
        <w:t xml:space="preserve"> out in the community</w:t>
      </w:r>
      <w:r>
        <w:rPr>
          <w:lang w:val="en-AU" w:eastAsia="en-AU"/>
        </w:rPr>
        <w:t>. For example</w:t>
      </w:r>
      <w:r w:rsidR="00C574B1">
        <w:rPr>
          <w:lang w:val="en-AU" w:eastAsia="en-AU"/>
        </w:rPr>
        <w:t>,</w:t>
      </w:r>
      <w:r>
        <w:rPr>
          <w:lang w:val="en-AU" w:eastAsia="en-AU"/>
        </w:rPr>
        <w:t xml:space="preserve"> </w:t>
      </w:r>
      <w:r w:rsidR="2E4CBD67" w:rsidRPr="4ED88804">
        <w:rPr>
          <w:lang w:val="en-AU" w:eastAsia="en-AU"/>
        </w:rPr>
        <w:t>g</w:t>
      </w:r>
      <w:r w:rsidR="217110B2" w:rsidRPr="4ED88804">
        <w:rPr>
          <w:lang w:val="en-AU" w:eastAsia="en-AU"/>
        </w:rPr>
        <w:t>et</w:t>
      </w:r>
      <w:r>
        <w:rPr>
          <w:lang w:val="en-AU" w:eastAsia="en-AU"/>
        </w:rPr>
        <w:t>ting</w:t>
      </w:r>
      <w:r w:rsidR="217110B2" w:rsidRPr="4ED88804">
        <w:rPr>
          <w:lang w:val="en-AU" w:eastAsia="en-AU"/>
        </w:rPr>
        <w:t xml:space="preserve"> public transport,</w:t>
      </w:r>
      <w:r w:rsidR="2E4CBD67" w:rsidRPr="4ED88804">
        <w:rPr>
          <w:lang w:val="en-AU" w:eastAsia="en-AU"/>
        </w:rPr>
        <w:t xml:space="preserve"> </w:t>
      </w:r>
      <w:r w:rsidR="217110B2" w:rsidRPr="4ED88804">
        <w:rPr>
          <w:lang w:val="en-AU" w:eastAsia="en-AU"/>
        </w:rPr>
        <w:t>go</w:t>
      </w:r>
      <w:r>
        <w:rPr>
          <w:lang w:val="en-AU" w:eastAsia="en-AU"/>
        </w:rPr>
        <w:t>ing</w:t>
      </w:r>
      <w:r w:rsidR="217110B2" w:rsidRPr="4ED88804">
        <w:rPr>
          <w:lang w:val="en-AU" w:eastAsia="en-AU"/>
        </w:rPr>
        <w:t xml:space="preserve"> to</w:t>
      </w:r>
      <w:r w:rsidR="2E4CBD67" w:rsidRPr="4ED88804">
        <w:rPr>
          <w:lang w:val="en-AU" w:eastAsia="en-AU"/>
        </w:rPr>
        <w:t xml:space="preserve"> a café</w:t>
      </w:r>
      <w:r w:rsidR="20A1CD1B" w:rsidRPr="4ED88804">
        <w:rPr>
          <w:lang w:val="en-AU" w:eastAsia="en-AU"/>
        </w:rPr>
        <w:t>,</w:t>
      </w:r>
      <w:r w:rsidR="2E4CBD67" w:rsidRPr="4ED88804">
        <w:rPr>
          <w:lang w:val="en-AU" w:eastAsia="en-AU"/>
        </w:rPr>
        <w:t xml:space="preserve"> or </w:t>
      </w:r>
      <w:r w:rsidR="006508EC">
        <w:rPr>
          <w:lang w:val="en-AU" w:eastAsia="en-AU"/>
        </w:rPr>
        <w:t>shopping for food</w:t>
      </w:r>
      <w:r w:rsidR="2E4CBD67" w:rsidRPr="4ED88804">
        <w:rPr>
          <w:lang w:val="en-AU" w:eastAsia="en-AU"/>
        </w:rPr>
        <w:t>.</w:t>
      </w:r>
    </w:p>
    <w:p w14:paraId="7A3EE8DE" w14:textId="00F082C5" w:rsidR="00BD0094" w:rsidRPr="00DF1F7F" w:rsidRDefault="00E654A9" w:rsidP="0003679F">
      <w:pPr>
        <w:rPr>
          <w:lang w:val="en-AU" w:eastAsia="en-AU"/>
        </w:rPr>
      </w:pPr>
      <w:r>
        <w:rPr>
          <w:lang w:val="en-AU" w:eastAsia="en-AU"/>
        </w:rPr>
        <w:t>T</w:t>
      </w:r>
      <w:r w:rsidR="00CB614B">
        <w:rPr>
          <w:lang w:val="en-AU" w:eastAsia="en-AU"/>
        </w:rPr>
        <w:t xml:space="preserve">o </w:t>
      </w:r>
      <w:r w:rsidR="00CB614B" w:rsidRPr="00E16F95">
        <w:rPr>
          <w:lang w:val="en-AU" w:eastAsia="en-AU"/>
        </w:rPr>
        <w:t>qualify as an</w:t>
      </w:r>
      <w:r w:rsidR="00CB614B">
        <w:rPr>
          <w:lang w:val="en-AU" w:eastAsia="en-AU"/>
        </w:rPr>
        <w:t xml:space="preserve"> </w:t>
      </w:r>
      <w:hyperlink r:id="rId12" w:history="1">
        <w:r w:rsidR="00C83023" w:rsidRPr="00C83023">
          <w:rPr>
            <w:rStyle w:val="Hyperlink"/>
            <w:lang w:val="en-AU" w:eastAsia="en-AU"/>
          </w:rPr>
          <w:t>assistance animal</w:t>
        </w:r>
        <w:r w:rsidRPr="00C83023">
          <w:rPr>
            <w:rStyle w:val="Hyperlink"/>
            <w:lang w:val="en-AU" w:eastAsia="en-AU"/>
          </w:rPr>
          <w:t xml:space="preserve"> </w:t>
        </w:r>
        <w:r w:rsidR="00C83023" w:rsidRPr="00C83023">
          <w:rPr>
            <w:rStyle w:val="Hyperlink"/>
            <w:lang w:val="en-AU" w:eastAsia="en-AU"/>
          </w:rPr>
          <w:t>(external)</w:t>
        </w:r>
        <w:r w:rsidR="00C83023" w:rsidRPr="000740CB">
          <w:rPr>
            <w:rStyle w:val="Hyperlink"/>
            <w:u w:val="none"/>
            <w:lang w:val="en-AU" w:eastAsia="en-AU"/>
          </w:rPr>
          <w:t xml:space="preserve"> </w:t>
        </w:r>
      </w:hyperlink>
      <w:r>
        <w:rPr>
          <w:lang w:val="en-AU" w:eastAsia="en-AU"/>
        </w:rPr>
        <w:t>under the NDIS,</w:t>
      </w:r>
      <w:r w:rsidR="00CB614B">
        <w:rPr>
          <w:lang w:val="en-AU" w:eastAsia="en-AU"/>
        </w:rPr>
        <w:t xml:space="preserve"> </w:t>
      </w:r>
      <w:r>
        <w:rPr>
          <w:lang w:val="en-AU" w:eastAsia="en-AU"/>
        </w:rPr>
        <w:t xml:space="preserve">assistance </w:t>
      </w:r>
      <w:r w:rsidR="00C347F9">
        <w:rPr>
          <w:lang w:val="en-AU" w:eastAsia="en-AU"/>
        </w:rPr>
        <w:t>dogs</w:t>
      </w:r>
      <w:r w:rsidR="00CB614B">
        <w:rPr>
          <w:lang w:val="en-AU" w:eastAsia="en-AU"/>
        </w:rPr>
        <w:t xml:space="preserve"> must </w:t>
      </w:r>
      <w:r w:rsidR="00752014">
        <w:rPr>
          <w:lang w:val="en-AU" w:eastAsia="en-AU"/>
        </w:rPr>
        <w:t xml:space="preserve">do </w:t>
      </w:r>
      <w:r w:rsidR="00CB614B" w:rsidRPr="00996D11">
        <w:rPr>
          <w:lang w:val="en-AU" w:eastAsia="en-AU"/>
        </w:rPr>
        <w:t xml:space="preserve">at </w:t>
      </w:r>
      <w:r w:rsidR="00CB614B" w:rsidRPr="00E16F95">
        <w:rPr>
          <w:lang w:val="en-AU" w:eastAsia="en-AU"/>
        </w:rPr>
        <w:t xml:space="preserve">least </w:t>
      </w:r>
      <w:r w:rsidR="00752014">
        <w:rPr>
          <w:lang w:val="en-AU" w:eastAsia="en-AU"/>
        </w:rPr>
        <w:t xml:space="preserve">3 </w:t>
      </w:r>
      <w:r w:rsidR="00CB614B" w:rsidRPr="00E16F95">
        <w:rPr>
          <w:lang w:val="en-AU" w:eastAsia="en-AU"/>
        </w:rPr>
        <w:t xml:space="preserve">tasks </w:t>
      </w:r>
      <w:r w:rsidR="00CB614B">
        <w:rPr>
          <w:lang w:val="en-AU" w:eastAsia="en-AU"/>
        </w:rPr>
        <w:t xml:space="preserve">a person cannot do because of their disability. </w:t>
      </w:r>
      <w:r w:rsidR="00CB614B" w:rsidRPr="00996D11">
        <w:rPr>
          <w:lang w:val="en-AU" w:eastAsia="en-AU"/>
        </w:rPr>
        <w:t>These tasks</w:t>
      </w:r>
      <w:r w:rsidR="0094429E">
        <w:rPr>
          <w:lang w:val="en-AU" w:eastAsia="en-AU"/>
        </w:rPr>
        <w:t xml:space="preserve"> </w:t>
      </w:r>
      <w:r w:rsidR="00CB614B" w:rsidRPr="0094429E">
        <w:rPr>
          <w:lang w:val="en-AU" w:eastAsia="en-AU"/>
        </w:rPr>
        <w:t>will depend on the person’s specific disability</w:t>
      </w:r>
      <w:r w:rsidR="0003679F">
        <w:rPr>
          <w:lang w:val="en-AU" w:eastAsia="en-AU"/>
        </w:rPr>
        <w:t xml:space="preserve">, </w:t>
      </w:r>
      <w:r w:rsidR="00CB614B" w:rsidRPr="00DF1F7F">
        <w:rPr>
          <w:lang w:val="en-AU" w:eastAsia="en-AU"/>
        </w:rPr>
        <w:t xml:space="preserve">may </w:t>
      </w:r>
      <w:r w:rsidR="0003679F">
        <w:rPr>
          <w:lang w:val="en-AU" w:eastAsia="en-AU"/>
        </w:rPr>
        <w:t xml:space="preserve">happen </w:t>
      </w:r>
      <w:r w:rsidR="00CB614B" w:rsidRPr="00DF1F7F">
        <w:rPr>
          <w:lang w:val="en-AU" w:eastAsia="en-AU"/>
        </w:rPr>
        <w:t>with or without command</w:t>
      </w:r>
      <w:r w:rsidR="009C2F6A">
        <w:rPr>
          <w:lang w:val="en-AU" w:eastAsia="en-AU"/>
        </w:rPr>
        <w:t>,</w:t>
      </w:r>
      <w:r w:rsidR="0003679F">
        <w:rPr>
          <w:lang w:val="en-AU" w:eastAsia="en-AU"/>
        </w:rPr>
        <w:t xml:space="preserve"> and </w:t>
      </w:r>
      <w:r w:rsidR="00902EC4">
        <w:rPr>
          <w:lang w:val="en-AU" w:eastAsia="en-AU"/>
        </w:rPr>
        <w:t xml:space="preserve">are </w:t>
      </w:r>
      <w:r w:rsidR="0003679F">
        <w:rPr>
          <w:lang w:val="en-AU" w:eastAsia="en-AU"/>
        </w:rPr>
        <w:t xml:space="preserve">things we </w:t>
      </w:r>
      <w:r w:rsidR="00CB614B" w:rsidRPr="00DF1F7F">
        <w:rPr>
          <w:lang w:val="en-AU" w:eastAsia="en-AU"/>
        </w:rPr>
        <w:t xml:space="preserve">wouldn’t </w:t>
      </w:r>
      <w:r w:rsidR="0003679F">
        <w:rPr>
          <w:lang w:val="en-AU" w:eastAsia="en-AU"/>
        </w:rPr>
        <w:t xml:space="preserve">normally </w:t>
      </w:r>
      <w:r w:rsidR="00CB614B" w:rsidRPr="00DF1F7F">
        <w:rPr>
          <w:lang w:val="en-AU" w:eastAsia="en-AU"/>
        </w:rPr>
        <w:t>expect a dog to do.</w:t>
      </w:r>
    </w:p>
    <w:p w14:paraId="1B4DFBD4" w14:textId="77777777" w:rsidR="00E54747" w:rsidRDefault="00D37A41" w:rsidP="00CB614B">
      <w:pPr>
        <w:rPr>
          <w:lang w:val="en-AU" w:eastAsia="en-AU"/>
        </w:rPr>
      </w:pPr>
      <w:r>
        <w:rPr>
          <w:lang w:val="en-AU" w:eastAsia="en-AU"/>
        </w:rPr>
        <w:t>E</w:t>
      </w:r>
      <w:r w:rsidR="00BD0094">
        <w:rPr>
          <w:lang w:val="en-AU" w:eastAsia="en-AU"/>
        </w:rPr>
        <w:t xml:space="preserve">xamples </w:t>
      </w:r>
      <w:r w:rsidR="00CB614B" w:rsidRPr="000E3B99">
        <w:rPr>
          <w:lang w:val="en-AU" w:eastAsia="en-AU"/>
        </w:rPr>
        <w:t>of assistance animals includ</w:t>
      </w:r>
      <w:r>
        <w:rPr>
          <w:lang w:val="en-AU" w:eastAsia="en-AU"/>
        </w:rPr>
        <w:t>e</w:t>
      </w:r>
      <w:r w:rsidR="00E54747">
        <w:rPr>
          <w:lang w:val="en-AU" w:eastAsia="en-AU"/>
        </w:rPr>
        <w:t xml:space="preserve"> the following:</w:t>
      </w:r>
    </w:p>
    <w:p w14:paraId="0C0A9985" w14:textId="59CB4725" w:rsidR="00E54747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D</w:t>
      </w:r>
      <w:r w:rsidR="00CB614B" w:rsidRPr="00E54747">
        <w:rPr>
          <w:lang w:val="en-AU" w:eastAsia="en-AU"/>
        </w:rPr>
        <w:t>og guides</w:t>
      </w:r>
    </w:p>
    <w:p w14:paraId="49C572E6" w14:textId="395125C0" w:rsidR="00E54747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M</w:t>
      </w:r>
      <w:r w:rsidR="00CB614B" w:rsidRPr="00E54747">
        <w:rPr>
          <w:lang w:val="en-AU" w:eastAsia="en-AU"/>
        </w:rPr>
        <w:t>edical alert animals</w:t>
      </w:r>
    </w:p>
    <w:p w14:paraId="480B37FB" w14:textId="79220E43" w:rsidR="00E54747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H</w:t>
      </w:r>
      <w:r w:rsidR="00CB614B" w:rsidRPr="00E54747">
        <w:rPr>
          <w:lang w:val="en-AU" w:eastAsia="en-AU"/>
        </w:rPr>
        <w:t>earing assistance animals</w:t>
      </w:r>
    </w:p>
    <w:p w14:paraId="5A2F0924" w14:textId="2A8A268A" w:rsidR="00E54747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M</w:t>
      </w:r>
      <w:r w:rsidR="00CB614B" w:rsidRPr="00E54747">
        <w:rPr>
          <w:lang w:val="en-AU" w:eastAsia="en-AU"/>
        </w:rPr>
        <w:t>obility assistance animals</w:t>
      </w:r>
    </w:p>
    <w:p w14:paraId="14E6B473" w14:textId="2B07B023" w:rsidR="00E54747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P</w:t>
      </w:r>
      <w:r w:rsidR="00CB614B" w:rsidRPr="00E54747">
        <w:rPr>
          <w:lang w:val="en-AU" w:eastAsia="en-AU"/>
        </w:rPr>
        <w:t>sychiatric assistance animals</w:t>
      </w:r>
    </w:p>
    <w:p w14:paraId="627B91E6" w14:textId="62A06AE6" w:rsidR="00CB614B" w:rsidRDefault="00E54747" w:rsidP="00E54747">
      <w:pPr>
        <w:pStyle w:val="ListParagraph"/>
        <w:numPr>
          <w:ilvl w:val="0"/>
          <w:numId w:val="50"/>
        </w:numPr>
        <w:rPr>
          <w:lang w:val="en-AU" w:eastAsia="en-AU"/>
        </w:rPr>
      </w:pPr>
      <w:r>
        <w:rPr>
          <w:lang w:val="en-AU" w:eastAsia="en-AU"/>
        </w:rPr>
        <w:t>A</w:t>
      </w:r>
      <w:r w:rsidR="00CB614B" w:rsidRPr="00E54747">
        <w:rPr>
          <w:lang w:val="en-AU" w:eastAsia="en-AU"/>
        </w:rPr>
        <w:t xml:space="preserve">ssistance animals for developmental disorders </w:t>
      </w:r>
    </w:p>
    <w:p w14:paraId="3460687D" w14:textId="77777777" w:rsidR="00E74DED" w:rsidRDefault="00E74DED" w:rsidP="00E74DED">
      <w:pPr>
        <w:rPr>
          <w:lang w:val="en-AU" w:eastAsia="en-AU"/>
        </w:rPr>
      </w:pPr>
      <w:r w:rsidRPr="00A94EA5">
        <w:rPr>
          <w:lang w:val="en-AU" w:eastAsia="en-AU"/>
        </w:rPr>
        <w:t>For the NDIS to fund an assistance animal</w:t>
      </w:r>
      <w:r>
        <w:rPr>
          <w:lang w:val="en-AU" w:eastAsia="en-AU"/>
        </w:rPr>
        <w:t xml:space="preserve"> as a disability support,</w:t>
      </w:r>
      <w:r w:rsidRPr="00A94EA5">
        <w:rPr>
          <w:lang w:val="en-AU" w:eastAsia="en-AU"/>
        </w:rPr>
        <w:t xml:space="preserve"> it needs to</w:t>
      </w:r>
      <w:r>
        <w:rPr>
          <w:lang w:val="en-AU" w:eastAsia="en-AU"/>
        </w:rPr>
        <w:t xml:space="preserve"> meet:</w:t>
      </w:r>
    </w:p>
    <w:p w14:paraId="71954678" w14:textId="0CA337CF" w:rsidR="00E74DED" w:rsidRDefault="004F4639" w:rsidP="00E74DED">
      <w:pPr>
        <w:pStyle w:val="ListParagraph"/>
        <w:numPr>
          <w:ilvl w:val="0"/>
          <w:numId w:val="51"/>
        </w:numPr>
        <w:rPr>
          <w:lang w:val="en-AU" w:eastAsia="en-AU"/>
        </w:rPr>
      </w:pPr>
      <w:hyperlink r:id="rId13" w:history="1">
        <w:r w:rsidR="00E74DED" w:rsidRPr="004F4639">
          <w:rPr>
            <w:rStyle w:val="Hyperlink"/>
            <w:lang w:val="en-AU" w:eastAsia="en-AU"/>
          </w:rPr>
          <w:t xml:space="preserve">NDIS </w:t>
        </w:r>
        <w:r w:rsidR="00C83023" w:rsidRPr="004F4639">
          <w:rPr>
            <w:rStyle w:val="Hyperlink"/>
            <w:lang w:val="en-AU" w:eastAsia="en-AU"/>
          </w:rPr>
          <w:t>definition of an ass</w:t>
        </w:r>
        <w:r w:rsidR="00C83023" w:rsidRPr="004F4639">
          <w:rPr>
            <w:rStyle w:val="Hyperlink"/>
            <w:lang w:val="en-AU" w:eastAsia="en-AU"/>
          </w:rPr>
          <w:t>istance animal (external)</w:t>
        </w:r>
      </w:hyperlink>
    </w:p>
    <w:p w14:paraId="06BD593E" w14:textId="06583972" w:rsidR="00E74DED" w:rsidRPr="00175788" w:rsidRDefault="00000000" w:rsidP="00E74DED">
      <w:pPr>
        <w:pStyle w:val="ListParagraph"/>
        <w:numPr>
          <w:ilvl w:val="0"/>
          <w:numId w:val="51"/>
        </w:numPr>
        <w:rPr>
          <w:lang w:val="en-AU" w:eastAsia="en-AU"/>
        </w:rPr>
      </w:pPr>
      <w:hyperlink r:id="rId14" w:history="1">
        <w:r w:rsidR="00C83023" w:rsidRPr="00C83023">
          <w:rPr>
            <w:rStyle w:val="Hyperlink"/>
            <w:lang w:val="en-AU" w:eastAsia="en-AU"/>
          </w:rPr>
          <w:t>NDIS funding criteria (external)</w:t>
        </w:r>
      </w:hyperlink>
      <w:r w:rsidR="00E74DED" w:rsidRPr="004F4639">
        <w:rPr>
          <w:color w:val="0000FF"/>
          <w:lang w:val="en-AU" w:eastAsia="en-AU"/>
        </w:rPr>
        <w:t xml:space="preserve"> </w:t>
      </w:r>
      <w:r w:rsidR="00E74DED" w:rsidRPr="00175788">
        <w:rPr>
          <w:lang w:val="en-AU" w:eastAsia="en-AU"/>
        </w:rPr>
        <w:t xml:space="preserve">in line with the NDIS Act, 2013. </w:t>
      </w:r>
    </w:p>
    <w:p w14:paraId="24BF5C05" w14:textId="4317AD3E" w:rsidR="00E74DED" w:rsidRPr="00E74DED" w:rsidRDefault="00E74DED" w:rsidP="00E74DED">
      <w:pPr>
        <w:rPr>
          <w:lang w:val="en-AU" w:eastAsia="en-AU"/>
        </w:rPr>
      </w:pPr>
      <w:r>
        <w:rPr>
          <w:rFonts w:cs="Arial"/>
        </w:rPr>
        <w:t>F</w:t>
      </w:r>
      <w:r w:rsidRPr="60DB1AB8">
        <w:rPr>
          <w:rFonts w:cs="Arial"/>
        </w:rPr>
        <w:t xml:space="preserve">unded supports should be </w:t>
      </w:r>
      <w:r>
        <w:rPr>
          <w:rFonts w:cs="Arial"/>
        </w:rPr>
        <w:t xml:space="preserve">based on </w:t>
      </w:r>
      <w:r w:rsidRPr="60DB1AB8">
        <w:rPr>
          <w:rFonts w:cs="Arial"/>
        </w:rPr>
        <w:t>evidence</w:t>
      </w:r>
      <w:r>
        <w:rPr>
          <w:rFonts w:cs="Arial"/>
        </w:rPr>
        <w:t xml:space="preserve"> and</w:t>
      </w:r>
      <w:r w:rsidRPr="60DB1AB8">
        <w:rPr>
          <w:rFonts w:cs="Arial"/>
        </w:rPr>
        <w:t xml:space="preserve"> improve participant outcomes</w:t>
      </w:r>
      <w:r>
        <w:rPr>
          <w:rFonts w:cs="Arial"/>
        </w:rPr>
        <w:t>. They should also be value for money</w:t>
      </w:r>
      <w:r>
        <w:rPr>
          <w:lang w:val="en-AU" w:eastAsia="en-AU"/>
        </w:rPr>
        <w:t xml:space="preserve">, which means </w:t>
      </w:r>
      <w:r w:rsidRPr="005F1533">
        <w:rPr>
          <w:lang w:val="en-AU" w:eastAsia="en-AU"/>
        </w:rPr>
        <w:t>less</w:t>
      </w:r>
      <w:r w:rsidR="00656B62">
        <w:rPr>
          <w:lang w:val="en-AU" w:eastAsia="en-AU"/>
        </w:rPr>
        <w:t xml:space="preserve"> cost</w:t>
      </w:r>
      <w:r w:rsidRPr="005F1533">
        <w:rPr>
          <w:lang w:val="en-AU" w:eastAsia="en-AU"/>
        </w:rPr>
        <w:t xml:space="preserve"> but of </w:t>
      </w:r>
      <w:r>
        <w:rPr>
          <w:lang w:val="en-AU" w:eastAsia="en-AU"/>
        </w:rPr>
        <w:t>similar</w:t>
      </w:r>
      <w:r w:rsidRPr="005F1533">
        <w:rPr>
          <w:lang w:val="en-AU" w:eastAsia="en-AU"/>
        </w:rPr>
        <w:t xml:space="preserve"> </w:t>
      </w:r>
      <w:r w:rsidR="00196D01">
        <w:rPr>
          <w:lang w:val="en-AU" w:eastAsia="en-AU"/>
        </w:rPr>
        <w:t xml:space="preserve">help </w:t>
      </w:r>
      <w:r>
        <w:rPr>
          <w:lang w:val="en-AU" w:eastAsia="en-AU"/>
        </w:rPr>
        <w:t>to other suitable supports.</w:t>
      </w:r>
    </w:p>
    <w:p w14:paraId="2D90AB51" w14:textId="369EDEC7" w:rsidR="00125088" w:rsidRPr="00117EB6" w:rsidRDefault="00125088" w:rsidP="00527A02">
      <w:pPr>
        <w:pStyle w:val="Heading2"/>
      </w:pPr>
      <w:r w:rsidRPr="00527A02">
        <w:rPr>
          <w:sz w:val="30"/>
          <w:szCs w:val="30"/>
        </w:rPr>
        <w:t>Why we did this research</w:t>
      </w:r>
    </w:p>
    <w:p w14:paraId="6DC922F7" w14:textId="01A06BA6" w:rsidR="009F3A0C" w:rsidRDefault="79A4C05C" w:rsidP="00991926">
      <w:r>
        <w:t xml:space="preserve">In 2019, </w:t>
      </w:r>
      <w:r w:rsidR="0F68F40C">
        <w:t>La</w:t>
      </w:r>
      <w:r w:rsidR="00E30B20">
        <w:t xml:space="preserve"> T</w:t>
      </w:r>
      <w:r w:rsidR="0F68F40C">
        <w:t>robe University</w:t>
      </w:r>
      <w:r w:rsidR="54296185">
        <w:t xml:space="preserve"> </w:t>
      </w:r>
      <w:r w:rsidR="00BD0094">
        <w:t xml:space="preserve">looked at </w:t>
      </w:r>
      <w:r w:rsidR="0F68F40C">
        <w:t>the effectiveness of animal interventions</w:t>
      </w:r>
      <w:r w:rsidR="009F3A0C">
        <w:t xml:space="preserve"> for people with disabilit</w:t>
      </w:r>
      <w:r w:rsidR="00236AAD">
        <w:t>y</w:t>
      </w:r>
      <w:r w:rsidR="004C419B">
        <w:t>.</w:t>
      </w:r>
      <w:r w:rsidR="00E7638B">
        <w:t xml:space="preserve"> </w:t>
      </w:r>
      <w:hyperlink r:id="rId15" w:history="1">
        <w:r w:rsidR="00C83023" w:rsidRPr="00C83023">
          <w:rPr>
            <w:rStyle w:val="Hyperlink"/>
          </w:rPr>
          <w:t>The review</w:t>
        </w:r>
        <w:r w:rsidR="007218C1" w:rsidRPr="00C83023">
          <w:rPr>
            <w:rStyle w:val="Hyperlink"/>
          </w:rPr>
          <w:t xml:space="preserve"> </w:t>
        </w:r>
        <w:r w:rsidR="00C83023" w:rsidRPr="00C83023">
          <w:rPr>
            <w:rStyle w:val="Hyperlink"/>
          </w:rPr>
          <w:t>(external)</w:t>
        </w:r>
      </w:hyperlink>
      <w:r w:rsidR="00C83023">
        <w:t xml:space="preserve"> </w:t>
      </w:r>
      <w:r w:rsidR="00E7638B">
        <w:t>included therapy animals and visitation animals.</w:t>
      </w:r>
      <w:r w:rsidR="0F68F40C">
        <w:t xml:space="preserve"> </w:t>
      </w:r>
      <w:r w:rsidR="00E30B20">
        <w:t>The result was that assistance animals could be beneficial.</w:t>
      </w:r>
    </w:p>
    <w:p w14:paraId="5E8424E0" w14:textId="33BBBDA0" w:rsidR="00541B43" w:rsidRDefault="00E30B20" w:rsidP="00012FE7">
      <w:pPr>
        <w:rPr>
          <w:rFonts w:cs="Arial"/>
        </w:rPr>
      </w:pPr>
      <w:r>
        <w:t xml:space="preserve">As </w:t>
      </w:r>
      <w:r w:rsidR="00D31A15">
        <w:t xml:space="preserve">there was no </w:t>
      </w:r>
      <w:r>
        <w:t xml:space="preserve">specific </w:t>
      </w:r>
      <w:r w:rsidR="0F68F40C">
        <w:t>focus on assistance dogs for people with autism</w:t>
      </w:r>
      <w:r>
        <w:t xml:space="preserve">, we </w:t>
      </w:r>
      <w:r w:rsidR="00687A3A">
        <w:rPr>
          <w:rFonts w:cs="Arial"/>
        </w:rPr>
        <w:t>wanted to better understand</w:t>
      </w:r>
      <w:r>
        <w:rPr>
          <w:rFonts w:cs="Arial"/>
        </w:rPr>
        <w:t xml:space="preserve"> this</w:t>
      </w:r>
      <w:r w:rsidR="00687A3A">
        <w:rPr>
          <w:rFonts w:cs="Arial"/>
        </w:rPr>
        <w:t xml:space="preserve"> </w:t>
      </w:r>
      <w:r w:rsidR="00541B43">
        <w:rPr>
          <w:rFonts w:cs="Arial"/>
        </w:rPr>
        <w:t>for 2 reasons:</w:t>
      </w:r>
    </w:p>
    <w:p w14:paraId="5C0B9099" w14:textId="34F74A4D" w:rsidR="00541B43" w:rsidRPr="000F2C34" w:rsidRDefault="00541B43" w:rsidP="00541B43">
      <w:pPr>
        <w:pStyle w:val="ListParagraph"/>
        <w:numPr>
          <w:ilvl w:val="0"/>
          <w:numId w:val="52"/>
        </w:numPr>
        <w:rPr>
          <w:lang w:val="en-AU" w:eastAsia="en-AU"/>
        </w:rPr>
      </w:pPr>
      <w:r>
        <w:t>T</w:t>
      </w:r>
      <w:r w:rsidR="00AB1A9B" w:rsidRPr="00CF651A">
        <w:t>o</w:t>
      </w:r>
      <w:r w:rsidR="00D02C45">
        <w:t xml:space="preserve"> </w:t>
      </w:r>
      <w:r w:rsidR="002C7D9A">
        <w:t xml:space="preserve">determine if assistance dogs provided </w:t>
      </w:r>
      <w:r w:rsidR="00AB1A9B" w:rsidRPr="00CF651A">
        <w:t xml:space="preserve">benefits for people </w:t>
      </w:r>
      <w:r w:rsidR="00C916C0">
        <w:t>with autism</w:t>
      </w:r>
      <w:r w:rsidR="004B0B37">
        <w:t>.</w:t>
      </w:r>
    </w:p>
    <w:p w14:paraId="3827BB94" w14:textId="3D8AFB8B" w:rsidR="00755F61" w:rsidRPr="00541B43" w:rsidRDefault="00A72A84" w:rsidP="000F2C34">
      <w:pPr>
        <w:pStyle w:val="ListParagraph"/>
        <w:numPr>
          <w:ilvl w:val="0"/>
          <w:numId w:val="52"/>
        </w:numPr>
        <w:rPr>
          <w:lang w:val="en-AU" w:eastAsia="en-AU"/>
        </w:rPr>
      </w:pPr>
      <w:r>
        <w:t>Whether</w:t>
      </w:r>
      <w:r w:rsidR="00541B43">
        <w:t xml:space="preserve"> </w:t>
      </w:r>
      <w:r w:rsidR="00E30B20">
        <w:t>assistance dogs</w:t>
      </w:r>
      <w:r w:rsidR="001961F1">
        <w:t xml:space="preserve"> </w:t>
      </w:r>
      <w:r w:rsidR="00AB1A9B" w:rsidRPr="00CF651A">
        <w:t xml:space="preserve">differ from </w:t>
      </w:r>
      <w:r w:rsidR="00541B43">
        <w:t xml:space="preserve">the </w:t>
      </w:r>
      <w:r w:rsidR="00AB1A9B" w:rsidRPr="00CF651A">
        <w:t>benefits</w:t>
      </w:r>
      <w:r w:rsidR="00344B65">
        <w:t xml:space="preserve"> </w:t>
      </w:r>
      <w:r w:rsidR="00FA632C">
        <w:t>of</w:t>
      </w:r>
      <w:r w:rsidR="00341CD5">
        <w:t xml:space="preserve"> </w:t>
      </w:r>
      <w:r w:rsidR="00692474">
        <w:t>having a</w:t>
      </w:r>
      <w:r w:rsidR="00AB1A9B" w:rsidRPr="00CF651A">
        <w:t xml:space="preserve"> pet dog</w:t>
      </w:r>
      <w:r w:rsidR="004B0B37">
        <w:t>.</w:t>
      </w:r>
    </w:p>
    <w:p w14:paraId="4627AC8D" w14:textId="553AE888" w:rsidR="00A23D1C" w:rsidRPr="00117EB6" w:rsidRDefault="00125088" w:rsidP="00527A02">
      <w:pPr>
        <w:pStyle w:val="Heading2"/>
      </w:pPr>
      <w:r w:rsidRPr="00527A02">
        <w:rPr>
          <w:sz w:val="30"/>
          <w:szCs w:val="30"/>
        </w:rPr>
        <w:lastRenderedPageBreak/>
        <w:t>Our approach</w:t>
      </w:r>
    </w:p>
    <w:p w14:paraId="32FE4863" w14:textId="569FBEE7" w:rsidR="00691DE3" w:rsidRDefault="004157E0" w:rsidP="00F3549D">
      <w:r>
        <w:rPr>
          <w:lang w:val="en-AU"/>
        </w:rPr>
        <w:t xml:space="preserve">We </w:t>
      </w:r>
      <w:r w:rsidR="00EA6A77">
        <w:rPr>
          <w:lang w:val="en-AU"/>
        </w:rPr>
        <w:t xml:space="preserve">did </w:t>
      </w:r>
      <w:r w:rsidR="00C50AEF" w:rsidRPr="00C50AEF">
        <w:rPr>
          <w:lang w:val="en-AU"/>
        </w:rPr>
        <w:t>a systematic review and analyses of quantitative</w:t>
      </w:r>
      <w:r w:rsidR="00B52F67">
        <w:rPr>
          <w:lang w:val="en-AU"/>
        </w:rPr>
        <w:t xml:space="preserve"> (</w:t>
      </w:r>
      <w:r w:rsidR="00DE736A">
        <w:rPr>
          <w:lang w:val="en-AU"/>
        </w:rPr>
        <w:t>numbers and st</w:t>
      </w:r>
      <w:r w:rsidR="0009119B">
        <w:rPr>
          <w:lang w:val="en-AU"/>
        </w:rPr>
        <w:t>atistics)</w:t>
      </w:r>
      <w:r w:rsidR="004866AD">
        <w:rPr>
          <w:lang w:val="en-AU"/>
        </w:rPr>
        <w:t xml:space="preserve"> </w:t>
      </w:r>
      <w:r w:rsidR="00C50AEF" w:rsidRPr="00C50AEF">
        <w:rPr>
          <w:lang w:val="en-AU"/>
        </w:rPr>
        <w:t xml:space="preserve">and qualitative </w:t>
      </w:r>
      <w:r w:rsidR="004E4FD9">
        <w:rPr>
          <w:lang w:val="en-AU"/>
        </w:rPr>
        <w:t>(words and meanings)</w:t>
      </w:r>
      <w:r w:rsidR="00E52A7B">
        <w:rPr>
          <w:lang w:val="en-AU"/>
        </w:rPr>
        <w:t xml:space="preserve"> research</w:t>
      </w:r>
      <w:r w:rsidR="00C50AEF" w:rsidRPr="00C50AEF">
        <w:rPr>
          <w:lang w:val="en-AU"/>
        </w:rPr>
        <w:t>.</w:t>
      </w:r>
    </w:p>
    <w:p w14:paraId="673B30E4" w14:textId="0A81B742" w:rsidR="00F3549D" w:rsidRDefault="00455103" w:rsidP="00F3549D">
      <w:r>
        <w:t xml:space="preserve">A </w:t>
      </w:r>
      <w:r w:rsidRPr="001A7C61">
        <w:rPr>
          <w:b/>
          <w:bCs/>
        </w:rPr>
        <w:t>systematic review</w:t>
      </w:r>
      <w:r>
        <w:t xml:space="preserve"> </w:t>
      </w:r>
      <w:r w:rsidR="002458CF">
        <w:t xml:space="preserve">means </w:t>
      </w:r>
      <w:r>
        <w:t xml:space="preserve">collecting evidence from studies on </w:t>
      </w:r>
      <w:r w:rsidR="001F6943">
        <w:t>the same</w:t>
      </w:r>
      <w:r>
        <w:t xml:space="preserve"> topic.</w:t>
      </w:r>
    </w:p>
    <w:p w14:paraId="4C563E0A" w14:textId="0EED13A3" w:rsidR="004157E0" w:rsidRDefault="00D355FA" w:rsidP="00D355FA">
      <w:r w:rsidRPr="001F3E37">
        <w:t xml:space="preserve">The first study </w:t>
      </w:r>
      <w:r w:rsidRPr="00555D57">
        <w:t xml:space="preserve">summarised </w:t>
      </w:r>
      <w:r w:rsidRPr="001F3E37">
        <w:t>the quantitative evidence from the systematic review</w:t>
      </w:r>
      <w:r w:rsidR="00FC37FD">
        <w:t>. This showed the</w:t>
      </w:r>
      <w:r w:rsidRPr="001F3E37">
        <w:t xml:space="preserve"> </w:t>
      </w:r>
      <w:r w:rsidR="00CA036F">
        <w:t>extent</w:t>
      </w:r>
      <w:r w:rsidRPr="001F3E37">
        <w:t xml:space="preserve"> of possible benefits</w:t>
      </w:r>
      <w:r w:rsidR="000F2C34">
        <w:t xml:space="preserve">, </w:t>
      </w:r>
      <w:r w:rsidR="003A2E84">
        <w:t>called the effect size</w:t>
      </w:r>
      <w:r w:rsidR="000F2C34">
        <w:t xml:space="preserve">, </w:t>
      </w:r>
      <w:r w:rsidR="008C5DED">
        <w:t xml:space="preserve">of </w:t>
      </w:r>
      <w:r w:rsidRPr="001F3E37">
        <w:t>assistance dogs</w:t>
      </w:r>
      <w:r w:rsidR="00BC2931">
        <w:t>. We used</w:t>
      </w:r>
      <w:r w:rsidRPr="001F3E37">
        <w:t xml:space="preserve"> meta-analysis</w:t>
      </w:r>
      <w:r w:rsidR="00BC2931">
        <w:t xml:space="preserve"> to do this</w:t>
      </w:r>
      <w:r w:rsidRPr="001F3E37">
        <w:t xml:space="preserve">. </w:t>
      </w:r>
    </w:p>
    <w:p w14:paraId="0AD08F30" w14:textId="2AA25D86" w:rsidR="00D355FA" w:rsidRDefault="000F1982" w:rsidP="00D355FA">
      <w:r>
        <w:rPr>
          <w:b/>
          <w:bCs/>
        </w:rPr>
        <w:t>M</w:t>
      </w:r>
      <w:r w:rsidR="00D355FA" w:rsidRPr="0065778C">
        <w:rPr>
          <w:b/>
          <w:bCs/>
        </w:rPr>
        <w:t>eta-analysis</w:t>
      </w:r>
      <w:r w:rsidR="00D355FA" w:rsidRPr="00CD1ACF">
        <w:t xml:space="preserve"> is a statistical </w:t>
      </w:r>
      <w:r w:rsidRPr="00CD1ACF">
        <w:t>method</w:t>
      </w:r>
      <w:r w:rsidR="00D355FA" w:rsidRPr="00CD1ACF">
        <w:t xml:space="preserve"> that combines</w:t>
      </w:r>
      <w:r>
        <w:t xml:space="preserve"> </w:t>
      </w:r>
      <w:r w:rsidR="00D355FA" w:rsidRPr="00CD1ACF">
        <w:t>results from studies to find a common estimate of effect</w:t>
      </w:r>
      <w:r w:rsidR="00F72599">
        <w:t xml:space="preserve">. It also looks at </w:t>
      </w:r>
      <w:r w:rsidR="00D355FA" w:rsidRPr="00CD1ACF">
        <w:t xml:space="preserve">how effects vary across settings and </w:t>
      </w:r>
      <w:r w:rsidR="00415119">
        <w:t xml:space="preserve">from </w:t>
      </w:r>
      <w:r w:rsidR="00D355FA" w:rsidRPr="00CD1ACF">
        <w:t>other factors</w:t>
      </w:r>
      <w:r w:rsidR="009C7815">
        <w:t>.</w:t>
      </w:r>
      <w:r w:rsidR="00D355FA" w:rsidRPr="00CD1ACF">
        <w:t xml:space="preserve"> </w:t>
      </w:r>
    </w:p>
    <w:p w14:paraId="6799E720" w14:textId="0562AAB2" w:rsidR="00BC5527" w:rsidRDefault="00D355FA" w:rsidP="00455103">
      <w:r w:rsidRPr="001F3E37">
        <w:t xml:space="preserve">The second study </w:t>
      </w:r>
      <w:r w:rsidRPr="003F5FB2">
        <w:t xml:space="preserve">summarised </w:t>
      </w:r>
      <w:r w:rsidRPr="001F3E37">
        <w:t xml:space="preserve">the qualitative findings from the systematic review and conducted meta-aggregation of existing research. </w:t>
      </w:r>
    </w:p>
    <w:p w14:paraId="483657BF" w14:textId="3A5B96A1" w:rsidR="00976D3E" w:rsidRDefault="00D355FA" w:rsidP="00455103">
      <w:r w:rsidRPr="0065778C">
        <w:rPr>
          <w:b/>
          <w:bCs/>
        </w:rPr>
        <w:t>Meta-aggregation</w:t>
      </w:r>
      <w:r w:rsidRPr="001F3E37">
        <w:t xml:space="preserve"> </w:t>
      </w:r>
      <w:r w:rsidR="006A7180">
        <w:t xml:space="preserve">combines </w:t>
      </w:r>
      <w:r w:rsidRPr="001F3E37">
        <w:t xml:space="preserve">qualitative evidence </w:t>
      </w:r>
      <w:r w:rsidR="00BC5527">
        <w:t xml:space="preserve">and </w:t>
      </w:r>
      <w:r w:rsidR="006A7180">
        <w:t xml:space="preserve">then </w:t>
      </w:r>
      <w:r w:rsidR="00BC5527">
        <w:t>mak</w:t>
      </w:r>
      <w:r w:rsidR="006A7180">
        <w:t>es</w:t>
      </w:r>
      <w:r w:rsidR="00BC5527">
        <w:t xml:space="preserve"> </w:t>
      </w:r>
      <w:r w:rsidR="0070701B">
        <w:t xml:space="preserve">suggestions </w:t>
      </w:r>
      <w:r w:rsidRPr="001F3E37">
        <w:t>for policy and practice. This study summarise</w:t>
      </w:r>
      <w:r w:rsidR="00115216">
        <w:t>d</w:t>
      </w:r>
      <w:r w:rsidRPr="001F3E37">
        <w:t xml:space="preserve"> the lived experiences of people with autism </w:t>
      </w:r>
      <w:r w:rsidR="008C4D53">
        <w:t xml:space="preserve">and their families who have </w:t>
      </w:r>
      <w:r w:rsidRPr="001F3E37">
        <w:t>assistance dogs.</w:t>
      </w:r>
    </w:p>
    <w:p w14:paraId="6E57ADC4" w14:textId="77777777" w:rsidR="00552192" w:rsidRPr="00736148" w:rsidRDefault="007D7AD3" w:rsidP="00527A02">
      <w:pPr>
        <w:pStyle w:val="Heading3"/>
      </w:pPr>
      <w:r w:rsidRPr="00736148">
        <w:rPr>
          <w:color w:val="auto"/>
          <w:sz w:val="24"/>
          <w:szCs w:val="24"/>
        </w:rPr>
        <w:t>What we did</w:t>
      </w:r>
    </w:p>
    <w:p w14:paraId="54893CC6" w14:textId="09994FD5" w:rsidR="00A82181" w:rsidRPr="00A82181" w:rsidRDefault="00552192" w:rsidP="00552192">
      <w:r>
        <w:t>We s</w:t>
      </w:r>
      <w:r w:rsidR="001178BD">
        <w:t xml:space="preserve">earched </w:t>
      </w:r>
      <w:r w:rsidR="008C4D53">
        <w:t xml:space="preserve">4 </w:t>
      </w:r>
      <w:r w:rsidR="000F788F">
        <w:t xml:space="preserve">academic </w:t>
      </w:r>
      <w:r w:rsidR="00FB1F03">
        <w:t>databases</w:t>
      </w:r>
      <w:r w:rsidR="002C251A">
        <w:t xml:space="preserve"> </w:t>
      </w:r>
      <w:r w:rsidR="00453800">
        <w:t xml:space="preserve">for </w:t>
      </w:r>
      <w:r w:rsidR="002C251A" w:rsidRPr="7F6DCED9">
        <w:t>studies on the topic</w:t>
      </w:r>
      <w:r w:rsidR="003D2942">
        <w:t>.</w:t>
      </w:r>
      <w:r w:rsidR="00F3074D">
        <w:t xml:space="preserve"> We screened </w:t>
      </w:r>
      <w:r w:rsidR="00BE6982">
        <w:t xml:space="preserve">a total of </w:t>
      </w:r>
      <w:r w:rsidR="00F3074D">
        <w:t xml:space="preserve">2016 articles and </w:t>
      </w:r>
      <w:r w:rsidR="003D2942">
        <w:t>included</w:t>
      </w:r>
      <w:r w:rsidR="00F1359A">
        <w:t xml:space="preserve"> </w:t>
      </w:r>
      <w:r w:rsidR="00786B2E">
        <w:t>studies that</w:t>
      </w:r>
      <w:r w:rsidR="00BE6982">
        <w:t xml:space="preserve"> did the following</w:t>
      </w:r>
      <w:r w:rsidR="00A82181">
        <w:t>:</w:t>
      </w:r>
    </w:p>
    <w:p w14:paraId="39E49AAF" w14:textId="3BC0539D" w:rsidR="00A82181" w:rsidRPr="00A82181" w:rsidRDefault="00BE6982" w:rsidP="00552192">
      <w:pPr>
        <w:pStyle w:val="ListParagraph"/>
        <w:numPr>
          <w:ilvl w:val="0"/>
          <w:numId w:val="37"/>
        </w:numPr>
      </w:pPr>
      <w:r>
        <w:rPr>
          <w:rFonts w:cs="Arial"/>
        </w:rPr>
        <w:t xml:space="preserve">Looked at </w:t>
      </w:r>
      <w:r w:rsidR="00F1359A" w:rsidRPr="00F1359A">
        <w:rPr>
          <w:rFonts w:cs="Arial"/>
        </w:rPr>
        <w:t>the efficacy or association of an assistance dog or pet dog on outcomes in people with autism at any age</w:t>
      </w:r>
      <w:r w:rsidR="007D6AFF">
        <w:rPr>
          <w:rFonts w:cs="Arial"/>
        </w:rPr>
        <w:t>.</w:t>
      </w:r>
    </w:p>
    <w:p w14:paraId="25D4112D" w14:textId="297C1E17" w:rsidR="00552192" w:rsidRDefault="007D6AFF" w:rsidP="00646E7D">
      <w:pPr>
        <w:pStyle w:val="ListParagraph"/>
        <w:numPr>
          <w:ilvl w:val="0"/>
          <w:numId w:val="37"/>
        </w:numPr>
        <w:spacing w:before="240"/>
      </w:pPr>
      <w:r>
        <w:rPr>
          <w:rFonts w:cs="Arial"/>
        </w:rPr>
        <w:t xml:space="preserve">Reported </w:t>
      </w:r>
      <w:r w:rsidR="51DBD114" w:rsidRPr="4ED88804">
        <w:rPr>
          <w:rFonts w:cs="Arial"/>
        </w:rPr>
        <w:t>experiences of people with autism</w:t>
      </w:r>
      <w:r w:rsidR="001858D7">
        <w:rPr>
          <w:rFonts w:cs="Arial"/>
        </w:rPr>
        <w:t xml:space="preserve"> as well as their </w:t>
      </w:r>
      <w:r w:rsidR="53A63C43" w:rsidRPr="4ED88804">
        <w:rPr>
          <w:rFonts w:cs="Arial"/>
        </w:rPr>
        <w:t>family and carer</w:t>
      </w:r>
      <w:r w:rsidR="1F860015" w:rsidRPr="4ED88804">
        <w:rPr>
          <w:rFonts w:cs="Arial"/>
        </w:rPr>
        <w:t>s</w:t>
      </w:r>
      <w:r w:rsidR="001858D7">
        <w:rPr>
          <w:rFonts w:cs="Arial"/>
        </w:rPr>
        <w:t xml:space="preserve"> </w:t>
      </w:r>
      <w:r w:rsidR="009470F9">
        <w:rPr>
          <w:rFonts w:cs="Arial"/>
        </w:rPr>
        <w:t xml:space="preserve">who have </w:t>
      </w:r>
      <w:r w:rsidR="53A63C43" w:rsidRPr="4ED88804">
        <w:rPr>
          <w:rFonts w:cs="Arial"/>
        </w:rPr>
        <w:t>assistance dogs.</w:t>
      </w:r>
      <w:r w:rsidR="7FA536E2" w:rsidRPr="4ED88804">
        <w:rPr>
          <w:rFonts w:cs="Arial"/>
        </w:rPr>
        <w:t xml:space="preserve"> </w:t>
      </w:r>
    </w:p>
    <w:p w14:paraId="46ABBC3A" w14:textId="77777777" w:rsidR="001961C6" w:rsidRDefault="00687A3A" w:rsidP="001961C6">
      <w:r>
        <w:t>We identified 12 quant</w:t>
      </w:r>
      <w:r w:rsidR="00D662C6">
        <w:t>it</w:t>
      </w:r>
      <w:r>
        <w:t xml:space="preserve">ative studies for the </w:t>
      </w:r>
      <w:r w:rsidR="00623BFE">
        <w:t>meta-analysis</w:t>
      </w:r>
      <w:r>
        <w:t xml:space="preserve"> and 8 studies</w:t>
      </w:r>
      <w:r w:rsidRPr="00687A3A">
        <w:t xml:space="preserve"> </w:t>
      </w:r>
      <w:r w:rsidRPr="00B047CF">
        <w:t>reported in 10 articles</w:t>
      </w:r>
      <w:r>
        <w:t xml:space="preserve"> to be included in the qualitative</w:t>
      </w:r>
      <w:r w:rsidR="00DF3505">
        <w:t xml:space="preserve"> analysis</w:t>
      </w:r>
      <w:r>
        <w:t>.</w:t>
      </w:r>
    </w:p>
    <w:p w14:paraId="39C8FA50" w14:textId="659E17A9" w:rsidR="00FA4350" w:rsidRPr="00117EB6" w:rsidRDefault="00FA4350" w:rsidP="00527A02">
      <w:pPr>
        <w:pStyle w:val="Heading2"/>
      </w:pPr>
      <w:r w:rsidRPr="00527A02">
        <w:rPr>
          <w:sz w:val="30"/>
          <w:szCs w:val="30"/>
        </w:rPr>
        <w:t>What we found</w:t>
      </w:r>
    </w:p>
    <w:p w14:paraId="4FD5B524" w14:textId="0D6A36FC" w:rsidR="00AF4CA5" w:rsidRDefault="002475BC" w:rsidP="000134E3">
      <w:r w:rsidRPr="002475BC">
        <w:t>Results of the quantitative meta-analysis</w:t>
      </w:r>
      <w:r w:rsidR="00127E4C">
        <w:t xml:space="preserve"> </w:t>
      </w:r>
      <w:r w:rsidR="006511EA">
        <w:t>(</w:t>
      </w:r>
      <w:r w:rsidR="00127E4C">
        <w:t>Report 1</w:t>
      </w:r>
      <w:r w:rsidR="006511EA">
        <w:t>)</w:t>
      </w:r>
      <w:r w:rsidR="000A5F13">
        <w:t>:</w:t>
      </w:r>
    </w:p>
    <w:p w14:paraId="793A8C34" w14:textId="1DC9BA08" w:rsidR="004F4A72" w:rsidRDefault="00D11566" w:rsidP="00AF4CA5">
      <w:pPr>
        <w:pStyle w:val="ListParagraph"/>
        <w:numPr>
          <w:ilvl w:val="0"/>
          <w:numId w:val="42"/>
        </w:numPr>
      </w:pPr>
      <w:r>
        <w:t xml:space="preserve">Assistance dogs </w:t>
      </w:r>
      <w:r w:rsidR="005423DC">
        <w:t>only</w:t>
      </w:r>
      <w:r w:rsidR="00E36CB3">
        <w:t xml:space="preserve"> </w:t>
      </w:r>
      <w:r>
        <w:t xml:space="preserve">have </w:t>
      </w:r>
      <w:r w:rsidR="00C10208">
        <w:t>small to moderate effect</w:t>
      </w:r>
      <w:r w:rsidR="001C573B">
        <w:t>s</w:t>
      </w:r>
      <w:r w:rsidR="00C10208">
        <w:t xml:space="preserve"> on measures of autism</w:t>
      </w:r>
      <w:r w:rsidR="00FA7A95">
        <w:t xml:space="preserve"> including:</w:t>
      </w:r>
    </w:p>
    <w:p w14:paraId="19240545" w14:textId="05032DEA" w:rsidR="004F4A72" w:rsidRDefault="00AA79B6" w:rsidP="001E7F64">
      <w:pPr>
        <w:pStyle w:val="ListParagraph"/>
        <w:numPr>
          <w:ilvl w:val="1"/>
          <w:numId w:val="42"/>
        </w:numPr>
      </w:pPr>
      <w:r>
        <w:t>D</w:t>
      </w:r>
      <w:r w:rsidR="00FB13FA" w:rsidRPr="00FB13FA">
        <w:t>ifficulty with social communication</w:t>
      </w:r>
      <w:r>
        <w:t>.</w:t>
      </w:r>
    </w:p>
    <w:p w14:paraId="685599B9" w14:textId="6B0729B6" w:rsidR="004F4A72" w:rsidRDefault="00AA79B6" w:rsidP="004F4A72">
      <w:pPr>
        <w:pStyle w:val="ListParagraph"/>
        <w:numPr>
          <w:ilvl w:val="1"/>
          <w:numId w:val="42"/>
        </w:numPr>
      </w:pPr>
      <w:r>
        <w:t>R</w:t>
      </w:r>
      <w:r w:rsidR="00FB13FA" w:rsidRPr="00FB13FA">
        <w:t>epetitive or sensory behaviours</w:t>
      </w:r>
      <w:r>
        <w:t>.</w:t>
      </w:r>
    </w:p>
    <w:p w14:paraId="49A16555" w14:textId="10613737" w:rsidR="0085588F" w:rsidRDefault="009E2772" w:rsidP="004F4A72">
      <w:pPr>
        <w:pStyle w:val="ListParagraph"/>
        <w:numPr>
          <w:ilvl w:val="1"/>
          <w:numId w:val="42"/>
        </w:numPr>
      </w:pPr>
      <w:r>
        <w:t>A</w:t>
      </w:r>
      <w:r w:rsidR="0085588F">
        <w:t xml:space="preserve">daptive functioning </w:t>
      </w:r>
      <w:r w:rsidR="00C73457">
        <w:t xml:space="preserve">such as </w:t>
      </w:r>
      <w:r w:rsidR="0085588F" w:rsidRPr="007C1F7D">
        <w:t xml:space="preserve">the skills and abilities for </w:t>
      </w:r>
      <w:r>
        <w:t xml:space="preserve">daily </w:t>
      </w:r>
      <w:r w:rsidR="00EE0E3A">
        <w:t>tasks</w:t>
      </w:r>
      <w:r>
        <w:t>.</w:t>
      </w:r>
    </w:p>
    <w:p w14:paraId="29B5B43C" w14:textId="15201A5B" w:rsidR="0089343E" w:rsidRDefault="00EE0E3A" w:rsidP="001E7F64">
      <w:pPr>
        <w:pStyle w:val="ListParagraph"/>
        <w:numPr>
          <w:ilvl w:val="1"/>
          <w:numId w:val="42"/>
        </w:numPr>
      </w:pPr>
      <w:r>
        <w:lastRenderedPageBreak/>
        <w:t>F</w:t>
      </w:r>
      <w:r w:rsidR="0089343E" w:rsidRPr="0089343E">
        <w:t>amily outcomes such as parental stress</w:t>
      </w:r>
      <w:r w:rsidR="00C73457">
        <w:t xml:space="preserve"> or </w:t>
      </w:r>
      <w:r w:rsidR="0089343E" w:rsidRPr="0089343E">
        <w:t>burden</w:t>
      </w:r>
      <w:r>
        <w:t>.</w:t>
      </w:r>
    </w:p>
    <w:p w14:paraId="25D6EF65" w14:textId="77777777" w:rsidR="00E02583" w:rsidRDefault="00C73457" w:rsidP="00515BF9">
      <w:pPr>
        <w:pStyle w:val="ListParagraph"/>
        <w:numPr>
          <w:ilvl w:val="0"/>
          <w:numId w:val="42"/>
        </w:numPr>
      </w:pPr>
      <w:r>
        <w:t>W</w:t>
      </w:r>
      <w:r w:rsidR="27858D2B">
        <w:t xml:space="preserve">e can’t be confident in the results </w:t>
      </w:r>
      <w:r>
        <w:t>as</w:t>
      </w:r>
      <w:r w:rsidR="27858D2B">
        <w:t xml:space="preserve"> there were few studies</w:t>
      </w:r>
      <w:r w:rsidR="00A87996">
        <w:t xml:space="preserve"> of low </w:t>
      </w:r>
      <w:r w:rsidR="00C00BD9" w:rsidRPr="00C00BD9">
        <w:t>quality</w:t>
      </w:r>
      <w:r w:rsidR="00A87996">
        <w:t>.</w:t>
      </w:r>
      <w:r w:rsidR="003F0FB9">
        <w:t xml:space="preserve"> </w:t>
      </w:r>
    </w:p>
    <w:p w14:paraId="2D64C6CE" w14:textId="3B682818" w:rsidR="00046762" w:rsidRDefault="00C25D60" w:rsidP="00515BF9">
      <w:pPr>
        <w:pStyle w:val="ListParagraph"/>
        <w:numPr>
          <w:ilvl w:val="0"/>
          <w:numId w:val="42"/>
        </w:numPr>
      </w:pPr>
      <w:r>
        <w:t>E</w:t>
      </w:r>
      <w:r w:rsidR="1E1E4AB5">
        <w:t xml:space="preserve">vidence from </w:t>
      </w:r>
      <w:r>
        <w:t>the only</w:t>
      </w:r>
      <w:r w:rsidR="1E1E4AB5">
        <w:t xml:space="preserve"> randomi</w:t>
      </w:r>
      <w:r w:rsidR="007F0F91">
        <w:t>s</w:t>
      </w:r>
      <w:r w:rsidR="1E1E4AB5">
        <w:t>ed controlled trial</w:t>
      </w:r>
      <w:r w:rsidR="005423DC">
        <w:t xml:space="preserve"> </w:t>
      </w:r>
      <w:r w:rsidR="1E1E4AB5">
        <w:t xml:space="preserve">found that parents of children with autism who had an assistance dog for </w:t>
      </w:r>
      <w:r w:rsidR="00C32213">
        <w:t xml:space="preserve">9 </w:t>
      </w:r>
      <w:r w:rsidR="1E1E4AB5">
        <w:t>months had decreased parenting stress compared to a waitlist control group.</w:t>
      </w:r>
    </w:p>
    <w:p w14:paraId="0F732597" w14:textId="62D54405" w:rsidR="00D11566" w:rsidRDefault="00D11566" w:rsidP="00046762">
      <w:pPr>
        <w:pStyle w:val="ListParagraph"/>
        <w:numPr>
          <w:ilvl w:val="0"/>
          <w:numId w:val="42"/>
        </w:numPr>
      </w:pPr>
      <w:r>
        <w:t>There were also s</w:t>
      </w:r>
      <w:r w:rsidR="00500768" w:rsidRPr="00500768">
        <w:t>mall to moderate effects of pet dogs on measures of autism, child mental health, and family outcomes.</w:t>
      </w:r>
      <w:r w:rsidR="00B44EE3">
        <w:t xml:space="preserve"> </w:t>
      </w:r>
    </w:p>
    <w:p w14:paraId="58817499" w14:textId="1AB53ABE" w:rsidR="00C007D4" w:rsidRDefault="0080367C" w:rsidP="00046762">
      <w:pPr>
        <w:pStyle w:val="ListParagraph"/>
        <w:numPr>
          <w:ilvl w:val="0"/>
          <w:numId w:val="42"/>
        </w:numPr>
      </w:pPr>
      <w:r>
        <w:t>Th</w:t>
      </w:r>
      <w:r w:rsidR="00BB2C07">
        <w:t>is</w:t>
      </w:r>
      <w:r>
        <w:t xml:space="preserve"> means </w:t>
      </w:r>
      <w:r w:rsidR="00C3168A">
        <w:t>t</w:t>
      </w:r>
      <w:r w:rsidR="00046762">
        <w:t xml:space="preserve">he </w:t>
      </w:r>
      <w:r w:rsidR="00D11566">
        <w:t xml:space="preserve">research showed that the </w:t>
      </w:r>
      <w:r w:rsidR="00046762">
        <w:t>benefit</w:t>
      </w:r>
      <w:r w:rsidR="00912968">
        <w:t>s</w:t>
      </w:r>
      <w:r w:rsidR="00046762">
        <w:t xml:space="preserve"> of assistance dogs may not exceed those of pet dogs. </w:t>
      </w:r>
    </w:p>
    <w:p w14:paraId="6901FADA" w14:textId="11C3EA96" w:rsidR="00127E4C" w:rsidRPr="00736148" w:rsidRDefault="00127E4C" w:rsidP="00527A02">
      <w:pPr>
        <w:pStyle w:val="Heading3"/>
      </w:pPr>
      <w:r w:rsidRPr="00736148">
        <w:rPr>
          <w:color w:val="auto"/>
          <w:sz w:val="24"/>
          <w:szCs w:val="24"/>
        </w:rPr>
        <w:t>Results of the qualitative meta-</w:t>
      </w:r>
      <w:r w:rsidR="00943A86" w:rsidRPr="00736148">
        <w:rPr>
          <w:color w:val="auto"/>
          <w:sz w:val="24"/>
          <w:szCs w:val="24"/>
        </w:rPr>
        <w:t>aggregation</w:t>
      </w:r>
      <w:r w:rsidRPr="00736148">
        <w:rPr>
          <w:color w:val="auto"/>
          <w:sz w:val="24"/>
          <w:szCs w:val="24"/>
        </w:rPr>
        <w:t xml:space="preserve"> Report 2</w:t>
      </w:r>
    </w:p>
    <w:p w14:paraId="0767AF9D" w14:textId="7453B00B" w:rsidR="00A5744B" w:rsidRPr="003C315F" w:rsidRDefault="00642017" w:rsidP="00A5744B">
      <w:r>
        <w:t>The synthesis of the</w:t>
      </w:r>
      <w:r w:rsidR="00A5744B" w:rsidRPr="003C315F">
        <w:t xml:space="preserve"> </w:t>
      </w:r>
      <w:r w:rsidR="0080367C">
        <w:t xml:space="preserve">8 </w:t>
      </w:r>
      <w:r w:rsidR="00A5744B" w:rsidRPr="003C315F">
        <w:t>studies</w:t>
      </w:r>
      <w:r w:rsidR="00F66BE2">
        <w:t xml:space="preserve"> </w:t>
      </w:r>
      <w:r w:rsidR="00C42F6B">
        <w:t xml:space="preserve">produced </w:t>
      </w:r>
      <w:r w:rsidR="0080367C">
        <w:t xml:space="preserve">3 </w:t>
      </w:r>
      <w:r w:rsidR="00661E48">
        <w:t>combined</w:t>
      </w:r>
      <w:r w:rsidR="00A5744B" w:rsidRPr="003C315F">
        <w:t xml:space="preserve"> findings:</w:t>
      </w:r>
    </w:p>
    <w:p w14:paraId="070522F9" w14:textId="73F37818" w:rsidR="00AB0BE7" w:rsidRDefault="00AB0BE7" w:rsidP="007F432B">
      <w:pPr>
        <w:pStyle w:val="ListParagraph"/>
        <w:numPr>
          <w:ilvl w:val="0"/>
          <w:numId w:val="27"/>
        </w:numPr>
      </w:pPr>
      <w:r>
        <w:t>P</w:t>
      </w:r>
      <w:r w:rsidR="00BE236C">
        <w:t>arents described similar benefits for assistance dogs and pet dogs.</w:t>
      </w:r>
      <w:r w:rsidR="0013379E" w:rsidRPr="0013379E">
        <w:t xml:space="preserve"> This included</w:t>
      </w:r>
      <w:r>
        <w:t>:</w:t>
      </w:r>
    </w:p>
    <w:p w14:paraId="30D93E02" w14:textId="16EB0084" w:rsidR="00AB0BE7" w:rsidRDefault="00B55122" w:rsidP="00AB0BE7">
      <w:pPr>
        <w:pStyle w:val="ListParagraph"/>
        <w:numPr>
          <w:ilvl w:val="1"/>
          <w:numId w:val="27"/>
        </w:numPr>
      </w:pPr>
      <w:r>
        <w:t>H</w:t>
      </w:r>
      <w:r w:rsidR="0013379E" w:rsidRPr="0013379E">
        <w:t>elping the child socially</w:t>
      </w:r>
      <w:r w:rsidR="001F28C9">
        <w:t>,</w:t>
      </w:r>
    </w:p>
    <w:p w14:paraId="3E6B8B73" w14:textId="507F932E" w:rsidR="00243152" w:rsidRDefault="00B55122" w:rsidP="00AB0BE7">
      <w:pPr>
        <w:pStyle w:val="ListParagraph"/>
        <w:numPr>
          <w:ilvl w:val="1"/>
          <w:numId w:val="27"/>
        </w:numPr>
      </w:pPr>
      <w:r>
        <w:t>S</w:t>
      </w:r>
      <w:r w:rsidR="0013379E" w:rsidRPr="0013379E">
        <w:t xml:space="preserve">upporting </w:t>
      </w:r>
      <w:r w:rsidR="00243152">
        <w:t xml:space="preserve">the child’s </w:t>
      </w:r>
      <w:r w:rsidR="0013379E" w:rsidRPr="0013379E">
        <w:t>emotional regulation</w:t>
      </w:r>
      <w:r w:rsidR="001F28C9">
        <w:t>,</w:t>
      </w:r>
    </w:p>
    <w:p w14:paraId="2FC8D60E" w14:textId="493E1CA2" w:rsidR="00A5744B" w:rsidRDefault="00B55122" w:rsidP="006511EA">
      <w:pPr>
        <w:pStyle w:val="ListParagraph"/>
        <w:numPr>
          <w:ilvl w:val="1"/>
          <w:numId w:val="27"/>
        </w:numPr>
      </w:pPr>
      <w:r>
        <w:t>D</w:t>
      </w:r>
      <w:r w:rsidR="0013379E" w:rsidRPr="0013379E">
        <w:t>ecreasing parental stress.</w:t>
      </w:r>
    </w:p>
    <w:p w14:paraId="424ED098" w14:textId="5BACD113" w:rsidR="00345C3D" w:rsidRDefault="00A5744B" w:rsidP="007F432B">
      <w:pPr>
        <w:pStyle w:val="ListParagraph"/>
        <w:numPr>
          <w:ilvl w:val="0"/>
          <w:numId w:val="27"/>
        </w:numPr>
      </w:pPr>
      <w:r>
        <w:t>Many parents were</w:t>
      </w:r>
      <w:r w:rsidR="00F13401">
        <w:t xml:space="preserve"> not prepared for the</w:t>
      </w:r>
      <w:r>
        <w:t xml:space="preserve"> </w:t>
      </w:r>
      <w:r w:rsidR="00F055F8">
        <w:t>reality</w:t>
      </w:r>
      <w:r>
        <w:t xml:space="preserve"> </w:t>
      </w:r>
      <w:r w:rsidR="005D5F24">
        <w:t xml:space="preserve">of </w:t>
      </w:r>
      <w:r>
        <w:t>owning an assistance dog</w:t>
      </w:r>
      <w:r w:rsidR="00E77BCD">
        <w:t xml:space="preserve"> </w:t>
      </w:r>
      <w:r w:rsidR="00406D82">
        <w:t>because of</w:t>
      </w:r>
      <w:r w:rsidR="00345C3D">
        <w:t>:</w:t>
      </w:r>
    </w:p>
    <w:p w14:paraId="74F28351" w14:textId="6EDD5348" w:rsidR="00BE1748" w:rsidRDefault="00557E0E" w:rsidP="00345C3D">
      <w:pPr>
        <w:pStyle w:val="ListParagraph"/>
        <w:numPr>
          <w:ilvl w:val="1"/>
          <w:numId w:val="27"/>
        </w:numPr>
      </w:pPr>
      <w:r>
        <w:t>T</w:t>
      </w:r>
      <w:r w:rsidR="00E77BCD" w:rsidRPr="00E77BCD">
        <w:t xml:space="preserve">he time, </w:t>
      </w:r>
      <w:proofErr w:type="gramStart"/>
      <w:r w:rsidR="00E77BCD" w:rsidRPr="00E77BCD">
        <w:t>energy</w:t>
      </w:r>
      <w:proofErr w:type="gramEnd"/>
      <w:r w:rsidR="00E77BCD" w:rsidRPr="00E77BCD">
        <w:t xml:space="preserve"> and dedication to look after the dog's wellbeing</w:t>
      </w:r>
      <w:r w:rsidR="00BA1DFD">
        <w:t>,</w:t>
      </w:r>
      <w:r w:rsidR="00E77BCD">
        <w:t xml:space="preserve"> </w:t>
      </w:r>
    </w:p>
    <w:p w14:paraId="46C8ABE5" w14:textId="3BD0E898" w:rsidR="00A5744B" w:rsidRDefault="00557E0E" w:rsidP="006511EA">
      <w:pPr>
        <w:pStyle w:val="ListParagraph"/>
        <w:numPr>
          <w:ilvl w:val="1"/>
          <w:numId w:val="27"/>
        </w:numPr>
      </w:pPr>
      <w:r>
        <w:t>T</w:t>
      </w:r>
      <w:r w:rsidR="00515BF9">
        <w:t>he difficulties in</w:t>
      </w:r>
      <w:r w:rsidR="006511EA">
        <w:t xml:space="preserve"> </w:t>
      </w:r>
      <w:r w:rsidR="00A5744B">
        <w:t xml:space="preserve">forming a bond between the child and </w:t>
      </w:r>
      <w:r w:rsidR="0016198A">
        <w:t xml:space="preserve">the assistance </w:t>
      </w:r>
      <w:r w:rsidR="00A5744B">
        <w:t>dog</w:t>
      </w:r>
      <w:r w:rsidR="004F59D3">
        <w:t>.</w:t>
      </w:r>
      <w:r w:rsidR="00A5744B">
        <w:t xml:space="preserve"> </w:t>
      </w:r>
    </w:p>
    <w:p w14:paraId="1A81E0DD" w14:textId="59266349" w:rsidR="002D2F6E" w:rsidRDefault="00EE5FA4" w:rsidP="002D2F6E">
      <w:pPr>
        <w:pStyle w:val="ListParagraph"/>
        <w:numPr>
          <w:ilvl w:val="0"/>
          <w:numId w:val="27"/>
        </w:numPr>
      </w:pPr>
      <w:r>
        <w:t>M</w:t>
      </w:r>
      <w:r w:rsidR="00A5744B">
        <w:t>any parents</w:t>
      </w:r>
      <w:r>
        <w:t xml:space="preserve"> </w:t>
      </w:r>
      <w:r w:rsidR="00F055F8">
        <w:t xml:space="preserve">were </w:t>
      </w:r>
      <w:r w:rsidR="00A5744B">
        <w:t xml:space="preserve">denied access to public places with </w:t>
      </w:r>
      <w:r w:rsidR="00F055F8">
        <w:t xml:space="preserve">an </w:t>
      </w:r>
      <w:r w:rsidR="0016198A">
        <w:t>assistance</w:t>
      </w:r>
      <w:r w:rsidR="00A5744B">
        <w:t xml:space="preserve"> dog</w:t>
      </w:r>
      <w:r w:rsidR="00A36EFE">
        <w:t xml:space="preserve"> </w:t>
      </w:r>
      <w:r>
        <w:t xml:space="preserve">because </w:t>
      </w:r>
      <w:r w:rsidR="00B171B2">
        <w:t>t</w:t>
      </w:r>
      <w:r>
        <w:t xml:space="preserve">here is a lack of awareness </w:t>
      </w:r>
      <w:r w:rsidR="00681D58">
        <w:t>in the community about autism and the role of assistance dogs.</w:t>
      </w:r>
      <w:r w:rsidR="00A5744B">
        <w:t xml:space="preserve"> </w:t>
      </w:r>
    </w:p>
    <w:p w14:paraId="4BE51D2A" w14:textId="6E70CD6E" w:rsidR="002D2F6E" w:rsidRPr="00736148" w:rsidRDefault="002D2F6E" w:rsidP="00527A02">
      <w:pPr>
        <w:pStyle w:val="Heading3"/>
      </w:pPr>
      <w:r w:rsidRPr="00736148">
        <w:rPr>
          <w:color w:val="auto"/>
          <w:sz w:val="24"/>
          <w:szCs w:val="24"/>
        </w:rPr>
        <w:t>Limitations of the research</w:t>
      </w:r>
    </w:p>
    <w:p w14:paraId="236DEF02" w14:textId="5C81CD56" w:rsidR="000A4445" w:rsidRPr="00D768C9" w:rsidRDefault="000A4445" w:rsidP="00D768C9">
      <w:pPr>
        <w:pStyle w:val="ListParagraph"/>
        <w:numPr>
          <w:ilvl w:val="0"/>
          <w:numId w:val="47"/>
        </w:numPr>
        <w:rPr>
          <w:rFonts w:cs="Arial"/>
        </w:rPr>
      </w:pPr>
      <w:r w:rsidRPr="00D768C9">
        <w:rPr>
          <w:rFonts w:cs="Arial"/>
        </w:rPr>
        <w:t>Systematic reviews</w:t>
      </w:r>
      <w:r w:rsidR="00E50C30">
        <w:rPr>
          <w:rFonts w:cs="Arial"/>
        </w:rPr>
        <w:t>,</w:t>
      </w:r>
      <w:r w:rsidRPr="00D768C9">
        <w:rPr>
          <w:rFonts w:cs="Arial"/>
        </w:rPr>
        <w:t xml:space="preserve"> meta-analyses</w:t>
      </w:r>
      <w:r w:rsidR="00E50C30">
        <w:rPr>
          <w:rFonts w:cs="Arial"/>
        </w:rPr>
        <w:t xml:space="preserve"> and meta-aggregations</w:t>
      </w:r>
      <w:r w:rsidRPr="00D768C9">
        <w:rPr>
          <w:rFonts w:cs="Arial"/>
        </w:rPr>
        <w:t xml:space="preserve"> are limited by the methods and available research. Individual experiences can differ to what we found.</w:t>
      </w:r>
    </w:p>
    <w:p w14:paraId="4B76E27D" w14:textId="70771086" w:rsidR="000A4445" w:rsidRPr="00B74E7B" w:rsidRDefault="6DAA38FE" w:rsidP="4ED88804">
      <w:pPr>
        <w:pStyle w:val="ListParagraph"/>
        <w:numPr>
          <w:ilvl w:val="0"/>
          <w:numId w:val="47"/>
        </w:numPr>
        <w:spacing w:after="160" w:line="259" w:lineRule="auto"/>
        <w:rPr>
          <w:rFonts w:eastAsia="Calibri" w:cs="Arial"/>
          <w:lang w:bidi="th-TH"/>
        </w:rPr>
      </w:pPr>
      <w:r w:rsidRPr="4ED88804">
        <w:rPr>
          <w:rFonts w:eastAsia="Calibri" w:cs="Arial"/>
          <w:lang w:bidi="th-TH"/>
        </w:rPr>
        <w:t xml:space="preserve">We </w:t>
      </w:r>
      <w:r w:rsidR="236AB078" w:rsidRPr="4ED88804">
        <w:rPr>
          <w:rFonts w:eastAsia="Calibri" w:cs="Arial"/>
          <w:lang w:bidi="th-TH"/>
        </w:rPr>
        <w:t xml:space="preserve">found </w:t>
      </w:r>
      <w:r w:rsidR="00C94109">
        <w:rPr>
          <w:rFonts w:eastAsia="Calibri" w:cs="Arial"/>
          <w:lang w:bidi="th-TH"/>
        </w:rPr>
        <w:t xml:space="preserve">few </w:t>
      </w:r>
      <w:proofErr w:type="gramStart"/>
      <w:r w:rsidR="236AB078" w:rsidRPr="4ED88804">
        <w:rPr>
          <w:rFonts w:eastAsia="Calibri" w:cs="Arial"/>
          <w:lang w:bidi="th-TH"/>
        </w:rPr>
        <w:t>studies</w:t>
      </w:r>
      <w:proofErr w:type="gramEnd"/>
      <w:r w:rsidR="236AB078" w:rsidRPr="4ED88804">
        <w:rPr>
          <w:rFonts w:eastAsia="Calibri" w:cs="Arial"/>
          <w:lang w:bidi="th-TH"/>
        </w:rPr>
        <w:t xml:space="preserve"> and</w:t>
      </w:r>
      <w:r w:rsidRPr="4ED88804">
        <w:rPr>
          <w:rFonts w:eastAsia="Calibri" w:cs="Arial"/>
          <w:lang w:bidi="th-TH"/>
        </w:rPr>
        <w:t xml:space="preserve"> </w:t>
      </w:r>
      <w:r w:rsidR="000633B6">
        <w:rPr>
          <w:rFonts w:eastAsia="Calibri" w:cs="Arial"/>
          <w:lang w:bidi="th-TH"/>
        </w:rPr>
        <w:t xml:space="preserve">they </w:t>
      </w:r>
      <w:r w:rsidR="591789E6" w:rsidRPr="4ED88804">
        <w:rPr>
          <w:rFonts w:eastAsia="Calibri" w:cs="Arial"/>
          <w:lang w:bidi="th-TH"/>
        </w:rPr>
        <w:t xml:space="preserve">were mostly </w:t>
      </w:r>
      <w:r w:rsidR="00D11566">
        <w:rPr>
          <w:rFonts w:eastAsia="Calibri" w:cs="Arial"/>
          <w:lang w:bidi="th-TH"/>
        </w:rPr>
        <w:t xml:space="preserve">low </w:t>
      </w:r>
      <w:r w:rsidRPr="4ED88804">
        <w:rPr>
          <w:rFonts w:eastAsia="Calibri" w:cs="Arial"/>
          <w:lang w:bidi="th-TH"/>
        </w:rPr>
        <w:t>quality</w:t>
      </w:r>
      <w:r w:rsidR="591789E6" w:rsidRPr="4ED88804">
        <w:rPr>
          <w:rFonts w:eastAsia="Calibri" w:cs="Arial"/>
          <w:lang w:bidi="th-TH"/>
        </w:rPr>
        <w:t xml:space="preserve"> with high risk of bias</w:t>
      </w:r>
      <w:r w:rsidRPr="4ED88804">
        <w:rPr>
          <w:rFonts w:eastAsia="Calibri" w:cs="Arial"/>
          <w:lang w:bidi="th-TH"/>
        </w:rPr>
        <w:t xml:space="preserve">. </w:t>
      </w:r>
      <w:r w:rsidR="000633B6">
        <w:rPr>
          <w:rFonts w:eastAsia="Calibri" w:cs="Arial"/>
          <w:lang w:bidi="th-TH"/>
        </w:rPr>
        <w:t xml:space="preserve">This </w:t>
      </w:r>
      <w:r w:rsidRPr="4ED88804">
        <w:rPr>
          <w:rFonts w:eastAsia="Calibri" w:cs="Arial"/>
          <w:lang w:bidi="th-TH"/>
        </w:rPr>
        <w:t xml:space="preserve">has the potential to lead to </w:t>
      </w:r>
      <w:r w:rsidR="001A5166">
        <w:rPr>
          <w:rFonts w:eastAsia="Calibri" w:cs="Arial"/>
          <w:lang w:bidi="th-TH"/>
        </w:rPr>
        <w:t xml:space="preserve">incorrect </w:t>
      </w:r>
      <w:r w:rsidRPr="4ED88804">
        <w:rPr>
          <w:rFonts w:eastAsia="Calibri" w:cs="Arial"/>
          <w:lang w:bidi="th-TH"/>
        </w:rPr>
        <w:t>conclusions.</w:t>
      </w:r>
    </w:p>
    <w:p w14:paraId="43BF792A" w14:textId="7787E11E" w:rsidR="002D2F6E" w:rsidRDefault="000A4445" w:rsidP="00E50C30">
      <w:pPr>
        <w:spacing w:after="160" w:line="259" w:lineRule="auto"/>
        <w:rPr>
          <w:rFonts w:eastAsia="Calibri" w:cs="Arial"/>
          <w:szCs w:val="28"/>
          <w:lang w:bidi="th-TH"/>
        </w:rPr>
      </w:pPr>
      <w:r w:rsidRPr="002E6B63">
        <w:rPr>
          <w:rFonts w:eastAsia="Calibri" w:cs="Arial"/>
          <w:szCs w:val="28"/>
          <w:lang w:bidi="th-TH"/>
        </w:rPr>
        <w:t xml:space="preserve">Read more about </w:t>
      </w:r>
      <w:r w:rsidR="00E50C30">
        <w:rPr>
          <w:rFonts w:eastAsia="Calibri" w:cs="Arial"/>
          <w:szCs w:val="28"/>
          <w:lang w:bidi="th-TH"/>
        </w:rPr>
        <w:t>all the</w:t>
      </w:r>
      <w:r w:rsidRPr="002E6B63">
        <w:rPr>
          <w:rFonts w:eastAsia="Calibri" w:cs="Arial"/>
          <w:szCs w:val="28"/>
          <w:lang w:bidi="th-TH"/>
        </w:rPr>
        <w:t xml:space="preserve"> limitations</w:t>
      </w:r>
      <w:r w:rsidR="00B74E7B">
        <w:rPr>
          <w:rFonts w:eastAsia="Calibri" w:cs="Arial"/>
          <w:szCs w:val="28"/>
          <w:lang w:bidi="th-TH"/>
        </w:rPr>
        <w:t xml:space="preserve"> in the</w:t>
      </w:r>
      <w:r w:rsidR="00E91B96">
        <w:rPr>
          <w:rFonts w:eastAsia="Calibri" w:cs="Arial"/>
          <w:szCs w:val="28"/>
          <w:lang w:bidi="th-TH"/>
        </w:rPr>
        <w:t xml:space="preserve"> </w:t>
      </w:r>
      <w:r w:rsidR="00BD4232">
        <w:rPr>
          <w:rFonts w:eastAsia="Calibri" w:cs="Arial"/>
          <w:szCs w:val="28"/>
          <w:lang w:bidi="th-TH"/>
        </w:rPr>
        <w:t>main</w:t>
      </w:r>
      <w:r w:rsidR="00B74E7B">
        <w:rPr>
          <w:rFonts w:eastAsia="Calibri" w:cs="Arial"/>
          <w:szCs w:val="28"/>
          <w:lang w:bidi="th-TH"/>
        </w:rPr>
        <w:t xml:space="preserve"> </w:t>
      </w:r>
      <w:r w:rsidR="00E50C30">
        <w:rPr>
          <w:rFonts w:eastAsia="Calibri" w:cs="Arial"/>
          <w:szCs w:val="28"/>
          <w:lang w:bidi="th-TH"/>
        </w:rPr>
        <w:t>reports.</w:t>
      </w:r>
    </w:p>
    <w:p w14:paraId="1B704154" w14:textId="77777777" w:rsidR="00760421" w:rsidRDefault="00760421" w:rsidP="00E50C30">
      <w:pPr>
        <w:spacing w:after="160" w:line="259" w:lineRule="auto"/>
        <w:rPr>
          <w:rFonts w:eastAsia="Calibri" w:cs="Arial"/>
          <w:szCs w:val="28"/>
          <w:lang w:bidi="th-TH"/>
        </w:rPr>
      </w:pPr>
    </w:p>
    <w:p w14:paraId="1FFC1D11" w14:textId="77777777" w:rsidR="00760421" w:rsidRPr="00E50C30" w:rsidRDefault="00760421" w:rsidP="00E50C30">
      <w:pPr>
        <w:spacing w:after="160" w:line="259" w:lineRule="auto"/>
        <w:rPr>
          <w:rFonts w:eastAsia="Calibri" w:cs="Arial"/>
          <w:szCs w:val="28"/>
          <w:lang w:bidi="th-TH"/>
        </w:rPr>
      </w:pPr>
    </w:p>
    <w:p w14:paraId="45598CA5" w14:textId="16A26056" w:rsidR="001E2BB6" w:rsidRPr="00117EB6" w:rsidRDefault="00CE73A4" w:rsidP="00527A02">
      <w:pPr>
        <w:pStyle w:val="Heading2"/>
      </w:pPr>
      <w:r w:rsidRPr="00527A02">
        <w:rPr>
          <w:sz w:val="30"/>
          <w:szCs w:val="30"/>
        </w:rPr>
        <w:lastRenderedPageBreak/>
        <w:t>What this research tells us</w:t>
      </w:r>
    </w:p>
    <w:p w14:paraId="318DA969" w14:textId="4B608B48" w:rsidR="00523740" w:rsidRDefault="000C1CEE" w:rsidP="00087BEA">
      <w:pPr>
        <w:pStyle w:val="ListParagraph"/>
        <w:numPr>
          <w:ilvl w:val="0"/>
          <w:numId w:val="53"/>
        </w:numPr>
      </w:pPr>
      <w:r>
        <w:t>T</w:t>
      </w:r>
      <w:r w:rsidR="00BE236C">
        <w:t>he</w:t>
      </w:r>
      <w:r w:rsidR="00B9787B">
        <w:t xml:space="preserve">re </w:t>
      </w:r>
      <w:r w:rsidR="00087BEA" w:rsidRPr="00F33927">
        <w:t xml:space="preserve">is limited evidence </w:t>
      </w:r>
      <w:r w:rsidR="000E65C0">
        <w:t>that</w:t>
      </w:r>
      <w:r w:rsidR="000633B6">
        <w:t xml:space="preserve"> </w:t>
      </w:r>
      <w:r w:rsidR="00087BEA" w:rsidRPr="00F33927">
        <w:t xml:space="preserve">assistance dogs </w:t>
      </w:r>
      <w:r w:rsidR="000633B6">
        <w:t xml:space="preserve">offer </w:t>
      </w:r>
      <w:r w:rsidR="00087BEA" w:rsidRPr="00F33927">
        <w:t xml:space="preserve">unique benefits </w:t>
      </w:r>
      <w:r w:rsidR="00087BEA">
        <w:t xml:space="preserve">for people </w:t>
      </w:r>
      <w:r w:rsidR="001429F6">
        <w:t>with autism</w:t>
      </w:r>
      <w:r w:rsidR="00A950ED">
        <w:t xml:space="preserve"> when compared with pet dogs</w:t>
      </w:r>
      <w:r w:rsidR="007344D8">
        <w:t>.</w:t>
      </w:r>
    </w:p>
    <w:p w14:paraId="3F969E81" w14:textId="7B5B5074" w:rsidR="00CC0655" w:rsidRDefault="0085564A" w:rsidP="00CD3B01">
      <w:pPr>
        <w:pStyle w:val="ListParagraph"/>
        <w:numPr>
          <w:ilvl w:val="0"/>
          <w:numId w:val="53"/>
        </w:numPr>
      </w:pPr>
      <w:r>
        <w:t>T</w:t>
      </w:r>
      <w:r w:rsidR="00B46F1D">
        <w:t xml:space="preserve">he benefits </w:t>
      </w:r>
      <w:r w:rsidR="00A768CA">
        <w:t>on</w:t>
      </w:r>
      <w:r w:rsidR="00C7758A">
        <w:t xml:space="preserve"> autism</w:t>
      </w:r>
      <w:r w:rsidR="00B47D44">
        <w:t>-</w:t>
      </w:r>
      <w:r w:rsidR="00C7758A">
        <w:t>related</w:t>
      </w:r>
      <w:r w:rsidR="00A768CA">
        <w:t xml:space="preserve"> outcomes </w:t>
      </w:r>
      <w:r w:rsidR="00523740">
        <w:t xml:space="preserve">were </w:t>
      </w:r>
      <w:r w:rsidR="00515BF9">
        <w:t xml:space="preserve">smaller </w:t>
      </w:r>
      <w:r w:rsidR="00A768CA">
        <w:t>than</w:t>
      </w:r>
      <w:r w:rsidR="005F13A5">
        <w:t xml:space="preserve"> reported</w:t>
      </w:r>
      <w:r w:rsidR="00515BF9">
        <w:t xml:space="preserve"> previously</w:t>
      </w:r>
      <w:r w:rsidR="005F13A5">
        <w:t xml:space="preserve"> </w:t>
      </w:r>
      <w:r w:rsidR="00CD3B01">
        <w:t xml:space="preserve">for </w:t>
      </w:r>
      <w:r w:rsidR="00A768CA">
        <w:t>supports</w:t>
      </w:r>
      <w:r w:rsidR="00523740">
        <w:t xml:space="preserve"> like </w:t>
      </w:r>
      <w:r w:rsidR="00A768CA">
        <w:t>animal</w:t>
      </w:r>
      <w:r w:rsidR="00523740">
        <w:t>-</w:t>
      </w:r>
      <w:r w:rsidR="00A768CA">
        <w:t>assisted therapy</w:t>
      </w:r>
      <w:r w:rsidR="00523740">
        <w:t xml:space="preserve"> and</w:t>
      </w:r>
      <w:r w:rsidR="00A768CA">
        <w:t xml:space="preserve"> behaviour interventions</w:t>
      </w:r>
      <w:r w:rsidR="00523740">
        <w:t>.</w:t>
      </w:r>
      <w:r w:rsidR="00A768CA">
        <w:t xml:space="preserve"> </w:t>
      </w:r>
      <w:r w:rsidR="00CC0655">
        <w:t>These other supports also ha</w:t>
      </w:r>
      <w:r w:rsidR="00515BF9">
        <w:t>ve</w:t>
      </w:r>
      <w:r w:rsidR="00CC0655">
        <w:t xml:space="preserve"> </w:t>
      </w:r>
      <w:r w:rsidR="00C1019C">
        <w:t xml:space="preserve">a </w:t>
      </w:r>
      <w:r w:rsidR="00A768CA">
        <w:t>stronger evidence base</w:t>
      </w:r>
      <w:r w:rsidR="004A590D">
        <w:t>.</w:t>
      </w:r>
      <w:r w:rsidR="00A768CA">
        <w:t xml:space="preserve">  </w:t>
      </w:r>
    </w:p>
    <w:p w14:paraId="730A5E04" w14:textId="23A92070" w:rsidR="00087BEA" w:rsidRDefault="00087BEA" w:rsidP="00FF0FDF">
      <w:pPr>
        <w:pStyle w:val="ListParagraph"/>
        <w:numPr>
          <w:ilvl w:val="0"/>
          <w:numId w:val="53"/>
        </w:numPr>
      </w:pPr>
      <w:r w:rsidRPr="00F33927">
        <w:t xml:space="preserve">While </w:t>
      </w:r>
      <w:r>
        <w:t>the</w:t>
      </w:r>
      <w:r w:rsidRPr="00F33927">
        <w:t xml:space="preserve"> results </w:t>
      </w:r>
      <w:r w:rsidR="009318AF">
        <w:t xml:space="preserve">showed </w:t>
      </w:r>
      <w:r w:rsidRPr="00F33927">
        <w:t>that assistance dogs ma</w:t>
      </w:r>
      <w:r w:rsidR="009318AF">
        <w:t>y</w:t>
      </w:r>
      <w:r>
        <w:t xml:space="preserve"> </w:t>
      </w:r>
      <w:r w:rsidR="009318AF">
        <w:t xml:space="preserve">benefit </w:t>
      </w:r>
      <w:r w:rsidRPr="00F33927">
        <w:t xml:space="preserve">people </w:t>
      </w:r>
      <w:r w:rsidR="009E0D7E">
        <w:t>with autism</w:t>
      </w:r>
      <w:r>
        <w:t xml:space="preserve">, </w:t>
      </w:r>
      <w:r w:rsidR="009318AF">
        <w:t xml:space="preserve">they must be looked at </w:t>
      </w:r>
      <w:r>
        <w:t>in the context of</w:t>
      </w:r>
      <w:r w:rsidR="000C080B">
        <w:t xml:space="preserve"> these factors</w:t>
      </w:r>
      <w:r>
        <w:t>:</w:t>
      </w:r>
    </w:p>
    <w:p w14:paraId="6FC5AF65" w14:textId="3C8387C6" w:rsidR="00087BEA" w:rsidRDefault="001B2DEE" w:rsidP="00087BEA">
      <w:pPr>
        <w:pStyle w:val="ListParagraph"/>
        <w:numPr>
          <w:ilvl w:val="0"/>
          <w:numId w:val="30"/>
        </w:numPr>
      </w:pPr>
      <w:r>
        <w:t>T</w:t>
      </w:r>
      <w:r w:rsidR="00087BEA">
        <w:t xml:space="preserve">he poor </w:t>
      </w:r>
      <w:r w:rsidR="00087BEA" w:rsidRPr="00F33927">
        <w:t>quality of evidence</w:t>
      </w:r>
      <w:r w:rsidR="00087BEA">
        <w:t xml:space="preserve"> in th</w:t>
      </w:r>
      <w:r w:rsidR="0012297D">
        <w:t>e</w:t>
      </w:r>
      <w:r w:rsidR="00087BEA">
        <w:t xml:space="preserve"> research area</w:t>
      </w:r>
      <w:r>
        <w:t>.</w:t>
      </w:r>
    </w:p>
    <w:p w14:paraId="0DE69DEC" w14:textId="4E334864" w:rsidR="00087BEA" w:rsidRDefault="05B93338" w:rsidP="00087BEA">
      <w:pPr>
        <w:pStyle w:val="ListParagraph"/>
        <w:numPr>
          <w:ilvl w:val="0"/>
          <w:numId w:val="30"/>
        </w:numPr>
      </w:pPr>
      <w:r>
        <w:t>T</w:t>
      </w:r>
      <w:r w:rsidR="0C887155">
        <w:t>he poor quality of reporting across studies</w:t>
      </w:r>
      <w:r w:rsidR="000C080B">
        <w:t>. W</w:t>
      </w:r>
      <w:r w:rsidR="5B7029C0">
        <w:t xml:space="preserve">e don’t know if </w:t>
      </w:r>
      <w:r w:rsidR="0C887155">
        <w:t>the assistance dogs in the studies would meet the NDIS definition of an assistance animal</w:t>
      </w:r>
      <w:r>
        <w:t>.</w:t>
      </w:r>
    </w:p>
    <w:p w14:paraId="40887D43" w14:textId="24F2891C" w:rsidR="00550DB4" w:rsidRDefault="001B2DEE" w:rsidP="00550DB4">
      <w:pPr>
        <w:pStyle w:val="ListParagraph"/>
        <w:numPr>
          <w:ilvl w:val="0"/>
          <w:numId w:val="30"/>
        </w:numPr>
      </w:pPr>
      <w:r>
        <w:t>T</w:t>
      </w:r>
      <w:r w:rsidR="00087BEA" w:rsidRPr="00F33927">
        <w:t>he eff</w:t>
      </w:r>
      <w:r w:rsidR="009535EA">
        <w:t>ects</w:t>
      </w:r>
      <w:r w:rsidR="00087BEA" w:rsidRPr="00F33927">
        <w:t xml:space="preserve"> of assistance dogs compared to other supports for people </w:t>
      </w:r>
      <w:r w:rsidR="009C5883">
        <w:t>with autism.</w:t>
      </w:r>
    </w:p>
    <w:p w14:paraId="3CD91CF5" w14:textId="4AE6301D" w:rsidR="00550DB4" w:rsidRPr="00117EB6" w:rsidRDefault="00D37B32" w:rsidP="00527A02">
      <w:pPr>
        <w:pStyle w:val="Heading2"/>
      </w:pPr>
      <w:r w:rsidRPr="00527A02">
        <w:rPr>
          <w:sz w:val="30"/>
          <w:szCs w:val="30"/>
        </w:rPr>
        <w:t>Future research directions</w:t>
      </w:r>
    </w:p>
    <w:p w14:paraId="476DEAA8" w14:textId="3DE2DC78" w:rsidR="00F15E3F" w:rsidRDefault="0012297D" w:rsidP="00D37B32">
      <w:r>
        <w:t xml:space="preserve">We may need more </w:t>
      </w:r>
      <w:r w:rsidR="45AF7938">
        <w:t xml:space="preserve">studies </w:t>
      </w:r>
      <w:r w:rsidR="24558BD2">
        <w:t>to compare the effects of assistance dogs to other supports</w:t>
      </w:r>
      <w:r w:rsidR="5D712C6C">
        <w:t xml:space="preserve"> for people with autism</w:t>
      </w:r>
      <w:r w:rsidR="24558BD2">
        <w:t xml:space="preserve"> across key outcomes.</w:t>
      </w:r>
    </w:p>
    <w:p w14:paraId="0DD656E5" w14:textId="46C803B2" w:rsidR="00F15E3F" w:rsidRDefault="24558BD2" w:rsidP="00446F06">
      <w:r>
        <w:t>These may include</w:t>
      </w:r>
      <w:r w:rsidR="008D75AF">
        <w:t xml:space="preserve"> </w:t>
      </w:r>
      <w:r w:rsidR="00446F06">
        <w:t>c</w:t>
      </w:r>
      <w:r>
        <w:t>omparisons of assistance dogs to therapy</w:t>
      </w:r>
      <w:r w:rsidR="00F90419">
        <w:t>,</w:t>
      </w:r>
      <w:r w:rsidR="00446F06">
        <w:t xml:space="preserve"> </w:t>
      </w:r>
      <w:proofErr w:type="gramStart"/>
      <w:r w:rsidR="00446F06">
        <w:t>v</w:t>
      </w:r>
      <w:r>
        <w:t>isitation</w:t>
      </w:r>
      <w:proofErr w:type="gramEnd"/>
      <w:r>
        <w:t xml:space="preserve"> or companion animals</w:t>
      </w:r>
      <w:r w:rsidR="00446F06">
        <w:t>, t</w:t>
      </w:r>
      <w:r>
        <w:t xml:space="preserve">raditional or innovative supports </w:t>
      </w:r>
      <w:r w:rsidR="00F15E3F">
        <w:t xml:space="preserve">like </w:t>
      </w:r>
      <w:r>
        <w:t>robots</w:t>
      </w:r>
      <w:r w:rsidR="008D75AF">
        <w:t>,</w:t>
      </w:r>
      <w:r w:rsidR="00446F06">
        <w:t xml:space="preserve"> or c</w:t>
      </w:r>
      <w:r>
        <w:t xml:space="preserve">ombinations of different supports. </w:t>
      </w:r>
    </w:p>
    <w:p w14:paraId="0F567E84" w14:textId="49A17EB7" w:rsidR="00D37B32" w:rsidRPr="00D37B32" w:rsidRDefault="00C4461E" w:rsidP="00F15E3F">
      <w:r>
        <w:t>With f</w:t>
      </w:r>
      <w:r w:rsidR="24558BD2">
        <w:t>urther research</w:t>
      </w:r>
      <w:r>
        <w:t>, we</w:t>
      </w:r>
      <w:r w:rsidR="24558BD2">
        <w:t xml:space="preserve"> could also </w:t>
      </w:r>
      <w:r w:rsidR="00142ADA">
        <w:t xml:space="preserve">see if </w:t>
      </w:r>
      <w:r w:rsidR="24558BD2">
        <w:t>assistance dog</w:t>
      </w:r>
      <w:r w:rsidR="004D26F1">
        <w:t>s</w:t>
      </w:r>
      <w:r w:rsidR="24558BD2">
        <w:t xml:space="preserve"> reduce the need for more complex supports</w:t>
      </w:r>
      <w:r w:rsidR="003846B3">
        <w:t>. This includes</w:t>
      </w:r>
      <w:r w:rsidR="24558BD2">
        <w:t xml:space="preserve"> </w:t>
      </w:r>
      <w:r w:rsidR="004D26F1">
        <w:t>over longer time periods.</w:t>
      </w:r>
    </w:p>
    <w:p w14:paraId="1197EC38" w14:textId="2F94D403" w:rsidR="00DC08E3" w:rsidRPr="00117EB6" w:rsidRDefault="00FB6163" w:rsidP="00527A02">
      <w:pPr>
        <w:pStyle w:val="Heading2"/>
      </w:pPr>
      <w:r w:rsidRPr="00527A02">
        <w:rPr>
          <w:sz w:val="30"/>
          <w:szCs w:val="30"/>
        </w:rPr>
        <w:t>More information</w:t>
      </w:r>
    </w:p>
    <w:p w14:paraId="2760D0AA" w14:textId="7BA00B22" w:rsidR="004D26F1" w:rsidRDefault="009E509B" w:rsidP="00356DA2">
      <w:pPr>
        <w:pStyle w:val="ListParagraph"/>
        <w:numPr>
          <w:ilvl w:val="0"/>
          <w:numId w:val="55"/>
        </w:numPr>
      </w:pPr>
      <w:r>
        <w:t>Read</w:t>
      </w:r>
      <w:r w:rsidR="00A209BC">
        <w:t xml:space="preserve"> the </w:t>
      </w:r>
      <w:hyperlink r:id="rId16" w:history="1">
        <w:r w:rsidR="00E30E66" w:rsidRPr="00E30E66">
          <w:rPr>
            <w:rStyle w:val="Hyperlink"/>
          </w:rPr>
          <w:t>NDIS Assistance animals operational guideline (external)</w:t>
        </w:r>
      </w:hyperlink>
    </w:p>
    <w:p w14:paraId="2471FCBC" w14:textId="54DEEC06" w:rsidR="004D26F1" w:rsidRDefault="00CA21F6" w:rsidP="00356DA2">
      <w:pPr>
        <w:pStyle w:val="ListParagraph"/>
        <w:numPr>
          <w:ilvl w:val="0"/>
          <w:numId w:val="55"/>
        </w:numPr>
      </w:pPr>
      <w:r>
        <w:t xml:space="preserve">Read </w:t>
      </w:r>
      <w:r w:rsidR="003B2B12">
        <w:t xml:space="preserve">the </w:t>
      </w:r>
      <w:hyperlink r:id="rId17" w:history="1">
        <w:r w:rsidR="00F542D3" w:rsidRPr="00F542D3">
          <w:rPr>
            <w:rStyle w:val="Hyperlink"/>
          </w:rPr>
          <w:t>NDIS Would we fund it? Assistance Animals (external)</w:t>
        </w:r>
      </w:hyperlink>
    </w:p>
    <w:p w14:paraId="6A95ABBD" w14:textId="77777777" w:rsidR="00B16CDE" w:rsidRPr="004D26F1" w:rsidRDefault="00B16CDE" w:rsidP="00356DA2">
      <w:pPr>
        <w:pStyle w:val="ListParagraph"/>
        <w:numPr>
          <w:ilvl w:val="0"/>
          <w:numId w:val="55"/>
        </w:numPr>
        <w:rPr>
          <w:rFonts w:cs="Arial"/>
        </w:rPr>
      </w:pPr>
      <w:r w:rsidRPr="004D26F1">
        <w:rPr>
          <w:rFonts w:cs="Arial"/>
        </w:rPr>
        <w:t xml:space="preserve">To find out more about this research, email our team at </w:t>
      </w:r>
      <w:hyperlink r:id="rId18" w:history="1">
        <w:r w:rsidRPr="004D26F1">
          <w:rPr>
            <w:rStyle w:val="Hyperlink"/>
            <w:rFonts w:cs="Arial"/>
          </w:rPr>
          <w:t>research@ndis.gov.au</w:t>
        </w:r>
      </w:hyperlink>
      <w:r w:rsidRPr="004D26F1">
        <w:rPr>
          <w:rFonts w:cs="Arial"/>
        </w:rPr>
        <w:t>.</w:t>
      </w:r>
    </w:p>
    <w:p w14:paraId="39A382DD" w14:textId="63DDDE11" w:rsidR="00FB0590" w:rsidRPr="00117EB6" w:rsidRDefault="00FB0590" w:rsidP="00527A02">
      <w:pPr>
        <w:pStyle w:val="Heading2"/>
      </w:pPr>
      <w:r w:rsidRPr="00527A02">
        <w:rPr>
          <w:sz w:val="30"/>
          <w:szCs w:val="30"/>
        </w:rPr>
        <w:t>A note on language</w:t>
      </w:r>
    </w:p>
    <w:p w14:paraId="5C6B726B" w14:textId="56ADA260" w:rsidR="00760421" w:rsidRPr="002F7D83" w:rsidRDefault="004F38D8" w:rsidP="00556821">
      <w:r w:rsidRPr="009A6142">
        <w:t xml:space="preserve">We know that people prefer different terms to describe autism. </w:t>
      </w:r>
      <w:r w:rsidR="004F5114">
        <w:t>For consistency, w</w:t>
      </w:r>
      <w:r w:rsidRPr="009A6142">
        <w:t>e have used</w:t>
      </w:r>
      <w:r w:rsidR="004F5114">
        <w:t xml:space="preserve"> person-first language (‘</w:t>
      </w:r>
      <w:r>
        <w:t>people with</w:t>
      </w:r>
      <w:r w:rsidRPr="009A6142">
        <w:t xml:space="preserve"> autism</w:t>
      </w:r>
      <w:r w:rsidR="004F5114">
        <w:t>’)</w:t>
      </w:r>
      <w:r w:rsidRPr="009A6142">
        <w:t xml:space="preserve"> </w:t>
      </w:r>
      <w:r w:rsidR="004F5114">
        <w:t>throughout our reports.</w:t>
      </w:r>
    </w:p>
    <w:sectPr w:rsidR="00760421" w:rsidRPr="002F7D83" w:rsidSect="002B27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40E" w14:textId="77777777" w:rsidR="00C36090" w:rsidRDefault="00C36090" w:rsidP="00863C7F">
      <w:r>
        <w:separator/>
      </w:r>
    </w:p>
    <w:p w14:paraId="5DFD207C" w14:textId="77777777" w:rsidR="00C36090" w:rsidRDefault="00C36090" w:rsidP="00863C7F"/>
    <w:p w14:paraId="52D4261D" w14:textId="77777777" w:rsidR="00C36090" w:rsidRDefault="00C36090" w:rsidP="00863C7F"/>
    <w:p w14:paraId="2FC7040C" w14:textId="77777777" w:rsidR="00C36090" w:rsidRDefault="00C36090" w:rsidP="00863C7F"/>
    <w:p w14:paraId="00F30E37" w14:textId="77777777" w:rsidR="00C36090" w:rsidRDefault="00C36090" w:rsidP="00863C7F"/>
    <w:p w14:paraId="0774FCE5" w14:textId="77777777" w:rsidR="00C36090" w:rsidRDefault="00C36090" w:rsidP="00863C7F"/>
    <w:p w14:paraId="2E16976A" w14:textId="77777777" w:rsidR="00C36090" w:rsidRDefault="00C36090" w:rsidP="00863C7F"/>
    <w:p w14:paraId="33BB81A8" w14:textId="77777777" w:rsidR="00C36090" w:rsidRDefault="00C36090" w:rsidP="00863C7F"/>
    <w:p w14:paraId="3B69D872" w14:textId="77777777" w:rsidR="00C36090" w:rsidRDefault="00C36090" w:rsidP="00863C7F"/>
    <w:p w14:paraId="66A15767" w14:textId="77777777" w:rsidR="00C36090" w:rsidRDefault="00C36090" w:rsidP="00863C7F"/>
  </w:endnote>
  <w:endnote w:type="continuationSeparator" w:id="0">
    <w:p w14:paraId="471AB019" w14:textId="77777777" w:rsidR="00C36090" w:rsidRDefault="00C36090" w:rsidP="00863C7F">
      <w:r>
        <w:continuationSeparator/>
      </w:r>
    </w:p>
    <w:p w14:paraId="65E2900A" w14:textId="77777777" w:rsidR="00C36090" w:rsidRDefault="00C36090" w:rsidP="00863C7F"/>
    <w:p w14:paraId="3FBCAB1F" w14:textId="77777777" w:rsidR="00C36090" w:rsidRDefault="00C36090" w:rsidP="00863C7F"/>
    <w:p w14:paraId="43FD95C9" w14:textId="77777777" w:rsidR="00C36090" w:rsidRDefault="00C36090" w:rsidP="00863C7F"/>
    <w:p w14:paraId="72680B78" w14:textId="77777777" w:rsidR="00C36090" w:rsidRDefault="00C36090" w:rsidP="00863C7F"/>
    <w:p w14:paraId="1C8CF76D" w14:textId="77777777" w:rsidR="00C36090" w:rsidRDefault="00C36090" w:rsidP="00863C7F"/>
    <w:p w14:paraId="66FCDBC0" w14:textId="77777777" w:rsidR="00C36090" w:rsidRDefault="00C36090" w:rsidP="00863C7F"/>
    <w:p w14:paraId="0D8735B6" w14:textId="77777777" w:rsidR="00C36090" w:rsidRDefault="00C36090" w:rsidP="00863C7F"/>
    <w:p w14:paraId="17243C3F" w14:textId="77777777" w:rsidR="00C36090" w:rsidRDefault="00C36090" w:rsidP="00863C7F"/>
    <w:p w14:paraId="6427E80B" w14:textId="77777777" w:rsidR="00C36090" w:rsidRDefault="00C36090" w:rsidP="00863C7F"/>
  </w:endnote>
  <w:endnote w:type="continuationNotice" w:id="1">
    <w:p w14:paraId="4B800508" w14:textId="77777777" w:rsidR="00C36090" w:rsidRDefault="00C36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mbria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C509" w14:textId="77777777" w:rsidR="002B27DE" w:rsidRDefault="002B27DE" w:rsidP="00CB31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6ECB74" w14:textId="77777777" w:rsidR="008D4B76" w:rsidRDefault="008D4B76" w:rsidP="002B27DE">
    <w:pPr>
      <w:pStyle w:val="Footer"/>
      <w:ind w:right="360"/>
    </w:pPr>
  </w:p>
  <w:p w14:paraId="0E7FEB2C" w14:textId="77777777" w:rsidR="00AA6762" w:rsidRDefault="00AA6762" w:rsidP="00863C7F"/>
  <w:p w14:paraId="5C6DBC24" w14:textId="77777777" w:rsidR="00AA6762" w:rsidRDefault="00AA6762" w:rsidP="00863C7F"/>
  <w:p w14:paraId="78D7A404" w14:textId="77777777" w:rsidR="00A71751" w:rsidRDefault="00A71751" w:rsidP="00863C7F"/>
  <w:p w14:paraId="03BC1FB9" w14:textId="77777777" w:rsidR="00A71751" w:rsidRDefault="00A71751" w:rsidP="00863C7F"/>
  <w:p w14:paraId="6319AFD5" w14:textId="77777777" w:rsidR="00A71751" w:rsidRDefault="00A71751" w:rsidP="00863C7F"/>
  <w:p w14:paraId="6B7B5DFC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A3AD" w14:textId="15CB78CD" w:rsidR="007B2372" w:rsidRPr="009A4C56" w:rsidRDefault="007B2372" w:rsidP="009A4C56">
    <w:pPr>
      <w:pStyle w:val="Footer"/>
      <w:pBdr>
        <w:top w:val="none" w:sz="0" w:space="0" w:color="auto"/>
      </w:pBdr>
      <w:tabs>
        <w:tab w:val="clear" w:pos="4513"/>
        <w:tab w:val="center" w:pos="4962"/>
      </w:tabs>
      <w:rPr>
        <w:rStyle w:val="PageNumber"/>
        <w:b/>
        <w:color w:val="C00000"/>
        <w:sz w:val="22"/>
        <w:szCs w:val="22"/>
      </w:rPr>
    </w:pPr>
    <w:r w:rsidRPr="009A4C56">
      <w:rPr>
        <w:b/>
        <w:bCs/>
        <w:color w:val="6B2876" w:themeColor="text2"/>
        <w:sz w:val="22"/>
        <w:szCs w:val="22"/>
      </w:rPr>
      <w:t>ndis.gov.au</w:t>
    </w:r>
    <w:r w:rsidRPr="009A4C56">
      <w:rPr>
        <w:rStyle w:val="PageNumber"/>
        <w:sz w:val="22"/>
        <w:szCs w:val="22"/>
      </w:rPr>
      <w:t xml:space="preserve"> </w:t>
    </w:r>
    <w:r w:rsidR="00322B67" w:rsidRPr="009A4C56">
      <w:rPr>
        <w:rStyle w:val="PageNumber"/>
        <w:sz w:val="22"/>
        <w:szCs w:val="22"/>
      </w:rPr>
      <w:tab/>
    </w:r>
    <w:r w:rsidR="0015589C">
      <w:rPr>
        <w:rStyle w:val="PageNumber"/>
        <w:sz w:val="22"/>
        <w:szCs w:val="22"/>
      </w:rPr>
      <w:t>November</w:t>
    </w:r>
    <w:r w:rsidR="0015589C" w:rsidRPr="009A4C56">
      <w:rPr>
        <w:rStyle w:val="PageNumber"/>
        <w:sz w:val="22"/>
        <w:szCs w:val="22"/>
      </w:rPr>
      <w:t xml:space="preserve"> </w:t>
    </w:r>
    <w:r w:rsidRPr="009A4C56">
      <w:rPr>
        <w:rStyle w:val="PageNumber"/>
        <w:sz w:val="22"/>
        <w:szCs w:val="22"/>
      </w:rPr>
      <w:t xml:space="preserve">2023 | </w:t>
    </w:r>
    <w:r w:rsidR="0091709A" w:rsidRPr="0091709A">
      <w:rPr>
        <w:rStyle w:val="PageNumber"/>
        <w:sz w:val="22"/>
        <w:szCs w:val="22"/>
      </w:rPr>
      <w:t xml:space="preserve">Summary: </w:t>
    </w:r>
    <w:r w:rsidR="0091709A" w:rsidRPr="0091709A">
      <w:rPr>
        <w:rStyle w:val="ui-provider"/>
        <w:sz w:val="22"/>
        <w:szCs w:val="22"/>
      </w:rPr>
      <w:t>Assistance animals for people with ASD</w:t>
    </w:r>
    <w:r w:rsidRPr="009A4C56">
      <w:rPr>
        <w:rStyle w:val="PageNumber"/>
        <w:b/>
        <w:bCs/>
        <w:sz w:val="22"/>
        <w:szCs w:val="22"/>
      </w:rPr>
      <w:t xml:space="preserve"> </w:t>
    </w:r>
    <w:sdt>
      <w:sdtPr>
        <w:rPr>
          <w:rStyle w:val="PageNumber"/>
          <w:b/>
          <w:bCs/>
          <w:sz w:val="22"/>
          <w:szCs w:val="22"/>
        </w:rPr>
        <w:id w:val="446055842"/>
        <w:docPartObj>
          <w:docPartGallery w:val="Page Numbers (Bottom of Page)"/>
          <w:docPartUnique/>
        </w:docPartObj>
      </w:sdtPr>
      <w:sdtEndPr>
        <w:rPr>
          <w:rStyle w:val="PageNumber"/>
          <w:b w:val="0"/>
          <w:bCs w:val="0"/>
        </w:rPr>
      </w:sdtEndPr>
      <w:sdtContent>
        <w:r w:rsidRPr="009A4C56">
          <w:rPr>
            <w:rStyle w:val="PageNumber"/>
            <w:b/>
            <w:bCs/>
            <w:sz w:val="22"/>
            <w:szCs w:val="22"/>
          </w:rPr>
          <w:t xml:space="preserve">  </w:t>
        </w:r>
        <w:r w:rsidR="00322B67" w:rsidRPr="009A4C56">
          <w:rPr>
            <w:rStyle w:val="PageNumber"/>
            <w:b/>
            <w:bCs/>
            <w:sz w:val="22"/>
            <w:szCs w:val="22"/>
          </w:rPr>
          <w:tab/>
        </w:r>
        <w:r w:rsidRPr="009A4C56">
          <w:rPr>
            <w:rStyle w:val="PageNumber"/>
            <w:b/>
            <w:bCs/>
            <w:sz w:val="22"/>
            <w:szCs w:val="22"/>
          </w:rPr>
          <w:t xml:space="preserve"> </w:t>
        </w:r>
        <w:r w:rsidRPr="009A4C56">
          <w:rPr>
            <w:rStyle w:val="PageNumber"/>
            <w:color w:val="6B2876" w:themeColor="text2"/>
            <w:sz w:val="22"/>
            <w:szCs w:val="22"/>
          </w:rPr>
          <w:fldChar w:fldCharType="begin"/>
        </w:r>
        <w:r w:rsidRPr="009A4C56">
          <w:rPr>
            <w:rStyle w:val="PageNumber"/>
            <w:color w:val="6B2876" w:themeColor="text2"/>
            <w:sz w:val="22"/>
            <w:szCs w:val="22"/>
          </w:rPr>
          <w:instrText xml:space="preserve"> PAGE </w:instrText>
        </w:r>
        <w:r w:rsidRPr="009A4C56">
          <w:rPr>
            <w:rStyle w:val="PageNumber"/>
            <w:color w:val="6B2876" w:themeColor="text2"/>
            <w:sz w:val="22"/>
            <w:szCs w:val="22"/>
          </w:rPr>
          <w:fldChar w:fldCharType="separate"/>
        </w:r>
        <w:r w:rsidRPr="009A4C56">
          <w:rPr>
            <w:rStyle w:val="PageNumber"/>
            <w:color w:val="6B2876" w:themeColor="text2"/>
            <w:sz w:val="22"/>
            <w:szCs w:val="22"/>
          </w:rPr>
          <w:t>1</w:t>
        </w:r>
        <w:r w:rsidRPr="009A4C56">
          <w:rPr>
            <w:rStyle w:val="PageNumber"/>
            <w:color w:val="6B2876" w:themeColor="text2"/>
            <w:sz w:val="22"/>
            <w:szCs w:val="22"/>
          </w:rPr>
          <w:fldChar w:fldCharType="end"/>
        </w:r>
      </w:sdtContent>
    </w:sdt>
  </w:p>
  <w:p w14:paraId="502FED97" w14:textId="069C413B" w:rsidR="00A71751" w:rsidRPr="002B27DE" w:rsidRDefault="00A71751" w:rsidP="009A4C56">
    <w:pPr>
      <w:pStyle w:val="Footer"/>
      <w:pBdr>
        <w:top w:val="none" w:sz="0" w:space="0" w:color="auto"/>
      </w:pBdr>
      <w:rPr>
        <w:color w:val="6B2876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F63B" w14:textId="47B08558" w:rsidR="001B75FF" w:rsidRPr="009F5A61" w:rsidRDefault="00285DEE" w:rsidP="00B87FD4">
    <w:pPr>
      <w:pStyle w:val="Footer"/>
      <w:pBdr>
        <w:top w:val="none" w:sz="0" w:space="0" w:color="auto"/>
      </w:pBdr>
      <w:tabs>
        <w:tab w:val="clear" w:pos="4513"/>
        <w:tab w:val="center" w:pos="4962"/>
      </w:tabs>
      <w:rPr>
        <w:rStyle w:val="PageNumber"/>
        <w:sz w:val="22"/>
        <w:szCs w:val="22"/>
      </w:rPr>
    </w:pPr>
    <w:r w:rsidRPr="00B87FD4">
      <w:rPr>
        <w:b/>
        <w:bCs/>
        <w:color w:val="6B2876" w:themeColor="text2"/>
        <w:sz w:val="22"/>
        <w:szCs w:val="22"/>
      </w:rPr>
      <w:t>ndis.gov.au</w:t>
    </w:r>
    <w:r w:rsidR="001B75FF" w:rsidRPr="00B87FD4">
      <w:rPr>
        <w:rStyle w:val="PageNumber"/>
        <w:sz w:val="22"/>
        <w:szCs w:val="22"/>
      </w:rPr>
      <w:t xml:space="preserve"> </w:t>
    </w:r>
    <w:r w:rsidR="00322B67" w:rsidRPr="00B87FD4">
      <w:rPr>
        <w:rStyle w:val="PageNumber"/>
        <w:sz w:val="22"/>
        <w:szCs w:val="22"/>
      </w:rPr>
      <w:tab/>
    </w:r>
    <w:r w:rsidR="00054FB5">
      <w:rPr>
        <w:rStyle w:val="PageNumber"/>
        <w:sz w:val="22"/>
        <w:szCs w:val="22"/>
      </w:rPr>
      <w:t>November</w:t>
    </w:r>
    <w:r w:rsidR="00054FB5" w:rsidRPr="00B87FD4">
      <w:rPr>
        <w:rStyle w:val="PageNumber"/>
        <w:sz w:val="22"/>
        <w:szCs w:val="22"/>
      </w:rPr>
      <w:t xml:space="preserve"> </w:t>
    </w:r>
    <w:r w:rsidR="007F6028" w:rsidRPr="00B87FD4">
      <w:rPr>
        <w:rStyle w:val="PageNumber"/>
        <w:sz w:val="22"/>
        <w:szCs w:val="22"/>
      </w:rPr>
      <w:t>2023</w:t>
    </w:r>
    <w:r w:rsidR="00760D15" w:rsidRPr="00B87FD4">
      <w:rPr>
        <w:rStyle w:val="PageNumber"/>
        <w:sz w:val="22"/>
        <w:szCs w:val="22"/>
      </w:rPr>
      <w:t xml:space="preserve"> </w:t>
    </w:r>
    <w:r w:rsidR="007F6028" w:rsidRPr="00B87FD4">
      <w:rPr>
        <w:rStyle w:val="PageNumber"/>
        <w:sz w:val="22"/>
        <w:szCs w:val="22"/>
      </w:rPr>
      <w:t xml:space="preserve">| </w:t>
    </w:r>
    <w:r w:rsidR="006865B4" w:rsidRPr="00B87FD4">
      <w:rPr>
        <w:rStyle w:val="PageNumber"/>
        <w:sz w:val="22"/>
        <w:szCs w:val="22"/>
      </w:rPr>
      <w:t xml:space="preserve">Summary: </w:t>
    </w:r>
    <w:r w:rsidR="00760D15" w:rsidRPr="00B87FD4">
      <w:rPr>
        <w:rStyle w:val="ui-provider"/>
        <w:sz w:val="22"/>
        <w:szCs w:val="22"/>
      </w:rPr>
      <w:t xml:space="preserve">Assistance animals for people with </w:t>
    </w:r>
    <w:r w:rsidR="006865B4" w:rsidRPr="00B87FD4">
      <w:rPr>
        <w:rStyle w:val="ui-provider"/>
        <w:sz w:val="22"/>
        <w:szCs w:val="22"/>
      </w:rPr>
      <w:t>ASD</w:t>
    </w:r>
    <w:r w:rsidR="00760D15" w:rsidRPr="00B87FD4">
      <w:rPr>
        <w:rStyle w:val="PageNumber"/>
        <w:b/>
        <w:bCs/>
        <w:sz w:val="22"/>
        <w:szCs w:val="22"/>
      </w:rPr>
      <w:t xml:space="preserve"> </w:t>
    </w:r>
    <w:sdt>
      <w:sdtPr>
        <w:rPr>
          <w:rStyle w:val="PageNumber"/>
          <w:b/>
          <w:bCs/>
          <w:sz w:val="22"/>
          <w:szCs w:val="22"/>
        </w:rPr>
        <w:id w:val="-800454695"/>
        <w:docPartObj>
          <w:docPartGallery w:val="Page Numbers (Bottom of Page)"/>
          <w:docPartUnique/>
        </w:docPartObj>
      </w:sdtPr>
      <w:sdtEndPr>
        <w:rPr>
          <w:rStyle w:val="PageNumber"/>
          <w:b w:val="0"/>
          <w:bCs w:val="0"/>
        </w:rPr>
      </w:sdtEndPr>
      <w:sdtContent>
        <w:r w:rsidR="00322B67" w:rsidRPr="00B87FD4">
          <w:rPr>
            <w:rStyle w:val="PageNumber"/>
            <w:b/>
            <w:bCs/>
            <w:sz w:val="22"/>
            <w:szCs w:val="22"/>
          </w:rPr>
          <w:tab/>
        </w:r>
        <w:r w:rsidR="001B75FF" w:rsidRPr="009F5A61">
          <w:rPr>
            <w:rStyle w:val="PageNumber"/>
            <w:color w:val="6B2876" w:themeColor="text2"/>
            <w:sz w:val="22"/>
            <w:szCs w:val="22"/>
          </w:rPr>
          <w:fldChar w:fldCharType="begin"/>
        </w:r>
        <w:r w:rsidR="001B75FF" w:rsidRPr="009F5A61">
          <w:rPr>
            <w:rStyle w:val="PageNumber"/>
            <w:color w:val="6B2876" w:themeColor="text2"/>
            <w:sz w:val="22"/>
            <w:szCs w:val="22"/>
          </w:rPr>
          <w:instrText xml:space="preserve"> PAGE </w:instrText>
        </w:r>
        <w:r w:rsidR="001B75FF" w:rsidRPr="009F5A61">
          <w:rPr>
            <w:rStyle w:val="PageNumber"/>
            <w:color w:val="6B2876" w:themeColor="text2"/>
            <w:sz w:val="22"/>
            <w:szCs w:val="22"/>
          </w:rPr>
          <w:fldChar w:fldCharType="separate"/>
        </w:r>
        <w:r w:rsidR="001B75FF" w:rsidRPr="009F5A61">
          <w:rPr>
            <w:rStyle w:val="PageNumber"/>
            <w:color w:val="6B2876" w:themeColor="text2"/>
            <w:sz w:val="22"/>
            <w:szCs w:val="22"/>
          </w:rPr>
          <w:t>1</w:t>
        </w:r>
        <w:r w:rsidR="001B75FF" w:rsidRPr="009F5A61">
          <w:rPr>
            <w:rStyle w:val="PageNumber"/>
            <w:color w:val="6B2876" w:themeColor="text2"/>
            <w:sz w:val="22"/>
            <w:szCs w:val="22"/>
          </w:rPr>
          <w:fldChar w:fldCharType="end"/>
        </w:r>
      </w:sdtContent>
    </w:sdt>
  </w:p>
  <w:p w14:paraId="616295B4" w14:textId="1FE10CBA" w:rsidR="00285DEE" w:rsidRPr="002B27DE" w:rsidRDefault="00AE7AA4" w:rsidP="009F5A61">
    <w:pPr>
      <w:pStyle w:val="Header"/>
      <w:tabs>
        <w:tab w:val="left" w:pos="2535"/>
        <w:tab w:val="right" w:pos="9026"/>
      </w:tabs>
      <w:jc w:val="left"/>
      <w:rPr>
        <w:color w:val="6B2876" w:themeColor="text2"/>
      </w:rPr>
    </w:pPr>
    <w:r>
      <w:rPr>
        <w:color w:val="6B2876" w:themeColor="text2"/>
      </w:rPr>
      <w:tab/>
    </w:r>
    <w:r>
      <w:rPr>
        <w:color w:val="6B2876" w:themeColor="text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2E9A" w14:textId="77777777" w:rsidR="00C36090" w:rsidRDefault="00C36090" w:rsidP="00863C7F">
      <w:r>
        <w:separator/>
      </w:r>
    </w:p>
    <w:p w14:paraId="2B03A489" w14:textId="77777777" w:rsidR="00C36090" w:rsidRDefault="00C36090" w:rsidP="00863C7F"/>
    <w:p w14:paraId="45CBE666" w14:textId="77777777" w:rsidR="00C36090" w:rsidRDefault="00C36090" w:rsidP="00863C7F"/>
    <w:p w14:paraId="3A52AD99" w14:textId="77777777" w:rsidR="00C36090" w:rsidRDefault="00C36090" w:rsidP="00863C7F"/>
    <w:p w14:paraId="10DA988F" w14:textId="77777777" w:rsidR="00C36090" w:rsidRDefault="00C36090" w:rsidP="00863C7F"/>
    <w:p w14:paraId="2D1B4E7D" w14:textId="77777777" w:rsidR="00C36090" w:rsidRDefault="00C36090" w:rsidP="00863C7F"/>
    <w:p w14:paraId="0B9ECF28" w14:textId="77777777" w:rsidR="00C36090" w:rsidRDefault="00C36090" w:rsidP="00863C7F"/>
    <w:p w14:paraId="667DD86B" w14:textId="77777777" w:rsidR="00C36090" w:rsidRDefault="00C36090" w:rsidP="00863C7F"/>
    <w:p w14:paraId="04E46521" w14:textId="77777777" w:rsidR="00C36090" w:rsidRDefault="00C36090" w:rsidP="00863C7F"/>
    <w:p w14:paraId="490857D0" w14:textId="77777777" w:rsidR="00C36090" w:rsidRDefault="00C36090" w:rsidP="00863C7F"/>
  </w:footnote>
  <w:footnote w:type="continuationSeparator" w:id="0">
    <w:p w14:paraId="6BF2BD56" w14:textId="77777777" w:rsidR="00C36090" w:rsidRDefault="00C36090" w:rsidP="00863C7F">
      <w:r>
        <w:continuationSeparator/>
      </w:r>
    </w:p>
    <w:p w14:paraId="5A568793" w14:textId="77777777" w:rsidR="00C36090" w:rsidRDefault="00C36090" w:rsidP="00863C7F"/>
    <w:p w14:paraId="449BEBA4" w14:textId="77777777" w:rsidR="00C36090" w:rsidRDefault="00C36090" w:rsidP="00863C7F"/>
    <w:p w14:paraId="2CABD93B" w14:textId="77777777" w:rsidR="00C36090" w:rsidRDefault="00C36090" w:rsidP="00863C7F"/>
    <w:p w14:paraId="57B9806D" w14:textId="77777777" w:rsidR="00C36090" w:rsidRDefault="00C36090" w:rsidP="00863C7F"/>
    <w:p w14:paraId="0280C731" w14:textId="77777777" w:rsidR="00C36090" w:rsidRDefault="00C36090" w:rsidP="00863C7F"/>
    <w:p w14:paraId="2166645D" w14:textId="77777777" w:rsidR="00C36090" w:rsidRDefault="00C36090" w:rsidP="00863C7F"/>
    <w:p w14:paraId="70251B27" w14:textId="77777777" w:rsidR="00C36090" w:rsidRDefault="00C36090" w:rsidP="00863C7F"/>
    <w:p w14:paraId="5A8F9011" w14:textId="77777777" w:rsidR="00C36090" w:rsidRDefault="00C36090" w:rsidP="00863C7F"/>
    <w:p w14:paraId="5096C167" w14:textId="77777777" w:rsidR="00C36090" w:rsidRDefault="00C36090" w:rsidP="00863C7F"/>
  </w:footnote>
  <w:footnote w:type="continuationNotice" w:id="1">
    <w:p w14:paraId="3B554965" w14:textId="77777777" w:rsidR="00C36090" w:rsidRDefault="00C36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EA2" w14:textId="77777777" w:rsidR="008D4B76" w:rsidRDefault="008D4B76" w:rsidP="00863C7F">
    <w:pPr>
      <w:pStyle w:val="Header"/>
    </w:pPr>
  </w:p>
  <w:p w14:paraId="4C0F5AB4" w14:textId="77777777" w:rsidR="00AA6762" w:rsidRDefault="00AA6762" w:rsidP="00863C7F"/>
  <w:p w14:paraId="04177AAB" w14:textId="77777777" w:rsidR="00AA6762" w:rsidRDefault="00AA6762" w:rsidP="00863C7F"/>
  <w:p w14:paraId="13C9AC58" w14:textId="77777777" w:rsidR="00A71751" w:rsidRDefault="00A71751" w:rsidP="00863C7F"/>
  <w:p w14:paraId="3AE5649D" w14:textId="77777777" w:rsidR="00A71751" w:rsidRDefault="00A71751" w:rsidP="00863C7F"/>
  <w:p w14:paraId="0D51C12A" w14:textId="77777777" w:rsidR="00A71751" w:rsidRDefault="00A71751" w:rsidP="00863C7F"/>
  <w:p w14:paraId="146C31D7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253B" w14:textId="4704ECAD" w:rsidR="00A71751" w:rsidRDefault="00A71751" w:rsidP="001B5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192D" w14:textId="6A2EAC11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C53748" wp14:editId="18E6836D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5694C" id="Rectangle 7" o:spid="_x0000_s1026" alt="&quot;&quot;" style="position:absolute;margin-left:-1in;margin-top:-95.55pt;width:595.25pt;height:841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NDIS logo" style="width:78pt;height:39.7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891737"/>
    <w:multiLevelType w:val="hybridMultilevel"/>
    <w:tmpl w:val="AF1C3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72C3F"/>
    <w:multiLevelType w:val="hybridMultilevel"/>
    <w:tmpl w:val="35B48E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B3D42"/>
    <w:multiLevelType w:val="hybridMultilevel"/>
    <w:tmpl w:val="FE3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B545E"/>
    <w:multiLevelType w:val="hybridMultilevel"/>
    <w:tmpl w:val="E574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E55C9"/>
    <w:multiLevelType w:val="hybridMultilevel"/>
    <w:tmpl w:val="7E46A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33F75"/>
    <w:multiLevelType w:val="hybridMultilevel"/>
    <w:tmpl w:val="33D4A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13E10"/>
    <w:multiLevelType w:val="hybridMultilevel"/>
    <w:tmpl w:val="85AA5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7080E"/>
    <w:multiLevelType w:val="hybridMultilevel"/>
    <w:tmpl w:val="E716F2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1" w15:restartNumberingAfterBreak="0">
    <w:nsid w:val="23426189"/>
    <w:multiLevelType w:val="hybridMultilevel"/>
    <w:tmpl w:val="514C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F53D84"/>
    <w:multiLevelType w:val="hybridMultilevel"/>
    <w:tmpl w:val="624ED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879C3"/>
    <w:multiLevelType w:val="hybridMultilevel"/>
    <w:tmpl w:val="DC22C0F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33BD0F73"/>
    <w:multiLevelType w:val="hybridMultilevel"/>
    <w:tmpl w:val="C92A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3A4A5B2F"/>
    <w:multiLevelType w:val="hybridMultilevel"/>
    <w:tmpl w:val="CF4E8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F62E83"/>
    <w:multiLevelType w:val="hybridMultilevel"/>
    <w:tmpl w:val="4B64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21F91"/>
    <w:multiLevelType w:val="hybridMultilevel"/>
    <w:tmpl w:val="77C05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4757B6"/>
    <w:multiLevelType w:val="hybridMultilevel"/>
    <w:tmpl w:val="C80C0C56"/>
    <w:lvl w:ilvl="0" w:tplc="DEECB6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9B4265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E3B65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C40ECF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CD062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0E8EF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FF8E0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74A74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2FE4AA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6" w15:restartNumberingAfterBreak="0">
    <w:nsid w:val="4971383B"/>
    <w:multiLevelType w:val="hybridMultilevel"/>
    <w:tmpl w:val="E924A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4665F"/>
    <w:multiLevelType w:val="hybridMultilevel"/>
    <w:tmpl w:val="50E868E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B75298"/>
    <w:multiLevelType w:val="hybridMultilevel"/>
    <w:tmpl w:val="BCA24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09B0400"/>
    <w:multiLevelType w:val="hybridMultilevel"/>
    <w:tmpl w:val="A9CA572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55ED35E6"/>
    <w:multiLevelType w:val="hybridMultilevel"/>
    <w:tmpl w:val="CD084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65111455"/>
    <w:multiLevelType w:val="hybridMultilevel"/>
    <w:tmpl w:val="083659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2E2C2B"/>
    <w:multiLevelType w:val="hybridMultilevel"/>
    <w:tmpl w:val="68BA270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C24598"/>
    <w:multiLevelType w:val="hybridMultilevel"/>
    <w:tmpl w:val="4D4E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20196"/>
    <w:multiLevelType w:val="hybridMultilevel"/>
    <w:tmpl w:val="B880A6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EADCA3FE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741F89"/>
    <w:multiLevelType w:val="hybridMultilevel"/>
    <w:tmpl w:val="0602D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DE2946"/>
    <w:multiLevelType w:val="hybridMultilevel"/>
    <w:tmpl w:val="49BAF6B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6D1046"/>
    <w:multiLevelType w:val="hybridMultilevel"/>
    <w:tmpl w:val="8BFA81B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7F079E2"/>
    <w:multiLevelType w:val="hybridMultilevel"/>
    <w:tmpl w:val="642C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BB6F2A"/>
    <w:multiLevelType w:val="hybridMultilevel"/>
    <w:tmpl w:val="CFC2C5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29"/>
  </w:num>
  <w:num w:numId="2" w16cid:durableId="1403412302">
    <w:abstractNumId w:val="44"/>
  </w:num>
  <w:num w:numId="3" w16cid:durableId="1848784963">
    <w:abstractNumId w:val="22"/>
  </w:num>
  <w:num w:numId="4" w16cid:durableId="1607611780">
    <w:abstractNumId w:val="30"/>
  </w:num>
  <w:num w:numId="5" w16cid:durableId="18968610">
    <w:abstractNumId w:val="24"/>
  </w:num>
  <w:num w:numId="6" w16cid:durableId="1220018893">
    <w:abstractNumId w:val="40"/>
  </w:num>
  <w:num w:numId="7" w16cid:durableId="1752268465">
    <w:abstractNumId w:val="19"/>
  </w:num>
  <w:num w:numId="8" w16cid:durableId="862402279">
    <w:abstractNumId w:val="11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20"/>
  </w:num>
  <w:num w:numId="19" w16cid:durableId="1731490631">
    <w:abstractNumId w:val="39"/>
  </w:num>
  <w:num w:numId="20" w16cid:durableId="739518056">
    <w:abstractNumId w:val="54"/>
  </w:num>
  <w:num w:numId="21" w16cid:durableId="145901810">
    <w:abstractNumId w:val="26"/>
  </w:num>
  <w:num w:numId="22" w16cid:durableId="2084796931">
    <w:abstractNumId w:val="15"/>
  </w:num>
  <w:num w:numId="23" w16cid:durableId="154877118">
    <w:abstractNumId w:val="27"/>
  </w:num>
  <w:num w:numId="24" w16cid:durableId="623803465">
    <w:abstractNumId w:val="41"/>
  </w:num>
  <w:num w:numId="25" w16cid:durableId="1657562670">
    <w:abstractNumId w:val="32"/>
  </w:num>
  <w:num w:numId="26" w16cid:durableId="483082063">
    <w:abstractNumId w:val="9"/>
  </w:num>
  <w:num w:numId="27" w16cid:durableId="2041585640">
    <w:abstractNumId w:val="34"/>
  </w:num>
  <w:num w:numId="28" w16cid:durableId="1027559146">
    <w:abstractNumId w:val="33"/>
  </w:num>
  <w:num w:numId="29" w16cid:durableId="1757357630">
    <w:abstractNumId w:val="37"/>
  </w:num>
  <w:num w:numId="30" w16cid:durableId="440957502">
    <w:abstractNumId w:val="51"/>
  </w:num>
  <w:num w:numId="31" w16cid:durableId="164514355">
    <w:abstractNumId w:val="16"/>
  </w:num>
  <w:num w:numId="32" w16cid:durableId="2094548695">
    <w:abstractNumId w:val="48"/>
  </w:num>
  <w:num w:numId="33" w16cid:durableId="1569221021">
    <w:abstractNumId w:val="13"/>
  </w:num>
  <w:num w:numId="34" w16cid:durableId="54814400">
    <w:abstractNumId w:val="23"/>
  </w:num>
  <w:num w:numId="35" w16cid:durableId="394158124">
    <w:abstractNumId w:val="43"/>
  </w:num>
  <w:num w:numId="36" w16cid:durableId="1703478894">
    <w:abstractNumId w:val="46"/>
  </w:num>
  <w:num w:numId="37" w16cid:durableId="505946322">
    <w:abstractNumId w:val="38"/>
  </w:num>
  <w:num w:numId="38" w16cid:durableId="1199666825">
    <w:abstractNumId w:val="35"/>
  </w:num>
  <w:num w:numId="39" w16cid:durableId="290403678">
    <w:abstractNumId w:val="17"/>
  </w:num>
  <w:num w:numId="40" w16cid:durableId="1852837437">
    <w:abstractNumId w:val="50"/>
  </w:num>
  <w:num w:numId="41" w16cid:durableId="1083722102">
    <w:abstractNumId w:val="25"/>
  </w:num>
  <w:num w:numId="42" w16cid:durableId="396904204">
    <w:abstractNumId w:val="21"/>
  </w:num>
  <w:num w:numId="43" w16cid:durableId="1387878790">
    <w:abstractNumId w:val="45"/>
  </w:num>
  <w:num w:numId="44" w16cid:durableId="1528445251">
    <w:abstractNumId w:val="47"/>
  </w:num>
  <w:num w:numId="45" w16cid:durableId="2019189127">
    <w:abstractNumId w:val="14"/>
  </w:num>
  <w:num w:numId="46" w16cid:durableId="1316911962">
    <w:abstractNumId w:val="53"/>
  </w:num>
  <w:num w:numId="47" w16cid:durableId="1949771771">
    <w:abstractNumId w:val="12"/>
  </w:num>
  <w:num w:numId="48" w16cid:durableId="1643920503">
    <w:abstractNumId w:val="42"/>
  </w:num>
  <w:num w:numId="49" w16cid:durableId="577516717">
    <w:abstractNumId w:val="10"/>
  </w:num>
  <w:num w:numId="50" w16cid:durableId="2100058551">
    <w:abstractNumId w:val="52"/>
  </w:num>
  <w:num w:numId="51" w16cid:durableId="837841746">
    <w:abstractNumId w:val="49"/>
  </w:num>
  <w:num w:numId="52" w16cid:durableId="617296026">
    <w:abstractNumId w:val="36"/>
  </w:num>
  <w:num w:numId="53" w16cid:durableId="408966067">
    <w:abstractNumId w:val="28"/>
  </w:num>
  <w:num w:numId="54" w16cid:durableId="1093284053">
    <w:abstractNumId w:val="18"/>
  </w:num>
  <w:num w:numId="55" w16cid:durableId="1812093508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4B"/>
    <w:rsid w:val="000005BE"/>
    <w:rsid w:val="00002C4C"/>
    <w:rsid w:val="000049A4"/>
    <w:rsid w:val="000052CA"/>
    <w:rsid w:val="000055D5"/>
    <w:rsid w:val="00006C8B"/>
    <w:rsid w:val="00007746"/>
    <w:rsid w:val="0001050A"/>
    <w:rsid w:val="00012FE7"/>
    <w:rsid w:val="000134E3"/>
    <w:rsid w:val="00013C47"/>
    <w:rsid w:val="0002316A"/>
    <w:rsid w:val="000234EA"/>
    <w:rsid w:val="000274D0"/>
    <w:rsid w:val="00031E01"/>
    <w:rsid w:val="00033104"/>
    <w:rsid w:val="00034D27"/>
    <w:rsid w:val="0003679F"/>
    <w:rsid w:val="00037F07"/>
    <w:rsid w:val="00043227"/>
    <w:rsid w:val="00043C99"/>
    <w:rsid w:val="000440D6"/>
    <w:rsid w:val="0004468C"/>
    <w:rsid w:val="00046762"/>
    <w:rsid w:val="00051188"/>
    <w:rsid w:val="000549DC"/>
    <w:rsid w:val="00054FB5"/>
    <w:rsid w:val="000562B4"/>
    <w:rsid w:val="000563C4"/>
    <w:rsid w:val="0006011C"/>
    <w:rsid w:val="000633B6"/>
    <w:rsid w:val="00064045"/>
    <w:rsid w:val="000640A0"/>
    <w:rsid w:val="00066632"/>
    <w:rsid w:val="000740CB"/>
    <w:rsid w:val="00074B88"/>
    <w:rsid w:val="000811EF"/>
    <w:rsid w:val="000833EF"/>
    <w:rsid w:val="000854C7"/>
    <w:rsid w:val="00087BEA"/>
    <w:rsid w:val="0009071F"/>
    <w:rsid w:val="0009119B"/>
    <w:rsid w:val="00091FF6"/>
    <w:rsid w:val="000953F9"/>
    <w:rsid w:val="00096CE1"/>
    <w:rsid w:val="00097BBF"/>
    <w:rsid w:val="00097E2D"/>
    <w:rsid w:val="000A19F6"/>
    <w:rsid w:val="000A4445"/>
    <w:rsid w:val="000A5F13"/>
    <w:rsid w:val="000A75C4"/>
    <w:rsid w:val="000B0AD7"/>
    <w:rsid w:val="000B3864"/>
    <w:rsid w:val="000B4158"/>
    <w:rsid w:val="000B5505"/>
    <w:rsid w:val="000C080B"/>
    <w:rsid w:val="000C1CEE"/>
    <w:rsid w:val="000C68C1"/>
    <w:rsid w:val="000C73F2"/>
    <w:rsid w:val="000D06FD"/>
    <w:rsid w:val="000D782D"/>
    <w:rsid w:val="000E3200"/>
    <w:rsid w:val="000E5995"/>
    <w:rsid w:val="000E65C0"/>
    <w:rsid w:val="000F1982"/>
    <w:rsid w:val="000F2C34"/>
    <w:rsid w:val="000F3EF6"/>
    <w:rsid w:val="000F788F"/>
    <w:rsid w:val="00102A1D"/>
    <w:rsid w:val="0010387D"/>
    <w:rsid w:val="0010482D"/>
    <w:rsid w:val="00105365"/>
    <w:rsid w:val="00115216"/>
    <w:rsid w:val="00115B9C"/>
    <w:rsid w:val="001178BD"/>
    <w:rsid w:val="00117EB6"/>
    <w:rsid w:val="0012297D"/>
    <w:rsid w:val="00125088"/>
    <w:rsid w:val="001252B6"/>
    <w:rsid w:val="001258BB"/>
    <w:rsid w:val="00127E4C"/>
    <w:rsid w:val="001312E7"/>
    <w:rsid w:val="0013379E"/>
    <w:rsid w:val="001375CA"/>
    <w:rsid w:val="0014207A"/>
    <w:rsid w:val="00142108"/>
    <w:rsid w:val="0014274B"/>
    <w:rsid w:val="001429F6"/>
    <w:rsid w:val="00142ADA"/>
    <w:rsid w:val="00143657"/>
    <w:rsid w:val="0014483F"/>
    <w:rsid w:val="00150074"/>
    <w:rsid w:val="001502B7"/>
    <w:rsid w:val="0015506E"/>
    <w:rsid w:val="0015589C"/>
    <w:rsid w:val="0016198A"/>
    <w:rsid w:val="0016410A"/>
    <w:rsid w:val="001665A1"/>
    <w:rsid w:val="001718FA"/>
    <w:rsid w:val="0017249C"/>
    <w:rsid w:val="00174195"/>
    <w:rsid w:val="00175788"/>
    <w:rsid w:val="001766F4"/>
    <w:rsid w:val="001809B3"/>
    <w:rsid w:val="00180D51"/>
    <w:rsid w:val="001858D7"/>
    <w:rsid w:val="00186ABA"/>
    <w:rsid w:val="00187EA6"/>
    <w:rsid w:val="00193A5F"/>
    <w:rsid w:val="001961C6"/>
    <w:rsid w:val="001961F1"/>
    <w:rsid w:val="00196D01"/>
    <w:rsid w:val="001A15AB"/>
    <w:rsid w:val="001A1976"/>
    <w:rsid w:val="001A1A21"/>
    <w:rsid w:val="001A1EF3"/>
    <w:rsid w:val="001A2F72"/>
    <w:rsid w:val="001A5166"/>
    <w:rsid w:val="001A6129"/>
    <w:rsid w:val="001A7514"/>
    <w:rsid w:val="001A7C61"/>
    <w:rsid w:val="001A7CA1"/>
    <w:rsid w:val="001B023B"/>
    <w:rsid w:val="001B2DEE"/>
    <w:rsid w:val="001B5EC7"/>
    <w:rsid w:val="001B75FF"/>
    <w:rsid w:val="001C11A5"/>
    <w:rsid w:val="001C573B"/>
    <w:rsid w:val="001C5E4A"/>
    <w:rsid w:val="001C6AF7"/>
    <w:rsid w:val="001C7F58"/>
    <w:rsid w:val="001D5CF6"/>
    <w:rsid w:val="001E22CD"/>
    <w:rsid w:val="001E2BB6"/>
    <w:rsid w:val="001E3DF1"/>
    <w:rsid w:val="001E434E"/>
    <w:rsid w:val="001E630D"/>
    <w:rsid w:val="001E72EB"/>
    <w:rsid w:val="001E7F64"/>
    <w:rsid w:val="001F02B8"/>
    <w:rsid w:val="001F1709"/>
    <w:rsid w:val="001F1A0D"/>
    <w:rsid w:val="001F28C9"/>
    <w:rsid w:val="001F6943"/>
    <w:rsid w:val="002003AD"/>
    <w:rsid w:val="00203A2C"/>
    <w:rsid w:val="002119F0"/>
    <w:rsid w:val="00223DBB"/>
    <w:rsid w:val="0022492C"/>
    <w:rsid w:val="00227601"/>
    <w:rsid w:val="00227D70"/>
    <w:rsid w:val="002321EA"/>
    <w:rsid w:val="002326CE"/>
    <w:rsid w:val="00232777"/>
    <w:rsid w:val="00232D81"/>
    <w:rsid w:val="0023603F"/>
    <w:rsid w:val="00236AAD"/>
    <w:rsid w:val="00242D9C"/>
    <w:rsid w:val="00243152"/>
    <w:rsid w:val="002458CF"/>
    <w:rsid w:val="002475BC"/>
    <w:rsid w:val="00247F15"/>
    <w:rsid w:val="00247FC1"/>
    <w:rsid w:val="00252839"/>
    <w:rsid w:val="0025303C"/>
    <w:rsid w:val="00254760"/>
    <w:rsid w:val="00256882"/>
    <w:rsid w:val="002571D5"/>
    <w:rsid w:val="00257287"/>
    <w:rsid w:val="00261582"/>
    <w:rsid w:val="0026220B"/>
    <w:rsid w:val="002625FB"/>
    <w:rsid w:val="00264D6C"/>
    <w:rsid w:val="00266691"/>
    <w:rsid w:val="00272928"/>
    <w:rsid w:val="00281186"/>
    <w:rsid w:val="002812FD"/>
    <w:rsid w:val="00282318"/>
    <w:rsid w:val="00282E4F"/>
    <w:rsid w:val="00284214"/>
    <w:rsid w:val="00284D10"/>
    <w:rsid w:val="00285DEE"/>
    <w:rsid w:val="00292C7C"/>
    <w:rsid w:val="0029546C"/>
    <w:rsid w:val="002A0492"/>
    <w:rsid w:val="002A2088"/>
    <w:rsid w:val="002A2749"/>
    <w:rsid w:val="002A30E0"/>
    <w:rsid w:val="002A490D"/>
    <w:rsid w:val="002A5762"/>
    <w:rsid w:val="002A6AD2"/>
    <w:rsid w:val="002B06E9"/>
    <w:rsid w:val="002B27DE"/>
    <w:rsid w:val="002B63F5"/>
    <w:rsid w:val="002C251A"/>
    <w:rsid w:val="002C42BC"/>
    <w:rsid w:val="002C47B7"/>
    <w:rsid w:val="002C69B9"/>
    <w:rsid w:val="002C7D9A"/>
    <w:rsid w:val="002D11EE"/>
    <w:rsid w:val="002D2F6E"/>
    <w:rsid w:val="002D54FC"/>
    <w:rsid w:val="002D70BA"/>
    <w:rsid w:val="002E07E2"/>
    <w:rsid w:val="002E6464"/>
    <w:rsid w:val="002F4068"/>
    <w:rsid w:val="002F7C36"/>
    <w:rsid w:val="002F7D83"/>
    <w:rsid w:val="00300852"/>
    <w:rsid w:val="00302361"/>
    <w:rsid w:val="00303C97"/>
    <w:rsid w:val="00304C4D"/>
    <w:rsid w:val="00304DD2"/>
    <w:rsid w:val="00306E9C"/>
    <w:rsid w:val="00312807"/>
    <w:rsid w:val="00316175"/>
    <w:rsid w:val="00320E0A"/>
    <w:rsid w:val="00322B67"/>
    <w:rsid w:val="00323BB7"/>
    <w:rsid w:val="00326BC6"/>
    <w:rsid w:val="00330B6E"/>
    <w:rsid w:val="003313CD"/>
    <w:rsid w:val="0033373F"/>
    <w:rsid w:val="00333EB9"/>
    <w:rsid w:val="00341CD5"/>
    <w:rsid w:val="00341FA9"/>
    <w:rsid w:val="00344B65"/>
    <w:rsid w:val="00345C3D"/>
    <w:rsid w:val="00354A8F"/>
    <w:rsid w:val="00356DA2"/>
    <w:rsid w:val="00357013"/>
    <w:rsid w:val="003600D9"/>
    <w:rsid w:val="00360F21"/>
    <w:rsid w:val="00361856"/>
    <w:rsid w:val="003622D9"/>
    <w:rsid w:val="003639DE"/>
    <w:rsid w:val="00364C11"/>
    <w:rsid w:val="00366F4B"/>
    <w:rsid w:val="00370A8E"/>
    <w:rsid w:val="003735E3"/>
    <w:rsid w:val="0037609A"/>
    <w:rsid w:val="0038024A"/>
    <w:rsid w:val="00380D45"/>
    <w:rsid w:val="003820DF"/>
    <w:rsid w:val="003836A9"/>
    <w:rsid w:val="00383A8C"/>
    <w:rsid w:val="00383AE0"/>
    <w:rsid w:val="003846B3"/>
    <w:rsid w:val="003863D2"/>
    <w:rsid w:val="00392E23"/>
    <w:rsid w:val="003A1BA4"/>
    <w:rsid w:val="003A2E84"/>
    <w:rsid w:val="003A3FCC"/>
    <w:rsid w:val="003A60EF"/>
    <w:rsid w:val="003A6B44"/>
    <w:rsid w:val="003B0ECA"/>
    <w:rsid w:val="003B2B12"/>
    <w:rsid w:val="003B2BB8"/>
    <w:rsid w:val="003B3A50"/>
    <w:rsid w:val="003B3F1F"/>
    <w:rsid w:val="003C1E6B"/>
    <w:rsid w:val="003C315F"/>
    <w:rsid w:val="003C67D9"/>
    <w:rsid w:val="003D2942"/>
    <w:rsid w:val="003D2CF8"/>
    <w:rsid w:val="003D33F1"/>
    <w:rsid w:val="003D34FF"/>
    <w:rsid w:val="003D7015"/>
    <w:rsid w:val="003F0FB9"/>
    <w:rsid w:val="003F2DA2"/>
    <w:rsid w:val="003F5FB2"/>
    <w:rsid w:val="003F6ED7"/>
    <w:rsid w:val="0040062A"/>
    <w:rsid w:val="004025C3"/>
    <w:rsid w:val="004032E9"/>
    <w:rsid w:val="0040682C"/>
    <w:rsid w:val="00406D82"/>
    <w:rsid w:val="00412A37"/>
    <w:rsid w:val="00415119"/>
    <w:rsid w:val="004157E0"/>
    <w:rsid w:val="00421A4F"/>
    <w:rsid w:val="00426D5A"/>
    <w:rsid w:val="004309F0"/>
    <w:rsid w:val="0043437C"/>
    <w:rsid w:val="00441824"/>
    <w:rsid w:val="00443A58"/>
    <w:rsid w:val="00446F06"/>
    <w:rsid w:val="004514BD"/>
    <w:rsid w:val="00453800"/>
    <w:rsid w:val="00455103"/>
    <w:rsid w:val="004555D4"/>
    <w:rsid w:val="004647EF"/>
    <w:rsid w:val="0047252D"/>
    <w:rsid w:val="00474688"/>
    <w:rsid w:val="0047740A"/>
    <w:rsid w:val="0048002C"/>
    <w:rsid w:val="00481167"/>
    <w:rsid w:val="004813FA"/>
    <w:rsid w:val="00481BB4"/>
    <w:rsid w:val="00482AFE"/>
    <w:rsid w:val="004861C3"/>
    <w:rsid w:val="004866AD"/>
    <w:rsid w:val="004876FD"/>
    <w:rsid w:val="0049083B"/>
    <w:rsid w:val="004A590D"/>
    <w:rsid w:val="004A64E0"/>
    <w:rsid w:val="004B0B37"/>
    <w:rsid w:val="004B1562"/>
    <w:rsid w:val="004B43E8"/>
    <w:rsid w:val="004B5401"/>
    <w:rsid w:val="004B54CA"/>
    <w:rsid w:val="004B7451"/>
    <w:rsid w:val="004C2D9C"/>
    <w:rsid w:val="004C419B"/>
    <w:rsid w:val="004C50F5"/>
    <w:rsid w:val="004C602B"/>
    <w:rsid w:val="004C7AAC"/>
    <w:rsid w:val="004C7C18"/>
    <w:rsid w:val="004C7D29"/>
    <w:rsid w:val="004D26F1"/>
    <w:rsid w:val="004D32B5"/>
    <w:rsid w:val="004D41CA"/>
    <w:rsid w:val="004D4A3F"/>
    <w:rsid w:val="004D535B"/>
    <w:rsid w:val="004D7491"/>
    <w:rsid w:val="004E263E"/>
    <w:rsid w:val="004E2E83"/>
    <w:rsid w:val="004E461E"/>
    <w:rsid w:val="004E4FD9"/>
    <w:rsid w:val="004E5CBF"/>
    <w:rsid w:val="004F0C09"/>
    <w:rsid w:val="004F38D8"/>
    <w:rsid w:val="004F4639"/>
    <w:rsid w:val="004F4A72"/>
    <w:rsid w:val="004F5114"/>
    <w:rsid w:val="004F55A3"/>
    <w:rsid w:val="004F59D3"/>
    <w:rsid w:val="00500768"/>
    <w:rsid w:val="00504BB6"/>
    <w:rsid w:val="00505750"/>
    <w:rsid w:val="00506B04"/>
    <w:rsid w:val="005112E0"/>
    <w:rsid w:val="00515AB6"/>
    <w:rsid w:val="00515BF9"/>
    <w:rsid w:val="00516F57"/>
    <w:rsid w:val="00517F8F"/>
    <w:rsid w:val="005210BA"/>
    <w:rsid w:val="005235F5"/>
    <w:rsid w:val="00523740"/>
    <w:rsid w:val="005274F8"/>
    <w:rsid w:val="00527A02"/>
    <w:rsid w:val="005302A3"/>
    <w:rsid w:val="0053089F"/>
    <w:rsid w:val="00530E8E"/>
    <w:rsid w:val="005310A3"/>
    <w:rsid w:val="00531E4B"/>
    <w:rsid w:val="00533087"/>
    <w:rsid w:val="005345EE"/>
    <w:rsid w:val="00535418"/>
    <w:rsid w:val="005375FB"/>
    <w:rsid w:val="0054066E"/>
    <w:rsid w:val="00541B43"/>
    <w:rsid w:val="005423DC"/>
    <w:rsid w:val="00542671"/>
    <w:rsid w:val="0054425E"/>
    <w:rsid w:val="00550DB4"/>
    <w:rsid w:val="00552192"/>
    <w:rsid w:val="00553DD2"/>
    <w:rsid w:val="0055484A"/>
    <w:rsid w:val="0055492D"/>
    <w:rsid w:val="00555D57"/>
    <w:rsid w:val="00555E38"/>
    <w:rsid w:val="00556585"/>
    <w:rsid w:val="00556821"/>
    <w:rsid w:val="00557E0E"/>
    <w:rsid w:val="005603ED"/>
    <w:rsid w:val="00560A91"/>
    <w:rsid w:val="00561E0A"/>
    <w:rsid w:val="00567450"/>
    <w:rsid w:val="00567FBF"/>
    <w:rsid w:val="00570781"/>
    <w:rsid w:val="00574D04"/>
    <w:rsid w:val="00575266"/>
    <w:rsid w:val="00576162"/>
    <w:rsid w:val="0057667C"/>
    <w:rsid w:val="00584034"/>
    <w:rsid w:val="00585E32"/>
    <w:rsid w:val="00586394"/>
    <w:rsid w:val="005934E0"/>
    <w:rsid w:val="005938B8"/>
    <w:rsid w:val="00593C73"/>
    <w:rsid w:val="005947AB"/>
    <w:rsid w:val="005952D1"/>
    <w:rsid w:val="005A1743"/>
    <w:rsid w:val="005A5849"/>
    <w:rsid w:val="005A6312"/>
    <w:rsid w:val="005A633B"/>
    <w:rsid w:val="005A7AD2"/>
    <w:rsid w:val="005B3D15"/>
    <w:rsid w:val="005B4022"/>
    <w:rsid w:val="005B4D31"/>
    <w:rsid w:val="005B75D8"/>
    <w:rsid w:val="005C3AA9"/>
    <w:rsid w:val="005C4C2E"/>
    <w:rsid w:val="005D3F3E"/>
    <w:rsid w:val="005D3F48"/>
    <w:rsid w:val="005D5F24"/>
    <w:rsid w:val="005D61E9"/>
    <w:rsid w:val="005D6DFB"/>
    <w:rsid w:val="005E5F5B"/>
    <w:rsid w:val="005E6947"/>
    <w:rsid w:val="005F0BD7"/>
    <w:rsid w:val="005F13A5"/>
    <w:rsid w:val="005F283B"/>
    <w:rsid w:val="005F3070"/>
    <w:rsid w:val="005F4376"/>
    <w:rsid w:val="005F4441"/>
    <w:rsid w:val="005F6956"/>
    <w:rsid w:val="005F69B0"/>
    <w:rsid w:val="005F78A6"/>
    <w:rsid w:val="0060140F"/>
    <w:rsid w:val="00614BE1"/>
    <w:rsid w:val="00616772"/>
    <w:rsid w:val="00622C33"/>
    <w:rsid w:val="00623BFE"/>
    <w:rsid w:val="006258C1"/>
    <w:rsid w:val="0063355B"/>
    <w:rsid w:val="006402B8"/>
    <w:rsid w:val="00642017"/>
    <w:rsid w:val="00645007"/>
    <w:rsid w:val="00645607"/>
    <w:rsid w:val="00646E7D"/>
    <w:rsid w:val="006508EC"/>
    <w:rsid w:val="006511EA"/>
    <w:rsid w:val="00651D17"/>
    <w:rsid w:val="00651DB3"/>
    <w:rsid w:val="00656B62"/>
    <w:rsid w:val="0065778C"/>
    <w:rsid w:val="00660086"/>
    <w:rsid w:val="0066174C"/>
    <w:rsid w:val="00661E48"/>
    <w:rsid w:val="0066211E"/>
    <w:rsid w:val="00662282"/>
    <w:rsid w:val="00664D51"/>
    <w:rsid w:val="00664E61"/>
    <w:rsid w:val="006654F2"/>
    <w:rsid w:val="006655A6"/>
    <w:rsid w:val="00666B4E"/>
    <w:rsid w:val="006765FF"/>
    <w:rsid w:val="00677384"/>
    <w:rsid w:val="00681D58"/>
    <w:rsid w:val="00683992"/>
    <w:rsid w:val="006865B4"/>
    <w:rsid w:val="00687664"/>
    <w:rsid w:val="00687A3A"/>
    <w:rsid w:val="00687B00"/>
    <w:rsid w:val="00691DE3"/>
    <w:rsid w:val="00692474"/>
    <w:rsid w:val="00696AE7"/>
    <w:rsid w:val="00697EDD"/>
    <w:rsid w:val="006A09C6"/>
    <w:rsid w:val="006A14AA"/>
    <w:rsid w:val="006A2B5B"/>
    <w:rsid w:val="006A45AA"/>
    <w:rsid w:val="006A4CE7"/>
    <w:rsid w:val="006A5590"/>
    <w:rsid w:val="006A7065"/>
    <w:rsid w:val="006A7180"/>
    <w:rsid w:val="006B0695"/>
    <w:rsid w:val="006B0B94"/>
    <w:rsid w:val="006B46BC"/>
    <w:rsid w:val="006B559C"/>
    <w:rsid w:val="006C22AB"/>
    <w:rsid w:val="006C55D6"/>
    <w:rsid w:val="006C7A62"/>
    <w:rsid w:val="006D7192"/>
    <w:rsid w:val="006D7AA0"/>
    <w:rsid w:val="006E1038"/>
    <w:rsid w:val="006E63B7"/>
    <w:rsid w:val="006F5337"/>
    <w:rsid w:val="007040F4"/>
    <w:rsid w:val="00704AB4"/>
    <w:rsid w:val="0070701B"/>
    <w:rsid w:val="00707177"/>
    <w:rsid w:val="00707DB1"/>
    <w:rsid w:val="007218C0"/>
    <w:rsid w:val="007218C1"/>
    <w:rsid w:val="007219F1"/>
    <w:rsid w:val="00721BB3"/>
    <w:rsid w:val="00723179"/>
    <w:rsid w:val="00730708"/>
    <w:rsid w:val="00730DB5"/>
    <w:rsid w:val="007344D8"/>
    <w:rsid w:val="00735209"/>
    <w:rsid w:val="00736148"/>
    <w:rsid w:val="0074322D"/>
    <w:rsid w:val="007433B1"/>
    <w:rsid w:val="0074672D"/>
    <w:rsid w:val="00750A0D"/>
    <w:rsid w:val="00752014"/>
    <w:rsid w:val="00754CCF"/>
    <w:rsid w:val="00755F61"/>
    <w:rsid w:val="00757E58"/>
    <w:rsid w:val="00760421"/>
    <w:rsid w:val="00760D15"/>
    <w:rsid w:val="00761E08"/>
    <w:rsid w:val="00762946"/>
    <w:rsid w:val="007676EE"/>
    <w:rsid w:val="00767DD1"/>
    <w:rsid w:val="00777334"/>
    <w:rsid w:val="00780925"/>
    <w:rsid w:val="0078122C"/>
    <w:rsid w:val="00784AEE"/>
    <w:rsid w:val="00784C2F"/>
    <w:rsid w:val="00784F44"/>
    <w:rsid w:val="00785261"/>
    <w:rsid w:val="00786B2E"/>
    <w:rsid w:val="0079699D"/>
    <w:rsid w:val="00797E92"/>
    <w:rsid w:val="007A25FF"/>
    <w:rsid w:val="007A2767"/>
    <w:rsid w:val="007A47B3"/>
    <w:rsid w:val="007B0199"/>
    <w:rsid w:val="007B01B6"/>
    <w:rsid w:val="007B0256"/>
    <w:rsid w:val="007B2372"/>
    <w:rsid w:val="007B411A"/>
    <w:rsid w:val="007B7EC3"/>
    <w:rsid w:val="007C1F7D"/>
    <w:rsid w:val="007C3AB7"/>
    <w:rsid w:val="007C7C50"/>
    <w:rsid w:val="007D3666"/>
    <w:rsid w:val="007D36A8"/>
    <w:rsid w:val="007D5C97"/>
    <w:rsid w:val="007D6AFF"/>
    <w:rsid w:val="007D7885"/>
    <w:rsid w:val="007D798F"/>
    <w:rsid w:val="007D7A44"/>
    <w:rsid w:val="007D7AD3"/>
    <w:rsid w:val="007E10B2"/>
    <w:rsid w:val="007E6C06"/>
    <w:rsid w:val="007E7ABB"/>
    <w:rsid w:val="007F036B"/>
    <w:rsid w:val="007F0F91"/>
    <w:rsid w:val="007F1338"/>
    <w:rsid w:val="007F432B"/>
    <w:rsid w:val="007F6028"/>
    <w:rsid w:val="007F6C84"/>
    <w:rsid w:val="007F7EDB"/>
    <w:rsid w:val="0080070C"/>
    <w:rsid w:val="0080367C"/>
    <w:rsid w:val="008054C7"/>
    <w:rsid w:val="00811CC0"/>
    <w:rsid w:val="00812B04"/>
    <w:rsid w:val="00814C8F"/>
    <w:rsid w:val="00815870"/>
    <w:rsid w:val="0081683E"/>
    <w:rsid w:val="00821D37"/>
    <w:rsid w:val="00822BAD"/>
    <w:rsid w:val="008275E5"/>
    <w:rsid w:val="00830A50"/>
    <w:rsid w:val="008320DC"/>
    <w:rsid w:val="00841D19"/>
    <w:rsid w:val="008442B2"/>
    <w:rsid w:val="008452CF"/>
    <w:rsid w:val="0085046B"/>
    <w:rsid w:val="00854663"/>
    <w:rsid w:val="0085564A"/>
    <w:rsid w:val="00855862"/>
    <w:rsid w:val="0085588F"/>
    <w:rsid w:val="008568F6"/>
    <w:rsid w:val="008631CB"/>
    <w:rsid w:val="00863C7F"/>
    <w:rsid w:val="00870089"/>
    <w:rsid w:val="008725FF"/>
    <w:rsid w:val="008746E2"/>
    <w:rsid w:val="00875672"/>
    <w:rsid w:val="00880B23"/>
    <w:rsid w:val="008823D3"/>
    <w:rsid w:val="00885B51"/>
    <w:rsid w:val="008863C0"/>
    <w:rsid w:val="00887867"/>
    <w:rsid w:val="00891598"/>
    <w:rsid w:val="00891806"/>
    <w:rsid w:val="0089343E"/>
    <w:rsid w:val="008A4299"/>
    <w:rsid w:val="008A6B0D"/>
    <w:rsid w:val="008B0BD8"/>
    <w:rsid w:val="008B24CC"/>
    <w:rsid w:val="008B6407"/>
    <w:rsid w:val="008C3CD3"/>
    <w:rsid w:val="008C4D53"/>
    <w:rsid w:val="008C5A6A"/>
    <w:rsid w:val="008C5DED"/>
    <w:rsid w:val="008C7AD7"/>
    <w:rsid w:val="008D164D"/>
    <w:rsid w:val="008D194E"/>
    <w:rsid w:val="008D4B76"/>
    <w:rsid w:val="008D75AF"/>
    <w:rsid w:val="008D79D3"/>
    <w:rsid w:val="008F68C2"/>
    <w:rsid w:val="00900078"/>
    <w:rsid w:val="00901421"/>
    <w:rsid w:val="009019BC"/>
    <w:rsid w:val="00902265"/>
    <w:rsid w:val="00902EC4"/>
    <w:rsid w:val="00905783"/>
    <w:rsid w:val="00906B1B"/>
    <w:rsid w:val="00911595"/>
    <w:rsid w:val="00912968"/>
    <w:rsid w:val="00915FEE"/>
    <w:rsid w:val="0091709A"/>
    <w:rsid w:val="00917F76"/>
    <w:rsid w:val="009225F0"/>
    <w:rsid w:val="0092383C"/>
    <w:rsid w:val="00923ED2"/>
    <w:rsid w:val="00927E58"/>
    <w:rsid w:val="009318AF"/>
    <w:rsid w:val="00933557"/>
    <w:rsid w:val="0093404E"/>
    <w:rsid w:val="00934C36"/>
    <w:rsid w:val="00940AC8"/>
    <w:rsid w:val="00943A86"/>
    <w:rsid w:val="00943B88"/>
    <w:rsid w:val="0094429E"/>
    <w:rsid w:val="0094522E"/>
    <w:rsid w:val="00946168"/>
    <w:rsid w:val="009470F9"/>
    <w:rsid w:val="0095022A"/>
    <w:rsid w:val="00950F57"/>
    <w:rsid w:val="00952104"/>
    <w:rsid w:val="00952372"/>
    <w:rsid w:val="0095344D"/>
    <w:rsid w:val="009535EA"/>
    <w:rsid w:val="00956974"/>
    <w:rsid w:val="00956B77"/>
    <w:rsid w:val="00956FF5"/>
    <w:rsid w:val="00957AB7"/>
    <w:rsid w:val="00961075"/>
    <w:rsid w:val="00966C7F"/>
    <w:rsid w:val="0097240E"/>
    <w:rsid w:val="00974D44"/>
    <w:rsid w:val="00975128"/>
    <w:rsid w:val="00976D3E"/>
    <w:rsid w:val="0098031B"/>
    <w:rsid w:val="00982012"/>
    <w:rsid w:val="00991926"/>
    <w:rsid w:val="00992C57"/>
    <w:rsid w:val="0099456C"/>
    <w:rsid w:val="00995F5F"/>
    <w:rsid w:val="009A011E"/>
    <w:rsid w:val="009A4C56"/>
    <w:rsid w:val="009A5B9D"/>
    <w:rsid w:val="009A6142"/>
    <w:rsid w:val="009B2734"/>
    <w:rsid w:val="009B4B99"/>
    <w:rsid w:val="009C2F6A"/>
    <w:rsid w:val="009C51DF"/>
    <w:rsid w:val="009C5883"/>
    <w:rsid w:val="009C7815"/>
    <w:rsid w:val="009D793D"/>
    <w:rsid w:val="009E0D44"/>
    <w:rsid w:val="009E0D7E"/>
    <w:rsid w:val="009E1D51"/>
    <w:rsid w:val="009E271E"/>
    <w:rsid w:val="009E2772"/>
    <w:rsid w:val="009E3384"/>
    <w:rsid w:val="009E509B"/>
    <w:rsid w:val="009F3A0C"/>
    <w:rsid w:val="009F5A61"/>
    <w:rsid w:val="009F7340"/>
    <w:rsid w:val="009F7C8C"/>
    <w:rsid w:val="00A005D0"/>
    <w:rsid w:val="00A00F34"/>
    <w:rsid w:val="00A03A3B"/>
    <w:rsid w:val="00A06958"/>
    <w:rsid w:val="00A11D8B"/>
    <w:rsid w:val="00A147B7"/>
    <w:rsid w:val="00A14C9C"/>
    <w:rsid w:val="00A1720C"/>
    <w:rsid w:val="00A2006A"/>
    <w:rsid w:val="00A209BC"/>
    <w:rsid w:val="00A21351"/>
    <w:rsid w:val="00A2376A"/>
    <w:rsid w:val="00A23D1C"/>
    <w:rsid w:val="00A25775"/>
    <w:rsid w:val="00A26798"/>
    <w:rsid w:val="00A2683F"/>
    <w:rsid w:val="00A26AA0"/>
    <w:rsid w:val="00A345E1"/>
    <w:rsid w:val="00A36EFE"/>
    <w:rsid w:val="00A40413"/>
    <w:rsid w:val="00A42A51"/>
    <w:rsid w:val="00A42BEA"/>
    <w:rsid w:val="00A44CBF"/>
    <w:rsid w:val="00A450EE"/>
    <w:rsid w:val="00A46279"/>
    <w:rsid w:val="00A47174"/>
    <w:rsid w:val="00A50366"/>
    <w:rsid w:val="00A510A3"/>
    <w:rsid w:val="00A511E6"/>
    <w:rsid w:val="00A5742C"/>
    <w:rsid w:val="00A5744B"/>
    <w:rsid w:val="00A63C5B"/>
    <w:rsid w:val="00A64519"/>
    <w:rsid w:val="00A64816"/>
    <w:rsid w:val="00A6495B"/>
    <w:rsid w:val="00A71751"/>
    <w:rsid w:val="00A72A84"/>
    <w:rsid w:val="00A741BA"/>
    <w:rsid w:val="00A768CA"/>
    <w:rsid w:val="00A777E4"/>
    <w:rsid w:val="00A82181"/>
    <w:rsid w:val="00A8358B"/>
    <w:rsid w:val="00A87996"/>
    <w:rsid w:val="00A87B6E"/>
    <w:rsid w:val="00A91A7F"/>
    <w:rsid w:val="00A92616"/>
    <w:rsid w:val="00A932B8"/>
    <w:rsid w:val="00A950ED"/>
    <w:rsid w:val="00A95527"/>
    <w:rsid w:val="00A96972"/>
    <w:rsid w:val="00A96D98"/>
    <w:rsid w:val="00AA0046"/>
    <w:rsid w:val="00AA0063"/>
    <w:rsid w:val="00AA0AF2"/>
    <w:rsid w:val="00AA0E0F"/>
    <w:rsid w:val="00AA3458"/>
    <w:rsid w:val="00AA6596"/>
    <w:rsid w:val="00AA6762"/>
    <w:rsid w:val="00AA79B6"/>
    <w:rsid w:val="00AA7A4A"/>
    <w:rsid w:val="00AB0BE7"/>
    <w:rsid w:val="00AB1A9B"/>
    <w:rsid w:val="00AB37B0"/>
    <w:rsid w:val="00AB5DE9"/>
    <w:rsid w:val="00AC02F9"/>
    <w:rsid w:val="00AC0C5D"/>
    <w:rsid w:val="00AC51F8"/>
    <w:rsid w:val="00AC5DF8"/>
    <w:rsid w:val="00AD21F9"/>
    <w:rsid w:val="00AD2DEE"/>
    <w:rsid w:val="00AD4D9D"/>
    <w:rsid w:val="00AE1118"/>
    <w:rsid w:val="00AE2F71"/>
    <w:rsid w:val="00AE3123"/>
    <w:rsid w:val="00AE52D8"/>
    <w:rsid w:val="00AE7AA4"/>
    <w:rsid w:val="00AF04B5"/>
    <w:rsid w:val="00AF0859"/>
    <w:rsid w:val="00AF4CA5"/>
    <w:rsid w:val="00B00D04"/>
    <w:rsid w:val="00B0121C"/>
    <w:rsid w:val="00B02353"/>
    <w:rsid w:val="00B047CF"/>
    <w:rsid w:val="00B078E1"/>
    <w:rsid w:val="00B07E0F"/>
    <w:rsid w:val="00B1295A"/>
    <w:rsid w:val="00B14B00"/>
    <w:rsid w:val="00B16BED"/>
    <w:rsid w:val="00B16CDE"/>
    <w:rsid w:val="00B171B2"/>
    <w:rsid w:val="00B208A0"/>
    <w:rsid w:val="00B2138C"/>
    <w:rsid w:val="00B31781"/>
    <w:rsid w:val="00B363A5"/>
    <w:rsid w:val="00B400F7"/>
    <w:rsid w:val="00B40AAC"/>
    <w:rsid w:val="00B429A3"/>
    <w:rsid w:val="00B436A9"/>
    <w:rsid w:val="00B44CA7"/>
    <w:rsid w:val="00B44EE3"/>
    <w:rsid w:val="00B452A3"/>
    <w:rsid w:val="00B46F1D"/>
    <w:rsid w:val="00B47D44"/>
    <w:rsid w:val="00B51967"/>
    <w:rsid w:val="00B52F67"/>
    <w:rsid w:val="00B542B3"/>
    <w:rsid w:val="00B55122"/>
    <w:rsid w:val="00B55218"/>
    <w:rsid w:val="00B73DA2"/>
    <w:rsid w:val="00B746A5"/>
    <w:rsid w:val="00B74A19"/>
    <w:rsid w:val="00B74E7B"/>
    <w:rsid w:val="00B75244"/>
    <w:rsid w:val="00B8220B"/>
    <w:rsid w:val="00B85AC2"/>
    <w:rsid w:val="00B87545"/>
    <w:rsid w:val="00B87FD4"/>
    <w:rsid w:val="00B91105"/>
    <w:rsid w:val="00B9787B"/>
    <w:rsid w:val="00B97A26"/>
    <w:rsid w:val="00BA1026"/>
    <w:rsid w:val="00BA1DFD"/>
    <w:rsid w:val="00BA2DB9"/>
    <w:rsid w:val="00BB2C07"/>
    <w:rsid w:val="00BB316A"/>
    <w:rsid w:val="00BB4226"/>
    <w:rsid w:val="00BC03A3"/>
    <w:rsid w:val="00BC0617"/>
    <w:rsid w:val="00BC0B87"/>
    <w:rsid w:val="00BC2931"/>
    <w:rsid w:val="00BC378B"/>
    <w:rsid w:val="00BC3805"/>
    <w:rsid w:val="00BC5527"/>
    <w:rsid w:val="00BC6F1F"/>
    <w:rsid w:val="00BD0094"/>
    <w:rsid w:val="00BD4232"/>
    <w:rsid w:val="00BD5666"/>
    <w:rsid w:val="00BD5EAA"/>
    <w:rsid w:val="00BD6CC5"/>
    <w:rsid w:val="00BD7CF4"/>
    <w:rsid w:val="00BE16C3"/>
    <w:rsid w:val="00BE1748"/>
    <w:rsid w:val="00BE236C"/>
    <w:rsid w:val="00BE2515"/>
    <w:rsid w:val="00BE5F03"/>
    <w:rsid w:val="00BE632A"/>
    <w:rsid w:val="00BE657D"/>
    <w:rsid w:val="00BE6982"/>
    <w:rsid w:val="00BE7148"/>
    <w:rsid w:val="00BF37DC"/>
    <w:rsid w:val="00C007D4"/>
    <w:rsid w:val="00C00BD9"/>
    <w:rsid w:val="00C01129"/>
    <w:rsid w:val="00C01ED4"/>
    <w:rsid w:val="00C04AD3"/>
    <w:rsid w:val="00C06434"/>
    <w:rsid w:val="00C07318"/>
    <w:rsid w:val="00C1019C"/>
    <w:rsid w:val="00C10208"/>
    <w:rsid w:val="00C107E1"/>
    <w:rsid w:val="00C126AC"/>
    <w:rsid w:val="00C14E88"/>
    <w:rsid w:val="00C15175"/>
    <w:rsid w:val="00C164C2"/>
    <w:rsid w:val="00C16E0F"/>
    <w:rsid w:val="00C2331A"/>
    <w:rsid w:val="00C25D60"/>
    <w:rsid w:val="00C27827"/>
    <w:rsid w:val="00C3168A"/>
    <w:rsid w:val="00C32213"/>
    <w:rsid w:val="00C34749"/>
    <w:rsid w:val="00C347F9"/>
    <w:rsid w:val="00C3542C"/>
    <w:rsid w:val="00C36090"/>
    <w:rsid w:val="00C374C0"/>
    <w:rsid w:val="00C4070A"/>
    <w:rsid w:val="00C42F6B"/>
    <w:rsid w:val="00C43E0F"/>
    <w:rsid w:val="00C4461E"/>
    <w:rsid w:val="00C459D8"/>
    <w:rsid w:val="00C45F32"/>
    <w:rsid w:val="00C50AEF"/>
    <w:rsid w:val="00C51E4D"/>
    <w:rsid w:val="00C54B33"/>
    <w:rsid w:val="00C574B1"/>
    <w:rsid w:val="00C609AF"/>
    <w:rsid w:val="00C60D93"/>
    <w:rsid w:val="00C61989"/>
    <w:rsid w:val="00C70728"/>
    <w:rsid w:val="00C7154C"/>
    <w:rsid w:val="00C73457"/>
    <w:rsid w:val="00C75067"/>
    <w:rsid w:val="00C7581A"/>
    <w:rsid w:val="00C7758A"/>
    <w:rsid w:val="00C80EF2"/>
    <w:rsid w:val="00C8136B"/>
    <w:rsid w:val="00C83023"/>
    <w:rsid w:val="00C856BC"/>
    <w:rsid w:val="00C8577A"/>
    <w:rsid w:val="00C916C0"/>
    <w:rsid w:val="00C921D5"/>
    <w:rsid w:val="00C92464"/>
    <w:rsid w:val="00C94109"/>
    <w:rsid w:val="00C9758F"/>
    <w:rsid w:val="00CA036F"/>
    <w:rsid w:val="00CA21F6"/>
    <w:rsid w:val="00CA491E"/>
    <w:rsid w:val="00CB2835"/>
    <w:rsid w:val="00CB329A"/>
    <w:rsid w:val="00CB3B15"/>
    <w:rsid w:val="00CB3BEB"/>
    <w:rsid w:val="00CB490F"/>
    <w:rsid w:val="00CB614B"/>
    <w:rsid w:val="00CC016A"/>
    <w:rsid w:val="00CC0655"/>
    <w:rsid w:val="00CD26F7"/>
    <w:rsid w:val="00CD3B01"/>
    <w:rsid w:val="00CD3DF5"/>
    <w:rsid w:val="00CE0BCF"/>
    <w:rsid w:val="00CE0DB1"/>
    <w:rsid w:val="00CE6BF1"/>
    <w:rsid w:val="00CE720A"/>
    <w:rsid w:val="00CE73A4"/>
    <w:rsid w:val="00CF5B1F"/>
    <w:rsid w:val="00CF74D3"/>
    <w:rsid w:val="00CF7D32"/>
    <w:rsid w:val="00D016E1"/>
    <w:rsid w:val="00D02C45"/>
    <w:rsid w:val="00D0655F"/>
    <w:rsid w:val="00D11566"/>
    <w:rsid w:val="00D21BFD"/>
    <w:rsid w:val="00D24AFA"/>
    <w:rsid w:val="00D31A15"/>
    <w:rsid w:val="00D3233F"/>
    <w:rsid w:val="00D3530B"/>
    <w:rsid w:val="00D355FA"/>
    <w:rsid w:val="00D35FF8"/>
    <w:rsid w:val="00D361B5"/>
    <w:rsid w:val="00D37A41"/>
    <w:rsid w:val="00D37B32"/>
    <w:rsid w:val="00D4240F"/>
    <w:rsid w:val="00D426EB"/>
    <w:rsid w:val="00D44EFD"/>
    <w:rsid w:val="00D45104"/>
    <w:rsid w:val="00D4524F"/>
    <w:rsid w:val="00D46C0C"/>
    <w:rsid w:val="00D50949"/>
    <w:rsid w:val="00D541D4"/>
    <w:rsid w:val="00D60A3C"/>
    <w:rsid w:val="00D662C6"/>
    <w:rsid w:val="00D7556E"/>
    <w:rsid w:val="00D762CE"/>
    <w:rsid w:val="00D768C9"/>
    <w:rsid w:val="00D77261"/>
    <w:rsid w:val="00D77979"/>
    <w:rsid w:val="00D77C63"/>
    <w:rsid w:val="00D8057E"/>
    <w:rsid w:val="00D818EC"/>
    <w:rsid w:val="00D82D04"/>
    <w:rsid w:val="00D84E8B"/>
    <w:rsid w:val="00D87A0F"/>
    <w:rsid w:val="00D92968"/>
    <w:rsid w:val="00D93C9A"/>
    <w:rsid w:val="00D9443A"/>
    <w:rsid w:val="00D9471F"/>
    <w:rsid w:val="00DA165E"/>
    <w:rsid w:val="00DA29DA"/>
    <w:rsid w:val="00DA35A5"/>
    <w:rsid w:val="00DA46C1"/>
    <w:rsid w:val="00DA6C83"/>
    <w:rsid w:val="00DB4CBA"/>
    <w:rsid w:val="00DB5769"/>
    <w:rsid w:val="00DB7840"/>
    <w:rsid w:val="00DC08E3"/>
    <w:rsid w:val="00DC322B"/>
    <w:rsid w:val="00DC5900"/>
    <w:rsid w:val="00DC5C79"/>
    <w:rsid w:val="00DC7550"/>
    <w:rsid w:val="00DD2890"/>
    <w:rsid w:val="00DD3D47"/>
    <w:rsid w:val="00DD4F85"/>
    <w:rsid w:val="00DD622D"/>
    <w:rsid w:val="00DD781F"/>
    <w:rsid w:val="00DD7F6C"/>
    <w:rsid w:val="00DE3193"/>
    <w:rsid w:val="00DE4C93"/>
    <w:rsid w:val="00DE4CC0"/>
    <w:rsid w:val="00DE513D"/>
    <w:rsid w:val="00DE6477"/>
    <w:rsid w:val="00DE736A"/>
    <w:rsid w:val="00DF05FA"/>
    <w:rsid w:val="00DF1F7F"/>
    <w:rsid w:val="00DF3505"/>
    <w:rsid w:val="00DF459B"/>
    <w:rsid w:val="00DF6551"/>
    <w:rsid w:val="00DF727A"/>
    <w:rsid w:val="00DF7648"/>
    <w:rsid w:val="00E00713"/>
    <w:rsid w:val="00E0086C"/>
    <w:rsid w:val="00E0141A"/>
    <w:rsid w:val="00E02583"/>
    <w:rsid w:val="00E0506D"/>
    <w:rsid w:val="00E057CC"/>
    <w:rsid w:val="00E115E9"/>
    <w:rsid w:val="00E16F95"/>
    <w:rsid w:val="00E20BFA"/>
    <w:rsid w:val="00E212C4"/>
    <w:rsid w:val="00E273FA"/>
    <w:rsid w:val="00E30B20"/>
    <w:rsid w:val="00E30E66"/>
    <w:rsid w:val="00E35B6B"/>
    <w:rsid w:val="00E36902"/>
    <w:rsid w:val="00E36CB3"/>
    <w:rsid w:val="00E37AB7"/>
    <w:rsid w:val="00E43F17"/>
    <w:rsid w:val="00E4524A"/>
    <w:rsid w:val="00E50C30"/>
    <w:rsid w:val="00E52A7B"/>
    <w:rsid w:val="00E52B09"/>
    <w:rsid w:val="00E54747"/>
    <w:rsid w:val="00E61097"/>
    <w:rsid w:val="00E61337"/>
    <w:rsid w:val="00E64648"/>
    <w:rsid w:val="00E64C18"/>
    <w:rsid w:val="00E654A9"/>
    <w:rsid w:val="00E65C0E"/>
    <w:rsid w:val="00E70E44"/>
    <w:rsid w:val="00E74688"/>
    <w:rsid w:val="00E74DED"/>
    <w:rsid w:val="00E7638B"/>
    <w:rsid w:val="00E77BCD"/>
    <w:rsid w:val="00E77F45"/>
    <w:rsid w:val="00E811EB"/>
    <w:rsid w:val="00E9138E"/>
    <w:rsid w:val="00E91B96"/>
    <w:rsid w:val="00E9299D"/>
    <w:rsid w:val="00E94112"/>
    <w:rsid w:val="00E94B15"/>
    <w:rsid w:val="00E95A92"/>
    <w:rsid w:val="00EA34E2"/>
    <w:rsid w:val="00EA4934"/>
    <w:rsid w:val="00EA6A77"/>
    <w:rsid w:val="00EB03B0"/>
    <w:rsid w:val="00EB33D1"/>
    <w:rsid w:val="00EB512D"/>
    <w:rsid w:val="00EC2865"/>
    <w:rsid w:val="00EC4364"/>
    <w:rsid w:val="00EC6FC0"/>
    <w:rsid w:val="00EE0E3A"/>
    <w:rsid w:val="00EE54E1"/>
    <w:rsid w:val="00EE5FA4"/>
    <w:rsid w:val="00EE737B"/>
    <w:rsid w:val="00EF0093"/>
    <w:rsid w:val="00EF0D5B"/>
    <w:rsid w:val="00EF120F"/>
    <w:rsid w:val="00EF2FB8"/>
    <w:rsid w:val="00EF362A"/>
    <w:rsid w:val="00F055F8"/>
    <w:rsid w:val="00F071AD"/>
    <w:rsid w:val="00F121CF"/>
    <w:rsid w:val="00F13401"/>
    <w:rsid w:val="00F1359A"/>
    <w:rsid w:val="00F159AA"/>
    <w:rsid w:val="00F15E3F"/>
    <w:rsid w:val="00F17E9F"/>
    <w:rsid w:val="00F22048"/>
    <w:rsid w:val="00F3074D"/>
    <w:rsid w:val="00F324FF"/>
    <w:rsid w:val="00F334A7"/>
    <w:rsid w:val="00F34B74"/>
    <w:rsid w:val="00F34F32"/>
    <w:rsid w:val="00F3549D"/>
    <w:rsid w:val="00F36633"/>
    <w:rsid w:val="00F36A59"/>
    <w:rsid w:val="00F37375"/>
    <w:rsid w:val="00F411F2"/>
    <w:rsid w:val="00F43063"/>
    <w:rsid w:val="00F47F7B"/>
    <w:rsid w:val="00F50546"/>
    <w:rsid w:val="00F53808"/>
    <w:rsid w:val="00F542D3"/>
    <w:rsid w:val="00F553FB"/>
    <w:rsid w:val="00F55698"/>
    <w:rsid w:val="00F608D4"/>
    <w:rsid w:val="00F61A7C"/>
    <w:rsid w:val="00F61EB2"/>
    <w:rsid w:val="00F62AFA"/>
    <w:rsid w:val="00F643A6"/>
    <w:rsid w:val="00F663A8"/>
    <w:rsid w:val="00F66BE2"/>
    <w:rsid w:val="00F70D63"/>
    <w:rsid w:val="00F71867"/>
    <w:rsid w:val="00F72599"/>
    <w:rsid w:val="00F7500D"/>
    <w:rsid w:val="00F755BF"/>
    <w:rsid w:val="00F766D4"/>
    <w:rsid w:val="00F77D46"/>
    <w:rsid w:val="00F81A77"/>
    <w:rsid w:val="00F84D93"/>
    <w:rsid w:val="00F86E2C"/>
    <w:rsid w:val="00F87B0B"/>
    <w:rsid w:val="00F90419"/>
    <w:rsid w:val="00F926BB"/>
    <w:rsid w:val="00F93193"/>
    <w:rsid w:val="00F94B70"/>
    <w:rsid w:val="00F973C3"/>
    <w:rsid w:val="00F974EE"/>
    <w:rsid w:val="00FA13B5"/>
    <w:rsid w:val="00FA334F"/>
    <w:rsid w:val="00FA3DB0"/>
    <w:rsid w:val="00FA4183"/>
    <w:rsid w:val="00FA4350"/>
    <w:rsid w:val="00FA632C"/>
    <w:rsid w:val="00FA7A95"/>
    <w:rsid w:val="00FA7FA9"/>
    <w:rsid w:val="00FB0590"/>
    <w:rsid w:val="00FB13FA"/>
    <w:rsid w:val="00FB1F03"/>
    <w:rsid w:val="00FB5514"/>
    <w:rsid w:val="00FB5EB0"/>
    <w:rsid w:val="00FB6163"/>
    <w:rsid w:val="00FB7599"/>
    <w:rsid w:val="00FC0786"/>
    <w:rsid w:val="00FC24F3"/>
    <w:rsid w:val="00FC37FD"/>
    <w:rsid w:val="00FC737A"/>
    <w:rsid w:val="00FC7A59"/>
    <w:rsid w:val="00FD37C9"/>
    <w:rsid w:val="00FD3C73"/>
    <w:rsid w:val="00FE039E"/>
    <w:rsid w:val="00FE2006"/>
    <w:rsid w:val="00FE22E1"/>
    <w:rsid w:val="00FE3582"/>
    <w:rsid w:val="00FE76D9"/>
    <w:rsid w:val="00FF0FDF"/>
    <w:rsid w:val="00FF3322"/>
    <w:rsid w:val="00FF6786"/>
    <w:rsid w:val="048412C5"/>
    <w:rsid w:val="05B93338"/>
    <w:rsid w:val="0601AB6C"/>
    <w:rsid w:val="065394A6"/>
    <w:rsid w:val="068C161B"/>
    <w:rsid w:val="0B6C7B2F"/>
    <w:rsid w:val="0B7308D6"/>
    <w:rsid w:val="0C887155"/>
    <w:rsid w:val="0C9A8F61"/>
    <w:rsid w:val="0F31F4AC"/>
    <w:rsid w:val="0F68F40C"/>
    <w:rsid w:val="0F6B2D5E"/>
    <w:rsid w:val="10EE2CEF"/>
    <w:rsid w:val="181E63A3"/>
    <w:rsid w:val="1B18BAAC"/>
    <w:rsid w:val="1B3C6E58"/>
    <w:rsid w:val="1BE6AAD5"/>
    <w:rsid w:val="1E1E4AB5"/>
    <w:rsid w:val="1EBF5EEC"/>
    <w:rsid w:val="1F7C721D"/>
    <w:rsid w:val="1F860015"/>
    <w:rsid w:val="20A1CD1B"/>
    <w:rsid w:val="217110B2"/>
    <w:rsid w:val="236AB078"/>
    <w:rsid w:val="23F3F04D"/>
    <w:rsid w:val="24552C68"/>
    <w:rsid w:val="24558BD2"/>
    <w:rsid w:val="247158B2"/>
    <w:rsid w:val="26DD490C"/>
    <w:rsid w:val="27858D2B"/>
    <w:rsid w:val="282FC293"/>
    <w:rsid w:val="2B561A7C"/>
    <w:rsid w:val="2C9106C1"/>
    <w:rsid w:val="2E4CBD67"/>
    <w:rsid w:val="300B9DE5"/>
    <w:rsid w:val="305A25C1"/>
    <w:rsid w:val="334FBEB9"/>
    <w:rsid w:val="3BBC8657"/>
    <w:rsid w:val="3D901F01"/>
    <w:rsid w:val="3F013C86"/>
    <w:rsid w:val="422B065B"/>
    <w:rsid w:val="4236B7C0"/>
    <w:rsid w:val="4276A267"/>
    <w:rsid w:val="42F37F4A"/>
    <w:rsid w:val="43AF6CF9"/>
    <w:rsid w:val="44CF9CDD"/>
    <w:rsid w:val="45AF7938"/>
    <w:rsid w:val="46263C97"/>
    <w:rsid w:val="48A0F530"/>
    <w:rsid w:val="48AF7A61"/>
    <w:rsid w:val="4A407CAB"/>
    <w:rsid w:val="4C5DF32F"/>
    <w:rsid w:val="4CD3A98B"/>
    <w:rsid w:val="4CE78DC9"/>
    <w:rsid w:val="4ED88804"/>
    <w:rsid w:val="51DBD114"/>
    <w:rsid w:val="53A63C43"/>
    <w:rsid w:val="54296185"/>
    <w:rsid w:val="556722A0"/>
    <w:rsid w:val="56C67AB7"/>
    <w:rsid w:val="575D5C1E"/>
    <w:rsid w:val="583681E4"/>
    <w:rsid w:val="591789E6"/>
    <w:rsid w:val="5B7029C0"/>
    <w:rsid w:val="5D712C6C"/>
    <w:rsid w:val="66AB21D3"/>
    <w:rsid w:val="6DAA38FE"/>
    <w:rsid w:val="70205710"/>
    <w:rsid w:val="74A0626E"/>
    <w:rsid w:val="7655784A"/>
    <w:rsid w:val="79A4C05C"/>
    <w:rsid w:val="7D1EB114"/>
    <w:rsid w:val="7FA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26E53"/>
  <w15:docId w15:val="{CBFA6D09-E5A9-4EDF-BDCA-43B8EEF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aliases w:val="Recommendation,List Paragraph1,List Paragraph11,Figure_name,Bullet- First level,Listenabsatz1,L,Number,#List Paragraph,Bullet point,List Paragraph111,F5 List Paragraph,Dot pt,CV text,Table text,Medium Grid 1 - Accent 21,Numbered Paragraph"/>
    <w:basedOn w:val="Normal"/>
    <w:link w:val="ListParagraphChar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1EF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EF"/>
    <w:rPr>
      <w:rFonts w:ascii="Arial" w:eastAsia="Times New Roman" w:hAnsi="Arial"/>
      <w:b/>
      <w:bCs/>
      <w:lang w:val="en-US" w:eastAsia="ja-JP"/>
    </w:rPr>
  </w:style>
  <w:style w:type="character" w:customStyle="1" w:styleId="ListParagraphChar">
    <w:name w:val="List Paragraph Char"/>
    <w:aliases w:val="Recommendation Char,List Paragraph1 Char,List Paragraph11 Char,Figure_name Char,Bullet- First level Char,Listenabsatz1 Char,L Char,Number Char,#List Paragraph Char,Bullet point Char,List Paragraph111 Char,F5 List Paragraph Char"/>
    <w:link w:val="ListParagraph"/>
    <w:uiPriority w:val="34"/>
    <w:qFormat/>
    <w:locked/>
    <w:rsid w:val="00B16CDE"/>
    <w:rPr>
      <w:rFonts w:ascii="Arial" w:eastAsia="Times New Roman" w:hAnsi="Arial"/>
      <w:sz w:val="24"/>
      <w:szCs w:val="24"/>
      <w:lang w:val="en-US" w:eastAsia="ja-JP"/>
    </w:rPr>
  </w:style>
  <w:style w:type="character" w:styleId="Mention">
    <w:name w:val="Mention"/>
    <w:basedOn w:val="DefaultParagraphFont"/>
    <w:uiPriority w:val="99"/>
    <w:unhideWhenUsed/>
    <w:rsid w:val="005B4D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9138E"/>
    <w:rPr>
      <w:rFonts w:ascii="Arial" w:eastAsia="Times New Roman" w:hAnsi="Arial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F6028"/>
    <w:rPr>
      <w:color w:val="808080"/>
    </w:rPr>
  </w:style>
  <w:style w:type="character" w:customStyle="1" w:styleId="ui-provider">
    <w:name w:val="ui-provider"/>
    <w:basedOn w:val="DefaultParagraphFont"/>
    <w:rsid w:val="0076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guidelines.ndis.gov.au/supports-you-can-access-menu/equipment-and-technology/assistance-animals-including-dog-guides/whats-assistance-animal" TargetMode="External"/><Relationship Id="rId18" Type="http://schemas.openxmlformats.org/officeDocument/2006/relationships/hyperlink" Target="mailto:research@ndis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ourguidelines.ndis.gov.au/supports-you-can-access-menu/equipment-and-technology/assistance-animals-including-dog-guides/whats-assistance-animal" TargetMode="External"/><Relationship Id="rId17" Type="http://schemas.openxmlformats.org/officeDocument/2006/relationships/hyperlink" Target="https://ourguidelines.ndis.gov.au/would-we-fund-it/assistive-technologies/assistance-animal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urguidelines.ndis.gov.au/supports-you-can-access-menu/equipment-and-technology/assistance-animals-including-dog-guides/whats-assistance-anim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guidelines.ndis.gov.au/supports-you-can-access-menu/equipment-and-technology/assistance-animals-including-dog-guides/what-information-do-we-need-decide-if-we-can-fund-assistance-anima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ourguidelines.ndis.gov.au/supports-you-can-access-menu/equipment-and-technology/assistance-animals-including-dog-guides/whats-assistance-anima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guidelines.ndis.gov.au/how-ndis-supports-work-menu/reasonable-and-necessary-supports/how-we-work-out-if-support-meets-funding-criteria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7d489c-2233-4860-b453-ef63b0d9fdf7">
      <UserInfo>
        <DisplayName>SharingLinks.6cd67384-ae49-42c7-b57c-c3cd976049df.OrganizationEdit.06dc9706-c829-46d3-ad16-fc138c48f790</DisplayName>
        <AccountId>111</AccountId>
        <AccountType/>
      </UserInfo>
      <UserInfo>
        <DisplayName>Iacovella, Tara</DisplayName>
        <AccountId>42</AccountId>
        <AccountType/>
      </UserInfo>
      <UserInfo>
        <DisplayName>SharingLinks.8e8f9bfc-9e4d-41de-b600-814fbc3336a9.OrganizationEdit.134bec57-7fef-401d-b3ec-8eb369b94bd0</DisplayName>
        <AccountId>117</AccountId>
        <AccountType/>
      </UserInfo>
      <UserInfo>
        <DisplayName>Aitchison, Suzie</DisplayName>
        <AccountId>16</AccountId>
        <AccountType/>
      </UserInfo>
      <UserInfo>
        <DisplayName>Mulraney, Melissa</DisplayName>
        <AccountId>135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5E0CC01897E4B87158A670E20ECF1" ma:contentTypeVersion="8" ma:contentTypeDescription="Create a new document." ma:contentTypeScope="" ma:versionID="0faff5d70b108d51173e8ea7cf0e32f0">
  <xsd:schema xmlns:xsd="http://www.w3.org/2001/XMLSchema" xmlns:xs="http://www.w3.org/2001/XMLSchema" xmlns:p="http://schemas.microsoft.com/office/2006/metadata/properties" xmlns:ns2="4296c6a6-19a3-41a7-ad14-b7c11e280336" xmlns:ns3="e57d489c-2233-4860-b453-ef63b0d9fdf7" targetNamespace="http://schemas.microsoft.com/office/2006/metadata/properties" ma:root="true" ma:fieldsID="f0423bcd1626e1a9188ceb3b3db463aa" ns2:_="" ns3:_="">
    <xsd:import namespace="4296c6a6-19a3-41a7-ad14-b7c11e280336"/>
    <xsd:import namespace="e57d489c-2233-4860-b453-ef63b0d9f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c6a6-19a3-41a7-ad14-b7c11e28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9c-2233-4860-b453-ef63b0d9f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e57d489c-2233-4860-b453-ef63b0d9fdf7"/>
  </ds:schemaRefs>
</ds:datastoreItem>
</file>

<file path=customXml/itemProps2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F0D22-F347-4C63-9ED6-0AF929467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c6a6-19a3-41a7-ad14-b7c11e280336"/>
    <ds:schemaRef ds:uri="e57d489c-2233-4860-b453-ef63b0d9f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227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9172</CharactersWithSpaces>
  <SharedDoc>false</SharedDoc>
  <HLinks>
    <vt:vector size="42" baseType="variant">
      <vt:variant>
        <vt:i4>4587576</vt:i4>
      </vt:variant>
      <vt:variant>
        <vt:i4>18</vt:i4>
      </vt:variant>
      <vt:variant>
        <vt:i4>0</vt:i4>
      </vt:variant>
      <vt:variant>
        <vt:i4>5</vt:i4>
      </vt:variant>
      <vt:variant>
        <vt:lpwstr>mailto:research@ndis.gov.au</vt:lpwstr>
      </vt:variant>
      <vt:variant>
        <vt:lpwstr/>
      </vt:variant>
      <vt:variant>
        <vt:i4>5570632</vt:i4>
      </vt:variant>
      <vt:variant>
        <vt:i4>15</vt:i4>
      </vt:variant>
      <vt:variant>
        <vt:i4>0</vt:i4>
      </vt:variant>
      <vt:variant>
        <vt:i4>5</vt:i4>
      </vt:variant>
      <vt:variant>
        <vt:lpwstr>https://ourguidelines.ndis.gov.au/would-we-fund-it/assistive-technologies/assistance-animals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https://ourguidelines.ndis.gov.au/supports-you-can-access-menu/equipment-and-technology/assistance-animals-including-dog-guides/whats-assistance-animal</vt:lpwstr>
      </vt:variant>
      <vt:variant>
        <vt:lpwstr/>
      </vt:variant>
      <vt:variant>
        <vt:i4>5505088</vt:i4>
      </vt:variant>
      <vt:variant>
        <vt:i4>9</vt:i4>
      </vt:variant>
      <vt:variant>
        <vt:i4>0</vt:i4>
      </vt:variant>
      <vt:variant>
        <vt:i4>5</vt:i4>
      </vt:variant>
      <vt:variant>
        <vt:lpwstr>https://ourguidelines.ndis.gov.au/how-ndis-supports-work-menu/reasonable-and-necessary-supports/how-we-work-out-if-support-meets-funding-criteria</vt:lpwstr>
      </vt:variant>
      <vt:variant>
        <vt:lpwstr/>
      </vt:variant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https://ourguidelines.ndis.gov.au/supports-you-can-access-menu/equipment-and-technology/assistance-animals-including-dog-guides/whats-assistance-animal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https://ourguidelines.ndis.gov.au/supports-you-can-access-menu/equipment-and-technology/assistance-animals-including-dog-guides/whats-assistance-animal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https://ourguidelines.ndis.gov.au/supports-you-can-access-menu/equipment-and-technology/assistance-animals-including-dog-guides/what-information-do-we-need-decide-if-we-can-fund-assistance-animal</vt:lpwstr>
      </vt:variant>
      <vt:variant>
        <vt:lpwstr>provider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Flego, Anna</dc:creator>
  <cp:keywords/>
  <dc:description/>
  <cp:lastModifiedBy>Reich-Rimes, Hugo</cp:lastModifiedBy>
  <cp:revision>15</cp:revision>
  <cp:lastPrinted>2021-12-20T05:32:00Z</cp:lastPrinted>
  <dcterms:created xsi:type="dcterms:W3CDTF">2023-11-28T02:19:00Z</dcterms:created>
  <dcterms:modified xsi:type="dcterms:W3CDTF">2023-11-28T23:01:00Z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NDIAAudience">
    <vt:lpwstr>1;#All staff|60152733-a6e9-4070-8d91-7ad5c325687c</vt:lpwstr>
  </property>
  <property fmtid="{D5CDD505-2E9C-101B-9397-08002B2CF9AE}" pid="4" name="DocumentStatus">
    <vt:lpwstr>12;#Approved|38d2d1ad-195e-4428-a55d-25a6b10fdc1d</vt:lpwstr>
  </property>
  <property fmtid="{D5CDD505-2E9C-101B-9397-08002B2CF9AE}" pid="5" name="NDIALocation">
    <vt:lpwstr>2;#Australia-wide|128ca0ae-5e24-49e1-a2ce-f7dc74366abc</vt:lpwstr>
  </property>
  <property fmtid="{D5CDD505-2E9C-101B-9397-08002B2CF9AE}" pid="6" name="DocumentType">
    <vt:lpwstr>20;#Template|134e8c49-a2b9-47ae-b156-db0bee5ca248</vt:lpwstr>
  </property>
  <property fmtid="{D5CDD505-2E9C-101B-9397-08002B2CF9AE}" pid="7" name="NDIALocation_1">
    <vt:lpwstr>Australia-wide|128ca0ae-5e24-49e1-a2ce-f7dc74366abc</vt:lpwstr>
  </property>
  <property fmtid="{D5CDD505-2E9C-101B-9397-08002B2CF9AE}" pid="8" name="DocumentStatus_1">
    <vt:lpwstr>Approved|38d2d1ad-195e-4428-a55d-25a6b10fdc1d</vt:lpwstr>
  </property>
  <property fmtid="{D5CDD505-2E9C-101B-9397-08002B2CF9AE}" pid="9" name="NDIAAudience_1">
    <vt:lpwstr>All staff|60152733-a6e9-4070-8d91-7ad5c325687c</vt:lpwstr>
  </property>
  <property fmtid="{D5CDD505-2E9C-101B-9397-08002B2CF9AE}" pid="10" name="TaxKeywordTaxHTField">
    <vt:lpwstr/>
  </property>
  <property fmtid="{D5CDD505-2E9C-101B-9397-08002B2CF9AE}" pid="11" name="TaxCatchAll">
    <vt:lpwstr>20;#;#12;#;#2;#;#1;#</vt:lpwstr>
  </property>
  <property fmtid="{D5CDD505-2E9C-101B-9397-08002B2CF9AE}" pid="12" name="DocumentType_1">
    <vt:lpwstr>Template|134e8c49-a2b9-47ae-b156-db0bee5ca248</vt:lpwstr>
  </property>
  <property fmtid="{D5CDD505-2E9C-101B-9397-08002B2CF9AE}" pid="13" name="ApprovedDate">
    <vt:lpwstr/>
  </property>
  <property fmtid="{D5CDD505-2E9C-101B-9397-08002B2CF9AE}" pid="14" name="ReviewDate">
    <vt:lpwstr/>
  </property>
  <property fmtid="{D5CDD505-2E9C-101B-9397-08002B2CF9AE}" pid="15" name="EffectiveDate">
    <vt:lpwstr/>
  </property>
  <property fmtid="{D5CDD505-2E9C-101B-9397-08002B2CF9AE}" pid="16" name="ResponsibleTeam">
    <vt:lpwstr/>
  </property>
  <property fmtid="{D5CDD505-2E9C-101B-9397-08002B2CF9AE}" pid="17" name="DocumentID">
    <vt:lpwstr/>
  </property>
  <property fmtid="{D5CDD505-2E9C-101B-9397-08002B2CF9AE}" pid="18" name="Subject matter">
    <vt:lpwstr/>
  </property>
  <property fmtid="{D5CDD505-2E9C-101B-9397-08002B2CF9AE}" pid="19" name="MSIP_Label_2b83f8d7-e91f-4eee-a336-52a8061c0503_Enabled">
    <vt:lpwstr>true</vt:lpwstr>
  </property>
  <property fmtid="{D5CDD505-2E9C-101B-9397-08002B2CF9AE}" pid="20" name="MSIP_Label_2b83f8d7-e91f-4eee-a336-52a8061c0503_SetDate">
    <vt:lpwstr>2023-02-13T04:35:24Z</vt:lpwstr>
  </property>
  <property fmtid="{D5CDD505-2E9C-101B-9397-08002B2CF9AE}" pid="21" name="MSIP_Label_2b83f8d7-e91f-4eee-a336-52a8061c0503_Method">
    <vt:lpwstr>Privileged</vt:lpwstr>
  </property>
  <property fmtid="{D5CDD505-2E9C-101B-9397-08002B2CF9AE}" pid="22" name="MSIP_Label_2b83f8d7-e91f-4eee-a336-52a8061c0503_Name">
    <vt:lpwstr>OFFICIAL</vt:lpwstr>
  </property>
  <property fmtid="{D5CDD505-2E9C-101B-9397-08002B2CF9AE}" pid="23" name="MSIP_Label_2b83f8d7-e91f-4eee-a336-52a8061c0503_SiteId">
    <vt:lpwstr>cd778b65-752d-454a-87cf-b9990fe58993</vt:lpwstr>
  </property>
  <property fmtid="{D5CDD505-2E9C-101B-9397-08002B2CF9AE}" pid="24" name="MSIP_Label_2b83f8d7-e91f-4eee-a336-52a8061c0503_ActionId">
    <vt:lpwstr>82dbecc2-2e41-4adf-86de-79f227606ed6</vt:lpwstr>
  </property>
  <property fmtid="{D5CDD505-2E9C-101B-9397-08002B2CF9AE}" pid="25" name="MSIP_Label_2b83f8d7-e91f-4eee-a336-52a8061c0503_ContentBits">
    <vt:lpwstr>0</vt:lpwstr>
  </property>
  <property fmtid="{D5CDD505-2E9C-101B-9397-08002B2CF9AE}" pid="26" name="MediaServiceImageTags">
    <vt:lpwstr/>
  </property>
  <property fmtid="{D5CDD505-2E9C-101B-9397-08002B2CF9AE}" pid="27" name="ContentTypeId">
    <vt:lpwstr>0x010100D6F5E0CC01897E4B87158A670E20ECF1</vt:lpwstr>
  </property>
</Properties>
</file>