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F10C" w14:textId="152558A1" w:rsidR="00E94B15" w:rsidRPr="00275E98" w:rsidRDefault="00E60986" w:rsidP="00FE2006">
      <w:pPr>
        <w:pStyle w:val="Heading1"/>
        <w:spacing w:before="2520"/>
        <w:rPr>
          <w:rFonts w:ascii="Microsoft YaHei" w:eastAsia="Microsoft YaHei" w:hAnsi="Microsoft YaHei"/>
          <w:lang w:eastAsia="zh-CN"/>
        </w:rPr>
      </w:pPr>
      <w:bookmarkStart w:id="0" w:name="_Toc122689909"/>
      <w:r w:rsidRPr="00275E98">
        <w:rPr>
          <w:rFonts w:ascii="Microsoft YaHei" w:eastAsia="Microsoft YaHei" w:hAnsi="Microsoft YaHei" w:cs="SimSun"/>
          <w:lang w:eastAsia="zh-CN"/>
        </w:rPr>
        <w:t xml:space="preserve">对 </w:t>
      </w:r>
      <w:r w:rsidRPr="00275E98">
        <w:rPr>
          <w:rFonts w:eastAsia="Microsoft YaHei"/>
          <w:lang w:eastAsia="zh-CN"/>
        </w:rPr>
        <w:t>NDIS</w:t>
      </w:r>
      <w:r w:rsidRPr="00275E98">
        <w:rPr>
          <w:rFonts w:ascii="Microsoft YaHei" w:eastAsia="Microsoft YaHei" w:hAnsi="Microsoft YaHei" w:cs="SimSun"/>
          <w:lang w:eastAsia="zh-CN"/>
        </w:rPr>
        <w:t xml:space="preserve"> 进行改进</w:t>
      </w:r>
    </w:p>
    <w:bookmarkEnd w:id="0"/>
    <w:p w14:paraId="1E79F166" w14:textId="31F82513" w:rsidR="00770E1A" w:rsidRPr="00275E98" w:rsidRDefault="00E60986" w:rsidP="00275E98">
      <w:pPr>
        <w:spacing w:after="0" w:line="240" w:lineRule="auto"/>
        <w:rPr>
          <w:rStyle w:val="eop"/>
          <w:rFonts w:eastAsia="Microsoft YaHei" w:cs="Arial"/>
          <w:lang w:eastAsia="zh-CN"/>
        </w:rPr>
      </w:pPr>
      <w:r w:rsidRPr="00275E98">
        <w:rPr>
          <w:rFonts w:ascii="Microsoft YaHei" w:eastAsia="Microsoft YaHei" w:hAnsi="Microsoft YaHei" w:cs="SimSun"/>
          <w:lang w:eastAsia="zh-CN"/>
        </w:rPr>
        <w:t xml:space="preserve">我们正在改进我们提供 </w:t>
      </w:r>
      <w:r w:rsidRPr="00275E98">
        <w:rPr>
          <w:rFonts w:eastAsia="Microsoft YaHei" w:cs="Arial"/>
          <w:lang w:eastAsia="zh-CN"/>
        </w:rPr>
        <w:t>NDIS</w:t>
      </w:r>
      <w:r w:rsidRPr="00275E98">
        <w:rPr>
          <w:rFonts w:ascii="Microsoft YaHei" w:eastAsia="Microsoft YaHei" w:hAnsi="Microsoft YaHei" w:cs="SimSun"/>
          <w:lang w:eastAsia="zh-CN"/>
        </w:rPr>
        <w:t xml:space="preserve"> 的方式。</w:t>
      </w:r>
    </w:p>
    <w:p w14:paraId="7CCDE3E8" w14:textId="77777777" w:rsidR="00DB1E50" w:rsidRPr="00275E98" w:rsidRDefault="00DB1E50" w:rsidP="00DB1E50">
      <w:pPr>
        <w:spacing w:after="0" w:line="240" w:lineRule="auto"/>
        <w:rPr>
          <w:rFonts w:ascii="Microsoft YaHei" w:eastAsia="Microsoft YaHei" w:hAnsi="Microsoft YaHei"/>
          <w:lang w:eastAsia="zh-CN"/>
        </w:rPr>
      </w:pPr>
    </w:p>
    <w:p w14:paraId="270701C5" w14:textId="1EFF8A25" w:rsidR="00770E1A"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我们对以下方面做了一些更改：</w:t>
      </w:r>
    </w:p>
    <w:p w14:paraId="287E4E48" w14:textId="77777777" w:rsidR="00DB1E50" w:rsidRPr="00275E98" w:rsidRDefault="00DB1E50" w:rsidP="00DB1E50">
      <w:pPr>
        <w:spacing w:after="0" w:line="240" w:lineRule="auto"/>
        <w:rPr>
          <w:rStyle w:val="eop"/>
          <w:rFonts w:ascii="Microsoft YaHei" w:eastAsia="Microsoft YaHei" w:hAnsi="Microsoft YaHei"/>
          <w:lang w:eastAsia="zh-CN"/>
        </w:rPr>
      </w:pPr>
    </w:p>
    <w:p w14:paraId="4C97C91A" w14:textId="5F00F476" w:rsidR="00770E1A" w:rsidRPr="00275E98" w:rsidRDefault="00E60986" w:rsidP="00DB1E50">
      <w:pPr>
        <w:pStyle w:val="ListParagraph"/>
        <w:numPr>
          <w:ilvl w:val="0"/>
          <w:numId w:val="14"/>
        </w:numPr>
        <w:spacing w:after="0" w:line="240" w:lineRule="auto"/>
        <w:rPr>
          <w:rFonts w:ascii="Microsoft YaHei" w:eastAsia="Microsoft YaHei" w:hAnsi="Microsoft YaHei"/>
        </w:rPr>
      </w:pPr>
      <w:r w:rsidRPr="00275E98">
        <w:rPr>
          <w:rFonts w:ascii="Microsoft YaHei" w:eastAsia="Microsoft YaHei" w:hAnsi="Microsoft YaHei" w:cs="SimSun"/>
        </w:rPr>
        <w:t xml:space="preserve">您申请 </w:t>
      </w:r>
      <w:r w:rsidRPr="00275E98">
        <w:rPr>
          <w:rFonts w:eastAsia="Microsoft YaHei" w:cs="Arial"/>
        </w:rPr>
        <w:t>NDIS</w:t>
      </w:r>
      <w:r w:rsidRPr="00275E98">
        <w:rPr>
          <w:rFonts w:ascii="Microsoft YaHei" w:eastAsia="Microsoft YaHei" w:hAnsi="Microsoft YaHei" w:cs="SimSun"/>
        </w:rPr>
        <w:t xml:space="preserve"> 的方式。</w:t>
      </w:r>
    </w:p>
    <w:p w14:paraId="137808CC" w14:textId="6407DB7C" w:rsidR="00770E1A" w:rsidRPr="00275E98" w:rsidRDefault="00E60986" w:rsidP="00DB1E50">
      <w:pPr>
        <w:pStyle w:val="ListParagraph"/>
        <w:numPr>
          <w:ilvl w:val="0"/>
          <w:numId w:val="14"/>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我们如何制定您的计划。</w:t>
      </w:r>
    </w:p>
    <w:p w14:paraId="4D1DCD69" w14:textId="1C7C0BE6" w:rsidR="00F64EBE" w:rsidRPr="00275E98" w:rsidRDefault="00E60986" w:rsidP="00DB1E50">
      <w:pPr>
        <w:pStyle w:val="ListParagraph"/>
        <w:numPr>
          <w:ilvl w:val="0"/>
          <w:numId w:val="14"/>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我们更改您计划的方式。</w:t>
      </w:r>
    </w:p>
    <w:p w14:paraId="34306972" w14:textId="065AEA71" w:rsidR="00770E1A" w:rsidRPr="00275E98" w:rsidRDefault="00E60986" w:rsidP="00DB1E50">
      <w:pPr>
        <w:pStyle w:val="ListParagraph"/>
        <w:numPr>
          <w:ilvl w:val="0"/>
          <w:numId w:val="14"/>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记录您计划中的服务提供商。</w:t>
      </w:r>
    </w:p>
    <w:p w14:paraId="15C2C559" w14:textId="77777777" w:rsidR="00DB1E50" w:rsidRPr="00275E98" w:rsidRDefault="00DB1E50" w:rsidP="00DB1E50">
      <w:pPr>
        <w:spacing w:after="0" w:line="240" w:lineRule="auto"/>
        <w:rPr>
          <w:rFonts w:ascii="Microsoft YaHei" w:eastAsia="Microsoft YaHei" w:hAnsi="Microsoft YaHei"/>
          <w:lang w:eastAsia="zh-CN"/>
        </w:rPr>
      </w:pPr>
    </w:p>
    <w:p w14:paraId="7F02818F" w14:textId="0F36C825" w:rsidR="00560AF1"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我们不会改变 </w:t>
      </w:r>
      <w:r w:rsidRPr="00275E98">
        <w:rPr>
          <w:rFonts w:eastAsia="Microsoft YaHei" w:cs="Arial"/>
          <w:lang w:eastAsia="zh-CN"/>
        </w:rPr>
        <w:t>NDIS</w:t>
      </w:r>
      <w:r w:rsidRPr="00275E98">
        <w:rPr>
          <w:rFonts w:ascii="Microsoft YaHei" w:eastAsia="Microsoft YaHei" w:hAnsi="Microsoft YaHei" w:cs="SimSun"/>
          <w:lang w:eastAsia="zh-CN"/>
        </w:rPr>
        <w:t xml:space="preserve"> 的规则或运作方式。我们如何做出决定以及 </w:t>
      </w:r>
      <w:r w:rsidRPr="00275E98">
        <w:rPr>
          <w:rFonts w:eastAsia="Microsoft YaHei" w:cs="Arial"/>
          <w:lang w:eastAsia="zh-CN"/>
        </w:rPr>
        <w:t>NDIS</w:t>
      </w:r>
      <w:r w:rsidRPr="00275E98">
        <w:rPr>
          <w:rFonts w:ascii="Microsoft YaHei" w:eastAsia="Microsoft YaHei" w:hAnsi="Microsoft YaHei" w:cs="SimSun"/>
          <w:lang w:eastAsia="zh-CN"/>
        </w:rPr>
        <w:t xml:space="preserve"> 规定的资助项目没有变化。</w:t>
      </w:r>
    </w:p>
    <w:p w14:paraId="050F527D" w14:textId="77777777" w:rsidR="00DB1E50" w:rsidRPr="00275E98" w:rsidRDefault="00DB1E50" w:rsidP="00DB1E50">
      <w:pPr>
        <w:spacing w:after="0" w:line="240" w:lineRule="auto"/>
        <w:rPr>
          <w:rFonts w:ascii="Microsoft YaHei" w:eastAsia="Microsoft YaHei" w:hAnsi="Microsoft YaHei" w:cs="Arial"/>
          <w:color w:val="000000"/>
          <w:lang w:eastAsia="zh-CN"/>
        </w:rPr>
      </w:pPr>
    </w:p>
    <w:p w14:paraId="6FAB0201" w14:textId="6E712117" w:rsidR="00770E1A"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color w:val="000000"/>
          <w:lang w:eastAsia="zh-CN"/>
        </w:rPr>
        <w:t>为了帮助我们为今天和未来的参与者提供更好的结果，我们构建了一个新的计算机系统并改进了我们的工作方式。</w:t>
      </w:r>
      <w:r w:rsidR="00560AF1" w:rsidRPr="00275E98">
        <w:rPr>
          <w:rFonts w:ascii="Microsoft YaHei" w:eastAsia="Microsoft YaHei" w:hAnsi="Microsoft YaHei" w:cs="SimSun"/>
          <w:lang w:eastAsia="zh-CN"/>
        </w:rPr>
        <w:t>我们已开始在澳大利亚各地引入新的计算机系统和改进的流程。</w:t>
      </w:r>
    </w:p>
    <w:p w14:paraId="75EA60EF" w14:textId="77777777" w:rsidR="00DB1E50" w:rsidRPr="00275E98" w:rsidRDefault="00DB1E50" w:rsidP="00DB1E50">
      <w:pPr>
        <w:spacing w:after="0" w:line="240" w:lineRule="auto"/>
        <w:rPr>
          <w:rFonts w:ascii="Microsoft YaHei" w:eastAsia="Microsoft YaHei" w:hAnsi="Microsoft YaHei" w:cs="Arial"/>
          <w:color w:val="000000"/>
          <w:lang w:eastAsia="zh-CN"/>
        </w:rPr>
      </w:pPr>
    </w:p>
    <w:p w14:paraId="60E3405F" w14:textId="73638A22" w:rsidR="001D1E34" w:rsidRPr="00275E98" w:rsidRDefault="00E60986" w:rsidP="00DB1E50">
      <w:pPr>
        <w:spacing w:after="0" w:line="240" w:lineRule="auto"/>
        <w:rPr>
          <w:rFonts w:ascii="Microsoft YaHei" w:eastAsia="Microsoft YaHei" w:hAnsi="Microsoft YaHei" w:cs="Arial"/>
          <w:color w:val="000000"/>
          <w:lang w:eastAsia="zh-CN"/>
        </w:rPr>
      </w:pPr>
      <w:r w:rsidRPr="00275E98">
        <w:rPr>
          <w:rFonts w:ascii="Microsoft YaHei" w:eastAsia="Microsoft YaHei" w:hAnsi="Microsoft YaHei" w:cs="SimSun"/>
          <w:color w:val="000000"/>
          <w:lang w:eastAsia="zh-CN"/>
        </w:rPr>
        <w:t xml:space="preserve">申请人、参与者或其支持者目前无需采取任何行动。当您进入 </w:t>
      </w:r>
      <w:r w:rsidRPr="00275E98">
        <w:rPr>
          <w:rFonts w:eastAsia="Microsoft YaHei" w:cs="Arial"/>
          <w:lang w:eastAsia="zh-CN"/>
        </w:rPr>
        <w:t>NDIS</w:t>
      </w:r>
      <w:r w:rsidRPr="00275E98">
        <w:rPr>
          <w:rFonts w:ascii="Microsoft YaHei" w:eastAsia="Microsoft YaHei" w:hAnsi="Microsoft YaHei" w:cs="SimSun"/>
          <w:color w:val="000000"/>
          <w:lang w:eastAsia="zh-CN"/>
        </w:rPr>
        <w:t xml:space="preserve"> 流程的下一步时，我们将与您合作，确保您获得所需的支持和信息。</w:t>
      </w:r>
    </w:p>
    <w:p w14:paraId="62147F80" w14:textId="77777777" w:rsidR="00DB1E50" w:rsidRPr="00275E98" w:rsidRDefault="00DB1E50" w:rsidP="00DB1E50">
      <w:pPr>
        <w:spacing w:after="0" w:line="240" w:lineRule="auto"/>
        <w:rPr>
          <w:rFonts w:ascii="Microsoft YaHei" w:eastAsia="Microsoft YaHei" w:hAnsi="Microsoft YaHei" w:cs="Arial"/>
          <w:color w:val="000000"/>
          <w:lang w:eastAsia="zh-CN"/>
        </w:rPr>
      </w:pPr>
    </w:p>
    <w:p w14:paraId="099BB220" w14:textId="75C5512A" w:rsidR="00F92D35" w:rsidRPr="000918A6" w:rsidRDefault="00E60986" w:rsidP="00DB1E50">
      <w:pPr>
        <w:spacing w:after="0" w:line="240" w:lineRule="auto"/>
        <w:rPr>
          <w:rFonts w:ascii="Microsoft YaHei" w:eastAsia="Microsoft YaHei" w:hAnsi="Microsoft YaHei" w:cs="Arial"/>
          <w:color w:val="000000"/>
          <w:spacing w:val="-4"/>
          <w:lang w:eastAsia="zh-CN"/>
        </w:rPr>
      </w:pPr>
      <w:r w:rsidRPr="000918A6">
        <w:rPr>
          <w:rFonts w:ascii="Microsoft YaHei" w:eastAsia="Microsoft YaHei" w:hAnsi="Microsoft YaHei" w:cs="SimSun"/>
          <w:color w:val="000000"/>
          <w:spacing w:val="-4"/>
          <w:lang w:eastAsia="zh-CN"/>
        </w:rPr>
        <w:t>每次我们合作时，我们都会向您告知您的计划位于哪个计算机系统中。这样您就可以明确知道会发生什么，并可以与重要的人（例如您的支持者或服务提供方）分享此信息。</w:t>
      </w:r>
    </w:p>
    <w:p w14:paraId="5DC3E387" w14:textId="77777777" w:rsidR="00DB1E50" w:rsidRPr="00275E98" w:rsidRDefault="00DB1E50" w:rsidP="00DB1E50">
      <w:pPr>
        <w:spacing w:after="0" w:line="240" w:lineRule="auto"/>
        <w:rPr>
          <w:rFonts w:ascii="Microsoft YaHei" w:eastAsia="Microsoft YaHei" w:hAnsi="Microsoft YaHei" w:cs="Arial"/>
          <w:color w:val="000000"/>
          <w:lang w:eastAsia="zh-CN"/>
        </w:rPr>
      </w:pPr>
    </w:p>
    <w:p w14:paraId="6D5C4F92" w14:textId="3FCAECBE" w:rsidR="00DB1E50" w:rsidRPr="00275E98" w:rsidRDefault="00E60986" w:rsidP="00DB1E50">
      <w:pPr>
        <w:spacing w:after="0" w:line="240" w:lineRule="auto"/>
        <w:rPr>
          <w:rFonts w:ascii="Microsoft YaHei" w:eastAsia="Microsoft YaHei" w:hAnsi="Microsoft YaHei" w:cs="Arial"/>
          <w:color w:val="000000"/>
          <w:lang w:eastAsia="zh-CN"/>
        </w:rPr>
      </w:pPr>
      <w:r w:rsidRPr="00275E98">
        <w:rPr>
          <w:rFonts w:ascii="Microsoft YaHei" w:eastAsia="Microsoft YaHei" w:hAnsi="Microsoft YaHei" w:cs="SimSun"/>
          <w:color w:val="000000"/>
          <w:lang w:eastAsia="zh-CN"/>
        </w:rPr>
        <w:t>您可以在我们的</w:t>
      </w:r>
      <w:hyperlink r:id="rId11" w:history="1">
        <w:r w:rsidRPr="00976B15">
          <w:rPr>
            <w:rStyle w:val="Hyperlink"/>
            <w:rFonts w:ascii="Microsoft YaHei" w:eastAsia="Microsoft YaHei" w:hAnsi="Microsoft YaHei" w:cs="SimSun"/>
            <w:lang w:eastAsia="zh-CN"/>
          </w:rPr>
          <w:t>网站</w:t>
        </w:r>
      </w:hyperlink>
      <w:r w:rsidRPr="00275E98">
        <w:rPr>
          <w:rFonts w:ascii="Microsoft YaHei" w:eastAsia="Microsoft YaHei" w:hAnsi="Microsoft YaHei" w:cs="SimSun"/>
          <w:color w:val="000000"/>
          <w:lang w:eastAsia="zh-CN"/>
        </w:rPr>
        <w:t>上阅读有关这些改进的更多信息。</w:t>
      </w:r>
    </w:p>
    <w:p w14:paraId="3EA8A03B" w14:textId="1A5B2B56" w:rsidR="00184327" w:rsidRPr="00275E98" w:rsidRDefault="00184327" w:rsidP="00DB1E50">
      <w:pPr>
        <w:spacing w:after="0" w:line="240" w:lineRule="auto"/>
        <w:rPr>
          <w:rFonts w:ascii="Microsoft YaHei" w:eastAsia="Microsoft YaHei" w:hAnsi="Microsoft YaHei" w:cs="Arial"/>
          <w:color w:val="000000"/>
          <w:lang w:eastAsia="zh-CN"/>
        </w:rPr>
      </w:pPr>
    </w:p>
    <w:p w14:paraId="5875F47B" w14:textId="00CDE1CB" w:rsidR="009417A0" w:rsidRPr="00275E98" w:rsidRDefault="00E60986" w:rsidP="00DB1E50">
      <w:pPr>
        <w:pStyle w:val="Heading3"/>
        <w:spacing w:before="0"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建立联系</w:t>
      </w:r>
    </w:p>
    <w:p w14:paraId="2E57A112" w14:textId="77777777" w:rsidR="00DB1E50" w:rsidRPr="00275E98" w:rsidRDefault="00DB1E50" w:rsidP="00DB1E50">
      <w:pPr>
        <w:spacing w:after="0" w:line="240" w:lineRule="auto"/>
        <w:rPr>
          <w:rFonts w:ascii="Microsoft YaHei" w:eastAsia="Microsoft YaHei" w:hAnsi="Microsoft YaHei" w:cs="Arial"/>
          <w:lang w:eastAsia="zh-CN"/>
        </w:rPr>
      </w:pPr>
    </w:p>
    <w:p w14:paraId="290BC07F" w14:textId="43A8FD19" w:rsidR="00495344" w:rsidRPr="00275E98" w:rsidRDefault="00E60986" w:rsidP="00DB1E50">
      <w:pPr>
        <w:spacing w:after="0" w:line="240" w:lineRule="auto"/>
        <w:rPr>
          <w:rFonts w:ascii="Microsoft YaHei" w:eastAsia="Microsoft YaHei" w:hAnsi="Microsoft YaHei" w:cs="Arial"/>
          <w:lang w:eastAsia="zh-CN"/>
        </w:rPr>
      </w:pPr>
      <w:r w:rsidRPr="00275E98">
        <w:rPr>
          <w:rFonts w:eastAsia="Microsoft YaHei" w:cs="Arial"/>
          <w:lang w:eastAsia="zh-CN"/>
        </w:rPr>
        <w:t>NDIS</w:t>
      </w:r>
      <w:r w:rsidRPr="00275E98">
        <w:rPr>
          <w:rFonts w:ascii="Microsoft YaHei" w:eastAsia="Microsoft YaHei" w:hAnsi="Microsoft YaHei" w:cs="SimSun"/>
          <w:lang w:eastAsia="zh-CN"/>
        </w:rPr>
        <w:t xml:space="preserve"> 可以为残障人士提供支持，即使他们不是 </w:t>
      </w:r>
      <w:r w:rsidRPr="00275E98">
        <w:rPr>
          <w:rFonts w:eastAsia="Microsoft YaHei" w:cs="Arial"/>
          <w:lang w:eastAsia="zh-CN"/>
        </w:rPr>
        <w:t>NDIS</w:t>
      </w:r>
      <w:r w:rsidRPr="00275E98">
        <w:rPr>
          <w:rFonts w:ascii="Microsoft YaHei" w:eastAsia="Microsoft YaHei" w:hAnsi="Microsoft YaHei" w:cs="SimSun"/>
          <w:lang w:eastAsia="zh-CN"/>
        </w:rPr>
        <w:t xml:space="preserve"> 参与者。</w:t>
      </w:r>
    </w:p>
    <w:p w14:paraId="12B94C57" w14:textId="77777777" w:rsidR="00DB1E50" w:rsidRPr="00275E98" w:rsidRDefault="00DB1E50" w:rsidP="00DB1E50">
      <w:pPr>
        <w:spacing w:after="0" w:line="240" w:lineRule="auto"/>
        <w:rPr>
          <w:rFonts w:ascii="Microsoft YaHei" w:eastAsia="Microsoft YaHei" w:hAnsi="Microsoft YaHei" w:cs="Arial"/>
          <w:lang w:eastAsia="zh-CN"/>
        </w:rPr>
      </w:pPr>
    </w:p>
    <w:p w14:paraId="01EF387A" w14:textId="450270C3" w:rsidR="7373E2D3" w:rsidRPr="00275E98" w:rsidRDefault="00E60986" w:rsidP="00DB1E50">
      <w:pPr>
        <w:spacing w:after="0" w:line="240" w:lineRule="auto"/>
        <w:rPr>
          <w:rFonts w:ascii="Microsoft YaHei" w:eastAsia="Microsoft YaHei" w:hAnsi="Microsoft YaHei" w:cs="Arial"/>
          <w:lang w:eastAsia="zh-CN"/>
        </w:rPr>
      </w:pPr>
      <w:r w:rsidRPr="00275E98">
        <w:rPr>
          <w:rFonts w:ascii="Microsoft YaHei" w:eastAsia="Microsoft YaHei" w:hAnsi="Microsoft YaHei" w:cs="SimSun"/>
          <w:lang w:eastAsia="zh-CN"/>
        </w:rPr>
        <w:t xml:space="preserve">如果您的年龄在 </w:t>
      </w:r>
      <w:r w:rsidRPr="00275E98">
        <w:rPr>
          <w:rFonts w:eastAsia="Microsoft YaHei" w:cs="Arial"/>
          <w:lang w:eastAsia="zh-CN"/>
        </w:rPr>
        <w:t>9</w:t>
      </w:r>
      <w:r w:rsidRPr="00275E98">
        <w:rPr>
          <w:rFonts w:ascii="Microsoft YaHei" w:eastAsia="Microsoft YaHei" w:hAnsi="Microsoft YaHei" w:cs="SimSun"/>
          <w:lang w:eastAsia="zh-CN"/>
        </w:rPr>
        <w:t xml:space="preserve"> 至 </w:t>
      </w:r>
      <w:r w:rsidRPr="00275E98">
        <w:rPr>
          <w:rFonts w:eastAsia="Microsoft YaHei" w:cs="Arial"/>
          <w:lang w:eastAsia="zh-CN"/>
        </w:rPr>
        <w:t>64</w:t>
      </w:r>
      <w:r w:rsidRPr="00275E98">
        <w:rPr>
          <w:rFonts w:ascii="Microsoft YaHei" w:eastAsia="Microsoft YaHei" w:hAnsi="Microsoft YaHei" w:cs="SimSun"/>
          <w:lang w:eastAsia="zh-CN"/>
        </w:rPr>
        <w:t xml:space="preserve"> 岁之间，我们可以为您牵线搭桥，帮助您与您所在社区的服务和支持建立联系。我们称之为社区联系。</w:t>
      </w:r>
    </w:p>
    <w:p w14:paraId="5EBBF255" w14:textId="77777777" w:rsidR="00DB1E50" w:rsidRPr="00275E98" w:rsidRDefault="00DB1E50" w:rsidP="00DB1E50">
      <w:pPr>
        <w:spacing w:after="0" w:line="240" w:lineRule="auto"/>
        <w:rPr>
          <w:rFonts w:ascii="Microsoft YaHei" w:eastAsia="Microsoft YaHei" w:hAnsi="Microsoft YaHei" w:cs="Arial"/>
          <w:lang w:eastAsia="zh-CN"/>
        </w:rPr>
      </w:pPr>
    </w:p>
    <w:p w14:paraId="3ECE2026" w14:textId="1C39DB9E" w:rsidR="00016C1E" w:rsidRPr="00275E98" w:rsidRDefault="00E60986" w:rsidP="00DB1E50">
      <w:pPr>
        <w:spacing w:after="0" w:line="240" w:lineRule="auto"/>
        <w:rPr>
          <w:rFonts w:ascii="Microsoft YaHei" w:eastAsia="Microsoft YaHei" w:hAnsi="Microsoft YaHei" w:cs="Arial"/>
          <w:lang w:eastAsia="zh-CN"/>
        </w:rPr>
      </w:pPr>
      <w:r w:rsidRPr="00275E98">
        <w:rPr>
          <w:rFonts w:ascii="Microsoft YaHei" w:eastAsia="Microsoft YaHei" w:hAnsi="Microsoft YaHei" w:cs="SimSun"/>
          <w:lang w:eastAsia="zh-CN"/>
        </w:rPr>
        <w:t xml:space="preserve">如果您需要为 </w:t>
      </w:r>
      <w:r w:rsidRPr="00275E98">
        <w:rPr>
          <w:rFonts w:eastAsia="Microsoft YaHei" w:cs="Arial"/>
          <w:lang w:eastAsia="zh-CN"/>
        </w:rPr>
        <w:t>9</w:t>
      </w:r>
      <w:r w:rsidRPr="00275E98">
        <w:rPr>
          <w:rFonts w:ascii="Microsoft YaHei" w:eastAsia="Microsoft YaHei" w:hAnsi="Microsoft YaHei" w:cs="SimSun"/>
          <w:lang w:eastAsia="zh-CN"/>
        </w:rPr>
        <w:t xml:space="preserve"> 岁以下的儿童提供支持，我们可以提供</w:t>
      </w:r>
      <w:r w:rsidR="00000000">
        <w:fldChar w:fldCharType="begin"/>
      </w:r>
      <w:r w:rsidR="00000000">
        <w:instrText>HYPERLINK "https://ourguidelines.ndis.gov.au/early-childhood/early-connections"</w:instrText>
      </w:r>
      <w:r w:rsidR="00000000">
        <w:fldChar w:fldCharType="separate"/>
      </w:r>
      <w:r w:rsidRPr="00976B15">
        <w:rPr>
          <w:rStyle w:val="Hyperlink"/>
          <w:rFonts w:ascii="Microsoft YaHei" w:eastAsia="Microsoft YaHei" w:hAnsi="Microsoft YaHei" w:cs="SimSun"/>
          <w:lang w:eastAsia="zh-CN"/>
        </w:rPr>
        <w:t>早期联系</w:t>
      </w:r>
      <w:r w:rsidR="00000000">
        <w:rPr>
          <w:rStyle w:val="Hyperlink"/>
          <w:rFonts w:ascii="Microsoft YaHei" w:eastAsia="Microsoft YaHei" w:hAnsi="Microsoft YaHei" w:cs="SimSun"/>
          <w:lang w:eastAsia="zh-CN"/>
        </w:rPr>
        <w:fldChar w:fldCharType="end"/>
      </w:r>
      <w:r w:rsidRPr="00275E98">
        <w:rPr>
          <w:rFonts w:ascii="Microsoft YaHei" w:eastAsia="Microsoft YaHei" w:hAnsi="Microsoft YaHei" w:cs="SimSun"/>
          <w:lang w:eastAsia="zh-CN"/>
        </w:rPr>
        <w:t xml:space="preserve">。如果您年满 </w:t>
      </w:r>
      <w:r w:rsidRPr="00275E98">
        <w:rPr>
          <w:rFonts w:eastAsia="Microsoft YaHei" w:cs="Arial"/>
          <w:lang w:eastAsia="zh-CN"/>
        </w:rPr>
        <w:t>65</w:t>
      </w:r>
      <w:r w:rsidRPr="00275E98">
        <w:rPr>
          <w:rFonts w:ascii="Microsoft YaHei" w:eastAsia="Microsoft YaHei" w:hAnsi="Microsoft YaHei" w:cs="SimSun"/>
          <w:lang w:eastAsia="zh-CN"/>
        </w:rPr>
        <w:t xml:space="preserve"> 岁，我们可以为您提供老年护理服务的信息，以便您获得他们的支持。</w:t>
      </w:r>
    </w:p>
    <w:p w14:paraId="5E7B01D3" w14:textId="77777777" w:rsidR="00DB1E50" w:rsidRPr="00275E98" w:rsidRDefault="00DB1E50" w:rsidP="00DB1E50">
      <w:pPr>
        <w:spacing w:after="0" w:line="240" w:lineRule="auto"/>
        <w:rPr>
          <w:rFonts w:ascii="Microsoft YaHei" w:eastAsia="Microsoft YaHei" w:hAnsi="Microsoft YaHei" w:cs="Arial"/>
          <w:lang w:eastAsia="zh-CN"/>
        </w:rPr>
      </w:pPr>
    </w:p>
    <w:p w14:paraId="419BD5C7" w14:textId="44CF1235" w:rsidR="7373E2D3" w:rsidRPr="00275E98" w:rsidRDefault="00E60986" w:rsidP="00DB1E50">
      <w:pPr>
        <w:spacing w:after="0" w:line="240" w:lineRule="auto"/>
        <w:rPr>
          <w:rFonts w:ascii="Microsoft YaHei" w:eastAsia="Microsoft YaHei" w:hAnsi="Microsoft YaHei" w:cs="Arial"/>
          <w:lang w:eastAsia="zh-CN"/>
        </w:rPr>
      </w:pPr>
      <w:r w:rsidRPr="00275E98">
        <w:rPr>
          <w:rFonts w:ascii="Microsoft YaHei" w:eastAsia="Microsoft YaHei" w:hAnsi="Microsoft YaHei" w:cs="SimSun"/>
          <w:lang w:eastAsia="zh-CN"/>
        </w:rPr>
        <w:t>如需社区联系或早期联系，您可以：</w:t>
      </w:r>
    </w:p>
    <w:p w14:paraId="75E10A6E" w14:textId="77777777" w:rsidR="00DB1E50" w:rsidRPr="00275E98" w:rsidRDefault="00DB1E50" w:rsidP="00DB1E50">
      <w:pPr>
        <w:spacing w:after="0" w:line="240" w:lineRule="auto"/>
        <w:rPr>
          <w:rFonts w:ascii="Microsoft YaHei" w:eastAsia="Microsoft YaHei" w:hAnsi="Microsoft YaHei" w:cs="Arial"/>
          <w:lang w:eastAsia="zh-CN"/>
        </w:rPr>
      </w:pPr>
    </w:p>
    <w:p w14:paraId="21ACF69C" w14:textId="3555A0F2" w:rsidR="7373E2D3" w:rsidRPr="00275E98" w:rsidRDefault="00E60986" w:rsidP="00DB1E50">
      <w:pPr>
        <w:pStyle w:val="ListParagraph"/>
        <w:numPr>
          <w:ilvl w:val="0"/>
          <w:numId w:val="8"/>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与 </w:t>
      </w:r>
      <w:hyperlink r:id="rId12" w:history="1">
        <w:r w:rsidR="00016C1E" w:rsidRPr="00976B15">
          <w:rPr>
            <w:rStyle w:val="Hyperlink"/>
            <w:rFonts w:eastAsia="Microsoft YaHei" w:cs="Arial"/>
            <w:lang w:eastAsia="zh-CN"/>
          </w:rPr>
          <w:t xml:space="preserve">NDIS </w:t>
        </w:r>
        <w:r w:rsidR="00016C1E" w:rsidRPr="00976B15">
          <w:rPr>
            <w:rStyle w:val="Hyperlink"/>
            <w:rFonts w:ascii="Microsoft YaHei" w:eastAsia="Microsoft YaHei" w:hAnsi="Microsoft YaHei" w:cs="SimSun"/>
            <w:lang w:eastAsia="zh-CN"/>
          </w:rPr>
          <w:t>办事处</w:t>
        </w:r>
      </w:hyperlink>
      <w:r w:rsidRPr="00275E98">
        <w:rPr>
          <w:rFonts w:ascii="Microsoft YaHei" w:eastAsia="Microsoft YaHei" w:hAnsi="Microsoft YaHei" w:cs="SimSun"/>
          <w:lang w:eastAsia="zh-CN"/>
        </w:rPr>
        <w:t>的人员交谈</w:t>
      </w:r>
      <w:r w:rsidR="00F95F07" w:rsidRPr="00D3263A">
        <w:rPr>
          <w:rStyle w:val="Hyperlink"/>
          <w:rFonts w:ascii="Microsoft YaHei" w:eastAsia="Microsoft YaHei" w:hAnsi="Microsoft YaHei" w:cs="SimSun"/>
          <w:color w:val="000000" w:themeColor="accent6"/>
          <w:u w:val="none"/>
          <w:lang w:eastAsia="zh-CN"/>
        </w:rPr>
        <w:t>。</w:t>
      </w:r>
    </w:p>
    <w:p w14:paraId="70E86BA1" w14:textId="266BD4A9" w:rsidR="7373E2D3" w:rsidRPr="00275E98" w:rsidRDefault="00E60986" w:rsidP="00DB1E50">
      <w:pPr>
        <w:pStyle w:val="ListParagraph"/>
        <w:numPr>
          <w:ilvl w:val="0"/>
          <w:numId w:val="8"/>
        </w:numPr>
        <w:spacing w:after="0" w:line="240" w:lineRule="auto"/>
        <w:rPr>
          <w:rFonts w:ascii="Microsoft YaHei" w:eastAsia="Microsoft YaHei" w:hAnsi="Microsoft YaHei"/>
        </w:rPr>
      </w:pPr>
      <w:r w:rsidRPr="00275E98">
        <w:rPr>
          <w:rFonts w:ascii="Microsoft YaHei" w:eastAsia="Microsoft YaHei" w:hAnsi="Microsoft YaHei" w:cs="SimSun"/>
        </w:rPr>
        <w:t xml:space="preserve">拨打 </w:t>
      </w:r>
      <w:r w:rsidRPr="00275E98">
        <w:rPr>
          <w:rFonts w:eastAsia="Microsoft YaHei" w:cs="Arial"/>
        </w:rPr>
        <w:t>1800 800 110</w:t>
      </w:r>
      <w:r w:rsidRPr="00275E98">
        <w:rPr>
          <w:rFonts w:ascii="Microsoft YaHei" w:eastAsia="Microsoft YaHei" w:hAnsi="Microsoft YaHei" w:cs="SimSun"/>
        </w:rPr>
        <w:t xml:space="preserve"> 与我们联系。</w:t>
      </w:r>
    </w:p>
    <w:p w14:paraId="47A7970F" w14:textId="0F05B2EB" w:rsidR="00DB7B1E" w:rsidRPr="00275E98" w:rsidRDefault="00E60986" w:rsidP="00DB1E50">
      <w:pPr>
        <w:pStyle w:val="ListParagraph"/>
        <w:numPr>
          <w:ilvl w:val="0"/>
          <w:numId w:val="8"/>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请致电口笔译服务处 </w:t>
      </w:r>
      <w:r w:rsidRPr="00275E98">
        <w:rPr>
          <w:rFonts w:eastAsia="Microsoft YaHei" w:cs="Arial"/>
          <w:lang w:eastAsia="zh-CN"/>
        </w:rPr>
        <w:t>131 450</w:t>
      </w:r>
      <w:r w:rsidRPr="00275E98">
        <w:rPr>
          <w:rFonts w:ascii="Microsoft YaHei" w:eastAsia="Microsoft YaHei" w:hAnsi="Microsoft YaHei" w:cs="SimSun"/>
          <w:lang w:eastAsia="zh-CN"/>
        </w:rPr>
        <w:t xml:space="preserve">，并要求与 </w:t>
      </w:r>
      <w:r w:rsidRPr="00275E98">
        <w:rPr>
          <w:rFonts w:eastAsia="Microsoft YaHei" w:cs="Arial"/>
          <w:lang w:eastAsia="zh-CN"/>
        </w:rPr>
        <w:t>NDIS</w:t>
      </w:r>
      <w:r w:rsidRPr="00275E98">
        <w:rPr>
          <w:rFonts w:ascii="Microsoft YaHei" w:eastAsia="Microsoft YaHei" w:hAnsi="Microsoft YaHei" w:cs="SimSun"/>
          <w:lang w:eastAsia="zh-CN"/>
        </w:rPr>
        <w:t xml:space="preserve"> 通话。</w:t>
      </w:r>
    </w:p>
    <w:p w14:paraId="172168B1" w14:textId="77777777" w:rsidR="00DB1E50" w:rsidRPr="00275E98" w:rsidRDefault="00DB1E50" w:rsidP="00DB1E50">
      <w:pPr>
        <w:pStyle w:val="ListParagraph"/>
        <w:spacing w:after="0" w:line="240" w:lineRule="auto"/>
        <w:rPr>
          <w:rFonts w:ascii="Microsoft YaHei" w:eastAsia="Microsoft YaHei" w:hAnsi="Microsoft YaHei"/>
          <w:lang w:eastAsia="zh-CN"/>
        </w:rPr>
      </w:pPr>
    </w:p>
    <w:p w14:paraId="455B3CCC" w14:textId="2AF2D22A" w:rsidR="00901D3F"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欲了解更多信息，请访问</w:t>
      </w:r>
      <w:hyperlink r:id="rId13" w:history="1">
        <w:r w:rsidRPr="00976B15">
          <w:rPr>
            <w:rStyle w:val="Hyperlink"/>
            <w:rFonts w:ascii="Microsoft YaHei" w:eastAsia="Microsoft YaHei" w:hAnsi="Microsoft YaHei" w:cs="SimSun"/>
            <w:lang w:eastAsia="zh-CN"/>
          </w:rPr>
          <w:t>建立联系</w:t>
        </w:r>
      </w:hyperlink>
      <w:r w:rsidRPr="00275E98">
        <w:rPr>
          <w:rFonts w:ascii="Microsoft YaHei" w:eastAsia="Microsoft YaHei" w:hAnsi="Microsoft YaHei" w:cs="SimSun"/>
          <w:lang w:eastAsia="zh-CN"/>
        </w:rPr>
        <w:t>。</w:t>
      </w:r>
    </w:p>
    <w:p w14:paraId="42668778" w14:textId="77777777" w:rsidR="00DB1E50" w:rsidRPr="00275E98" w:rsidRDefault="00DB1E50" w:rsidP="00DB1E50">
      <w:pPr>
        <w:rPr>
          <w:rFonts w:ascii="Microsoft YaHei" w:eastAsia="Microsoft YaHei" w:hAnsi="Microsoft YaHei"/>
          <w:lang w:eastAsia="zh-CN"/>
        </w:rPr>
      </w:pPr>
    </w:p>
    <w:p w14:paraId="381667B6" w14:textId="77744420" w:rsidR="00770E1A" w:rsidRPr="00275E98" w:rsidRDefault="00E60986" w:rsidP="00DB1E50">
      <w:pPr>
        <w:pStyle w:val="Heading3"/>
        <w:spacing w:before="0"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申请 NDIS</w:t>
      </w:r>
    </w:p>
    <w:p w14:paraId="59D9D7DB" w14:textId="77777777" w:rsidR="00DB1E50" w:rsidRPr="00275E98" w:rsidRDefault="00DB1E50" w:rsidP="00DB1E50">
      <w:pPr>
        <w:spacing w:after="0" w:line="240" w:lineRule="auto"/>
        <w:rPr>
          <w:rFonts w:ascii="Microsoft YaHei" w:eastAsia="Microsoft YaHei" w:hAnsi="Microsoft YaHei"/>
          <w:shd w:val="clear" w:color="auto" w:fill="FFFFFF"/>
          <w:lang w:eastAsia="zh-CN"/>
        </w:rPr>
      </w:pPr>
      <w:bookmarkStart w:id="1" w:name="_Toc122689910"/>
    </w:p>
    <w:p w14:paraId="3C35E947" w14:textId="2988A198" w:rsidR="00016C1E" w:rsidRPr="00275E98" w:rsidRDefault="00E60986" w:rsidP="00DB1E50">
      <w:pPr>
        <w:spacing w:after="0" w:line="240" w:lineRule="auto"/>
        <w:rPr>
          <w:rFonts w:ascii="Microsoft YaHei" w:eastAsia="Microsoft YaHei" w:hAnsi="Microsoft YaHei"/>
          <w:shd w:val="clear" w:color="auto" w:fill="FFFFFF"/>
          <w:lang w:eastAsia="zh-CN"/>
        </w:rPr>
      </w:pPr>
      <w:r w:rsidRPr="00275E98">
        <w:rPr>
          <w:rFonts w:ascii="Microsoft YaHei" w:eastAsia="Microsoft YaHei" w:hAnsi="Microsoft YaHei" w:cs="SimSun"/>
          <w:shd w:val="clear" w:color="auto" w:fill="FFFFFF"/>
          <w:lang w:eastAsia="zh-CN"/>
        </w:rPr>
        <w:t xml:space="preserve">您申请 </w:t>
      </w:r>
      <w:r w:rsidRPr="00275E98">
        <w:rPr>
          <w:rFonts w:eastAsia="Microsoft YaHei" w:cs="Arial"/>
          <w:lang w:eastAsia="zh-CN"/>
        </w:rPr>
        <w:t>NDIS</w:t>
      </w:r>
      <w:r w:rsidRPr="00275E98">
        <w:rPr>
          <w:rFonts w:ascii="Microsoft YaHei" w:eastAsia="Microsoft YaHei" w:hAnsi="Microsoft YaHei" w:cs="SimSun"/>
          <w:shd w:val="clear" w:color="auto" w:fill="FFFFFF"/>
          <w:lang w:eastAsia="zh-CN"/>
        </w:rPr>
        <w:t xml:space="preserve"> 的方式将会改变。</w:t>
      </w:r>
    </w:p>
    <w:p w14:paraId="05E53322" w14:textId="77777777" w:rsidR="00DB1E50" w:rsidRPr="00275E98" w:rsidRDefault="00DB1E50" w:rsidP="00DB1E50">
      <w:pPr>
        <w:spacing w:after="0" w:line="240" w:lineRule="auto"/>
        <w:rPr>
          <w:rFonts w:ascii="Microsoft YaHei" w:eastAsia="Microsoft YaHei" w:hAnsi="Microsoft YaHei"/>
          <w:lang w:eastAsia="zh-CN"/>
        </w:rPr>
      </w:pPr>
    </w:p>
    <w:p w14:paraId="72DBA531" w14:textId="372AABD9" w:rsidR="00092434"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如果您有资格参与 </w:t>
      </w:r>
      <w:r w:rsidRPr="00275E98">
        <w:rPr>
          <w:rFonts w:eastAsia="Microsoft YaHei" w:cs="Arial"/>
          <w:lang w:eastAsia="zh-CN"/>
        </w:rPr>
        <w:t>NDIS</w:t>
      </w:r>
      <w:r w:rsidRPr="00275E98">
        <w:rPr>
          <w:rFonts w:ascii="Microsoft YaHei" w:eastAsia="Microsoft YaHei" w:hAnsi="Microsoft YaHei" w:cs="SimSun"/>
          <w:lang w:eastAsia="zh-CN"/>
        </w:rPr>
        <w:t xml:space="preserve">，我们将帮助您申请 </w:t>
      </w:r>
      <w:r w:rsidRPr="00275E98">
        <w:rPr>
          <w:rFonts w:eastAsia="Microsoft YaHei" w:cs="Arial"/>
          <w:lang w:eastAsia="zh-CN"/>
        </w:rPr>
        <w:t>NDIS</w:t>
      </w:r>
      <w:r w:rsidRPr="00275E98">
        <w:rPr>
          <w:rFonts w:ascii="Microsoft YaHei" w:eastAsia="Microsoft YaHei" w:hAnsi="Microsoft YaHei" w:cs="SimSun"/>
          <w:lang w:eastAsia="zh-CN"/>
        </w:rPr>
        <w:t>。</w:t>
      </w:r>
    </w:p>
    <w:p w14:paraId="03DCF07F" w14:textId="77777777" w:rsidR="00DB1E50" w:rsidRPr="00275E98" w:rsidRDefault="00DB1E50" w:rsidP="00DB1E50">
      <w:pPr>
        <w:spacing w:after="0" w:line="240" w:lineRule="auto"/>
        <w:rPr>
          <w:rFonts w:ascii="Microsoft YaHei" w:eastAsia="Microsoft YaHei" w:hAnsi="Microsoft YaHei"/>
          <w:lang w:eastAsia="zh-CN"/>
        </w:rPr>
      </w:pPr>
    </w:p>
    <w:p w14:paraId="7187A0F6" w14:textId="77777777" w:rsidR="00F95F07" w:rsidRDefault="00E60986" w:rsidP="00DB1E50">
      <w:pPr>
        <w:spacing w:after="0" w:line="240" w:lineRule="auto"/>
        <w:rPr>
          <w:rFonts w:ascii="Microsoft YaHei" w:eastAsia="Yu Mincho" w:hAnsi="Microsoft YaHei" w:cs="SimSun"/>
        </w:rPr>
      </w:pPr>
      <w:r w:rsidRPr="00275E98">
        <w:rPr>
          <w:rFonts w:ascii="Microsoft YaHei" w:eastAsia="Microsoft YaHei" w:hAnsi="Microsoft YaHei" w:cs="SimSun"/>
        </w:rPr>
        <w:t xml:space="preserve">要申请 </w:t>
      </w:r>
      <w:r w:rsidRPr="00275E98">
        <w:rPr>
          <w:rFonts w:eastAsia="Microsoft YaHei" w:cs="Arial"/>
        </w:rPr>
        <w:t>NDIS</w:t>
      </w:r>
      <w:r w:rsidRPr="00275E98">
        <w:rPr>
          <w:rFonts w:ascii="Microsoft YaHei" w:eastAsia="Microsoft YaHei" w:hAnsi="Microsoft YaHei" w:cs="SimSun"/>
        </w:rPr>
        <w:t>，您需要一个“</w:t>
      </w:r>
      <w:r w:rsidRPr="00275E98">
        <w:rPr>
          <w:rFonts w:eastAsia="Microsoft YaHei" w:cs="Arial"/>
        </w:rPr>
        <w:t>NDIS</w:t>
      </w:r>
      <w:r w:rsidRPr="00275E98">
        <w:rPr>
          <w:rFonts w:ascii="Microsoft YaHei" w:eastAsia="Microsoft YaHei" w:hAnsi="Microsoft YaHei" w:cs="SimSun"/>
        </w:rPr>
        <w:t xml:space="preserve"> 联系人”</w:t>
      </w:r>
      <w:r w:rsidRPr="00275E98">
        <w:rPr>
          <w:rFonts w:eastAsia="Microsoft YaHei" w:cs="Arial"/>
        </w:rPr>
        <w:t>（</w:t>
      </w:r>
      <w:r w:rsidRPr="00275E98">
        <w:rPr>
          <w:rFonts w:eastAsia="Microsoft YaHei" w:cs="Arial"/>
        </w:rPr>
        <w:t>my NDIS contact</w:t>
      </w:r>
      <w:r w:rsidRPr="00275E98">
        <w:rPr>
          <w:rFonts w:eastAsia="Microsoft YaHei" w:cs="Arial"/>
        </w:rPr>
        <w:t>）</w:t>
      </w:r>
      <w:r w:rsidRPr="00275E98">
        <w:rPr>
          <w:rFonts w:ascii="Microsoft YaHei" w:eastAsia="Microsoft YaHei" w:hAnsi="Microsoft YaHei" w:cs="SimSun"/>
        </w:rPr>
        <w:t>。</w:t>
      </w:r>
      <w:r w:rsidRPr="00275E98">
        <w:rPr>
          <w:rFonts w:eastAsia="Microsoft YaHei" w:cs="Arial"/>
        </w:rPr>
        <w:t>NDIS</w:t>
      </w:r>
      <w:r w:rsidRPr="00275E98">
        <w:rPr>
          <w:rFonts w:ascii="Microsoft YaHei" w:eastAsia="Microsoft YaHei" w:hAnsi="Microsoft YaHei" w:cs="SimSun"/>
        </w:rPr>
        <w:t xml:space="preserve"> 联系人是您和家人在 </w:t>
      </w:r>
      <w:r w:rsidRPr="00275E98">
        <w:rPr>
          <w:rFonts w:eastAsia="Microsoft YaHei" w:cs="Arial"/>
        </w:rPr>
        <w:t>NDIS</w:t>
      </w:r>
      <w:r w:rsidRPr="00275E98">
        <w:rPr>
          <w:rFonts w:ascii="Microsoft YaHei" w:eastAsia="Microsoft YaHei" w:hAnsi="Microsoft YaHei" w:cs="SimSun"/>
        </w:rPr>
        <w:t xml:space="preserve"> 中的主要联系人。</w:t>
      </w:r>
    </w:p>
    <w:p w14:paraId="609A947F" w14:textId="77777777" w:rsidR="000918A6" w:rsidRPr="000918A6" w:rsidRDefault="000918A6" w:rsidP="00DB1E50">
      <w:pPr>
        <w:spacing w:after="0" w:line="240" w:lineRule="auto"/>
        <w:rPr>
          <w:rFonts w:ascii="Microsoft YaHei" w:eastAsia="Yu Mincho" w:hAnsi="Microsoft YaHei" w:hint="eastAsia"/>
        </w:rPr>
      </w:pPr>
    </w:p>
    <w:p w14:paraId="04CD9CB1" w14:textId="77777777" w:rsidR="00F95F07" w:rsidRPr="00275E98" w:rsidRDefault="00F95F07" w:rsidP="00DB1E50">
      <w:pPr>
        <w:spacing w:after="0" w:line="240" w:lineRule="auto"/>
        <w:rPr>
          <w:rFonts w:ascii="Microsoft YaHei" w:eastAsia="Microsoft YaHei" w:hAnsi="Microsoft YaHei"/>
        </w:rPr>
      </w:pPr>
    </w:p>
    <w:p w14:paraId="28ECFFB7" w14:textId="7B36EA76" w:rsidR="00092434" w:rsidRPr="00275E98" w:rsidRDefault="00E60986" w:rsidP="00DB1E50">
      <w:pPr>
        <w:spacing w:after="0" w:line="240" w:lineRule="auto"/>
        <w:rPr>
          <w:rFonts w:ascii="Microsoft YaHei" w:eastAsia="Microsoft YaHei" w:hAnsi="Microsoft YaHei"/>
        </w:rPr>
      </w:pPr>
      <w:r w:rsidRPr="00275E98">
        <w:rPr>
          <w:rFonts w:ascii="Microsoft YaHei" w:eastAsia="Microsoft YaHei" w:hAnsi="Microsoft YaHei" w:cs="SimSun"/>
        </w:rPr>
        <w:lastRenderedPageBreak/>
        <w:t>他们将：</w:t>
      </w:r>
    </w:p>
    <w:p w14:paraId="5F714929" w14:textId="77777777" w:rsidR="00DB1E50" w:rsidRPr="00275E98" w:rsidRDefault="00DB1E50" w:rsidP="00DB1E50">
      <w:pPr>
        <w:spacing w:after="0" w:line="240" w:lineRule="auto"/>
        <w:rPr>
          <w:rFonts w:ascii="Microsoft YaHei" w:eastAsia="Microsoft YaHei" w:hAnsi="Microsoft YaHei"/>
        </w:rPr>
      </w:pPr>
    </w:p>
    <w:p w14:paraId="18ECF5DF" w14:textId="590B7872" w:rsidR="00092434" w:rsidRPr="00275E98" w:rsidRDefault="00E60986" w:rsidP="00DB1E50">
      <w:pPr>
        <w:pStyle w:val="ListParagraph"/>
        <w:numPr>
          <w:ilvl w:val="0"/>
          <w:numId w:val="14"/>
        </w:numPr>
        <w:spacing w:after="0" w:line="240" w:lineRule="auto"/>
        <w:rPr>
          <w:rFonts w:ascii="Microsoft YaHei" w:eastAsia="Microsoft YaHei" w:hAnsi="Microsoft YaHei"/>
        </w:rPr>
      </w:pPr>
      <w:r w:rsidRPr="00275E98">
        <w:rPr>
          <w:rFonts w:ascii="Microsoft YaHei" w:eastAsia="Microsoft YaHei" w:hAnsi="Microsoft YaHei" w:cs="SimSun"/>
        </w:rPr>
        <w:t xml:space="preserve">为您提供有关 </w:t>
      </w:r>
      <w:r w:rsidRPr="00275E98">
        <w:rPr>
          <w:rFonts w:eastAsia="Microsoft YaHei" w:cs="Arial"/>
        </w:rPr>
        <w:t xml:space="preserve">NDIS </w:t>
      </w:r>
      <w:r w:rsidRPr="00275E98">
        <w:rPr>
          <w:rFonts w:ascii="Microsoft YaHei" w:eastAsia="Microsoft YaHei" w:hAnsi="Microsoft YaHei" w:cs="SimSun"/>
        </w:rPr>
        <w:t>的信息。</w:t>
      </w:r>
    </w:p>
    <w:p w14:paraId="00ABE562" w14:textId="2818932B" w:rsidR="00092434" w:rsidRPr="00275E98" w:rsidRDefault="00E60986" w:rsidP="00DB1E50">
      <w:pPr>
        <w:pStyle w:val="ListParagraph"/>
        <w:numPr>
          <w:ilvl w:val="0"/>
          <w:numId w:val="14"/>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帮助您了解您可以获得哪些支持。</w:t>
      </w:r>
    </w:p>
    <w:p w14:paraId="57E1FFFC" w14:textId="51D2A5B9" w:rsidR="00092434" w:rsidRPr="00275E98" w:rsidRDefault="00E60986" w:rsidP="00DB1E50">
      <w:pPr>
        <w:pStyle w:val="ListParagraph"/>
        <w:numPr>
          <w:ilvl w:val="0"/>
          <w:numId w:val="14"/>
        </w:numPr>
        <w:spacing w:after="0" w:line="240" w:lineRule="auto"/>
        <w:rPr>
          <w:rFonts w:ascii="Microsoft YaHei" w:eastAsia="Microsoft YaHei" w:hAnsi="Microsoft YaHei"/>
        </w:rPr>
      </w:pPr>
      <w:r w:rsidRPr="00275E98">
        <w:rPr>
          <w:rFonts w:ascii="Microsoft YaHei" w:eastAsia="Microsoft YaHei" w:hAnsi="Microsoft YaHei" w:cs="SimSun"/>
        </w:rPr>
        <w:t xml:space="preserve">帮助您申请 </w:t>
      </w:r>
      <w:r w:rsidRPr="00275E98">
        <w:rPr>
          <w:rFonts w:eastAsia="Microsoft YaHei" w:cs="Arial"/>
        </w:rPr>
        <w:t>NDIS</w:t>
      </w:r>
      <w:r w:rsidRPr="00275E98">
        <w:rPr>
          <w:rFonts w:ascii="Microsoft YaHei" w:eastAsia="Microsoft YaHei" w:hAnsi="Microsoft YaHei" w:cs="SimSun"/>
        </w:rPr>
        <w:t>。</w:t>
      </w:r>
    </w:p>
    <w:p w14:paraId="0119A4C2" w14:textId="77777777" w:rsidR="00DB1E50" w:rsidRPr="00275E98" w:rsidRDefault="00DB1E50" w:rsidP="00DB1E50">
      <w:pPr>
        <w:spacing w:after="0" w:line="240" w:lineRule="auto"/>
        <w:rPr>
          <w:rFonts w:ascii="Microsoft YaHei" w:eastAsia="Microsoft YaHei" w:hAnsi="Microsoft YaHei"/>
        </w:rPr>
      </w:pPr>
    </w:p>
    <w:p w14:paraId="677FBA73" w14:textId="06C5663B" w:rsidR="00092434" w:rsidRPr="00275E98" w:rsidRDefault="00E60986" w:rsidP="00DB1E50">
      <w:pPr>
        <w:spacing w:after="0" w:line="240" w:lineRule="auto"/>
        <w:rPr>
          <w:rFonts w:ascii="Microsoft YaHei" w:eastAsia="Microsoft YaHei" w:hAnsi="Microsoft YaHei"/>
          <w:b/>
          <w:bCs/>
        </w:rPr>
      </w:pPr>
      <w:r w:rsidRPr="00275E98">
        <w:rPr>
          <w:rFonts w:eastAsia="Microsoft YaHei" w:cs="Arial"/>
        </w:rPr>
        <w:t>NDIS</w:t>
      </w:r>
      <w:r w:rsidRPr="00275E98">
        <w:rPr>
          <w:rFonts w:ascii="Microsoft YaHei" w:eastAsia="Microsoft YaHei" w:hAnsi="Microsoft YaHei" w:cs="SimSun"/>
        </w:rPr>
        <w:t xml:space="preserve"> 联系人可以是 </w:t>
      </w:r>
      <w:r w:rsidRPr="00275E98">
        <w:rPr>
          <w:rFonts w:eastAsia="Microsoft YaHei" w:cs="Arial"/>
        </w:rPr>
        <w:t>NDIS</w:t>
      </w:r>
      <w:r w:rsidRPr="00275E98">
        <w:rPr>
          <w:rFonts w:ascii="Microsoft YaHei" w:eastAsia="Microsoft YaHei" w:hAnsi="Microsoft YaHei" w:cs="SimSun"/>
        </w:rPr>
        <w:t xml:space="preserve"> 合作伙伴或国家残障保险局</w:t>
      </w:r>
      <w:r w:rsidRPr="00275E98">
        <w:rPr>
          <w:rFonts w:eastAsia="Microsoft YaHei" w:cs="Arial"/>
        </w:rPr>
        <w:t>（</w:t>
      </w:r>
      <w:r w:rsidRPr="00275E98">
        <w:rPr>
          <w:rFonts w:eastAsia="Microsoft YaHei" w:cs="Arial"/>
        </w:rPr>
        <w:t>NDIA</w:t>
      </w:r>
      <w:r w:rsidRPr="00275E98">
        <w:rPr>
          <w:rFonts w:eastAsia="Microsoft YaHei" w:cs="Arial"/>
        </w:rPr>
        <w:t>）</w:t>
      </w:r>
      <w:r w:rsidRPr="00275E98">
        <w:rPr>
          <w:rFonts w:ascii="Microsoft YaHei" w:eastAsia="Microsoft YaHei" w:hAnsi="Microsoft YaHei" w:cs="SimSun"/>
        </w:rPr>
        <w:t>的工作人员。</w:t>
      </w:r>
    </w:p>
    <w:p w14:paraId="3190F523" w14:textId="77777777" w:rsidR="00DB1E50" w:rsidRPr="00275E98" w:rsidRDefault="00DB1E50" w:rsidP="00DB1E50">
      <w:pPr>
        <w:spacing w:after="0" w:line="240" w:lineRule="auto"/>
        <w:rPr>
          <w:rFonts w:ascii="Microsoft YaHei" w:eastAsia="Microsoft YaHei" w:hAnsi="Microsoft YaHei"/>
        </w:rPr>
      </w:pPr>
    </w:p>
    <w:p w14:paraId="60DFE1E2" w14:textId="4F209F6D" w:rsidR="00092434" w:rsidRPr="00275E98" w:rsidRDefault="00E60986" w:rsidP="00DB1E50">
      <w:pPr>
        <w:spacing w:after="0" w:line="240" w:lineRule="auto"/>
        <w:rPr>
          <w:rFonts w:ascii="Microsoft YaHei" w:eastAsia="Microsoft YaHei" w:hAnsi="Microsoft YaHei"/>
        </w:rPr>
      </w:pPr>
      <w:r w:rsidRPr="00275E98">
        <w:rPr>
          <w:rFonts w:eastAsia="Microsoft YaHei" w:cs="Arial"/>
        </w:rPr>
        <w:t>NDIS</w:t>
      </w:r>
      <w:r w:rsidRPr="00275E98">
        <w:rPr>
          <w:rFonts w:ascii="Microsoft YaHei" w:eastAsia="Microsoft YaHei" w:hAnsi="Microsoft YaHei" w:cs="SimSun"/>
        </w:rPr>
        <w:t xml:space="preserve"> 合作伙伴有：</w:t>
      </w:r>
    </w:p>
    <w:p w14:paraId="5B161F41" w14:textId="77777777" w:rsidR="00DB1E50" w:rsidRPr="00275E98" w:rsidRDefault="00DB1E50" w:rsidP="00DB1E50">
      <w:pPr>
        <w:spacing w:after="0" w:line="240" w:lineRule="auto"/>
        <w:rPr>
          <w:rFonts w:ascii="Microsoft YaHei" w:eastAsia="Microsoft YaHei" w:hAnsi="Microsoft YaHei"/>
          <w:b/>
        </w:rPr>
      </w:pPr>
    </w:p>
    <w:p w14:paraId="6AA019CF" w14:textId="798F120B" w:rsidR="00092434" w:rsidRPr="00275E98" w:rsidRDefault="00E60986" w:rsidP="00DB1E50">
      <w:pPr>
        <w:pStyle w:val="ListParagraph"/>
        <w:numPr>
          <w:ilvl w:val="0"/>
          <w:numId w:val="14"/>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帮助 </w:t>
      </w:r>
      <w:r w:rsidRPr="00275E98">
        <w:rPr>
          <w:rFonts w:eastAsia="Microsoft YaHei" w:cs="Arial"/>
          <w:lang w:eastAsia="zh-CN"/>
        </w:rPr>
        <w:t>9</w:t>
      </w:r>
      <w:r w:rsidRPr="00275E98">
        <w:rPr>
          <w:rFonts w:ascii="Microsoft YaHei" w:eastAsia="Microsoft YaHei" w:hAnsi="Microsoft YaHei" w:cs="SimSun"/>
          <w:lang w:eastAsia="zh-CN"/>
        </w:rPr>
        <w:t xml:space="preserve"> 岁以下儿童的幼儿合作伙伴。</w:t>
      </w:r>
    </w:p>
    <w:p w14:paraId="6E5B3A43" w14:textId="1F035B46" w:rsidR="00092434" w:rsidRPr="00275E98" w:rsidRDefault="00E60986" w:rsidP="00DB1E50">
      <w:pPr>
        <w:pStyle w:val="ListParagraph"/>
        <w:numPr>
          <w:ilvl w:val="0"/>
          <w:numId w:val="14"/>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帮助 </w:t>
      </w:r>
      <w:r w:rsidRPr="00275E98">
        <w:rPr>
          <w:rFonts w:eastAsia="Microsoft YaHei" w:cs="Arial"/>
          <w:lang w:eastAsia="zh-CN"/>
        </w:rPr>
        <w:t>9</w:t>
      </w:r>
      <w:r w:rsidRPr="00275E98">
        <w:rPr>
          <w:rFonts w:ascii="Microsoft YaHei" w:eastAsia="Microsoft YaHei" w:hAnsi="Microsoft YaHei" w:cs="SimSun"/>
          <w:lang w:eastAsia="zh-CN"/>
        </w:rPr>
        <w:t xml:space="preserve"> 至 </w:t>
      </w:r>
      <w:r w:rsidRPr="00275E98">
        <w:rPr>
          <w:rFonts w:eastAsia="Microsoft YaHei" w:cs="Arial"/>
          <w:lang w:eastAsia="zh-CN"/>
        </w:rPr>
        <w:t xml:space="preserve">64 </w:t>
      </w:r>
      <w:r w:rsidRPr="00275E98">
        <w:rPr>
          <w:rFonts w:ascii="Microsoft YaHei" w:eastAsia="Microsoft YaHei" w:hAnsi="Microsoft YaHei" w:cs="SimSun"/>
          <w:lang w:eastAsia="zh-CN"/>
        </w:rPr>
        <w:t>岁残障人士的当地协调员。</w:t>
      </w:r>
    </w:p>
    <w:p w14:paraId="024A09B8" w14:textId="77777777" w:rsidR="00DB1E50" w:rsidRPr="00275E98" w:rsidRDefault="00DB1E50" w:rsidP="00DB1E50">
      <w:pPr>
        <w:spacing w:after="0" w:line="240" w:lineRule="auto"/>
        <w:rPr>
          <w:rFonts w:ascii="Microsoft YaHei" w:eastAsia="Microsoft YaHei" w:hAnsi="Microsoft YaHei"/>
          <w:lang w:eastAsia="zh-CN"/>
        </w:rPr>
      </w:pPr>
    </w:p>
    <w:p w14:paraId="37214111" w14:textId="77777777" w:rsidR="0047286A" w:rsidRPr="00275E98" w:rsidRDefault="00E60986" w:rsidP="00DB1E50">
      <w:pPr>
        <w:spacing w:after="0" w:line="240" w:lineRule="auto"/>
        <w:rPr>
          <w:rFonts w:ascii="Microsoft YaHei" w:eastAsia="Microsoft YaHei" w:hAnsi="Microsoft YaHei"/>
        </w:rPr>
      </w:pPr>
      <w:r w:rsidRPr="00275E98">
        <w:rPr>
          <w:rFonts w:ascii="Microsoft YaHei" w:eastAsia="Microsoft YaHei" w:hAnsi="Microsoft YaHei" w:cs="SimSun"/>
        </w:rPr>
        <w:t xml:space="preserve">如果您存在以下情况，您的 </w:t>
      </w:r>
      <w:r w:rsidRPr="00275E98">
        <w:rPr>
          <w:rFonts w:eastAsia="Microsoft YaHei" w:cs="Arial"/>
        </w:rPr>
        <w:t>NDIS</w:t>
      </w:r>
      <w:r w:rsidRPr="00275E98">
        <w:rPr>
          <w:rFonts w:ascii="Microsoft YaHei" w:eastAsia="Microsoft YaHei" w:hAnsi="Microsoft YaHei" w:cs="SimSun"/>
        </w:rPr>
        <w:t xml:space="preserve"> 联系人将是 </w:t>
      </w:r>
      <w:r w:rsidRPr="00275E98">
        <w:rPr>
          <w:rFonts w:eastAsia="Microsoft YaHei" w:cs="Arial"/>
        </w:rPr>
        <w:t>NDIA</w:t>
      </w:r>
      <w:r w:rsidRPr="00275E98">
        <w:rPr>
          <w:rFonts w:ascii="Microsoft YaHei" w:eastAsia="Microsoft YaHei" w:hAnsi="Microsoft YaHei" w:cs="SimSun"/>
        </w:rPr>
        <w:t xml:space="preserve"> 的工作人员：</w:t>
      </w:r>
    </w:p>
    <w:p w14:paraId="1FB208AF" w14:textId="77777777" w:rsidR="00BA1319" w:rsidRPr="00275E98" w:rsidRDefault="00BA1319" w:rsidP="00DB1E50">
      <w:pPr>
        <w:spacing w:after="0" w:line="240" w:lineRule="auto"/>
        <w:rPr>
          <w:rFonts w:ascii="Microsoft YaHei" w:eastAsia="Microsoft YaHei" w:hAnsi="Microsoft YaHei"/>
        </w:rPr>
      </w:pPr>
    </w:p>
    <w:p w14:paraId="6DA31257" w14:textId="698C7E19" w:rsidR="0047286A" w:rsidRPr="00275E98" w:rsidRDefault="00E60986" w:rsidP="0047286A">
      <w:pPr>
        <w:pStyle w:val="ListParagraph"/>
        <w:numPr>
          <w:ilvl w:val="0"/>
          <w:numId w:val="26"/>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住在澳大利亚的偏远地区。</w:t>
      </w:r>
    </w:p>
    <w:p w14:paraId="70238510" w14:textId="4DCE7207" w:rsidR="0047286A" w:rsidRPr="00275E98" w:rsidRDefault="00E60986" w:rsidP="0047286A">
      <w:pPr>
        <w:pStyle w:val="ListParagraph"/>
        <w:numPr>
          <w:ilvl w:val="0"/>
          <w:numId w:val="26"/>
        </w:numPr>
        <w:spacing w:after="0" w:line="240" w:lineRule="auto"/>
        <w:rPr>
          <w:rFonts w:ascii="Microsoft YaHei" w:eastAsia="Microsoft YaHei" w:hAnsi="Microsoft YaHei"/>
        </w:rPr>
      </w:pPr>
      <w:r w:rsidRPr="00275E98">
        <w:rPr>
          <w:rFonts w:ascii="Microsoft YaHei" w:eastAsia="Microsoft YaHei" w:hAnsi="Microsoft YaHei" w:cs="SimSun"/>
        </w:rPr>
        <w:t>有复杂的支持需求。</w:t>
      </w:r>
    </w:p>
    <w:p w14:paraId="5EF1F3F9" w14:textId="6C6174AD" w:rsidR="00BA1319" w:rsidRPr="00275E98" w:rsidRDefault="00E60986" w:rsidP="0047286A">
      <w:pPr>
        <w:pStyle w:val="ListParagraph"/>
        <w:numPr>
          <w:ilvl w:val="0"/>
          <w:numId w:val="26"/>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是一名年轻人，但居住在住宿式老年护理机构中。</w:t>
      </w:r>
    </w:p>
    <w:p w14:paraId="3819F398" w14:textId="3F11072B" w:rsidR="00DB1E50" w:rsidRPr="00275E98" w:rsidRDefault="00E60986" w:rsidP="0047286A">
      <w:pPr>
        <w:pStyle w:val="ListParagraph"/>
        <w:numPr>
          <w:ilvl w:val="0"/>
          <w:numId w:val="26"/>
        </w:numPr>
        <w:spacing w:after="0" w:line="240" w:lineRule="auto"/>
        <w:rPr>
          <w:rFonts w:ascii="Microsoft YaHei" w:eastAsia="Microsoft YaHei" w:hAnsi="Microsoft YaHei"/>
        </w:rPr>
      </w:pPr>
      <w:r w:rsidRPr="00275E98">
        <w:rPr>
          <w:rFonts w:ascii="Microsoft YaHei" w:eastAsia="Microsoft YaHei" w:hAnsi="Microsoft YaHei" w:cs="SimSun"/>
        </w:rPr>
        <w:t>在医院或司法环境中。</w:t>
      </w:r>
    </w:p>
    <w:p w14:paraId="11FE1F07" w14:textId="074507D0" w:rsidR="00092434" w:rsidRPr="00275E98" w:rsidRDefault="00092434" w:rsidP="00DB1E50">
      <w:pPr>
        <w:spacing w:after="0" w:line="240" w:lineRule="auto"/>
        <w:rPr>
          <w:rFonts w:ascii="Microsoft YaHei" w:eastAsia="Microsoft YaHei" w:hAnsi="Microsoft YaHei"/>
        </w:rPr>
      </w:pPr>
    </w:p>
    <w:p w14:paraId="23198E1B" w14:textId="14004885" w:rsidR="006A28FA" w:rsidRPr="00275E98" w:rsidRDefault="00E60986" w:rsidP="00DB1E50">
      <w:pPr>
        <w:spacing w:after="0" w:line="240" w:lineRule="auto"/>
        <w:rPr>
          <w:rFonts w:ascii="Microsoft YaHei" w:eastAsia="Microsoft YaHei" w:hAnsi="Microsoft YaHei" w:cs="Arial"/>
          <w:b/>
          <w:bCs/>
          <w:lang w:eastAsia="zh-CN"/>
        </w:rPr>
      </w:pPr>
      <w:r w:rsidRPr="00275E98">
        <w:rPr>
          <w:rFonts w:ascii="Microsoft YaHei" w:eastAsia="Microsoft YaHei" w:hAnsi="Microsoft YaHei" w:cs="SimSun"/>
          <w:lang w:eastAsia="zh-CN"/>
        </w:rPr>
        <w:t xml:space="preserve">在您向 </w:t>
      </w:r>
      <w:r w:rsidRPr="00275E98">
        <w:rPr>
          <w:rFonts w:eastAsia="Microsoft YaHei" w:cs="Arial"/>
          <w:lang w:eastAsia="zh-CN"/>
        </w:rPr>
        <w:t>NDIS</w:t>
      </w:r>
      <w:r w:rsidRPr="00275E98">
        <w:rPr>
          <w:rFonts w:ascii="Microsoft YaHei" w:eastAsia="Microsoft YaHei" w:hAnsi="Microsoft YaHei" w:cs="SimSun"/>
          <w:lang w:eastAsia="zh-CN"/>
        </w:rPr>
        <w:t xml:space="preserve"> 提出申请后，我们将在 </w:t>
      </w:r>
      <w:r w:rsidRPr="00275E98">
        <w:rPr>
          <w:rFonts w:eastAsia="Microsoft YaHei" w:cs="Arial"/>
          <w:lang w:eastAsia="zh-CN"/>
        </w:rPr>
        <w:t>21</w:t>
      </w:r>
      <w:r w:rsidRPr="00275E98">
        <w:rPr>
          <w:rFonts w:ascii="Microsoft YaHei" w:eastAsia="Microsoft YaHei" w:hAnsi="Microsoft YaHei" w:cs="SimSun"/>
          <w:lang w:eastAsia="zh-CN"/>
        </w:rPr>
        <w:t xml:space="preserve"> 天内与您联系，向您告知我们的决定。我们也可能会要求您提供更多信息。</w:t>
      </w:r>
    </w:p>
    <w:p w14:paraId="26EB90FA" w14:textId="77777777" w:rsidR="00DB1E50" w:rsidRPr="00275E98" w:rsidRDefault="00DB1E50" w:rsidP="00DB1E50">
      <w:pPr>
        <w:spacing w:after="0" w:line="240" w:lineRule="auto"/>
        <w:rPr>
          <w:rFonts w:ascii="Microsoft YaHei" w:eastAsia="Microsoft YaHei" w:hAnsi="Microsoft YaHei"/>
          <w:lang w:eastAsia="zh-CN"/>
        </w:rPr>
      </w:pPr>
    </w:p>
    <w:p w14:paraId="230DD325" w14:textId="509755D9" w:rsidR="006A28FA" w:rsidRPr="00275E98" w:rsidRDefault="00E60986" w:rsidP="00DB1E50">
      <w:pPr>
        <w:spacing w:after="0" w:line="240" w:lineRule="auto"/>
        <w:rPr>
          <w:rFonts w:ascii="Microsoft YaHei" w:eastAsia="Microsoft YaHei" w:hAnsi="Microsoft YaHei" w:cs="Arial"/>
          <w:lang w:eastAsia="zh-CN"/>
        </w:rPr>
      </w:pPr>
      <w:r w:rsidRPr="00275E98">
        <w:rPr>
          <w:rFonts w:ascii="Microsoft YaHei" w:eastAsia="Microsoft YaHei" w:hAnsi="Microsoft YaHei" w:cs="SimSun"/>
          <w:lang w:eastAsia="zh-CN"/>
        </w:rPr>
        <w:t>如果您</w:t>
      </w:r>
      <w:r w:rsidRPr="00275E98">
        <w:rPr>
          <w:rFonts w:ascii="Microsoft YaHei" w:eastAsia="Microsoft YaHei" w:hAnsi="Microsoft YaHei" w:cs="SimSun"/>
          <w:color w:val="000000" w:themeColor="accent6"/>
          <w:lang w:eastAsia="zh-CN"/>
        </w:rPr>
        <w:t>符合资格，您将</w:t>
      </w:r>
      <w:r w:rsidRPr="00275E98">
        <w:rPr>
          <w:rFonts w:ascii="Microsoft YaHei" w:eastAsia="Microsoft YaHei" w:hAnsi="Microsoft YaHei" w:cs="SimSun"/>
          <w:lang w:eastAsia="zh-CN"/>
        </w:rPr>
        <w:t xml:space="preserve">成为 </w:t>
      </w:r>
      <w:r w:rsidRPr="00275E98">
        <w:rPr>
          <w:rFonts w:eastAsia="Microsoft YaHei" w:cs="Arial"/>
          <w:lang w:eastAsia="zh-CN"/>
        </w:rPr>
        <w:t>NDIS</w:t>
      </w:r>
      <w:r w:rsidRPr="00275E98">
        <w:rPr>
          <w:rFonts w:ascii="Microsoft YaHei" w:eastAsia="Microsoft YaHei" w:hAnsi="Microsoft YaHei" w:cs="SimSun"/>
          <w:lang w:eastAsia="zh-CN"/>
        </w:rPr>
        <w:t xml:space="preserve"> 参与者。我们将使用您在申请表中提供的信息来制定您的第一个 </w:t>
      </w:r>
      <w:r w:rsidRPr="00275E98">
        <w:rPr>
          <w:rFonts w:eastAsia="Microsoft YaHei" w:cs="Arial"/>
          <w:lang w:eastAsia="zh-CN"/>
        </w:rPr>
        <w:t>NDIS</w:t>
      </w:r>
      <w:r w:rsidRPr="00275E98">
        <w:rPr>
          <w:rFonts w:ascii="Microsoft YaHei" w:eastAsia="Microsoft YaHei" w:hAnsi="Microsoft YaHei" w:cs="SimSun"/>
          <w:lang w:eastAsia="zh-CN"/>
        </w:rPr>
        <w:t xml:space="preserve"> 计划。</w:t>
      </w:r>
    </w:p>
    <w:p w14:paraId="19859119" w14:textId="77777777" w:rsidR="00DB1E50" w:rsidRPr="00275E98" w:rsidRDefault="00DB1E50" w:rsidP="00DB1E50">
      <w:pPr>
        <w:spacing w:after="0" w:line="240" w:lineRule="auto"/>
        <w:rPr>
          <w:rFonts w:ascii="Microsoft YaHei" w:eastAsia="Microsoft YaHei" w:hAnsi="Microsoft YaHei" w:cs="Arial"/>
          <w:lang w:eastAsia="zh-CN"/>
        </w:rPr>
      </w:pPr>
    </w:p>
    <w:p w14:paraId="6DC0B414" w14:textId="7D16C87B" w:rsidR="00E966BF" w:rsidRPr="00275E98" w:rsidRDefault="00E60986" w:rsidP="00DB1E50">
      <w:pPr>
        <w:spacing w:after="0" w:line="240" w:lineRule="auto"/>
        <w:rPr>
          <w:rFonts w:ascii="Microsoft YaHei" w:eastAsia="Microsoft YaHei" w:hAnsi="Microsoft YaHei" w:cs="Arial"/>
          <w:lang w:eastAsia="zh-CN"/>
        </w:rPr>
      </w:pPr>
      <w:r w:rsidRPr="00275E98">
        <w:rPr>
          <w:rFonts w:ascii="Microsoft YaHei" w:eastAsia="Microsoft YaHei" w:hAnsi="Microsoft YaHei" w:cs="SimSun"/>
          <w:lang w:eastAsia="zh-CN"/>
        </w:rPr>
        <w:t xml:space="preserve">如果您不符合资格，我们将解释原因。您的 </w:t>
      </w:r>
      <w:r w:rsidRPr="00275E98">
        <w:rPr>
          <w:rFonts w:eastAsia="Microsoft YaHei" w:cs="Arial"/>
          <w:lang w:eastAsia="zh-CN"/>
        </w:rPr>
        <w:t>NDIS</w:t>
      </w:r>
      <w:r w:rsidRPr="00275E98">
        <w:rPr>
          <w:rFonts w:ascii="Microsoft YaHei" w:eastAsia="Microsoft YaHei" w:hAnsi="Microsoft YaHei" w:cs="SimSun"/>
          <w:lang w:eastAsia="zh-CN"/>
        </w:rPr>
        <w:t xml:space="preserve"> 合作伙伴将帮助您与所在社区的支持人员建立联系。</w:t>
      </w:r>
    </w:p>
    <w:p w14:paraId="0543573A" w14:textId="77777777" w:rsidR="00E52DDA" w:rsidRPr="00275E98" w:rsidRDefault="00E52DDA" w:rsidP="00DB1E50">
      <w:pPr>
        <w:spacing w:after="0" w:line="240" w:lineRule="auto"/>
        <w:rPr>
          <w:rFonts w:ascii="Microsoft YaHei" w:eastAsia="Microsoft YaHei" w:hAnsi="Microsoft YaHei"/>
          <w:lang w:eastAsia="zh-CN"/>
        </w:rPr>
      </w:pPr>
    </w:p>
    <w:p w14:paraId="37EF2674" w14:textId="160F9E69" w:rsidR="00016C1E" w:rsidRPr="00275E98" w:rsidRDefault="00E60986" w:rsidP="00DB1E50">
      <w:pPr>
        <w:spacing w:after="0" w:line="240" w:lineRule="auto"/>
        <w:rPr>
          <w:rFonts w:ascii="Microsoft YaHei" w:eastAsia="Microsoft YaHei" w:hAnsi="Microsoft YaHei" w:cs="Arial"/>
          <w:lang w:eastAsia="zh-CN"/>
        </w:rPr>
      </w:pPr>
      <w:r w:rsidRPr="00275E98">
        <w:rPr>
          <w:rFonts w:ascii="Microsoft YaHei" w:eastAsia="Microsoft YaHei" w:hAnsi="Microsoft YaHei" w:cs="SimSun"/>
          <w:lang w:eastAsia="zh-CN"/>
        </w:rPr>
        <w:t xml:space="preserve">如需与您所在社区的服务和支持建立联系，或申请 </w:t>
      </w:r>
      <w:r w:rsidRPr="00275E98">
        <w:rPr>
          <w:rFonts w:eastAsia="Microsoft YaHei" w:cs="Arial"/>
          <w:lang w:eastAsia="zh-CN"/>
        </w:rPr>
        <w:t>NDIS</w:t>
      </w:r>
      <w:r w:rsidRPr="00275E98">
        <w:rPr>
          <w:rFonts w:ascii="Microsoft YaHei" w:eastAsia="Microsoft YaHei" w:hAnsi="Microsoft YaHei" w:cs="SimSun"/>
          <w:lang w:eastAsia="zh-CN"/>
        </w:rPr>
        <w:t>，您可以：</w:t>
      </w:r>
    </w:p>
    <w:p w14:paraId="6D825D83" w14:textId="77777777" w:rsidR="00DB1E50" w:rsidRPr="00275E98" w:rsidRDefault="00DB1E50" w:rsidP="00DB1E50">
      <w:pPr>
        <w:spacing w:after="0" w:line="240" w:lineRule="auto"/>
        <w:rPr>
          <w:rFonts w:ascii="Microsoft YaHei" w:eastAsia="Microsoft YaHei" w:hAnsi="Microsoft YaHei" w:cs="Arial"/>
          <w:lang w:eastAsia="zh-CN"/>
        </w:rPr>
      </w:pPr>
    </w:p>
    <w:p w14:paraId="6CA31272" w14:textId="34541DBE" w:rsidR="00016C1E" w:rsidRPr="00275E98" w:rsidRDefault="00E60986" w:rsidP="00DB1E50">
      <w:pPr>
        <w:pStyle w:val="ListParagraph"/>
        <w:numPr>
          <w:ilvl w:val="0"/>
          <w:numId w:val="8"/>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咨询 </w:t>
      </w:r>
      <w:hyperlink r:id="rId14" w:history="1">
        <w:r w:rsidRPr="00976B15">
          <w:rPr>
            <w:rStyle w:val="Hyperlink"/>
            <w:rFonts w:eastAsia="Microsoft YaHei" w:cs="Arial"/>
            <w:lang w:eastAsia="zh-CN"/>
          </w:rPr>
          <w:t>NDIS</w:t>
        </w:r>
        <w:r w:rsidRPr="00976B15">
          <w:rPr>
            <w:rStyle w:val="Hyperlink"/>
            <w:rFonts w:ascii="Microsoft YaHei" w:eastAsia="Microsoft YaHei" w:hAnsi="Microsoft YaHei" w:cs="SimSun"/>
            <w:lang w:eastAsia="zh-CN"/>
          </w:rPr>
          <w:t xml:space="preserve"> 办事处</w:t>
        </w:r>
      </w:hyperlink>
      <w:r w:rsidRPr="00275E98">
        <w:rPr>
          <w:rFonts w:ascii="Microsoft YaHei" w:eastAsia="Microsoft YaHei" w:hAnsi="Microsoft YaHei" w:cs="SimSun"/>
          <w:lang w:eastAsia="zh-CN"/>
        </w:rPr>
        <w:t>的人员。</w:t>
      </w:r>
    </w:p>
    <w:p w14:paraId="4707853E" w14:textId="07E544F8" w:rsidR="00016C1E" w:rsidRPr="00275E98" w:rsidRDefault="00E60986" w:rsidP="00DB1E50">
      <w:pPr>
        <w:pStyle w:val="ListParagraph"/>
        <w:numPr>
          <w:ilvl w:val="0"/>
          <w:numId w:val="8"/>
        </w:numPr>
        <w:spacing w:after="0" w:line="240" w:lineRule="auto"/>
        <w:rPr>
          <w:rFonts w:ascii="Microsoft YaHei" w:eastAsia="Microsoft YaHei" w:hAnsi="Microsoft YaHei"/>
        </w:rPr>
      </w:pPr>
      <w:r w:rsidRPr="00275E98">
        <w:rPr>
          <w:rFonts w:ascii="Microsoft YaHei" w:eastAsia="Microsoft YaHei" w:hAnsi="Microsoft YaHei" w:cs="SimSun"/>
        </w:rPr>
        <w:lastRenderedPageBreak/>
        <w:t xml:space="preserve">拨打 </w:t>
      </w:r>
      <w:r w:rsidRPr="00275E98">
        <w:rPr>
          <w:rFonts w:eastAsia="Microsoft YaHei" w:cs="Arial"/>
        </w:rPr>
        <w:t>1800 800 110</w:t>
      </w:r>
      <w:r w:rsidRPr="00275E98">
        <w:rPr>
          <w:rFonts w:ascii="Microsoft YaHei" w:eastAsia="Microsoft YaHei" w:hAnsi="Microsoft YaHei" w:cs="SimSun"/>
        </w:rPr>
        <w:t xml:space="preserve"> 与我们联系。</w:t>
      </w:r>
    </w:p>
    <w:p w14:paraId="068F6FAC" w14:textId="0774AE5F" w:rsidR="00016C1E" w:rsidRPr="00275E98" w:rsidRDefault="00E60986" w:rsidP="00DB1E50">
      <w:pPr>
        <w:pStyle w:val="ListParagraph"/>
        <w:numPr>
          <w:ilvl w:val="0"/>
          <w:numId w:val="8"/>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请致电口笔译服务处 </w:t>
      </w:r>
      <w:r w:rsidRPr="00275E98">
        <w:rPr>
          <w:rFonts w:eastAsia="Microsoft YaHei" w:cs="Arial"/>
          <w:lang w:eastAsia="zh-CN"/>
        </w:rPr>
        <w:t>131 450</w:t>
      </w:r>
      <w:r w:rsidRPr="00275E98">
        <w:rPr>
          <w:rFonts w:ascii="Microsoft YaHei" w:eastAsia="Microsoft YaHei" w:hAnsi="Microsoft YaHei" w:cs="SimSun"/>
          <w:lang w:eastAsia="zh-CN"/>
        </w:rPr>
        <w:t xml:space="preserve">，并要求与 </w:t>
      </w:r>
      <w:r w:rsidRPr="00275E98">
        <w:rPr>
          <w:rFonts w:eastAsia="Microsoft YaHei" w:cs="Arial"/>
          <w:lang w:eastAsia="zh-CN"/>
        </w:rPr>
        <w:t>NDIS</w:t>
      </w:r>
      <w:r w:rsidRPr="00275E98">
        <w:rPr>
          <w:rFonts w:ascii="Microsoft YaHei" w:eastAsia="Microsoft YaHei" w:hAnsi="Microsoft YaHei" w:cs="SimSun"/>
          <w:lang w:eastAsia="zh-CN"/>
        </w:rPr>
        <w:t xml:space="preserve"> 通话。</w:t>
      </w:r>
    </w:p>
    <w:p w14:paraId="10217DC8" w14:textId="77777777" w:rsidR="00DB1E50" w:rsidRPr="00275E98" w:rsidRDefault="00DB1E50" w:rsidP="00DB1E50">
      <w:pPr>
        <w:pStyle w:val="Heading3"/>
        <w:spacing w:before="0" w:after="0" w:line="240" w:lineRule="auto"/>
        <w:rPr>
          <w:rFonts w:ascii="Microsoft YaHei" w:eastAsia="Microsoft YaHei" w:hAnsi="Microsoft YaHei"/>
          <w:b w:val="0"/>
          <w:color w:val="auto"/>
          <w:sz w:val="24"/>
          <w:szCs w:val="24"/>
          <w:lang w:eastAsia="zh-CN"/>
        </w:rPr>
      </w:pPr>
    </w:p>
    <w:p w14:paraId="5FE3C881" w14:textId="7D73ABCE" w:rsidR="006A28FA" w:rsidRPr="00275E98" w:rsidRDefault="00E60986" w:rsidP="00DB1E50">
      <w:pPr>
        <w:pStyle w:val="Heading3"/>
        <w:spacing w:before="0" w:after="0" w:line="240" w:lineRule="auto"/>
        <w:rPr>
          <w:rFonts w:ascii="Microsoft YaHei" w:eastAsia="Microsoft YaHei" w:hAnsi="Microsoft YaHei"/>
          <w:b w:val="0"/>
          <w:color w:val="auto"/>
          <w:sz w:val="24"/>
          <w:szCs w:val="24"/>
          <w:lang w:eastAsia="zh-CN"/>
        </w:rPr>
      </w:pPr>
      <w:r w:rsidRPr="00275E98">
        <w:rPr>
          <w:rFonts w:ascii="Microsoft YaHei" w:eastAsia="Microsoft YaHei" w:hAnsi="Microsoft YaHei" w:cs="SimSun"/>
          <w:b w:val="0"/>
          <w:color w:val="auto"/>
          <w:sz w:val="24"/>
          <w:szCs w:val="24"/>
          <w:lang w:eastAsia="zh-CN"/>
        </w:rPr>
        <w:t>如需了解更多信息，请访问</w:t>
      </w:r>
      <w:hyperlink r:id="rId15" w:history="1">
        <w:r w:rsidRPr="00976B15">
          <w:rPr>
            <w:rStyle w:val="Hyperlink"/>
            <w:rFonts w:ascii="Microsoft YaHei" w:eastAsia="Microsoft YaHei" w:hAnsi="Microsoft YaHei" w:cs="SimSun"/>
            <w:b w:val="0"/>
            <w:sz w:val="24"/>
            <w:szCs w:val="24"/>
            <w:lang w:eastAsia="zh-CN"/>
          </w:rPr>
          <w:t>申请 NDIS</w:t>
        </w:r>
      </w:hyperlink>
      <w:r w:rsidRPr="00275E98">
        <w:rPr>
          <w:rFonts w:ascii="Microsoft YaHei" w:eastAsia="Microsoft YaHei" w:hAnsi="Microsoft YaHei" w:cs="SimSun"/>
          <w:b w:val="0"/>
          <w:color w:val="auto"/>
          <w:sz w:val="24"/>
          <w:szCs w:val="24"/>
          <w:lang w:eastAsia="zh-CN"/>
        </w:rPr>
        <w:t>。</w:t>
      </w:r>
    </w:p>
    <w:p w14:paraId="7956C436" w14:textId="77777777" w:rsidR="00DB1E50" w:rsidRPr="00275E98" w:rsidRDefault="00DB1E50" w:rsidP="00DB1E50">
      <w:pPr>
        <w:pStyle w:val="Heading3"/>
        <w:spacing w:before="0" w:after="0" w:line="240" w:lineRule="auto"/>
        <w:rPr>
          <w:rFonts w:ascii="Microsoft YaHei" w:eastAsia="Microsoft YaHei" w:hAnsi="Microsoft YaHei"/>
          <w:lang w:eastAsia="zh-CN"/>
        </w:rPr>
      </w:pPr>
    </w:p>
    <w:p w14:paraId="543858A3" w14:textId="5A152C71" w:rsidR="006A28FA" w:rsidRPr="00275E98" w:rsidRDefault="00E60986" w:rsidP="00DB1E50">
      <w:pPr>
        <w:pStyle w:val="Heading3"/>
        <w:spacing w:before="0"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制定您的计划</w:t>
      </w:r>
    </w:p>
    <w:p w14:paraId="1478C556" w14:textId="77777777" w:rsidR="00DB1E50" w:rsidRPr="00275E98" w:rsidRDefault="00DB1E50" w:rsidP="00DB1E50">
      <w:pPr>
        <w:pStyle w:val="Heading3"/>
        <w:spacing w:before="0" w:after="0" w:line="240" w:lineRule="auto"/>
        <w:rPr>
          <w:rFonts w:ascii="Microsoft YaHei" w:eastAsia="Microsoft YaHei" w:hAnsi="Microsoft YaHei"/>
          <w:b w:val="0"/>
          <w:color w:val="auto"/>
          <w:sz w:val="24"/>
          <w:szCs w:val="24"/>
          <w:shd w:val="clear" w:color="auto" w:fill="FFFFFF"/>
          <w:lang w:eastAsia="zh-CN"/>
        </w:rPr>
      </w:pPr>
    </w:p>
    <w:p w14:paraId="5B209A02" w14:textId="13508E88" w:rsidR="007D0167" w:rsidRPr="00275E98" w:rsidRDefault="00E60986" w:rsidP="00275E98">
      <w:pPr>
        <w:spacing w:after="0" w:line="240" w:lineRule="auto"/>
        <w:rPr>
          <w:rFonts w:ascii="Microsoft YaHei" w:eastAsia="Microsoft YaHei" w:hAnsi="Microsoft YaHei" w:cs="Arial"/>
          <w:color w:val="000000" w:themeColor="accent6"/>
          <w:lang w:eastAsia="zh-CN"/>
        </w:rPr>
      </w:pPr>
      <w:r w:rsidRPr="00275E98">
        <w:rPr>
          <w:rFonts w:ascii="Microsoft YaHei" w:eastAsia="Microsoft YaHei" w:hAnsi="Microsoft YaHei" w:cs="SimSun"/>
          <w:color w:val="000000" w:themeColor="accent6"/>
          <w:lang w:eastAsia="zh-CN"/>
        </w:rPr>
        <w:t xml:space="preserve">当您成为 </w:t>
      </w:r>
      <w:r w:rsidRPr="00275E98">
        <w:rPr>
          <w:rFonts w:eastAsia="Microsoft YaHei" w:cs="Arial"/>
          <w:lang w:eastAsia="zh-CN"/>
        </w:rPr>
        <w:t>NDIS</w:t>
      </w:r>
      <w:r w:rsidRPr="00275E98">
        <w:rPr>
          <w:rFonts w:ascii="Microsoft YaHei" w:eastAsia="Microsoft YaHei" w:hAnsi="Microsoft YaHei" w:cs="SimSun"/>
          <w:color w:val="000000" w:themeColor="accent6"/>
          <w:lang w:eastAsia="zh-CN"/>
        </w:rPr>
        <w:t xml:space="preserve"> 参与者时，您将收到一份 </w:t>
      </w:r>
      <w:r w:rsidRPr="00275E98">
        <w:rPr>
          <w:rFonts w:eastAsia="Microsoft YaHei" w:cs="Arial"/>
          <w:lang w:eastAsia="zh-CN"/>
        </w:rPr>
        <w:t>NDIS</w:t>
      </w:r>
      <w:r w:rsidRPr="00275E98">
        <w:rPr>
          <w:rFonts w:ascii="Microsoft YaHei" w:eastAsia="Microsoft YaHei" w:hAnsi="Microsoft YaHei" w:cs="SimSun"/>
          <w:color w:val="000000" w:themeColor="accent6"/>
          <w:lang w:eastAsia="zh-CN"/>
        </w:rPr>
        <w:t xml:space="preserve"> 计划。</w:t>
      </w:r>
    </w:p>
    <w:p w14:paraId="70C7F74E" w14:textId="77777777" w:rsidR="00DB1E50" w:rsidRPr="00275E98" w:rsidRDefault="00DB1E50" w:rsidP="00DB1E50">
      <w:pPr>
        <w:pStyle w:val="NormalWeb"/>
        <w:spacing w:before="0" w:beforeAutospacing="0" w:after="0" w:afterAutospacing="0"/>
        <w:rPr>
          <w:rFonts w:ascii="Microsoft YaHei" w:eastAsia="Microsoft YaHei" w:hAnsi="Microsoft YaHei" w:cs="Arial"/>
          <w:color w:val="000000" w:themeColor="accent6"/>
          <w:lang w:eastAsia="zh-CN"/>
        </w:rPr>
      </w:pPr>
    </w:p>
    <w:p w14:paraId="6E92F76B" w14:textId="0FC31811" w:rsidR="007D0167" w:rsidRPr="00275E98" w:rsidRDefault="00E60986" w:rsidP="00275E98">
      <w:pPr>
        <w:spacing w:after="0" w:line="240" w:lineRule="auto"/>
        <w:rPr>
          <w:rFonts w:ascii="Microsoft YaHei" w:eastAsia="Microsoft YaHei" w:hAnsi="Microsoft YaHei" w:cs="Arial"/>
          <w:color w:val="000000" w:themeColor="accent6"/>
        </w:rPr>
      </w:pPr>
      <w:r w:rsidRPr="00275E98">
        <w:rPr>
          <w:rFonts w:eastAsia="Microsoft YaHei" w:cs="Arial"/>
        </w:rPr>
        <w:t>NDIS</w:t>
      </w:r>
      <w:r w:rsidRPr="00275E98">
        <w:rPr>
          <w:rFonts w:ascii="Microsoft YaHei" w:eastAsia="Microsoft YaHei" w:hAnsi="Microsoft YaHei" w:cs="SimSun"/>
          <w:color w:val="000000" w:themeColor="accent6"/>
        </w:rPr>
        <w:t xml:space="preserve"> 计划是一份包含以下信息的文件：</w:t>
      </w:r>
    </w:p>
    <w:p w14:paraId="75010AA7" w14:textId="77777777" w:rsidR="000918A6" w:rsidRDefault="00E60986" w:rsidP="000918A6">
      <w:pPr>
        <w:pStyle w:val="Heading3"/>
        <w:numPr>
          <w:ilvl w:val="0"/>
          <w:numId w:val="6"/>
        </w:numPr>
        <w:spacing w:before="0" w:after="0" w:line="240" w:lineRule="auto"/>
        <w:rPr>
          <w:rFonts w:ascii="Microsoft YaHei" w:eastAsia="Microsoft YaHei" w:hAnsi="Microsoft YaHei"/>
          <w:b w:val="0"/>
          <w:color w:val="auto"/>
          <w:sz w:val="24"/>
          <w:szCs w:val="24"/>
          <w:shd w:val="clear" w:color="auto" w:fill="FFFFFF"/>
        </w:rPr>
      </w:pPr>
      <w:r w:rsidRPr="00275E98">
        <w:rPr>
          <w:rFonts w:ascii="Microsoft YaHei" w:eastAsia="Microsoft YaHei" w:hAnsi="Microsoft YaHei" w:cs="SimSun"/>
          <w:b w:val="0"/>
          <w:color w:val="auto"/>
          <w:sz w:val="24"/>
          <w:szCs w:val="24"/>
          <w:shd w:val="clear" w:color="auto" w:fill="FFFFFF"/>
        </w:rPr>
        <w:t>您和您的目标。</w:t>
      </w:r>
    </w:p>
    <w:p w14:paraId="35522134" w14:textId="77777777" w:rsidR="000918A6" w:rsidRDefault="00E60986" w:rsidP="000918A6">
      <w:pPr>
        <w:pStyle w:val="Heading3"/>
        <w:numPr>
          <w:ilvl w:val="0"/>
          <w:numId w:val="6"/>
        </w:numPr>
        <w:spacing w:before="0" w:after="0" w:line="240" w:lineRule="auto"/>
        <w:rPr>
          <w:rFonts w:ascii="Microsoft YaHei" w:eastAsia="Microsoft YaHei" w:hAnsi="Microsoft YaHei"/>
          <w:b w:val="0"/>
          <w:color w:val="auto"/>
          <w:sz w:val="24"/>
          <w:szCs w:val="24"/>
          <w:shd w:val="clear" w:color="auto" w:fill="FFFFFF"/>
        </w:rPr>
      </w:pPr>
      <w:r w:rsidRPr="000918A6">
        <w:rPr>
          <w:rFonts w:ascii="Microsoft YaHei" w:eastAsia="Microsoft YaHei" w:hAnsi="Microsoft YaHei" w:cs="SimSun"/>
          <w:b w:val="0"/>
          <w:color w:val="auto"/>
          <w:sz w:val="24"/>
          <w:szCs w:val="24"/>
          <w:shd w:val="clear" w:color="auto" w:fill="FFFFFF"/>
        </w:rPr>
        <w:t>您需要的支持项目。</w:t>
      </w:r>
    </w:p>
    <w:p w14:paraId="4AE43F0B" w14:textId="4347D20D" w:rsidR="007D0167" w:rsidRPr="000918A6" w:rsidRDefault="00E60986" w:rsidP="000918A6">
      <w:pPr>
        <w:pStyle w:val="Heading3"/>
        <w:numPr>
          <w:ilvl w:val="0"/>
          <w:numId w:val="6"/>
        </w:numPr>
        <w:spacing w:before="0" w:after="0" w:line="240" w:lineRule="auto"/>
        <w:rPr>
          <w:rFonts w:ascii="Microsoft YaHei" w:eastAsia="Microsoft YaHei" w:hAnsi="Microsoft YaHei"/>
          <w:b w:val="0"/>
          <w:color w:val="auto"/>
          <w:sz w:val="24"/>
          <w:szCs w:val="24"/>
          <w:shd w:val="clear" w:color="auto" w:fill="FFFFFF"/>
        </w:rPr>
      </w:pPr>
      <w:r w:rsidRPr="000918A6">
        <w:rPr>
          <w:rFonts w:eastAsia="Microsoft YaHei" w:cs="Arial"/>
          <w:b w:val="0"/>
          <w:color w:val="auto"/>
          <w:sz w:val="24"/>
          <w:szCs w:val="24"/>
          <w:shd w:val="clear" w:color="auto" w:fill="FFFFFF"/>
          <w:lang w:eastAsia="zh-CN"/>
        </w:rPr>
        <w:t>NDIS</w:t>
      </w:r>
      <w:r w:rsidRPr="000918A6">
        <w:rPr>
          <w:rFonts w:ascii="Microsoft YaHei" w:eastAsia="Microsoft YaHei" w:hAnsi="Microsoft YaHei" w:cs="SimSun"/>
          <w:b w:val="0"/>
          <w:color w:val="auto"/>
          <w:sz w:val="24"/>
          <w:szCs w:val="24"/>
          <w:shd w:val="clear" w:color="auto" w:fill="FFFFFF"/>
          <w:lang w:eastAsia="zh-CN"/>
        </w:rPr>
        <w:t xml:space="preserve"> 将为哪些支持项目支付费用。</w:t>
      </w:r>
    </w:p>
    <w:p w14:paraId="47B60097" w14:textId="77777777" w:rsidR="00DB1E50" w:rsidRPr="00275E98" w:rsidRDefault="00DB1E50" w:rsidP="00DB1E50">
      <w:pPr>
        <w:pStyle w:val="Heading3"/>
        <w:spacing w:before="0" w:after="0" w:line="240" w:lineRule="auto"/>
        <w:rPr>
          <w:rFonts w:ascii="Microsoft YaHei" w:eastAsia="Microsoft YaHei" w:hAnsi="Microsoft YaHei"/>
          <w:b w:val="0"/>
          <w:color w:val="auto"/>
          <w:sz w:val="24"/>
          <w:szCs w:val="24"/>
          <w:shd w:val="clear" w:color="auto" w:fill="FFFFFF"/>
          <w:lang w:eastAsia="zh-CN"/>
        </w:rPr>
      </w:pPr>
    </w:p>
    <w:p w14:paraId="74933CB7" w14:textId="4F3E0D4D" w:rsidR="006A28FA" w:rsidRPr="00275E98" w:rsidRDefault="00E60986" w:rsidP="00275E98">
      <w:pPr>
        <w:spacing w:after="0" w:line="240" w:lineRule="auto"/>
        <w:rPr>
          <w:rFonts w:ascii="Microsoft YaHei" w:eastAsia="Microsoft YaHei" w:hAnsi="Microsoft YaHei"/>
          <w:b/>
          <w:shd w:val="clear" w:color="auto" w:fill="FFFFFF"/>
          <w:lang w:eastAsia="zh-CN"/>
        </w:rPr>
      </w:pPr>
      <w:r w:rsidRPr="00275E98">
        <w:rPr>
          <w:rFonts w:ascii="Microsoft YaHei" w:eastAsia="Microsoft YaHei" w:hAnsi="Microsoft YaHei" w:cs="SimSun"/>
          <w:shd w:val="clear" w:color="auto" w:fill="FFFFFF"/>
          <w:lang w:eastAsia="zh-CN"/>
        </w:rPr>
        <w:t xml:space="preserve">您将被邀请与制定您的计划的 </w:t>
      </w:r>
      <w:r w:rsidRPr="00275E98">
        <w:rPr>
          <w:rFonts w:eastAsia="Microsoft YaHei" w:cs="Arial"/>
          <w:lang w:eastAsia="zh-CN"/>
        </w:rPr>
        <w:t>NDIA</w:t>
      </w:r>
      <w:r w:rsidRPr="00275E98">
        <w:rPr>
          <w:rFonts w:ascii="Microsoft YaHei" w:eastAsia="Microsoft YaHei" w:hAnsi="Microsoft YaHei" w:cs="SimSun"/>
          <w:shd w:val="clear" w:color="auto" w:fill="FFFFFF"/>
          <w:lang w:eastAsia="zh-CN"/>
        </w:rPr>
        <w:t xml:space="preserve"> 计划员一起参加</w:t>
      </w:r>
      <w:r w:rsidR="00000000">
        <w:fldChar w:fldCharType="begin"/>
      </w:r>
      <w:r w:rsidR="00000000">
        <w:instrText>HYPERLINK "https://improvements.ndis.gov.au/your-plan-meeting"</w:instrText>
      </w:r>
      <w:r w:rsidR="00000000">
        <w:fldChar w:fldCharType="separate"/>
      </w:r>
      <w:r w:rsidR="02D4F8B0" w:rsidRPr="00976B15">
        <w:rPr>
          <w:rStyle w:val="Hyperlink"/>
          <w:rFonts w:ascii="Microsoft YaHei" w:eastAsia="Microsoft YaHei" w:hAnsi="Microsoft YaHei" w:cs="SimSun"/>
          <w:bCs/>
          <w:lang w:eastAsia="zh-CN"/>
        </w:rPr>
        <w:t>计划制定会谈</w:t>
      </w:r>
      <w:r w:rsidR="00000000">
        <w:rPr>
          <w:rStyle w:val="Hyperlink"/>
          <w:rFonts w:ascii="Microsoft YaHei" w:eastAsia="Microsoft YaHei" w:hAnsi="Microsoft YaHei" w:cs="SimSun"/>
          <w:bCs/>
          <w:lang w:eastAsia="zh-CN"/>
        </w:rPr>
        <w:fldChar w:fldCharType="end"/>
      </w:r>
      <w:r w:rsidRPr="00275E98">
        <w:rPr>
          <w:rFonts w:ascii="Microsoft YaHei" w:eastAsia="Microsoft YaHei" w:hAnsi="Microsoft YaHei" w:cs="SimSun"/>
          <w:shd w:val="clear" w:color="auto" w:fill="FFFFFF"/>
          <w:lang w:eastAsia="zh-CN"/>
        </w:rPr>
        <w:t>。</w:t>
      </w:r>
    </w:p>
    <w:p w14:paraId="61342CCB" w14:textId="77777777" w:rsidR="00DB1E50" w:rsidRPr="00275E98" w:rsidRDefault="00DB1E50" w:rsidP="00DB1E50">
      <w:pPr>
        <w:spacing w:after="0" w:line="240" w:lineRule="auto"/>
        <w:rPr>
          <w:rFonts w:ascii="Microsoft YaHei" w:eastAsia="Microsoft YaHei" w:hAnsi="Microsoft YaHei"/>
          <w:lang w:eastAsia="zh-CN"/>
        </w:rPr>
      </w:pPr>
    </w:p>
    <w:p w14:paraId="27467D1A" w14:textId="77777777" w:rsidR="00D76343" w:rsidRPr="00275E98" w:rsidRDefault="00E60986" w:rsidP="00DB1E50">
      <w:pPr>
        <w:spacing w:after="0" w:line="240" w:lineRule="auto"/>
        <w:rPr>
          <w:rFonts w:ascii="Microsoft YaHei" w:eastAsia="Microsoft YaHei" w:hAnsi="Microsoft YaHei"/>
          <w:lang w:val="en-AU"/>
        </w:rPr>
      </w:pPr>
      <w:r w:rsidRPr="00275E98">
        <w:rPr>
          <w:rFonts w:eastAsia="Microsoft YaHei" w:cs="Arial"/>
        </w:rPr>
        <w:t>NDIA</w:t>
      </w:r>
      <w:r w:rsidRPr="00275E98">
        <w:rPr>
          <w:rFonts w:ascii="Microsoft YaHei" w:eastAsia="Microsoft YaHei" w:hAnsi="Microsoft YaHei" w:cs="SimSun"/>
        </w:rPr>
        <w:t xml:space="preserve"> 计划员：</w:t>
      </w:r>
    </w:p>
    <w:p w14:paraId="73F86F73" w14:textId="77777777" w:rsidR="00DB1E50" w:rsidRPr="00275E98" w:rsidRDefault="00DB1E50" w:rsidP="00DB1E50">
      <w:pPr>
        <w:spacing w:after="0" w:line="240" w:lineRule="auto"/>
        <w:rPr>
          <w:rFonts w:ascii="Microsoft YaHei" w:eastAsia="Microsoft YaHei" w:hAnsi="Microsoft YaHei" w:cs="Arial"/>
          <w:color w:val="000000" w:themeColor="accent6"/>
          <w:sz w:val="28"/>
          <w:szCs w:val="28"/>
        </w:rPr>
      </w:pPr>
    </w:p>
    <w:p w14:paraId="563A20A4" w14:textId="53627154" w:rsidR="00D76343" w:rsidRPr="00275E98" w:rsidRDefault="00E60986" w:rsidP="00DB1E50">
      <w:pPr>
        <w:pStyle w:val="ListParagraph"/>
        <w:numPr>
          <w:ilvl w:val="0"/>
          <w:numId w:val="13"/>
        </w:numPr>
        <w:spacing w:after="0" w:line="240" w:lineRule="auto"/>
        <w:rPr>
          <w:rFonts w:ascii="Microsoft YaHei" w:eastAsia="Microsoft YaHei" w:hAnsi="Microsoft YaHei"/>
        </w:rPr>
      </w:pPr>
      <w:r w:rsidRPr="00275E98">
        <w:rPr>
          <w:rFonts w:ascii="Microsoft YaHei" w:eastAsia="Microsoft YaHei" w:hAnsi="Microsoft YaHei" w:cs="SimSun"/>
        </w:rPr>
        <w:t xml:space="preserve">在 </w:t>
      </w:r>
      <w:r w:rsidRPr="00275E98">
        <w:rPr>
          <w:rFonts w:eastAsia="Microsoft YaHei" w:cs="Arial"/>
        </w:rPr>
        <w:t>NDIA</w:t>
      </w:r>
      <w:r w:rsidRPr="00275E98">
        <w:rPr>
          <w:rFonts w:ascii="Microsoft YaHei" w:eastAsia="Microsoft YaHei" w:hAnsi="Microsoft YaHei" w:cs="SimSun"/>
        </w:rPr>
        <w:t xml:space="preserve"> 工作。</w:t>
      </w:r>
    </w:p>
    <w:p w14:paraId="0F031763" w14:textId="3289D15F" w:rsidR="00D76343" w:rsidRPr="00275E98" w:rsidRDefault="00E60986" w:rsidP="00DB1E50">
      <w:pPr>
        <w:pStyle w:val="ListParagraph"/>
        <w:numPr>
          <w:ilvl w:val="0"/>
          <w:numId w:val="13"/>
        </w:numPr>
        <w:spacing w:after="0" w:line="240" w:lineRule="auto"/>
        <w:rPr>
          <w:rFonts w:ascii="Microsoft YaHei" w:eastAsia="Microsoft YaHei" w:hAnsi="Microsoft YaHei"/>
        </w:rPr>
      </w:pPr>
      <w:r w:rsidRPr="00275E98">
        <w:rPr>
          <w:rFonts w:ascii="Microsoft YaHei" w:eastAsia="Microsoft YaHei" w:hAnsi="Microsoft YaHei" w:cs="SimSun"/>
        </w:rPr>
        <w:t xml:space="preserve">制定新的 </w:t>
      </w:r>
      <w:r w:rsidRPr="00275E98">
        <w:rPr>
          <w:rFonts w:eastAsia="Microsoft YaHei" w:cs="Arial"/>
        </w:rPr>
        <w:t>NDIS</w:t>
      </w:r>
      <w:r w:rsidRPr="00275E98">
        <w:rPr>
          <w:rFonts w:ascii="Microsoft YaHei" w:eastAsia="Microsoft YaHei" w:hAnsi="Microsoft YaHei" w:cs="SimSun"/>
        </w:rPr>
        <w:t xml:space="preserve"> 计划。</w:t>
      </w:r>
    </w:p>
    <w:p w14:paraId="04A4E259" w14:textId="6C3208D2" w:rsidR="00D76343" w:rsidRPr="00275E98" w:rsidRDefault="00E60986" w:rsidP="00DB1E50">
      <w:pPr>
        <w:pStyle w:val="ListParagraph"/>
        <w:numPr>
          <w:ilvl w:val="0"/>
          <w:numId w:val="13"/>
        </w:numPr>
        <w:spacing w:after="0" w:line="240" w:lineRule="auto"/>
        <w:rPr>
          <w:rFonts w:ascii="Microsoft YaHei" w:eastAsia="Microsoft YaHei" w:hAnsi="Microsoft YaHei"/>
        </w:rPr>
      </w:pPr>
      <w:r w:rsidRPr="00275E98">
        <w:rPr>
          <w:rFonts w:ascii="Microsoft YaHei" w:eastAsia="Microsoft YaHei" w:hAnsi="Microsoft YaHei" w:cs="SimSun"/>
        </w:rPr>
        <w:t xml:space="preserve">更改 </w:t>
      </w:r>
      <w:r w:rsidRPr="00275E98">
        <w:rPr>
          <w:rFonts w:eastAsia="Microsoft YaHei" w:cs="Arial"/>
        </w:rPr>
        <w:t>NDIS</w:t>
      </w:r>
      <w:r w:rsidRPr="00275E98">
        <w:rPr>
          <w:rFonts w:ascii="Microsoft YaHei" w:eastAsia="Microsoft YaHei" w:hAnsi="Microsoft YaHei" w:cs="SimSun"/>
        </w:rPr>
        <w:t xml:space="preserve"> 计划。</w:t>
      </w:r>
    </w:p>
    <w:p w14:paraId="56615287" w14:textId="568952EE" w:rsidR="00D76343" w:rsidRPr="00275E98" w:rsidRDefault="00E60986" w:rsidP="00DB1E50">
      <w:pPr>
        <w:pStyle w:val="ListParagraph"/>
        <w:numPr>
          <w:ilvl w:val="0"/>
          <w:numId w:val="13"/>
        </w:numPr>
        <w:spacing w:after="0" w:line="240" w:lineRule="auto"/>
        <w:rPr>
          <w:rFonts w:ascii="Microsoft YaHei" w:eastAsia="Microsoft YaHei" w:hAnsi="Microsoft YaHei"/>
        </w:rPr>
      </w:pPr>
      <w:r w:rsidRPr="00275E98">
        <w:rPr>
          <w:rFonts w:ascii="Microsoft YaHei" w:eastAsia="Microsoft YaHei" w:hAnsi="Microsoft YaHei" w:cs="SimSun"/>
        </w:rPr>
        <w:t xml:space="preserve">制定您的 </w:t>
      </w:r>
      <w:r w:rsidRPr="00275E98">
        <w:rPr>
          <w:rFonts w:eastAsia="Microsoft YaHei" w:cs="Arial"/>
        </w:rPr>
        <w:t>NDIS</w:t>
      </w:r>
      <w:r w:rsidRPr="00275E98">
        <w:rPr>
          <w:rFonts w:ascii="Microsoft YaHei" w:eastAsia="Microsoft YaHei" w:hAnsi="Microsoft YaHei" w:cs="SimSun"/>
        </w:rPr>
        <w:t xml:space="preserve"> 计划预算。</w:t>
      </w:r>
    </w:p>
    <w:p w14:paraId="79258BB4" w14:textId="77777777" w:rsidR="00DB1E50" w:rsidRPr="00275E98" w:rsidRDefault="00DB1E50" w:rsidP="00DB1E50">
      <w:pPr>
        <w:pStyle w:val="Heading3"/>
        <w:spacing w:before="0" w:after="0" w:line="240" w:lineRule="auto"/>
        <w:rPr>
          <w:rFonts w:ascii="Microsoft YaHei" w:eastAsia="Microsoft YaHei" w:hAnsi="Microsoft YaHei"/>
          <w:b w:val="0"/>
          <w:color w:val="auto"/>
          <w:sz w:val="24"/>
          <w:szCs w:val="24"/>
        </w:rPr>
      </w:pPr>
    </w:p>
    <w:p w14:paraId="21778E17" w14:textId="4C371B77" w:rsidR="006A28FA"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在您的计划制定会谈上，您的 </w:t>
      </w:r>
      <w:r w:rsidRPr="00275E98">
        <w:rPr>
          <w:rFonts w:eastAsia="Microsoft YaHei" w:cs="Arial"/>
          <w:lang w:eastAsia="zh-CN"/>
        </w:rPr>
        <w:t>NDIA</w:t>
      </w:r>
      <w:r w:rsidRPr="00275E98">
        <w:rPr>
          <w:rFonts w:ascii="Microsoft YaHei" w:eastAsia="Microsoft YaHei" w:hAnsi="Microsoft YaHei" w:cs="SimSun"/>
          <w:lang w:eastAsia="zh-CN"/>
        </w:rPr>
        <w:t xml:space="preserve"> 计划员将与您讨论：</w:t>
      </w:r>
    </w:p>
    <w:p w14:paraId="4274D336" w14:textId="77777777" w:rsidR="00DB1E50" w:rsidRPr="00275E98" w:rsidRDefault="00DB1E50" w:rsidP="00DB1E50">
      <w:pPr>
        <w:spacing w:after="0" w:line="240" w:lineRule="auto"/>
        <w:rPr>
          <w:rFonts w:ascii="Microsoft YaHei" w:eastAsia="Microsoft YaHei" w:hAnsi="Microsoft YaHei"/>
          <w:b/>
          <w:lang w:eastAsia="zh-CN"/>
        </w:rPr>
      </w:pPr>
    </w:p>
    <w:p w14:paraId="6C68A6B9" w14:textId="3F697BD8" w:rsidR="006A28FA" w:rsidRPr="00275E98" w:rsidRDefault="00E60986" w:rsidP="00DB1E50">
      <w:pPr>
        <w:pStyle w:val="ListParagraph"/>
        <w:numPr>
          <w:ilvl w:val="0"/>
          <w:numId w:val="14"/>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您的</w:t>
      </w:r>
      <w:hyperlink r:id="rId16" w:history="1">
        <w:r w:rsidR="007378D6" w:rsidRPr="00976B15">
          <w:rPr>
            <w:rStyle w:val="Hyperlink"/>
            <w:rFonts w:ascii="Microsoft YaHei" w:eastAsia="Microsoft YaHei" w:hAnsi="Microsoft YaHei" w:cs="SimSun"/>
            <w:lang w:eastAsia="zh-CN"/>
          </w:rPr>
          <w:t>计划预算</w:t>
        </w:r>
      </w:hyperlink>
      <w:r w:rsidRPr="00275E98">
        <w:rPr>
          <w:rFonts w:ascii="Microsoft YaHei" w:eastAsia="Microsoft YaHei" w:hAnsi="Microsoft YaHei" w:cs="SimSun"/>
          <w:lang w:eastAsia="zh-CN"/>
        </w:rPr>
        <w:t>和支持项目。</w:t>
      </w:r>
    </w:p>
    <w:p w14:paraId="422DB2D3" w14:textId="648B502C" w:rsidR="00E8036A" w:rsidRPr="00275E98" w:rsidRDefault="00E60986" w:rsidP="00DB1E50">
      <w:pPr>
        <w:pStyle w:val="ListParagraph"/>
        <w:numPr>
          <w:ilvl w:val="0"/>
          <w:numId w:val="14"/>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他们对您的计划做出的决定。</w:t>
      </w:r>
    </w:p>
    <w:p w14:paraId="0F1B8286" w14:textId="0258A238" w:rsidR="006A28FA" w:rsidRPr="00275E98" w:rsidRDefault="00E60986" w:rsidP="00DB1E50">
      <w:pPr>
        <w:pStyle w:val="ListParagraph"/>
        <w:numPr>
          <w:ilvl w:val="0"/>
          <w:numId w:val="14"/>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您想如何管理您的计划。</w:t>
      </w:r>
    </w:p>
    <w:p w14:paraId="59DB5370" w14:textId="4ECD5F0B" w:rsidR="6D424FB5" w:rsidRPr="00275E98" w:rsidRDefault="00E60986" w:rsidP="00DB1E50">
      <w:pPr>
        <w:pStyle w:val="ListParagraph"/>
        <w:numPr>
          <w:ilvl w:val="0"/>
          <w:numId w:val="14"/>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为您的计划记录服务提供商。</w:t>
      </w:r>
    </w:p>
    <w:p w14:paraId="3BF48FA7" w14:textId="23C2702C" w:rsidR="00E8036A" w:rsidRPr="00275E98" w:rsidRDefault="00E60986" w:rsidP="00DB1E50">
      <w:pPr>
        <w:pStyle w:val="ListParagraph"/>
        <w:numPr>
          <w:ilvl w:val="0"/>
          <w:numId w:val="14"/>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您认为需要对您的计划做出的任何更改。</w:t>
      </w:r>
    </w:p>
    <w:p w14:paraId="25BFEF35" w14:textId="77777777" w:rsidR="00E218DC" w:rsidRPr="00275E98" w:rsidRDefault="00E218DC" w:rsidP="00DB1E50">
      <w:pPr>
        <w:spacing w:after="0" w:line="240" w:lineRule="auto"/>
        <w:ind w:left="360"/>
        <w:rPr>
          <w:rFonts w:ascii="Microsoft YaHei" w:eastAsia="Microsoft YaHei" w:hAnsi="Microsoft YaHei"/>
          <w:lang w:eastAsia="zh-CN"/>
        </w:rPr>
      </w:pPr>
    </w:p>
    <w:p w14:paraId="68E3A513" w14:textId="236BBF54" w:rsidR="00D76343"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lastRenderedPageBreak/>
        <w:t xml:space="preserve">我们将向您发送一份 </w:t>
      </w:r>
      <w:r w:rsidRPr="00275E98">
        <w:rPr>
          <w:rFonts w:eastAsia="Microsoft YaHei" w:cs="Arial"/>
          <w:lang w:eastAsia="zh-CN"/>
        </w:rPr>
        <w:t>NDIS</w:t>
      </w:r>
      <w:r w:rsidRPr="00275E98">
        <w:rPr>
          <w:rFonts w:ascii="Microsoft YaHei" w:eastAsia="Microsoft YaHei" w:hAnsi="Microsoft YaHei" w:cs="SimSun"/>
          <w:lang w:eastAsia="zh-CN"/>
        </w:rPr>
        <w:t xml:space="preserve"> 计划的副本。您可以使用 </w:t>
      </w:r>
      <w:r w:rsidRPr="00275E98">
        <w:rPr>
          <w:rFonts w:eastAsia="Microsoft YaHei" w:cs="Arial"/>
          <w:lang w:eastAsia="zh-CN"/>
        </w:rPr>
        <w:t>my NDIS</w:t>
      </w:r>
      <w:r w:rsidRPr="00275E98">
        <w:rPr>
          <w:rFonts w:ascii="Microsoft YaHei" w:eastAsia="Microsoft YaHei" w:hAnsi="Microsoft YaHei" w:cs="SimSun"/>
          <w:lang w:eastAsia="zh-CN"/>
        </w:rPr>
        <w:t xml:space="preserve"> 参与者门户和 </w:t>
      </w:r>
      <w:r w:rsidRPr="00275E98">
        <w:rPr>
          <w:rFonts w:eastAsia="Microsoft YaHei" w:cs="Arial"/>
          <w:lang w:eastAsia="zh-CN"/>
        </w:rPr>
        <w:t>my</w:t>
      </w:r>
      <w:r w:rsidRPr="00275E98">
        <w:rPr>
          <w:rFonts w:ascii="Microsoft YaHei" w:eastAsia="Microsoft YaHei" w:hAnsi="Microsoft YaHei" w:cs="SimSun"/>
          <w:lang w:eastAsia="zh-CN"/>
        </w:rPr>
        <w:t xml:space="preserve"> </w:t>
      </w:r>
      <w:r w:rsidRPr="00275E98">
        <w:rPr>
          <w:rFonts w:eastAsia="Microsoft YaHei" w:cs="Arial"/>
          <w:lang w:eastAsia="zh-CN"/>
        </w:rPr>
        <w:t>NDIS</w:t>
      </w:r>
      <w:r w:rsidRPr="00275E98">
        <w:rPr>
          <w:rFonts w:ascii="Microsoft YaHei" w:eastAsia="Microsoft YaHei" w:hAnsi="Microsoft YaHei" w:cs="SimSun"/>
          <w:lang w:eastAsia="zh-CN"/>
        </w:rPr>
        <w:t xml:space="preserve"> 应用程序来查看您的计划。</w:t>
      </w:r>
    </w:p>
    <w:p w14:paraId="0B4F6C7C" w14:textId="77777777" w:rsidR="00DB1E50" w:rsidRPr="00275E98" w:rsidRDefault="00DB1E50" w:rsidP="00DB1E50">
      <w:pPr>
        <w:spacing w:after="0" w:line="240" w:lineRule="auto"/>
        <w:rPr>
          <w:rFonts w:ascii="Microsoft YaHei" w:eastAsia="Microsoft YaHei" w:hAnsi="Microsoft YaHei"/>
          <w:lang w:eastAsia="zh-CN"/>
        </w:rPr>
      </w:pPr>
    </w:p>
    <w:p w14:paraId="3D2AB739" w14:textId="75C71026" w:rsidR="00DB1E50"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如果您没有在我们新计算机系统中的计划，则应该继续使用 </w:t>
      </w:r>
      <w:proofErr w:type="spellStart"/>
      <w:r w:rsidRPr="00275E98">
        <w:rPr>
          <w:rFonts w:eastAsia="Microsoft YaHei" w:cs="Arial"/>
          <w:lang w:eastAsia="zh-CN"/>
        </w:rPr>
        <w:t>myplace</w:t>
      </w:r>
      <w:proofErr w:type="spellEnd"/>
      <w:r w:rsidRPr="00275E98">
        <w:rPr>
          <w:rFonts w:ascii="Microsoft YaHei" w:eastAsia="Microsoft YaHei" w:hAnsi="Microsoft YaHei" w:cs="SimSun"/>
          <w:lang w:eastAsia="zh-CN"/>
        </w:rPr>
        <w:t xml:space="preserve"> 参与者门户来提出付款请求。</w:t>
      </w:r>
    </w:p>
    <w:p w14:paraId="7FAF1CEC" w14:textId="757C9137" w:rsidR="00490B91"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lang w:eastAsia="zh-CN"/>
        </w:rPr>
        <w:t xml:space="preserve"> </w:t>
      </w:r>
    </w:p>
    <w:p w14:paraId="7B1CD50D" w14:textId="404710AF" w:rsidR="00D76343"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如果有以下情况，最适合咨询的对象是您的 </w:t>
      </w:r>
      <w:r w:rsidRPr="00275E98">
        <w:rPr>
          <w:rFonts w:eastAsia="Microsoft YaHei" w:cs="Arial"/>
          <w:lang w:eastAsia="zh-CN"/>
        </w:rPr>
        <w:t>NDIS</w:t>
      </w:r>
      <w:r w:rsidRPr="00275E98">
        <w:rPr>
          <w:rFonts w:ascii="Microsoft YaHei" w:eastAsia="Microsoft YaHei" w:hAnsi="Microsoft YaHei" w:cs="SimSun"/>
          <w:lang w:eastAsia="zh-CN"/>
        </w:rPr>
        <w:t xml:space="preserve"> 联系人：</w:t>
      </w:r>
    </w:p>
    <w:p w14:paraId="121F7DB8" w14:textId="77777777" w:rsidR="00DB1E50" w:rsidRPr="00275E98" w:rsidRDefault="00DB1E50" w:rsidP="00DB1E50">
      <w:pPr>
        <w:spacing w:after="0" w:line="240" w:lineRule="auto"/>
        <w:rPr>
          <w:rFonts w:ascii="Microsoft YaHei" w:eastAsia="Microsoft YaHei" w:hAnsi="Microsoft YaHei"/>
          <w:lang w:eastAsia="zh-CN"/>
        </w:rPr>
      </w:pPr>
    </w:p>
    <w:p w14:paraId="745FC5BB" w14:textId="46DBCF4F" w:rsidR="00D76343" w:rsidRPr="00275E98" w:rsidRDefault="00E60986" w:rsidP="00DB1E50">
      <w:pPr>
        <w:pStyle w:val="ListParagraph"/>
        <w:numPr>
          <w:ilvl w:val="0"/>
          <w:numId w:val="8"/>
        </w:numPr>
        <w:spacing w:after="0" w:line="240" w:lineRule="auto"/>
        <w:rPr>
          <w:rFonts w:ascii="Microsoft YaHei" w:eastAsia="Microsoft YaHei" w:hAnsi="Microsoft YaHei"/>
        </w:rPr>
      </w:pPr>
      <w:r w:rsidRPr="00275E98">
        <w:rPr>
          <w:rFonts w:ascii="Microsoft YaHei" w:eastAsia="Microsoft YaHei" w:hAnsi="Microsoft YaHei" w:cs="SimSun"/>
        </w:rPr>
        <w:t>您有疑问。</w:t>
      </w:r>
    </w:p>
    <w:p w14:paraId="4B0A4955" w14:textId="79ACEBED" w:rsidR="00D76343" w:rsidRPr="00275E98" w:rsidRDefault="00E60986" w:rsidP="00DB1E50">
      <w:pPr>
        <w:pStyle w:val="ListParagraph"/>
        <w:numPr>
          <w:ilvl w:val="0"/>
          <w:numId w:val="8"/>
        </w:num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您与 </w:t>
      </w:r>
      <w:r w:rsidRPr="00275E98">
        <w:rPr>
          <w:rFonts w:eastAsia="Microsoft YaHei" w:cs="Arial"/>
          <w:lang w:eastAsia="zh-CN"/>
        </w:rPr>
        <w:t>NDIS</w:t>
      </w:r>
      <w:r w:rsidRPr="00275E98">
        <w:rPr>
          <w:rFonts w:ascii="Microsoft YaHei" w:eastAsia="Microsoft YaHei" w:hAnsi="Microsoft YaHei" w:cs="SimSun"/>
          <w:lang w:eastAsia="zh-CN"/>
        </w:rPr>
        <w:t xml:space="preserve"> 沟通时需要帮助。</w:t>
      </w:r>
    </w:p>
    <w:p w14:paraId="0289EA3F" w14:textId="77777777" w:rsidR="00DB1E50" w:rsidRPr="00275E98" w:rsidRDefault="00DB1E50" w:rsidP="00DB1E50">
      <w:pPr>
        <w:spacing w:after="0" w:line="240" w:lineRule="auto"/>
        <w:rPr>
          <w:rFonts w:ascii="Microsoft YaHei" w:eastAsia="Microsoft YaHei" w:hAnsi="Microsoft YaHei"/>
          <w:lang w:eastAsia="zh-CN"/>
        </w:rPr>
      </w:pPr>
    </w:p>
    <w:p w14:paraId="65048595" w14:textId="6D376E28" w:rsidR="00D76343"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您可以在您的计划中找到他们的联系方式。</w:t>
      </w:r>
    </w:p>
    <w:p w14:paraId="5474AB68" w14:textId="77777777" w:rsidR="00DB1E50" w:rsidRPr="00275E98" w:rsidRDefault="00DB1E50" w:rsidP="00DB1E50">
      <w:pPr>
        <w:spacing w:after="0" w:line="240" w:lineRule="auto"/>
        <w:rPr>
          <w:rFonts w:ascii="Microsoft YaHei" w:eastAsia="Microsoft YaHei" w:hAnsi="Microsoft YaHei"/>
          <w:lang w:eastAsia="zh-CN"/>
        </w:rPr>
      </w:pPr>
    </w:p>
    <w:p w14:paraId="78330678" w14:textId="3712257A" w:rsidR="00D76343"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如果您的计划中有用于支持协调或康复教练服务的资金，则可以从以下人员处获取帮助，以便使用您的计划：</w:t>
      </w:r>
    </w:p>
    <w:p w14:paraId="4B63A52A" w14:textId="77777777" w:rsidR="00DB1E50" w:rsidRPr="00275E98" w:rsidRDefault="00DB1E50" w:rsidP="00DB1E50">
      <w:pPr>
        <w:spacing w:after="0" w:line="240" w:lineRule="auto"/>
        <w:rPr>
          <w:rFonts w:ascii="Microsoft YaHei" w:eastAsia="Microsoft YaHei" w:hAnsi="Microsoft YaHei"/>
          <w:lang w:eastAsia="zh-CN"/>
        </w:rPr>
      </w:pPr>
    </w:p>
    <w:p w14:paraId="7CCFDFF7" w14:textId="4E3497BB" w:rsidR="00D76343" w:rsidRPr="00275E98" w:rsidRDefault="00E60986" w:rsidP="00DB1E50">
      <w:pPr>
        <w:pStyle w:val="ListParagraph"/>
        <w:numPr>
          <w:ilvl w:val="0"/>
          <w:numId w:val="8"/>
        </w:numPr>
        <w:spacing w:after="0" w:line="240" w:lineRule="auto"/>
        <w:rPr>
          <w:rFonts w:ascii="Microsoft YaHei" w:eastAsia="Microsoft YaHei" w:hAnsi="Microsoft YaHei"/>
        </w:rPr>
      </w:pPr>
      <w:r w:rsidRPr="00275E98">
        <w:rPr>
          <w:rFonts w:ascii="Microsoft YaHei" w:eastAsia="Microsoft YaHei" w:hAnsi="Microsoft YaHei" w:cs="SimSun"/>
        </w:rPr>
        <w:t>支持协调员</w:t>
      </w:r>
      <w:r w:rsidRPr="00275E98">
        <w:rPr>
          <w:rFonts w:eastAsia="Microsoft YaHei" w:cs="Arial"/>
        </w:rPr>
        <w:t>（</w:t>
      </w:r>
      <w:r w:rsidRPr="00275E98">
        <w:rPr>
          <w:rFonts w:eastAsia="Microsoft YaHei" w:cs="Arial"/>
        </w:rPr>
        <w:t>support coordinator</w:t>
      </w:r>
      <w:r w:rsidRPr="00275E98">
        <w:rPr>
          <w:rFonts w:eastAsia="Microsoft YaHei" w:cs="Arial"/>
        </w:rPr>
        <w:t>）</w:t>
      </w:r>
      <w:r w:rsidRPr="00275E98">
        <w:rPr>
          <w:rFonts w:ascii="Microsoft YaHei" w:eastAsia="Microsoft YaHei" w:hAnsi="Microsoft YaHei" w:cs="SimSun"/>
        </w:rPr>
        <w:t>——帮助您计划和使用支持服务的人。</w:t>
      </w:r>
    </w:p>
    <w:p w14:paraId="6D76DE3A" w14:textId="3C7853D2" w:rsidR="00D76343" w:rsidRPr="00275E98" w:rsidRDefault="00E60986" w:rsidP="00DB1E50">
      <w:pPr>
        <w:pStyle w:val="ListParagraph"/>
        <w:numPr>
          <w:ilvl w:val="0"/>
          <w:numId w:val="8"/>
        </w:numPr>
        <w:spacing w:after="0" w:line="240" w:lineRule="auto"/>
        <w:rPr>
          <w:rFonts w:ascii="Microsoft YaHei" w:eastAsia="Microsoft YaHei" w:hAnsi="Microsoft YaHei"/>
        </w:rPr>
      </w:pPr>
      <w:r w:rsidRPr="00275E98">
        <w:rPr>
          <w:rFonts w:ascii="Microsoft YaHei" w:eastAsia="Microsoft YaHei" w:hAnsi="Microsoft YaHei" w:cs="SimSun"/>
        </w:rPr>
        <w:t>康复教练</w:t>
      </w:r>
      <w:r w:rsidRPr="00275E98">
        <w:rPr>
          <w:rFonts w:eastAsia="Microsoft YaHei" w:cs="Arial"/>
        </w:rPr>
        <w:t>（</w:t>
      </w:r>
      <w:r w:rsidRPr="00275E98">
        <w:rPr>
          <w:rFonts w:eastAsia="Microsoft YaHei" w:cs="Arial"/>
        </w:rPr>
        <w:t>recovery coach</w:t>
      </w:r>
      <w:r w:rsidRPr="00275E98">
        <w:rPr>
          <w:rFonts w:eastAsia="Microsoft YaHei" w:cs="Arial"/>
        </w:rPr>
        <w:t>）</w:t>
      </w:r>
      <w:r w:rsidRPr="00275E98">
        <w:rPr>
          <w:rFonts w:ascii="Microsoft YaHei" w:eastAsia="Microsoft YaHei" w:hAnsi="Microsoft YaHei" w:cs="SimSun"/>
        </w:rPr>
        <w:t>——为您的心理健康提供支持的人。</w:t>
      </w:r>
    </w:p>
    <w:p w14:paraId="0C91A9D1" w14:textId="77777777" w:rsidR="00CA50D9" w:rsidRPr="00275E98" w:rsidRDefault="00CA50D9" w:rsidP="00DB1E50">
      <w:pPr>
        <w:spacing w:after="0" w:line="240" w:lineRule="auto"/>
        <w:rPr>
          <w:rFonts w:ascii="Microsoft YaHei" w:eastAsia="Microsoft YaHei" w:hAnsi="Microsoft YaHei"/>
        </w:rPr>
      </w:pPr>
    </w:p>
    <w:p w14:paraId="1F64CA50" w14:textId="43229ABF" w:rsidR="00D76343"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在您收到 </w:t>
      </w:r>
      <w:r w:rsidRPr="00275E98">
        <w:rPr>
          <w:rFonts w:eastAsia="Microsoft YaHei" w:cs="Arial"/>
          <w:lang w:eastAsia="zh-CN"/>
        </w:rPr>
        <w:t>NDIS</w:t>
      </w:r>
      <w:r w:rsidRPr="00275E98">
        <w:rPr>
          <w:rFonts w:ascii="Microsoft YaHei" w:eastAsia="Microsoft YaHei" w:hAnsi="Microsoft YaHei" w:cs="SimSun"/>
          <w:lang w:eastAsia="zh-CN"/>
        </w:rPr>
        <w:t xml:space="preserve"> 计划后，您的 </w:t>
      </w:r>
      <w:r w:rsidRPr="00275E98">
        <w:rPr>
          <w:rFonts w:eastAsia="Microsoft YaHei" w:cs="Arial"/>
          <w:lang w:eastAsia="zh-CN"/>
        </w:rPr>
        <w:t>NDIS</w:t>
      </w:r>
      <w:r w:rsidRPr="00275E98">
        <w:rPr>
          <w:rFonts w:ascii="Microsoft YaHei" w:eastAsia="Microsoft YaHei" w:hAnsi="Microsoft YaHei" w:cs="SimSun"/>
          <w:lang w:eastAsia="zh-CN"/>
        </w:rPr>
        <w:t xml:space="preserve"> 联系人将开展一次</w:t>
      </w:r>
      <w:hyperlink r:id="rId17" w:history="1">
        <w:r w:rsidRPr="00976B15">
          <w:rPr>
            <w:rStyle w:val="Hyperlink"/>
            <w:rFonts w:ascii="Microsoft YaHei" w:eastAsia="Microsoft YaHei" w:hAnsi="Microsoft YaHei" w:cs="SimSun"/>
            <w:lang w:eastAsia="zh-CN"/>
          </w:rPr>
          <w:t>计划实施会谈</w:t>
        </w:r>
      </w:hyperlink>
      <w:r w:rsidRPr="00275E98">
        <w:rPr>
          <w:rFonts w:ascii="Microsoft YaHei" w:eastAsia="Microsoft YaHei" w:hAnsi="Microsoft YaHei" w:cs="SimSun"/>
          <w:lang w:eastAsia="zh-CN"/>
        </w:rPr>
        <w:t>，帮助您使用自己的计划。</w:t>
      </w:r>
    </w:p>
    <w:p w14:paraId="3978899B" w14:textId="77777777" w:rsidR="00DB1E50" w:rsidRPr="00275E98" w:rsidRDefault="00DB1E50" w:rsidP="00DB1E50">
      <w:pPr>
        <w:spacing w:after="0" w:line="240" w:lineRule="auto"/>
        <w:rPr>
          <w:rFonts w:ascii="Microsoft YaHei" w:eastAsia="Microsoft YaHei" w:hAnsi="Microsoft YaHei"/>
          <w:lang w:eastAsia="zh-CN"/>
        </w:rPr>
      </w:pPr>
    </w:p>
    <w:p w14:paraId="35B2684B" w14:textId="656E12DC" w:rsidR="005749CF" w:rsidRPr="00275E98" w:rsidRDefault="00E60986" w:rsidP="00275E98">
      <w:pPr>
        <w:spacing w:after="0" w:line="240" w:lineRule="auto"/>
        <w:rPr>
          <w:rFonts w:ascii="Microsoft YaHei" w:eastAsia="Microsoft YaHei" w:hAnsi="Microsoft YaHei" w:cs="Arial"/>
          <w:color w:val="000000" w:themeColor="accent6"/>
          <w:lang w:eastAsia="zh-CN"/>
        </w:rPr>
      </w:pPr>
      <w:r w:rsidRPr="00275E98">
        <w:rPr>
          <w:rFonts w:ascii="Microsoft YaHei" w:eastAsia="Microsoft YaHei" w:hAnsi="Microsoft YaHei" w:cs="SimSun"/>
          <w:color w:val="000000" w:themeColor="accent6"/>
          <w:lang w:eastAsia="zh-CN"/>
        </w:rPr>
        <w:t xml:space="preserve">您的 </w:t>
      </w:r>
      <w:r w:rsidRPr="00275E98">
        <w:rPr>
          <w:rFonts w:eastAsia="Microsoft YaHei" w:cs="Arial"/>
          <w:lang w:eastAsia="zh-CN"/>
        </w:rPr>
        <w:t>NDIS</w:t>
      </w:r>
      <w:r w:rsidRPr="00275E98">
        <w:rPr>
          <w:rFonts w:ascii="Microsoft YaHei" w:eastAsia="Microsoft YaHei" w:hAnsi="Microsoft YaHei" w:cs="SimSun"/>
          <w:color w:val="000000" w:themeColor="accent6"/>
          <w:lang w:eastAsia="zh-CN"/>
        </w:rPr>
        <w:t xml:space="preserve"> 联系人将每年与您</w:t>
      </w:r>
      <w:hyperlink r:id="rId18" w:history="1">
        <w:r w:rsidRPr="00976B15">
          <w:rPr>
            <w:rStyle w:val="Hyperlink"/>
            <w:rFonts w:ascii="Microsoft YaHei" w:eastAsia="Microsoft YaHei" w:hAnsi="Microsoft YaHei" w:cs="SimSun"/>
            <w:lang w:eastAsia="zh-CN"/>
          </w:rPr>
          <w:t>联系</w:t>
        </w:r>
      </w:hyperlink>
      <w:r w:rsidRPr="00275E98">
        <w:rPr>
          <w:rFonts w:ascii="Microsoft YaHei" w:eastAsia="Microsoft YaHei" w:hAnsi="Microsoft YaHei" w:cs="SimSun"/>
          <w:color w:val="000000" w:themeColor="accent6"/>
          <w:lang w:eastAsia="zh-CN"/>
        </w:rPr>
        <w:t>一次，询问您的计划进展如何。</w:t>
      </w:r>
    </w:p>
    <w:p w14:paraId="5EF01FC7" w14:textId="77777777" w:rsidR="00DB1E50" w:rsidRPr="00275E98" w:rsidRDefault="00DB1E50" w:rsidP="00DB1E50">
      <w:pPr>
        <w:pStyle w:val="NormalWeb"/>
        <w:spacing w:before="0" w:beforeAutospacing="0" w:after="0" w:afterAutospacing="0"/>
        <w:rPr>
          <w:rFonts w:ascii="Microsoft YaHei" w:eastAsia="Microsoft YaHei" w:hAnsi="Microsoft YaHei" w:cs="Arial"/>
          <w:color w:val="000000"/>
          <w:lang w:eastAsia="zh-CN"/>
        </w:rPr>
      </w:pPr>
    </w:p>
    <w:p w14:paraId="2C1828D3" w14:textId="6DE0632D" w:rsidR="006A28FA" w:rsidRPr="00275E98" w:rsidRDefault="00E60986" w:rsidP="00976B15">
      <w:pPr>
        <w:pStyle w:val="NormalWeb"/>
        <w:spacing w:before="0" w:beforeAutospacing="0" w:after="0" w:afterAutospacing="0"/>
        <w:jc w:val="both"/>
        <w:rPr>
          <w:rFonts w:ascii="Microsoft YaHei" w:eastAsia="Microsoft YaHei" w:hAnsi="Microsoft YaHei" w:cs="Arial"/>
          <w:lang w:eastAsia="zh-CN"/>
        </w:rPr>
      </w:pPr>
      <w:r w:rsidRPr="00275E98">
        <w:rPr>
          <w:rFonts w:ascii="Microsoft YaHei" w:eastAsia="Microsoft YaHei" w:hAnsi="Microsoft YaHei" w:cs="SimSun"/>
          <w:lang w:eastAsia="zh-CN"/>
        </w:rPr>
        <w:t>有关更多信息，请访问我们网站的</w:t>
      </w:r>
      <w:hyperlink r:id="rId19" w:history="1">
        <w:r w:rsidR="00056C57" w:rsidRPr="00976B15">
          <w:rPr>
            <w:rStyle w:val="Hyperlink"/>
            <w:rFonts w:ascii="Microsoft YaHei" w:eastAsia="Microsoft YaHei" w:hAnsi="Microsoft YaHei" w:cs="SimSun"/>
            <w:lang w:eastAsia="zh-CN"/>
          </w:rPr>
          <w:t>了解您的计划</w:t>
        </w:r>
      </w:hyperlink>
      <w:r w:rsidRPr="00275E98">
        <w:rPr>
          <w:rFonts w:ascii="Microsoft YaHei" w:eastAsia="Microsoft YaHei" w:hAnsi="Microsoft YaHei" w:cs="SimSun"/>
          <w:lang w:eastAsia="zh-CN"/>
        </w:rPr>
        <w:t>和</w:t>
      </w:r>
      <w:hyperlink r:id="rId20" w:history="1">
        <w:r w:rsidR="00056C57" w:rsidRPr="00976B15">
          <w:rPr>
            <w:rStyle w:val="Hyperlink"/>
            <w:rFonts w:ascii="Microsoft YaHei" w:eastAsia="Microsoft YaHei" w:hAnsi="Microsoft YaHei" w:cs="SimSun"/>
            <w:lang w:eastAsia="zh-CN"/>
          </w:rPr>
          <w:t>使用您的计划</w:t>
        </w:r>
      </w:hyperlink>
      <w:r w:rsidRPr="00275E98">
        <w:rPr>
          <w:rFonts w:ascii="Microsoft YaHei" w:eastAsia="Microsoft YaHei" w:hAnsi="Microsoft YaHei" w:cs="SimSun"/>
          <w:lang w:eastAsia="zh-CN"/>
        </w:rPr>
        <w:t>部分。</w:t>
      </w:r>
    </w:p>
    <w:p w14:paraId="2B36E38C" w14:textId="77777777" w:rsidR="00DB1E50" w:rsidRPr="00275E98" w:rsidRDefault="00DB1E50" w:rsidP="00DB1E50">
      <w:pPr>
        <w:pStyle w:val="NormalWeb"/>
        <w:spacing w:before="0" w:beforeAutospacing="0" w:after="0" w:afterAutospacing="0"/>
        <w:rPr>
          <w:rFonts w:ascii="Microsoft YaHei" w:eastAsia="Microsoft YaHei" w:hAnsi="Microsoft YaHei" w:cs="Arial"/>
          <w:color w:val="000000"/>
          <w:lang w:eastAsia="zh-CN"/>
        </w:rPr>
      </w:pPr>
    </w:p>
    <w:p w14:paraId="25790B7E" w14:textId="36542771" w:rsidR="006A28FA" w:rsidRPr="00275E98" w:rsidRDefault="00E60986" w:rsidP="00DB1E50">
      <w:pPr>
        <w:pStyle w:val="Heading3"/>
        <w:spacing w:before="0" w:after="0" w:line="240" w:lineRule="auto"/>
        <w:rPr>
          <w:rFonts w:ascii="Microsoft YaHei" w:eastAsia="Microsoft YaHei" w:hAnsi="Microsoft YaHei"/>
        </w:rPr>
      </w:pPr>
      <w:r w:rsidRPr="00275E98">
        <w:rPr>
          <w:rFonts w:ascii="Microsoft YaHei" w:eastAsia="Microsoft YaHei" w:hAnsi="Microsoft YaHei" w:cs="SimSun"/>
        </w:rPr>
        <w:t>更改您的计划</w:t>
      </w:r>
    </w:p>
    <w:p w14:paraId="47AFC5BC" w14:textId="77777777" w:rsidR="00DB1E50" w:rsidRPr="00275E98" w:rsidRDefault="00DB1E50" w:rsidP="00DB1E50">
      <w:pPr>
        <w:pStyle w:val="NormalWeb"/>
        <w:spacing w:before="0" w:beforeAutospacing="0" w:after="0" w:afterAutospacing="0"/>
        <w:rPr>
          <w:rFonts w:ascii="Microsoft YaHei" w:eastAsia="Microsoft YaHei" w:hAnsi="Microsoft YaHei" w:cs="Arial"/>
          <w:color w:val="000000" w:themeColor="accent6"/>
          <w:lang w:eastAsia="zh-CN"/>
        </w:rPr>
      </w:pPr>
    </w:p>
    <w:p w14:paraId="4F1D0511" w14:textId="2A187007" w:rsidR="001A2BCD" w:rsidRPr="00275E98" w:rsidRDefault="00E60986" w:rsidP="00DB1E50">
      <w:pPr>
        <w:pStyle w:val="NormalWeb"/>
        <w:spacing w:before="0" w:beforeAutospacing="0" w:after="0" w:afterAutospacing="0"/>
        <w:rPr>
          <w:rFonts w:ascii="Microsoft YaHei" w:eastAsia="Microsoft YaHei" w:hAnsi="Microsoft YaHei" w:cs="Arial"/>
          <w:color w:val="000000"/>
          <w:lang w:eastAsia="zh-CN"/>
        </w:rPr>
      </w:pPr>
      <w:r w:rsidRPr="00275E98">
        <w:rPr>
          <w:rFonts w:ascii="Microsoft YaHei" w:eastAsia="Microsoft YaHei" w:hAnsi="Microsoft YaHei" w:cs="SimSun"/>
          <w:color w:val="000000" w:themeColor="accent6"/>
          <w:lang w:eastAsia="zh-CN"/>
        </w:rPr>
        <w:t>如果您的生活发生变化，从而需要更多、更少或不同的支持，您可以随时要求更改您的计划。</w:t>
      </w:r>
    </w:p>
    <w:p w14:paraId="034048FD" w14:textId="77777777" w:rsidR="00DB1E50" w:rsidRPr="00275E98" w:rsidRDefault="00DB1E50" w:rsidP="00DB1E50">
      <w:pPr>
        <w:pStyle w:val="NormalWeb"/>
        <w:spacing w:before="0" w:beforeAutospacing="0" w:after="0" w:afterAutospacing="0"/>
        <w:rPr>
          <w:rFonts w:ascii="Microsoft YaHei" w:eastAsia="Microsoft YaHei" w:hAnsi="Microsoft YaHei" w:cs="Arial"/>
          <w:color w:val="000000" w:themeColor="accent6"/>
          <w:lang w:eastAsia="zh-CN"/>
        </w:rPr>
      </w:pPr>
    </w:p>
    <w:p w14:paraId="3E740B4D" w14:textId="1BD7FF3C" w:rsidR="006A28FA"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有两种方法可以更改您的计划——计划变动或计划重新评估。</w:t>
      </w:r>
    </w:p>
    <w:p w14:paraId="3162B705" w14:textId="77777777" w:rsidR="00DB1E50" w:rsidRPr="00275E98" w:rsidRDefault="00DB1E50" w:rsidP="00DB1E50">
      <w:pPr>
        <w:spacing w:after="0" w:line="240" w:lineRule="auto"/>
        <w:rPr>
          <w:rFonts w:ascii="Microsoft YaHei" w:eastAsia="Microsoft YaHei" w:hAnsi="Microsoft YaHei"/>
          <w:lang w:eastAsia="zh-CN"/>
        </w:rPr>
      </w:pPr>
    </w:p>
    <w:p w14:paraId="01D18449" w14:textId="45B0F98F" w:rsidR="4AC7C6E6"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计划变动是指对您当前的计划进行微小变更。计划重新评估是指我们用新的计划来替换您的现有计划。</w:t>
      </w:r>
    </w:p>
    <w:p w14:paraId="40B0ECA3" w14:textId="77777777" w:rsidR="00DB1E50" w:rsidRPr="00275E98" w:rsidRDefault="00DB1E50" w:rsidP="00DB1E50">
      <w:pPr>
        <w:spacing w:after="0" w:line="240" w:lineRule="auto"/>
        <w:rPr>
          <w:rFonts w:ascii="Microsoft YaHei" w:eastAsia="Microsoft YaHei" w:hAnsi="Microsoft YaHei"/>
          <w:lang w:eastAsia="zh-CN"/>
        </w:rPr>
      </w:pPr>
      <w:bookmarkStart w:id="2" w:name="_Toc122689911"/>
    </w:p>
    <w:p w14:paraId="0C0B3A2A" w14:textId="068E8DB2" w:rsidR="006863CB"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您的 </w:t>
      </w:r>
      <w:r w:rsidRPr="00275E98">
        <w:rPr>
          <w:rFonts w:eastAsia="Microsoft YaHei" w:cs="Arial"/>
          <w:lang w:eastAsia="zh-CN"/>
        </w:rPr>
        <w:t>NDIS</w:t>
      </w:r>
      <w:r w:rsidRPr="00275E98">
        <w:rPr>
          <w:rFonts w:ascii="Microsoft YaHei" w:eastAsia="Microsoft YaHei" w:hAnsi="Microsoft YaHei" w:cs="SimSun"/>
          <w:lang w:eastAsia="zh-CN"/>
        </w:rPr>
        <w:t xml:space="preserve"> 联系人、支持协调员或康复教练可以解释我们决定更改您的计划所需的信息和证据。</w:t>
      </w:r>
    </w:p>
    <w:p w14:paraId="0D97E61A" w14:textId="77777777" w:rsidR="00DB1E50" w:rsidRPr="00275E98" w:rsidRDefault="00DB1E50" w:rsidP="00DB1E50">
      <w:pPr>
        <w:spacing w:after="0" w:line="240" w:lineRule="auto"/>
        <w:rPr>
          <w:rStyle w:val="normaltextrun"/>
          <w:rFonts w:ascii="Microsoft YaHei" w:eastAsia="Microsoft YaHei" w:hAnsi="Microsoft YaHei"/>
          <w:lang w:eastAsia="zh-CN"/>
        </w:rPr>
      </w:pPr>
    </w:p>
    <w:p w14:paraId="3CFAE3C1" w14:textId="30879A79" w:rsidR="006A28FA" w:rsidRPr="00275E98" w:rsidRDefault="00E60986" w:rsidP="00DB1E50">
      <w:pPr>
        <w:pStyle w:val="paragraph"/>
        <w:spacing w:before="0" w:beforeAutospacing="0" w:after="0" w:afterAutospacing="0"/>
        <w:rPr>
          <w:rFonts w:ascii="Microsoft YaHei" w:eastAsia="Microsoft YaHei" w:hAnsi="Microsoft YaHei" w:cs="Arial"/>
          <w:color w:val="000000" w:themeColor="accent6"/>
          <w:lang w:eastAsia="zh-CN"/>
        </w:rPr>
      </w:pPr>
      <w:r w:rsidRPr="00275E98">
        <w:rPr>
          <w:rFonts w:ascii="Microsoft YaHei" w:eastAsia="Microsoft YaHei" w:hAnsi="Microsoft YaHei" w:cs="SimSun"/>
          <w:lang w:eastAsia="zh-CN"/>
        </w:rPr>
        <w:t>欲了解更多信息，请访问</w:t>
      </w:r>
      <w:hyperlink r:id="rId21" w:history="1">
        <w:r w:rsidR="60345260" w:rsidRPr="00976B15">
          <w:rPr>
            <w:rStyle w:val="Hyperlink"/>
            <w:rFonts w:ascii="Microsoft YaHei" w:eastAsia="Microsoft YaHei" w:hAnsi="Microsoft YaHei" w:cs="SimSun"/>
            <w:lang w:eastAsia="zh-CN"/>
          </w:rPr>
          <w:t>更改您的计划</w:t>
        </w:r>
      </w:hyperlink>
      <w:r w:rsidR="597E2A31" w:rsidRPr="00275E98">
        <w:rPr>
          <w:rFonts w:ascii="Microsoft YaHei" w:eastAsia="Microsoft YaHei" w:hAnsi="Microsoft YaHei" w:cs="SimSun"/>
          <w:color w:val="000000" w:themeColor="accent6"/>
          <w:lang w:eastAsia="zh-CN"/>
        </w:rPr>
        <w:t>。</w:t>
      </w:r>
    </w:p>
    <w:p w14:paraId="4C90DBAE" w14:textId="77777777" w:rsidR="00DB1E50" w:rsidRPr="00275E98" w:rsidRDefault="00DB1E50" w:rsidP="00DB1E50">
      <w:pPr>
        <w:pStyle w:val="paragraph"/>
        <w:spacing w:before="0" w:beforeAutospacing="0" w:after="0" w:afterAutospacing="0"/>
        <w:rPr>
          <w:rFonts w:ascii="Microsoft YaHei" w:eastAsia="Microsoft YaHei" w:hAnsi="Microsoft YaHei" w:cs="Arial"/>
          <w:lang w:eastAsia="zh-CN"/>
        </w:rPr>
      </w:pPr>
    </w:p>
    <w:p w14:paraId="061F5B52" w14:textId="2FBD0CA6" w:rsidR="006A28FA" w:rsidRPr="00275E98" w:rsidRDefault="00E60986" w:rsidP="00DB1E50">
      <w:pPr>
        <w:pStyle w:val="Heading3"/>
        <w:spacing w:before="0"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我的服务提供商</w:t>
      </w:r>
    </w:p>
    <w:p w14:paraId="20678AA2" w14:textId="77777777" w:rsidR="00DB1E50" w:rsidRPr="00275E98" w:rsidRDefault="00DB1E50" w:rsidP="00DB1E50">
      <w:pPr>
        <w:spacing w:after="0" w:line="240" w:lineRule="auto"/>
        <w:rPr>
          <w:rFonts w:ascii="Microsoft YaHei" w:eastAsia="Microsoft YaHei" w:hAnsi="Microsoft YaHei"/>
          <w:lang w:eastAsia="zh-CN"/>
        </w:rPr>
      </w:pPr>
    </w:p>
    <w:p w14:paraId="170A883F" w14:textId="76476286" w:rsidR="006A28FA"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如果您有新的 </w:t>
      </w:r>
      <w:r w:rsidRPr="00275E98">
        <w:rPr>
          <w:rFonts w:eastAsia="Microsoft YaHei" w:cs="Arial"/>
          <w:lang w:eastAsia="zh-CN"/>
        </w:rPr>
        <w:t>NDIS</w:t>
      </w:r>
      <w:r w:rsidRPr="00275E98">
        <w:rPr>
          <w:rFonts w:ascii="Microsoft YaHei" w:eastAsia="Microsoft YaHei" w:hAnsi="Microsoft YaHei" w:cs="SimSun"/>
          <w:lang w:eastAsia="zh-CN"/>
        </w:rPr>
        <w:t xml:space="preserve"> 计划，则这些计划将不提供</w:t>
      </w:r>
      <w:hyperlink r:id="rId22" w:history="1">
        <w:r w:rsidRPr="00976B15">
          <w:rPr>
            <w:rStyle w:val="Hyperlink"/>
            <w:rFonts w:ascii="Microsoft YaHei" w:eastAsia="Microsoft YaHei" w:hAnsi="Microsoft YaHei" w:cs="SimSun"/>
            <w:lang w:eastAsia="zh-CN"/>
          </w:rPr>
          <w:t>服务预订</w:t>
        </w:r>
      </w:hyperlink>
      <w:r w:rsidRPr="00275E98">
        <w:rPr>
          <w:rFonts w:ascii="Microsoft YaHei" w:eastAsia="Microsoft YaHei" w:hAnsi="Microsoft YaHei" w:cs="SimSun"/>
          <w:lang w:eastAsia="zh-CN"/>
        </w:rPr>
        <w:t>。</w:t>
      </w:r>
    </w:p>
    <w:p w14:paraId="05636925" w14:textId="77777777" w:rsidR="00DB1E50" w:rsidRPr="00275E98" w:rsidRDefault="00DB1E50" w:rsidP="00DB1E50">
      <w:pPr>
        <w:spacing w:after="0" w:line="240" w:lineRule="auto"/>
        <w:rPr>
          <w:rFonts w:ascii="Microsoft YaHei" w:eastAsia="Microsoft YaHei" w:hAnsi="Microsoft YaHei"/>
          <w:lang w:eastAsia="zh-CN"/>
        </w:rPr>
      </w:pPr>
    </w:p>
    <w:p w14:paraId="19D7A3EB" w14:textId="04255C0E" w:rsidR="006A28FA"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如果您的计划中有 </w:t>
      </w:r>
      <w:r w:rsidRPr="00275E98">
        <w:rPr>
          <w:rFonts w:eastAsia="Microsoft YaHei" w:cs="Arial"/>
          <w:lang w:eastAsia="zh-CN"/>
        </w:rPr>
        <w:t>NDIA</w:t>
      </w:r>
      <w:r w:rsidRPr="00275E98">
        <w:rPr>
          <w:rFonts w:ascii="Microsoft YaHei" w:eastAsia="Microsoft YaHei" w:hAnsi="Microsoft YaHei" w:cs="SimSun"/>
          <w:lang w:eastAsia="zh-CN"/>
        </w:rPr>
        <w:t xml:space="preserve"> 管理的资金、专业残障人士住宿设施、家庭和生活支持或行为支持，您需要告诉我们哪些服务提供商为您提供支持，以便我们将他们记录在您的计划中。</w:t>
      </w:r>
    </w:p>
    <w:p w14:paraId="498AA054" w14:textId="77777777" w:rsidR="00DB1E50" w:rsidRPr="00275E98" w:rsidRDefault="00DB1E50" w:rsidP="00DB1E50">
      <w:pPr>
        <w:spacing w:after="0" w:line="240" w:lineRule="auto"/>
        <w:rPr>
          <w:rFonts w:ascii="Microsoft YaHei" w:eastAsia="Microsoft YaHei" w:hAnsi="Microsoft YaHei"/>
          <w:lang w:eastAsia="zh-CN"/>
        </w:rPr>
      </w:pPr>
    </w:p>
    <w:p w14:paraId="4A6E3671" w14:textId="2DA843D6" w:rsidR="006A28FA"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我们将您计划中记录的服务提供商称为“我的服务提供商”。您计划中的服务提供商在为您提供支持时，可以针对您的 </w:t>
      </w:r>
      <w:r w:rsidRPr="00275E98">
        <w:rPr>
          <w:rFonts w:eastAsia="Microsoft YaHei" w:cs="Arial"/>
          <w:lang w:eastAsia="zh-CN"/>
        </w:rPr>
        <w:t>NDIS</w:t>
      </w:r>
      <w:r w:rsidRPr="00275E98">
        <w:rPr>
          <w:rFonts w:ascii="Microsoft YaHei" w:eastAsia="Microsoft YaHei" w:hAnsi="Microsoft YaHei" w:cs="SimSun"/>
          <w:lang w:eastAsia="zh-CN"/>
        </w:rPr>
        <w:t xml:space="preserve"> 计划提出付款请求。</w:t>
      </w:r>
    </w:p>
    <w:p w14:paraId="3C7A47DF" w14:textId="77777777" w:rsidR="00DB1E50" w:rsidRPr="00275E98" w:rsidRDefault="00DB1E50" w:rsidP="00DB1E50">
      <w:pPr>
        <w:spacing w:after="0" w:line="240" w:lineRule="auto"/>
        <w:rPr>
          <w:rFonts w:ascii="Microsoft YaHei" w:eastAsia="Microsoft YaHei" w:hAnsi="Microsoft YaHei"/>
          <w:lang w:eastAsia="zh-CN"/>
        </w:rPr>
      </w:pPr>
    </w:p>
    <w:p w14:paraId="7E235553" w14:textId="7E1351E8" w:rsidR="00147819"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记录您计划中的服务提供商意味着我们在向他们付款之前无需与您核实。</w:t>
      </w:r>
    </w:p>
    <w:p w14:paraId="03D2FB44" w14:textId="77777777" w:rsidR="00DB1E50" w:rsidRPr="00275E98" w:rsidRDefault="00DB1E50" w:rsidP="00DB1E50">
      <w:pPr>
        <w:spacing w:after="0" w:line="240" w:lineRule="auto"/>
        <w:rPr>
          <w:rFonts w:ascii="Microsoft YaHei" w:eastAsia="Microsoft YaHei" w:hAnsi="Microsoft YaHei"/>
          <w:lang w:eastAsia="zh-CN"/>
        </w:rPr>
      </w:pPr>
    </w:p>
    <w:p w14:paraId="44470DF6" w14:textId="3FD44774" w:rsidR="00147819"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您可以随时更新或更改“我的服务提供商”。</w:t>
      </w:r>
    </w:p>
    <w:p w14:paraId="1A5FA486" w14:textId="77777777" w:rsidR="00DB1E50" w:rsidRPr="00275E98" w:rsidRDefault="00DB1E50" w:rsidP="00DB1E50">
      <w:pPr>
        <w:spacing w:after="0" w:line="240" w:lineRule="auto"/>
        <w:rPr>
          <w:rFonts w:ascii="Microsoft YaHei" w:eastAsia="Microsoft YaHei" w:hAnsi="Microsoft YaHei"/>
          <w:lang w:eastAsia="zh-CN"/>
        </w:rPr>
      </w:pPr>
    </w:p>
    <w:p w14:paraId="7B574681" w14:textId="047DA7C1" w:rsidR="00B079B0"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欲了解更多信息，请访问</w:t>
      </w:r>
      <w:hyperlink r:id="rId23" w:history="1">
        <w:r w:rsidRPr="00976B15">
          <w:rPr>
            <w:rStyle w:val="Hyperlink"/>
            <w:rFonts w:ascii="Microsoft YaHei" w:eastAsia="Microsoft YaHei" w:hAnsi="Microsoft YaHei" w:cs="SimSun"/>
            <w:lang w:eastAsia="zh-CN"/>
          </w:rPr>
          <w:t>我的服务提供商</w:t>
        </w:r>
      </w:hyperlink>
      <w:r w:rsidRPr="00275E98">
        <w:rPr>
          <w:rFonts w:ascii="Microsoft YaHei" w:eastAsia="Microsoft YaHei" w:hAnsi="Microsoft YaHei" w:cs="SimSun"/>
          <w:lang w:eastAsia="zh-CN"/>
        </w:rPr>
        <w:t>。</w:t>
      </w:r>
      <w:bookmarkEnd w:id="1"/>
      <w:bookmarkEnd w:id="2"/>
    </w:p>
    <w:p w14:paraId="66120086" w14:textId="77777777" w:rsidR="00DB1E50" w:rsidRPr="00275E98" w:rsidRDefault="00DB1E50" w:rsidP="00DB1E50">
      <w:pPr>
        <w:spacing w:after="0" w:line="240" w:lineRule="auto"/>
        <w:rPr>
          <w:rFonts w:ascii="Microsoft YaHei" w:eastAsia="Microsoft YaHei" w:hAnsi="Microsoft YaHei"/>
          <w:b/>
          <w:bCs/>
          <w:lang w:eastAsia="zh-CN"/>
        </w:rPr>
      </w:pPr>
    </w:p>
    <w:p w14:paraId="3BD2C7AE" w14:textId="6F77E827" w:rsidR="0E8CF8F7" w:rsidRPr="00275E98" w:rsidRDefault="00E60986" w:rsidP="00DB1E50">
      <w:pPr>
        <w:spacing w:after="0" w:line="240" w:lineRule="auto"/>
        <w:rPr>
          <w:rFonts w:ascii="Microsoft YaHei" w:eastAsia="Microsoft YaHei" w:hAnsi="Microsoft YaHei"/>
          <w:b/>
          <w:bCs/>
          <w:lang w:eastAsia="zh-CN"/>
        </w:rPr>
      </w:pPr>
      <w:r w:rsidRPr="00275E98">
        <w:rPr>
          <w:rFonts w:ascii="Microsoft YaHei" w:eastAsia="Microsoft YaHei" w:hAnsi="Microsoft YaHei" w:cs="SimSun"/>
          <w:b/>
          <w:bCs/>
          <w:lang w:eastAsia="zh-CN"/>
        </w:rPr>
        <w:t xml:space="preserve">联系 </w:t>
      </w:r>
      <w:r w:rsidRPr="00275E98">
        <w:rPr>
          <w:rFonts w:eastAsia="Microsoft YaHei" w:cs="Arial"/>
          <w:b/>
          <w:bCs/>
          <w:lang w:eastAsia="zh-CN"/>
        </w:rPr>
        <w:t>NDIS</w:t>
      </w:r>
    </w:p>
    <w:p w14:paraId="3555AF15" w14:textId="77777777" w:rsidR="00DB1E50" w:rsidRPr="00275E98" w:rsidRDefault="00DB1E50" w:rsidP="00DB1E50">
      <w:pPr>
        <w:spacing w:after="0" w:line="240" w:lineRule="auto"/>
        <w:rPr>
          <w:rFonts w:ascii="Microsoft YaHei" w:eastAsia="Microsoft YaHei" w:hAnsi="Microsoft YaHei"/>
          <w:lang w:eastAsia="zh-CN"/>
        </w:rPr>
      </w:pPr>
    </w:p>
    <w:p w14:paraId="36618417" w14:textId="54C8C5B6" w:rsidR="4224DFFF"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如需免费笔译员或口译员，请致电 </w:t>
      </w:r>
      <w:r w:rsidRPr="00275E98">
        <w:rPr>
          <w:rFonts w:eastAsia="Microsoft YaHei" w:cs="Arial"/>
          <w:lang w:eastAsia="zh-CN"/>
        </w:rPr>
        <w:t>131 450</w:t>
      </w:r>
      <w:r w:rsidRPr="00275E98">
        <w:rPr>
          <w:rFonts w:ascii="Microsoft YaHei" w:eastAsia="Microsoft YaHei" w:hAnsi="Microsoft YaHei" w:cs="SimSun"/>
          <w:lang w:eastAsia="zh-CN"/>
        </w:rPr>
        <w:t xml:space="preserve"> 并要求与 </w:t>
      </w:r>
      <w:r w:rsidRPr="00275E98">
        <w:rPr>
          <w:rFonts w:eastAsia="Microsoft YaHei" w:cs="Arial"/>
          <w:lang w:eastAsia="zh-CN"/>
        </w:rPr>
        <w:t>NDIS</w:t>
      </w:r>
      <w:r w:rsidRPr="00275E98">
        <w:rPr>
          <w:rFonts w:ascii="Microsoft YaHei" w:eastAsia="Microsoft YaHei" w:hAnsi="Microsoft YaHei" w:cs="SimSun"/>
          <w:lang w:eastAsia="zh-CN"/>
        </w:rPr>
        <w:t xml:space="preserve"> 联系。</w:t>
      </w:r>
    </w:p>
    <w:p w14:paraId="389C22A8" w14:textId="77777777" w:rsidR="00DB1E50" w:rsidRPr="00275E98" w:rsidRDefault="00DB1E50" w:rsidP="00DB1E50">
      <w:pPr>
        <w:spacing w:after="0" w:line="240" w:lineRule="auto"/>
        <w:rPr>
          <w:rFonts w:ascii="Microsoft YaHei" w:eastAsia="Microsoft YaHei" w:hAnsi="Microsoft YaHei"/>
          <w:lang w:eastAsia="zh-CN"/>
        </w:rPr>
      </w:pPr>
    </w:p>
    <w:p w14:paraId="0BF40749" w14:textId="4C998550" w:rsidR="4224DFFF" w:rsidRPr="00275E98" w:rsidRDefault="00E60986" w:rsidP="00DB1E50">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t xml:space="preserve">您的 </w:t>
      </w:r>
      <w:r w:rsidRPr="00275E98">
        <w:rPr>
          <w:rFonts w:eastAsia="Microsoft YaHei" w:cs="Arial"/>
          <w:lang w:eastAsia="zh-CN"/>
        </w:rPr>
        <w:t>NDIS</w:t>
      </w:r>
      <w:r w:rsidRPr="00275E98">
        <w:rPr>
          <w:rFonts w:ascii="Microsoft YaHei" w:eastAsia="Microsoft YaHei" w:hAnsi="Microsoft YaHei" w:cs="SimSun"/>
          <w:lang w:eastAsia="zh-CN"/>
        </w:rPr>
        <w:t xml:space="preserve"> 联系人也可以在与您会面或交谈时安排一名口译员。</w:t>
      </w:r>
    </w:p>
    <w:p w14:paraId="3DA532E5" w14:textId="77777777" w:rsidR="00DB1E50" w:rsidRPr="00275E98" w:rsidRDefault="00DB1E50" w:rsidP="00DB1E50">
      <w:pPr>
        <w:spacing w:after="0" w:line="240" w:lineRule="auto"/>
        <w:rPr>
          <w:rFonts w:ascii="Microsoft YaHei" w:eastAsia="Microsoft YaHei" w:hAnsi="Microsoft YaHei"/>
          <w:lang w:eastAsia="zh-CN"/>
        </w:rPr>
      </w:pPr>
    </w:p>
    <w:p w14:paraId="6E51706F" w14:textId="034ECFB5" w:rsidR="1CA3BC53" w:rsidRPr="00275E98" w:rsidRDefault="00E60986" w:rsidP="00A36C62">
      <w:pPr>
        <w:spacing w:after="0" w:line="240" w:lineRule="auto"/>
        <w:rPr>
          <w:rFonts w:ascii="Microsoft YaHei" w:eastAsia="Microsoft YaHei" w:hAnsi="Microsoft YaHei"/>
          <w:lang w:eastAsia="zh-CN"/>
        </w:rPr>
      </w:pPr>
      <w:r w:rsidRPr="00275E98">
        <w:rPr>
          <w:rFonts w:ascii="Microsoft YaHei" w:eastAsia="Microsoft YaHei" w:hAnsi="Microsoft YaHei" w:cs="SimSun"/>
          <w:lang w:eastAsia="zh-CN"/>
        </w:rPr>
        <w:lastRenderedPageBreak/>
        <w:t>当您与您的服务提供商会面或交谈时，他们也可能会安排一名口译员。</w:t>
      </w:r>
    </w:p>
    <w:p w14:paraId="194B25DB" w14:textId="77777777" w:rsidR="00A36C62" w:rsidRPr="00275E98" w:rsidRDefault="00A36C62" w:rsidP="00A36C62">
      <w:pPr>
        <w:spacing w:after="0" w:line="240" w:lineRule="auto"/>
        <w:rPr>
          <w:rFonts w:ascii="Microsoft YaHei" w:eastAsia="Microsoft YaHei" w:hAnsi="Microsoft YaHei"/>
          <w:lang w:eastAsia="zh-CN"/>
        </w:rPr>
      </w:pPr>
    </w:p>
    <w:p w14:paraId="6EB7FAD0" w14:textId="025FD068" w:rsidR="31977BCA" w:rsidRDefault="00E60986" w:rsidP="00275E98">
      <w:pPr>
        <w:spacing w:after="0" w:line="240" w:lineRule="auto"/>
        <w:rPr>
          <w:rFonts w:ascii="Microsoft YaHei" w:eastAsia="Microsoft YaHei" w:hAnsi="Microsoft YaHei" w:cs="SimSun"/>
        </w:rPr>
      </w:pPr>
      <w:r w:rsidRPr="00275E98">
        <w:rPr>
          <w:rFonts w:ascii="Microsoft YaHei" w:eastAsia="Microsoft YaHei" w:hAnsi="Microsoft YaHei" w:cs="SimSun"/>
          <w:lang w:eastAsia="zh-CN"/>
        </w:rPr>
        <w:t xml:space="preserve">您还可以前往 </w:t>
      </w:r>
      <w:r w:rsidRPr="00275E98">
        <w:rPr>
          <w:rFonts w:eastAsia="Microsoft YaHei" w:cs="Arial"/>
          <w:lang w:eastAsia="zh-CN"/>
        </w:rPr>
        <w:t>NDIS</w:t>
      </w:r>
      <w:r w:rsidRPr="00275E98">
        <w:rPr>
          <w:rFonts w:ascii="Microsoft YaHei" w:eastAsia="Microsoft YaHei" w:hAnsi="Microsoft YaHei" w:cs="SimSun"/>
          <w:lang w:eastAsia="zh-CN"/>
        </w:rPr>
        <w:t xml:space="preserve"> 办事处并要求与口译员交谈。</w:t>
      </w:r>
      <w:r w:rsidRPr="00275E98">
        <w:rPr>
          <w:rFonts w:ascii="Microsoft YaHei" w:eastAsia="Microsoft YaHei" w:hAnsi="Microsoft YaHei" w:cs="SimSun"/>
        </w:rPr>
        <w:t xml:space="preserve">请在 </w:t>
      </w:r>
      <w:hyperlink r:id="rId24" w:history="1">
        <w:r w:rsidR="761EC53D" w:rsidRPr="00976B15">
          <w:rPr>
            <w:rStyle w:val="Hyperlink"/>
            <w:rFonts w:eastAsia="Microsoft YaHei" w:cs="Arial"/>
          </w:rPr>
          <w:t>NDIS</w:t>
        </w:r>
        <w:r w:rsidR="761EC53D" w:rsidRPr="00976B15">
          <w:rPr>
            <w:rStyle w:val="Hyperlink"/>
            <w:rFonts w:ascii="Microsoft YaHei" w:eastAsia="Microsoft YaHei" w:hAnsi="Microsoft YaHei" w:cs="SimSun"/>
          </w:rPr>
          <w:t xml:space="preserve"> 网站</w:t>
        </w:r>
      </w:hyperlink>
      <w:r w:rsidRPr="00275E98">
        <w:rPr>
          <w:rFonts w:ascii="Microsoft YaHei" w:eastAsia="Microsoft YaHei" w:hAnsi="Microsoft YaHei" w:cs="SimSun"/>
        </w:rPr>
        <w:t xml:space="preserve">上查找离您最近的 </w:t>
      </w:r>
      <w:r w:rsidRPr="00275E98">
        <w:rPr>
          <w:rFonts w:eastAsia="Microsoft YaHei" w:cs="Arial"/>
        </w:rPr>
        <w:t>NDIS</w:t>
      </w:r>
      <w:r w:rsidRPr="00275E98">
        <w:rPr>
          <w:rFonts w:ascii="Microsoft YaHei" w:eastAsia="Microsoft YaHei" w:hAnsi="Microsoft YaHei" w:cs="SimSun"/>
        </w:rPr>
        <w:t xml:space="preserve"> 办事处位置。</w:t>
      </w:r>
    </w:p>
    <w:p w14:paraId="712E6873" w14:textId="77777777" w:rsidR="00976B15" w:rsidRPr="00976B15" w:rsidRDefault="00976B15" w:rsidP="00275E98">
      <w:pPr>
        <w:spacing w:after="0" w:line="240" w:lineRule="auto"/>
        <w:rPr>
          <w:rFonts w:ascii="Microsoft YaHei" w:eastAsia="Yu Mincho" w:hAnsi="Microsoft YaHei"/>
        </w:rPr>
      </w:pPr>
    </w:p>
    <w:p w14:paraId="5CAC70F1" w14:textId="77777777" w:rsidR="00FC3326" w:rsidRPr="00275E98" w:rsidRDefault="00E60986" w:rsidP="00FC3326">
      <w:pPr>
        <w:pStyle w:val="paragraph"/>
        <w:spacing w:before="0" w:beforeAutospacing="0" w:after="0" w:afterAutospacing="0"/>
        <w:textAlignment w:val="baseline"/>
        <w:rPr>
          <w:rFonts w:ascii="Microsoft YaHei" w:eastAsia="Microsoft YaHei" w:hAnsi="Microsoft YaHei" w:cs="Arial"/>
          <w:b/>
          <w:bCs/>
          <w:lang w:eastAsia="zh-CN"/>
        </w:rPr>
      </w:pPr>
      <w:r w:rsidRPr="00275E98">
        <w:rPr>
          <w:rStyle w:val="normaltextrun"/>
          <w:rFonts w:ascii="Microsoft YaHei" w:eastAsia="Microsoft YaHei" w:hAnsi="Microsoft YaHei" w:cs="SimSun"/>
          <w:b/>
          <w:bCs/>
          <w:lang w:eastAsia="zh-CN"/>
        </w:rPr>
        <w:t>易读版</w:t>
      </w:r>
    </w:p>
    <w:p w14:paraId="5E75C19D" w14:textId="60694DCF" w:rsidR="00FC3326" w:rsidRPr="00275E98" w:rsidRDefault="00E60986" w:rsidP="00275E98">
      <w:pPr>
        <w:spacing w:after="0" w:line="240" w:lineRule="auto"/>
        <w:rPr>
          <w:rFonts w:ascii="Microsoft YaHei" w:eastAsia="Microsoft YaHei" w:hAnsi="Microsoft YaHei" w:cs="Arial"/>
          <w:lang w:eastAsia="zh-CN"/>
        </w:rPr>
      </w:pPr>
      <w:r w:rsidRPr="00275E98">
        <w:rPr>
          <w:rStyle w:val="normaltextrun"/>
          <w:rFonts w:ascii="Microsoft YaHei" w:eastAsia="Microsoft YaHei" w:hAnsi="Microsoft YaHei" w:cs="SimSun"/>
          <w:lang w:eastAsia="zh-CN"/>
        </w:rPr>
        <w:t xml:space="preserve">有关 </w:t>
      </w:r>
      <w:r w:rsidRPr="00275E98">
        <w:rPr>
          <w:rFonts w:eastAsia="SimSun" w:cs="Arial"/>
          <w:lang w:eastAsia="zh-CN"/>
        </w:rPr>
        <w:t>NDIS</w:t>
      </w:r>
      <w:r w:rsidRPr="00275E98">
        <w:rPr>
          <w:rStyle w:val="normaltextrun"/>
          <w:rFonts w:ascii="Microsoft YaHei" w:eastAsia="Microsoft YaHei" w:hAnsi="Microsoft YaHei" w:cs="SimSun"/>
          <w:lang w:eastAsia="zh-CN"/>
        </w:rPr>
        <w:t xml:space="preserve"> 的信息也被翻译成易读版。许多人认为易读版的内容很有用，包括那些阅读英语有困难的人。</w:t>
      </w:r>
    </w:p>
    <w:p w14:paraId="7344E7B2" w14:textId="77777777" w:rsidR="002A3350" w:rsidRPr="00275E98" w:rsidRDefault="002A3350" w:rsidP="002A3350">
      <w:pPr>
        <w:pStyle w:val="paragraph"/>
        <w:spacing w:before="0" w:beforeAutospacing="0" w:after="0" w:afterAutospacing="0"/>
        <w:textAlignment w:val="baseline"/>
        <w:rPr>
          <w:rFonts w:ascii="Microsoft YaHei" w:eastAsia="Microsoft YaHei" w:hAnsi="Microsoft YaHei" w:cs="Arial"/>
          <w:lang w:eastAsia="zh-CN"/>
        </w:rPr>
      </w:pPr>
    </w:p>
    <w:p w14:paraId="66918BBC" w14:textId="4BF94D88" w:rsidR="00FC3326" w:rsidRPr="00275E98" w:rsidRDefault="00E60986" w:rsidP="00A11A09">
      <w:pPr>
        <w:pStyle w:val="paragraph"/>
        <w:spacing w:before="0" w:beforeAutospacing="0" w:after="0" w:afterAutospacing="0"/>
        <w:textAlignment w:val="baseline"/>
        <w:rPr>
          <w:rFonts w:ascii="Microsoft YaHei" w:eastAsia="Microsoft YaHei" w:hAnsi="Microsoft YaHei" w:cs="Arial"/>
          <w:lang w:eastAsia="zh-CN"/>
        </w:rPr>
      </w:pPr>
      <w:r w:rsidRPr="00275E98">
        <w:rPr>
          <w:rFonts w:ascii="Microsoft YaHei" w:eastAsia="Microsoft YaHei" w:hAnsi="Microsoft YaHei" w:cs="SimSun"/>
          <w:lang w:eastAsia="zh-CN"/>
        </w:rPr>
        <w:t>前往</w:t>
      </w:r>
      <w:hyperlink r:id="rId25" w:history="1">
        <w:r w:rsidRPr="00976B15">
          <w:rPr>
            <w:rStyle w:val="Hyperlink"/>
            <w:rFonts w:ascii="Microsoft YaHei" w:eastAsia="Microsoft YaHei" w:hAnsi="Microsoft YaHei" w:cs="SimSun"/>
            <w:lang w:eastAsia="zh-CN"/>
          </w:rPr>
          <w:t xml:space="preserve"> </w:t>
        </w:r>
        <w:r w:rsidRPr="00976B15">
          <w:rPr>
            <w:rStyle w:val="Hyperlink"/>
            <w:rFonts w:ascii="Arial" w:eastAsia="Microsoft YaHei" w:hAnsi="Arial" w:cs="Arial"/>
            <w:lang w:eastAsia="zh-CN"/>
          </w:rPr>
          <w:t>NDIS</w:t>
        </w:r>
        <w:r w:rsidRPr="00976B15">
          <w:rPr>
            <w:rStyle w:val="Hyperlink"/>
            <w:rFonts w:ascii="Microsoft YaHei" w:eastAsia="Microsoft YaHei" w:hAnsi="Microsoft YaHei" w:cs="SimSun"/>
            <w:lang w:eastAsia="zh-CN"/>
          </w:rPr>
          <w:t xml:space="preserve"> 上的手册和资料页面，查看易读版内容</w:t>
        </w:r>
      </w:hyperlink>
      <w:r w:rsidR="00FF601C" w:rsidRPr="00275E98">
        <w:rPr>
          <w:rFonts w:ascii="Microsoft YaHei" w:eastAsia="Microsoft YaHei" w:hAnsi="Microsoft YaHei" w:cs="SimSun"/>
          <w:lang w:eastAsia="zh-CN"/>
        </w:rPr>
        <w:t>。</w:t>
      </w:r>
    </w:p>
    <w:p w14:paraId="457AA8E8" w14:textId="30C464EF" w:rsidR="7596804F" w:rsidRPr="00275E98" w:rsidRDefault="7596804F" w:rsidP="7596804F">
      <w:pPr>
        <w:rPr>
          <w:rFonts w:ascii="Microsoft YaHei" w:eastAsia="Microsoft YaHei" w:hAnsi="Microsoft YaHei"/>
          <w:lang w:eastAsia="zh-CN"/>
        </w:rPr>
      </w:pPr>
    </w:p>
    <w:sectPr w:rsidR="7596804F" w:rsidRPr="00275E98" w:rsidSect="00891DB8">
      <w:headerReference w:type="even" r:id="rId26"/>
      <w:headerReference w:type="default" r:id="rId27"/>
      <w:footerReference w:type="even" r:id="rId28"/>
      <w:footerReference w:type="default" r:id="rId29"/>
      <w:headerReference w:type="first" r:id="rId30"/>
      <w:footerReference w:type="first" r:id="rId31"/>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1DB3" w14:textId="77777777" w:rsidR="00891DB8" w:rsidRDefault="00891DB8">
      <w:pPr>
        <w:spacing w:after="0" w:line="240" w:lineRule="auto"/>
      </w:pPr>
      <w:r>
        <w:separator/>
      </w:r>
    </w:p>
  </w:endnote>
  <w:endnote w:type="continuationSeparator" w:id="0">
    <w:p w14:paraId="06BD5A5F" w14:textId="77777777" w:rsidR="00891DB8" w:rsidRDefault="0089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FSMe-Bold">
    <w:altName w:val="Cambria"/>
    <w:panose1 w:val="00000000000000000000"/>
    <w:charset w:val="4D"/>
    <w:family w:val="auto"/>
    <w:notTrueType/>
    <w:pitch w:val="variable"/>
    <w:sig w:usb0="800000AF" w:usb1="4000204A" w:usb2="00000000" w:usb3="00000000" w:csb0="0000009B" w:csb1="00000000"/>
  </w:font>
  <w:font w:name="Microsoft YaHei">
    <w:altName w:val="微软雅黑"/>
    <w:panose1 w:val="020B0503020204020204"/>
    <w:charset w:val="86"/>
    <w:family w:val="swiss"/>
    <w:pitch w:val="variable"/>
    <w:sig w:usb0="80000287" w:usb1="2ACF3C50" w:usb2="00000016" w:usb3="00000000" w:csb0="0004001F" w:csb1="00000000"/>
    <w:embedRegular r:id="rId1" w:subsetted="1" w:fontKey="{760606AD-3530-4686-9670-F757F996B8E9}"/>
    <w:embedBold r:id="rId2" w:subsetted="1" w:fontKey="{DD9D8099-492E-423C-857B-F78D006087B8}"/>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2BDF" w14:textId="77777777" w:rsidR="002B27DE" w:rsidRDefault="00E60986" w:rsidP="00E41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5DBCF7" w14:textId="77777777" w:rsidR="008D4B76" w:rsidRDefault="008D4B76" w:rsidP="002B27DE">
    <w:pPr>
      <w:pStyle w:val="Footer"/>
      <w:ind w:right="360"/>
    </w:pPr>
  </w:p>
  <w:p w14:paraId="502716FD" w14:textId="77777777" w:rsidR="00AA6762" w:rsidRDefault="00AA6762" w:rsidP="00863C7F"/>
  <w:p w14:paraId="06A9B7CA" w14:textId="77777777" w:rsidR="00AA6762" w:rsidRDefault="00AA6762" w:rsidP="00863C7F"/>
  <w:p w14:paraId="37FC659F" w14:textId="77777777" w:rsidR="00A71751" w:rsidRDefault="00A71751" w:rsidP="00863C7F"/>
  <w:p w14:paraId="68D3692A" w14:textId="77777777" w:rsidR="00A71751" w:rsidRDefault="00A71751" w:rsidP="00863C7F"/>
  <w:p w14:paraId="11765963" w14:textId="77777777" w:rsidR="00A71751" w:rsidRDefault="00A71751" w:rsidP="00863C7F"/>
  <w:p w14:paraId="044FD860"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Content>
      <w:p w14:paraId="76CB1F73" w14:textId="77777777" w:rsidR="002B27DE" w:rsidRPr="00275E98" w:rsidRDefault="00E60986" w:rsidP="002B27DE">
        <w:pPr>
          <w:pStyle w:val="Footer"/>
          <w:framePr w:h="661" w:hRule="exact" w:wrap="none" w:vAnchor="text" w:hAnchor="page" w:x="10381" w:y="257"/>
          <w:rPr>
            <w:rStyle w:val="PageNumber"/>
          </w:rPr>
        </w:pPr>
        <w:r w:rsidRPr="00275E98">
          <w:rPr>
            <w:rStyle w:val="PageNumber"/>
            <w:b/>
            <w:bCs/>
            <w:color w:val="6B2876" w:themeColor="text2"/>
          </w:rPr>
          <w:fldChar w:fldCharType="begin"/>
        </w:r>
        <w:r w:rsidRPr="00275E98">
          <w:rPr>
            <w:rStyle w:val="PageNumber"/>
            <w:b/>
            <w:bCs/>
            <w:color w:val="6B2876" w:themeColor="text2"/>
          </w:rPr>
          <w:instrText xml:space="preserve"> PAGE </w:instrText>
        </w:r>
        <w:r w:rsidRPr="00275E98">
          <w:rPr>
            <w:rStyle w:val="PageNumber"/>
            <w:b/>
            <w:bCs/>
            <w:color w:val="6B2876" w:themeColor="text2"/>
          </w:rPr>
          <w:fldChar w:fldCharType="separate"/>
        </w:r>
        <w:r w:rsidRPr="00275E98">
          <w:rPr>
            <w:rStyle w:val="PageNumber"/>
            <w:b/>
            <w:bCs/>
            <w:color w:val="6B2876" w:themeColor="text2"/>
          </w:rPr>
          <w:t>4</w:t>
        </w:r>
        <w:r w:rsidRPr="00275E98">
          <w:rPr>
            <w:rStyle w:val="PageNumber"/>
            <w:b/>
            <w:bCs/>
            <w:color w:val="6B2876" w:themeColor="text2"/>
          </w:rPr>
          <w:fldChar w:fldCharType="end"/>
        </w:r>
      </w:p>
    </w:sdtContent>
  </w:sdt>
  <w:p w14:paraId="69827B62" w14:textId="1E763683" w:rsidR="00285DEE" w:rsidRPr="00275E98" w:rsidRDefault="00E60986" w:rsidP="002B27DE">
    <w:pPr>
      <w:pStyle w:val="Header"/>
      <w:ind w:right="360"/>
    </w:pPr>
    <w:r w:rsidRPr="00275E98">
      <w:t>OFFICIAL</w:t>
    </w:r>
  </w:p>
  <w:p w14:paraId="4DC43B23" w14:textId="77777777" w:rsidR="00A71751" w:rsidRPr="00275E98" w:rsidRDefault="00E60986" w:rsidP="00285DEE">
    <w:pPr>
      <w:pStyle w:val="Header"/>
      <w:jc w:val="left"/>
      <w:rPr>
        <w:color w:val="6B2876" w:themeColor="text2"/>
      </w:rPr>
    </w:pPr>
    <w:r w:rsidRPr="00275E98">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031B" w14:textId="2A9821B7" w:rsidR="00285DEE" w:rsidRPr="003E6A14" w:rsidRDefault="00E60986" w:rsidP="00285DEE">
    <w:pPr>
      <w:pStyle w:val="Header"/>
      <w:rPr>
        <w:vanish/>
      </w:rPr>
    </w:pPr>
    <w:r w:rsidRPr="003E6A14">
      <w:rPr>
        <w:vanish/>
      </w:rPr>
      <w:t>OFFICIAL</w:t>
    </w:r>
  </w:p>
  <w:p w14:paraId="1FED0425" w14:textId="77777777" w:rsidR="00285DEE" w:rsidRPr="003E6A14" w:rsidRDefault="00E60986" w:rsidP="003E6A14">
    <w:pPr>
      <w:pStyle w:val="Header"/>
      <w:jc w:val="left"/>
      <w:rPr>
        <w:vanish/>
        <w:color w:val="6B2876" w:themeColor="text2"/>
      </w:rPr>
    </w:pPr>
    <w:r w:rsidRPr="003E6A14">
      <w:rPr>
        <w:vanish/>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105C" w14:textId="77777777" w:rsidR="00891DB8" w:rsidRDefault="00891DB8">
      <w:pPr>
        <w:spacing w:after="0" w:line="240" w:lineRule="auto"/>
      </w:pPr>
      <w:r>
        <w:separator/>
      </w:r>
    </w:p>
  </w:footnote>
  <w:footnote w:type="continuationSeparator" w:id="0">
    <w:p w14:paraId="2B44DE28" w14:textId="77777777" w:rsidR="00891DB8" w:rsidRDefault="00891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D25A" w14:textId="77777777" w:rsidR="008D4B76" w:rsidRDefault="008D4B76" w:rsidP="00863C7F">
    <w:pPr>
      <w:pStyle w:val="Header"/>
    </w:pPr>
  </w:p>
  <w:p w14:paraId="5A537992" w14:textId="77777777" w:rsidR="00AA6762" w:rsidRDefault="00AA6762" w:rsidP="00863C7F"/>
  <w:p w14:paraId="4F6BBCB1" w14:textId="77777777" w:rsidR="00AA6762" w:rsidRDefault="00AA6762" w:rsidP="00863C7F"/>
  <w:p w14:paraId="7332B1C2" w14:textId="77777777" w:rsidR="00A71751" w:rsidRDefault="00A71751" w:rsidP="00863C7F"/>
  <w:p w14:paraId="7ADA490C" w14:textId="77777777" w:rsidR="00A71751" w:rsidRDefault="00A71751" w:rsidP="00863C7F"/>
  <w:p w14:paraId="23314F04" w14:textId="77777777" w:rsidR="00A71751" w:rsidRDefault="00A71751" w:rsidP="00863C7F"/>
  <w:p w14:paraId="35B11775"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166A" w14:textId="6944C294" w:rsidR="00A71751" w:rsidRPr="00275E98" w:rsidRDefault="00E60986" w:rsidP="001B5EC7">
    <w:pPr>
      <w:pStyle w:val="Header"/>
    </w:pPr>
    <w:r w:rsidRPr="00275E98">
      <w:rPr>
        <w:noProof/>
      </w:rPr>
      <mc:AlternateContent>
        <mc:Choice Requires="wps">
          <w:drawing>
            <wp:anchor distT="0" distB="0" distL="114300" distR="114300" simplePos="0" relativeHeight="251659264" behindDoc="0" locked="0" layoutInCell="1" allowOverlap="1" wp14:anchorId="78792EC6" wp14:editId="5C044E33">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4B8D385" id="Rectangle 1" o:spid="_x0000_s1026" alt="&quot;&quot;" style="position:absolute;margin-left:-1in;margin-top:-38.6pt;width:595.3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" fillcolor="#6b2876 [3215]" stroked="f" strokeweight="1pt"/>
          </w:pict>
        </mc:Fallback>
      </mc:AlternateContent>
    </w:r>
    <w:r w:rsidR="00C27827" w:rsidRPr="00275E98">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0E3" w14:textId="29C0726F" w:rsidR="003E6A14" w:rsidRPr="00275E98" w:rsidRDefault="00E60986" w:rsidP="003E6A14">
    <w:pPr>
      <w:pStyle w:val="Header"/>
      <w:rPr>
        <w:rFonts w:ascii="Microsoft YaHei" w:eastAsia="Microsoft YaHei" w:hAnsi="Microsoft YaHei"/>
        <w:noProof/>
        <w:color w:val="F9F9F9" w:themeColor="background1"/>
      </w:rPr>
    </w:pPr>
    <w:r w:rsidRPr="00275E98">
      <w:rPr>
        <w:rFonts w:ascii="Microsoft YaHei" w:eastAsia="Microsoft YaHei" w:hAnsi="Microsoft YaHei"/>
        <w:noProof/>
      </w:rPr>
      <mc:AlternateContent>
        <mc:Choice Requires="wps">
          <w:drawing>
            <wp:anchor distT="0" distB="0" distL="114300" distR="114300" simplePos="0" relativeHeight="251658240" behindDoc="1" locked="0" layoutInCell="1" allowOverlap="1" wp14:anchorId="5026B84C" wp14:editId="7D6DECD6">
              <wp:simplePos x="0" y="0"/>
              <wp:positionH relativeFrom="margin">
                <wp:posOffset>-914400</wp:posOffset>
              </wp:positionH>
              <wp:positionV relativeFrom="margin">
                <wp:posOffset>-1609725</wp:posOffset>
              </wp:positionV>
              <wp:extent cx="7559675" cy="10688320"/>
              <wp:effectExtent l="0" t="0" r="317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28304FB8" id="Rectangle 7" o:spid="_x0000_s1026" alt="&quot;&quot;" style="position:absolute;margin-left:-1in;margin-top:-126.7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9oACAECAAEFAeS58Xfk1fF35NXxd+TV8Xfk1fF35NXxd+TV8Xfj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uLyCuMKgaLzg8VtJgq/2tUKtSi/+f8A/wD5&#10;/wD/APn/AP8A/pFX/9oACAEBAAEFAeS7pD/vvk16Q/775NekP+++TXpD/vvk16Q/775NekP+++TX&#10;pD/vvj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U3TCpumFTdMKm6YVN0wqbphU3TCpumFTdMKm6YVN0wqbphU&#10;3TCpumFTdMKm6YVN0wqbphU3TCpumFTdMKm6YVN0wqbphU3TCpumFTdMKm6YVN0wqbphU3TCpumF&#10;TdMKm6YVN0wqbphU3TCpumFTdMKm6YVN0wqbphU3TCpumFTdMKm6YVN0wqbphU3TCpumFTdMKm6Y&#10;VN0wqbphU3TCpumFTdMKm6YVN0wqbphU3TCpumFTdMKm6YVN0wqbphU3TCpumFTdMKm6YV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ku3TCyXX7/8AxWS7HO4nqCyBg5j1lVLNAA1Bd9znaST/AK//AP8A1/8A/wDr/wD/APsir//a&#10;AAgBAwIGPwHEudzaxibO5tYxNnc2sYmzubWMTZ3NrGJs7m1jE2dzax+B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" stroked="f" strokeweight="1pt">
              <v:fill r:id="rId2" o:title="" recolor="t" rotate="t" type="frame"/>
              <v:textbox inset="2.5mm"/>
              <w10:wrap anchorx="margin" anchory="margin"/>
            </v:rect>
          </w:pict>
        </mc:Fallback>
      </mc:AlternateContent>
    </w:r>
    <w:r w:rsidR="00F34F32" w:rsidRPr="00275E98">
      <w:rPr>
        <w:rFonts w:ascii="Microsoft YaHei" w:eastAsia="Microsoft YaHei" w:hAnsi="Microsoft YaHei"/>
        <w:color w:val="F9F9F9" w:themeColor="background1"/>
      </w:rPr>
      <w:t xml:space="preserve"> </w:t>
    </w:r>
    <w:r w:rsidR="001B5EC7" w:rsidRPr="00275E98">
      <w:rPr>
        <w:rFonts w:ascii="Microsoft YaHei" w:eastAsia="Microsoft YaHei" w:hAnsi="Microsoft YaHei"/>
        <w:color w:val="F9F9F9" w:themeColor="background1"/>
      </w:rPr>
      <w:t xml:space="preserve">OFFICIAL </w:t>
    </w:r>
  </w:p>
  <w:p w14:paraId="3E6C36D4" w14:textId="6EA868A4" w:rsidR="003E6A14" w:rsidRPr="00275E98" w:rsidRDefault="00E60986" w:rsidP="003E6A14">
    <w:pPr>
      <w:pStyle w:val="Header"/>
      <w:jc w:val="right"/>
      <w:rPr>
        <w:rFonts w:ascii="Microsoft YaHei" w:eastAsia="Microsoft YaHei" w:hAnsi="Microsoft YaHei"/>
        <w:noProof/>
        <w:color w:val="F9F9F9" w:themeColor="background1"/>
        <w:sz w:val="20"/>
        <w:szCs w:val="20"/>
      </w:rPr>
    </w:pPr>
    <w:r w:rsidRPr="00275E98">
      <w:rPr>
        <w:rFonts w:ascii="Microsoft YaHei" w:eastAsia="Microsoft YaHei" w:hAnsi="Microsoft YaHei" w:cs="SimSun"/>
        <w:noProof/>
        <w:color w:val="F9F9F9" w:themeColor="background1"/>
        <w:sz w:val="20"/>
        <w:szCs w:val="20"/>
      </w:rPr>
      <w:t>Chinese (Simplified) | 简体中文</w:t>
    </w:r>
    <w:r w:rsidR="00275E98">
      <w:rPr>
        <w:rFonts w:ascii="Microsoft YaHei" w:eastAsia="Microsoft YaHei" w:hAnsi="Microsoft YaHei" w:cs="SimSun"/>
        <w:noProof/>
        <w:color w:val="F9F9F9" w:themeColor="background1"/>
        <w:sz w:val="20"/>
        <w:szCs w:val="20"/>
      </w:rPr>
      <w:br/>
    </w:r>
    <w:r w:rsidRPr="00275E98">
      <w:rPr>
        <w:rFonts w:ascii="Microsoft YaHei" w:eastAsia="Microsoft YaHei" w:hAnsi="Microsoft YaHei" w:cs="SimSun"/>
        <w:noProof/>
        <w:color w:val="F9F9F9" w:themeColor="background1"/>
        <w:sz w:val="20"/>
        <w:szCs w:val="20"/>
      </w:rPr>
      <w:t>Improvements to the NDIS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5F1"/>
    <w:multiLevelType w:val="hybridMultilevel"/>
    <w:tmpl w:val="AE381EBE"/>
    <w:lvl w:ilvl="0" w:tplc="17F8D70A">
      <w:start w:val="1"/>
      <w:numFmt w:val="bullet"/>
      <w:lvlText w:val=""/>
      <w:lvlJc w:val="left"/>
      <w:pPr>
        <w:ind w:left="780" w:hanging="360"/>
      </w:pPr>
      <w:rPr>
        <w:rFonts w:ascii="Symbol" w:hAnsi="Symbol" w:hint="default"/>
      </w:rPr>
    </w:lvl>
    <w:lvl w:ilvl="1" w:tplc="4F7489C2" w:tentative="1">
      <w:start w:val="1"/>
      <w:numFmt w:val="bullet"/>
      <w:lvlText w:val="o"/>
      <w:lvlJc w:val="left"/>
      <w:pPr>
        <w:ind w:left="1500" w:hanging="360"/>
      </w:pPr>
      <w:rPr>
        <w:rFonts w:ascii="Courier New" w:hAnsi="Courier New" w:cs="Courier New" w:hint="default"/>
      </w:rPr>
    </w:lvl>
    <w:lvl w:ilvl="2" w:tplc="425C4714" w:tentative="1">
      <w:start w:val="1"/>
      <w:numFmt w:val="bullet"/>
      <w:lvlText w:val=""/>
      <w:lvlJc w:val="left"/>
      <w:pPr>
        <w:ind w:left="2220" w:hanging="360"/>
      </w:pPr>
      <w:rPr>
        <w:rFonts w:ascii="Wingdings" w:hAnsi="Wingdings" w:hint="default"/>
      </w:rPr>
    </w:lvl>
    <w:lvl w:ilvl="3" w:tplc="33AEE3B8" w:tentative="1">
      <w:start w:val="1"/>
      <w:numFmt w:val="bullet"/>
      <w:lvlText w:val=""/>
      <w:lvlJc w:val="left"/>
      <w:pPr>
        <w:ind w:left="2940" w:hanging="360"/>
      </w:pPr>
      <w:rPr>
        <w:rFonts w:ascii="Symbol" w:hAnsi="Symbol" w:hint="default"/>
      </w:rPr>
    </w:lvl>
    <w:lvl w:ilvl="4" w:tplc="9D146FE0" w:tentative="1">
      <w:start w:val="1"/>
      <w:numFmt w:val="bullet"/>
      <w:lvlText w:val="o"/>
      <w:lvlJc w:val="left"/>
      <w:pPr>
        <w:ind w:left="3660" w:hanging="360"/>
      </w:pPr>
      <w:rPr>
        <w:rFonts w:ascii="Courier New" w:hAnsi="Courier New" w:cs="Courier New" w:hint="default"/>
      </w:rPr>
    </w:lvl>
    <w:lvl w:ilvl="5" w:tplc="69D6C888" w:tentative="1">
      <w:start w:val="1"/>
      <w:numFmt w:val="bullet"/>
      <w:lvlText w:val=""/>
      <w:lvlJc w:val="left"/>
      <w:pPr>
        <w:ind w:left="4380" w:hanging="360"/>
      </w:pPr>
      <w:rPr>
        <w:rFonts w:ascii="Wingdings" w:hAnsi="Wingdings" w:hint="default"/>
      </w:rPr>
    </w:lvl>
    <w:lvl w:ilvl="6" w:tplc="B3B6F3D0" w:tentative="1">
      <w:start w:val="1"/>
      <w:numFmt w:val="bullet"/>
      <w:lvlText w:val=""/>
      <w:lvlJc w:val="left"/>
      <w:pPr>
        <w:ind w:left="5100" w:hanging="360"/>
      </w:pPr>
      <w:rPr>
        <w:rFonts w:ascii="Symbol" w:hAnsi="Symbol" w:hint="default"/>
      </w:rPr>
    </w:lvl>
    <w:lvl w:ilvl="7" w:tplc="F56CCD40" w:tentative="1">
      <w:start w:val="1"/>
      <w:numFmt w:val="bullet"/>
      <w:lvlText w:val="o"/>
      <w:lvlJc w:val="left"/>
      <w:pPr>
        <w:ind w:left="5820" w:hanging="360"/>
      </w:pPr>
      <w:rPr>
        <w:rFonts w:ascii="Courier New" w:hAnsi="Courier New" w:cs="Courier New" w:hint="default"/>
      </w:rPr>
    </w:lvl>
    <w:lvl w:ilvl="8" w:tplc="BAE6AF46" w:tentative="1">
      <w:start w:val="1"/>
      <w:numFmt w:val="bullet"/>
      <w:lvlText w:val=""/>
      <w:lvlJc w:val="left"/>
      <w:pPr>
        <w:ind w:left="6540" w:hanging="360"/>
      </w:pPr>
      <w:rPr>
        <w:rFonts w:ascii="Wingdings" w:hAnsi="Wingdings" w:hint="default"/>
      </w:rPr>
    </w:lvl>
  </w:abstractNum>
  <w:abstractNum w:abstractNumId="1" w15:restartNumberingAfterBreak="0">
    <w:nsid w:val="068D5421"/>
    <w:multiLevelType w:val="hybridMultilevel"/>
    <w:tmpl w:val="A4CCBDF6"/>
    <w:lvl w:ilvl="0" w:tplc="79DECFAE">
      <w:start w:val="1"/>
      <w:numFmt w:val="bullet"/>
      <w:lvlText w:val="-"/>
      <w:lvlJc w:val="left"/>
      <w:pPr>
        <w:ind w:left="720" w:hanging="360"/>
      </w:pPr>
      <w:rPr>
        <w:rFonts w:ascii="Calibri" w:hAnsi="Calibri" w:hint="default"/>
      </w:rPr>
    </w:lvl>
    <w:lvl w:ilvl="1" w:tplc="DB6EA8C0">
      <w:start w:val="1"/>
      <w:numFmt w:val="bullet"/>
      <w:lvlText w:val="o"/>
      <w:lvlJc w:val="left"/>
      <w:pPr>
        <w:ind w:left="1440" w:hanging="360"/>
      </w:pPr>
      <w:rPr>
        <w:rFonts w:ascii="Courier New" w:hAnsi="Courier New" w:hint="default"/>
      </w:rPr>
    </w:lvl>
    <w:lvl w:ilvl="2" w:tplc="404057C0">
      <w:start w:val="1"/>
      <w:numFmt w:val="bullet"/>
      <w:lvlText w:val=""/>
      <w:lvlJc w:val="left"/>
      <w:pPr>
        <w:ind w:left="2160" w:hanging="360"/>
      </w:pPr>
      <w:rPr>
        <w:rFonts w:ascii="Wingdings" w:hAnsi="Wingdings" w:hint="default"/>
      </w:rPr>
    </w:lvl>
    <w:lvl w:ilvl="3" w:tplc="F83A6A1A">
      <w:start w:val="1"/>
      <w:numFmt w:val="bullet"/>
      <w:lvlText w:val=""/>
      <w:lvlJc w:val="left"/>
      <w:pPr>
        <w:ind w:left="2880" w:hanging="360"/>
      </w:pPr>
      <w:rPr>
        <w:rFonts w:ascii="Symbol" w:hAnsi="Symbol" w:hint="default"/>
      </w:rPr>
    </w:lvl>
    <w:lvl w:ilvl="4" w:tplc="F5E61292">
      <w:start w:val="1"/>
      <w:numFmt w:val="bullet"/>
      <w:lvlText w:val="o"/>
      <w:lvlJc w:val="left"/>
      <w:pPr>
        <w:ind w:left="3600" w:hanging="360"/>
      </w:pPr>
      <w:rPr>
        <w:rFonts w:ascii="Courier New" w:hAnsi="Courier New" w:hint="default"/>
      </w:rPr>
    </w:lvl>
    <w:lvl w:ilvl="5" w:tplc="CDF48AA2">
      <w:start w:val="1"/>
      <w:numFmt w:val="bullet"/>
      <w:lvlText w:val=""/>
      <w:lvlJc w:val="left"/>
      <w:pPr>
        <w:ind w:left="4320" w:hanging="360"/>
      </w:pPr>
      <w:rPr>
        <w:rFonts w:ascii="Wingdings" w:hAnsi="Wingdings" w:hint="default"/>
      </w:rPr>
    </w:lvl>
    <w:lvl w:ilvl="6" w:tplc="CE6E1084">
      <w:start w:val="1"/>
      <w:numFmt w:val="bullet"/>
      <w:lvlText w:val=""/>
      <w:lvlJc w:val="left"/>
      <w:pPr>
        <w:ind w:left="5040" w:hanging="360"/>
      </w:pPr>
      <w:rPr>
        <w:rFonts w:ascii="Symbol" w:hAnsi="Symbol" w:hint="default"/>
      </w:rPr>
    </w:lvl>
    <w:lvl w:ilvl="7" w:tplc="EE409250">
      <w:start w:val="1"/>
      <w:numFmt w:val="bullet"/>
      <w:lvlText w:val="o"/>
      <w:lvlJc w:val="left"/>
      <w:pPr>
        <w:ind w:left="5760" w:hanging="360"/>
      </w:pPr>
      <w:rPr>
        <w:rFonts w:ascii="Courier New" w:hAnsi="Courier New" w:hint="default"/>
      </w:rPr>
    </w:lvl>
    <w:lvl w:ilvl="8" w:tplc="B0FC5C96">
      <w:start w:val="1"/>
      <w:numFmt w:val="bullet"/>
      <w:lvlText w:val=""/>
      <w:lvlJc w:val="left"/>
      <w:pPr>
        <w:ind w:left="6480" w:hanging="360"/>
      </w:pPr>
      <w:rPr>
        <w:rFonts w:ascii="Wingdings" w:hAnsi="Wingdings" w:hint="default"/>
      </w:rPr>
    </w:lvl>
  </w:abstractNum>
  <w:abstractNum w:abstractNumId="2" w15:restartNumberingAfterBreak="0">
    <w:nsid w:val="0836A761"/>
    <w:multiLevelType w:val="hybridMultilevel"/>
    <w:tmpl w:val="0212B338"/>
    <w:lvl w:ilvl="0" w:tplc="8D66E872">
      <w:start w:val="1"/>
      <w:numFmt w:val="bullet"/>
      <w:lvlText w:val="·"/>
      <w:lvlJc w:val="left"/>
      <w:pPr>
        <w:ind w:left="720" w:hanging="360"/>
      </w:pPr>
      <w:rPr>
        <w:rFonts w:ascii="Symbol" w:hAnsi="Symbol" w:hint="default"/>
      </w:rPr>
    </w:lvl>
    <w:lvl w:ilvl="1" w:tplc="F0DCAB94">
      <w:start w:val="1"/>
      <w:numFmt w:val="bullet"/>
      <w:lvlText w:val="o"/>
      <w:lvlJc w:val="left"/>
      <w:pPr>
        <w:ind w:left="1440" w:hanging="360"/>
      </w:pPr>
      <w:rPr>
        <w:rFonts w:ascii="Courier New" w:hAnsi="Courier New" w:hint="default"/>
      </w:rPr>
    </w:lvl>
    <w:lvl w:ilvl="2" w:tplc="B6C2B28C">
      <w:start w:val="1"/>
      <w:numFmt w:val="bullet"/>
      <w:lvlText w:val=""/>
      <w:lvlJc w:val="left"/>
      <w:pPr>
        <w:ind w:left="2160" w:hanging="360"/>
      </w:pPr>
      <w:rPr>
        <w:rFonts w:ascii="Wingdings" w:hAnsi="Wingdings" w:hint="default"/>
      </w:rPr>
    </w:lvl>
    <w:lvl w:ilvl="3" w:tplc="1BA25BA4">
      <w:start w:val="1"/>
      <w:numFmt w:val="bullet"/>
      <w:lvlText w:val=""/>
      <w:lvlJc w:val="left"/>
      <w:pPr>
        <w:ind w:left="2880" w:hanging="360"/>
      </w:pPr>
      <w:rPr>
        <w:rFonts w:ascii="Symbol" w:hAnsi="Symbol" w:hint="default"/>
      </w:rPr>
    </w:lvl>
    <w:lvl w:ilvl="4" w:tplc="365270F4">
      <w:start w:val="1"/>
      <w:numFmt w:val="bullet"/>
      <w:lvlText w:val="o"/>
      <w:lvlJc w:val="left"/>
      <w:pPr>
        <w:ind w:left="3600" w:hanging="360"/>
      </w:pPr>
      <w:rPr>
        <w:rFonts w:ascii="Courier New" w:hAnsi="Courier New" w:hint="default"/>
      </w:rPr>
    </w:lvl>
    <w:lvl w:ilvl="5" w:tplc="9A5E96CA">
      <w:start w:val="1"/>
      <w:numFmt w:val="bullet"/>
      <w:lvlText w:val=""/>
      <w:lvlJc w:val="left"/>
      <w:pPr>
        <w:ind w:left="4320" w:hanging="360"/>
      </w:pPr>
      <w:rPr>
        <w:rFonts w:ascii="Wingdings" w:hAnsi="Wingdings" w:hint="default"/>
      </w:rPr>
    </w:lvl>
    <w:lvl w:ilvl="6" w:tplc="5FB4D794">
      <w:start w:val="1"/>
      <w:numFmt w:val="bullet"/>
      <w:lvlText w:val=""/>
      <w:lvlJc w:val="left"/>
      <w:pPr>
        <w:ind w:left="5040" w:hanging="360"/>
      </w:pPr>
      <w:rPr>
        <w:rFonts w:ascii="Symbol" w:hAnsi="Symbol" w:hint="default"/>
      </w:rPr>
    </w:lvl>
    <w:lvl w:ilvl="7" w:tplc="C0842E28">
      <w:start w:val="1"/>
      <w:numFmt w:val="bullet"/>
      <w:lvlText w:val="o"/>
      <w:lvlJc w:val="left"/>
      <w:pPr>
        <w:ind w:left="5760" w:hanging="360"/>
      </w:pPr>
      <w:rPr>
        <w:rFonts w:ascii="Courier New" w:hAnsi="Courier New" w:hint="default"/>
      </w:rPr>
    </w:lvl>
    <w:lvl w:ilvl="8" w:tplc="01DC8D98">
      <w:start w:val="1"/>
      <w:numFmt w:val="bullet"/>
      <w:lvlText w:val=""/>
      <w:lvlJc w:val="left"/>
      <w:pPr>
        <w:ind w:left="6480" w:hanging="360"/>
      </w:pPr>
      <w:rPr>
        <w:rFonts w:ascii="Wingdings" w:hAnsi="Wingdings" w:hint="default"/>
      </w:rPr>
    </w:lvl>
  </w:abstractNum>
  <w:abstractNum w:abstractNumId="3" w15:restartNumberingAfterBreak="0">
    <w:nsid w:val="10DD83AD"/>
    <w:multiLevelType w:val="hybridMultilevel"/>
    <w:tmpl w:val="85520EE2"/>
    <w:lvl w:ilvl="0" w:tplc="8BA6C2E0">
      <w:start w:val="1"/>
      <w:numFmt w:val="bullet"/>
      <w:lvlText w:val=""/>
      <w:lvlJc w:val="left"/>
      <w:pPr>
        <w:ind w:left="720" w:hanging="360"/>
      </w:pPr>
      <w:rPr>
        <w:rFonts w:ascii="Symbol" w:hAnsi="Symbol" w:hint="default"/>
      </w:rPr>
    </w:lvl>
    <w:lvl w:ilvl="1" w:tplc="AAD40F98">
      <w:start w:val="1"/>
      <w:numFmt w:val="bullet"/>
      <w:lvlText w:val="o"/>
      <w:lvlJc w:val="left"/>
      <w:pPr>
        <w:ind w:left="1440" w:hanging="360"/>
      </w:pPr>
      <w:rPr>
        <w:rFonts w:ascii="Courier New" w:hAnsi="Courier New" w:hint="default"/>
      </w:rPr>
    </w:lvl>
    <w:lvl w:ilvl="2" w:tplc="BA0287B6">
      <w:start w:val="1"/>
      <w:numFmt w:val="bullet"/>
      <w:lvlText w:val=""/>
      <w:lvlJc w:val="left"/>
      <w:pPr>
        <w:ind w:left="2160" w:hanging="360"/>
      </w:pPr>
      <w:rPr>
        <w:rFonts w:ascii="Wingdings" w:hAnsi="Wingdings" w:hint="default"/>
      </w:rPr>
    </w:lvl>
    <w:lvl w:ilvl="3" w:tplc="F5BCAF64">
      <w:start w:val="1"/>
      <w:numFmt w:val="bullet"/>
      <w:lvlText w:val=""/>
      <w:lvlJc w:val="left"/>
      <w:pPr>
        <w:ind w:left="2880" w:hanging="360"/>
      </w:pPr>
      <w:rPr>
        <w:rFonts w:ascii="Symbol" w:hAnsi="Symbol" w:hint="default"/>
      </w:rPr>
    </w:lvl>
    <w:lvl w:ilvl="4" w:tplc="FCEE04AE">
      <w:start w:val="1"/>
      <w:numFmt w:val="bullet"/>
      <w:lvlText w:val="o"/>
      <w:lvlJc w:val="left"/>
      <w:pPr>
        <w:ind w:left="3600" w:hanging="360"/>
      </w:pPr>
      <w:rPr>
        <w:rFonts w:ascii="Courier New" w:hAnsi="Courier New" w:hint="default"/>
      </w:rPr>
    </w:lvl>
    <w:lvl w:ilvl="5" w:tplc="CE32FDA0">
      <w:start w:val="1"/>
      <w:numFmt w:val="bullet"/>
      <w:lvlText w:val=""/>
      <w:lvlJc w:val="left"/>
      <w:pPr>
        <w:ind w:left="4320" w:hanging="360"/>
      </w:pPr>
      <w:rPr>
        <w:rFonts w:ascii="Wingdings" w:hAnsi="Wingdings" w:hint="default"/>
      </w:rPr>
    </w:lvl>
    <w:lvl w:ilvl="6" w:tplc="70D2C2EA">
      <w:start w:val="1"/>
      <w:numFmt w:val="bullet"/>
      <w:lvlText w:val=""/>
      <w:lvlJc w:val="left"/>
      <w:pPr>
        <w:ind w:left="5040" w:hanging="360"/>
      </w:pPr>
      <w:rPr>
        <w:rFonts w:ascii="Symbol" w:hAnsi="Symbol" w:hint="default"/>
      </w:rPr>
    </w:lvl>
    <w:lvl w:ilvl="7" w:tplc="03A0593C">
      <w:start w:val="1"/>
      <w:numFmt w:val="bullet"/>
      <w:lvlText w:val="o"/>
      <w:lvlJc w:val="left"/>
      <w:pPr>
        <w:ind w:left="5760" w:hanging="360"/>
      </w:pPr>
      <w:rPr>
        <w:rFonts w:ascii="Courier New" w:hAnsi="Courier New" w:hint="default"/>
      </w:rPr>
    </w:lvl>
    <w:lvl w:ilvl="8" w:tplc="E59C2FF4">
      <w:start w:val="1"/>
      <w:numFmt w:val="bullet"/>
      <w:lvlText w:val=""/>
      <w:lvlJc w:val="left"/>
      <w:pPr>
        <w:ind w:left="6480" w:hanging="360"/>
      </w:pPr>
      <w:rPr>
        <w:rFonts w:ascii="Wingdings" w:hAnsi="Wingdings" w:hint="default"/>
      </w:rPr>
    </w:lvl>
  </w:abstractNum>
  <w:abstractNum w:abstractNumId="4" w15:restartNumberingAfterBreak="0">
    <w:nsid w:val="12A74D3B"/>
    <w:multiLevelType w:val="hybridMultilevel"/>
    <w:tmpl w:val="904C352C"/>
    <w:lvl w:ilvl="0" w:tplc="749E7226">
      <w:start w:val="1"/>
      <w:numFmt w:val="lowerRoman"/>
      <w:pStyle w:val="ListBullet"/>
      <w:lvlText w:val="%1."/>
      <w:lvlJc w:val="left"/>
      <w:pPr>
        <w:ind w:left="720" w:hanging="360"/>
      </w:pPr>
      <w:rPr>
        <w:rFonts w:ascii="Arial" w:eastAsia="Times New Roman" w:hAnsi="Arial" w:cs="Arial"/>
      </w:rPr>
    </w:lvl>
    <w:lvl w:ilvl="1" w:tplc="7E26E21A" w:tentative="1">
      <w:start w:val="1"/>
      <w:numFmt w:val="bullet"/>
      <w:lvlText w:val="o"/>
      <w:lvlJc w:val="left"/>
      <w:pPr>
        <w:ind w:left="1440" w:hanging="360"/>
      </w:pPr>
      <w:rPr>
        <w:rFonts w:ascii="Courier New" w:hAnsi="Courier New" w:hint="default"/>
      </w:rPr>
    </w:lvl>
    <w:lvl w:ilvl="2" w:tplc="C58C2B5A" w:tentative="1">
      <w:start w:val="1"/>
      <w:numFmt w:val="bullet"/>
      <w:lvlText w:val=""/>
      <w:lvlJc w:val="left"/>
      <w:pPr>
        <w:ind w:left="2160" w:hanging="360"/>
      </w:pPr>
      <w:rPr>
        <w:rFonts w:ascii="Wingdings" w:hAnsi="Wingdings" w:hint="default"/>
      </w:rPr>
    </w:lvl>
    <w:lvl w:ilvl="3" w:tplc="60E221FA" w:tentative="1">
      <w:start w:val="1"/>
      <w:numFmt w:val="bullet"/>
      <w:lvlText w:val=""/>
      <w:lvlJc w:val="left"/>
      <w:pPr>
        <w:ind w:left="2880" w:hanging="360"/>
      </w:pPr>
      <w:rPr>
        <w:rFonts w:ascii="Symbol" w:hAnsi="Symbol" w:hint="default"/>
      </w:rPr>
    </w:lvl>
    <w:lvl w:ilvl="4" w:tplc="C1CAF606" w:tentative="1">
      <w:start w:val="1"/>
      <w:numFmt w:val="bullet"/>
      <w:lvlText w:val="o"/>
      <w:lvlJc w:val="left"/>
      <w:pPr>
        <w:ind w:left="3600" w:hanging="360"/>
      </w:pPr>
      <w:rPr>
        <w:rFonts w:ascii="Courier New" w:hAnsi="Courier New" w:hint="default"/>
      </w:rPr>
    </w:lvl>
    <w:lvl w:ilvl="5" w:tplc="C4881FF0" w:tentative="1">
      <w:start w:val="1"/>
      <w:numFmt w:val="bullet"/>
      <w:lvlText w:val=""/>
      <w:lvlJc w:val="left"/>
      <w:pPr>
        <w:ind w:left="4320" w:hanging="360"/>
      </w:pPr>
      <w:rPr>
        <w:rFonts w:ascii="Wingdings" w:hAnsi="Wingdings" w:hint="default"/>
      </w:rPr>
    </w:lvl>
    <w:lvl w:ilvl="6" w:tplc="BB70417A" w:tentative="1">
      <w:start w:val="1"/>
      <w:numFmt w:val="bullet"/>
      <w:lvlText w:val=""/>
      <w:lvlJc w:val="left"/>
      <w:pPr>
        <w:ind w:left="5040" w:hanging="360"/>
      </w:pPr>
      <w:rPr>
        <w:rFonts w:ascii="Symbol" w:hAnsi="Symbol" w:hint="default"/>
      </w:rPr>
    </w:lvl>
    <w:lvl w:ilvl="7" w:tplc="689EE624" w:tentative="1">
      <w:start w:val="1"/>
      <w:numFmt w:val="bullet"/>
      <w:lvlText w:val="o"/>
      <w:lvlJc w:val="left"/>
      <w:pPr>
        <w:ind w:left="5760" w:hanging="360"/>
      </w:pPr>
      <w:rPr>
        <w:rFonts w:ascii="Courier New" w:hAnsi="Courier New" w:hint="default"/>
      </w:rPr>
    </w:lvl>
    <w:lvl w:ilvl="8" w:tplc="7E40D6BA" w:tentative="1">
      <w:start w:val="1"/>
      <w:numFmt w:val="bullet"/>
      <w:lvlText w:val=""/>
      <w:lvlJc w:val="left"/>
      <w:pPr>
        <w:ind w:left="6480" w:hanging="360"/>
      </w:pPr>
      <w:rPr>
        <w:rFonts w:ascii="Wingdings" w:hAnsi="Wingdings" w:hint="default"/>
      </w:rPr>
    </w:lvl>
  </w:abstractNum>
  <w:abstractNum w:abstractNumId="5" w15:restartNumberingAfterBreak="0">
    <w:nsid w:val="18DA8270"/>
    <w:multiLevelType w:val="hybridMultilevel"/>
    <w:tmpl w:val="23389C78"/>
    <w:lvl w:ilvl="0" w:tplc="D744D4FC">
      <w:start w:val="1"/>
      <w:numFmt w:val="bullet"/>
      <w:lvlText w:val=""/>
      <w:lvlJc w:val="left"/>
      <w:pPr>
        <w:ind w:left="720" w:hanging="360"/>
      </w:pPr>
      <w:rPr>
        <w:rFonts w:ascii="Symbol" w:hAnsi="Symbol" w:hint="default"/>
      </w:rPr>
    </w:lvl>
    <w:lvl w:ilvl="1" w:tplc="5E5C603E">
      <w:start w:val="1"/>
      <w:numFmt w:val="bullet"/>
      <w:lvlText w:val="o"/>
      <w:lvlJc w:val="left"/>
      <w:pPr>
        <w:ind w:left="1440" w:hanging="360"/>
      </w:pPr>
      <w:rPr>
        <w:rFonts w:ascii="Courier New" w:hAnsi="Courier New" w:hint="default"/>
      </w:rPr>
    </w:lvl>
    <w:lvl w:ilvl="2" w:tplc="96024A2E">
      <w:start w:val="1"/>
      <w:numFmt w:val="bullet"/>
      <w:lvlText w:val=""/>
      <w:lvlJc w:val="left"/>
      <w:pPr>
        <w:ind w:left="2160" w:hanging="360"/>
      </w:pPr>
      <w:rPr>
        <w:rFonts w:ascii="Wingdings" w:hAnsi="Wingdings" w:hint="default"/>
      </w:rPr>
    </w:lvl>
    <w:lvl w:ilvl="3" w:tplc="2228A3F0">
      <w:start w:val="1"/>
      <w:numFmt w:val="bullet"/>
      <w:lvlText w:val=""/>
      <w:lvlJc w:val="left"/>
      <w:pPr>
        <w:ind w:left="2880" w:hanging="360"/>
      </w:pPr>
      <w:rPr>
        <w:rFonts w:ascii="Symbol" w:hAnsi="Symbol" w:hint="default"/>
      </w:rPr>
    </w:lvl>
    <w:lvl w:ilvl="4" w:tplc="A77CBE06">
      <w:start w:val="1"/>
      <w:numFmt w:val="bullet"/>
      <w:lvlText w:val="o"/>
      <w:lvlJc w:val="left"/>
      <w:pPr>
        <w:ind w:left="3600" w:hanging="360"/>
      </w:pPr>
      <w:rPr>
        <w:rFonts w:ascii="Courier New" w:hAnsi="Courier New" w:hint="default"/>
      </w:rPr>
    </w:lvl>
    <w:lvl w:ilvl="5" w:tplc="924C084A">
      <w:start w:val="1"/>
      <w:numFmt w:val="bullet"/>
      <w:lvlText w:val=""/>
      <w:lvlJc w:val="left"/>
      <w:pPr>
        <w:ind w:left="4320" w:hanging="360"/>
      </w:pPr>
      <w:rPr>
        <w:rFonts w:ascii="Wingdings" w:hAnsi="Wingdings" w:hint="default"/>
      </w:rPr>
    </w:lvl>
    <w:lvl w:ilvl="6" w:tplc="5D982EB2">
      <w:start w:val="1"/>
      <w:numFmt w:val="bullet"/>
      <w:lvlText w:val=""/>
      <w:lvlJc w:val="left"/>
      <w:pPr>
        <w:ind w:left="5040" w:hanging="360"/>
      </w:pPr>
      <w:rPr>
        <w:rFonts w:ascii="Symbol" w:hAnsi="Symbol" w:hint="default"/>
      </w:rPr>
    </w:lvl>
    <w:lvl w:ilvl="7" w:tplc="D5748542">
      <w:start w:val="1"/>
      <w:numFmt w:val="bullet"/>
      <w:lvlText w:val="o"/>
      <w:lvlJc w:val="left"/>
      <w:pPr>
        <w:ind w:left="5760" w:hanging="360"/>
      </w:pPr>
      <w:rPr>
        <w:rFonts w:ascii="Courier New" w:hAnsi="Courier New" w:hint="default"/>
      </w:rPr>
    </w:lvl>
    <w:lvl w:ilvl="8" w:tplc="B288A87C">
      <w:start w:val="1"/>
      <w:numFmt w:val="bullet"/>
      <w:lvlText w:val=""/>
      <w:lvlJc w:val="left"/>
      <w:pPr>
        <w:ind w:left="6480" w:hanging="360"/>
      </w:pPr>
      <w:rPr>
        <w:rFonts w:ascii="Wingdings" w:hAnsi="Wingdings" w:hint="default"/>
      </w:rPr>
    </w:lvl>
  </w:abstractNum>
  <w:abstractNum w:abstractNumId="6" w15:restartNumberingAfterBreak="0">
    <w:nsid w:val="191D9D14"/>
    <w:multiLevelType w:val="hybridMultilevel"/>
    <w:tmpl w:val="DEC4C680"/>
    <w:lvl w:ilvl="0" w:tplc="57CA6302">
      <w:start w:val="1"/>
      <w:numFmt w:val="bullet"/>
      <w:lvlText w:val="-"/>
      <w:lvlJc w:val="left"/>
      <w:pPr>
        <w:ind w:left="720" w:hanging="360"/>
      </w:pPr>
      <w:rPr>
        <w:rFonts w:ascii="Calibri" w:hAnsi="Calibri" w:hint="default"/>
      </w:rPr>
    </w:lvl>
    <w:lvl w:ilvl="1" w:tplc="C7EE8A0E">
      <w:start w:val="1"/>
      <w:numFmt w:val="bullet"/>
      <w:lvlText w:val="o"/>
      <w:lvlJc w:val="left"/>
      <w:pPr>
        <w:ind w:left="1440" w:hanging="360"/>
      </w:pPr>
      <w:rPr>
        <w:rFonts w:ascii="Courier New" w:hAnsi="Courier New" w:hint="default"/>
      </w:rPr>
    </w:lvl>
    <w:lvl w:ilvl="2" w:tplc="B164F2E4">
      <w:start w:val="1"/>
      <w:numFmt w:val="bullet"/>
      <w:lvlText w:val=""/>
      <w:lvlJc w:val="left"/>
      <w:pPr>
        <w:ind w:left="2160" w:hanging="360"/>
      </w:pPr>
      <w:rPr>
        <w:rFonts w:ascii="Wingdings" w:hAnsi="Wingdings" w:hint="default"/>
      </w:rPr>
    </w:lvl>
    <w:lvl w:ilvl="3" w:tplc="CA5828DE">
      <w:start w:val="1"/>
      <w:numFmt w:val="bullet"/>
      <w:lvlText w:val=""/>
      <w:lvlJc w:val="left"/>
      <w:pPr>
        <w:ind w:left="2880" w:hanging="360"/>
      </w:pPr>
      <w:rPr>
        <w:rFonts w:ascii="Symbol" w:hAnsi="Symbol" w:hint="default"/>
      </w:rPr>
    </w:lvl>
    <w:lvl w:ilvl="4" w:tplc="40600A6C">
      <w:start w:val="1"/>
      <w:numFmt w:val="bullet"/>
      <w:lvlText w:val="o"/>
      <w:lvlJc w:val="left"/>
      <w:pPr>
        <w:ind w:left="3600" w:hanging="360"/>
      </w:pPr>
      <w:rPr>
        <w:rFonts w:ascii="Courier New" w:hAnsi="Courier New" w:hint="default"/>
      </w:rPr>
    </w:lvl>
    <w:lvl w:ilvl="5" w:tplc="5218B430">
      <w:start w:val="1"/>
      <w:numFmt w:val="bullet"/>
      <w:lvlText w:val=""/>
      <w:lvlJc w:val="left"/>
      <w:pPr>
        <w:ind w:left="4320" w:hanging="360"/>
      </w:pPr>
      <w:rPr>
        <w:rFonts w:ascii="Wingdings" w:hAnsi="Wingdings" w:hint="default"/>
      </w:rPr>
    </w:lvl>
    <w:lvl w:ilvl="6" w:tplc="0AACEDAC">
      <w:start w:val="1"/>
      <w:numFmt w:val="bullet"/>
      <w:lvlText w:val=""/>
      <w:lvlJc w:val="left"/>
      <w:pPr>
        <w:ind w:left="5040" w:hanging="360"/>
      </w:pPr>
      <w:rPr>
        <w:rFonts w:ascii="Symbol" w:hAnsi="Symbol" w:hint="default"/>
      </w:rPr>
    </w:lvl>
    <w:lvl w:ilvl="7" w:tplc="9746EA30">
      <w:start w:val="1"/>
      <w:numFmt w:val="bullet"/>
      <w:lvlText w:val="o"/>
      <w:lvlJc w:val="left"/>
      <w:pPr>
        <w:ind w:left="5760" w:hanging="360"/>
      </w:pPr>
      <w:rPr>
        <w:rFonts w:ascii="Courier New" w:hAnsi="Courier New" w:hint="default"/>
      </w:rPr>
    </w:lvl>
    <w:lvl w:ilvl="8" w:tplc="D5386034">
      <w:start w:val="1"/>
      <w:numFmt w:val="bullet"/>
      <w:lvlText w:val=""/>
      <w:lvlJc w:val="left"/>
      <w:pPr>
        <w:ind w:left="6480" w:hanging="360"/>
      </w:pPr>
      <w:rPr>
        <w:rFonts w:ascii="Wingdings" w:hAnsi="Wingdings" w:hint="default"/>
      </w:rPr>
    </w:lvl>
  </w:abstractNum>
  <w:abstractNum w:abstractNumId="7"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5FE0A3"/>
    <w:multiLevelType w:val="hybridMultilevel"/>
    <w:tmpl w:val="80640EB6"/>
    <w:lvl w:ilvl="0" w:tplc="4BC0689C">
      <w:start w:val="1"/>
      <w:numFmt w:val="bullet"/>
      <w:lvlText w:val="-"/>
      <w:lvlJc w:val="left"/>
      <w:pPr>
        <w:ind w:left="720" w:hanging="360"/>
      </w:pPr>
      <w:rPr>
        <w:rFonts w:ascii="Calibri" w:hAnsi="Calibri" w:hint="default"/>
      </w:rPr>
    </w:lvl>
    <w:lvl w:ilvl="1" w:tplc="B8C8618C">
      <w:start w:val="1"/>
      <w:numFmt w:val="bullet"/>
      <w:lvlText w:val="o"/>
      <w:lvlJc w:val="left"/>
      <w:pPr>
        <w:ind w:left="1440" w:hanging="360"/>
      </w:pPr>
      <w:rPr>
        <w:rFonts w:ascii="Courier New" w:hAnsi="Courier New" w:hint="default"/>
      </w:rPr>
    </w:lvl>
    <w:lvl w:ilvl="2" w:tplc="A7C241E8">
      <w:start w:val="1"/>
      <w:numFmt w:val="bullet"/>
      <w:lvlText w:val=""/>
      <w:lvlJc w:val="left"/>
      <w:pPr>
        <w:ind w:left="2160" w:hanging="360"/>
      </w:pPr>
      <w:rPr>
        <w:rFonts w:ascii="Wingdings" w:hAnsi="Wingdings" w:hint="default"/>
      </w:rPr>
    </w:lvl>
    <w:lvl w:ilvl="3" w:tplc="E8E2B84A">
      <w:start w:val="1"/>
      <w:numFmt w:val="bullet"/>
      <w:lvlText w:val=""/>
      <w:lvlJc w:val="left"/>
      <w:pPr>
        <w:ind w:left="2880" w:hanging="360"/>
      </w:pPr>
      <w:rPr>
        <w:rFonts w:ascii="Symbol" w:hAnsi="Symbol" w:hint="default"/>
      </w:rPr>
    </w:lvl>
    <w:lvl w:ilvl="4" w:tplc="64E64448">
      <w:start w:val="1"/>
      <w:numFmt w:val="bullet"/>
      <w:lvlText w:val="o"/>
      <w:lvlJc w:val="left"/>
      <w:pPr>
        <w:ind w:left="3600" w:hanging="360"/>
      </w:pPr>
      <w:rPr>
        <w:rFonts w:ascii="Courier New" w:hAnsi="Courier New" w:hint="default"/>
      </w:rPr>
    </w:lvl>
    <w:lvl w:ilvl="5" w:tplc="13E0C566">
      <w:start w:val="1"/>
      <w:numFmt w:val="bullet"/>
      <w:lvlText w:val=""/>
      <w:lvlJc w:val="left"/>
      <w:pPr>
        <w:ind w:left="4320" w:hanging="360"/>
      </w:pPr>
      <w:rPr>
        <w:rFonts w:ascii="Wingdings" w:hAnsi="Wingdings" w:hint="default"/>
      </w:rPr>
    </w:lvl>
    <w:lvl w:ilvl="6" w:tplc="5478F944">
      <w:start w:val="1"/>
      <w:numFmt w:val="bullet"/>
      <w:lvlText w:val=""/>
      <w:lvlJc w:val="left"/>
      <w:pPr>
        <w:ind w:left="5040" w:hanging="360"/>
      </w:pPr>
      <w:rPr>
        <w:rFonts w:ascii="Symbol" w:hAnsi="Symbol" w:hint="default"/>
      </w:rPr>
    </w:lvl>
    <w:lvl w:ilvl="7" w:tplc="27BCABCC">
      <w:start w:val="1"/>
      <w:numFmt w:val="bullet"/>
      <w:lvlText w:val="o"/>
      <w:lvlJc w:val="left"/>
      <w:pPr>
        <w:ind w:left="5760" w:hanging="360"/>
      </w:pPr>
      <w:rPr>
        <w:rFonts w:ascii="Courier New" w:hAnsi="Courier New" w:hint="default"/>
      </w:rPr>
    </w:lvl>
    <w:lvl w:ilvl="8" w:tplc="1F46305E">
      <w:start w:val="1"/>
      <w:numFmt w:val="bullet"/>
      <w:lvlText w:val=""/>
      <w:lvlJc w:val="left"/>
      <w:pPr>
        <w:ind w:left="6480" w:hanging="360"/>
      </w:pPr>
      <w:rPr>
        <w:rFonts w:ascii="Wingdings" w:hAnsi="Wingdings" w:hint="default"/>
      </w:rPr>
    </w:lvl>
  </w:abstractNum>
  <w:abstractNum w:abstractNumId="9" w15:restartNumberingAfterBreak="0">
    <w:nsid w:val="213055FF"/>
    <w:multiLevelType w:val="hybridMultilevel"/>
    <w:tmpl w:val="A0848650"/>
    <w:lvl w:ilvl="0" w:tplc="02026C34">
      <w:start w:val="1"/>
      <w:numFmt w:val="bullet"/>
      <w:pStyle w:val="Bullet"/>
      <w:lvlText w:val=""/>
      <w:lvlJc w:val="left"/>
      <w:pPr>
        <w:ind w:left="-1779" w:hanging="360"/>
      </w:pPr>
      <w:rPr>
        <w:rFonts w:ascii="Symbol" w:hAnsi="Symbol" w:hint="default"/>
      </w:rPr>
    </w:lvl>
    <w:lvl w:ilvl="1" w:tplc="8ED8744A" w:tentative="1">
      <w:start w:val="1"/>
      <w:numFmt w:val="bullet"/>
      <w:lvlText w:val="o"/>
      <w:lvlJc w:val="left"/>
      <w:pPr>
        <w:ind w:left="-1059" w:hanging="360"/>
      </w:pPr>
      <w:rPr>
        <w:rFonts w:ascii="Courier New" w:hAnsi="Courier New" w:cs="Courier New" w:hint="default"/>
      </w:rPr>
    </w:lvl>
    <w:lvl w:ilvl="2" w:tplc="970E9E60" w:tentative="1">
      <w:start w:val="1"/>
      <w:numFmt w:val="bullet"/>
      <w:lvlText w:val=""/>
      <w:lvlJc w:val="left"/>
      <w:pPr>
        <w:ind w:left="-339" w:hanging="360"/>
      </w:pPr>
      <w:rPr>
        <w:rFonts w:ascii="Wingdings" w:hAnsi="Wingdings" w:hint="default"/>
      </w:rPr>
    </w:lvl>
    <w:lvl w:ilvl="3" w:tplc="53485E08" w:tentative="1">
      <w:start w:val="1"/>
      <w:numFmt w:val="bullet"/>
      <w:lvlText w:val=""/>
      <w:lvlJc w:val="left"/>
      <w:pPr>
        <w:ind w:left="381" w:hanging="360"/>
      </w:pPr>
      <w:rPr>
        <w:rFonts w:ascii="Symbol" w:hAnsi="Symbol" w:hint="default"/>
      </w:rPr>
    </w:lvl>
    <w:lvl w:ilvl="4" w:tplc="CBA03F78" w:tentative="1">
      <w:start w:val="1"/>
      <w:numFmt w:val="bullet"/>
      <w:lvlText w:val="o"/>
      <w:lvlJc w:val="left"/>
      <w:pPr>
        <w:ind w:left="1101" w:hanging="360"/>
      </w:pPr>
      <w:rPr>
        <w:rFonts w:ascii="Courier New" w:hAnsi="Courier New" w:cs="Courier New" w:hint="default"/>
      </w:rPr>
    </w:lvl>
    <w:lvl w:ilvl="5" w:tplc="6F9A0624" w:tentative="1">
      <w:start w:val="1"/>
      <w:numFmt w:val="bullet"/>
      <w:lvlText w:val=""/>
      <w:lvlJc w:val="left"/>
      <w:pPr>
        <w:ind w:left="1821" w:hanging="360"/>
      </w:pPr>
      <w:rPr>
        <w:rFonts w:ascii="Wingdings" w:hAnsi="Wingdings" w:hint="default"/>
      </w:rPr>
    </w:lvl>
    <w:lvl w:ilvl="6" w:tplc="FE4672B2" w:tentative="1">
      <w:start w:val="1"/>
      <w:numFmt w:val="bullet"/>
      <w:lvlText w:val=""/>
      <w:lvlJc w:val="left"/>
      <w:pPr>
        <w:ind w:left="2541" w:hanging="360"/>
      </w:pPr>
      <w:rPr>
        <w:rFonts w:ascii="Symbol" w:hAnsi="Symbol" w:hint="default"/>
      </w:rPr>
    </w:lvl>
    <w:lvl w:ilvl="7" w:tplc="91A84530" w:tentative="1">
      <w:start w:val="1"/>
      <w:numFmt w:val="bullet"/>
      <w:lvlText w:val="o"/>
      <w:lvlJc w:val="left"/>
      <w:pPr>
        <w:ind w:left="3261" w:hanging="360"/>
      </w:pPr>
      <w:rPr>
        <w:rFonts w:ascii="Courier New" w:hAnsi="Courier New" w:cs="Courier New" w:hint="default"/>
      </w:rPr>
    </w:lvl>
    <w:lvl w:ilvl="8" w:tplc="B92E8D24" w:tentative="1">
      <w:start w:val="1"/>
      <w:numFmt w:val="bullet"/>
      <w:lvlText w:val=""/>
      <w:lvlJc w:val="left"/>
      <w:pPr>
        <w:ind w:left="3981" w:hanging="360"/>
      </w:pPr>
      <w:rPr>
        <w:rFonts w:ascii="Wingdings" w:hAnsi="Wingdings" w:hint="default"/>
      </w:rPr>
    </w:lvl>
  </w:abstractNum>
  <w:abstractNum w:abstractNumId="10" w15:restartNumberingAfterBreak="0">
    <w:nsid w:val="2493A272"/>
    <w:multiLevelType w:val="hybridMultilevel"/>
    <w:tmpl w:val="326263B8"/>
    <w:lvl w:ilvl="0" w:tplc="191E13F8">
      <w:start w:val="1"/>
      <w:numFmt w:val="bullet"/>
      <w:lvlText w:val=""/>
      <w:lvlJc w:val="left"/>
      <w:pPr>
        <w:ind w:left="720" w:hanging="360"/>
      </w:pPr>
      <w:rPr>
        <w:rFonts w:ascii="Symbol" w:hAnsi="Symbol" w:hint="default"/>
      </w:rPr>
    </w:lvl>
    <w:lvl w:ilvl="1" w:tplc="5F12C9C6">
      <w:start w:val="1"/>
      <w:numFmt w:val="bullet"/>
      <w:lvlText w:val="o"/>
      <w:lvlJc w:val="left"/>
      <w:pPr>
        <w:ind w:left="1440" w:hanging="360"/>
      </w:pPr>
      <w:rPr>
        <w:rFonts w:ascii="Courier New" w:hAnsi="Courier New" w:hint="default"/>
      </w:rPr>
    </w:lvl>
    <w:lvl w:ilvl="2" w:tplc="28849904">
      <w:start w:val="1"/>
      <w:numFmt w:val="bullet"/>
      <w:lvlText w:val=""/>
      <w:lvlJc w:val="left"/>
      <w:pPr>
        <w:ind w:left="2160" w:hanging="360"/>
      </w:pPr>
      <w:rPr>
        <w:rFonts w:ascii="Wingdings" w:hAnsi="Wingdings" w:hint="default"/>
      </w:rPr>
    </w:lvl>
    <w:lvl w:ilvl="3" w:tplc="95ECF8DA">
      <w:start w:val="1"/>
      <w:numFmt w:val="bullet"/>
      <w:lvlText w:val=""/>
      <w:lvlJc w:val="left"/>
      <w:pPr>
        <w:ind w:left="2880" w:hanging="360"/>
      </w:pPr>
      <w:rPr>
        <w:rFonts w:ascii="Symbol" w:hAnsi="Symbol" w:hint="default"/>
      </w:rPr>
    </w:lvl>
    <w:lvl w:ilvl="4" w:tplc="476C5404">
      <w:start w:val="1"/>
      <w:numFmt w:val="bullet"/>
      <w:lvlText w:val="o"/>
      <w:lvlJc w:val="left"/>
      <w:pPr>
        <w:ind w:left="3600" w:hanging="360"/>
      </w:pPr>
      <w:rPr>
        <w:rFonts w:ascii="Courier New" w:hAnsi="Courier New" w:hint="default"/>
      </w:rPr>
    </w:lvl>
    <w:lvl w:ilvl="5" w:tplc="A880AC60">
      <w:start w:val="1"/>
      <w:numFmt w:val="bullet"/>
      <w:lvlText w:val=""/>
      <w:lvlJc w:val="left"/>
      <w:pPr>
        <w:ind w:left="4320" w:hanging="360"/>
      </w:pPr>
      <w:rPr>
        <w:rFonts w:ascii="Wingdings" w:hAnsi="Wingdings" w:hint="default"/>
      </w:rPr>
    </w:lvl>
    <w:lvl w:ilvl="6" w:tplc="52D298C0">
      <w:start w:val="1"/>
      <w:numFmt w:val="bullet"/>
      <w:lvlText w:val=""/>
      <w:lvlJc w:val="left"/>
      <w:pPr>
        <w:ind w:left="5040" w:hanging="360"/>
      </w:pPr>
      <w:rPr>
        <w:rFonts w:ascii="Symbol" w:hAnsi="Symbol" w:hint="default"/>
      </w:rPr>
    </w:lvl>
    <w:lvl w:ilvl="7" w:tplc="82F0B4DA">
      <w:start w:val="1"/>
      <w:numFmt w:val="bullet"/>
      <w:lvlText w:val="o"/>
      <w:lvlJc w:val="left"/>
      <w:pPr>
        <w:ind w:left="5760" w:hanging="360"/>
      </w:pPr>
      <w:rPr>
        <w:rFonts w:ascii="Courier New" w:hAnsi="Courier New" w:hint="default"/>
      </w:rPr>
    </w:lvl>
    <w:lvl w:ilvl="8" w:tplc="B7C811C8">
      <w:start w:val="1"/>
      <w:numFmt w:val="bullet"/>
      <w:lvlText w:val=""/>
      <w:lvlJc w:val="left"/>
      <w:pPr>
        <w:ind w:left="6480" w:hanging="360"/>
      </w:pPr>
      <w:rPr>
        <w:rFonts w:ascii="Wingdings" w:hAnsi="Wingdings" w:hint="default"/>
      </w:rPr>
    </w:lvl>
  </w:abstractNum>
  <w:abstractNum w:abstractNumId="11"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3A3DDEF7"/>
    <w:multiLevelType w:val="hybridMultilevel"/>
    <w:tmpl w:val="8D7EB2DA"/>
    <w:lvl w:ilvl="0" w:tplc="0FD24974">
      <w:start w:val="1"/>
      <w:numFmt w:val="bullet"/>
      <w:lvlText w:val="-"/>
      <w:lvlJc w:val="left"/>
      <w:pPr>
        <w:ind w:left="720" w:hanging="360"/>
      </w:pPr>
      <w:rPr>
        <w:rFonts w:ascii="Calibri" w:hAnsi="Calibri" w:hint="default"/>
      </w:rPr>
    </w:lvl>
    <w:lvl w:ilvl="1" w:tplc="3E34D132">
      <w:start w:val="1"/>
      <w:numFmt w:val="bullet"/>
      <w:lvlText w:val="o"/>
      <w:lvlJc w:val="left"/>
      <w:pPr>
        <w:ind w:left="1440" w:hanging="360"/>
      </w:pPr>
      <w:rPr>
        <w:rFonts w:ascii="Courier New" w:hAnsi="Courier New" w:hint="default"/>
      </w:rPr>
    </w:lvl>
    <w:lvl w:ilvl="2" w:tplc="1B943B24">
      <w:start w:val="1"/>
      <w:numFmt w:val="bullet"/>
      <w:lvlText w:val=""/>
      <w:lvlJc w:val="left"/>
      <w:pPr>
        <w:ind w:left="2160" w:hanging="360"/>
      </w:pPr>
      <w:rPr>
        <w:rFonts w:ascii="Wingdings" w:hAnsi="Wingdings" w:hint="default"/>
      </w:rPr>
    </w:lvl>
    <w:lvl w:ilvl="3" w:tplc="39AAC21C">
      <w:start w:val="1"/>
      <w:numFmt w:val="bullet"/>
      <w:lvlText w:val=""/>
      <w:lvlJc w:val="left"/>
      <w:pPr>
        <w:ind w:left="2880" w:hanging="360"/>
      </w:pPr>
      <w:rPr>
        <w:rFonts w:ascii="Symbol" w:hAnsi="Symbol" w:hint="default"/>
      </w:rPr>
    </w:lvl>
    <w:lvl w:ilvl="4" w:tplc="321A7292">
      <w:start w:val="1"/>
      <w:numFmt w:val="bullet"/>
      <w:lvlText w:val="o"/>
      <w:lvlJc w:val="left"/>
      <w:pPr>
        <w:ind w:left="3600" w:hanging="360"/>
      </w:pPr>
      <w:rPr>
        <w:rFonts w:ascii="Courier New" w:hAnsi="Courier New" w:hint="default"/>
      </w:rPr>
    </w:lvl>
    <w:lvl w:ilvl="5" w:tplc="E166B204">
      <w:start w:val="1"/>
      <w:numFmt w:val="bullet"/>
      <w:lvlText w:val=""/>
      <w:lvlJc w:val="left"/>
      <w:pPr>
        <w:ind w:left="4320" w:hanging="360"/>
      </w:pPr>
      <w:rPr>
        <w:rFonts w:ascii="Wingdings" w:hAnsi="Wingdings" w:hint="default"/>
      </w:rPr>
    </w:lvl>
    <w:lvl w:ilvl="6" w:tplc="F42837BE">
      <w:start w:val="1"/>
      <w:numFmt w:val="bullet"/>
      <w:lvlText w:val=""/>
      <w:lvlJc w:val="left"/>
      <w:pPr>
        <w:ind w:left="5040" w:hanging="360"/>
      </w:pPr>
      <w:rPr>
        <w:rFonts w:ascii="Symbol" w:hAnsi="Symbol" w:hint="default"/>
      </w:rPr>
    </w:lvl>
    <w:lvl w:ilvl="7" w:tplc="DE32AAC6">
      <w:start w:val="1"/>
      <w:numFmt w:val="bullet"/>
      <w:lvlText w:val="o"/>
      <w:lvlJc w:val="left"/>
      <w:pPr>
        <w:ind w:left="5760" w:hanging="360"/>
      </w:pPr>
      <w:rPr>
        <w:rFonts w:ascii="Courier New" w:hAnsi="Courier New" w:hint="default"/>
      </w:rPr>
    </w:lvl>
    <w:lvl w:ilvl="8" w:tplc="F40AAACE">
      <w:start w:val="1"/>
      <w:numFmt w:val="bullet"/>
      <w:lvlText w:val=""/>
      <w:lvlJc w:val="left"/>
      <w:pPr>
        <w:ind w:left="6480" w:hanging="360"/>
      </w:pPr>
      <w:rPr>
        <w:rFonts w:ascii="Wingdings" w:hAnsi="Wingdings" w:hint="default"/>
      </w:rPr>
    </w:lvl>
  </w:abstractNum>
  <w:abstractNum w:abstractNumId="14"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CF1A9C"/>
    <w:multiLevelType w:val="multilevel"/>
    <w:tmpl w:val="18DC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DAC32A"/>
    <w:multiLevelType w:val="hybridMultilevel"/>
    <w:tmpl w:val="D6589FE6"/>
    <w:lvl w:ilvl="0" w:tplc="B232A1DA">
      <w:start w:val="1"/>
      <w:numFmt w:val="bullet"/>
      <w:lvlText w:val="-"/>
      <w:lvlJc w:val="left"/>
      <w:pPr>
        <w:ind w:left="720" w:hanging="360"/>
      </w:pPr>
      <w:rPr>
        <w:rFonts w:ascii="Calibri" w:hAnsi="Calibri" w:hint="default"/>
      </w:rPr>
    </w:lvl>
    <w:lvl w:ilvl="1" w:tplc="A0BE0B2A">
      <w:start w:val="1"/>
      <w:numFmt w:val="bullet"/>
      <w:lvlText w:val="o"/>
      <w:lvlJc w:val="left"/>
      <w:pPr>
        <w:ind w:left="1440" w:hanging="360"/>
      </w:pPr>
      <w:rPr>
        <w:rFonts w:ascii="Courier New" w:hAnsi="Courier New" w:hint="default"/>
      </w:rPr>
    </w:lvl>
    <w:lvl w:ilvl="2" w:tplc="AA52ACE4">
      <w:start w:val="1"/>
      <w:numFmt w:val="bullet"/>
      <w:lvlText w:val=""/>
      <w:lvlJc w:val="left"/>
      <w:pPr>
        <w:ind w:left="2160" w:hanging="360"/>
      </w:pPr>
      <w:rPr>
        <w:rFonts w:ascii="Wingdings" w:hAnsi="Wingdings" w:hint="default"/>
      </w:rPr>
    </w:lvl>
    <w:lvl w:ilvl="3" w:tplc="50C4CD96">
      <w:start w:val="1"/>
      <w:numFmt w:val="bullet"/>
      <w:lvlText w:val=""/>
      <w:lvlJc w:val="left"/>
      <w:pPr>
        <w:ind w:left="2880" w:hanging="360"/>
      </w:pPr>
      <w:rPr>
        <w:rFonts w:ascii="Symbol" w:hAnsi="Symbol" w:hint="default"/>
      </w:rPr>
    </w:lvl>
    <w:lvl w:ilvl="4" w:tplc="AFC6B732">
      <w:start w:val="1"/>
      <w:numFmt w:val="bullet"/>
      <w:lvlText w:val="o"/>
      <w:lvlJc w:val="left"/>
      <w:pPr>
        <w:ind w:left="3600" w:hanging="360"/>
      </w:pPr>
      <w:rPr>
        <w:rFonts w:ascii="Courier New" w:hAnsi="Courier New" w:hint="default"/>
      </w:rPr>
    </w:lvl>
    <w:lvl w:ilvl="5" w:tplc="91725490">
      <w:start w:val="1"/>
      <w:numFmt w:val="bullet"/>
      <w:lvlText w:val=""/>
      <w:lvlJc w:val="left"/>
      <w:pPr>
        <w:ind w:left="4320" w:hanging="360"/>
      </w:pPr>
      <w:rPr>
        <w:rFonts w:ascii="Wingdings" w:hAnsi="Wingdings" w:hint="default"/>
      </w:rPr>
    </w:lvl>
    <w:lvl w:ilvl="6" w:tplc="8E643B42">
      <w:start w:val="1"/>
      <w:numFmt w:val="bullet"/>
      <w:lvlText w:val=""/>
      <w:lvlJc w:val="left"/>
      <w:pPr>
        <w:ind w:left="5040" w:hanging="360"/>
      </w:pPr>
      <w:rPr>
        <w:rFonts w:ascii="Symbol" w:hAnsi="Symbol" w:hint="default"/>
      </w:rPr>
    </w:lvl>
    <w:lvl w:ilvl="7" w:tplc="ADD415DC">
      <w:start w:val="1"/>
      <w:numFmt w:val="bullet"/>
      <w:lvlText w:val="o"/>
      <w:lvlJc w:val="left"/>
      <w:pPr>
        <w:ind w:left="5760" w:hanging="360"/>
      </w:pPr>
      <w:rPr>
        <w:rFonts w:ascii="Courier New" w:hAnsi="Courier New" w:hint="default"/>
      </w:rPr>
    </w:lvl>
    <w:lvl w:ilvl="8" w:tplc="EFC60B60">
      <w:start w:val="1"/>
      <w:numFmt w:val="bullet"/>
      <w:lvlText w:val=""/>
      <w:lvlJc w:val="left"/>
      <w:pPr>
        <w:ind w:left="6480" w:hanging="360"/>
      </w:pPr>
      <w:rPr>
        <w:rFonts w:ascii="Wingdings" w:hAnsi="Wingdings" w:hint="default"/>
      </w:rPr>
    </w:lvl>
  </w:abstractNum>
  <w:abstractNum w:abstractNumId="17" w15:restartNumberingAfterBreak="0">
    <w:nsid w:val="4CDB30A8"/>
    <w:multiLevelType w:val="hybridMultilevel"/>
    <w:tmpl w:val="37EE3458"/>
    <w:lvl w:ilvl="0" w:tplc="60C02656">
      <w:start w:val="1"/>
      <w:numFmt w:val="bullet"/>
      <w:pStyle w:val="Tablebullet"/>
      <w:lvlText w:val=""/>
      <w:lvlJc w:val="left"/>
      <w:pPr>
        <w:tabs>
          <w:tab w:val="num" w:pos="397"/>
        </w:tabs>
        <w:ind w:left="113" w:firstLine="0"/>
      </w:pPr>
      <w:rPr>
        <w:rFonts w:ascii="Symbol" w:hAnsi="Symbol" w:hint="default"/>
      </w:rPr>
    </w:lvl>
    <w:lvl w:ilvl="1" w:tplc="2EAE5522" w:tentative="1">
      <w:start w:val="1"/>
      <w:numFmt w:val="bullet"/>
      <w:lvlText w:val="o"/>
      <w:lvlJc w:val="left"/>
      <w:pPr>
        <w:ind w:left="1440" w:hanging="360"/>
      </w:pPr>
      <w:rPr>
        <w:rFonts w:ascii="Courier New" w:hAnsi="Courier New" w:cs="Courier New" w:hint="default"/>
      </w:rPr>
    </w:lvl>
    <w:lvl w:ilvl="2" w:tplc="7BB44536" w:tentative="1">
      <w:start w:val="1"/>
      <w:numFmt w:val="bullet"/>
      <w:lvlText w:val=""/>
      <w:lvlJc w:val="left"/>
      <w:pPr>
        <w:ind w:left="2160" w:hanging="360"/>
      </w:pPr>
      <w:rPr>
        <w:rFonts w:ascii="Wingdings" w:hAnsi="Wingdings" w:hint="default"/>
      </w:rPr>
    </w:lvl>
    <w:lvl w:ilvl="3" w:tplc="9566FFC4" w:tentative="1">
      <w:start w:val="1"/>
      <w:numFmt w:val="bullet"/>
      <w:lvlText w:val=""/>
      <w:lvlJc w:val="left"/>
      <w:pPr>
        <w:ind w:left="2880" w:hanging="360"/>
      </w:pPr>
      <w:rPr>
        <w:rFonts w:ascii="Symbol" w:hAnsi="Symbol" w:hint="default"/>
      </w:rPr>
    </w:lvl>
    <w:lvl w:ilvl="4" w:tplc="8C5E7448" w:tentative="1">
      <w:start w:val="1"/>
      <w:numFmt w:val="bullet"/>
      <w:lvlText w:val="o"/>
      <w:lvlJc w:val="left"/>
      <w:pPr>
        <w:ind w:left="3600" w:hanging="360"/>
      </w:pPr>
      <w:rPr>
        <w:rFonts w:ascii="Courier New" w:hAnsi="Courier New" w:cs="Courier New" w:hint="default"/>
      </w:rPr>
    </w:lvl>
    <w:lvl w:ilvl="5" w:tplc="630A118C" w:tentative="1">
      <w:start w:val="1"/>
      <w:numFmt w:val="bullet"/>
      <w:lvlText w:val=""/>
      <w:lvlJc w:val="left"/>
      <w:pPr>
        <w:ind w:left="4320" w:hanging="360"/>
      </w:pPr>
      <w:rPr>
        <w:rFonts w:ascii="Wingdings" w:hAnsi="Wingdings" w:hint="default"/>
      </w:rPr>
    </w:lvl>
    <w:lvl w:ilvl="6" w:tplc="7A78CEB6" w:tentative="1">
      <w:start w:val="1"/>
      <w:numFmt w:val="bullet"/>
      <w:lvlText w:val=""/>
      <w:lvlJc w:val="left"/>
      <w:pPr>
        <w:ind w:left="5040" w:hanging="360"/>
      </w:pPr>
      <w:rPr>
        <w:rFonts w:ascii="Symbol" w:hAnsi="Symbol" w:hint="default"/>
      </w:rPr>
    </w:lvl>
    <w:lvl w:ilvl="7" w:tplc="D048180A" w:tentative="1">
      <w:start w:val="1"/>
      <w:numFmt w:val="bullet"/>
      <w:lvlText w:val="o"/>
      <w:lvlJc w:val="left"/>
      <w:pPr>
        <w:ind w:left="5760" w:hanging="360"/>
      </w:pPr>
      <w:rPr>
        <w:rFonts w:ascii="Courier New" w:hAnsi="Courier New" w:cs="Courier New" w:hint="default"/>
      </w:rPr>
    </w:lvl>
    <w:lvl w:ilvl="8" w:tplc="95DA3510" w:tentative="1">
      <w:start w:val="1"/>
      <w:numFmt w:val="bullet"/>
      <w:lvlText w:val=""/>
      <w:lvlJc w:val="left"/>
      <w:pPr>
        <w:ind w:left="6480" w:hanging="360"/>
      </w:pPr>
      <w:rPr>
        <w:rFonts w:ascii="Wingdings" w:hAnsi="Wingdings" w:hint="default"/>
      </w:rPr>
    </w:lvl>
  </w:abstractNum>
  <w:abstractNum w:abstractNumId="18"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0E070D"/>
    <w:multiLevelType w:val="hybridMultilevel"/>
    <w:tmpl w:val="250481BC"/>
    <w:lvl w:ilvl="0" w:tplc="82F67554">
      <w:start w:val="1"/>
      <w:numFmt w:val="bullet"/>
      <w:lvlText w:val=""/>
      <w:lvlJc w:val="left"/>
      <w:pPr>
        <w:ind w:left="720" w:hanging="360"/>
      </w:pPr>
      <w:rPr>
        <w:rFonts w:ascii="Symbol" w:hAnsi="Symbol" w:hint="default"/>
      </w:rPr>
    </w:lvl>
    <w:lvl w:ilvl="1" w:tplc="B47A3A52">
      <w:start w:val="1"/>
      <w:numFmt w:val="bullet"/>
      <w:lvlText w:val="o"/>
      <w:lvlJc w:val="left"/>
      <w:pPr>
        <w:ind w:left="1440" w:hanging="360"/>
      </w:pPr>
      <w:rPr>
        <w:rFonts w:ascii="Courier New" w:hAnsi="Courier New" w:hint="default"/>
      </w:rPr>
    </w:lvl>
    <w:lvl w:ilvl="2" w:tplc="EC806F54">
      <w:start w:val="1"/>
      <w:numFmt w:val="bullet"/>
      <w:lvlText w:val=""/>
      <w:lvlJc w:val="left"/>
      <w:pPr>
        <w:ind w:left="2160" w:hanging="360"/>
      </w:pPr>
      <w:rPr>
        <w:rFonts w:ascii="Wingdings" w:hAnsi="Wingdings" w:hint="default"/>
      </w:rPr>
    </w:lvl>
    <w:lvl w:ilvl="3" w:tplc="45D66DCE">
      <w:start w:val="1"/>
      <w:numFmt w:val="bullet"/>
      <w:lvlText w:val=""/>
      <w:lvlJc w:val="left"/>
      <w:pPr>
        <w:ind w:left="2880" w:hanging="360"/>
      </w:pPr>
      <w:rPr>
        <w:rFonts w:ascii="Symbol" w:hAnsi="Symbol" w:hint="default"/>
      </w:rPr>
    </w:lvl>
    <w:lvl w:ilvl="4" w:tplc="0032B77C">
      <w:start w:val="1"/>
      <w:numFmt w:val="bullet"/>
      <w:lvlText w:val="o"/>
      <w:lvlJc w:val="left"/>
      <w:pPr>
        <w:ind w:left="3600" w:hanging="360"/>
      </w:pPr>
      <w:rPr>
        <w:rFonts w:ascii="Courier New" w:hAnsi="Courier New" w:hint="default"/>
      </w:rPr>
    </w:lvl>
    <w:lvl w:ilvl="5" w:tplc="826CEDB8">
      <w:start w:val="1"/>
      <w:numFmt w:val="bullet"/>
      <w:lvlText w:val=""/>
      <w:lvlJc w:val="left"/>
      <w:pPr>
        <w:ind w:left="4320" w:hanging="360"/>
      </w:pPr>
      <w:rPr>
        <w:rFonts w:ascii="Wingdings" w:hAnsi="Wingdings" w:hint="default"/>
      </w:rPr>
    </w:lvl>
    <w:lvl w:ilvl="6" w:tplc="6FC8EC16">
      <w:start w:val="1"/>
      <w:numFmt w:val="bullet"/>
      <w:lvlText w:val=""/>
      <w:lvlJc w:val="left"/>
      <w:pPr>
        <w:ind w:left="5040" w:hanging="360"/>
      </w:pPr>
      <w:rPr>
        <w:rFonts w:ascii="Symbol" w:hAnsi="Symbol" w:hint="default"/>
      </w:rPr>
    </w:lvl>
    <w:lvl w:ilvl="7" w:tplc="C65A00CC">
      <w:start w:val="1"/>
      <w:numFmt w:val="bullet"/>
      <w:lvlText w:val="o"/>
      <w:lvlJc w:val="left"/>
      <w:pPr>
        <w:ind w:left="5760" w:hanging="360"/>
      </w:pPr>
      <w:rPr>
        <w:rFonts w:ascii="Courier New" w:hAnsi="Courier New" w:hint="default"/>
      </w:rPr>
    </w:lvl>
    <w:lvl w:ilvl="8" w:tplc="EE2495D2">
      <w:start w:val="1"/>
      <w:numFmt w:val="bullet"/>
      <w:lvlText w:val=""/>
      <w:lvlJc w:val="left"/>
      <w:pPr>
        <w:ind w:left="6480" w:hanging="360"/>
      </w:pPr>
      <w:rPr>
        <w:rFonts w:ascii="Wingdings" w:hAnsi="Wingdings" w:hint="default"/>
      </w:rPr>
    </w:lvl>
  </w:abstractNum>
  <w:abstractNum w:abstractNumId="20" w15:restartNumberingAfterBreak="0">
    <w:nsid w:val="556205C6"/>
    <w:multiLevelType w:val="hybridMultilevel"/>
    <w:tmpl w:val="9326A430"/>
    <w:lvl w:ilvl="0" w:tplc="43C41872">
      <w:start w:val="1"/>
      <w:numFmt w:val="bullet"/>
      <w:lvlText w:val=""/>
      <w:lvlJc w:val="left"/>
      <w:pPr>
        <w:ind w:left="720" w:hanging="360"/>
      </w:pPr>
      <w:rPr>
        <w:rFonts w:ascii="Symbol" w:hAnsi="Symbol" w:hint="default"/>
      </w:rPr>
    </w:lvl>
    <w:lvl w:ilvl="1" w:tplc="327066D4">
      <w:start w:val="1"/>
      <w:numFmt w:val="bullet"/>
      <w:lvlText w:val="o"/>
      <w:lvlJc w:val="left"/>
      <w:pPr>
        <w:ind w:left="1440" w:hanging="360"/>
      </w:pPr>
      <w:rPr>
        <w:rFonts w:ascii="Courier New" w:hAnsi="Courier New" w:hint="default"/>
      </w:rPr>
    </w:lvl>
    <w:lvl w:ilvl="2" w:tplc="608648EA">
      <w:start w:val="1"/>
      <w:numFmt w:val="bullet"/>
      <w:lvlText w:val=""/>
      <w:lvlJc w:val="left"/>
      <w:pPr>
        <w:ind w:left="2160" w:hanging="360"/>
      </w:pPr>
      <w:rPr>
        <w:rFonts w:ascii="Wingdings" w:hAnsi="Wingdings" w:hint="default"/>
      </w:rPr>
    </w:lvl>
    <w:lvl w:ilvl="3" w:tplc="956A969A">
      <w:start w:val="1"/>
      <w:numFmt w:val="bullet"/>
      <w:lvlText w:val=""/>
      <w:lvlJc w:val="left"/>
      <w:pPr>
        <w:ind w:left="2880" w:hanging="360"/>
      </w:pPr>
      <w:rPr>
        <w:rFonts w:ascii="Symbol" w:hAnsi="Symbol" w:hint="default"/>
      </w:rPr>
    </w:lvl>
    <w:lvl w:ilvl="4" w:tplc="FEF6B7D8">
      <w:start w:val="1"/>
      <w:numFmt w:val="bullet"/>
      <w:lvlText w:val="o"/>
      <w:lvlJc w:val="left"/>
      <w:pPr>
        <w:ind w:left="3600" w:hanging="360"/>
      </w:pPr>
      <w:rPr>
        <w:rFonts w:ascii="Courier New" w:hAnsi="Courier New" w:hint="default"/>
      </w:rPr>
    </w:lvl>
    <w:lvl w:ilvl="5" w:tplc="59E2B93C">
      <w:start w:val="1"/>
      <w:numFmt w:val="bullet"/>
      <w:lvlText w:val=""/>
      <w:lvlJc w:val="left"/>
      <w:pPr>
        <w:ind w:left="4320" w:hanging="360"/>
      </w:pPr>
      <w:rPr>
        <w:rFonts w:ascii="Wingdings" w:hAnsi="Wingdings" w:hint="default"/>
      </w:rPr>
    </w:lvl>
    <w:lvl w:ilvl="6" w:tplc="C0BC7BD6">
      <w:start w:val="1"/>
      <w:numFmt w:val="bullet"/>
      <w:lvlText w:val=""/>
      <w:lvlJc w:val="left"/>
      <w:pPr>
        <w:ind w:left="5040" w:hanging="360"/>
      </w:pPr>
      <w:rPr>
        <w:rFonts w:ascii="Symbol" w:hAnsi="Symbol" w:hint="default"/>
      </w:rPr>
    </w:lvl>
    <w:lvl w:ilvl="7" w:tplc="42729958">
      <w:start w:val="1"/>
      <w:numFmt w:val="bullet"/>
      <w:lvlText w:val="o"/>
      <w:lvlJc w:val="left"/>
      <w:pPr>
        <w:ind w:left="5760" w:hanging="360"/>
      </w:pPr>
      <w:rPr>
        <w:rFonts w:ascii="Courier New" w:hAnsi="Courier New" w:hint="default"/>
      </w:rPr>
    </w:lvl>
    <w:lvl w:ilvl="8" w:tplc="362C90CC">
      <w:start w:val="1"/>
      <w:numFmt w:val="bullet"/>
      <w:lvlText w:val=""/>
      <w:lvlJc w:val="left"/>
      <w:pPr>
        <w:ind w:left="6480" w:hanging="360"/>
      </w:pPr>
      <w:rPr>
        <w:rFonts w:ascii="Wingdings" w:hAnsi="Wingdings" w:hint="default"/>
      </w:rPr>
    </w:lvl>
  </w:abstractNum>
  <w:abstractNum w:abstractNumId="21" w15:restartNumberingAfterBreak="0">
    <w:nsid w:val="567A001E"/>
    <w:multiLevelType w:val="hybridMultilevel"/>
    <w:tmpl w:val="77E88CF2"/>
    <w:lvl w:ilvl="0" w:tplc="4E6AD018">
      <w:start w:val="1"/>
      <w:numFmt w:val="bullet"/>
      <w:lvlText w:val=""/>
      <w:lvlJc w:val="left"/>
      <w:pPr>
        <w:ind w:left="720" w:hanging="360"/>
      </w:pPr>
      <w:rPr>
        <w:rFonts w:ascii="Symbol" w:hAnsi="Symbol" w:hint="default"/>
      </w:rPr>
    </w:lvl>
    <w:lvl w:ilvl="1" w:tplc="C8F4D8A8">
      <w:start w:val="1"/>
      <w:numFmt w:val="bullet"/>
      <w:lvlText w:val="o"/>
      <w:lvlJc w:val="left"/>
      <w:pPr>
        <w:ind w:left="1440" w:hanging="360"/>
      </w:pPr>
      <w:rPr>
        <w:rFonts w:ascii="Courier New" w:hAnsi="Courier New" w:hint="default"/>
      </w:rPr>
    </w:lvl>
    <w:lvl w:ilvl="2" w:tplc="67D019BC">
      <w:start w:val="1"/>
      <w:numFmt w:val="bullet"/>
      <w:lvlText w:val=""/>
      <w:lvlJc w:val="left"/>
      <w:pPr>
        <w:ind w:left="2160" w:hanging="360"/>
      </w:pPr>
      <w:rPr>
        <w:rFonts w:ascii="Wingdings" w:hAnsi="Wingdings" w:hint="default"/>
      </w:rPr>
    </w:lvl>
    <w:lvl w:ilvl="3" w:tplc="BB08D666">
      <w:start w:val="1"/>
      <w:numFmt w:val="bullet"/>
      <w:lvlText w:val=""/>
      <w:lvlJc w:val="left"/>
      <w:pPr>
        <w:ind w:left="2880" w:hanging="360"/>
      </w:pPr>
      <w:rPr>
        <w:rFonts w:ascii="Symbol" w:hAnsi="Symbol" w:hint="default"/>
      </w:rPr>
    </w:lvl>
    <w:lvl w:ilvl="4" w:tplc="8646B34A">
      <w:start w:val="1"/>
      <w:numFmt w:val="bullet"/>
      <w:lvlText w:val="o"/>
      <w:lvlJc w:val="left"/>
      <w:pPr>
        <w:ind w:left="3600" w:hanging="360"/>
      </w:pPr>
      <w:rPr>
        <w:rFonts w:ascii="Courier New" w:hAnsi="Courier New" w:hint="default"/>
      </w:rPr>
    </w:lvl>
    <w:lvl w:ilvl="5" w:tplc="A52E6B58">
      <w:start w:val="1"/>
      <w:numFmt w:val="bullet"/>
      <w:lvlText w:val=""/>
      <w:lvlJc w:val="left"/>
      <w:pPr>
        <w:ind w:left="4320" w:hanging="360"/>
      </w:pPr>
      <w:rPr>
        <w:rFonts w:ascii="Wingdings" w:hAnsi="Wingdings" w:hint="default"/>
      </w:rPr>
    </w:lvl>
    <w:lvl w:ilvl="6" w:tplc="83EEE8F2">
      <w:start w:val="1"/>
      <w:numFmt w:val="bullet"/>
      <w:lvlText w:val=""/>
      <w:lvlJc w:val="left"/>
      <w:pPr>
        <w:ind w:left="5040" w:hanging="360"/>
      </w:pPr>
      <w:rPr>
        <w:rFonts w:ascii="Symbol" w:hAnsi="Symbol" w:hint="default"/>
      </w:rPr>
    </w:lvl>
    <w:lvl w:ilvl="7" w:tplc="14C8B656">
      <w:start w:val="1"/>
      <w:numFmt w:val="bullet"/>
      <w:lvlText w:val="o"/>
      <w:lvlJc w:val="left"/>
      <w:pPr>
        <w:ind w:left="5760" w:hanging="360"/>
      </w:pPr>
      <w:rPr>
        <w:rFonts w:ascii="Courier New" w:hAnsi="Courier New" w:hint="default"/>
      </w:rPr>
    </w:lvl>
    <w:lvl w:ilvl="8" w:tplc="85E2B0E2">
      <w:start w:val="1"/>
      <w:numFmt w:val="bullet"/>
      <w:lvlText w:val=""/>
      <w:lvlJc w:val="left"/>
      <w:pPr>
        <w:ind w:left="6480" w:hanging="360"/>
      </w:pPr>
      <w:rPr>
        <w:rFonts w:ascii="Wingdings" w:hAnsi="Wingdings" w:hint="default"/>
      </w:rPr>
    </w:lvl>
  </w:abstractNum>
  <w:abstractNum w:abstractNumId="22" w15:restartNumberingAfterBreak="0">
    <w:nsid w:val="57DC815E"/>
    <w:multiLevelType w:val="hybridMultilevel"/>
    <w:tmpl w:val="FF52A38A"/>
    <w:lvl w:ilvl="0" w:tplc="8BA821B8">
      <w:start w:val="1"/>
      <w:numFmt w:val="bullet"/>
      <w:lvlText w:val=""/>
      <w:lvlJc w:val="left"/>
      <w:pPr>
        <w:ind w:left="720" w:hanging="360"/>
      </w:pPr>
      <w:rPr>
        <w:rFonts w:ascii="Symbol" w:hAnsi="Symbol" w:hint="default"/>
      </w:rPr>
    </w:lvl>
    <w:lvl w:ilvl="1" w:tplc="FD7AF650">
      <w:start w:val="1"/>
      <w:numFmt w:val="bullet"/>
      <w:lvlText w:val="o"/>
      <w:lvlJc w:val="left"/>
      <w:pPr>
        <w:ind w:left="1440" w:hanging="360"/>
      </w:pPr>
      <w:rPr>
        <w:rFonts w:ascii="Courier New" w:hAnsi="Courier New" w:hint="default"/>
      </w:rPr>
    </w:lvl>
    <w:lvl w:ilvl="2" w:tplc="060EAF66">
      <w:start w:val="1"/>
      <w:numFmt w:val="bullet"/>
      <w:lvlText w:val=""/>
      <w:lvlJc w:val="left"/>
      <w:pPr>
        <w:ind w:left="2160" w:hanging="360"/>
      </w:pPr>
      <w:rPr>
        <w:rFonts w:ascii="Wingdings" w:hAnsi="Wingdings" w:hint="default"/>
      </w:rPr>
    </w:lvl>
    <w:lvl w:ilvl="3" w:tplc="69BCE136">
      <w:start w:val="1"/>
      <w:numFmt w:val="bullet"/>
      <w:lvlText w:val=""/>
      <w:lvlJc w:val="left"/>
      <w:pPr>
        <w:ind w:left="2880" w:hanging="360"/>
      </w:pPr>
      <w:rPr>
        <w:rFonts w:ascii="Symbol" w:hAnsi="Symbol" w:hint="default"/>
      </w:rPr>
    </w:lvl>
    <w:lvl w:ilvl="4" w:tplc="761A4890">
      <w:start w:val="1"/>
      <w:numFmt w:val="bullet"/>
      <w:lvlText w:val="o"/>
      <w:lvlJc w:val="left"/>
      <w:pPr>
        <w:ind w:left="3600" w:hanging="360"/>
      </w:pPr>
      <w:rPr>
        <w:rFonts w:ascii="Courier New" w:hAnsi="Courier New" w:hint="default"/>
      </w:rPr>
    </w:lvl>
    <w:lvl w:ilvl="5" w:tplc="416E7E86">
      <w:start w:val="1"/>
      <w:numFmt w:val="bullet"/>
      <w:lvlText w:val=""/>
      <w:lvlJc w:val="left"/>
      <w:pPr>
        <w:ind w:left="4320" w:hanging="360"/>
      </w:pPr>
      <w:rPr>
        <w:rFonts w:ascii="Wingdings" w:hAnsi="Wingdings" w:hint="default"/>
      </w:rPr>
    </w:lvl>
    <w:lvl w:ilvl="6" w:tplc="59EE729C">
      <w:start w:val="1"/>
      <w:numFmt w:val="bullet"/>
      <w:lvlText w:val=""/>
      <w:lvlJc w:val="left"/>
      <w:pPr>
        <w:ind w:left="5040" w:hanging="360"/>
      </w:pPr>
      <w:rPr>
        <w:rFonts w:ascii="Symbol" w:hAnsi="Symbol" w:hint="default"/>
      </w:rPr>
    </w:lvl>
    <w:lvl w:ilvl="7" w:tplc="305EEB68">
      <w:start w:val="1"/>
      <w:numFmt w:val="bullet"/>
      <w:lvlText w:val="o"/>
      <w:lvlJc w:val="left"/>
      <w:pPr>
        <w:ind w:left="5760" w:hanging="360"/>
      </w:pPr>
      <w:rPr>
        <w:rFonts w:ascii="Courier New" w:hAnsi="Courier New" w:hint="default"/>
      </w:rPr>
    </w:lvl>
    <w:lvl w:ilvl="8" w:tplc="97529978">
      <w:start w:val="1"/>
      <w:numFmt w:val="bullet"/>
      <w:lvlText w:val=""/>
      <w:lvlJc w:val="left"/>
      <w:pPr>
        <w:ind w:left="6480" w:hanging="360"/>
      </w:pPr>
      <w:rPr>
        <w:rFonts w:ascii="Wingdings" w:hAnsi="Wingdings" w:hint="default"/>
      </w:rPr>
    </w:lvl>
  </w:abstractNum>
  <w:abstractNum w:abstractNumId="23" w15:restartNumberingAfterBreak="0">
    <w:nsid w:val="6B7364EE"/>
    <w:multiLevelType w:val="multilevel"/>
    <w:tmpl w:val="940C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3C00DB"/>
    <w:multiLevelType w:val="hybridMultilevel"/>
    <w:tmpl w:val="88F48490"/>
    <w:lvl w:ilvl="0" w:tplc="0126689E">
      <w:start w:val="1"/>
      <w:numFmt w:val="bullet"/>
      <w:lvlText w:val=""/>
      <w:lvlJc w:val="left"/>
      <w:pPr>
        <w:ind w:left="720" w:hanging="360"/>
      </w:pPr>
      <w:rPr>
        <w:rFonts w:ascii="Symbol" w:hAnsi="Symbol" w:hint="default"/>
      </w:rPr>
    </w:lvl>
    <w:lvl w:ilvl="1" w:tplc="14AC6E68">
      <w:start w:val="1"/>
      <w:numFmt w:val="bullet"/>
      <w:lvlText w:val="o"/>
      <w:lvlJc w:val="left"/>
      <w:pPr>
        <w:ind w:left="1440" w:hanging="360"/>
      </w:pPr>
      <w:rPr>
        <w:rFonts w:ascii="Courier New" w:hAnsi="Courier New" w:hint="default"/>
      </w:rPr>
    </w:lvl>
    <w:lvl w:ilvl="2" w:tplc="23EEB4E0">
      <w:start w:val="1"/>
      <w:numFmt w:val="bullet"/>
      <w:lvlText w:val=""/>
      <w:lvlJc w:val="left"/>
      <w:pPr>
        <w:ind w:left="2160" w:hanging="360"/>
      </w:pPr>
      <w:rPr>
        <w:rFonts w:ascii="Wingdings" w:hAnsi="Wingdings" w:hint="default"/>
      </w:rPr>
    </w:lvl>
    <w:lvl w:ilvl="3" w:tplc="A074EBC8">
      <w:start w:val="1"/>
      <w:numFmt w:val="bullet"/>
      <w:lvlText w:val=""/>
      <w:lvlJc w:val="left"/>
      <w:pPr>
        <w:ind w:left="2880" w:hanging="360"/>
      </w:pPr>
      <w:rPr>
        <w:rFonts w:ascii="Symbol" w:hAnsi="Symbol" w:hint="default"/>
      </w:rPr>
    </w:lvl>
    <w:lvl w:ilvl="4" w:tplc="1DA46E4C">
      <w:start w:val="1"/>
      <w:numFmt w:val="bullet"/>
      <w:lvlText w:val="o"/>
      <w:lvlJc w:val="left"/>
      <w:pPr>
        <w:ind w:left="3600" w:hanging="360"/>
      </w:pPr>
      <w:rPr>
        <w:rFonts w:ascii="Courier New" w:hAnsi="Courier New" w:hint="default"/>
      </w:rPr>
    </w:lvl>
    <w:lvl w:ilvl="5" w:tplc="CFD84FDE">
      <w:start w:val="1"/>
      <w:numFmt w:val="bullet"/>
      <w:lvlText w:val=""/>
      <w:lvlJc w:val="left"/>
      <w:pPr>
        <w:ind w:left="4320" w:hanging="360"/>
      </w:pPr>
      <w:rPr>
        <w:rFonts w:ascii="Wingdings" w:hAnsi="Wingdings" w:hint="default"/>
      </w:rPr>
    </w:lvl>
    <w:lvl w:ilvl="6" w:tplc="524809AE">
      <w:start w:val="1"/>
      <w:numFmt w:val="bullet"/>
      <w:lvlText w:val=""/>
      <w:lvlJc w:val="left"/>
      <w:pPr>
        <w:ind w:left="5040" w:hanging="360"/>
      </w:pPr>
      <w:rPr>
        <w:rFonts w:ascii="Symbol" w:hAnsi="Symbol" w:hint="default"/>
      </w:rPr>
    </w:lvl>
    <w:lvl w:ilvl="7" w:tplc="CC380A16">
      <w:start w:val="1"/>
      <w:numFmt w:val="bullet"/>
      <w:lvlText w:val="o"/>
      <w:lvlJc w:val="left"/>
      <w:pPr>
        <w:ind w:left="5760" w:hanging="360"/>
      </w:pPr>
      <w:rPr>
        <w:rFonts w:ascii="Courier New" w:hAnsi="Courier New" w:hint="default"/>
      </w:rPr>
    </w:lvl>
    <w:lvl w:ilvl="8" w:tplc="296C5C86">
      <w:start w:val="1"/>
      <w:numFmt w:val="bullet"/>
      <w:lvlText w:val=""/>
      <w:lvlJc w:val="left"/>
      <w:pPr>
        <w:ind w:left="6480" w:hanging="360"/>
      </w:pPr>
      <w:rPr>
        <w:rFonts w:ascii="Wingdings" w:hAnsi="Wingdings" w:hint="default"/>
      </w:rPr>
    </w:lvl>
  </w:abstractNum>
  <w:abstractNum w:abstractNumId="25" w15:restartNumberingAfterBreak="0">
    <w:nsid w:val="73A13521"/>
    <w:multiLevelType w:val="hybridMultilevel"/>
    <w:tmpl w:val="C59099E6"/>
    <w:lvl w:ilvl="0" w:tplc="7B5A979E">
      <w:start w:val="1"/>
      <w:numFmt w:val="bullet"/>
      <w:lvlText w:val=""/>
      <w:lvlJc w:val="left"/>
      <w:pPr>
        <w:ind w:left="1069" w:hanging="360"/>
      </w:pPr>
      <w:rPr>
        <w:rFonts w:ascii="Symbol" w:hAnsi="Symbol" w:hint="default"/>
      </w:rPr>
    </w:lvl>
    <w:lvl w:ilvl="1" w:tplc="08B43438" w:tentative="1">
      <w:start w:val="1"/>
      <w:numFmt w:val="bullet"/>
      <w:lvlText w:val="o"/>
      <w:lvlJc w:val="left"/>
      <w:pPr>
        <w:ind w:left="1789" w:hanging="360"/>
      </w:pPr>
      <w:rPr>
        <w:rFonts w:ascii="Courier New" w:hAnsi="Courier New" w:cs="Courier New" w:hint="default"/>
      </w:rPr>
    </w:lvl>
    <w:lvl w:ilvl="2" w:tplc="D1EA80DA" w:tentative="1">
      <w:start w:val="1"/>
      <w:numFmt w:val="bullet"/>
      <w:lvlText w:val=""/>
      <w:lvlJc w:val="left"/>
      <w:pPr>
        <w:ind w:left="2509" w:hanging="360"/>
      </w:pPr>
      <w:rPr>
        <w:rFonts w:ascii="Wingdings" w:hAnsi="Wingdings" w:hint="default"/>
      </w:rPr>
    </w:lvl>
    <w:lvl w:ilvl="3" w:tplc="991A1C5E" w:tentative="1">
      <w:start w:val="1"/>
      <w:numFmt w:val="bullet"/>
      <w:lvlText w:val=""/>
      <w:lvlJc w:val="left"/>
      <w:pPr>
        <w:ind w:left="3229" w:hanging="360"/>
      </w:pPr>
      <w:rPr>
        <w:rFonts w:ascii="Symbol" w:hAnsi="Symbol" w:hint="default"/>
      </w:rPr>
    </w:lvl>
    <w:lvl w:ilvl="4" w:tplc="A0BCF4C0" w:tentative="1">
      <w:start w:val="1"/>
      <w:numFmt w:val="bullet"/>
      <w:lvlText w:val="o"/>
      <w:lvlJc w:val="left"/>
      <w:pPr>
        <w:ind w:left="3949" w:hanging="360"/>
      </w:pPr>
      <w:rPr>
        <w:rFonts w:ascii="Courier New" w:hAnsi="Courier New" w:cs="Courier New" w:hint="default"/>
      </w:rPr>
    </w:lvl>
    <w:lvl w:ilvl="5" w:tplc="2A86E128" w:tentative="1">
      <w:start w:val="1"/>
      <w:numFmt w:val="bullet"/>
      <w:lvlText w:val=""/>
      <w:lvlJc w:val="left"/>
      <w:pPr>
        <w:ind w:left="4669" w:hanging="360"/>
      </w:pPr>
      <w:rPr>
        <w:rFonts w:ascii="Wingdings" w:hAnsi="Wingdings" w:hint="default"/>
      </w:rPr>
    </w:lvl>
    <w:lvl w:ilvl="6" w:tplc="387A117A" w:tentative="1">
      <w:start w:val="1"/>
      <w:numFmt w:val="bullet"/>
      <w:lvlText w:val=""/>
      <w:lvlJc w:val="left"/>
      <w:pPr>
        <w:ind w:left="5389" w:hanging="360"/>
      </w:pPr>
      <w:rPr>
        <w:rFonts w:ascii="Symbol" w:hAnsi="Symbol" w:hint="default"/>
      </w:rPr>
    </w:lvl>
    <w:lvl w:ilvl="7" w:tplc="B1E42DF2" w:tentative="1">
      <w:start w:val="1"/>
      <w:numFmt w:val="bullet"/>
      <w:lvlText w:val="o"/>
      <w:lvlJc w:val="left"/>
      <w:pPr>
        <w:ind w:left="6109" w:hanging="360"/>
      </w:pPr>
      <w:rPr>
        <w:rFonts w:ascii="Courier New" w:hAnsi="Courier New" w:cs="Courier New" w:hint="default"/>
      </w:rPr>
    </w:lvl>
    <w:lvl w:ilvl="8" w:tplc="E4F424D4" w:tentative="1">
      <w:start w:val="1"/>
      <w:numFmt w:val="bullet"/>
      <w:lvlText w:val=""/>
      <w:lvlJc w:val="left"/>
      <w:pPr>
        <w:ind w:left="6829" w:hanging="360"/>
      </w:pPr>
      <w:rPr>
        <w:rFonts w:ascii="Wingdings" w:hAnsi="Wingdings" w:hint="default"/>
      </w:rPr>
    </w:lvl>
  </w:abstractNum>
  <w:abstractNum w:abstractNumId="26"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33648478">
    <w:abstractNumId w:val="13"/>
  </w:num>
  <w:num w:numId="2" w16cid:durableId="1699116972">
    <w:abstractNumId w:val="8"/>
  </w:num>
  <w:num w:numId="3" w16cid:durableId="1844279053">
    <w:abstractNumId w:val="1"/>
  </w:num>
  <w:num w:numId="4" w16cid:durableId="139619648">
    <w:abstractNumId w:val="16"/>
  </w:num>
  <w:num w:numId="5" w16cid:durableId="902176006">
    <w:abstractNumId w:val="6"/>
  </w:num>
  <w:num w:numId="6" w16cid:durableId="1990208515">
    <w:abstractNumId w:val="10"/>
  </w:num>
  <w:num w:numId="7" w16cid:durableId="770200890">
    <w:abstractNumId w:val="20"/>
  </w:num>
  <w:num w:numId="8" w16cid:durableId="245068221">
    <w:abstractNumId w:val="2"/>
  </w:num>
  <w:num w:numId="9" w16cid:durableId="88741541">
    <w:abstractNumId w:val="3"/>
  </w:num>
  <w:num w:numId="10" w16cid:durableId="92091150">
    <w:abstractNumId w:val="24"/>
  </w:num>
  <w:num w:numId="11" w16cid:durableId="1989673836">
    <w:abstractNumId w:val="5"/>
  </w:num>
  <w:num w:numId="12" w16cid:durableId="2060468597">
    <w:abstractNumId w:val="22"/>
  </w:num>
  <w:num w:numId="13" w16cid:durableId="843207271">
    <w:abstractNumId w:val="21"/>
  </w:num>
  <w:num w:numId="14" w16cid:durableId="1906715759">
    <w:abstractNumId w:val="19"/>
  </w:num>
  <w:num w:numId="15" w16cid:durableId="1590880">
    <w:abstractNumId w:val="4"/>
  </w:num>
  <w:num w:numId="16" w16cid:durableId="1949727642">
    <w:abstractNumId w:val="9"/>
  </w:num>
  <w:num w:numId="17" w16cid:durableId="618536089">
    <w:abstractNumId w:val="17"/>
  </w:num>
  <w:num w:numId="18" w16cid:durableId="244069896">
    <w:abstractNumId w:val="26"/>
  </w:num>
  <w:num w:numId="19" w16cid:durableId="402876044">
    <w:abstractNumId w:val="11"/>
  </w:num>
  <w:num w:numId="20" w16cid:durableId="1408066478">
    <w:abstractNumId w:val="7"/>
  </w:num>
  <w:num w:numId="21" w16cid:durableId="212540897">
    <w:abstractNumId w:val="12"/>
  </w:num>
  <w:num w:numId="22" w16cid:durableId="1874726277">
    <w:abstractNumId w:val="18"/>
  </w:num>
  <w:num w:numId="23" w16cid:durableId="1169053974">
    <w:abstractNumId w:val="14"/>
  </w:num>
  <w:num w:numId="24" w16cid:durableId="813719201">
    <w:abstractNumId w:val="23"/>
  </w:num>
  <w:num w:numId="25" w16cid:durableId="1596938083">
    <w:abstractNumId w:val="25"/>
  </w:num>
  <w:num w:numId="26" w16cid:durableId="1381322891">
    <w:abstractNumId w:val="0"/>
  </w:num>
  <w:num w:numId="27" w16cid:durableId="91567078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TrueTypeFonts/>
  <w:saveSubset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D5"/>
    <w:rsid w:val="00000C03"/>
    <w:rsid w:val="00004C3B"/>
    <w:rsid w:val="000165F8"/>
    <w:rsid w:val="00016C1E"/>
    <w:rsid w:val="00043C99"/>
    <w:rsid w:val="00045498"/>
    <w:rsid w:val="000555BF"/>
    <w:rsid w:val="00056C57"/>
    <w:rsid w:val="00066632"/>
    <w:rsid w:val="0008431F"/>
    <w:rsid w:val="000918A6"/>
    <w:rsid w:val="0009214F"/>
    <w:rsid w:val="00092434"/>
    <w:rsid w:val="000C29D9"/>
    <w:rsid w:val="000C4927"/>
    <w:rsid w:val="000C6AA9"/>
    <w:rsid w:val="000D06FD"/>
    <w:rsid w:val="000F13E8"/>
    <w:rsid w:val="000F465B"/>
    <w:rsid w:val="000F55E6"/>
    <w:rsid w:val="00102A1D"/>
    <w:rsid w:val="00125131"/>
    <w:rsid w:val="001258BB"/>
    <w:rsid w:val="00125DC9"/>
    <w:rsid w:val="001375CA"/>
    <w:rsid w:val="0014207A"/>
    <w:rsid w:val="00147819"/>
    <w:rsid w:val="001665A1"/>
    <w:rsid w:val="00176AC9"/>
    <w:rsid w:val="001809B3"/>
    <w:rsid w:val="00180D51"/>
    <w:rsid w:val="00184327"/>
    <w:rsid w:val="00187EA6"/>
    <w:rsid w:val="001A15AB"/>
    <w:rsid w:val="001A2BCD"/>
    <w:rsid w:val="001B2CB1"/>
    <w:rsid w:val="001B3B94"/>
    <w:rsid w:val="001B5EC7"/>
    <w:rsid w:val="001C1465"/>
    <w:rsid w:val="001C5EF8"/>
    <w:rsid w:val="001D1E34"/>
    <w:rsid w:val="001E630D"/>
    <w:rsid w:val="001F1766"/>
    <w:rsid w:val="00223DBB"/>
    <w:rsid w:val="002321EA"/>
    <w:rsid w:val="00234681"/>
    <w:rsid w:val="0023603F"/>
    <w:rsid w:val="002401C0"/>
    <w:rsid w:val="00247DE7"/>
    <w:rsid w:val="0025303C"/>
    <w:rsid w:val="00260B22"/>
    <w:rsid w:val="0027349F"/>
    <w:rsid w:val="00273DEE"/>
    <w:rsid w:val="00275E98"/>
    <w:rsid w:val="00285DEE"/>
    <w:rsid w:val="002A30E0"/>
    <w:rsid w:val="002A3350"/>
    <w:rsid w:val="002A490D"/>
    <w:rsid w:val="002A7B27"/>
    <w:rsid w:val="002B27DE"/>
    <w:rsid w:val="002B2ABD"/>
    <w:rsid w:val="002B73E4"/>
    <w:rsid w:val="002C0939"/>
    <w:rsid w:val="002D0F9E"/>
    <w:rsid w:val="002D30AC"/>
    <w:rsid w:val="002F7C36"/>
    <w:rsid w:val="00304C4D"/>
    <w:rsid w:val="00323BB7"/>
    <w:rsid w:val="003313CD"/>
    <w:rsid w:val="00333E9C"/>
    <w:rsid w:val="00337D8E"/>
    <w:rsid w:val="00360F21"/>
    <w:rsid w:val="003622D9"/>
    <w:rsid w:val="003641E3"/>
    <w:rsid w:val="003820DF"/>
    <w:rsid w:val="003912D0"/>
    <w:rsid w:val="00395945"/>
    <w:rsid w:val="003A3FCC"/>
    <w:rsid w:val="003A60EF"/>
    <w:rsid w:val="003B2B17"/>
    <w:rsid w:val="003B2BB8"/>
    <w:rsid w:val="003B3F1F"/>
    <w:rsid w:val="003B6209"/>
    <w:rsid w:val="003D34FF"/>
    <w:rsid w:val="003D585C"/>
    <w:rsid w:val="003D630A"/>
    <w:rsid w:val="003E5C4B"/>
    <w:rsid w:val="003E6A14"/>
    <w:rsid w:val="003F2DA2"/>
    <w:rsid w:val="003F6ED7"/>
    <w:rsid w:val="0040062A"/>
    <w:rsid w:val="004122B5"/>
    <w:rsid w:val="00415C72"/>
    <w:rsid w:val="00441824"/>
    <w:rsid w:val="00445B5F"/>
    <w:rsid w:val="00450C5F"/>
    <w:rsid w:val="004565DD"/>
    <w:rsid w:val="0047286A"/>
    <w:rsid w:val="0048002C"/>
    <w:rsid w:val="004861C3"/>
    <w:rsid w:val="00486905"/>
    <w:rsid w:val="004876FD"/>
    <w:rsid w:val="00490B91"/>
    <w:rsid w:val="00495344"/>
    <w:rsid w:val="004A4149"/>
    <w:rsid w:val="004B24FC"/>
    <w:rsid w:val="004B54CA"/>
    <w:rsid w:val="004B7EC6"/>
    <w:rsid w:val="004C1644"/>
    <w:rsid w:val="004C2D9C"/>
    <w:rsid w:val="004C7D29"/>
    <w:rsid w:val="004D32B5"/>
    <w:rsid w:val="004D41CA"/>
    <w:rsid w:val="004D4A3F"/>
    <w:rsid w:val="004E461E"/>
    <w:rsid w:val="004E5CBF"/>
    <w:rsid w:val="00515AB6"/>
    <w:rsid w:val="00516F57"/>
    <w:rsid w:val="00531E4B"/>
    <w:rsid w:val="005344B8"/>
    <w:rsid w:val="00535418"/>
    <w:rsid w:val="00546416"/>
    <w:rsid w:val="0055492D"/>
    <w:rsid w:val="00560AF1"/>
    <w:rsid w:val="00570781"/>
    <w:rsid w:val="005749CF"/>
    <w:rsid w:val="00574D04"/>
    <w:rsid w:val="00576162"/>
    <w:rsid w:val="005919A2"/>
    <w:rsid w:val="005938B8"/>
    <w:rsid w:val="00593BB4"/>
    <w:rsid w:val="00593C73"/>
    <w:rsid w:val="005A1743"/>
    <w:rsid w:val="005A6312"/>
    <w:rsid w:val="005A7AD2"/>
    <w:rsid w:val="005C16FA"/>
    <w:rsid w:val="005C3AA9"/>
    <w:rsid w:val="005E22C2"/>
    <w:rsid w:val="005F0BC1"/>
    <w:rsid w:val="00621459"/>
    <w:rsid w:val="00645007"/>
    <w:rsid w:val="00657EE1"/>
    <w:rsid w:val="00664E61"/>
    <w:rsid w:val="006765FF"/>
    <w:rsid w:val="006818BD"/>
    <w:rsid w:val="00683992"/>
    <w:rsid w:val="006863CB"/>
    <w:rsid w:val="006873DB"/>
    <w:rsid w:val="00696238"/>
    <w:rsid w:val="006A0C78"/>
    <w:rsid w:val="006A28FA"/>
    <w:rsid w:val="006A4CE7"/>
    <w:rsid w:val="006B46BC"/>
    <w:rsid w:val="006C483A"/>
    <w:rsid w:val="006D329A"/>
    <w:rsid w:val="006D7AA0"/>
    <w:rsid w:val="006E1038"/>
    <w:rsid w:val="006E1079"/>
    <w:rsid w:val="006F1FCC"/>
    <w:rsid w:val="00705379"/>
    <w:rsid w:val="007219F1"/>
    <w:rsid w:val="00730008"/>
    <w:rsid w:val="007378D6"/>
    <w:rsid w:val="00747445"/>
    <w:rsid w:val="007578F5"/>
    <w:rsid w:val="00761E08"/>
    <w:rsid w:val="00770E1A"/>
    <w:rsid w:val="00780925"/>
    <w:rsid w:val="00784C2F"/>
    <w:rsid w:val="00784CAA"/>
    <w:rsid w:val="00785261"/>
    <w:rsid w:val="007A1DD5"/>
    <w:rsid w:val="007A2767"/>
    <w:rsid w:val="007A47B3"/>
    <w:rsid w:val="007B0256"/>
    <w:rsid w:val="007B10E4"/>
    <w:rsid w:val="007D0167"/>
    <w:rsid w:val="007D5C97"/>
    <w:rsid w:val="007E10B2"/>
    <w:rsid w:val="007E6C06"/>
    <w:rsid w:val="007F0BD0"/>
    <w:rsid w:val="007F35DB"/>
    <w:rsid w:val="007F6C84"/>
    <w:rsid w:val="007F7C1A"/>
    <w:rsid w:val="00822BAD"/>
    <w:rsid w:val="008250FD"/>
    <w:rsid w:val="008275E5"/>
    <w:rsid w:val="00830A50"/>
    <w:rsid w:val="00833329"/>
    <w:rsid w:val="008442EA"/>
    <w:rsid w:val="0085245C"/>
    <w:rsid w:val="00860604"/>
    <w:rsid w:val="00863C7F"/>
    <w:rsid w:val="0087665A"/>
    <w:rsid w:val="00884A98"/>
    <w:rsid w:val="00887867"/>
    <w:rsid w:val="00891DB8"/>
    <w:rsid w:val="008935BF"/>
    <w:rsid w:val="0089701B"/>
    <w:rsid w:val="008D3257"/>
    <w:rsid w:val="008D4B76"/>
    <w:rsid w:val="00901D3F"/>
    <w:rsid w:val="00905783"/>
    <w:rsid w:val="00906B1B"/>
    <w:rsid w:val="00912EAE"/>
    <w:rsid w:val="009225F0"/>
    <w:rsid w:val="00923ED2"/>
    <w:rsid w:val="00930CDC"/>
    <w:rsid w:val="00940AC8"/>
    <w:rsid w:val="009417A0"/>
    <w:rsid w:val="00943B88"/>
    <w:rsid w:val="00944FCE"/>
    <w:rsid w:val="00945FEF"/>
    <w:rsid w:val="00950F57"/>
    <w:rsid w:val="00950F60"/>
    <w:rsid w:val="00953BD4"/>
    <w:rsid w:val="00956FF5"/>
    <w:rsid w:val="00976B15"/>
    <w:rsid w:val="0097705B"/>
    <w:rsid w:val="009A1848"/>
    <w:rsid w:val="009A6456"/>
    <w:rsid w:val="00A06958"/>
    <w:rsid w:val="00A11A09"/>
    <w:rsid w:val="00A14C9C"/>
    <w:rsid w:val="00A21351"/>
    <w:rsid w:val="00A27385"/>
    <w:rsid w:val="00A345E1"/>
    <w:rsid w:val="00A36C62"/>
    <w:rsid w:val="00A42A51"/>
    <w:rsid w:val="00A44F4D"/>
    <w:rsid w:val="00A47174"/>
    <w:rsid w:val="00A57D7D"/>
    <w:rsid w:val="00A61B38"/>
    <w:rsid w:val="00A63C5B"/>
    <w:rsid w:val="00A6495B"/>
    <w:rsid w:val="00A7151C"/>
    <w:rsid w:val="00A71751"/>
    <w:rsid w:val="00A84F79"/>
    <w:rsid w:val="00A932B8"/>
    <w:rsid w:val="00A96D98"/>
    <w:rsid w:val="00AA0E0F"/>
    <w:rsid w:val="00AA6762"/>
    <w:rsid w:val="00AB5DE9"/>
    <w:rsid w:val="00AD2DEE"/>
    <w:rsid w:val="00AE4AAE"/>
    <w:rsid w:val="00AF27AD"/>
    <w:rsid w:val="00B078E1"/>
    <w:rsid w:val="00B079B0"/>
    <w:rsid w:val="00B1295A"/>
    <w:rsid w:val="00B12DF8"/>
    <w:rsid w:val="00B15586"/>
    <w:rsid w:val="00B4015C"/>
    <w:rsid w:val="00B40AAC"/>
    <w:rsid w:val="00B67655"/>
    <w:rsid w:val="00B73DA2"/>
    <w:rsid w:val="00B7586F"/>
    <w:rsid w:val="00B82783"/>
    <w:rsid w:val="00B909B9"/>
    <w:rsid w:val="00B951D0"/>
    <w:rsid w:val="00B97A26"/>
    <w:rsid w:val="00BA1319"/>
    <w:rsid w:val="00BA2DB9"/>
    <w:rsid w:val="00BB662F"/>
    <w:rsid w:val="00BC581F"/>
    <w:rsid w:val="00BD5EAA"/>
    <w:rsid w:val="00BD6CC5"/>
    <w:rsid w:val="00BE632A"/>
    <w:rsid w:val="00BE7148"/>
    <w:rsid w:val="00BEC217"/>
    <w:rsid w:val="00C07318"/>
    <w:rsid w:val="00C107E1"/>
    <w:rsid w:val="00C25DCA"/>
    <w:rsid w:val="00C26260"/>
    <w:rsid w:val="00C27827"/>
    <w:rsid w:val="00C374C0"/>
    <w:rsid w:val="00C54B33"/>
    <w:rsid w:val="00C93BF0"/>
    <w:rsid w:val="00CA50D9"/>
    <w:rsid w:val="00CB1192"/>
    <w:rsid w:val="00CB2835"/>
    <w:rsid w:val="00CB77BB"/>
    <w:rsid w:val="00CC375F"/>
    <w:rsid w:val="00CD3DF5"/>
    <w:rsid w:val="00CE720A"/>
    <w:rsid w:val="00CF35B7"/>
    <w:rsid w:val="00CF3861"/>
    <w:rsid w:val="00CF74D3"/>
    <w:rsid w:val="00D0106B"/>
    <w:rsid w:val="00D05402"/>
    <w:rsid w:val="00D1689F"/>
    <w:rsid w:val="00D22039"/>
    <w:rsid w:val="00D3263A"/>
    <w:rsid w:val="00D3530B"/>
    <w:rsid w:val="00D35FF8"/>
    <w:rsid w:val="00D426EB"/>
    <w:rsid w:val="00D4539E"/>
    <w:rsid w:val="00D45AD0"/>
    <w:rsid w:val="00D467C3"/>
    <w:rsid w:val="00D541D4"/>
    <w:rsid w:val="00D57C7F"/>
    <w:rsid w:val="00D638A0"/>
    <w:rsid w:val="00D76343"/>
    <w:rsid w:val="00D87A0F"/>
    <w:rsid w:val="00DB1E50"/>
    <w:rsid w:val="00DB5769"/>
    <w:rsid w:val="00DB7B1E"/>
    <w:rsid w:val="00DC2D38"/>
    <w:rsid w:val="00DC322B"/>
    <w:rsid w:val="00DC417D"/>
    <w:rsid w:val="00DD3D47"/>
    <w:rsid w:val="00DE3193"/>
    <w:rsid w:val="00DE394A"/>
    <w:rsid w:val="00DF50B1"/>
    <w:rsid w:val="00E02566"/>
    <w:rsid w:val="00E06A1B"/>
    <w:rsid w:val="00E16042"/>
    <w:rsid w:val="00E218DC"/>
    <w:rsid w:val="00E41EB8"/>
    <w:rsid w:val="00E43F17"/>
    <w:rsid w:val="00E47C6B"/>
    <w:rsid w:val="00E52DDA"/>
    <w:rsid w:val="00E60986"/>
    <w:rsid w:val="00E64C18"/>
    <w:rsid w:val="00E7389C"/>
    <w:rsid w:val="00E8036A"/>
    <w:rsid w:val="00E81CC1"/>
    <w:rsid w:val="00E81FD4"/>
    <w:rsid w:val="00E87CEC"/>
    <w:rsid w:val="00E94B15"/>
    <w:rsid w:val="00E966BF"/>
    <w:rsid w:val="00EA34E2"/>
    <w:rsid w:val="00EB0313"/>
    <w:rsid w:val="00EC4364"/>
    <w:rsid w:val="00ED2501"/>
    <w:rsid w:val="00EE1B99"/>
    <w:rsid w:val="00EE54E1"/>
    <w:rsid w:val="00EE5503"/>
    <w:rsid w:val="00F00ABC"/>
    <w:rsid w:val="00F06450"/>
    <w:rsid w:val="00F34F32"/>
    <w:rsid w:val="00F411F2"/>
    <w:rsid w:val="00F50546"/>
    <w:rsid w:val="00F52A08"/>
    <w:rsid w:val="00F57B05"/>
    <w:rsid w:val="00F64EBE"/>
    <w:rsid w:val="00F71EB8"/>
    <w:rsid w:val="00F92D35"/>
    <w:rsid w:val="00F95F07"/>
    <w:rsid w:val="00FA326A"/>
    <w:rsid w:val="00FA334F"/>
    <w:rsid w:val="00FB14A8"/>
    <w:rsid w:val="00FB5514"/>
    <w:rsid w:val="00FB5DB0"/>
    <w:rsid w:val="00FB7599"/>
    <w:rsid w:val="00FC0786"/>
    <w:rsid w:val="00FC3326"/>
    <w:rsid w:val="00FD3313"/>
    <w:rsid w:val="00FD5940"/>
    <w:rsid w:val="00FD7E18"/>
    <w:rsid w:val="00FE2006"/>
    <w:rsid w:val="00FE3582"/>
    <w:rsid w:val="00FE76D9"/>
    <w:rsid w:val="00FF601C"/>
    <w:rsid w:val="01239EFE"/>
    <w:rsid w:val="014D635E"/>
    <w:rsid w:val="018693DB"/>
    <w:rsid w:val="026721C8"/>
    <w:rsid w:val="02C6E890"/>
    <w:rsid w:val="02D4F8B0"/>
    <w:rsid w:val="02D6F201"/>
    <w:rsid w:val="02FA5CCD"/>
    <w:rsid w:val="0319794B"/>
    <w:rsid w:val="0324FD6A"/>
    <w:rsid w:val="03CF6A90"/>
    <w:rsid w:val="03E35623"/>
    <w:rsid w:val="040F5E01"/>
    <w:rsid w:val="04479732"/>
    <w:rsid w:val="047787BF"/>
    <w:rsid w:val="0483011A"/>
    <w:rsid w:val="0483A8DC"/>
    <w:rsid w:val="051FECC3"/>
    <w:rsid w:val="05506ED3"/>
    <w:rsid w:val="056B3AF1"/>
    <w:rsid w:val="05AB2E62"/>
    <w:rsid w:val="06148B79"/>
    <w:rsid w:val="061F793D"/>
    <w:rsid w:val="062B6732"/>
    <w:rsid w:val="0678D020"/>
    <w:rsid w:val="068D29B5"/>
    <w:rsid w:val="06B2AACF"/>
    <w:rsid w:val="0746FEC3"/>
    <w:rsid w:val="077C317A"/>
    <w:rsid w:val="078FEFA6"/>
    <w:rsid w:val="079338C4"/>
    <w:rsid w:val="07D3DA80"/>
    <w:rsid w:val="07EA5948"/>
    <w:rsid w:val="07ECE002"/>
    <w:rsid w:val="081FD366"/>
    <w:rsid w:val="0850FD38"/>
    <w:rsid w:val="0855279C"/>
    <w:rsid w:val="087AEBD2"/>
    <w:rsid w:val="08B628A5"/>
    <w:rsid w:val="08CCAC12"/>
    <w:rsid w:val="0953C13E"/>
    <w:rsid w:val="09943EEE"/>
    <w:rsid w:val="09CD535F"/>
    <w:rsid w:val="09EA4B91"/>
    <w:rsid w:val="0A050052"/>
    <w:rsid w:val="0A44808C"/>
    <w:rsid w:val="0AA762E7"/>
    <w:rsid w:val="0B5B6EA2"/>
    <w:rsid w:val="0B6CA549"/>
    <w:rsid w:val="0B861BF2"/>
    <w:rsid w:val="0BB841C1"/>
    <w:rsid w:val="0BD5735B"/>
    <w:rsid w:val="0C044CD4"/>
    <w:rsid w:val="0C94999B"/>
    <w:rsid w:val="0C95894A"/>
    <w:rsid w:val="0CF5E679"/>
    <w:rsid w:val="0D027C9D"/>
    <w:rsid w:val="0D2E608F"/>
    <w:rsid w:val="0D38374F"/>
    <w:rsid w:val="0D68D965"/>
    <w:rsid w:val="0D71100C"/>
    <w:rsid w:val="0DA68F2B"/>
    <w:rsid w:val="0E13417A"/>
    <w:rsid w:val="0E757F37"/>
    <w:rsid w:val="0E8C0BB2"/>
    <w:rsid w:val="0E8CF8F7"/>
    <w:rsid w:val="0EEA2D56"/>
    <w:rsid w:val="0F03A5AA"/>
    <w:rsid w:val="0F4B0353"/>
    <w:rsid w:val="0F959C21"/>
    <w:rsid w:val="1022077C"/>
    <w:rsid w:val="10317B82"/>
    <w:rsid w:val="1065422D"/>
    <w:rsid w:val="106B42BE"/>
    <w:rsid w:val="10A8C7D8"/>
    <w:rsid w:val="12878EB6"/>
    <w:rsid w:val="1346941F"/>
    <w:rsid w:val="136290E8"/>
    <w:rsid w:val="1392BA3B"/>
    <w:rsid w:val="13B3759A"/>
    <w:rsid w:val="14097061"/>
    <w:rsid w:val="145670C4"/>
    <w:rsid w:val="14B43E7E"/>
    <w:rsid w:val="14BD248C"/>
    <w:rsid w:val="14DC1D71"/>
    <w:rsid w:val="1507EB00"/>
    <w:rsid w:val="150D1E06"/>
    <w:rsid w:val="156C5E4E"/>
    <w:rsid w:val="15A93504"/>
    <w:rsid w:val="1641A6C3"/>
    <w:rsid w:val="1648249E"/>
    <w:rsid w:val="16A5997D"/>
    <w:rsid w:val="16AFBE42"/>
    <w:rsid w:val="16D33E27"/>
    <w:rsid w:val="17413DA0"/>
    <w:rsid w:val="17476DCE"/>
    <w:rsid w:val="1750ACA7"/>
    <w:rsid w:val="178E1186"/>
    <w:rsid w:val="179D2BE6"/>
    <w:rsid w:val="18037E9E"/>
    <w:rsid w:val="18091CF1"/>
    <w:rsid w:val="1810470D"/>
    <w:rsid w:val="181985C0"/>
    <w:rsid w:val="18645BDF"/>
    <w:rsid w:val="18A3FF10"/>
    <w:rsid w:val="18DD0E01"/>
    <w:rsid w:val="1950BCAB"/>
    <w:rsid w:val="196C1B91"/>
    <w:rsid w:val="19CB9B48"/>
    <w:rsid w:val="1A65BA16"/>
    <w:rsid w:val="1B34F842"/>
    <w:rsid w:val="1BCA81A1"/>
    <w:rsid w:val="1BD0BEA8"/>
    <w:rsid w:val="1CA3BC53"/>
    <w:rsid w:val="1CEFEC4E"/>
    <w:rsid w:val="1D14DB01"/>
    <w:rsid w:val="1D37CD02"/>
    <w:rsid w:val="1D56A433"/>
    <w:rsid w:val="1D767A09"/>
    <w:rsid w:val="1D8B6716"/>
    <w:rsid w:val="1DA08F04"/>
    <w:rsid w:val="1DB66540"/>
    <w:rsid w:val="1DF3E5FA"/>
    <w:rsid w:val="1E6C9904"/>
    <w:rsid w:val="1E74AEE8"/>
    <w:rsid w:val="1EA9134D"/>
    <w:rsid w:val="1F0B5CA3"/>
    <w:rsid w:val="1F1AA1C0"/>
    <w:rsid w:val="1FC92FD5"/>
    <w:rsid w:val="20351DDB"/>
    <w:rsid w:val="205CF384"/>
    <w:rsid w:val="2079638F"/>
    <w:rsid w:val="20A158DC"/>
    <w:rsid w:val="20A9B7DA"/>
    <w:rsid w:val="20C40B34"/>
    <w:rsid w:val="21525B3C"/>
    <w:rsid w:val="216AE7A8"/>
    <w:rsid w:val="21CFF448"/>
    <w:rsid w:val="21D53C0C"/>
    <w:rsid w:val="2291B9A0"/>
    <w:rsid w:val="23EE12E3"/>
    <w:rsid w:val="24223BD7"/>
    <w:rsid w:val="2428BF67"/>
    <w:rsid w:val="249E8A3E"/>
    <w:rsid w:val="24B25629"/>
    <w:rsid w:val="24C0F982"/>
    <w:rsid w:val="24C2E080"/>
    <w:rsid w:val="24C8D949"/>
    <w:rsid w:val="24EA11EE"/>
    <w:rsid w:val="2520C77F"/>
    <w:rsid w:val="253787CE"/>
    <w:rsid w:val="253D94E8"/>
    <w:rsid w:val="25432C12"/>
    <w:rsid w:val="25577874"/>
    <w:rsid w:val="256D574B"/>
    <w:rsid w:val="256E851C"/>
    <w:rsid w:val="259A3341"/>
    <w:rsid w:val="25D7B35F"/>
    <w:rsid w:val="25F97369"/>
    <w:rsid w:val="25FE7450"/>
    <w:rsid w:val="26B11D5F"/>
    <w:rsid w:val="27164F80"/>
    <w:rsid w:val="27C45804"/>
    <w:rsid w:val="27E16B0F"/>
    <w:rsid w:val="28635A97"/>
    <w:rsid w:val="28767EFC"/>
    <w:rsid w:val="28A92C09"/>
    <w:rsid w:val="28C21060"/>
    <w:rsid w:val="28D7208E"/>
    <w:rsid w:val="2968F2CD"/>
    <w:rsid w:val="2978F545"/>
    <w:rsid w:val="29FF2AF8"/>
    <w:rsid w:val="2A40C86E"/>
    <w:rsid w:val="2A40DC39"/>
    <w:rsid w:val="2A69900F"/>
    <w:rsid w:val="2A99BA85"/>
    <w:rsid w:val="2AB760F3"/>
    <w:rsid w:val="2AD5AE6B"/>
    <w:rsid w:val="2AFF3558"/>
    <w:rsid w:val="2B0081D9"/>
    <w:rsid w:val="2B2C9077"/>
    <w:rsid w:val="2BB670A8"/>
    <w:rsid w:val="2BD51068"/>
    <w:rsid w:val="2C22E983"/>
    <w:rsid w:val="2C859568"/>
    <w:rsid w:val="2C954AE2"/>
    <w:rsid w:val="2C99B1A2"/>
    <w:rsid w:val="2CAA7671"/>
    <w:rsid w:val="2D224E2F"/>
    <w:rsid w:val="2D293F96"/>
    <w:rsid w:val="2D36CBBA"/>
    <w:rsid w:val="2DA9768D"/>
    <w:rsid w:val="2DC4DD6B"/>
    <w:rsid w:val="2DD867D5"/>
    <w:rsid w:val="2DDAAF60"/>
    <w:rsid w:val="2E1FCFA8"/>
    <w:rsid w:val="2E2A7EBA"/>
    <w:rsid w:val="2E302E09"/>
    <w:rsid w:val="2EEADE46"/>
    <w:rsid w:val="2F1DBD75"/>
    <w:rsid w:val="2F4BDF24"/>
    <w:rsid w:val="2FB93CE0"/>
    <w:rsid w:val="2FC64F1B"/>
    <w:rsid w:val="2FF21DAD"/>
    <w:rsid w:val="30355169"/>
    <w:rsid w:val="304A0FA3"/>
    <w:rsid w:val="30613EC7"/>
    <w:rsid w:val="30CC2C1B"/>
    <w:rsid w:val="31621F7C"/>
    <w:rsid w:val="3174D997"/>
    <w:rsid w:val="31977BCA"/>
    <w:rsid w:val="3198DDAD"/>
    <w:rsid w:val="3199730C"/>
    <w:rsid w:val="31B4DF83"/>
    <w:rsid w:val="31EEA2F1"/>
    <w:rsid w:val="3241B851"/>
    <w:rsid w:val="32D90A84"/>
    <w:rsid w:val="3306AF2E"/>
    <w:rsid w:val="331AD3B6"/>
    <w:rsid w:val="331EE1E7"/>
    <w:rsid w:val="33A1121A"/>
    <w:rsid w:val="33A22DD5"/>
    <w:rsid w:val="33A2E52D"/>
    <w:rsid w:val="34646E22"/>
    <w:rsid w:val="347E2D26"/>
    <w:rsid w:val="34916796"/>
    <w:rsid w:val="34AE3F97"/>
    <w:rsid w:val="35E8A23E"/>
    <w:rsid w:val="36319D0D"/>
    <w:rsid w:val="36B53E67"/>
    <w:rsid w:val="3700674F"/>
    <w:rsid w:val="3705DC13"/>
    <w:rsid w:val="3743C4F5"/>
    <w:rsid w:val="38040EEB"/>
    <w:rsid w:val="3831C80A"/>
    <w:rsid w:val="3855E2D1"/>
    <w:rsid w:val="393F3BC2"/>
    <w:rsid w:val="3975F0B2"/>
    <w:rsid w:val="397A36DD"/>
    <w:rsid w:val="398BB22B"/>
    <w:rsid w:val="399FDF4C"/>
    <w:rsid w:val="39AEDECA"/>
    <w:rsid w:val="39CA9B51"/>
    <w:rsid w:val="39D71ECD"/>
    <w:rsid w:val="39F00F17"/>
    <w:rsid w:val="3A179BB4"/>
    <w:rsid w:val="3A75AB24"/>
    <w:rsid w:val="3A87FB6E"/>
    <w:rsid w:val="3AA00A0B"/>
    <w:rsid w:val="3AB6123B"/>
    <w:rsid w:val="3B3BAFAD"/>
    <w:rsid w:val="3B79CAE1"/>
    <w:rsid w:val="3BCB0680"/>
    <w:rsid w:val="3BCB4899"/>
    <w:rsid w:val="3BD3D872"/>
    <w:rsid w:val="3BF7CE6C"/>
    <w:rsid w:val="3C1883D7"/>
    <w:rsid w:val="3C3C31DF"/>
    <w:rsid w:val="3C42FDA9"/>
    <w:rsid w:val="3C6EBD62"/>
    <w:rsid w:val="3CA06B17"/>
    <w:rsid w:val="3D778F26"/>
    <w:rsid w:val="3DD80240"/>
    <w:rsid w:val="3E270003"/>
    <w:rsid w:val="3E278A1A"/>
    <w:rsid w:val="3E365819"/>
    <w:rsid w:val="3EAAAF50"/>
    <w:rsid w:val="3EABE852"/>
    <w:rsid w:val="3F25A583"/>
    <w:rsid w:val="4004F7F1"/>
    <w:rsid w:val="4058D56A"/>
    <w:rsid w:val="40AC5E69"/>
    <w:rsid w:val="40DC4188"/>
    <w:rsid w:val="411BD854"/>
    <w:rsid w:val="41C50FF5"/>
    <w:rsid w:val="41D3725B"/>
    <w:rsid w:val="4224DFFF"/>
    <w:rsid w:val="42482ECA"/>
    <w:rsid w:val="42F71BD4"/>
    <w:rsid w:val="43129656"/>
    <w:rsid w:val="437A9912"/>
    <w:rsid w:val="43A17247"/>
    <w:rsid w:val="4430137E"/>
    <w:rsid w:val="443E1253"/>
    <w:rsid w:val="447FA044"/>
    <w:rsid w:val="44B7ADB5"/>
    <w:rsid w:val="44F1495B"/>
    <w:rsid w:val="44F58167"/>
    <w:rsid w:val="44FD8A55"/>
    <w:rsid w:val="453904F6"/>
    <w:rsid w:val="454C2501"/>
    <w:rsid w:val="4567A3BE"/>
    <w:rsid w:val="45A27EAA"/>
    <w:rsid w:val="45B0AC77"/>
    <w:rsid w:val="45B35948"/>
    <w:rsid w:val="45BD9DE8"/>
    <w:rsid w:val="4667AA63"/>
    <w:rsid w:val="46899098"/>
    <w:rsid w:val="46A548AB"/>
    <w:rsid w:val="46C50F84"/>
    <w:rsid w:val="46E6491B"/>
    <w:rsid w:val="46FFDBCE"/>
    <w:rsid w:val="478E907D"/>
    <w:rsid w:val="47F5164B"/>
    <w:rsid w:val="48D9DFC4"/>
    <w:rsid w:val="49438840"/>
    <w:rsid w:val="49665D58"/>
    <w:rsid w:val="49894F59"/>
    <w:rsid w:val="49A8268A"/>
    <w:rsid w:val="49FA2309"/>
    <w:rsid w:val="4A0CAB91"/>
    <w:rsid w:val="4AC7C6E6"/>
    <w:rsid w:val="4AE9D5DD"/>
    <w:rsid w:val="4AF8DF6D"/>
    <w:rsid w:val="4B5BE55F"/>
    <w:rsid w:val="4B8D6C34"/>
    <w:rsid w:val="4C707EEC"/>
    <w:rsid w:val="4CA56CCC"/>
    <w:rsid w:val="4CAA4B18"/>
    <w:rsid w:val="4CB9C082"/>
    <w:rsid w:val="4D45C129"/>
    <w:rsid w:val="4D473F09"/>
    <w:rsid w:val="4D478686"/>
    <w:rsid w:val="4DC0AB91"/>
    <w:rsid w:val="4F0E815A"/>
    <w:rsid w:val="4F183887"/>
    <w:rsid w:val="4FB2C9C4"/>
    <w:rsid w:val="500E4749"/>
    <w:rsid w:val="50330294"/>
    <w:rsid w:val="50C4D89D"/>
    <w:rsid w:val="519807F5"/>
    <w:rsid w:val="5199E46C"/>
    <w:rsid w:val="51C23D3E"/>
    <w:rsid w:val="51E7FB52"/>
    <w:rsid w:val="522E0FDB"/>
    <w:rsid w:val="5288B3AD"/>
    <w:rsid w:val="528CB444"/>
    <w:rsid w:val="52EA6A86"/>
    <w:rsid w:val="5307FD11"/>
    <w:rsid w:val="531D5EA7"/>
    <w:rsid w:val="537735FC"/>
    <w:rsid w:val="537FCB44"/>
    <w:rsid w:val="54863AE7"/>
    <w:rsid w:val="54AF68B0"/>
    <w:rsid w:val="555A3E80"/>
    <w:rsid w:val="559CBA69"/>
    <w:rsid w:val="5614AC1F"/>
    <w:rsid w:val="566C229E"/>
    <w:rsid w:val="566ED68A"/>
    <w:rsid w:val="56A5FE5E"/>
    <w:rsid w:val="56D37B12"/>
    <w:rsid w:val="575073EA"/>
    <w:rsid w:val="579A973C"/>
    <w:rsid w:val="57DCA7BC"/>
    <w:rsid w:val="581F9D7A"/>
    <w:rsid w:val="58533C67"/>
    <w:rsid w:val="586EA6C7"/>
    <w:rsid w:val="587F4EDD"/>
    <w:rsid w:val="58AE1B44"/>
    <w:rsid w:val="58B1122D"/>
    <w:rsid w:val="58D86ED4"/>
    <w:rsid w:val="58F0361C"/>
    <w:rsid w:val="590A9F47"/>
    <w:rsid w:val="594388F8"/>
    <w:rsid w:val="594F2EA0"/>
    <w:rsid w:val="597E2A31"/>
    <w:rsid w:val="59849900"/>
    <w:rsid w:val="5996A1A7"/>
    <w:rsid w:val="59D9E4DA"/>
    <w:rsid w:val="59E2D380"/>
    <w:rsid w:val="59F2B328"/>
    <w:rsid w:val="5A0A7728"/>
    <w:rsid w:val="5A1B1F3E"/>
    <w:rsid w:val="5A1F3751"/>
    <w:rsid w:val="5A3D3045"/>
    <w:rsid w:val="5A40840C"/>
    <w:rsid w:val="5A612877"/>
    <w:rsid w:val="5A837BF8"/>
    <w:rsid w:val="5A84AC34"/>
    <w:rsid w:val="5AFC4599"/>
    <w:rsid w:val="5B0D703C"/>
    <w:rsid w:val="5B21BCE0"/>
    <w:rsid w:val="5B2C10F2"/>
    <w:rsid w:val="5B4D2258"/>
    <w:rsid w:val="5BA40DF2"/>
    <w:rsid w:val="5BC568EA"/>
    <w:rsid w:val="5BDC546D"/>
    <w:rsid w:val="5C6A9179"/>
    <w:rsid w:val="5C7B29BA"/>
    <w:rsid w:val="5C8E903C"/>
    <w:rsid w:val="5CDB663D"/>
    <w:rsid w:val="5D2A770B"/>
    <w:rsid w:val="5D42BC96"/>
    <w:rsid w:val="5D52C000"/>
    <w:rsid w:val="5D6A2DBE"/>
    <w:rsid w:val="5E0661DA"/>
    <w:rsid w:val="5E40F34A"/>
    <w:rsid w:val="5E4F6730"/>
    <w:rsid w:val="5E9E0F47"/>
    <w:rsid w:val="5F16DC63"/>
    <w:rsid w:val="5F583185"/>
    <w:rsid w:val="5F7A3E10"/>
    <w:rsid w:val="5F7C03DC"/>
    <w:rsid w:val="5FD0DB14"/>
    <w:rsid w:val="5FEF4185"/>
    <w:rsid w:val="60345260"/>
    <w:rsid w:val="60671076"/>
    <w:rsid w:val="60773D2B"/>
    <w:rsid w:val="60C209D8"/>
    <w:rsid w:val="60E94F3D"/>
    <w:rsid w:val="6117D43D"/>
    <w:rsid w:val="6127FC44"/>
    <w:rsid w:val="613A4AD1"/>
    <w:rsid w:val="616CAB75"/>
    <w:rsid w:val="61A4C7A4"/>
    <w:rsid w:val="61F10EEF"/>
    <w:rsid w:val="620C18C0"/>
    <w:rsid w:val="62276B48"/>
    <w:rsid w:val="624F3C0E"/>
    <w:rsid w:val="6275177E"/>
    <w:rsid w:val="62941872"/>
    <w:rsid w:val="62D8B9B2"/>
    <w:rsid w:val="62E3176B"/>
    <w:rsid w:val="63236B5D"/>
    <w:rsid w:val="63317D49"/>
    <w:rsid w:val="63379DEC"/>
    <w:rsid w:val="6388B4A6"/>
    <w:rsid w:val="6395EF0E"/>
    <w:rsid w:val="63D0C422"/>
    <w:rsid w:val="642FE8D3"/>
    <w:rsid w:val="644342E3"/>
    <w:rsid w:val="644F74FF"/>
    <w:rsid w:val="64A17311"/>
    <w:rsid w:val="64BBC93D"/>
    <w:rsid w:val="64DFD1FC"/>
    <w:rsid w:val="65170844"/>
    <w:rsid w:val="655F5FE0"/>
    <w:rsid w:val="657D56A5"/>
    <w:rsid w:val="659ADC49"/>
    <w:rsid w:val="65B7920E"/>
    <w:rsid w:val="65B92954"/>
    <w:rsid w:val="661414BA"/>
    <w:rsid w:val="665C8B65"/>
    <w:rsid w:val="666AC47F"/>
    <w:rsid w:val="67110E90"/>
    <w:rsid w:val="671D46E4"/>
    <w:rsid w:val="674A1B0D"/>
    <w:rsid w:val="67513FF7"/>
    <w:rsid w:val="67522B71"/>
    <w:rsid w:val="676D2A4E"/>
    <w:rsid w:val="67AFE51B"/>
    <w:rsid w:val="681D56A3"/>
    <w:rsid w:val="6824D881"/>
    <w:rsid w:val="68255AC9"/>
    <w:rsid w:val="683F515A"/>
    <w:rsid w:val="685037D4"/>
    <w:rsid w:val="685C25C9"/>
    <w:rsid w:val="688723F3"/>
    <w:rsid w:val="688906A5"/>
    <w:rsid w:val="689572A7"/>
    <w:rsid w:val="68C5F4E6"/>
    <w:rsid w:val="68CCEC3F"/>
    <w:rsid w:val="691ED986"/>
    <w:rsid w:val="69A2E934"/>
    <w:rsid w:val="69EC0835"/>
    <w:rsid w:val="6A0376E2"/>
    <w:rsid w:val="6A5716D2"/>
    <w:rsid w:val="6A67FCF5"/>
    <w:rsid w:val="6A95E057"/>
    <w:rsid w:val="6AA4CB10"/>
    <w:rsid w:val="6B3C8F2E"/>
    <w:rsid w:val="6BADC9B3"/>
    <w:rsid w:val="6BBBD677"/>
    <w:rsid w:val="6CFFF9C1"/>
    <w:rsid w:val="6D4217BB"/>
    <w:rsid w:val="6D424FB5"/>
    <w:rsid w:val="6D9FF9E1"/>
    <w:rsid w:val="6DE4246C"/>
    <w:rsid w:val="6E3D4504"/>
    <w:rsid w:val="6E5A6EFB"/>
    <w:rsid w:val="6E8507F4"/>
    <w:rsid w:val="6EE375EA"/>
    <w:rsid w:val="6EED8CF4"/>
    <w:rsid w:val="6F12543B"/>
    <w:rsid w:val="6F15FCB5"/>
    <w:rsid w:val="702FEFC1"/>
    <w:rsid w:val="706ADD3B"/>
    <w:rsid w:val="70A87212"/>
    <w:rsid w:val="70AEB327"/>
    <w:rsid w:val="715DD807"/>
    <w:rsid w:val="7189986D"/>
    <w:rsid w:val="71CBC022"/>
    <w:rsid w:val="725639D1"/>
    <w:rsid w:val="729906B7"/>
    <w:rsid w:val="72BD92E9"/>
    <w:rsid w:val="72C2330B"/>
    <w:rsid w:val="731D38D9"/>
    <w:rsid w:val="732568CE"/>
    <w:rsid w:val="732BB0AF"/>
    <w:rsid w:val="7346553A"/>
    <w:rsid w:val="7373E2D3"/>
    <w:rsid w:val="738806A5"/>
    <w:rsid w:val="73AFDC59"/>
    <w:rsid w:val="73E9DBDB"/>
    <w:rsid w:val="7440D0CE"/>
    <w:rsid w:val="745F909E"/>
    <w:rsid w:val="75156724"/>
    <w:rsid w:val="7547464A"/>
    <w:rsid w:val="75950A97"/>
    <w:rsid w:val="7596804F"/>
    <w:rsid w:val="75A4E2BA"/>
    <w:rsid w:val="75E43431"/>
    <w:rsid w:val="75EE61B0"/>
    <w:rsid w:val="7604FA02"/>
    <w:rsid w:val="761EC53D"/>
    <w:rsid w:val="765D95D6"/>
    <w:rsid w:val="76D59FF1"/>
    <w:rsid w:val="76E3A7C4"/>
    <w:rsid w:val="76F1D2BA"/>
    <w:rsid w:val="7717B396"/>
    <w:rsid w:val="77539787"/>
    <w:rsid w:val="7766C455"/>
    <w:rsid w:val="778A2D71"/>
    <w:rsid w:val="77BDA66E"/>
    <w:rsid w:val="781D48AC"/>
    <w:rsid w:val="78B383F7"/>
    <w:rsid w:val="78DA377D"/>
    <w:rsid w:val="7948B0E9"/>
    <w:rsid w:val="79ACF1F8"/>
    <w:rsid w:val="7A3F0986"/>
    <w:rsid w:val="7A72F8F6"/>
    <w:rsid w:val="7A80DF6B"/>
    <w:rsid w:val="7ABD6908"/>
    <w:rsid w:val="7AC965D1"/>
    <w:rsid w:val="7B12BFCA"/>
    <w:rsid w:val="7B2E3DD9"/>
    <w:rsid w:val="7B6A387B"/>
    <w:rsid w:val="7B7C7D49"/>
    <w:rsid w:val="7BD06DC1"/>
    <w:rsid w:val="7BEB24B9"/>
    <w:rsid w:val="7C0DD5B5"/>
    <w:rsid w:val="7C243DA6"/>
    <w:rsid w:val="7C911791"/>
    <w:rsid w:val="7CCC5569"/>
    <w:rsid w:val="7CFADC2D"/>
    <w:rsid w:val="7D1D4BA3"/>
    <w:rsid w:val="7D749999"/>
    <w:rsid w:val="7D7C1D8C"/>
    <w:rsid w:val="7ECEE602"/>
    <w:rsid w:val="7F080E83"/>
    <w:rsid w:val="7FB037B8"/>
    <w:rsid w:val="7FF1FCE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7EB54"/>
  <w15:docId w15:val="{F8CA4B1C-5AEF-4547-B045-2C060364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MS Minch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7"/>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18"/>
      </w:numPr>
    </w:pPr>
  </w:style>
  <w:style w:type="numbering" w:customStyle="1" w:styleId="CurrentList2">
    <w:name w:val="Current List2"/>
    <w:uiPriority w:val="99"/>
    <w:rsid w:val="00940AC8"/>
    <w:pPr>
      <w:numPr>
        <w:numId w:val="19"/>
      </w:numPr>
    </w:pPr>
  </w:style>
  <w:style w:type="numbering" w:customStyle="1" w:styleId="CurrentList3">
    <w:name w:val="Current List3"/>
    <w:uiPriority w:val="99"/>
    <w:rsid w:val="00940AC8"/>
    <w:pPr>
      <w:numPr>
        <w:numId w:val="20"/>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6"/>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15"/>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1"/>
      </w:numPr>
    </w:pPr>
  </w:style>
  <w:style w:type="numbering" w:customStyle="1" w:styleId="CurrentList5">
    <w:name w:val="Current List5"/>
    <w:uiPriority w:val="99"/>
    <w:rsid w:val="003313CD"/>
    <w:pPr>
      <w:numPr>
        <w:numId w:val="22"/>
      </w:numPr>
    </w:pPr>
  </w:style>
  <w:style w:type="numbering" w:customStyle="1" w:styleId="CurrentList6">
    <w:name w:val="Current List6"/>
    <w:uiPriority w:val="99"/>
    <w:rsid w:val="003313CD"/>
    <w:pPr>
      <w:numPr>
        <w:numId w:val="23"/>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customStyle="1" w:styleId="UnresolvedMention1">
    <w:name w:val="Unresolved Mention1"/>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character" w:customStyle="1" w:styleId="normaltextrun">
    <w:name w:val="normaltextrun"/>
    <w:basedOn w:val="DefaultParagraphFont"/>
    <w:rsid w:val="00770E1A"/>
  </w:style>
  <w:style w:type="character" w:customStyle="1" w:styleId="eop">
    <w:name w:val="eop"/>
    <w:basedOn w:val="DefaultParagraphFont"/>
    <w:rsid w:val="00770E1A"/>
  </w:style>
  <w:style w:type="paragraph" w:customStyle="1" w:styleId="paragraph">
    <w:name w:val="paragraph"/>
    <w:basedOn w:val="Normal"/>
    <w:rsid w:val="00912EAE"/>
    <w:pPr>
      <w:spacing w:before="100" w:beforeAutospacing="1" w:after="100" w:afterAutospacing="1" w:line="240" w:lineRule="auto"/>
    </w:pPr>
    <w:rPr>
      <w:rFonts w:ascii="Times New Roman" w:hAnsi="Times New Roman"/>
      <w:lang w:val="en-AU" w:eastAsia="en-AU"/>
    </w:rPr>
  </w:style>
  <w:style w:type="character" w:styleId="CommentReference">
    <w:name w:val="annotation reference"/>
    <w:basedOn w:val="DefaultParagraphFont"/>
    <w:uiPriority w:val="99"/>
    <w:semiHidden/>
    <w:unhideWhenUsed/>
    <w:rsid w:val="00FD7E18"/>
    <w:rPr>
      <w:sz w:val="16"/>
      <w:szCs w:val="16"/>
    </w:rPr>
  </w:style>
  <w:style w:type="paragraph" w:styleId="CommentText">
    <w:name w:val="annotation text"/>
    <w:basedOn w:val="Normal"/>
    <w:link w:val="CommentTextChar"/>
    <w:uiPriority w:val="99"/>
    <w:unhideWhenUsed/>
    <w:rsid w:val="00FD7E18"/>
    <w:pPr>
      <w:spacing w:line="240" w:lineRule="auto"/>
    </w:pPr>
    <w:rPr>
      <w:sz w:val="20"/>
      <w:szCs w:val="20"/>
    </w:rPr>
  </w:style>
  <w:style w:type="character" w:customStyle="1" w:styleId="CommentTextChar">
    <w:name w:val="Comment Text Char"/>
    <w:basedOn w:val="DefaultParagraphFont"/>
    <w:link w:val="CommentText"/>
    <w:uiPriority w:val="99"/>
    <w:rsid w:val="00FD7E18"/>
    <w:rPr>
      <w:rFonts w:ascii="Arial" w:eastAsia="Times New Roman" w:hAnsi="Arial"/>
      <w:lang w:val="en-US" w:eastAsia="ja-JP"/>
    </w:rPr>
  </w:style>
  <w:style w:type="paragraph" w:styleId="CommentSubject">
    <w:name w:val="annotation subject"/>
    <w:basedOn w:val="CommentText"/>
    <w:next w:val="CommentText"/>
    <w:link w:val="CommentSubjectChar"/>
    <w:uiPriority w:val="99"/>
    <w:semiHidden/>
    <w:unhideWhenUsed/>
    <w:rsid w:val="00FD7E18"/>
    <w:rPr>
      <w:b/>
      <w:bCs/>
    </w:rPr>
  </w:style>
  <w:style w:type="character" w:customStyle="1" w:styleId="CommentSubjectChar">
    <w:name w:val="Comment Subject Char"/>
    <w:basedOn w:val="CommentTextChar"/>
    <w:link w:val="CommentSubject"/>
    <w:uiPriority w:val="99"/>
    <w:semiHidden/>
    <w:rsid w:val="00FD7E18"/>
    <w:rPr>
      <w:rFonts w:ascii="Arial" w:eastAsia="Times New Roman" w:hAnsi="Arial"/>
      <w:b/>
      <w:bCs/>
      <w:lang w:val="en-US" w:eastAsia="ja-JP"/>
    </w:rPr>
  </w:style>
  <w:style w:type="paragraph" w:styleId="Revision">
    <w:name w:val="Revision"/>
    <w:hidden/>
    <w:uiPriority w:val="99"/>
    <w:semiHidden/>
    <w:rsid w:val="009417A0"/>
    <w:rPr>
      <w:rFonts w:ascii="Arial" w:eastAsia="Times New Roman" w:hAnsi="Arial"/>
      <w:sz w:val="24"/>
      <w:szCs w:val="24"/>
      <w:lang w:val="en-US" w:eastAsia="ja-JP"/>
    </w:rPr>
  </w:style>
  <w:style w:type="paragraph" w:styleId="NormalWeb">
    <w:name w:val="Normal (Web)"/>
    <w:basedOn w:val="Normal"/>
    <w:uiPriority w:val="99"/>
    <w:unhideWhenUsed/>
    <w:rsid w:val="00D76343"/>
    <w:pPr>
      <w:spacing w:before="100" w:beforeAutospacing="1" w:after="100" w:afterAutospacing="1" w:line="240" w:lineRule="auto"/>
    </w:pPr>
    <w:rPr>
      <w:rFonts w:ascii="Times New Roman" w:hAnsi="Times New Roman"/>
      <w:lang w:val="en-AU" w:eastAsia="en-AU"/>
    </w:rPr>
  </w:style>
  <w:style w:type="character" w:customStyle="1" w:styleId="Mention1">
    <w:name w:val="Mention1"/>
    <w:basedOn w:val="DefaultParagraphFont"/>
    <w:uiPriority w:val="99"/>
    <w:unhideWhenUsed/>
    <w:rsid w:val="00AE4AAE"/>
    <w:rPr>
      <w:color w:val="2B579A"/>
      <w:shd w:val="clear" w:color="auto" w:fill="E1DFDD"/>
    </w:rPr>
  </w:style>
  <w:style w:type="character" w:styleId="UnresolvedMention">
    <w:name w:val="Unresolved Mention"/>
    <w:basedOn w:val="DefaultParagraphFont"/>
    <w:uiPriority w:val="99"/>
    <w:rsid w:val="00976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provements.ndis.gov.au/how-we-can-help/making-connections" TargetMode="External"/><Relationship Id="rId18" Type="http://schemas.openxmlformats.org/officeDocument/2006/relationships/hyperlink" Target="https://improvements.ndis.gov.au/your-chec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mprovements.ndis.gov.au/changing-your-plan" TargetMode="External"/><Relationship Id="rId7" Type="http://schemas.openxmlformats.org/officeDocument/2006/relationships/settings" Target="settings.xml"/><Relationship Id="rId12" Type="http://schemas.openxmlformats.org/officeDocument/2006/relationships/hyperlink" Target="https://ndis.gov.au/contact/locations" TargetMode="External"/><Relationship Id="rId17" Type="http://schemas.openxmlformats.org/officeDocument/2006/relationships/hyperlink" Target="https://improvements.ndis.gov.au/your-plan-implementation-meeting" TargetMode="External"/><Relationship Id="rId25" Type="http://schemas.openxmlformats.org/officeDocument/2006/relationships/hyperlink" Target="https://www.ndis.gov.au/about-us/publications/booklets-and-factshee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mprovements.ndis.gov.au/your-budget" TargetMode="External"/><Relationship Id="rId20" Type="http://schemas.openxmlformats.org/officeDocument/2006/relationships/hyperlink" Target="https://improvements.ndis.gov.au/participants/using-your-pla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rovements.ndis.gov.au/" TargetMode="External"/><Relationship Id="rId24" Type="http://schemas.openxmlformats.org/officeDocument/2006/relationships/hyperlink" Target="https://www.ndis.gov.au/contact/location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mprovements.ndis.gov.au/apply-ndis" TargetMode="External"/><Relationship Id="rId23" Type="http://schemas.openxmlformats.org/officeDocument/2006/relationships/hyperlink" Target="https://improvements.ndis.gov.au/my-provider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mprovements.ndis.gov.au/understand-your-pla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dis.gov.au/contact/locations" TargetMode="External"/><Relationship Id="rId22" Type="http://schemas.openxmlformats.org/officeDocument/2006/relationships/hyperlink" Target="https://www.ndis.gov.au/participants/working-providers/service-bookings" TargetMode="External"/><Relationship Id="rId27" Type="http://schemas.openxmlformats.org/officeDocument/2006/relationships/header" Target="header2.xml"/><Relationship Id="rId30" Type="http://schemas.openxmlformats.org/officeDocument/2006/relationships/header" Target="head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2.xml><?xml version="1.0" encoding="utf-8"?>
<ds:datastoreItem xmlns:ds="http://schemas.openxmlformats.org/officeDocument/2006/customXml" ds:itemID="{170C0FEB-B7BB-44DD-8F27-AAED709A5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DC1D2B0E-EA6B-4BE2-8E72-6585D79E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universal template - branded</Template>
  <TotalTime>20</TotalTime>
  <Pages>7</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Polanco, Amanda</dc:creator>
  <cp:lastModifiedBy>user</cp:lastModifiedBy>
  <cp:revision>9</cp:revision>
  <cp:lastPrinted>2021-12-21T00:32:00Z</cp:lastPrinted>
  <dcterms:created xsi:type="dcterms:W3CDTF">2024-01-02T03:24:00Z</dcterms:created>
  <dcterms:modified xsi:type="dcterms:W3CDTF">2024-01-15T01:09:00Z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Date">
    <vt:lpwstr/>
  </property>
  <property fmtid="{D5CDD505-2E9C-101B-9397-08002B2CF9AE}" pid="3" name="ContentTypeId">
    <vt:lpwstr>0x010100DD3D09C9489BCF4CBDCB69CB74A9833E</vt:lpwstr>
  </property>
  <property fmtid="{D5CDD505-2E9C-101B-9397-08002B2CF9AE}" pid="4" name="DocumentID">
    <vt:lpwstr/>
  </property>
  <property fmtid="{D5CDD505-2E9C-101B-9397-08002B2CF9AE}" pid="5" name="DocumentStatus">
    <vt:lpwstr>12;#Approved|38d2d1ad-195e-4428-a55d-25a6b10fdc1d</vt:lpwstr>
  </property>
  <property fmtid="{D5CDD505-2E9C-101B-9397-08002B2CF9AE}" pid="6" name="DocumentStatus_1">
    <vt:lpwstr>Approved|38d2d1ad-195e-4428-a55d-25a6b10fdc1d</vt:lpwstr>
  </property>
  <property fmtid="{D5CDD505-2E9C-101B-9397-08002B2CF9AE}" pid="7" name="DocumentType">
    <vt:lpwstr>20;#Template|134e8c49-a2b9-47ae-b156-db0bee5ca248</vt:lpwstr>
  </property>
  <property fmtid="{D5CDD505-2E9C-101B-9397-08002B2CF9AE}" pid="8" name="DocumentType_1">
    <vt:lpwstr>Template|134e8c49-a2b9-47ae-b156-db0bee5ca248</vt:lpwstr>
  </property>
  <property fmtid="{D5CDD505-2E9C-101B-9397-08002B2CF9AE}" pid="9" name="EffectiveDate">
    <vt:lpwstr/>
  </property>
  <property fmtid="{D5CDD505-2E9C-101B-9397-08002B2CF9AE}" pid="10" name="MediaServiceImageTags">
    <vt:lpwstr/>
  </property>
  <property fmtid="{D5CDD505-2E9C-101B-9397-08002B2CF9AE}" pid="11" name="MSIP_Label_2b83f8d7-e91f-4eee-a336-52a8061c0503_ActionId">
    <vt:lpwstr>82dbecc2-2e41-4adf-86de-79f227606ed6</vt:lpwstr>
  </property>
  <property fmtid="{D5CDD505-2E9C-101B-9397-08002B2CF9AE}" pid="12" name="MSIP_Label_2b83f8d7-e91f-4eee-a336-52a8061c0503_ContentBits">
    <vt:lpwstr>0</vt:lpwstr>
  </property>
  <property fmtid="{D5CDD505-2E9C-101B-9397-08002B2CF9AE}" pid="13" name="MSIP_Label_2b83f8d7-e91f-4eee-a336-52a8061c0503_Enabled">
    <vt:lpwstr>true</vt:lpwstr>
  </property>
  <property fmtid="{D5CDD505-2E9C-101B-9397-08002B2CF9AE}" pid="14" name="MSIP_Label_2b83f8d7-e91f-4eee-a336-52a8061c0503_Method">
    <vt:lpwstr>Privileged</vt:lpwstr>
  </property>
  <property fmtid="{D5CDD505-2E9C-101B-9397-08002B2CF9AE}" pid="15" name="MSIP_Label_2b83f8d7-e91f-4eee-a336-52a8061c0503_Name">
    <vt:lpwstr>OFFICIAL</vt:lpwstr>
  </property>
  <property fmtid="{D5CDD505-2E9C-101B-9397-08002B2CF9AE}" pid="16" name="MSIP_Label_2b83f8d7-e91f-4eee-a336-52a8061c0503_SetDate">
    <vt:lpwstr>2023-02-13T04:35:24Z</vt:lpwstr>
  </property>
  <property fmtid="{D5CDD505-2E9C-101B-9397-08002B2CF9AE}" pid="17" name="MSIP_Label_2b83f8d7-e91f-4eee-a336-52a8061c0503_SiteId">
    <vt:lpwstr>cd778b65-752d-454a-87cf-b9990fe58993</vt:lpwstr>
  </property>
  <property fmtid="{D5CDD505-2E9C-101B-9397-08002B2CF9AE}" pid="18" name="NDIAAudience">
    <vt:lpwstr>1;#All staff|60152733-a6e9-4070-8d91-7ad5c325687c</vt:lpwstr>
  </property>
  <property fmtid="{D5CDD505-2E9C-101B-9397-08002B2CF9AE}" pid="19" name="NDIAAudience_1">
    <vt:lpwstr>All staff|60152733-a6e9-4070-8d91-7ad5c325687c</vt:lpwstr>
  </property>
  <property fmtid="{D5CDD505-2E9C-101B-9397-08002B2CF9AE}" pid="20" name="NDIALocation">
    <vt:lpwstr>2;#Australia-wide|128ca0ae-5e24-49e1-a2ce-f7dc74366abc</vt:lpwstr>
  </property>
  <property fmtid="{D5CDD505-2E9C-101B-9397-08002B2CF9AE}" pid="21" name="NDIALocation_1">
    <vt:lpwstr>Australia-wide|128ca0ae-5e24-49e1-a2ce-f7dc74366abc</vt:lpwstr>
  </property>
  <property fmtid="{D5CDD505-2E9C-101B-9397-08002B2CF9AE}" pid="22" name="ResponsibleTeam">
    <vt:lpwstr/>
  </property>
  <property fmtid="{D5CDD505-2E9C-101B-9397-08002B2CF9AE}" pid="23" name="ReviewDate">
    <vt:lpwstr/>
  </property>
  <property fmtid="{D5CDD505-2E9C-101B-9397-08002B2CF9AE}" pid="24" name="Subject matter">
    <vt:lpwstr/>
  </property>
  <property fmtid="{D5CDD505-2E9C-101B-9397-08002B2CF9AE}" pid="25" name="TaxCatchAll">
    <vt:lpwstr>20;#;#12;#;#2;#;#1;#</vt:lpwstr>
  </property>
  <property fmtid="{D5CDD505-2E9C-101B-9397-08002B2CF9AE}" pid="26" name="TaxKeyword">
    <vt:lpwstr/>
  </property>
  <property fmtid="{D5CDD505-2E9C-101B-9397-08002B2CF9AE}" pid="27" name="TaxKeywordTaxHTField">
    <vt:lpwstr/>
  </property>
</Properties>
</file>