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F10C" w14:textId="152558A1" w:rsidR="00E94B15" w:rsidRDefault="00000000" w:rsidP="00FE2006">
      <w:pPr>
        <w:pStyle w:val="Heading1"/>
        <w:spacing w:before="2520"/>
      </w:pPr>
      <w:bookmarkStart w:id="0" w:name="_Toc122689909"/>
      <w:r>
        <w:rPr>
          <w:lang w:val="vi"/>
        </w:rPr>
        <w:t>Cải tiến NDIS</w:t>
      </w:r>
    </w:p>
    <w:bookmarkEnd w:id="0"/>
    <w:p w14:paraId="1E79F166" w14:textId="22FAC74C" w:rsidR="00770E1A" w:rsidRPr="00770E1A" w:rsidRDefault="00000000" w:rsidP="00DB1E50">
      <w:pPr>
        <w:spacing w:after="0" w:line="240" w:lineRule="auto"/>
        <w:rPr>
          <w:rStyle w:val="eop"/>
        </w:rPr>
      </w:pPr>
      <w:r>
        <w:rPr>
          <w:lang w:val="vi"/>
        </w:rPr>
        <w:t>Chúng tôi đang cải tiến cách chúng tôi cung cấp NDIS.</w:t>
      </w:r>
    </w:p>
    <w:p w14:paraId="7CCDE3E8" w14:textId="77777777" w:rsidR="00DB1E50" w:rsidRDefault="00DB1E50" w:rsidP="00DB1E50">
      <w:pPr>
        <w:spacing w:after="0" w:line="240" w:lineRule="auto"/>
      </w:pPr>
    </w:p>
    <w:p w14:paraId="270701C5" w14:textId="1EFF8A25" w:rsidR="00770E1A" w:rsidRDefault="00000000" w:rsidP="00DB1E50">
      <w:pPr>
        <w:spacing w:after="0" w:line="240" w:lineRule="auto"/>
      </w:pPr>
      <w:r>
        <w:rPr>
          <w:lang w:val="vi"/>
        </w:rPr>
        <w:t>Có một số thay đổi đối với:</w:t>
      </w:r>
    </w:p>
    <w:p w14:paraId="287E4E48" w14:textId="77777777" w:rsidR="00DB1E50" w:rsidRPr="00770E1A" w:rsidRDefault="00DB1E50" w:rsidP="00DB1E50">
      <w:pPr>
        <w:spacing w:after="0" w:line="240" w:lineRule="auto"/>
        <w:rPr>
          <w:rStyle w:val="eop"/>
        </w:rPr>
      </w:pPr>
    </w:p>
    <w:p w14:paraId="4C97C91A" w14:textId="5F00F476" w:rsidR="00770E1A" w:rsidRPr="00770E1A" w:rsidRDefault="00000000" w:rsidP="00DB1E50">
      <w:pPr>
        <w:pStyle w:val="ListParagraph"/>
        <w:numPr>
          <w:ilvl w:val="0"/>
          <w:numId w:val="14"/>
        </w:numPr>
        <w:spacing w:after="0" w:line="240" w:lineRule="auto"/>
      </w:pPr>
      <w:r>
        <w:rPr>
          <w:lang w:val="vi"/>
        </w:rPr>
        <w:t>Cách thức quý vị nộp đơn xin NDIS.</w:t>
      </w:r>
    </w:p>
    <w:p w14:paraId="137808CC" w14:textId="6407DB7C" w:rsidR="00770E1A" w:rsidRPr="00770E1A" w:rsidRDefault="00000000" w:rsidP="00DB1E50">
      <w:pPr>
        <w:pStyle w:val="ListParagraph"/>
        <w:numPr>
          <w:ilvl w:val="0"/>
          <w:numId w:val="14"/>
        </w:numPr>
        <w:spacing w:after="0" w:line="240" w:lineRule="auto"/>
      </w:pPr>
      <w:r>
        <w:rPr>
          <w:lang w:val="vi"/>
        </w:rPr>
        <w:t>Cách chúng tôi lập kế hoạch của quý vị.</w:t>
      </w:r>
    </w:p>
    <w:p w14:paraId="4D1DCD69" w14:textId="1C7C0BE6" w:rsidR="00F64EBE" w:rsidRDefault="00000000" w:rsidP="00DB1E50">
      <w:pPr>
        <w:pStyle w:val="ListParagraph"/>
        <w:numPr>
          <w:ilvl w:val="0"/>
          <w:numId w:val="14"/>
        </w:numPr>
        <w:spacing w:after="0" w:line="240" w:lineRule="auto"/>
      </w:pPr>
      <w:r>
        <w:rPr>
          <w:lang w:val="vi"/>
        </w:rPr>
        <w:t>Cách thức chúng tôi thay đổi kế hoạch của quý vị.</w:t>
      </w:r>
    </w:p>
    <w:p w14:paraId="34306972" w14:textId="065AEA71" w:rsidR="00770E1A" w:rsidRPr="00770E1A" w:rsidRDefault="00000000" w:rsidP="00DB1E50">
      <w:pPr>
        <w:pStyle w:val="ListParagraph"/>
        <w:numPr>
          <w:ilvl w:val="0"/>
          <w:numId w:val="14"/>
        </w:numPr>
        <w:spacing w:after="0" w:line="240" w:lineRule="auto"/>
      </w:pPr>
      <w:r>
        <w:rPr>
          <w:lang w:val="vi"/>
        </w:rPr>
        <w:t>Ghi nhận cơ sở cung cấp dịch vụ trong kế hoạch của quý vị.</w:t>
      </w:r>
    </w:p>
    <w:p w14:paraId="15C2C559" w14:textId="77777777" w:rsidR="00DB1E50" w:rsidRDefault="00DB1E50" w:rsidP="00DB1E50">
      <w:pPr>
        <w:spacing w:after="0" w:line="240" w:lineRule="auto"/>
      </w:pPr>
    </w:p>
    <w:p w14:paraId="7F02818F" w14:textId="0F36C825" w:rsidR="00560AF1" w:rsidRPr="006251BC" w:rsidRDefault="00000000" w:rsidP="00DB1E50">
      <w:pPr>
        <w:spacing w:after="0" w:line="240" w:lineRule="auto"/>
        <w:rPr>
          <w:lang w:val="vi"/>
        </w:rPr>
      </w:pPr>
      <w:r>
        <w:rPr>
          <w:lang w:val="vi"/>
        </w:rPr>
        <w:t>Chúng tôi không thay đổi các quy tắc hoặc cách thức hoạt động của NDIS. Không có thay đổi nào về cách chúng tôi đưa ra quyết định và những gì chúng tôi có thể tài trợ theo chương trình NDIS.</w:t>
      </w:r>
    </w:p>
    <w:p w14:paraId="050F527D" w14:textId="77777777" w:rsidR="00DB1E50" w:rsidRPr="006251BC" w:rsidRDefault="00DB1E50" w:rsidP="00DB1E50">
      <w:pPr>
        <w:spacing w:after="0" w:line="240" w:lineRule="auto"/>
        <w:rPr>
          <w:rFonts w:cs="Arial"/>
          <w:color w:val="000000"/>
          <w:lang w:val="vi"/>
        </w:rPr>
      </w:pPr>
    </w:p>
    <w:p w14:paraId="6FAB0201" w14:textId="5B967F41" w:rsidR="00770E1A" w:rsidRPr="006251BC" w:rsidRDefault="00000000" w:rsidP="00DB1E50">
      <w:pPr>
        <w:spacing w:after="0" w:line="240" w:lineRule="auto"/>
        <w:rPr>
          <w:lang w:val="vi"/>
        </w:rPr>
      </w:pPr>
      <w:r>
        <w:rPr>
          <w:rFonts w:cs="Arial"/>
          <w:color w:val="000000"/>
          <w:lang w:val="vi"/>
        </w:rPr>
        <w:t xml:space="preserve">Để giúp chúng tôi mang lại kết quả tốt hơn cho những người tham gia hiện nay và trong tương lai, chúng tôi đã xây dựng một hệ thống máy tính mới và cải thiện cách làm việc. </w:t>
      </w:r>
      <w:r w:rsidR="00560AF1">
        <w:rPr>
          <w:lang w:val="vi"/>
        </w:rPr>
        <w:t>Chúng tôi đã bắt đầu giới thiệu hệ thống máy tính mới và cải tiến quy trình trên khắp nước Úc.</w:t>
      </w:r>
    </w:p>
    <w:p w14:paraId="75EA60EF" w14:textId="77777777" w:rsidR="00DB1E50" w:rsidRPr="006251BC" w:rsidRDefault="00DB1E50" w:rsidP="00DB1E50">
      <w:pPr>
        <w:spacing w:after="0" w:line="240" w:lineRule="auto"/>
        <w:rPr>
          <w:rFonts w:cs="Arial"/>
          <w:color w:val="000000"/>
          <w:lang w:val="vi"/>
        </w:rPr>
      </w:pPr>
    </w:p>
    <w:p w14:paraId="60E3405F" w14:textId="73638A22" w:rsidR="001D1E34" w:rsidRPr="006251BC" w:rsidRDefault="00000000" w:rsidP="00DB1E50">
      <w:pPr>
        <w:spacing w:after="0" w:line="240" w:lineRule="auto"/>
        <w:rPr>
          <w:rFonts w:cs="Arial"/>
          <w:color w:val="000000"/>
          <w:lang w:val="vi"/>
        </w:rPr>
      </w:pPr>
      <w:r>
        <w:rPr>
          <w:rFonts w:cs="Arial"/>
          <w:color w:val="000000"/>
          <w:lang w:val="vi"/>
        </w:rPr>
        <w:t>Người nộp đơn, người tham gia hoặc người ủng hộ không cần phải làm gì ngay bây giờ. Khi quý vị đến bước tiếp theo trong hành trình NDIS của mình, chúng tôi sẽ làm việc với quý vị để đảm bảo quý vị có sự hỗ trợ và thông tin mà quý vị cần. </w:t>
      </w:r>
    </w:p>
    <w:p w14:paraId="62147F80" w14:textId="77777777" w:rsidR="00DB1E50" w:rsidRPr="006251BC" w:rsidRDefault="00DB1E50" w:rsidP="00DB1E50">
      <w:pPr>
        <w:spacing w:after="0" w:line="240" w:lineRule="auto"/>
        <w:rPr>
          <w:rFonts w:cs="Arial"/>
          <w:color w:val="000000"/>
          <w:lang w:val="vi"/>
        </w:rPr>
      </w:pPr>
    </w:p>
    <w:p w14:paraId="099BB220" w14:textId="48C1F377" w:rsidR="00F92D35" w:rsidRPr="006251BC" w:rsidRDefault="00000000" w:rsidP="00DB1E50">
      <w:pPr>
        <w:spacing w:after="0" w:line="240" w:lineRule="auto"/>
        <w:rPr>
          <w:rFonts w:cs="Arial"/>
          <w:color w:val="000000"/>
          <w:lang w:val="vi"/>
        </w:rPr>
      </w:pPr>
      <w:r w:rsidRPr="00DB1E50">
        <w:rPr>
          <w:rFonts w:cs="Arial"/>
          <w:color w:val="000000"/>
          <w:lang w:val="vi"/>
        </w:rPr>
        <w:t xml:space="preserve">Mỗi lần </w:t>
      </w:r>
      <w:r w:rsidR="00B60EEE">
        <w:rPr>
          <w:rFonts w:cs="Arial"/>
          <w:color w:val="000000"/>
          <w:lang w:val="vi"/>
        </w:rPr>
        <w:t xml:space="preserve">cùng </w:t>
      </w:r>
      <w:r w:rsidRPr="00DB1E50">
        <w:rPr>
          <w:rFonts w:cs="Arial"/>
          <w:color w:val="000000"/>
          <w:lang w:val="vi"/>
        </w:rPr>
        <w:t xml:space="preserve"> làm việc </w:t>
      </w:r>
      <w:r w:rsidR="00B60EEE">
        <w:rPr>
          <w:rFonts w:cs="Arial"/>
          <w:color w:val="000000"/>
          <w:lang w:val="vi"/>
        </w:rPr>
        <w:t>với nhau</w:t>
      </w:r>
      <w:r w:rsidRPr="00DB1E50">
        <w:rPr>
          <w:rFonts w:cs="Arial"/>
          <w:color w:val="000000"/>
          <w:lang w:val="vi"/>
        </w:rPr>
        <w:t xml:space="preserve">, chúng tôi sẽ cho quý vị biết </w:t>
      </w:r>
      <w:r w:rsidR="00B60EEE">
        <w:rPr>
          <w:rFonts w:cs="Arial"/>
          <w:color w:val="000000"/>
          <w:lang w:val="vi"/>
        </w:rPr>
        <w:t xml:space="preserve">hệ thống máy tính nào chứa </w:t>
      </w:r>
      <w:r w:rsidRPr="00DB1E50">
        <w:rPr>
          <w:rFonts w:cs="Arial"/>
          <w:color w:val="000000"/>
          <w:lang w:val="vi"/>
        </w:rPr>
        <w:t xml:space="preserve">kế hoạch của quý vị. Đây là để quý vị có thể </w:t>
      </w:r>
      <w:r w:rsidR="00B60EEE">
        <w:rPr>
          <w:rFonts w:cs="Arial"/>
          <w:color w:val="000000"/>
          <w:lang w:val="vi"/>
        </w:rPr>
        <w:t xml:space="preserve">biết </w:t>
      </w:r>
      <w:r w:rsidRPr="00DB1E50">
        <w:rPr>
          <w:rFonts w:cs="Arial"/>
          <w:color w:val="000000"/>
          <w:lang w:val="vi"/>
        </w:rPr>
        <w:t xml:space="preserve">chắc về những gì </w:t>
      </w:r>
      <w:r w:rsidR="00B60EEE">
        <w:rPr>
          <w:rFonts w:cs="Arial"/>
          <w:color w:val="000000"/>
          <w:lang w:val="vi"/>
        </w:rPr>
        <w:t xml:space="preserve">sẽ xảy ra </w:t>
      </w:r>
      <w:r w:rsidRPr="00DB1E50">
        <w:rPr>
          <w:rFonts w:cs="Arial"/>
          <w:color w:val="000000"/>
          <w:lang w:val="vi"/>
        </w:rPr>
        <w:t xml:space="preserve"> và </w:t>
      </w:r>
      <w:r w:rsidR="00B60EEE">
        <w:rPr>
          <w:rFonts w:cs="Arial"/>
          <w:color w:val="000000"/>
          <w:lang w:val="vi"/>
        </w:rPr>
        <w:t xml:space="preserve">quý vị </w:t>
      </w:r>
      <w:r w:rsidRPr="00DB1E50">
        <w:rPr>
          <w:rFonts w:cs="Arial"/>
          <w:color w:val="000000"/>
          <w:lang w:val="vi"/>
        </w:rPr>
        <w:t>có thể chia sẻ thông tin này với những người quan trọng đối với quý vị, chẳng hạn như những người bênh vực hoặc cơ sở cung cấp dịch vụ của quý vị.</w:t>
      </w:r>
    </w:p>
    <w:p w14:paraId="5DC3E387" w14:textId="77777777" w:rsidR="00DB1E50" w:rsidRPr="006251BC" w:rsidRDefault="00DB1E50" w:rsidP="00DB1E50">
      <w:pPr>
        <w:spacing w:after="0" w:line="240" w:lineRule="auto"/>
        <w:rPr>
          <w:rFonts w:cs="Arial"/>
          <w:color w:val="000000"/>
          <w:lang w:val="vi"/>
        </w:rPr>
      </w:pPr>
    </w:p>
    <w:p w14:paraId="6D5C4F92" w14:textId="50A1AAD2" w:rsidR="00DB1E50" w:rsidRPr="006251BC" w:rsidRDefault="00000000" w:rsidP="00DB1E50">
      <w:pPr>
        <w:spacing w:after="0" w:line="240" w:lineRule="auto"/>
        <w:rPr>
          <w:rFonts w:cs="Arial"/>
          <w:color w:val="000000"/>
          <w:lang w:val="vi"/>
        </w:rPr>
      </w:pPr>
      <w:r>
        <w:rPr>
          <w:rFonts w:cs="Arial"/>
          <w:color w:val="000000"/>
          <w:lang w:val="vi"/>
        </w:rPr>
        <w:t xml:space="preserve">Quý vị có thể đọc thêm về những cải tiến trên </w:t>
      </w:r>
      <w:hyperlink r:id="rId11" w:history="1">
        <w:r w:rsidRPr="0044362C">
          <w:rPr>
            <w:rStyle w:val="Hyperlink"/>
            <w:rFonts w:cs="Arial"/>
            <w:lang w:val="vi"/>
          </w:rPr>
          <w:t>trang mạng</w:t>
        </w:r>
      </w:hyperlink>
      <w:r>
        <w:rPr>
          <w:rFonts w:cs="Arial"/>
          <w:color w:val="000000"/>
          <w:lang w:val="vi"/>
        </w:rPr>
        <w:t xml:space="preserve"> của chúng tôi.</w:t>
      </w:r>
    </w:p>
    <w:p w14:paraId="3EA8A03B" w14:textId="1A5B2B56" w:rsidR="00184327" w:rsidRPr="006251BC" w:rsidRDefault="00184327" w:rsidP="00DB1E50">
      <w:pPr>
        <w:spacing w:after="0" w:line="240" w:lineRule="auto"/>
        <w:rPr>
          <w:rFonts w:cs="Arial"/>
          <w:color w:val="000000"/>
          <w:lang w:val="vi"/>
        </w:rPr>
      </w:pPr>
    </w:p>
    <w:p w14:paraId="16D6CA38" w14:textId="77777777" w:rsidR="006251BC" w:rsidRDefault="006251BC">
      <w:pPr>
        <w:spacing w:after="0" w:line="240" w:lineRule="auto"/>
        <w:rPr>
          <w:b/>
          <w:color w:val="6B2876" w:themeColor="text2"/>
          <w:sz w:val="30"/>
          <w:szCs w:val="30"/>
          <w:lang w:val="vi"/>
        </w:rPr>
      </w:pPr>
      <w:r>
        <w:rPr>
          <w:lang w:val="vi"/>
        </w:rPr>
        <w:br w:type="page"/>
      </w:r>
    </w:p>
    <w:p w14:paraId="5875F47B" w14:textId="4B8A61CD" w:rsidR="009417A0" w:rsidRPr="006251BC" w:rsidRDefault="00000000" w:rsidP="00DB1E50">
      <w:pPr>
        <w:pStyle w:val="Heading3"/>
        <w:spacing w:before="0" w:after="0" w:line="240" w:lineRule="auto"/>
        <w:rPr>
          <w:lang w:val="vi"/>
        </w:rPr>
      </w:pPr>
      <w:r>
        <w:rPr>
          <w:lang w:val="vi"/>
        </w:rPr>
        <w:lastRenderedPageBreak/>
        <w:t>Tạo kết nối</w:t>
      </w:r>
    </w:p>
    <w:p w14:paraId="2E57A112" w14:textId="77777777" w:rsidR="00DB1E50" w:rsidRPr="006251BC" w:rsidRDefault="00DB1E50" w:rsidP="00DB1E50">
      <w:pPr>
        <w:spacing w:after="0" w:line="240" w:lineRule="auto"/>
        <w:rPr>
          <w:rFonts w:eastAsia="Arial" w:cs="Arial"/>
          <w:lang w:val="vi"/>
        </w:rPr>
      </w:pPr>
    </w:p>
    <w:p w14:paraId="290BC07F" w14:textId="613ABBFC" w:rsidR="00495344" w:rsidRPr="006251BC" w:rsidRDefault="00000000" w:rsidP="00DB1E50">
      <w:pPr>
        <w:spacing w:after="0" w:line="240" w:lineRule="auto"/>
        <w:rPr>
          <w:rFonts w:eastAsia="Arial" w:cs="Arial"/>
          <w:lang w:val="vi"/>
        </w:rPr>
      </w:pPr>
      <w:r w:rsidRPr="7596804F">
        <w:rPr>
          <w:rFonts w:eastAsia="Arial" w:cs="Arial"/>
          <w:lang w:val="vi"/>
        </w:rPr>
        <w:t xml:space="preserve">NDIS có thể hỗ trợ người khuyết tật, ngay cả khi họ không phải là người tham </w:t>
      </w:r>
      <w:r w:rsidR="003F7381">
        <w:rPr>
          <w:rFonts w:eastAsia="Arial" w:cs="Arial"/>
          <w:lang w:val="vi"/>
        </w:rPr>
        <w:br/>
      </w:r>
      <w:r w:rsidRPr="7596804F">
        <w:rPr>
          <w:rFonts w:eastAsia="Arial" w:cs="Arial"/>
          <w:lang w:val="vi"/>
        </w:rPr>
        <w:t xml:space="preserve">gia NDIS. </w:t>
      </w:r>
    </w:p>
    <w:p w14:paraId="12B94C57" w14:textId="77777777" w:rsidR="00DB1E50" w:rsidRPr="006251BC" w:rsidRDefault="00DB1E50" w:rsidP="00DB1E50">
      <w:pPr>
        <w:spacing w:after="0" w:line="240" w:lineRule="auto"/>
        <w:rPr>
          <w:rFonts w:eastAsia="Arial" w:cs="Arial"/>
          <w:lang w:val="vi"/>
        </w:rPr>
      </w:pPr>
    </w:p>
    <w:p w14:paraId="01EF387A" w14:textId="450270C3" w:rsidR="7373E2D3" w:rsidRPr="006251BC" w:rsidRDefault="00000000" w:rsidP="00DB1E50">
      <w:pPr>
        <w:spacing w:after="0" w:line="240" w:lineRule="auto"/>
        <w:rPr>
          <w:rFonts w:eastAsia="Arial" w:cs="Arial"/>
          <w:lang w:val="vi"/>
        </w:rPr>
      </w:pPr>
      <w:r w:rsidRPr="7596804F">
        <w:rPr>
          <w:rFonts w:eastAsia="Arial" w:cs="Arial"/>
          <w:lang w:val="vi"/>
        </w:rPr>
        <w:t>Nếu quý vị từ 9 đến 64 tuổi, chúng tôi có thể kết nối quý vị với các dịch vụ và hỗ trợ thuộc cộng đồng của quý vị. Chúng tôi gọi đây là kết nối cộng đồng.</w:t>
      </w:r>
    </w:p>
    <w:p w14:paraId="5EBBF255" w14:textId="77777777" w:rsidR="00DB1E50" w:rsidRPr="006251BC" w:rsidRDefault="00DB1E50" w:rsidP="00DB1E50">
      <w:pPr>
        <w:spacing w:after="0" w:line="240" w:lineRule="auto"/>
        <w:rPr>
          <w:rFonts w:eastAsia="Arial" w:cs="Arial"/>
          <w:lang w:val="vi"/>
        </w:rPr>
      </w:pPr>
    </w:p>
    <w:p w14:paraId="3ECE2026" w14:textId="60BB546B" w:rsidR="00016C1E" w:rsidRPr="006251BC" w:rsidRDefault="00000000" w:rsidP="00DB1E50">
      <w:pPr>
        <w:spacing w:after="0" w:line="240" w:lineRule="auto"/>
        <w:rPr>
          <w:rFonts w:eastAsia="Arial" w:cs="Arial"/>
          <w:lang w:val="vi"/>
        </w:rPr>
      </w:pPr>
      <w:r w:rsidRPr="7596804F">
        <w:rPr>
          <w:rFonts w:eastAsia="Arial" w:cs="Arial"/>
          <w:lang w:val="vi"/>
        </w:rPr>
        <w:t xml:space="preserve">Nếu quý vị cần sự hỗ trợ cho trẻ dưới 9 tuổi, chúng tôi có thể cung cấp </w:t>
      </w:r>
      <w:hyperlink r:id="rId12" w:history="1">
        <w:r w:rsidRPr="0044362C">
          <w:rPr>
            <w:rStyle w:val="Hyperlink"/>
            <w:rFonts w:eastAsia="Arial" w:cs="Arial"/>
            <w:lang w:val="vi"/>
          </w:rPr>
          <w:t>các kết nối sớm</w:t>
        </w:r>
      </w:hyperlink>
      <w:r w:rsidRPr="7596804F">
        <w:rPr>
          <w:rFonts w:eastAsia="Arial" w:cs="Arial"/>
          <w:lang w:val="vi"/>
        </w:rPr>
        <w:t>. Nếu quý vị từ 65 tuổi trở lên, chúng tôi có thể cho quý vị biết thông tin về các dịch vụ chăm sóc người cao niên nào có thể hỗ trợ quý vị.</w:t>
      </w:r>
    </w:p>
    <w:p w14:paraId="5E7B01D3" w14:textId="77777777" w:rsidR="00DB1E50" w:rsidRPr="006251BC" w:rsidRDefault="00DB1E50" w:rsidP="00DB1E50">
      <w:pPr>
        <w:spacing w:after="0" w:line="240" w:lineRule="auto"/>
        <w:rPr>
          <w:rFonts w:eastAsia="Arial" w:cs="Arial"/>
          <w:lang w:val="vi"/>
        </w:rPr>
      </w:pPr>
    </w:p>
    <w:p w14:paraId="419BD5C7" w14:textId="44CF1235" w:rsidR="7373E2D3" w:rsidRPr="006251BC" w:rsidRDefault="00000000" w:rsidP="00DB1E50">
      <w:pPr>
        <w:spacing w:after="0" w:line="240" w:lineRule="auto"/>
        <w:rPr>
          <w:rFonts w:eastAsia="Arial" w:cs="Arial"/>
          <w:lang w:val="vi"/>
        </w:rPr>
      </w:pPr>
      <w:r w:rsidRPr="7596804F">
        <w:rPr>
          <w:rFonts w:eastAsia="Arial" w:cs="Arial"/>
          <w:lang w:val="vi"/>
        </w:rPr>
        <w:t>Để có được kết nối cộng đồng hoặc kết nối sớm, quý vị có thể:</w:t>
      </w:r>
    </w:p>
    <w:p w14:paraId="75E10A6E" w14:textId="77777777" w:rsidR="00DB1E50" w:rsidRPr="006251BC" w:rsidRDefault="00DB1E50" w:rsidP="00DB1E50">
      <w:pPr>
        <w:spacing w:after="0" w:line="240" w:lineRule="auto"/>
        <w:rPr>
          <w:rFonts w:eastAsia="Arial" w:cs="Arial"/>
          <w:lang w:val="vi"/>
        </w:rPr>
      </w:pPr>
    </w:p>
    <w:p w14:paraId="21ACF69C" w14:textId="064389E2" w:rsidR="7373E2D3" w:rsidRPr="006251BC" w:rsidRDefault="00000000" w:rsidP="00DB1E50">
      <w:pPr>
        <w:pStyle w:val="ListParagraph"/>
        <w:numPr>
          <w:ilvl w:val="0"/>
          <w:numId w:val="8"/>
        </w:numPr>
        <w:spacing w:after="0" w:line="240" w:lineRule="auto"/>
        <w:rPr>
          <w:lang w:val="vi"/>
        </w:rPr>
      </w:pPr>
      <w:r>
        <w:rPr>
          <w:lang w:val="vi"/>
        </w:rPr>
        <w:t xml:space="preserve">Nói chuyện với một ai đó tại </w:t>
      </w:r>
      <w:hyperlink r:id="rId13" w:history="1">
        <w:r w:rsidR="00016C1E" w:rsidRPr="0044362C">
          <w:rPr>
            <w:rStyle w:val="Hyperlink"/>
            <w:lang w:val="vi"/>
          </w:rPr>
          <w:t>văn phòng NDIS</w:t>
        </w:r>
      </w:hyperlink>
      <w:r w:rsidR="00F95F07">
        <w:rPr>
          <w:rStyle w:val="Hyperlink"/>
          <w:lang w:val="vi"/>
        </w:rPr>
        <w:t>.</w:t>
      </w:r>
    </w:p>
    <w:p w14:paraId="70E86BA1" w14:textId="266BD4A9" w:rsidR="7373E2D3" w:rsidRPr="006251BC" w:rsidRDefault="00000000" w:rsidP="00DB1E50">
      <w:pPr>
        <w:pStyle w:val="ListParagraph"/>
        <w:numPr>
          <w:ilvl w:val="0"/>
          <w:numId w:val="8"/>
        </w:numPr>
        <w:spacing w:after="0" w:line="240" w:lineRule="auto"/>
        <w:rPr>
          <w:lang w:val="it-IT"/>
        </w:rPr>
      </w:pPr>
      <w:r>
        <w:rPr>
          <w:lang w:val="vi"/>
        </w:rPr>
        <w:t>Gọi chúng tôi qua số 1800 800 110.</w:t>
      </w:r>
    </w:p>
    <w:p w14:paraId="47A7970F" w14:textId="0F05B2EB" w:rsidR="00DB7B1E" w:rsidRPr="006251BC" w:rsidRDefault="00000000" w:rsidP="00DB1E50">
      <w:pPr>
        <w:pStyle w:val="ListParagraph"/>
        <w:numPr>
          <w:ilvl w:val="0"/>
          <w:numId w:val="8"/>
        </w:numPr>
        <w:spacing w:after="0" w:line="240" w:lineRule="auto"/>
        <w:rPr>
          <w:lang w:val="it-IT"/>
        </w:rPr>
      </w:pPr>
      <w:r>
        <w:rPr>
          <w:lang w:val="vi"/>
        </w:rPr>
        <w:t>Hãy gọi cho Dịch vụ Thông và Phiên dịch qua số 131 450 và yêu cầu nói chuyện với NDIS.</w:t>
      </w:r>
    </w:p>
    <w:p w14:paraId="172168B1" w14:textId="77777777" w:rsidR="00DB1E50" w:rsidRPr="006251BC" w:rsidRDefault="00DB1E50" w:rsidP="00DB1E50">
      <w:pPr>
        <w:pStyle w:val="ListParagraph"/>
        <w:spacing w:after="0" w:line="240" w:lineRule="auto"/>
        <w:rPr>
          <w:lang w:val="it-IT"/>
        </w:rPr>
      </w:pPr>
    </w:p>
    <w:p w14:paraId="455B3CCC" w14:textId="27CFB9B4" w:rsidR="00901D3F" w:rsidRPr="006251BC" w:rsidRDefault="00000000" w:rsidP="00DB1E50">
      <w:pPr>
        <w:spacing w:after="0" w:line="240" w:lineRule="auto"/>
        <w:rPr>
          <w:lang w:val="it-IT"/>
        </w:rPr>
      </w:pPr>
      <w:r>
        <w:rPr>
          <w:lang w:val="vi"/>
        </w:rPr>
        <w:t xml:space="preserve">Để biết thêm thông tin, hãy truy cập </w:t>
      </w:r>
      <w:hyperlink r:id="rId14" w:history="1">
        <w:r w:rsidRPr="0044362C">
          <w:rPr>
            <w:rStyle w:val="Hyperlink"/>
            <w:lang w:val="vi"/>
          </w:rPr>
          <w:t>tạo kết nối</w:t>
        </w:r>
      </w:hyperlink>
      <w:r>
        <w:rPr>
          <w:lang w:val="vi"/>
        </w:rPr>
        <w:t>.</w:t>
      </w:r>
    </w:p>
    <w:p w14:paraId="42668778" w14:textId="77777777" w:rsidR="00DB1E50" w:rsidRPr="006251BC" w:rsidRDefault="00DB1E50" w:rsidP="00DB1E50">
      <w:pPr>
        <w:rPr>
          <w:lang w:val="it-IT"/>
        </w:rPr>
      </w:pPr>
    </w:p>
    <w:p w14:paraId="381667B6" w14:textId="77744420" w:rsidR="00770E1A" w:rsidRPr="006251BC" w:rsidRDefault="00000000" w:rsidP="00DB1E50">
      <w:pPr>
        <w:pStyle w:val="Heading3"/>
        <w:spacing w:before="0" w:after="0" w:line="240" w:lineRule="auto"/>
        <w:rPr>
          <w:lang w:val="it-IT"/>
        </w:rPr>
      </w:pPr>
      <w:r>
        <w:rPr>
          <w:lang w:val="vi"/>
        </w:rPr>
        <w:t xml:space="preserve">Nộp đơn xin NDIS </w:t>
      </w:r>
    </w:p>
    <w:p w14:paraId="59D9D7DB" w14:textId="77777777" w:rsidR="00DB1E50" w:rsidRPr="006251BC" w:rsidRDefault="00DB1E50" w:rsidP="00DB1E50">
      <w:pPr>
        <w:spacing w:after="0" w:line="240" w:lineRule="auto"/>
        <w:rPr>
          <w:shd w:val="clear" w:color="auto" w:fill="FFFFFF"/>
          <w:lang w:val="it-IT"/>
        </w:rPr>
      </w:pPr>
      <w:bookmarkStart w:id="1" w:name="_Toc122689910"/>
    </w:p>
    <w:p w14:paraId="3C35E947" w14:textId="2988A198" w:rsidR="00016C1E" w:rsidRPr="006251BC" w:rsidRDefault="00000000" w:rsidP="00DB1E50">
      <w:pPr>
        <w:spacing w:after="0" w:line="240" w:lineRule="auto"/>
        <w:rPr>
          <w:shd w:val="clear" w:color="auto" w:fill="FFFFFF"/>
          <w:lang w:val="it-IT"/>
        </w:rPr>
      </w:pPr>
      <w:r>
        <w:rPr>
          <w:shd w:val="clear" w:color="auto" w:fill="FFFFFF"/>
          <w:lang w:val="vi"/>
        </w:rPr>
        <w:t>Cách thức quý vị nộp đơn xin NDIS sẽ thay đổi.</w:t>
      </w:r>
    </w:p>
    <w:p w14:paraId="05E53322" w14:textId="77777777" w:rsidR="00DB1E50" w:rsidRPr="006251BC" w:rsidRDefault="00DB1E50" w:rsidP="00DB1E50">
      <w:pPr>
        <w:spacing w:after="0" w:line="240" w:lineRule="auto"/>
        <w:rPr>
          <w:lang w:val="it-IT"/>
        </w:rPr>
      </w:pPr>
    </w:p>
    <w:p w14:paraId="72DBA531" w14:textId="372AABD9" w:rsidR="00092434" w:rsidRPr="006251BC" w:rsidRDefault="00000000" w:rsidP="00DB1E50">
      <w:pPr>
        <w:spacing w:after="0" w:line="240" w:lineRule="auto"/>
        <w:rPr>
          <w:lang w:val="it-IT"/>
        </w:rPr>
      </w:pPr>
      <w:r>
        <w:rPr>
          <w:lang w:val="vi"/>
        </w:rPr>
        <w:t xml:space="preserve">Nếu quý vị hội đủ điều kiện cho chương trình NDIS, chúng tôi sẽ giúp quý vị nộp đơn xin NDIS. </w:t>
      </w:r>
    </w:p>
    <w:p w14:paraId="03DCF07F" w14:textId="77777777" w:rsidR="00DB1E50" w:rsidRPr="006251BC" w:rsidRDefault="00DB1E50" w:rsidP="00DB1E50">
      <w:pPr>
        <w:spacing w:after="0" w:line="240" w:lineRule="auto"/>
        <w:rPr>
          <w:lang w:val="it-IT"/>
        </w:rPr>
      </w:pPr>
    </w:p>
    <w:p w14:paraId="7187A0F6" w14:textId="77777777" w:rsidR="00F95F07" w:rsidRPr="006251BC" w:rsidRDefault="00000000" w:rsidP="00DB1E50">
      <w:pPr>
        <w:spacing w:after="0" w:line="240" w:lineRule="auto"/>
        <w:rPr>
          <w:lang w:val="vi"/>
        </w:rPr>
      </w:pPr>
      <w:r>
        <w:rPr>
          <w:lang w:val="vi"/>
        </w:rPr>
        <w:t xml:space="preserve">Để nộp đơn xin NDIS, quý vị sẽ cần 'người liên hệ NDIS của tôi'. Người liên hệ NDIS của tôi là người liên hệ chính cho quý vị và gia đình quý vị trong chương trình NDIS. </w:t>
      </w:r>
    </w:p>
    <w:p w14:paraId="04CD9CB1" w14:textId="77777777" w:rsidR="00F95F07" w:rsidRPr="006251BC" w:rsidRDefault="00F95F07" w:rsidP="00DB1E50">
      <w:pPr>
        <w:spacing w:after="0" w:line="240" w:lineRule="auto"/>
        <w:rPr>
          <w:lang w:val="vi"/>
        </w:rPr>
      </w:pPr>
    </w:p>
    <w:p w14:paraId="28ECFFB7" w14:textId="7B36EA76" w:rsidR="00092434" w:rsidRDefault="00000000" w:rsidP="00DB1E50">
      <w:pPr>
        <w:spacing w:after="0" w:line="240" w:lineRule="auto"/>
      </w:pPr>
      <w:r>
        <w:rPr>
          <w:lang w:val="vi"/>
        </w:rPr>
        <w:t>Họ sẽ:</w:t>
      </w:r>
    </w:p>
    <w:p w14:paraId="5F714929" w14:textId="77777777" w:rsidR="00DB1E50" w:rsidRDefault="00DB1E50" w:rsidP="00DB1E50">
      <w:pPr>
        <w:spacing w:after="0" w:line="240" w:lineRule="auto"/>
      </w:pPr>
    </w:p>
    <w:p w14:paraId="18ECF5DF" w14:textId="590B7872" w:rsidR="00092434" w:rsidRDefault="00000000" w:rsidP="00DB1E50">
      <w:pPr>
        <w:pStyle w:val="ListParagraph"/>
        <w:numPr>
          <w:ilvl w:val="0"/>
          <w:numId w:val="14"/>
        </w:numPr>
        <w:spacing w:after="0" w:line="240" w:lineRule="auto"/>
      </w:pPr>
      <w:r>
        <w:rPr>
          <w:lang w:val="vi"/>
        </w:rPr>
        <w:t>Cung cấp thông tin về NDIS.</w:t>
      </w:r>
    </w:p>
    <w:p w14:paraId="00ABE562" w14:textId="2818932B" w:rsidR="00092434" w:rsidRDefault="00000000" w:rsidP="00DB1E50">
      <w:pPr>
        <w:pStyle w:val="ListParagraph"/>
        <w:numPr>
          <w:ilvl w:val="0"/>
          <w:numId w:val="14"/>
        </w:numPr>
        <w:spacing w:after="0" w:line="240" w:lineRule="auto"/>
      </w:pPr>
      <w:r>
        <w:rPr>
          <w:lang w:val="vi"/>
        </w:rPr>
        <w:t>Giúp quý vị hiểu những hỗ trợ nào quý vị có thể nhận được.</w:t>
      </w:r>
    </w:p>
    <w:p w14:paraId="57E1FFFC" w14:textId="51D2A5B9" w:rsidR="00092434" w:rsidRDefault="00000000" w:rsidP="00DB1E50">
      <w:pPr>
        <w:pStyle w:val="ListParagraph"/>
        <w:numPr>
          <w:ilvl w:val="0"/>
          <w:numId w:val="14"/>
        </w:numPr>
        <w:spacing w:after="0" w:line="240" w:lineRule="auto"/>
      </w:pPr>
      <w:r>
        <w:rPr>
          <w:lang w:val="vi"/>
        </w:rPr>
        <w:t>Hỗ trợ quý vị nộp đơn xin NDIS.</w:t>
      </w:r>
    </w:p>
    <w:p w14:paraId="0119A4C2" w14:textId="77777777" w:rsidR="00DB1E50" w:rsidRDefault="00DB1E50" w:rsidP="00DB1E50">
      <w:pPr>
        <w:spacing w:after="0" w:line="240" w:lineRule="auto"/>
      </w:pPr>
    </w:p>
    <w:p w14:paraId="677FBA73" w14:textId="06C5663B" w:rsidR="00092434" w:rsidRDefault="00000000" w:rsidP="00DB1E50">
      <w:pPr>
        <w:spacing w:after="0" w:line="240" w:lineRule="auto"/>
        <w:rPr>
          <w:b/>
          <w:bCs/>
        </w:rPr>
      </w:pPr>
      <w:r>
        <w:rPr>
          <w:lang w:val="vi"/>
        </w:rPr>
        <w:t>Người liên hệ NDIS của tôi có thể là một đối tác của chương trình NDIS hoặc nhân viên của Cơ quan Bảo hiểm Người khuyết tật Toàn quốc (NDIA).</w:t>
      </w:r>
    </w:p>
    <w:p w14:paraId="3190F523" w14:textId="77777777" w:rsidR="00DB1E50" w:rsidRDefault="00DB1E50" w:rsidP="00DB1E50">
      <w:pPr>
        <w:spacing w:after="0" w:line="240" w:lineRule="auto"/>
      </w:pPr>
    </w:p>
    <w:p w14:paraId="60DFE1E2" w14:textId="4F209F6D" w:rsidR="00092434" w:rsidRDefault="00000000" w:rsidP="00DB1E50">
      <w:pPr>
        <w:spacing w:after="0" w:line="240" w:lineRule="auto"/>
      </w:pPr>
      <w:r w:rsidRPr="6D424FB5">
        <w:rPr>
          <w:lang w:val="vi"/>
        </w:rPr>
        <w:t>Các đối tác NDIS là:</w:t>
      </w:r>
    </w:p>
    <w:p w14:paraId="5B161F41" w14:textId="77777777" w:rsidR="00DB1E50" w:rsidRDefault="00DB1E50" w:rsidP="00DB1E50">
      <w:pPr>
        <w:spacing w:after="0" w:line="240" w:lineRule="auto"/>
        <w:rPr>
          <w:b/>
        </w:rPr>
      </w:pPr>
    </w:p>
    <w:p w14:paraId="6AA019CF" w14:textId="798F120B" w:rsidR="00092434" w:rsidRDefault="00000000" w:rsidP="00DB1E50">
      <w:pPr>
        <w:pStyle w:val="ListParagraph"/>
        <w:numPr>
          <w:ilvl w:val="0"/>
          <w:numId w:val="14"/>
        </w:numPr>
        <w:spacing w:after="0" w:line="240" w:lineRule="auto"/>
      </w:pPr>
      <w:r>
        <w:rPr>
          <w:lang w:val="vi"/>
        </w:rPr>
        <w:t xml:space="preserve">Đối tác thời thơ ấu là người trợ giúp trẻ dưới 9 tuổi. </w:t>
      </w:r>
    </w:p>
    <w:p w14:paraId="6E5B3A43" w14:textId="1F035B46" w:rsidR="00092434" w:rsidRDefault="00000000" w:rsidP="00DB1E50">
      <w:pPr>
        <w:pStyle w:val="ListParagraph"/>
        <w:numPr>
          <w:ilvl w:val="0"/>
          <w:numId w:val="14"/>
        </w:numPr>
        <w:spacing w:after="0" w:line="240" w:lineRule="auto"/>
      </w:pPr>
      <w:r>
        <w:rPr>
          <w:lang w:val="vi"/>
        </w:rPr>
        <w:t>Điều phối viên khu vực địa phương là người trợ giúp những người khuyết tật từ 9-64 tuổi.</w:t>
      </w:r>
    </w:p>
    <w:p w14:paraId="024A09B8" w14:textId="77777777" w:rsidR="00DB1E50" w:rsidRDefault="00DB1E50" w:rsidP="00DB1E50">
      <w:pPr>
        <w:spacing w:after="0" w:line="240" w:lineRule="auto"/>
      </w:pPr>
    </w:p>
    <w:p w14:paraId="37214111" w14:textId="6985334A" w:rsidR="0047286A" w:rsidRDefault="00000000" w:rsidP="00DB1E50">
      <w:pPr>
        <w:spacing w:after="0" w:line="240" w:lineRule="auto"/>
      </w:pPr>
      <w:r>
        <w:rPr>
          <w:lang w:val="vi"/>
        </w:rPr>
        <w:lastRenderedPageBreak/>
        <w:t>Người liên hệ NDIS của tôi sẽ là một người tại NDIA nếu</w:t>
      </w:r>
      <w:r w:rsidR="005E0FE4">
        <w:rPr>
          <w:lang w:val="vi"/>
        </w:rPr>
        <w:t xml:space="preserve"> quý vị</w:t>
      </w:r>
      <w:r>
        <w:rPr>
          <w:lang w:val="vi"/>
        </w:rPr>
        <w:t>:</w:t>
      </w:r>
    </w:p>
    <w:p w14:paraId="1FB208AF" w14:textId="77777777" w:rsidR="00BA1319" w:rsidRDefault="00BA1319" w:rsidP="00DB1E50">
      <w:pPr>
        <w:spacing w:after="0" w:line="240" w:lineRule="auto"/>
      </w:pPr>
    </w:p>
    <w:p w14:paraId="6DA31257" w14:textId="1F87D19A" w:rsidR="0047286A" w:rsidRDefault="005E0FE4" w:rsidP="0047286A">
      <w:pPr>
        <w:pStyle w:val="ListParagraph"/>
        <w:numPr>
          <w:ilvl w:val="0"/>
          <w:numId w:val="26"/>
        </w:numPr>
        <w:spacing w:after="0" w:line="240" w:lineRule="auto"/>
      </w:pPr>
      <w:r>
        <w:rPr>
          <w:lang w:val="vi"/>
        </w:rPr>
        <w:t>Sống ở một vùng hẻo lánh của Úc.</w:t>
      </w:r>
    </w:p>
    <w:p w14:paraId="70238510" w14:textId="4DCE7207" w:rsidR="0047286A" w:rsidRDefault="00000000" w:rsidP="0047286A">
      <w:pPr>
        <w:pStyle w:val="ListParagraph"/>
        <w:numPr>
          <w:ilvl w:val="0"/>
          <w:numId w:val="26"/>
        </w:numPr>
        <w:spacing w:after="0" w:line="240" w:lineRule="auto"/>
      </w:pPr>
      <w:r>
        <w:rPr>
          <w:lang w:val="vi"/>
        </w:rPr>
        <w:t>Có nhu cầu hỗ trợ phức tạp.</w:t>
      </w:r>
    </w:p>
    <w:p w14:paraId="5EF1F3F9" w14:textId="5968E1CD" w:rsidR="00BA1319" w:rsidRDefault="00000000" w:rsidP="0047286A">
      <w:pPr>
        <w:pStyle w:val="ListParagraph"/>
        <w:numPr>
          <w:ilvl w:val="0"/>
          <w:numId w:val="26"/>
        </w:numPr>
        <w:spacing w:after="0" w:line="240" w:lineRule="auto"/>
      </w:pPr>
      <w:r>
        <w:rPr>
          <w:lang w:val="vi"/>
        </w:rPr>
        <w:t xml:space="preserve">Là </w:t>
      </w:r>
      <w:r w:rsidR="005E0FE4">
        <w:rPr>
          <w:lang w:val="vi"/>
        </w:rPr>
        <w:t xml:space="preserve">một </w:t>
      </w:r>
      <w:r>
        <w:rPr>
          <w:lang w:val="vi"/>
        </w:rPr>
        <w:t xml:space="preserve">người trẻ tuổi </w:t>
      </w:r>
      <w:r w:rsidR="005E0FE4">
        <w:rPr>
          <w:lang w:val="vi"/>
        </w:rPr>
        <w:t xml:space="preserve">ở </w:t>
      </w:r>
      <w:r>
        <w:rPr>
          <w:lang w:val="vi"/>
        </w:rPr>
        <w:t xml:space="preserve">trong </w:t>
      </w:r>
      <w:r w:rsidR="005E0FE4">
        <w:rPr>
          <w:lang w:val="vi"/>
        </w:rPr>
        <w:t>khu chăm sóc cao niên nội trú</w:t>
      </w:r>
      <w:r>
        <w:rPr>
          <w:lang w:val="vi"/>
        </w:rPr>
        <w:t xml:space="preserve"> .</w:t>
      </w:r>
    </w:p>
    <w:p w14:paraId="3819F398" w14:textId="27AB5DA0" w:rsidR="00DB1E50" w:rsidRDefault="005E0FE4" w:rsidP="0047286A">
      <w:pPr>
        <w:pStyle w:val="ListParagraph"/>
        <w:numPr>
          <w:ilvl w:val="0"/>
          <w:numId w:val="26"/>
        </w:numPr>
        <w:spacing w:after="0" w:line="240" w:lineRule="auto"/>
      </w:pPr>
      <w:r>
        <w:rPr>
          <w:lang w:val="vi"/>
        </w:rPr>
        <w:t>Ở trong bệnh viện hoặc môi trường tư pháp.</w:t>
      </w:r>
    </w:p>
    <w:p w14:paraId="11FE1F07" w14:textId="074507D0" w:rsidR="00092434" w:rsidRDefault="00092434" w:rsidP="00DB1E50">
      <w:pPr>
        <w:spacing w:after="0" w:line="240" w:lineRule="auto"/>
      </w:pPr>
    </w:p>
    <w:p w14:paraId="23198E1B" w14:textId="14004885" w:rsidR="006A28FA" w:rsidRPr="006251BC" w:rsidRDefault="00000000" w:rsidP="00DB1E50">
      <w:pPr>
        <w:spacing w:after="0" w:line="240" w:lineRule="auto"/>
        <w:rPr>
          <w:rFonts w:eastAsia="Arial" w:cs="Arial"/>
          <w:b/>
          <w:bCs/>
          <w:lang w:val="vi"/>
        </w:rPr>
      </w:pPr>
      <w:r>
        <w:rPr>
          <w:lang w:val="vi"/>
        </w:rPr>
        <w:t xml:space="preserve">Sau khi quý vị nộp đơn xin NDIS, chúng tôi sẽ liên lạc với quý vị trong vòng 21 ngày để cho quý vị biết quyết định của chúng tôi. Chúng tôi cũng có thể yêu cầu quý vị cung cấp thêm thông tin. </w:t>
      </w:r>
    </w:p>
    <w:p w14:paraId="26EB90FA" w14:textId="77777777" w:rsidR="00DB1E50" w:rsidRPr="006251BC" w:rsidRDefault="00DB1E50" w:rsidP="00DB1E50">
      <w:pPr>
        <w:spacing w:after="0" w:line="240" w:lineRule="auto"/>
        <w:rPr>
          <w:lang w:val="vi"/>
        </w:rPr>
      </w:pPr>
    </w:p>
    <w:p w14:paraId="230DD325" w14:textId="53BE9F24" w:rsidR="006A28FA" w:rsidRPr="006251BC" w:rsidRDefault="00000000" w:rsidP="00DB1E50">
      <w:pPr>
        <w:spacing w:after="0" w:line="240" w:lineRule="auto"/>
        <w:rPr>
          <w:rFonts w:eastAsia="Arial" w:cs="Arial"/>
          <w:lang w:val="vi"/>
        </w:rPr>
      </w:pPr>
      <w:r w:rsidRPr="00BA1319">
        <w:rPr>
          <w:rFonts w:eastAsia="Arial" w:cs="Arial"/>
          <w:lang w:val="vi"/>
        </w:rPr>
        <w:t xml:space="preserve">Nếu quý vị </w:t>
      </w:r>
      <w:r w:rsidRPr="00BA1319">
        <w:rPr>
          <w:rFonts w:eastAsia="Arial" w:cs="Arial"/>
          <w:color w:val="000000" w:themeColor="accent6"/>
          <w:lang w:val="vi"/>
        </w:rPr>
        <w:t>hội đủ điều kiện, quý vị sẽ</w:t>
      </w:r>
      <w:r w:rsidR="008A0EEA">
        <w:rPr>
          <w:rFonts w:eastAsia="Arial" w:cs="Arial"/>
          <w:color w:val="000000" w:themeColor="accent6"/>
          <w:lang w:val="vi"/>
        </w:rPr>
        <w:t xml:space="preserve"> </w:t>
      </w:r>
      <w:r w:rsidRPr="00BA1319">
        <w:rPr>
          <w:rFonts w:eastAsia="Arial" w:cs="Arial"/>
          <w:lang w:val="vi"/>
        </w:rPr>
        <w:t>trở thành người tham gia vào chương trình NDIS. Chúng tôi sẽ sử dụng thông tin quý vị đã ghi trong đơn xin của mình để soạn thảo kế hoạch NDIS đầu tiên của quý vị.</w:t>
      </w:r>
    </w:p>
    <w:p w14:paraId="19859119" w14:textId="77777777" w:rsidR="00DB1E50" w:rsidRPr="006251BC" w:rsidRDefault="00DB1E50" w:rsidP="00DB1E50">
      <w:pPr>
        <w:spacing w:after="0" w:line="240" w:lineRule="auto"/>
        <w:rPr>
          <w:rFonts w:eastAsia="Arial" w:cs="Arial"/>
          <w:lang w:val="vi"/>
        </w:rPr>
      </w:pPr>
    </w:p>
    <w:p w14:paraId="6DC0B414" w14:textId="7D16C87B" w:rsidR="00E966BF" w:rsidRPr="006251BC" w:rsidRDefault="00000000" w:rsidP="00DB1E50">
      <w:pPr>
        <w:spacing w:after="0" w:line="240" w:lineRule="auto"/>
        <w:rPr>
          <w:rFonts w:cs="Arial"/>
          <w:lang w:val="vi" w:eastAsia="en-AU"/>
        </w:rPr>
      </w:pPr>
      <w:r w:rsidRPr="00BA1319">
        <w:rPr>
          <w:lang w:val="vi"/>
        </w:rPr>
        <w:t>Nếu quý vị không hội đủ điều kiện, chúng tôi sẽ giải thích lý do. Đối tác NDIS sẽ giúp quý vị kết nối với các hỗ trợ trong cộng đồng của quý vị. </w:t>
      </w:r>
    </w:p>
    <w:p w14:paraId="0543573A" w14:textId="77777777" w:rsidR="00E52DDA" w:rsidRPr="006251BC" w:rsidRDefault="00E52DDA" w:rsidP="00DB1E50">
      <w:pPr>
        <w:spacing w:after="0" w:line="240" w:lineRule="auto"/>
        <w:rPr>
          <w:lang w:val="vi"/>
        </w:rPr>
      </w:pPr>
    </w:p>
    <w:p w14:paraId="37EF2674" w14:textId="160F9E69" w:rsidR="00016C1E" w:rsidRPr="006251BC" w:rsidRDefault="00000000" w:rsidP="00DB1E50">
      <w:pPr>
        <w:spacing w:after="0" w:line="240" w:lineRule="auto"/>
        <w:rPr>
          <w:rFonts w:eastAsia="Arial" w:cs="Arial"/>
          <w:lang w:val="vi"/>
        </w:rPr>
      </w:pPr>
      <w:r w:rsidRPr="6D424FB5">
        <w:rPr>
          <w:rFonts w:eastAsia="Arial" w:cs="Arial"/>
          <w:lang w:val="vi"/>
        </w:rPr>
        <w:t>Để kết nối với các dịch vụ và hỗ trợ trong cộng đồng của quý vị hoặc để nộp đơn xin NDIS, quý vị có thể: </w:t>
      </w:r>
    </w:p>
    <w:p w14:paraId="6D825D83" w14:textId="77777777" w:rsidR="00DB1E50" w:rsidRPr="006251BC" w:rsidRDefault="00DB1E50" w:rsidP="00DB1E50">
      <w:pPr>
        <w:spacing w:after="0" w:line="240" w:lineRule="auto"/>
        <w:rPr>
          <w:rFonts w:eastAsia="Arial" w:cs="Arial"/>
          <w:lang w:val="vi"/>
        </w:rPr>
      </w:pPr>
    </w:p>
    <w:p w14:paraId="6CA31272" w14:textId="6DC5BA5C" w:rsidR="00016C1E" w:rsidRPr="006251BC" w:rsidRDefault="00000000" w:rsidP="00DB1E50">
      <w:pPr>
        <w:pStyle w:val="ListParagraph"/>
        <w:numPr>
          <w:ilvl w:val="0"/>
          <w:numId w:val="8"/>
        </w:numPr>
        <w:spacing w:after="0" w:line="240" w:lineRule="auto"/>
        <w:rPr>
          <w:lang w:val="vi"/>
        </w:rPr>
      </w:pPr>
      <w:r>
        <w:rPr>
          <w:lang w:val="vi"/>
        </w:rPr>
        <w:t xml:space="preserve">Nói chuyện với một ai đó tại </w:t>
      </w:r>
      <w:hyperlink r:id="rId15" w:history="1">
        <w:r w:rsidRPr="0044362C">
          <w:rPr>
            <w:rStyle w:val="Hyperlink"/>
            <w:lang w:val="vi"/>
          </w:rPr>
          <w:t>văn phòng NDIS</w:t>
        </w:r>
      </w:hyperlink>
      <w:r>
        <w:rPr>
          <w:lang w:val="vi"/>
        </w:rPr>
        <w:t>.</w:t>
      </w:r>
    </w:p>
    <w:p w14:paraId="4707853E" w14:textId="07E544F8" w:rsidR="00016C1E" w:rsidRPr="006251BC" w:rsidRDefault="00000000" w:rsidP="00DB1E50">
      <w:pPr>
        <w:pStyle w:val="ListParagraph"/>
        <w:numPr>
          <w:ilvl w:val="0"/>
          <w:numId w:val="8"/>
        </w:numPr>
        <w:spacing w:after="0" w:line="240" w:lineRule="auto"/>
        <w:rPr>
          <w:lang w:val="it-IT"/>
        </w:rPr>
      </w:pPr>
      <w:r>
        <w:rPr>
          <w:lang w:val="vi"/>
        </w:rPr>
        <w:t>Gọi chúng tôi qua số 1800 800 110.</w:t>
      </w:r>
    </w:p>
    <w:p w14:paraId="068F6FAC" w14:textId="0774AE5F" w:rsidR="00016C1E" w:rsidRPr="006251BC" w:rsidRDefault="00000000" w:rsidP="00DB1E50">
      <w:pPr>
        <w:pStyle w:val="ListParagraph"/>
        <w:numPr>
          <w:ilvl w:val="0"/>
          <w:numId w:val="8"/>
        </w:numPr>
        <w:spacing w:after="0" w:line="240" w:lineRule="auto"/>
        <w:rPr>
          <w:lang w:val="it-IT"/>
        </w:rPr>
      </w:pPr>
      <w:r>
        <w:rPr>
          <w:lang w:val="vi"/>
        </w:rPr>
        <w:t>Hãy gọi cho Dịch vụ Thông và Phiên dịch qua số 131 450 và yêu cầu nói chuyện với NDIS.</w:t>
      </w:r>
    </w:p>
    <w:p w14:paraId="10217DC8" w14:textId="77777777" w:rsidR="00DB1E50" w:rsidRPr="006251BC" w:rsidRDefault="00DB1E50" w:rsidP="00DB1E50">
      <w:pPr>
        <w:pStyle w:val="Heading3"/>
        <w:spacing w:before="0" w:after="0" w:line="240" w:lineRule="auto"/>
        <w:rPr>
          <w:b w:val="0"/>
          <w:color w:val="auto"/>
          <w:sz w:val="24"/>
          <w:szCs w:val="24"/>
          <w:lang w:val="it-IT"/>
        </w:rPr>
      </w:pPr>
    </w:p>
    <w:p w14:paraId="5FE3C881" w14:textId="077A9B12" w:rsidR="006A28FA" w:rsidRPr="0044362C" w:rsidRDefault="00000000" w:rsidP="00DB1E50">
      <w:pPr>
        <w:pStyle w:val="Heading3"/>
        <w:spacing w:before="0" w:after="0" w:line="240" w:lineRule="auto"/>
        <w:rPr>
          <w:b w:val="0"/>
          <w:color w:val="auto"/>
          <w:sz w:val="24"/>
          <w:szCs w:val="24"/>
          <w:lang w:val="it-IT"/>
        </w:rPr>
      </w:pPr>
      <w:r w:rsidRPr="33A22DD5">
        <w:rPr>
          <w:b w:val="0"/>
          <w:color w:val="auto"/>
          <w:sz w:val="24"/>
          <w:szCs w:val="24"/>
          <w:lang w:val="vi"/>
        </w:rPr>
        <w:t xml:space="preserve">Để biết thêm thông tin, hãy truy cập </w:t>
      </w:r>
      <w:hyperlink r:id="rId16" w:history="1">
        <w:r w:rsidRPr="0044362C">
          <w:rPr>
            <w:rStyle w:val="Hyperlink"/>
            <w:b w:val="0"/>
            <w:sz w:val="24"/>
            <w:szCs w:val="24"/>
            <w:lang w:val="vi"/>
          </w:rPr>
          <w:t>nộp đơn xin NDIS</w:t>
        </w:r>
      </w:hyperlink>
      <w:r w:rsidRPr="0044362C">
        <w:rPr>
          <w:b w:val="0"/>
          <w:sz w:val="24"/>
          <w:szCs w:val="24"/>
          <w:lang w:val="vi"/>
        </w:rPr>
        <w:t>.</w:t>
      </w:r>
    </w:p>
    <w:p w14:paraId="7956C436" w14:textId="77777777" w:rsidR="00DB1E50" w:rsidRPr="006251BC" w:rsidRDefault="00DB1E50" w:rsidP="00DB1E50">
      <w:pPr>
        <w:pStyle w:val="Heading3"/>
        <w:spacing w:before="0" w:after="0" w:line="240" w:lineRule="auto"/>
        <w:rPr>
          <w:lang w:val="it-IT"/>
        </w:rPr>
      </w:pPr>
    </w:p>
    <w:p w14:paraId="543858A3" w14:textId="5A152C71" w:rsidR="006A28FA" w:rsidRPr="006251BC" w:rsidRDefault="00000000" w:rsidP="00DB1E50">
      <w:pPr>
        <w:pStyle w:val="Heading3"/>
        <w:spacing w:before="0" w:after="0" w:line="240" w:lineRule="auto"/>
        <w:rPr>
          <w:lang w:val="it-IT"/>
        </w:rPr>
      </w:pPr>
      <w:r>
        <w:rPr>
          <w:lang w:val="vi"/>
        </w:rPr>
        <w:t>Lập kế hoạch của quý vị</w:t>
      </w:r>
    </w:p>
    <w:p w14:paraId="1478C556" w14:textId="77777777" w:rsidR="00DB1E50" w:rsidRPr="006251BC" w:rsidRDefault="00DB1E50" w:rsidP="00DB1E50">
      <w:pPr>
        <w:pStyle w:val="Heading3"/>
        <w:spacing w:before="0" w:after="0" w:line="240" w:lineRule="auto"/>
        <w:rPr>
          <w:b w:val="0"/>
          <w:color w:val="auto"/>
          <w:sz w:val="24"/>
          <w:szCs w:val="24"/>
          <w:shd w:val="clear" w:color="auto" w:fill="FFFFFF"/>
          <w:lang w:val="it-IT"/>
        </w:rPr>
      </w:pPr>
    </w:p>
    <w:p w14:paraId="5B209A02" w14:textId="13508E88" w:rsidR="007D0167" w:rsidRPr="006251BC" w:rsidRDefault="00000000" w:rsidP="00DB1E50">
      <w:pPr>
        <w:pStyle w:val="NormalWeb"/>
        <w:spacing w:before="0" w:beforeAutospacing="0" w:after="0" w:afterAutospacing="0"/>
        <w:rPr>
          <w:rFonts w:ascii="Arial" w:hAnsi="Arial" w:cs="Arial"/>
          <w:color w:val="000000" w:themeColor="accent6"/>
          <w:lang w:val="it-IT"/>
        </w:rPr>
      </w:pPr>
      <w:r w:rsidRPr="00DB1E50">
        <w:rPr>
          <w:rFonts w:ascii="Arial" w:hAnsi="Arial" w:cs="Arial"/>
          <w:color w:val="000000" w:themeColor="accent6"/>
          <w:lang w:val="vi"/>
        </w:rPr>
        <w:t xml:space="preserve">Khi quý vị trở thành người tham gia của NDIS, quý vị sẽ nhận được một bản kế hoạch NDIS. </w:t>
      </w:r>
    </w:p>
    <w:p w14:paraId="70C7F74E" w14:textId="77777777" w:rsidR="00DB1E50" w:rsidRPr="006251BC" w:rsidRDefault="00DB1E50" w:rsidP="00DB1E50">
      <w:pPr>
        <w:pStyle w:val="NormalWeb"/>
        <w:spacing w:before="0" w:beforeAutospacing="0" w:after="0" w:afterAutospacing="0"/>
        <w:rPr>
          <w:rFonts w:ascii="Arial" w:hAnsi="Arial" w:cs="Arial"/>
          <w:color w:val="000000" w:themeColor="accent6"/>
          <w:lang w:val="it-IT"/>
        </w:rPr>
      </w:pPr>
    </w:p>
    <w:p w14:paraId="6E92F76B" w14:textId="0FC31811" w:rsidR="007D0167" w:rsidRPr="006251BC" w:rsidRDefault="00000000" w:rsidP="00DB1E50">
      <w:pPr>
        <w:pStyle w:val="NormalWeb"/>
        <w:spacing w:before="0" w:beforeAutospacing="0" w:after="0" w:afterAutospacing="0"/>
        <w:rPr>
          <w:rFonts w:ascii="Arial" w:hAnsi="Arial" w:cs="Arial"/>
          <w:color w:val="000000" w:themeColor="accent6"/>
          <w:lang w:val="it-IT"/>
        </w:rPr>
      </w:pPr>
      <w:r w:rsidRPr="00DB1E50">
        <w:rPr>
          <w:rFonts w:ascii="Arial" w:hAnsi="Arial" w:cs="Arial"/>
          <w:color w:val="000000" w:themeColor="accent6"/>
          <w:lang w:val="vi"/>
        </w:rPr>
        <w:t>Kế hoạch NDIS là một tài liệu có thông tin về:</w:t>
      </w:r>
    </w:p>
    <w:p w14:paraId="584D63E0" w14:textId="77777777" w:rsidR="00A015AA" w:rsidRDefault="00000000" w:rsidP="00A015AA">
      <w:pPr>
        <w:pStyle w:val="Heading3"/>
        <w:numPr>
          <w:ilvl w:val="0"/>
          <w:numId w:val="6"/>
        </w:numPr>
        <w:spacing w:before="0" w:after="0" w:line="240" w:lineRule="auto"/>
        <w:rPr>
          <w:b w:val="0"/>
          <w:color w:val="auto"/>
          <w:sz w:val="24"/>
          <w:szCs w:val="24"/>
          <w:shd w:val="clear" w:color="auto" w:fill="FFFFFF"/>
          <w:lang w:val="vi"/>
        </w:rPr>
      </w:pPr>
      <w:r>
        <w:rPr>
          <w:b w:val="0"/>
          <w:color w:val="auto"/>
          <w:sz w:val="24"/>
          <w:szCs w:val="24"/>
          <w:shd w:val="clear" w:color="auto" w:fill="FFFFFF"/>
          <w:lang w:val="vi"/>
        </w:rPr>
        <w:t xml:space="preserve">Quý vị và các mục tiêu của mình. </w:t>
      </w:r>
    </w:p>
    <w:p w14:paraId="126BFDC0" w14:textId="77777777" w:rsidR="00A015AA" w:rsidRDefault="00000000" w:rsidP="00A015AA">
      <w:pPr>
        <w:pStyle w:val="Heading3"/>
        <w:numPr>
          <w:ilvl w:val="0"/>
          <w:numId w:val="6"/>
        </w:numPr>
        <w:spacing w:before="0" w:after="0" w:line="240" w:lineRule="auto"/>
        <w:rPr>
          <w:b w:val="0"/>
          <w:color w:val="auto"/>
          <w:sz w:val="24"/>
          <w:szCs w:val="24"/>
          <w:shd w:val="clear" w:color="auto" w:fill="FFFFFF"/>
          <w:lang w:val="vi"/>
        </w:rPr>
      </w:pPr>
      <w:r w:rsidRPr="00A015AA">
        <w:rPr>
          <w:b w:val="0"/>
          <w:color w:val="auto"/>
          <w:sz w:val="24"/>
          <w:szCs w:val="24"/>
          <w:shd w:val="clear" w:color="auto" w:fill="FFFFFF"/>
          <w:lang w:val="vi"/>
        </w:rPr>
        <w:t>Các hỗ trợ quý vị cần.</w:t>
      </w:r>
    </w:p>
    <w:p w14:paraId="4AE43F0B" w14:textId="6FFE861D" w:rsidR="007D0167" w:rsidRPr="00A015AA" w:rsidRDefault="00000000" w:rsidP="00A015AA">
      <w:pPr>
        <w:pStyle w:val="Heading3"/>
        <w:numPr>
          <w:ilvl w:val="0"/>
          <w:numId w:val="6"/>
        </w:numPr>
        <w:spacing w:before="0" w:after="0" w:line="240" w:lineRule="auto"/>
        <w:rPr>
          <w:b w:val="0"/>
          <w:color w:val="auto"/>
          <w:sz w:val="24"/>
          <w:szCs w:val="24"/>
          <w:shd w:val="clear" w:color="auto" w:fill="FFFFFF"/>
          <w:lang w:val="vi"/>
        </w:rPr>
      </w:pPr>
      <w:r w:rsidRPr="00A015AA">
        <w:rPr>
          <w:b w:val="0"/>
          <w:color w:val="auto"/>
          <w:sz w:val="24"/>
          <w:szCs w:val="24"/>
          <w:shd w:val="clear" w:color="auto" w:fill="FFFFFF"/>
          <w:lang w:val="vi"/>
        </w:rPr>
        <w:t>Những hỗ trợ nào mà NDIS sẽ chi trả.</w:t>
      </w:r>
    </w:p>
    <w:p w14:paraId="47B60097" w14:textId="77777777" w:rsidR="00DB1E50" w:rsidRPr="006251BC" w:rsidRDefault="00DB1E50" w:rsidP="00DB1E50">
      <w:pPr>
        <w:pStyle w:val="Heading3"/>
        <w:spacing w:before="0" w:after="0" w:line="240" w:lineRule="auto"/>
        <w:rPr>
          <w:b w:val="0"/>
          <w:color w:val="auto"/>
          <w:sz w:val="24"/>
          <w:szCs w:val="24"/>
          <w:shd w:val="clear" w:color="auto" w:fill="FFFFFF"/>
          <w:lang w:val="vi"/>
        </w:rPr>
      </w:pPr>
    </w:p>
    <w:p w14:paraId="74933CB7" w14:textId="1A535C94" w:rsidR="006A28FA" w:rsidRPr="006251BC" w:rsidRDefault="00000000" w:rsidP="00DB1E50">
      <w:pPr>
        <w:pStyle w:val="Heading3"/>
        <w:spacing w:before="0" w:after="0" w:line="240" w:lineRule="auto"/>
        <w:rPr>
          <w:b w:val="0"/>
          <w:color w:val="auto"/>
          <w:sz w:val="24"/>
          <w:szCs w:val="24"/>
          <w:shd w:val="clear" w:color="auto" w:fill="FFFFFF"/>
          <w:lang w:val="vi"/>
        </w:rPr>
      </w:pPr>
      <w:r w:rsidRPr="006A28FA">
        <w:rPr>
          <w:b w:val="0"/>
          <w:color w:val="auto"/>
          <w:sz w:val="24"/>
          <w:szCs w:val="24"/>
          <w:shd w:val="clear" w:color="auto" w:fill="FFFFFF"/>
          <w:lang w:val="vi"/>
        </w:rPr>
        <w:t xml:space="preserve">Quý vị sẽ được mời dự </w:t>
      </w:r>
      <w:hyperlink r:id="rId17" w:history="1">
        <w:r w:rsidR="02D4F8B0" w:rsidRPr="0044362C">
          <w:rPr>
            <w:rStyle w:val="Hyperlink"/>
            <w:b w:val="0"/>
            <w:sz w:val="24"/>
            <w:szCs w:val="24"/>
            <w:lang w:val="vi"/>
          </w:rPr>
          <w:t>một cuộc họp lập kế hoạch</w:t>
        </w:r>
      </w:hyperlink>
      <w:r w:rsidRPr="006A28FA">
        <w:rPr>
          <w:b w:val="0"/>
          <w:color w:val="auto"/>
          <w:sz w:val="24"/>
          <w:szCs w:val="24"/>
          <w:shd w:val="clear" w:color="auto" w:fill="FFFFFF"/>
          <w:lang w:val="vi"/>
        </w:rPr>
        <w:t xml:space="preserve"> với người lập kế hoạch NDIA, đó là người soạn thảo kế hoạch của quý vị.</w:t>
      </w:r>
    </w:p>
    <w:p w14:paraId="61342CCB" w14:textId="47BDC5B1" w:rsidR="006251BC" w:rsidRDefault="006251BC">
      <w:pPr>
        <w:spacing w:after="0" w:line="240" w:lineRule="auto"/>
        <w:rPr>
          <w:lang w:val="vi"/>
        </w:rPr>
      </w:pPr>
      <w:r>
        <w:rPr>
          <w:lang w:val="vi"/>
        </w:rPr>
        <w:br w:type="page"/>
      </w:r>
    </w:p>
    <w:p w14:paraId="27467D1A" w14:textId="77777777" w:rsidR="00D76343" w:rsidRPr="006251BC" w:rsidRDefault="00000000" w:rsidP="00DB1E50">
      <w:pPr>
        <w:spacing w:after="0" w:line="240" w:lineRule="auto"/>
        <w:rPr>
          <w:lang w:val="vi"/>
        </w:rPr>
      </w:pPr>
      <w:r w:rsidRPr="6D424FB5">
        <w:rPr>
          <w:lang w:val="vi"/>
        </w:rPr>
        <w:lastRenderedPageBreak/>
        <w:t>Người lập kế hoạch NDIA là người:</w:t>
      </w:r>
    </w:p>
    <w:p w14:paraId="73F86F73" w14:textId="77777777" w:rsidR="00DB1E50" w:rsidRPr="006251BC" w:rsidRDefault="00DB1E50" w:rsidP="00DB1E50">
      <w:pPr>
        <w:spacing w:after="0" w:line="240" w:lineRule="auto"/>
        <w:rPr>
          <w:rFonts w:eastAsia="Arial" w:cs="Arial"/>
          <w:color w:val="000000" w:themeColor="accent6"/>
          <w:sz w:val="28"/>
          <w:szCs w:val="28"/>
          <w:lang w:val="vi"/>
        </w:rPr>
      </w:pPr>
    </w:p>
    <w:p w14:paraId="563A20A4" w14:textId="53627154" w:rsidR="00D76343" w:rsidRPr="00BB662F" w:rsidRDefault="00000000" w:rsidP="00DB1E50">
      <w:pPr>
        <w:pStyle w:val="ListParagraph"/>
        <w:numPr>
          <w:ilvl w:val="0"/>
          <w:numId w:val="13"/>
        </w:numPr>
        <w:spacing w:after="0" w:line="240" w:lineRule="auto"/>
      </w:pPr>
      <w:r>
        <w:rPr>
          <w:lang w:val="vi"/>
        </w:rPr>
        <w:t>Làm việc ở NDIA.</w:t>
      </w:r>
    </w:p>
    <w:p w14:paraId="0F031763" w14:textId="3289D15F" w:rsidR="00D76343" w:rsidRPr="00BB662F" w:rsidRDefault="00000000" w:rsidP="00DB1E50">
      <w:pPr>
        <w:pStyle w:val="ListParagraph"/>
        <w:numPr>
          <w:ilvl w:val="0"/>
          <w:numId w:val="13"/>
        </w:numPr>
        <w:spacing w:after="0" w:line="240" w:lineRule="auto"/>
      </w:pPr>
      <w:r>
        <w:rPr>
          <w:lang w:val="vi"/>
        </w:rPr>
        <w:t>Lập các kế hoạch NDIS mới.</w:t>
      </w:r>
    </w:p>
    <w:p w14:paraId="04A4E259" w14:textId="6C3208D2" w:rsidR="00D76343" w:rsidRPr="00BB662F" w:rsidRDefault="00000000" w:rsidP="00DB1E50">
      <w:pPr>
        <w:pStyle w:val="ListParagraph"/>
        <w:numPr>
          <w:ilvl w:val="0"/>
          <w:numId w:val="13"/>
        </w:numPr>
        <w:spacing w:after="0" w:line="240" w:lineRule="auto"/>
      </w:pPr>
      <w:r>
        <w:rPr>
          <w:lang w:val="vi"/>
        </w:rPr>
        <w:t>Thay đổi kế hoạch NDIS.</w:t>
      </w:r>
    </w:p>
    <w:p w14:paraId="56615287" w14:textId="568952EE" w:rsidR="00D76343" w:rsidRPr="00BB662F" w:rsidRDefault="00000000" w:rsidP="00DB1E50">
      <w:pPr>
        <w:pStyle w:val="ListParagraph"/>
        <w:numPr>
          <w:ilvl w:val="0"/>
          <w:numId w:val="13"/>
        </w:numPr>
        <w:spacing w:after="0" w:line="240" w:lineRule="auto"/>
      </w:pPr>
      <w:r>
        <w:rPr>
          <w:lang w:val="vi"/>
        </w:rPr>
        <w:t>Phát triển ngân quỹ dành cho kế hoạch NDIS của quý vị.</w:t>
      </w:r>
    </w:p>
    <w:p w14:paraId="79258BB4" w14:textId="77777777" w:rsidR="00DB1E50" w:rsidRDefault="00DB1E50" w:rsidP="00DB1E50">
      <w:pPr>
        <w:pStyle w:val="Heading3"/>
        <w:spacing w:before="0" w:after="0" w:line="240" w:lineRule="auto"/>
        <w:rPr>
          <w:b w:val="0"/>
          <w:color w:val="auto"/>
          <w:sz w:val="24"/>
          <w:szCs w:val="24"/>
        </w:rPr>
      </w:pPr>
    </w:p>
    <w:p w14:paraId="21778E17" w14:textId="4C371B77" w:rsidR="006A28FA" w:rsidRDefault="00000000" w:rsidP="00DB1E50">
      <w:pPr>
        <w:spacing w:after="0" w:line="240" w:lineRule="auto"/>
      </w:pPr>
      <w:r w:rsidRPr="33A22DD5">
        <w:rPr>
          <w:lang w:val="vi"/>
        </w:rPr>
        <w:t>Tại cuộc họp kế hoạch của quý vị, người lập kế hoạch NDIA sẽ nói chuyện với quý vị về:</w:t>
      </w:r>
    </w:p>
    <w:p w14:paraId="4274D336" w14:textId="77777777" w:rsidR="00DB1E50" w:rsidRPr="006A28FA" w:rsidRDefault="00DB1E50" w:rsidP="00DB1E50">
      <w:pPr>
        <w:spacing w:after="0" w:line="240" w:lineRule="auto"/>
        <w:rPr>
          <w:b/>
        </w:rPr>
      </w:pPr>
    </w:p>
    <w:p w14:paraId="6C68A6B9" w14:textId="1BF55AB9" w:rsidR="006A28FA" w:rsidRDefault="00000000" w:rsidP="00DB1E50">
      <w:pPr>
        <w:pStyle w:val="ListParagraph"/>
        <w:numPr>
          <w:ilvl w:val="0"/>
          <w:numId w:val="14"/>
        </w:numPr>
        <w:spacing w:after="0" w:line="240" w:lineRule="auto"/>
      </w:pPr>
      <w:hyperlink r:id="rId18" w:history="1">
        <w:r w:rsidR="007378D6" w:rsidRPr="0044362C">
          <w:rPr>
            <w:rStyle w:val="Hyperlink"/>
            <w:lang w:val="vi"/>
          </w:rPr>
          <w:t>Ngân quỹ kế hoạch</w:t>
        </w:r>
      </w:hyperlink>
      <w:r w:rsidR="007378D6">
        <w:rPr>
          <w:lang w:val="vi"/>
        </w:rPr>
        <w:t xml:space="preserve"> và hỗ trợ của quý vị.</w:t>
      </w:r>
    </w:p>
    <w:p w14:paraId="422DB2D3" w14:textId="648B502C" w:rsidR="00E8036A" w:rsidRDefault="00000000" w:rsidP="00DB1E50">
      <w:pPr>
        <w:pStyle w:val="ListParagraph"/>
        <w:numPr>
          <w:ilvl w:val="0"/>
          <w:numId w:val="14"/>
        </w:numPr>
        <w:spacing w:after="0" w:line="240" w:lineRule="auto"/>
      </w:pPr>
      <w:r>
        <w:rPr>
          <w:lang w:val="vi"/>
        </w:rPr>
        <w:t>Các quyết định họ đưa ra về kế hoạch của quý vị.</w:t>
      </w:r>
    </w:p>
    <w:p w14:paraId="0F1B8286" w14:textId="0258A238" w:rsidR="006A28FA" w:rsidRPr="006A28FA" w:rsidRDefault="00000000" w:rsidP="00DB1E50">
      <w:pPr>
        <w:pStyle w:val="ListParagraph"/>
        <w:numPr>
          <w:ilvl w:val="0"/>
          <w:numId w:val="14"/>
        </w:numPr>
        <w:spacing w:after="0" w:line="240" w:lineRule="auto"/>
      </w:pPr>
      <w:r>
        <w:rPr>
          <w:lang w:val="vi"/>
        </w:rPr>
        <w:t>Cách quý vị muốn quản lý kế hoạch của mình.</w:t>
      </w:r>
    </w:p>
    <w:p w14:paraId="59DB5370" w14:textId="4ECD5F0B" w:rsidR="6D424FB5" w:rsidRDefault="00000000" w:rsidP="00DB1E50">
      <w:pPr>
        <w:pStyle w:val="ListParagraph"/>
        <w:numPr>
          <w:ilvl w:val="0"/>
          <w:numId w:val="14"/>
        </w:numPr>
        <w:spacing w:after="0" w:line="240" w:lineRule="auto"/>
      </w:pPr>
      <w:r>
        <w:rPr>
          <w:lang w:val="vi"/>
        </w:rPr>
        <w:t>Ghi nhận cơ sở cung cấp dịch vụ cho kế hoạch của quý vị.</w:t>
      </w:r>
    </w:p>
    <w:p w14:paraId="3BF48FA7" w14:textId="23C2702C" w:rsidR="00E8036A" w:rsidRDefault="00000000" w:rsidP="00DB1E50">
      <w:pPr>
        <w:pStyle w:val="ListParagraph"/>
        <w:numPr>
          <w:ilvl w:val="0"/>
          <w:numId w:val="14"/>
        </w:numPr>
        <w:spacing w:after="0" w:line="240" w:lineRule="auto"/>
      </w:pPr>
      <w:r>
        <w:rPr>
          <w:lang w:val="vi"/>
        </w:rPr>
        <w:t>Bất kỳ thay đổi mà quý vị nghĩ là cần thiết cho kế hoạch của mình.</w:t>
      </w:r>
    </w:p>
    <w:p w14:paraId="25BFEF35" w14:textId="77777777" w:rsidR="00E218DC" w:rsidRDefault="00E218DC" w:rsidP="00DB1E50">
      <w:pPr>
        <w:spacing w:after="0" w:line="240" w:lineRule="auto"/>
        <w:ind w:left="360"/>
      </w:pPr>
    </w:p>
    <w:p w14:paraId="68E3A513" w14:textId="236BBF54" w:rsidR="00D76343" w:rsidRPr="006251BC" w:rsidRDefault="00000000" w:rsidP="00DB1E50">
      <w:pPr>
        <w:spacing w:after="0" w:line="240" w:lineRule="auto"/>
        <w:rPr>
          <w:lang w:val="vi"/>
        </w:rPr>
      </w:pPr>
      <w:r>
        <w:rPr>
          <w:lang w:val="vi"/>
        </w:rPr>
        <w:t xml:space="preserve">Chúng tôi sẽ gửi cho quý vị bản kế hoạch NDIS của quý vị. Quý vị có thể sử dụng cổng thông tin người tham gia NDIS của tôi và ứng dụng my NDIS của tôi để xem kế hoạch của quý vị. </w:t>
      </w:r>
    </w:p>
    <w:p w14:paraId="0B4F6C7C" w14:textId="77777777" w:rsidR="00DB1E50" w:rsidRPr="006251BC" w:rsidRDefault="00DB1E50" w:rsidP="00DB1E50">
      <w:pPr>
        <w:spacing w:after="0" w:line="240" w:lineRule="auto"/>
        <w:rPr>
          <w:lang w:val="vi"/>
        </w:rPr>
      </w:pPr>
    </w:p>
    <w:p w14:paraId="3D2AB739" w14:textId="75C71026" w:rsidR="00DB1E50" w:rsidRPr="006251BC" w:rsidRDefault="00000000" w:rsidP="00DB1E50">
      <w:pPr>
        <w:spacing w:after="0" w:line="240" w:lineRule="auto"/>
        <w:rPr>
          <w:lang w:val="vi"/>
        </w:rPr>
      </w:pPr>
      <w:r>
        <w:rPr>
          <w:lang w:val="vi"/>
        </w:rPr>
        <w:t>Nếu quý vị không có kế hoạch trong hệ thống máy tính mới của chúng tôi, quý vị nên tiếp tục sử dụng cổng thông tin người tham gia myplace để yêu cầu thanh toán.</w:t>
      </w:r>
    </w:p>
    <w:p w14:paraId="7FAF1CEC" w14:textId="757C9137" w:rsidR="00490B91" w:rsidRPr="006251BC" w:rsidRDefault="00000000" w:rsidP="00DB1E50">
      <w:pPr>
        <w:spacing w:after="0" w:line="240" w:lineRule="auto"/>
        <w:rPr>
          <w:lang w:val="vi"/>
        </w:rPr>
      </w:pPr>
      <w:r w:rsidRPr="006251BC">
        <w:rPr>
          <w:lang w:val="vi"/>
        </w:rPr>
        <w:t xml:space="preserve"> </w:t>
      </w:r>
    </w:p>
    <w:p w14:paraId="7B1CD50D" w14:textId="404710AF" w:rsidR="00D76343" w:rsidRPr="006251BC" w:rsidRDefault="00000000" w:rsidP="00DB1E50">
      <w:pPr>
        <w:spacing w:after="0" w:line="240" w:lineRule="auto"/>
        <w:rPr>
          <w:lang w:val="vi"/>
        </w:rPr>
      </w:pPr>
      <w:r>
        <w:rPr>
          <w:lang w:val="vi"/>
        </w:rPr>
        <w:t>Người liên hệ NDIS của tôi là người tốt nhất để trao đổi nếu quý vị:</w:t>
      </w:r>
    </w:p>
    <w:p w14:paraId="121F7DB8" w14:textId="77777777" w:rsidR="00DB1E50" w:rsidRPr="006251BC" w:rsidRDefault="00DB1E50" w:rsidP="00DB1E50">
      <w:pPr>
        <w:spacing w:after="0" w:line="240" w:lineRule="auto"/>
        <w:rPr>
          <w:lang w:val="vi"/>
        </w:rPr>
      </w:pPr>
    </w:p>
    <w:p w14:paraId="745FC5BB" w14:textId="46DBCF4F" w:rsidR="00D76343" w:rsidRDefault="00000000" w:rsidP="00DB1E50">
      <w:pPr>
        <w:pStyle w:val="ListParagraph"/>
        <w:numPr>
          <w:ilvl w:val="0"/>
          <w:numId w:val="8"/>
        </w:numPr>
        <w:spacing w:after="0" w:line="240" w:lineRule="auto"/>
      </w:pPr>
      <w:r>
        <w:rPr>
          <w:lang w:val="vi"/>
        </w:rPr>
        <w:t>Có thắc mắc.</w:t>
      </w:r>
    </w:p>
    <w:p w14:paraId="4B0A4955" w14:textId="79ACEBED" w:rsidR="00D76343" w:rsidRDefault="00000000" w:rsidP="00DB1E50">
      <w:pPr>
        <w:pStyle w:val="ListParagraph"/>
        <w:numPr>
          <w:ilvl w:val="0"/>
          <w:numId w:val="8"/>
        </w:numPr>
        <w:spacing w:after="0" w:line="240" w:lineRule="auto"/>
      </w:pPr>
      <w:r>
        <w:rPr>
          <w:lang w:val="vi"/>
        </w:rPr>
        <w:t>Cần hỗ trợ khi quý vị giao tiếp với NDIS.</w:t>
      </w:r>
    </w:p>
    <w:p w14:paraId="0289EA3F" w14:textId="77777777" w:rsidR="00DB1E50" w:rsidRDefault="00DB1E50" w:rsidP="00DB1E50">
      <w:pPr>
        <w:spacing w:after="0" w:line="240" w:lineRule="auto"/>
      </w:pPr>
    </w:p>
    <w:p w14:paraId="65048595" w14:textId="6D376E28" w:rsidR="00D76343" w:rsidRDefault="00000000" w:rsidP="00DB1E50">
      <w:pPr>
        <w:spacing w:after="0" w:line="240" w:lineRule="auto"/>
      </w:pPr>
      <w:r w:rsidRPr="7596804F">
        <w:rPr>
          <w:lang w:val="vi"/>
        </w:rPr>
        <w:t>Quý vị có thể tìm thấy chi tiết liên hệ của họ trong kế hoạch của mình.</w:t>
      </w:r>
    </w:p>
    <w:p w14:paraId="5474AB68" w14:textId="77777777" w:rsidR="00DB1E50" w:rsidRDefault="00DB1E50" w:rsidP="00DB1E50">
      <w:pPr>
        <w:spacing w:after="0" w:line="240" w:lineRule="auto"/>
      </w:pPr>
    </w:p>
    <w:p w14:paraId="78330678" w14:textId="3712257A" w:rsidR="00D76343" w:rsidRDefault="00000000" w:rsidP="00DB1E50">
      <w:pPr>
        <w:spacing w:after="0" w:line="240" w:lineRule="auto"/>
      </w:pPr>
      <w:r>
        <w:rPr>
          <w:lang w:val="vi"/>
        </w:rPr>
        <w:t>Nếu quý vị có ngân quỹ trong kế hoạch cho sự điều phối hỗ trợ hoặc dịch vụ huấn luyện viên phục hồi, quý vị có thể nhận trợ giúp để sử dụng kế hoạch của mình từ:</w:t>
      </w:r>
    </w:p>
    <w:p w14:paraId="4B63A52A" w14:textId="77777777" w:rsidR="00DB1E50" w:rsidRDefault="00DB1E50" w:rsidP="00DB1E50">
      <w:pPr>
        <w:spacing w:after="0" w:line="240" w:lineRule="auto"/>
      </w:pPr>
    </w:p>
    <w:p w14:paraId="7CCFDFF7" w14:textId="4E3497BB" w:rsidR="00D76343" w:rsidRDefault="00000000" w:rsidP="00DB1E50">
      <w:pPr>
        <w:pStyle w:val="ListParagraph"/>
        <w:numPr>
          <w:ilvl w:val="0"/>
          <w:numId w:val="8"/>
        </w:numPr>
        <w:spacing w:after="0" w:line="240" w:lineRule="auto"/>
      </w:pPr>
      <w:r>
        <w:rPr>
          <w:lang w:val="vi"/>
        </w:rPr>
        <w:t>Điều phối viên hỗ trợ – người giúp quý vị lập kế hoạch và sử dụng các hỗ trợ dành cho quý vị.</w:t>
      </w:r>
    </w:p>
    <w:p w14:paraId="6D76DE3A" w14:textId="53F261ED" w:rsidR="00D76343" w:rsidRDefault="00000000" w:rsidP="00DB1E50">
      <w:pPr>
        <w:pStyle w:val="ListParagraph"/>
        <w:numPr>
          <w:ilvl w:val="0"/>
          <w:numId w:val="8"/>
        </w:numPr>
        <w:spacing w:after="0" w:line="240" w:lineRule="auto"/>
      </w:pPr>
      <w:r>
        <w:rPr>
          <w:lang w:val="vi"/>
        </w:rPr>
        <w:t xml:space="preserve">Huấn luyện viên phục hồi – người hỗ trợ quý vị về sức khỏe tâm thần của </w:t>
      </w:r>
      <w:r w:rsidR="00A015AA">
        <w:rPr>
          <w:lang w:val="vi"/>
        </w:rPr>
        <w:br/>
      </w:r>
      <w:r>
        <w:rPr>
          <w:lang w:val="vi"/>
        </w:rPr>
        <w:t>quý vị.</w:t>
      </w:r>
    </w:p>
    <w:p w14:paraId="0C91A9D1" w14:textId="77777777" w:rsidR="00CA50D9" w:rsidRDefault="00CA50D9" w:rsidP="00DB1E50">
      <w:pPr>
        <w:spacing w:after="0" w:line="240" w:lineRule="auto"/>
      </w:pPr>
    </w:p>
    <w:p w14:paraId="1F64CA50" w14:textId="355F4227" w:rsidR="00D76343" w:rsidRDefault="00000000" w:rsidP="00DB1E50">
      <w:pPr>
        <w:spacing w:after="0" w:line="240" w:lineRule="auto"/>
      </w:pPr>
      <w:r>
        <w:rPr>
          <w:lang w:val="vi"/>
        </w:rPr>
        <w:t xml:space="preserve">Sau khi quý vị nhận được kế hoạch NDIS của mình, người liên hệ NDIS của tôi sẽ tổ chức một </w:t>
      </w:r>
      <w:hyperlink r:id="rId19" w:history="1">
        <w:r w:rsidRPr="0044362C">
          <w:rPr>
            <w:rStyle w:val="Hyperlink"/>
            <w:lang w:val="vi"/>
          </w:rPr>
          <w:t>cuộc họp thực hiện kế hoạch</w:t>
        </w:r>
      </w:hyperlink>
      <w:r>
        <w:rPr>
          <w:lang w:val="vi"/>
        </w:rPr>
        <w:t xml:space="preserve"> để giúp quý vị sử dụng kế hoạch của mình.</w:t>
      </w:r>
    </w:p>
    <w:p w14:paraId="3978899B" w14:textId="77777777" w:rsidR="00DB1E50" w:rsidRDefault="00DB1E50" w:rsidP="00DB1E50">
      <w:pPr>
        <w:spacing w:after="0" w:line="240" w:lineRule="auto"/>
      </w:pPr>
    </w:p>
    <w:p w14:paraId="35B2684B" w14:textId="51DDBE34" w:rsidR="005749CF" w:rsidRDefault="00000000" w:rsidP="00DB1E50">
      <w:pPr>
        <w:pStyle w:val="NormalWeb"/>
        <w:spacing w:before="0" w:beforeAutospacing="0" w:after="0" w:afterAutospacing="0"/>
        <w:rPr>
          <w:rFonts w:ascii="Arial" w:hAnsi="Arial" w:cs="Arial"/>
          <w:color w:val="000000" w:themeColor="accent6"/>
        </w:rPr>
      </w:pPr>
      <w:r w:rsidRPr="7596804F">
        <w:rPr>
          <w:rFonts w:ascii="Arial" w:hAnsi="Arial" w:cs="Arial"/>
          <w:color w:val="000000" w:themeColor="accent6"/>
          <w:lang w:val="vi"/>
        </w:rPr>
        <w:t xml:space="preserve">Người liên hệ NDIS của tôi sẽ </w:t>
      </w:r>
      <w:hyperlink r:id="rId20" w:history="1">
        <w:r w:rsidRPr="0044362C">
          <w:rPr>
            <w:rStyle w:val="Hyperlink"/>
            <w:rFonts w:ascii="Arial" w:hAnsi="Arial" w:cs="Arial"/>
            <w:lang w:val="vi"/>
          </w:rPr>
          <w:t>kiểm tra</w:t>
        </w:r>
      </w:hyperlink>
      <w:r w:rsidRPr="7596804F">
        <w:rPr>
          <w:rFonts w:ascii="Arial" w:hAnsi="Arial" w:cs="Arial"/>
          <w:color w:val="000000" w:themeColor="accent6"/>
          <w:lang w:val="vi"/>
        </w:rPr>
        <w:t xml:space="preserve"> với quý vị mỗi năm một lần để hỏi xem quý vị đang thực hiện kế hoạch của mình như thế nào.</w:t>
      </w:r>
    </w:p>
    <w:p w14:paraId="5EF01FC7" w14:textId="77777777" w:rsidR="00DB1E50" w:rsidRDefault="00DB1E50" w:rsidP="00DB1E50">
      <w:pPr>
        <w:pStyle w:val="NormalWeb"/>
        <w:spacing w:before="0" w:beforeAutospacing="0" w:after="0" w:afterAutospacing="0"/>
        <w:rPr>
          <w:rFonts w:ascii="Arial" w:hAnsi="Arial" w:cs="Arial"/>
          <w:color w:val="000000"/>
        </w:rPr>
      </w:pPr>
    </w:p>
    <w:p w14:paraId="2C1828D3" w14:textId="72EF21F2" w:rsidR="006A28FA" w:rsidRDefault="00000000" w:rsidP="00DB1E50">
      <w:pPr>
        <w:pStyle w:val="NormalWeb"/>
        <w:spacing w:before="0" w:beforeAutospacing="0" w:after="0" w:afterAutospacing="0"/>
        <w:rPr>
          <w:rFonts w:ascii="Arial" w:hAnsi="Arial" w:cs="Arial"/>
          <w:lang w:val="vi"/>
        </w:rPr>
      </w:pPr>
      <w:r w:rsidRPr="007578F5">
        <w:rPr>
          <w:rFonts w:ascii="Arial" w:hAnsi="Arial" w:cs="Arial"/>
          <w:lang w:val="vi"/>
        </w:rPr>
        <w:t xml:space="preserve">Để biết thêm thông tin, hãy truy cập các phần </w:t>
      </w:r>
      <w:hyperlink r:id="rId21" w:history="1">
        <w:r w:rsidR="00056C57" w:rsidRPr="0044362C">
          <w:rPr>
            <w:rStyle w:val="Hyperlink"/>
            <w:rFonts w:ascii="Arial" w:hAnsi="Arial" w:cs="Arial"/>
            <w:lang w:val="vi"/>
          </w:rPr>
          <w:t>hiểu kế hoạch của quý vị</w:t>
        </w:r>
      </w:hyperlink>
      <w:r w:rsidRPr="007578F5">
        <w:rPr>
          <w:rFonts w:ascii="Arial" w:hAnsi="Arial" w:cs="Arial"/>
          <w:lang w:val="vi"/>
        </w:rPr>
        <w:t xml:space="preserve"> và </w:t>
      </w:r>
      <w:hyperlink r:id="rId22" w:history="1">
        <w:r w:rsidR="00056C57" w:rsidRPr="0044362C">
          <w:rPr>
            <w:rStyle w:val="Hyperlink"/>
            <w:rFonts w:ascii="Arial" w:hAnsi="Arial" w:cs="Arial"/>
            <w:lang w:val="vi"/>
          </w:rPr>
          <w:t>sử dụng kế hoạch của quý vị</w:t>
        </w:r>
      </w:hyperlink>
      <w:r w:rsidRPr="007578F5">
        <w:rPr>
          <w:rFonts w:ascii="Arial" w:hAnsi="Arial" w:cs="Arial"/>
          <w:lang w:val="vi"/>
        </w:rPr>
        <w:t xml:space="preserve"> trên trang mạng của chúng tôi.</w:t>
      </w:r>
    </w:p>
    <w:p w14:paraId="31418F45" w14:textId="77777777" w:rsidR="0044362C" w:rsidRDefault="0044362C" w:rsidP="00DB1E50">
      <w:pPr>
        <w:pStyle w:val="NormalWeb"/>
        <w:spacing w:before="0" w:beforeAutospacing="0" w:after="0" w:afterAutospacing="0"/>
        <w:rPr>
          <w:rFonts w:ascii="Arial" w:hAnsi="Arial" w:cs="Arial"/>
        </w:rPr>
      </w:pPr>
    </w:p>
    <w:p w14:paraId="25790B7E" w14:textId="36542771" w:rsidR="006A28FA" w:rsidRPr="006A28FA" w:rsidRDefault="00000000" w:rsidP="00DB1E50">
      <w:pPr>
        <w:pStyle w:val="Heading3"/>
        <w:spacing w:before="0" w:after="0" w:line="240" w:lineRule="auto"/>
      </w:pPr>
      <w:r>
        <w:rPr>
          <w:lang w:val="vi"/>
        </w:rPr>
        <w:lastRenderedPageBreak/>
        <w:t>Thay đổi kế hoạch của quý vị</w:t>
      </w:r>
    </w:p>
    <w:p w14:paraId="47AFC5BC" w14:textId="77777777" w:rsidR="00DB1E50" w:rsidRDefault="00DB1E50" w:rsidP="00DB1E50">
      <w:pPr>
        <w:pStyle w:val="NormalWeb"/>
        <w:spacing w:before="0" w:beforeAutospacing="0" w:after="0" w:afterAutospacing="0"/>
        <w:rPr>
          <w:rFonts w:ascii="Arial" w:hAnsi="Arial" w:cs="Arial"/>
          <w:color w:val="000000" w:themeColor="accent6"/>
        </w:rPr>
      </w:pPr>
    </w:p>
    <w:p w14:paraId="4F1D0511" w14:textId="2A187007" w:rsidR="001A2BCD" w:rsidRPr="001A2BCD" w:rsidRDefault="00000000" w:rsidP="00DB1E50">
      <w:pPr>
        <w:pStyle w:val="NormalWeb"/>
        <w:spacing w:before="0" w:beforeAutospacing="0" w:after="0" w:afterAutospacing="0"/>
        <w:rPr>
          <w:rFonts w:ascii="Arial" w:hAnsi="Arial" w:cs="Arial"/>
          <w:color w:val="000000"/>
        </w:rPr>
      </w:pPr>
      <w:r>
        <w:rPr>
          <w:rFonts w:ascii="Arial" w:hAnsi="Arial" w:cs="Arial"/>
          <w:color w:val="000000" w:themeColor="accent6"/>
          <w:lang w:val="vi"/>
        </w:rPr>
        <w:t>Nếu quý vị có những thay đổi trong cuộc sống có nghĩa là quý vị cần nhiều hơn, ít hơn hoặc các hỗ trợ khác nhau, quý vị có thể yêu cầu thay đổi kế hoạch của mình bất cứ lúc nào.</w:t>
      </w:r>
    </w:p>
    <w:p w14:paraId="034048FD" w14:textId="77777777" w:rsidR="00DB1E50" w:rsidRDefault="00DB1E50" w:rsidP="00DB1E50">
      <w:pPr>
        <w:pStyle w:val="NormalWeb"/>
        <w:spacing w:before="0" w:beforeAutospacing="0" w:after="0" w:afterAutospacing="0"/>
        <w:rPr>
          <w:rFonts w:ascii="Arial" w:hAnsi="Arial" w:cs="Arial"/>
          <w:color w:val="000000" w:themeColor="accent6"/>
        </w:rPr>
      </w:pPr>
    </w:p>
    <w:p w14:paraId="3E740B4D" w14:textId="19A2B642" w:rsidR="006A28FA" w:rsidRPr="006A28FA" w:rsidRDefault="00000000" w:rsidP="00DB1E50">
      <w:pPr>
        <w:spacing w:after="0" w:line="240" w:lineRule="auto"/>
      </w:pPr>
      <w:r>
        <w:rPr>
          <w:lang w:val="vi"/>
        </w:rPr>
        <w:t xml:space="preserve">Có hai cách để thay đổi kế hoạch của quý vị - thay đổi kế hoạch hoặc đánh giá lại </w:t>
      </w:r>
      <w:r w:rsidR="00EF415F">
        <w:rPr>
          <w:lang w:val="vi"/>
        </w:rPr>
        <w:br/>
      </w:r>
      <w:r>
        <w:rPr>
          <w:lang w:val="vi"/>
        </w:rPr>
        <w:t>kế hoạch.</w:t>
      </w:r>
    </w:p>
    <w:p w14:paraId="3162B705" w14:textId="77777777" w:rsidR="00DB1E50" w:rsidRDefault="00DB1E50" w:rsidP="00DB1E50">
      <w:pPr>
        <w:spacing w:after="0" w:line="240" w:lineRule="auto"/>
      </w:pPr>
    </w:p>
    <w:p w14:paraId="01D18449" w14:textId="45B0F98F" w:rsidR="4AC7C6E6" w:rsidRPr="006251BC" w:rsidRDefault="00000000" w:rsidP="00DB1E50">
      <w:pPr>
        <w:spacing w:after="0" w:line="240" w:lineRule="auto"/>
        <w:rPr>
          <w:lang w:val="vi"/>
        </w:rPr>
      </w:pPr>
      <w:r>
        <w:rPr>
          <w:lang w:val="vi"/>
        </w:rPr>
        <w:t>Thay đổi kế hoạch là một thay đổi nhỏ đối với kế hoạch hiện tại của quý vị. Đánh giá lại kế hoạch là khi chúng tôi thay thế kế hoạch của quý vị bằng một kế hoạch mới.</w:t>
      </w:r>
    </w:p>
    <w:p w14:paraId="40B0ECA3" w14:textId="77777777" w:rsidR="00DB1E50" w:rsidRPr="006251BC" w:rsidRDefault="00DB1E50" w:rsidP="00DB1E50">
      <w:pPr>
        <w:spacing w:after="0" w:line="240" w:lineRule="auto"/>
        <w:rPr>
          <w:lang w:val="vi"/>
        </w:rPr>
      </w:pPr>
      <w:bookmarkStart w:id="2" w:name="_Toc122689911"/>
    </w:p>
    <w:p w14:paraId="0C0B3A2A" w14:textId="068E8DB2" w:rsidR="006863CB" w:rsidRPr="006251BC" w:rsidRDefault="00000000" w:rsidP="00DB1E50">
      <w:pPr>
        <w:spacing w:after="0" w:line="240" w:lineRule="auto"/>
        <w:rPr>
          <w:lang w:val="vi"/>
        </w:rPr>
      </w:pPr>
      <w:r>
        <w:rPr>
          <w:lang w:val="vi"/>
        </w:rPr>
        <w:t xml:space="preserve">Người liên hệ NDIS của tôi, điều phối viên hỗ trợ hoặc huấn luyện viên phục hồi của quý vị có thể giải thích thông tin và bằng chứng mà chúng tôi cần để quyết định thay đổi kế hoạch của quý vị. </w:t>
      </w:r>
    </w:p>
    <w:p w14:paraId="0D97E61A" w14:textId="77777777" w:rsidR="00DB1E50" w:rsidRPr="006251BC" w:rsidRDefault="00DB1E50" w:rsidP="00DB1E50">
      <w:pPr>
        <w:spacing w:after="0" w:line="240" w:lineRule="auto"/>
        <w:rPr>
          <w:rStyle w:val="normaltextrun"/>
          <w:lang w:val="vi"/>
        </w:rPr>
      </w:pPr>
    </w:p>
    <w:p w14:paraId="3CFAE3C1" w14:textId="4CF12A84" w:rsidR="006A28FA" w:rsidRPr="006251BC" w:rsidRDefault="00000000" w:rsidP="00DB1E50">
      <w:pPr>
        <w:pStyle w:val="paragraph"/>
        <w:spacing w:before="0" w:beforeAutospacing="0" w:after="0" w:afterAutospacing="0"/>
        <w:rPr>
          <w:rFonts w:ascii="Arial" w:eastAsia="Arial" w:hAnsi="Arial" w:cs="Arial"/>
          <w:color w:val="000000" w:themeColor="accent6"/>
          <w:lang w:val="vi"/>
        </w:rPr>
      </w:pPr>
      <w:r w:rsidRPr="007578F5">
        <w:rPr>
          <w:rFonts w:ascii="Arial" w:hAnsi="Arial" w:cs="Arial"/>
          <w:lang w:val="vi"/>
        </w:rPr>
        <w:t xml:space="preserve">Để biết thêm thông tin, hãy truy cập </w:t>
      </w:r>
      <w:hyperlink r:id="rId23" w:history="1">
        <w:r w:rsidR="60345260" w:rsidRPr="0044362C">
          <w:rPr>
            <w:rStyle w:val="Hyperlink"/>
            <w:rFonts w:ascii="Arial" w:eastAsia="Arial" w:hAnsi="Arial" w:cs="Arial"/>
            <w:lang w:val="vi"/>
          </w:rPr>
          <w:t>thay đổi kế hoạch của quý vị</w:t>
        </w:r>
      </w:hyperlink>
      <w:r w:rsidR="597E2A31" w:rsidRPr="33A22DD5">
        <w:rPr>
          <w:rFonts w:ascii="Arial" w:eastAsia="Arial" w:hAnsi="Arial" w:cs="Arial"/>
          <w:color w:val="000000" w:themeColor="accent6"/>
          <w:lang w:val="vi"/>
        </w:rPr>
        <w:t>.</w:t>
      </w:r>
    </w:p>
    <w:p w14:paraId="4C90DBAE" w14:textId="77777777" w:rsidR="00DB1E50" w:rsidRPr="006251BC" w:rsidRDefault="00DB1E50" w:rsidP="00DB1E50">
      <w:pPr>
        <w:pStyle w:val="paragraph"/>
        <w:spacing w:before="0" w:beforeAutospacing="0" w:after="0" w:afterAutospacing="0"/>
        <w:rPr>
          <w:rFonts w:ascii="Arial" w:eastAsia="Arial" w:hAnsi="Arial" w:cs="Arial"/>
          <w:lang w:val="vi"/>
        </w:rPr>
      </w:pPr>
    </w:p>
    <w:p w14:paraId="061F5B52" w14:textId="2FBD0CA6" w:rsidR="006A28FA" w:rsidRPr="006251BC" w:rsidRDefault="00000000" w:rsidP="00DB1E50">
      <w:pPr>
        <w:pStyle w:val="Heading3"/>
        <w:spacing w:before="0" w:after="0" w:line="240" w:lineRule="auto"/>
        <w:rPr>
          <w:lang w:val="vi"/>
        </w:rPr>
      </w:pPr>
      <w:r>
        <w:rPr>
          <w:lang w:val="vi"/>
        </w:rPr>
        <w:t xml:space="preserve">Cơ sở cung cấp của tôi </w:t>
      </w:r>
    </w:p>
    <w:p w14:paraId="20678AA2" w14:textId="77777777" w:rsidR="00DB1E50" w:rsidRPr="006251BC" w:rsidRDefault="00DB1E50" w:rsidP="00DB1E50">
      <w:pPr>
        <w:spacing w:after="0" w:line="240" w:lineRule="auto"/>
        <w:rPr>
          <w:lang w:val="vi"/>
        </w:rPr>
      </w:pPr>
    </w:p>
    <w:p w14:paraId="170A883F" w14:textId="313493D9" w:rsidR="006A28FA" w:rsidRPr="006251BC" w:rsidRDefault="00000000" w:rsidP="00DB1E50">
      <w:pPr>
        <w:spacing w:after="0" w:line="240" w:lineRule="auto"/>
        <w:rPr>
          <w:lang w:val="vi"/>
        </w:rPr>
      </w:pPr>
      <w:r>
        <w:rPr>
          <w:lang w:val="vi"/>
        </w:rPr>
        <w:t xml:space="preserve">Kế hoạch NDIS mới của quý vị sẽ không có </w:t>
      </w:r>
      <w:hyperlink r:id="rId24" w:history="1">
        <w:r w:rsidRPr="0044362C">
          <w:rPr>
            <w:rStyle w:val="Hyperlink"/>
            <w:lang w:val="vi"/>
          </w:rPr>
          <w:t>đặt dịch vụ</w:t>
        </w:r>
      </w:hyperlink>
      <w:r>
        <w:rPr>
          <w:lang w:val="vi"/>
        </w:rPr>
        <w:t xml:space="preserve">. </w:t>
      </w:r>
    </w:p>
    <w:p w14:paraId="05636925" w14:textId="77777777" w:rsidR="00DB1E50" w:rsidRPr="006251BC" w:rsidRDefault="00DB1E50" w:rsidP="00DB1E50">
      <w:pPr>
        <w:spacing w:after="0" w:line="240" w:lineRule="auto"/>
        <w:rPr>
          <w:lang w:val="vi"/>
        </w:rPr>
      </w:pPr>
    </w:p>
    <w:p w14:paraId="19D7A3EB" w14:textId="04255C0E" w:rsidR="006A28FA" w:rsidRPr="006251BC" w:rsidRDefault="00000000" w:rsidP="00DB1E50">
      <w:pPr>
        <w:spacing w:after="0" w:line="240" w:lineRule="auto"/>
        <w:rPr>
          <w:lang w:val="vi"/>
        </w:rPr>
      </w:pPr>
      <w:r>
        <w:rPr>
          <w:lang w:val="vi"/>
        </w:rPr>
        <w:t xml:space="preserve">Nếu quý vị có nguồn tài trợ do NDIA quản lý, chỗ ở dành cho người khuyết tật chuyên biệt, hỗ trợ sinh hoạt và sống tại nhà hoặc hỗ trợ hành vi trong kế hoạch của mình, quý vị cần cho chúng tôi biết cơ sở nào cung cấp những hỗ trợ cho quý vị để chúng tôi có thể ghi xuống các cơ sở này trong kế hoạch của quý vị. </w:t>
      </w:r>
    </w:p>
    <w:p w14:paraId="498AA054" w14:textId="77777777" w:rsidR="00DB1E50" w:rsidRPr="006251BC" w:rsidRDefault="00DB1E50" w:rsidP="00DB1E50">
      <w:pPr>
        <w:spacing w:after="0" w:line="240" w:lineRule="auto"/>
        <w:rPr>
          <w:lang w:val="vi"/>
        </w:rPr>
      </w:pPr>
    </w:p>
    <w:p w14:paraId="4A6E3671" w14:textId="2DA843D6" w:rsidR="006A28FA" w:rsidRPr="006251BC" w:rsidRDefault="00000000" w:rsidP="00DB1E50">
      <w:pPr>
        <w:spacing w:after="0" w:line="240" w:lineRule="auto"/>
        <w:rPr>
          <w:lang w:val="vi"/>
        </w:rPr>
      </w:pPr>
      <w:r>
        <w:rPr>
          <w:lang w:val="vi"/>
        </w:rPr>
        <w:t>Chúng tôi gọi các cơ sở cung cấp dịch vụ được ghi trong kế hoạch của quý vị là 'cơ sở cung cấp của tôi'. Các cơ sở cung cấp dịch vụ trong kế hoạch của quý vị có thể đưa ra khiếu nại chống lại kế hoạch NDIS của quý vị khi họ cung cấp các hỗ trợ cho quý vị.</w:t>
      </w:r>
    </w:p>
    <w:p w14:paraId="3C7A47DF" w14:textId="77777777" w:rsidR="00DB1E50" w:rsidRPr="006251BC" w:rsidRDefault="00DB1E50" w:rsidP="00DB1E50">
      <w:pPr>
        <w:spacing w:after="0" w:line="240" w:lineRule="auto"/>
        <w:rPr>
          <w:lang w:val="vi"/>
        </w:rPr>
      </w:pPr>
    </w:p>
    <w:p w14:paraId="7E235553" w14:textId="7E1351E8" w:rsidR="00147819" w:rsidRPr="006251BC" w:rsidRDefault="00000000" w:rsidP="00DB1E50">
      <w:pPr>
        <w:spacing w:after="0" w:line="240" w:lineRule="auto"/>
        <w:rPr>
          <w:lang w:val="vi"/>
        </w:rPr>
      </w:pPr>
      <w:r>
        <w:rPr>
          <w:lang w:val="vi"/>
        </w:rPr>
        <w:t>Việc ghi nhận cơ sở cung cấp dịch vụ trong kế hoạch của quý vị có nghĩa là chúng tôi không cần phải kiểm tra với quý vị trước khi chi trả cho họ.</w:t>
      </w:r>
    </w:p>
    <w:p w14:paraId="03D2FB44" w14:textId="77777777" w:rsidR="00DB1E50" w:rsidRPr="006251BC" w:rsidRDefault="00DB1E50" w:rsidP="00DB1E50">
      <w:pPr>
        <w:spacing w:after="0" w:line="240" w:lineRule="auto"/>
        <w:rPr>
          <w:lang w:val="vi"/>
        </w:rPr>
      </w:pPr>
    </w:p>
    <w:p w14:paraId="44470DF6" w14:textId="3FD44774" w:rsidR="00147819" w:rsidRPr="006251BC" w:rsidRDefault="00000000" w:rsidP="00DB1E50">
      <w:pPr>
        <w:spacing w:after="0" w:line="240" w:lineRule="auto"/>
        <w:rPr>
          <w:lang w:val="vi"/>
        </w:rPr>
      </w:pPr>
      <w:r>
        <w:rPr>
          <w:lang w:val="vi"/>
        </w:rPr>
        <w:t>Quý vị có thể cập nhật hoặc thay đổi cơ sở cung cấp của tôi vào bất cứ lúc nào.</w:t>
      </w:r>
    </w:p>
    <w:p w14:paraId="1A5FA486" w14:textId="77777777" w:rsidR="00DB1E50" w:rsidRPr="006251BC" w:rsidRDefault="00DB1E50" w:rsidP="00DB1E50">
      <w:pPr>
        <w:spacing w:after="0" w:line="240" w:lineRule="auto"/>
        <w:rPr>
          <w:lang w:val="vi"/>
        </w:rPr>
      </w:pPr>
    </w:p>
    <w:p w14:paraId="7B574681" w14:textId="15F02C71" w:rsidR="00B079B0" w:rsidRPr="006251BC" w:rsidRDefault="00000000" w:rsidP="00DB1E50">
      <w:pPr>
        <w:spacing w:after="0" w:line="240" w:lineRule="auto"/>
        <w:rPr>
          <w:lang w:val="vi"/>
        </w:rPr>
      </w:pPr>
      <w:r>
        <w:rPr>
          <w:lang w:val="vi"/>
        </w:rPr>
        <w:t xml:space="preserve">Để biết thêm thông tin, hãy truy cập </w:t>
      </w:r>
      <w:hyperlink r:id="rId25" w:history="1">
        <w:r w:rsidRPr="0044362C">
          <w:rPr>
            <w:rStyle w:val="Hyperlink"/>
            <w:lang w:val="vi"/>
          </w:rPr>
          <w:t>cơ sở cung cấp của tôi</w:t>
        </w:r>
      </w:hyperlink>
      <w:r>
        <w:rPr>
          <w:lang w:val="vi"/>
        </w:rPr>
        <w:t>.</w:t>
      </w:r>
      <w:bookmarkEnd w:id="1"/>
      <w:bookmarkEnd w:id="2"/>
    </w:p>
    <w:p w14:paraId="66120086" w14:textId="77777777" w:rsidR="00DB1E50" w:rsidRPr="006251BC" w:rsidRDefault="00DB1E50" w:rsidP="00DB1E50">
      <w:pPr>
        <w:spacing w:after="0" w:line="240" w:lineRule="auto"/>
        <w:rPr>
          <w:b/>
          <w:bCs/>
          <w:lang w:val="vi"/>
        </w:rPr>
      </w:pPr>
    </w:p>
    <w:p w14:paraId="3BD2C7AE" w14:textId="6F77E827" w:rsidR="0E8CF8F7" w:rsidRPr="006251BC" w:rsidRDefault="00000000" w:rsidP="00DB1E50">
      <w:pPr>
        <w:spacing w:after="0" w:line="240" w:lineRule="auto"/>
        <w:rPr>
          <w:b/>
          <w:bCs/>
          <w:lang w:val="vi"/>
        </w:rPr>
      </w:pPr>
      <w:r w:rsidRPr="00DB1E50">
        <w:rPr>
          <w:b/>
          <w:bCs/>
          <w:lang w:val="vi"/>
        </w:rPr>
        <w:t>Liên hệ với NDIS</w:t>
      </w:r>
    </w:p>
    <w:p w14:paraId="3555AF15" w14:textId="77777777" w:rsidR="00DB1E50" w:rsidRPr="006251BC" w:rsidRDefault="00DB1E50" w:rsidP="00DB1E50">
      <w:pPr>
        <w:spacing w:after="0" w:line="240" w:lineRule="auto"/>
        <w:rPr>
          <w:lang w:val="vi"/>
        </w:rPr>
      </w:pPr>
    </w:p>
    <w:p w14:paraId="36618417" w14:textId="54C8C5B6" w:rsidR="4224DFFF" w:rsidRPr="006251BC" w:rsidRDefault="00000000" w:rsidP="00DB1E50">
      <w:pPr>
        <w:spacing w:after="0" w:line="240" w:lineRule="auto"/>
        <w:rPr>
          <w:lang w:val="vi"/>
        </w:rPr>
      </w:pPr>
      <w:r>
        <w:rPr>
          <w:lang w:val="vi"/>
        </w:rPr>
        <w:t>Để có một dịch giả hoặc thông dịch viên miễn phí, hãy gọi 131 450 và yêu cầu nói chuyện với NDIS.</w:t>
      </w:r>
    </w:p>
    <w:p w14:paraId="389C22A8" w14:textId="77777777" w:rsidR="00DB1E50" w:rsidRPr="006251BC" w:rsidRDefault="00DB1E50" w:rsidP="00DB1E50">
      <w:pPr>
        <w:spacing w:after="0" w:line="240" w:lineRule="auto"/>
        <w:rPr>
          <w:lang w:val="vi"/>
        </w:rPr>
      </w:pPr>
    </w:p>
    <w:p w14:paraId="0BF40749" w14:textId="4C998550" w:rsidR="4224DFFF" w:rsidRPr="006251BC" w:rsidRDefault="00000000" w:rsidP="00DB1E50">
      <w:pPr>
        <w:spacing w:after="0" w:line="240" w:lineRule="auto"/>
        <w:rPr>
          <w:lang w:val="vi"/>
        </w:rPr>
      </w:pPr>
      <w:r>
        <w:rPr>
          <w:lang w:val="vi"/>
        </w:rPr>
        <w:t>Người liên hệ NDIS của tôi cũng có thể sắp xếp một thông dịch viên khi họ gặp hoặc nói chuyện với quý vị.</w:t>
      </w:r>
    </w:p>
    <w:p w14:paraId="3DA532E5" w14:textId="77777777" w:rsidR="00DB1E50" w:rsidRPr="006251BC" w:rsidRDefault="00DB1E50" w:rsidP="00DB1E50">
      <w:pPr>
        <w:spacing w:after="0" w:line="240" w:lineRule="auto"/>
        <w:rPr>
          <w:lang w:val="vi"/>
        </w:rPr>
      </w:pPr>
    </w:p>
    <w:p w14:paraId="6E51706F" w14:textId="034ECFB5" w:rsidR="1CA3BC53" w:rsidRPr="006251BC" w:rsidRDefault="00000000" w:rsidP="00A36C62">
      <w:pPr>
        <w:spacing w:after="0" w:line="240" w:lineRule="auto"/>
        <w:rPr>
          <w:lang w:val="vi"/>
        </w:rPr>
      </w:pPr>
      <w:r>
        <w:rPr>
          <w:lang w:val="vi"/>
        </w:rPr>
        <w:lastRenderedPageBreak/>
        <w:t xml:space="preserve">Cơ sở cung cấp dịch vụ của quý vị cũng có thể sắp xếp một thông dịch viên khi quý vị gặp hoặc nói chuyện với họ. </w:t>
      </w:r>
    </w:p>
    <w:p w14:paraId="194B25DB" w14:textId="77777777" w:rsidR="00A36C62" w:rsidRPr="006251BC" w:rsidRDefault="00A36C62" w:rsidP="00A36C62">
      <w:pPr>
        <w:spacing w:after="0" w:line="240" w:lineRule="auto"/>
        <w:rPr>
          <w:lang w:val="vi"/>
        </w:rPr>
      </w:pPr>
    </w:p>
    <w:p w14:paraId="6EB7FAD0" w14:textId="63E93F7C" w:rsidR="31977BCA" w:rsidRPr="006251BC" w:rsidRDefault="00000000" w:rsidP="1CA3BC53">
      <w:pPr>
        <w:rPr>
          <w:lang w:val="vi"/>
        </w:rPr>
      </w:pPr>
      <w:r>
        <w:rPr>
          <w:lang w:val="vi"/>
        </w:rPr>
        <w:t xml:space="preserve">Quý vị cũng có thể đến văn phòng NDIS và yêu cầu nói chuyện với thông dịch viên. Tìm xem văn phòng NDIS gần nhất của quý vị nằm ở đâu trên </w:t>
      </w:r>
      <w:hyperlink r:id="rId26" w:history="1">
        <w:r w:rsidR="761EC53D" w:rsidRPr="0044362C">
          <w:rPr>
            <w:rStyle w:val="Hyperlink"/>
            <w:lang w:val="vi"/>
          </w:rPr>
          <w:t>trang mạng của NDIS</w:t>
        </w:r>
      </w:hyperlink>
      <w:r>
        <w:rPr>
          <w:lang w:val="vi"/>
        </w:rPr>
        <w:t>.</w:t>
      </w:r>
    </w:p>
    <w:p w14:paraId="5CAC70F1" w14:textId="77777777" w:rsidR="00FC3326" w:rsidRPr="006251BC" w:rsidRDefault="00000000" w:rsidP="00FC3326">
      <w:pPr>
        <w:pStyle w:val="paragraph"/>
        <w:spacing w:before="0" w:beforeAutospacing="0" w:after="0" w:afterAutospacing="0"/>
        <w:textAlignment w:val="baseline"/>
        <w:rPr>
          <w:rFonts w:ascii="Arial" w:hAnsi="Arial" w:cs="Arial"/>
          <w:b/>
          <w:bCs/>
          <w:lang w:val="vi"/>
        </w:rPr>
      </w:pPr>
      <w:r w:rsidRPr="00A11A09">
        <w:rPr>
          <w:rStyle w:val="normaltextrun"/>
          <w:rFonts w:ascii="Arial" w:hAnsi="Arial" w:cs="Arial"/>
          <w:b/>
          <w:bCs/>
          <w:lang w:val="vi"/>
        </w:rPr>
        <w:t>Dễ Đọc </w:t>
      </w:r>
    </w:p>
    <w:p w14:paraId="5E75C19D" w14:textId="60694DCF" w:rsidR="00FC3326" w:rsidRPr="006251BC" w:rsidRDefault="00000000" w:rsidP="00FC3326">
      <w:pPr>
        <w:pStyle w:val="paragraph"/>
        <w:spacing w:before="0" w:beforeAutospacing="0" w:after="0" w:afterAutospacing="0"/>
        <w:textAlignment w:val="baseline"/>
        <w:rPr>
          <w:rFonts w:ascii="Arial" w:hAnsi="Arial" w:cs="Arial"/>
          <w:lang w:val="vi"/>
        </w:rPr>
      </w:pPr>
      <w:r>
        <w:rPr>
          <w:rStyle w:val="normaltextrun"/>
          <w:rFonts w:ascii="Arial" w:hAnsi="Arial" w:cs="Arial"/>
          <w:lang w:val="vi"/>
        </w:rPr>
        <w:t>Thông tin về NDIS cũng được dịch để Dễ Đọc. Nhiều người tìm thấy nội dung Dễ Đọc là hữu ích, kể cả những người gặp khó khăn khi đọc tiếng Anh.  </w:t>
      </w:r>
    </w:p>
    <w:p w14:paraId="7344E7B2" w14:textId="77777777" w:rsidR="002A3350" w:rsidRPr="006251BC" w:rsidRDefault="002A3350" w:rsidP="002A3350">
      <w:pPr>
        <w:pStyle w:val="paragraph"/>
        <w:spacing w:before="0" w:beforeAutospacing="0" w:after="0" w:afterAutospacing="0"/>
        <w:textAlignment w:val="baseline"/>
        <w:rPr>
          <w:rFonts w:ascii="Arial" w:hAnsi="Arial" w:cs="Arial"/>
          <w:lang w:val="vi"/>
        </w:rPr>
      </w:pPr>
    </w:p>
    <w:p w14:paraId="66918BBC" w14:textId="4069228A" w:rsidR="00FC3326" w:rsidRPr="006251BC" w:rsidRDefault="00000000" w:rsidP="00A11A09">
      <w:pPr>
        <w:pStyle w:val="paragraph"/>
        <w:spacing w:before="0" w:beforeAutospacing="0" w:after="0" w:afterAutospacing="0"/>
        <w:textAlignment w:val="baseline"/>
        <w:rPr>
          <w:rFonts w:ascii="Arial" w:hAnsi="Arial" w:cs="Arial"/>
          <w:lang w:val="vi"/>
        </w:rPr>
      </w:pPr>
      <w:r>
        <w:rPr>
          <w:rFonts w:ascii="Arial" w:hAnsi="Arial" w:cs="Arial"/>
          <w:lang w:val="vi"/>
        </w:rPr>
        <w:t xml:space="preserve">Truy cập </w:t>
      </w:r>
      <w:hyperlink r:id="rId27" w:history="1">
        <w:r w:rsidRPr="0044362C">
          <w:rPr>
            <w:rStyle w:val="Hyperlink"/>
            <w:rFonts w:ascii="Arial" w:hAnsi="Arial" w:cs="Arial"/>
            <w:lang w:val="vi"/>
          </w:rPr>
          <w:t>trang tập sách nhỏ và tờ thông tin trên trang mạng NDIS để xem nội dung Dễ Đọc</w:t>
        </w:r>
      </w:hyperlink>
      <w:r w:rsidR="00FF601C">
        <w:rPr>
          <w:rFonts w:ascii="Arial" w:hAnsi="Arial" w:cs="Arial"/>
          <w:lang w:val="vi"/>
        </w:rPr>
        <w:t>.</w:t>
      </w:r>
    </w:p>
    <w:p w14:paraId="457AA8E8" w14:textId="30C464EF" w:rsidR="7596804F" w:rsidRPr="006251BC" w:rsidRDefault="7596804F" w:rsidP="7596804F">
      <w:pPr>
        <w:rPr>
          <w:lang w:val="vi"/>
        </w:rPr>
      </w:pPr>
    </w:p>
    <w:sectPr w:rsidR="7596804F" w:rsidRPr="006251BC" w:rsidSect="001C734B">
      <w:headerReference w:type="even" r:id="rId28"/>
      <w:headerReference w:type="default" r:id="rId29"/>
      <w:footerReference w:type="even" r:id="rId30"/>
      <w:footerReference w:type="default" r:id="rId31"/>
      <w:headerReference w:type="first" r:id="rId32"/>
      <w:footerReference w:type="first" r:id="rId33"/>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1216" w14:textId="77777777" w:rsidR="001C734B" w:rsidRDefault="001C734B">
      <w:pPr>
        <w:spacing w:after="0" w:line="240" w:lineRule="auto"/>
      </w:pPr>
      <w:r>
        <w:separator/>
      </w:r>
    </w:p>
  </w:endnote>
  <w:endnote w:type="continuationSeparator" w:id="0">
    <w:p w14:paraId="64ABD5AF" w14:textId="77777777" w:rsidR="001C734B" w:rsidRDefault="001C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2BDF" w14:textId="77777777" w:rsidR="002B27DE" w:rsidRDefault="00000000" w:rsidP="00E41E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3D5DBCF7" w14:textId="77777777" w:rsidR="008D4B76" w:rsidRDefault="008D4B76" w:rsidP="002B27DE">
    <w:pPr>
      <w:pStyle w:val="Footer"/>
      <w:ind w:right="360"/>
    </w:pPr>
  </w:p>
  <w:p w14:paraId="502716FD" w14:textId="77777777" w:rsidR="00AA6762" w:rsidRDefault="00AA6762" w:rsidP="00863C7F"/>
  <w:p w14:paraId="06A9B7CA" w14:textId="77777777" w:rsidR="00AA6762" w:rsidRDefault="00AA6762" w:rsidP="00863C7F"/>
  <w:p w14:paraId="37FC659F" w14:textId="77777777" w:rsidR="00A71751" w:rsidRDefault="00A71751" w:rsidP="00863C7F"/>
  <w:p w14:paraId="68D3692A" w14:textId="77777777" w:rsidR="00A71751" w:rsidRDefault="00A71751" w:rsidP="00863C7F"/>
  <w:p w14:paraId="11765963" w14:textId="77777777" w:rsidR="00A71751" w:rsidRDefault="00A71751" w:rsidP="00863C7F"/>
  <w:p w14:paraId="044FD860"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Content>
      <w:p w14:paraId="76CB1F73" w14:textId="77777777" w:rsidR="002B27DE" w:rsidRPr="006251BC" w:rsidRDefault="00000000" w:rsidP="002B27DE">
        <w:pPr>
          <w:pStyle w:val="Footer"/>
          <w:framePr w:h="661" w:hRule="exact" w:wrap="none" w:vAnchor="text" w:hAnchor="page" w:x="10381" w:y="257"/>
          <w:rPr>
            <w:rStyle w:val="PageNumber"/>
          </w:rPr>
        </w:pPr>
        <w:r w:rsidRPr="006251BC">
          <w:rPr>
            <w:rStyle w:val="PageNumber"/>
            <w:b/>
            <w:bCs/>
            <w:color w:val="6B2876" w:themeColor="text2"/>
          </w:rPr>
          <w:fldChar w:fldCharType="begin"/>
        </w:r>
        <w:r w:rsidRPr="006251BC">
          <w:rPr>
            <w:rStyle w:val="PageNumber"/>
            <w:b/>
            <w:bCs/>
            <w:color w:val="6B2876" w:themeColor="text2"/>
          </w:rPr>
          <w:instrText xml:space="preserve"> PAGE </w:instrText>
        </w:r>
        <w:r w:rsidRPr="006251BC">
          <w:rPr>
            <w:rStyle w:val="PageNumber"/>
            <w:b/>
            <w:bCs/>
            <w:color w:val="6B2876" w:themeColor="text2"/>
          </w:rPr>
          <w:fldChar w:fldCharType="separate"/>
        </w:r>
        <w:r w:rsidRPr="006251BC">
          <w:rPr>
            <w:rStyle w:val="PageNumber"/>
            <w:b/>
            <w:bCs/>
            <w:color w:val="6B2876" w:themeColor="text2"/>
          </w:rPr>
          <w:t>5</w:t>
        </w:r>
        <w:r w:rsidRPr="006251BC">
          <w:rPr>
            <w:rStyle w:val="PageNumber"/>
            <w:b/>
            <w:bCs/>
            <w:color w:val="6B2876" w:themeColor="text2"/>
          </w:rPr>
          <w:fldChar w:fldCharType="end"/>
        </w:r>
      </w:p>
    </w:sdtContent>
  </w:sdt>
  <w:p w14:paraId="69827B62" w14:textId="1E763683" w:rsidR="00285DEE" w:rsidRPr="006251BC" w:rsidRDefault="00000000" w:rsidP="002B27DE">
    <w:pPr>
      <w:pStyle w:val="Header"/>
      <w:ind w:right="360"/>
    </w:pPr>
    <w:r w:rsidRPr="006251BC">
      <w:t>OFFICIAL</w:t>
    </w:r>
  </w:p>
  <w:p w14:paraId="4DC43B23" w14:textId="77777777" w:rsidR="00A71751" w:rsidRPr="006251BC" w:rsidRDefault="00000000" w:rsidP="00285DEE">
    <w:pPr>
      <w:pStyle w:val="Header"/>
      <w:jc w:val="left"/>
      <w:rPr>
        <w:color w:val="6B2876" w:themeColor="text2"/>
      </w:rPr>
    </w:pPr>
    <w:r w:rsidRPr="006251BC">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031B" w14:textId="2A9821B7" w:rsidR="00285DEE" w:rsidRPr="006251BC" w:rsidRDefault="00000000" w:rsidP="00285DEE">
    <w:pPr>
      <w:pStyle w:val="Header"/>
    </w:pPr>
    <w:r w:rsidRPr="006251BC">
      <w:t>OFFICIAL</w:t>
    </w:r>
  </w:p>
  <w:p w14:paraId="1FED0425" w14:textId="77777777" w:rsidR="00285DEE" w:rsidRPr="006251BC" w:rsidRDefault="00000000" w:rsidP="003E6A14">
    <w:pPr>
      <w:pStyle w:val="Header"/>
      <w:jc w:val="left"/>
      <w:rPr>
        <w:color w:val="6B2876" w:themeColor="text2"/>
      </w:rPr>
    </w:pPr>
    <w:r w:rsidRPr="006251BC">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E841" w14:textId="77777777" w:rsidR="001C734B" w:rsidRDefault="001C734B">
      <w:pPr>
        <w:spacing w:after="0" w:line="240" w:lineRule="auto"/>
      </w:pPr>
      <w:r>
        <w:separator/>
      </w:r>
    </w:p>
  </w:footnote>
  <w:footnote w:type="continuationSeparator" w:id="0">
    <w:p w14:paraId="70DEA6C6" w14:textId="77777777" w:rsidR="001C734B" w:rsidRDefault="001C7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D25A" w14:textId="77777777" w:rsidR="008D4B76" w:rsidRDefault="008D4B76" w:rsidP="00863C7F">
    <w:pPr>
      <w:pStyle w:val="Header"/>
    </w:pPr>
  </w:p>
  <w:p w14:paraId="5A537992" w14:textId="77777777" w:rsidR="00AA6762" w:rsidRDefault="00AA6762" w:rsidP="00863C7F"/>
  <w:p w14:paraId="4F6BBCB1" w14:textId="77777777" w:rsidR="00AA6762" w:rsidRDefault="00AA6762" w:rsidP="00863C7F"/>
  <w:p w14:paraId="7332B1C2" w14:textId="77777777" w:rsidR="00A71751" w:rsidRDefault="00A71751" w:rsidP="00863C7F"/>
  <w:p w14:paraId="7ADA490C" w14:textId="77777777" w:rsidR="00A71751" w:rsidRDefault="00A71751" w:rsidP="00863C7F"/>
  <w:p w14:paraId="23314F04" w14:textId="77777777" w:rsidR="00A71751" w:rsidRDefault="00A71751" w:rsidP="00863C7F"/>
  <w:p w14:paraId="35B11775"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166A" w14:textId="6944C294" w:rsidR="00A71751" w:rsidRPr="006251BC" w:rsidRDefault="00000000" w:rsidP="001B5EC7">
    <w:pPr>
      <w:pStyle w:val="Header"/>
    </w:pPr>
    <w:r w:rsidRPr="006251BC">
      <w:rPr>
        <w:noProof/>
      </w:rPr>
      <mc:AlternateContent>
        <mc:Choice Requires="wps">
          <w:drawing>
            <wp:anchor distT="0" distB="0" distL="114300" distR="114300" simplePos="0" relativeHeight="251659264" behindDoc="0" locked="0" layoutInCell="1" allowOverlap="1" wp14:anchorId="769C5A25" wp14:editId="673B4536">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2049" alt="&quot;&quot;" style="width:595.3pt;height:14.15pt;margin-top:-38.6pt;margin-left:-1in;mso-height-percent:0;mso-height-relative:margin;mso-width-percent:0;mso-width-relative:margin;mso-wrap-distance-bottom:0;mso-wrap-distance-left:9pt;mso-wrap-distance-right:9pt;mso-wrap-distance-top:0;mso-wrap-style:square;position:absolute;v-text-anchor:middle;visibility:visible;z-index:251661312" fillcolor="#6b2876" stroked="f" strokeweight="1pt"/>
          </w:pict>
        </mc:Fallback>
      </mc:AlternateContent>
    </w:r>
    <w:r w:rsidR="00C27827" w:rsidRPr="006251BC">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0E3" w14:textId="29C0726F" w:rsidR="003E6A14" w:rsidRPr="006251BC" w:rsidRDefault="00000000" w:rsidP="003E6A14">
    <w:pPr>
      <w:pStyle w:val="Header"/>
      <w:rPr>
        <w:noProof/>
        <w:color w:val="F9F9F9" w:themeColor="background1"/>
      </w:rPr>
    </w:pPr>
    <w:r w:rsidRPr="006251BC">
      <w:rPr>
        <w:noProof/>
      </w:rPr>
      <mc:AlternateContent>
        <mc:Choice Requires="wps">
          <w:drawing>
            <wp:anchor distT="0" distB="0" distL="114300" distR="114300" simplePos="0" relativeHeight="251658240" behindDoc="1" locked="0" layoutInCell="1" allowOverlap="1" wp14:anchorId="3CF0A2A5" wp14:editId="245EC6A7">
              <wp:simplePos x="0" y="0"/>
              <wp:positionH relativeFrom="margin">
                <wp:posOffset>-914400</wp:posOffset>
              </wp:positionH>
              <wp:positionV relativeFrom="margin">
                <wp:posOffset>-1297305</wp:posOffset>
              </wp:positionV>
              <wp:extent cx="7559675" cy="10688320"/>
              <wp:effectExtent l="0" t="0" r="3175"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5B36CE40" id="Rectangle 7" o:spid="_x0000_s1026" alt="&quot;&quot;" style="position:absolute;margin-left:-1in;margin-top:-102.15pt;width:595.25pt;height:8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B/9oACAECAAEFAeS58Xfk1fF35NXxd+TV8Xfk1fF35NXxd+TV8Xfj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uLyCuMKgaLzg8VtJgq/2tUKtSi/+f8A/wD5&#10;/wD/APn/AP8A/pFX/9oACAEBAAEFAeS7pD/vvk16Q/775NekP+++TXpD/vvk16Q/775NekP+++TX&#10;pD/vvj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U3TCpumFTdMKm6YVN0wqbphU3TCpumFTdMKm6YVN0wqbphU&#10;3TCpumFTdMKm6YVN0wqbphU3TCpumFTdMKm6YVN0wqbphU3TCpumFTdMKm6YVN0wqbphU3TCpumF&#10;TdMKm6YVN0wqbphU3TCpumFTdMKm6YVN0wqbphU3TCpumFTdMKm6YVN0wqbphU3TCpumFTdMKm6Y&#10;VN0wqbphU3TCpumFTdMKm6YVN0wqbphU3TCpumFTdMKm6YVN0wqbphU3TCpumFTdMKm6YV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ku3TCyXX7/8AxWS7HO4nqCyBg5j1lVLNAA1Bd9znaST/AK//AP8A1/8A/wDr/wD/APsir//a&#10;AAgBAwIGPwHEudzaxibO5tYxNnc2sYmzubWMTZ3NrGJs7m1jE2dzax+B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" stroked="f" strokeweight="1pt">
              <v:fill r:id="rId2" o:title="" recolor="t" rotate="t" type="frame"/>
              <v:textbox inset="2.5mm"/>
              <w10:wrap anchorx="margin" anchory="margin"/>
            </v:rect>
          </w:pict>
        </mc:Fallback>
      </mc:AlternateContent>
    </w:r>
    <w:r w:rsidR="00F34F32" w:rsidRPr="006251BC">
      <w:rPr>
        <w:color w:val="F9F9F9" w:themeColor="background1"/>
      </w:rPr>
      <w:t xml:space="preserve"> </w:t>
    </w:r>
    <w:r w:rsidR="001B5EC7" w:rsidRPr="006251BC">
      <w:rPr>
        <w:color w:val="F9F9F9" w:themeColor="background1"/>
      </w:rPr>
      <w:t xml:space="preserve">OFFICIAL </w:t>
    </w:r>
  </w:p>
  <w:p w14:paraId="3E6C36D4" w14:textId="059A4F4B" w:rsidR="003E6A14" w:rsidRPr="006251BC" w:rsidRDefault="00000000" w:rsidP="003E6A14">
    <w:pPr>
      <w:pStyle w:val="Header"/>
      <w:jc w:val="right"/>
      <w:rPr>
        <w:noProof/>
        <w:color w:val="F9F9F9" w:themeColor="background1"/>
        <w:sz w:val="20"/>
        <w:szCs w:val="20"/>
      </w:rPr>
    </w:pPr>
    <w:r w:rsidRPr="006251BC">
      <w:rPr>
        <w:noProof/>
        <w:color w:val="F9F9F9" w:themeColor="background1"/>
        <w:sz w:val="20"/>
        <w:szCs w:val="20"/>
        <w:lang w:val="vi"/>
      </w:rPr>
      <w:t>Vietnamese | Tiếng Việt</w:t>
    </w:r>
    <w:r w:rsidR="006251BC">
      <w:rPr>
        <w:noProof/>
        <w:color w:val="F9F9F9" w:themeColor="background1"/>
        <w:sz w:val="20"/>
        <w:szCs w:val="20"/>
        <w:lang w:val="vi"/>
      </w:rPr>
      <w:br/>
    </w:r>
    <w:r w:rsidRPr="006251BC">
      <w:rPr>
        <w:noProof/>
        <w:color w:val="F9F9F9" w:themeColor="background1"/>
        <w:sz w:val="20"/>
        <w:szCs w:val="20"/>
        <w:lang w:val="vi"/>
      </w:rPr>
      <w:t>Improvements to the NDIS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5F1"/>
    <w:multiLevelType w:val="hybridMultilevel"/>
    <w:tmpl w:val="AE381EBE"/>
    <w:lvl w:ilvl="0" w:tplc="8B84B4C0">
      <w:start w:val="1"/>
      <w:numFmt w:val="bullet"/>
      <w:lvlText w:val=""/>
      <w:lvlJc w:val="left"/>
      <w:pPr>
        <w:ind w:left="780" w:hanging="360"/>
      </w:pPr>
      <w:rPr>
        <w:rFonts w:ascii="Symbol" w:hAnsi="Symbol" w:hint="default"/>
      </w:rPr>
    </w:lvl>
    <w:lvl w:ilvl="1" w:tplc="A912A1A6" w:tentative="1">
      <w:start w:val="1"/>
      <w:numFmt w:val="bullet"/>
      <w:lvlText w:val="o"/>
      <w:lvlJc w:val="left"/>
      <w:pPr>
        <w:ind w:left="1500" w:hanging="360"/>
      </w:pPr>
      <w:rPr>
        <w:rFonts w:ascii="Courier New" w:hAnsi="Courier New" w:cs="Courier New" w:hint="default"/>
      </w:rPr>
    </w:lvl>
    <w:lvl w:ilvl="2" w:tplc="E57A2D28" w:tentative="1">
      <w:start w:val="1"/>
      <w:numFmt w:val="bullet"/>
      <w:lvlText w:val=""/>
      <w:lvlJc w:val="left"/>
      <w:pPr>
        <w:ind w:left="2220" w:hanging="360"/>
      </w:pPr>
      <w:rPr>
        <w:rFonts w:ascii="Wingdings" w:hAnsi="Wingdings" w:hint="default"/>
      </w:rPr>
    </w:lvl>
    <w:lvl w:ilvl="3" w:tplc="A6D6EC56" w:tentative="1">
      <w:start w:val="1"/>
      <w:numFmt w:val="bullet"/>
      <w:lvlText w:val=""/>
      <w:lvlJc w:val="left"/>
      <w:pPr>
        <w:ind w:left="2940" w:hanging="360"/>
      </w:pPr>
      <w:rPr>
        <w:rFonts w:ascii="Symbol" w:hAnsi="Symbol" w:hint="default"/>
      </w:rPr>
    </w:lvl>
    <w:lvl w:ilvl="4" w:tplc="3D62672C" w:tentative="1">
      <w:start w:val="1"/>
      <w:numFmt w:val="bullet"/>
      <w:lvlText w:val="o"/>
      <w:lvlJc w:val="left"/>
      <w:pPr>
        <w:ind w:left="3660" w:hanging="360"/>
      </w:pPr>
      <w:rPr>
        <w:rFonts w:ascii="Courier New" w:hAnsi="Courier New" w:cs="Courier New" w:hint="default"/>
      </w:rPr>
    </w:lvl>
    <w:lvl w:ilvl="5" w:tplc="8920F7EC" w:tentative="1">
      <w:start w:val="1"/>
      <w:numFmt w:val="bullet"/>
      <w:lvlText w:val=""/>
      <w:lvlJc w:val="left"/>
      <w:pPr>
        <w:ind w:left="4380" w:hanging="360"/>
      </w:pPr>
      <w:rPr>
        <w:rFonts w:ascii="Wingdings" w:hAnsi="Wingdings" w:hint="default"/>
      </w:rPr>
    </w:lvl>
    <w:lvl w:ilvl="6" w:tplc="B3429502" w:tentative="1">
      <w:start w:val="1"/>
      <w:numFmt w:val="bullet"/>
      <w:lvlText w:val=""/>
      <w:lvlJc w:val="left"/>
      <w:pPr>
        <w:ind w:left="5100" w:hanging="360"/>
      </w:pPr>
      <w:rPr>
        <w:rFonts w:ascii="Symbol" w:hAnsi="Symbol" w:hint="default"/>
      </w:rPr>
    </w:lvl>
    <w:lvl w:ilvl="7" w:tplc="1200ED5A" w:tentative="1">
      <w:start w:val="1"/>
      <w:numFmt w:val="bullet"/>
      <w:lvlText w:val="o"/>
      <w:lvlJc w:val="left"/>
      <w:pPr>
        <w:ind w:left="5820" w:hanging="360"/>
      </w:pPr>
      <w:rPr>
        <w:rFonts w:ascii="Courier New" w:hAnsi="Courier New" w:cs="Courier New" w:hint="default"/>
      </w:rPr>
    </w:lvl>
    <w:lvl w:ilvl="8" w:tplc="50D0B724" w:tentative="1">
      <w:start w:val="1"/>
      <w:numFmt w:val="bullet"/>
      <w:lvlText w:val=""/>
      <w:lvlJc w:val="left"/>
      <w:pPr>
        <w:ind w:left="6540" w:hanging="360"/>
      </w:pPr>
      <w:rPr>
        <w:rFonts w:ascii="Wingdings" w:hAnsi="Wingdings" w:hint="default"/>
      </w:rPr>
    </w:lvl>
  </w:abstractNum>
  <w:abstractNum w:abstractNumId="1" w15:restartNumberingAfterBreak="0">
    <w:nsid w:val="068D5421"/>
    <w:multiLevelType w:val="hybridMultilevel"/>
    <w:tmpl w:val="A4CCBDF6"/>
    <w:lvl w:ilvl="0" w:tplc="68D426AE">
      <w:start w:val="1"/>
      <w:numFmt w:val="bullet"/>
      <w:lvlText w:val="-"/>
      <w:lvlJc w:val="left"/>
      <w:pPr>
        <w:ind w:left="720" w:hanging="360"/>
      </w:pPr>
      <w:rPr>
        <w:rFonts w:ascii="Calibri" w:hAnsi="Calibri" w:hint="default"/>
      </w:rPr>
    </w:lvl>
    <w:lvl w:ilvl="1" w:tplc="3F70F508">
      <w:start w:val="1"/>
      <w:numFmt w:val="bullet"/>
      <w:lvlText w:val="o"/>
      <w:lvlJc w:val="left"/>
      <w:pPr>
        <w:ind w:left="1440" w:hanging="360"/>
      </w:pPr>
      <w:rPr>
        <w:rFonts w:ascii="Courier New" w:hAnsi="Courier New" w:hint="default"/>
      </w:rPr>
    </w:lvl>
    <w:lvl w:ilvl="2" w:tplc="C770D0C6">
      <w:start w:val="1"/>
      <w:numFmt w:val="bullet"/>
      <w:lvlText w:val=""/>
      <w:lvlJc w:val="left"/>
      <w:pPr>
        <w:ind w:left="2160" w:hanging="360"/>
      </w:pPr>
      <w:rPr>
        <w:rFonts w:ascii="Wingdings" w:hAnsi="Wingdings" w:hint="default"/>
      </w:rPr>
    </w:lvl>
    <w:lvl w:ilvl="3" w:tplc="B6F6965A">
      <w:start w:val="1"/>
      <w:numFmt w:val="bullet"/>
      <w:lvlText w:val=""/>
      <w:lvlJc w:val="left"/>
      <w:pPr>
        <w:ind w:left="2880" w:hanging="360"/>
      </w:pPr>
      <w:rPr>
        <w:rFonts w:ascii="Symbol" w:hAnsi="Symbol" w:hint="default"/>
      </w:rPr>
    </w:lvl>
    <w:lvl w:ilvl="4" w:tplc="A4C47438">
      <w:start w:val="1"/>
      <w:numFmt w:val="bullet"/>
      <w:lvlText w:val="o"/>
      <w:lvlJc w:val="left"/>
      <w:pPr>
        <w:ind w:left="3600" w:hanging="360"/>
      </w:pPr>
      <w:rPr>
        <w:rFonts w:ascii="Courier New" w:hAnsi="Courier New" w:hint="default"/>
      </w:rPr>
    </w:lvl>
    <w:lvl w:ilvl="5" w:tplc="EEA01638">
      <w:start w:val="1"/>
      <w:numFmt w:val="bullet"/>
      <w:lvlText w:val=""/>
      <w:lvlJc w:val="left"/>
      <w:pPr>
        <w:ind w:left="4320" w:hanging="360"/>
      </w:pPr>
      <w:rPr>
        <w:rFonts w:ascii="Wingdings" w:hAnsi="Wingdings" w:hint="default"/>
      </w:rPr>
    </w:lvl>
    <w:lvl w:ilvl="6" w:tplc="E59293BA">
      <w:start w:val="1"/>
      <w:numFmt w:val="bullet"/>
      <w:lvlText w:val=""/>
      <w:lvlJc w:val="left"/>
      <w:pPr>
        <w:ind w:left="5040" w:hanging="360"/>
      </w:pPr>
      <w:rPr>
        <w:rFonts w:ascii="Symbol" w:hAnsi="Symbol" w:hint="default"/>
      </w:rPr>
    </w:lvl>
    <w:lvl w:ilvl="7" w:tplc="AD841AE6">
      <w:start w:val="1"/>
      <w:numFmt w:val="bullet"/>
      <w:lvlText w:val="o"/>
      <w:lvlJc w:val="left"/>
      <w:pPr>
        <w:ind w:left="5760" w:hanging="360"/>
      </w:pPr>
      <w:rPr>
        <w:rFonts w:ascii="Courier New" w:hAnsi="Courier New" w:hint="default"/>
      </w:rPr>
    </w:lvl>
    <w:lvl w:ilvl="8" w:tplc="5296CB0C">
      <w:start w:val="1"/>
      <w:numFmt w:val="bullet"/>
      <w:lvlText w:val=""/>
      <w:lvlJc w:val="left"/>
      <w:pPr>
        <w:ind w:left="6480" w:hanging="360"/>
      </w:pPr>
      <w:rPr>
        <w:rFonts w:ascii="Wingdings" w:hAnsi="Wingdings" w:hint="default"/>
      </w:rPr>
    </w:lvl>
  </w:abstractNum>
  <w:abstractNum w:abstractNumId="2" w15:restartNumberingAfterBreak="0">
    <w:nsid w:val="0836A761"/>
    <w:multiLevelType w:val="hybridMultilevel"/>
    <w:tmpl w:val="0212B338"/>
    <w:lvl w:ilvl="0" w:tplc="EF5E7D0C">
      <w:start w:val="1"/>
      <w:numFmt w:val="bullet"/>
      <w:lvlText w:val="·"/>
      <w:lvlJc w:val="left"/>
      <w:pPr>
        <w:ind w:left="720" w:hanging="360"/>
      </w:pPr>
      <w:rPr>
        <w:rFonts w:ascii="Symbol" w:hAnsi="Symbol" w:hint="default"/>
      </w:rPr>
    </w:lvl>
    <w:lvl w:ilvl="1" w:tplc="B7DA938C">
      <w:start w:val="1"/>
      <w:numFmt w:val="bullet"/>
      <w:lvlText w:val="o"/>
      <w:lvlJc w:val="left"/>
      <w:pPr>
        <w:ind w:left="1440" w:hanging="360"/>
      </w:pPr>
      <w:rPr>
        <w:rFonts w:ascii="Courier New" w:hAnsi="Courier New" w:hint="default"/>
      </w:rPr>
    </w:lvl>
    <w:lvl w:ilvl="2" w:tplc="C50CDF00">
      <w:start w:val="1"/>
      <w:numFmt w:val="bullet"/>
      <w:lvlText w:val=""/>
      <w:lvlJc w:val="left"/>
      <w:pPr>
        <w:ind w:left="2160" w:hanging="360"/>
      </w:pPr>
      <w:rPr>
        <w:rFonts w:ascii="Wingdings" w:hAnsi="Wingdings" w:hint="default"/>
      </w:rPr>
    </w:lvl>
    <w:lvl w:ilvl="3" w:tplc="8190DDCE">
      <w:start w:val="1"/>
      <w:numFmt w:val="bullet"/>
      <w:lvlText w:val=""/>
      <w:lvlJc w:val="left"/>
      <w:pPr>
        <w:ind w:left="2880" w:hanging="360"/>
      </w:pPr>
      <w:rPr>
        <w:rFonts w:ascii="Symbol" w:hAnsi="Symbol" w:hint="default"/>
      </w:rPr>
    </w:lvl>
    <w:lvl w:ilvl="4" w:tplc="C05C0DBA">
      <w:start w:val="1"/>
      <w:numFmt w:val="bullet"/>
      <w:lvlText w:val="o"/>
      <w:lvlJc w:val="left"/>
      <w:pPr>
        <w:ind w:left="3600" w:hanging="360"/>
      </w:pPr>
      <w:rPr>
        <w:rFonts w:ascii="Courier New" w:hAnsi="Courier New" w:hint="default"/>
      </w:rPr>
    </w:lvl>
    <w:lvl w:ilvl="5" w:tplc="EC9A6420">
      <w:start w:val="1"/>
      <w:numFmt w:val="bullet"/>
      <w:lvlText w:val=""/>
      <w:lvlJc w:val="left"/>
      <w:pPr>
        <w:ind w:left="4320" w:hanging="360"/>
      </w:pPr>
      <w:rPr>
        <w:rFonts w:ascii="Wingdings" w:hAnsi="Wingdings" w:hint="default"/>
      </w:rPr>
    </w:lvl>
    <w:lvl w:ilvl="6" w:tplc="BC0471F8">
      <w:start w:val="1"/>
      <w:numFmt w:val="bullet"/>
      <w:lvlText w:val=""/>
      <w:lvlJc w:val="left"/>
      <w:pPr>
        <w:ind w:left="5040" w:hanging="360"/>
      </w:pPr>
      <w:rPr>
        <w:rFonts w:ascii="Symbol" w:hAnsi="Symbol" w:hint="default"/>
      </w:rPr>
    </w:lvl>
    <w:lvl w:ilvl="7" w:tplc="B70251B0">
      <w:start w:val="1"/>
      <w:numFmt w:val="bullet"/>
      <w:lvlText w:val="o"/>
      <w:lvlJc w:val="left"/>
      <w:pPr>
        <w:ind w:left="5760" w:hanging="360"/>
      </w:pPr>
      <w:rPr>
        <w:rFonts w:ascii="Courier New" w:hAnsi="Courier New" w:hint="default"/>
      </w:rPr>
    </w:lvl>
    <w:lvl w:ilvl="8" w:tplc="517C8F8E">
      <w:start w:val="1"/>
      <w:numFmt w:val="bullet"/>
      <w:lvlText w:val=""/>
      <w:lvlJc w:val="left"/>
      <w:pPr>
        <w:ind w:left="6480" w:hanging="360"/>
      </w:pPr>
      <w:rPr>
        <w:rFonts w:ascii="Wingdings" w:hAnsi="Wingdings" w:hint="default"/>
      </w:rPr>
    </w:lvl>
  </w:abstractNum>
  <w:abstractNum w:abstractNumId="3" w15:restartNumberingAfterBreak="0">
    <w:nsid w:val="10DD83AD"/>
    <w:multiLevelType w:val="hybridMultilevel"/>
    <w:tmpl w:val="85520EE2"/>
    <w:lvl w:ilvl="0" w:tplc="90266A4A">
      <w:start w:val="1"/>
      <w:numFmt w:val="bullet"/>
      <w:lvlText w:val=""/>
      <w:lvlJc w:val="left"/>
      <w:pPr>
        <w:ind w:left="720" w:hanging="360"/>
      </w:pPr>
      <w:rPr>
        <w:rFonts w:ascii="Symbol" w:hAnsi="Symbol" w:hint="default"/>
      </w:rPr>
    </w:lvl>
    <w:lvl w:ilvl="1" w:tplc="3B2EA570">
      <w:start w:val="1"/>
      <w:numFmt w:val="bullet"/>
      <w:lvlText w:val="o"/>
      <w:lvlJc w:val="left"/>
      <w:pPr>
        <w:ind w:left="1440" w:hanging="360"/>
      </w:pPr>
      <w:rPr>
        <w:rFonts w:ascii="Courier New" w:hAnsi="Courier New" w:hint="default"/>
      </w:rPr>
    </w:lvl>
    <w:lvl w:ilvl="2" w:tplc="374E1BB6">
      <w:start w:val="1"/>
      <w:numFmt w:val="bullet"/>
      <w:lvlText w:val=""/>
      <w:lvlJc w:val="left"/>
      <w:pPr>
        <w:ind w:left="2160" w:hanging="360"/>
      </w:pPr>
      <w:rPr>
        <w:rFonts w:ascii="Wingdings" w:hAnsi="Wingdings" w:hint="default"/>
      </w:rPr>
    </w:lvl>
    <w:lvl w:ilvl="3" w:tplc="74B4A84C">
      <w:start w:val="1"/>
      <w:numFmt w:val="bullet"/>
      <w:lvlText w:val=""/>
      <w:lvlJc w:val="left"/>
      <w:pPr>
        <w:ind w:left="2880" w:hanging="360"/>
      </w:pPr>
      <w:rPr>
        <w:rFonts w:ascii="Symbol" w:hAnsi="Symbol" w:hint="default"/>
      </w:rPr>
    </w:lvl>
    <w:lvl w:ilvl="4" w:tplc="0EA42184">
      <w:start w:val="1"/>
      <w:numFmt w:val="bullet"/>
      <w:lvlText w:val="o"/>
      <w:lvlJc w:val="left"/>
      <w:pPr>
        <w:ind w:left="3600" w:hanging="360"/>
      </w:pPr>
      <w:rPr>
        <w:rFonts w:ascii="Courier New" w:hAnsi="Courier New" w:hint="default"/>
      </w:rPr>
    </w:lvl>
    <w:lvl w:ilvl="5" w:tplc="4DD686E4">
      <w:start w:val="1"/>
      <w:numFmt w:val="bullet"/>
      <w:lvlText w:val=""/>
      <w:lvlJc w:val="left"/>
      <w:pPr>
        <w:ind w:left="4320" w:hanging="360"/>
      </w:pPr>
      <w:rPr>
        <w:rFonts w:ascii="Wingdings" w:hAnsi="Wingdings" w:hint="default"/>
      </w:rPr>
    </w:lvl>
    <w:lvl w:ilvl="6" w:tplc="4014CA60">
      <w:start w:val="1"/>
      <w:numFmt w:val="bullet"/>
      <w:lvlText w:val=""/>
      <w:lvlJc w:val="left"/>
      <w:pPr>
        <w:ind w:left="5040" w:hanging="360"/>
      </w:pPr>
      <w:rPr>
        <w:rFonts w:ascii="Symbol" w:hAnsi="Symbol" w:hint="default"/>
      </w:rPr>
    </w:lvl>
    <w:lvl w:ilvl="7" w:tplc="6B4837F8">
      <w:start w:val="1"/>
      <w:numFmt w:val="bullet"/>
      <w:lvlText w:val="o"/>
      <w:lvlJc w:val="left"/>
      <w:pPr>
        <w:ind w:left="5760" w:hanging="360"/>
      </w:pPr>
      <w:rPr>
        <w:rFonts w:ascii="Courier New" w:hAnsi="Courier New" w:hint="default"/>
      </w:rPr>
    </w:lvl>
    <w:lvl w:ilvl="8" w:tplc="B6101B1A">
      <w:start w:val="1"/>
      <w:numFmt w:val="bullet"/>
      <w:lvlText w:val=""/>
      <w:lvlJc w:val="left"/>
      <w:pPr>
        <w:ind w:left="6480" w:hanging="360"/>
      </w:pPr>
      <w:rPr>
        <w:rFonts w:ascii="Wingdings" w:hAnsi="Wingdings" w:hint="default"/>
      </w:rPr>
    </w:lvl>
  </w:abstractNum>
  <w:abstractNum w:abstractNumId="4" w15:restartNumberingAfterBreak="0">
    <w:nsid w:val="12A74D3B"/>
    <w:multiLevelType w:val="hybridMultilevel"/>
    <w:tmpl w:val="904C352C"/>
    <w:lvl w:ilvl="0" w:tplc="2256C370">
      <w:start w:val="1"/>
      <w:numFmt w:val="lowerRoman"/>
      <w:pStyle w:val="ListBullet"/>
      <w:lvlText w:val="%1."/>
      <w:lvlJc w:val="left"/>
      <w:pPr>
        <w:ind w:left="720" w:hanging="360"/>
      </w:pPr>
      <w:rPr>
        <w:rFonts w:ascii="Arial" w:eastAsia="Times New Roman" w:hAnsi="Arial" w:cs="Arial"/>
      </w:rPr>
    </w:lvl>
    <w:lvl w:ilvl="1" w:tplc="2EAAAF78" w:tentative="1">
      <w:start w:val="1"/>
      <w:numFmt w:val="bullet"/>
      <w:lvlText w:val="o"/>
      <w:lvlJc w:val="left"/>
      <w:pPr>
        <w:ind w:left="1440" w:hanging="360"/>
      </w:pPr>
      <w:rPr>
        <w:rFonts w:ascii="Courier New" w:hAnsi="Courier New" w:hint="default"/>
      </w:rPr>
    </w:lvl>
    <w:lvl w:ilvl="2" w:tplc="0A722470" w:tentative="1">
      <w:start w:val="1"/>
      <w:numFmt w:val="bullet"/>
      <w:lvlText w:val=""/>
      <w:lvlJc w:val="left"/>
      <w:pPr>
        <w:ind w:left="2160" w:hanging="360"/>
      </w:pPr>
      <w:rPr>
        <w:rFonts w:ascii="Wingdings" w:hAnsi="Wingdings" w:hint="default"/>
      </w:rPr>
    </w:lvl>
    <w:lvl w:ilvl="3" w:tplc="2B0AA6D4" w:tentative="1">
      <w:start w:val="1"/>
      <w:numFmt w:val="bullet"/>
      <w:lvlText w:val=""/>
      <w:lvlJc w:val="left"/>
      <w:pPr>
        <w:ind w:left="2880" w:hanging="360"/>
      </w:pPr>
      <w:rPr>
        <w:rFonts w:ascii="Symbol" w:hAnsi="Symbol" w:hint="default"/>
      </w:rPr>
    </w:lvl>
    <w:lvl w:ilvl="4" w:tplc="C7D0200A" w:tentative="1">
      <w:start w:val="1"/>
      <w:numFmt w:val="bullet"/>
      <w:lvlText w:val="o"/>
      <w:lvlJc w:val="left"/>
      <w:pPr>
        <w:ind w:left="3600" w:hanging="360"/>
      </w:pPr>
      <w:rPr>
        <w:rFonts w:ascii="Courier New" w:hAnsi="Courier New" w:hint="default"/>
      </w:rPr>
    </w:lvl>
    <w:lvl w:ilvl="5" w:tplc="899E0452" w:tentative="1">
      <w:start w:val="1"/>
      <w:numFmt w:val="bullet"/>
      <w:lvlText w:val=""/>
      <w:lvlJc w:val="left"/>
      <w:pPr>
        <w:ind w:left="4320" w:hanging="360"/>
      </w:pPr>
      <w:rPr>
        <w:rFonts w:ascii="Wingdings" w:hAnsi="Wingdings" w:hint="default"/>
      </w:rPr>
    </w:lvl>
    <w:lvl w:ilvl="6" w:tplc="FA960FB0" w:tentative="1">
      <w:start w:val="1"/>
      <w:numFmt w:val="bullet"/>
      <w:lvlText w:val=""/>
      <w:lvlJc w:val="left"/>
      <w:pPr>
        <w:ind w:left="5040" w:hanging="360"/>
      </w:pPr>
      <w:rPr>
        <w:rFonts w:ascii="Symbol" w:hAnsi="Symbol" w:hint="default"/>
      </w:rPr>
    </w:lvl>
    <w:lvl w:ilvl="7" w:tplc="4D005182" w:tentative="1">
      <w:start w:val="1"/>
      <w:numFmt w:val="bullet"/>
      <w:lvlText w:val="o"/>
      <w:lvlJc w:val="left"/>
      <w:pPr>
        <w:ind w:left="5760" w:hanging="360"/>
      </w:pPr>
      <w:rPr>
        <w:rFonts w:ascii="Courier New" w:hAnsi="Courier New" w:hint="default"/>
      </w:rPr>
    </w:lvl>
    <w:lvl w:ilvl="8" w:tplc="3D728808" w:tentative="1">
      <w:start w:val="1"/>
      <w:numFmt w:val="bullet"/>
      <w:lvlText w:val=""/>
      <w:lvlJc w:val="left"/>
      <w:pPr>
        <w:ind w:left="6480" w:hanging="360"/>
      </w:pPr>
      <w:rPr>
        <w:rFonts w:ascii="Wingdings" w:hAnsi="Wingdings" w:hint="default"/>
      </w:rPr>
    </w:lvl>
  </w:abstractNum>
  <w:abstractNum w:abstractNumId="5" w15:restartNumberingAfterBreak="0">
    <w:nsid w:val="18DA8270"/>
    <w:multiLevelType w:val="hybridMultilevel"/>
    <w:tmpl w:val="23389C78"/>
    <w:lvl w:ilvl="0" w:tplc="F0FCB9B0">
      <w:start w:val="1"/>
      <w:numFmt w:val="bullet"/>
      <w:lvlText w:val=""/>
      <w:lvlJc w:val="left"/>
      <w:pPr>
        <w:ind w:left="720" w:hanging="360"/>
      </w:pPr>
      <w:rPr>
        <w:rFonts w:ascii="Symbol" w:hAnsi="Symbol" w:hint="default"/>
      </w:rPr>
    </w:lvl>
    <w:lvl w:ilvl="1" w:tplc="1D58FF46">
      <w:start w:val="1"/>
      <w:numFmt w:val="bullet"/>
      <w:lvlText w:val="o"/>
      <w:lvlJc w:val="left"/>
      <w:pPr>
        <w:ind w:left="1440" w:hanging="360"/>
      </w:pPr>
      <w:rPr>
        <w:rFonts w:ascii="Courier New" w:hAnsi="Courier New" w:hint="default"/>
      </w:rPr>
    </w:lvl>
    <w:lvl w:ilvl="2" w:tplc="C0FAE9E2">
      <w:start w:val="1"/>
      <w:numFmt w:val="bullet"/>
      <w:lvlText w:val=""/>
      <w:lvlJc w:val="left"/>
      <w:pPr>
        <w:ind w:left="2160" w:hanging="360"/>
      </w:pPr>
      <w:rPr>
        <w:rFonts w:ascii="Wingdings" w:hAnsi="Wingdings" w:hint="default"/>
      </w:rPr>
    </w:lvl>
    <w:lvl w:ilvl="3" w:tplc="21FC2D2A">
      <w:start w:val="1"/>
      <w:numFmt w:val="bullet"/>
      <w:lvlText w:val=""/>
      <w:lvlJc w:val="left"/>
      <w:pPr>
        <w:ind w:left="2880" w:hanging="360"/>
      </w:pPr>
      <w:rPr>
        <w:rFonts w:ascii="Symbol" w:hAnsi="Symbol" w:hint="default"/>
      </w:rPr>
    </w:lvl>
    <w:lvl w:ilvl="4" w:tplc="1100A73E">
      <w:start w:val="1"/>
      <w:numFmt w:val="bullet"/>
      <w:lvlText w:val="o"/>
      <w:lvlJc w:val="left"/>
      <w:pPr>
        <w:ind w:left="3600" w:hanging="360"/>
      </w:pPr>
      <w:rPr>
        <w:rFonts w:ascii="Courier New" w:hAnsi="Courier New" w:hint="default"/>
      </w:rPr>
    </w:lvl>
    <w:lvl w:ilvl="5" w:tplc="A5E2507E">
      <w:start w:val="1"/>
      <w:numFmt w:val="bullet"/>
      <w:lvlText w:val=""/>
      <w:lvlJc w:val="left"/>
      <w:pPr>
        <w:ind w:left="4320" w:hanging="360"/>
      </w:pPr>
      <w:rPr>
        <w:rFonts w:ascii="Wingdings" w:hAnsi="Wingdings" w:hint="default"/>
      </w:rPr>
    </w:lvl>
    <w:lvl w:ilvl="6" w:tplc="5D12FE4C">
      <w:start w:val="1"/>
      <w:numFmt w:val="bullet"/>
      <w:lvlText w:val=""/>
      <w:lvlJc w:val="left"/>
      <w:pPr>
        <w:ind w:left="5040" w:hanging="360"/>
      </w:pPr>
      <w:rPr>
        <w:rFonts w:ascii="Symbol" w:hAnsi="Symbol" w:hint="default"/>
      </w:rPr>
    </w:lvl>
    <w:lvl w:ilvl="7" w:tplc="3CA286D2">
      <w:start w:val="1"/>
      <w:numFmt w:val="bullet"/>
      <w:lvlText w:val="o"/>
      <w:lvlJc w:val="left"/>
      <w:pPr>
        <w:ind w:left="5760" w:hanging="360"/>
      </w:pPr>
      <w:rPr>
        <w:rFonts w:ascii="Courier New" w:hAnsi="Courier New" w:hint="default"/>
      </w:rPr>
    </w:lvl>
    <w:lvl w:ilvl="8" w:tplc="8B049422">
      <w:start w:val="1"/>
      <w:numFmt w:val="bullet"/>
      <w:lvlText w:val=""/>
      <w:lvlJc w:val="left"/>
      <w:pPr>
        <w:ind w:left="6480" w:hanging="360"/>
      </w:pPr>
      <w:rPr>
        <w:rFonts w:ascii="Wingdings" w:hAnsi="Wingdings" w:hint="default"/>
      </w:rPr>
    </w:lvl>
  </w:abstractNum>
  <w:abstractNum w:abstractNumId="6" w15:restartNumberingAfterBreak="0">
    <w:nsid w:val="191D9D14"/>
    <w:multiLevelType w:val="hybridMultilevel"/>
    <w:tmpl w:val="DEC4C680"/>
    <w:lvl w:ilvl="0" w:tplc="11E035A8">
      <w:start w:val="1"/>
      <w:numFmt w:val="bullet"/>
      <w:lvlText w:val="-"/>
      <w:lvlJc w:val="left"/>
      <w:pPr>
        <w:ind w:left="720" w:hanging="360"/>
      </w:pPr>
      <w:rPr>
        <w:rFonts w:ascii="Calibri" w:hAnsi="Calibri" w:hint="default"/>
      </w:rPr>
    </w:lvl>
    <w:lvl w:ilvl="1" w:tplc="D018B6A6">
      <w:start w:val="1"/>
      <w:numFmt w:val="bullet"/>
      <w:lvlText w:val="o"/>
      <w:lvlJc w:val="left"/>
      <w:pPr>
        <w:ind w:left="1440" w:hanging="360"/>
      </w:pPr>
      <w:rPr>
        <w:rFonts w:ascii="Courier New" w:hAnsi="Courier New" w:hint="default"/>
      </w:rPr>
    </w:lvl>
    <w:lvl w:ilvl="2" w:tplc="AE1AC388">
      <w:start w:val="1"/>
      <w:numFmt w:val="bullet"/>
      <w:lvlText w:val=""/>
      <w:lvlJc w:val="left"/>
      <w:pPr>
        <w:ind w:left="2160" w:hanging="360"/>
      </w:pPr>
      <w:rPr>
        <w:rFonts w:ascii="Wingdings" w:hAnsi="Wingdings" w:hint="default"/>
      </w:rPr>
    </w:lvl>
    <w:lvl w:ilvl="3" w:tplc="C27A67D4">
      <w:start w:val="1"/>
      <w:numFmt w:val="bullet"/>
      <w:lvlText w:val=""/>
      <w:lvlJc w:val="left"/>
      <w:pPr>
        <w:ind w:left="2880" w:hanging="360"/>
      </w:pPr>
      <w:rPr>
        <w:rFonts w:ascii="Symbol" w:hAnsi="Symbol" w:hint="default"/>
      </w:rPr>
    </w:lvl>
    <w:lvl w:ilvl="4" w:tplc="9E6C36F8">
      <w:start w:val="1"/>
      <w:numFmt w:val="bullet"/>
      <w:lvlText w:val="o"/>
      <w:lvlJc w:val="left"/>
      <w:pPr>
        <w:ind w:left="3600" w:hanging="360"/>
      </w:pPr>
      <w:rPr>
        <w:rFonts w:ascii="Courier New" w:hAnsi="Courier New" w:hint="default"/>
      </w:rPr>
    </w:lvl>
    <w:lvl w:ilvl="5" w:tplc="169E09DA">
      <w:start w:val="1"/>
      <w:numFmt w:val="bullet"/>
      <w:lvlText w:val=""/>
      <w:lvlJc w:val="left"/>
      <w:pPr>
        <w:ind w:left="4320" w:hanging="360"/>
      </w:pPr>
      <w:rPr>
        <w:rFonts w:ascii="Wingdings" w:hAnsi="Wingdings" w:hint="default"/>
      </w:rPr>
    </w:lvl>
    <w:lvl w:ilvl="6" w:tplc="4296CDEE">
      <w:start w:val="1"/>
      <w:numFmt w:val="bullet"/>
      <w:lvlText w:val=""/>
      <w:lvlJc w:val="left"/>
      <w:pPr>
        <w:ind w:left="5040" w:hanging="360"/>
      </w:pPr>
      <w:rPr>
        <w:rFonts w:ascii="Symbol" w:hAnsi="Symbol" w:hint="default"/>
      </w:rPr>
    </w:lvl>
    <w:lvl w:ilvl="7" w:tplc="9BD4B8FE">
      <w:start w:val="1"/>
      <w:numFmt w:val="bullet"/>
      <w:lvlText w:val="o"/>
      <w:lvlJc w:val="left"/>
      <w:pPr>
        <w:ind w:left="5760" w:hanging="360"/>
      </w:pPr>
      <w:rPr>
        <w:rFonts w:ascii="Courier New" w:hAnsi="Courier New" w:hint="default"/>
      </w:rPr>
    </w:lvl>
    <w:lvl w:ilvl="8" w:tplc="5FB0449E">
      <w:start w:val="1"/>
      <w:numFmt w:val="bullet"/>
      <w:lvlText w:val=""/>
      <w:lvlJc w:val="left"/>
      <w:pPr>
        <w:ind w:left="6480" w:hanging="360"/>
      </w:pPr>
      <w:rPr>
        <w:rFonts w:ascii="Wingdings" w:hAnsi="Wingdings" w:hint="default"/>
      </w:rPr>
    </w:lvl>
  </w:abstractNum>
  <w:abstractNum w:abstractNumId="7"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5FE0A3"/>
    <w:multiLevelType w:val="hybridMultilevel"/>
    <w:tmpl w:val="80640EB6"/>
    <w:lvl w:ilvl="0" w:tplc="12BADFC6">
      <w:start w:val="1"/>
      <w:numFmt w:val="bullet"/>
      <w:lvlText w:val="-"/>
      <w:lvlJc w:val="left"/>
      <w:pPr>
        <w:ind w:left="720" w:hanging="360"/>
      </w:pPr>
      <w:rPr>
        <w:rFonts w:ascii="Calibri" w:hAnsi="Calibri" w:hint="default"/>
      </w:rPr>
    </w:lvl>
    <w:lvl w:ilvl="1" w:tplc="3A8A1E56">
      <w:start w:val="1"/>
      <w:numFmt w:val="bullet"/>
      <w:lvlText w:val="o"/>
      <w:lvlJc w:val="left"/>
      <w:pPr>
        <w:ind w:left="1440" w:hanging="360"/>
      </w:pPr>
      <w:rPr>
        <w:rFonts w:ascii="Courier New" w:hAnsi="Courier New" w:hint="default"/>
      </w:rPr>
    </w:lvl>
    <w:lvl w:ilvl="2" w:tplc="2146DBEA">
      <w:start w:val="1"/>
      <w:numFmt w:val="bullet"/>
      <w:lvlText w:val=""/>
      <w:lvlJc w:val="left"/>
      <w:pPr>
        <w:ind w:left="2160" w:hanging="360"/>
      </w:pPr>
      <w:rPr>
        <w:rFonts w:ascii="Wingdings" w:hAnsi="Wingdings" w:hint="default"/>
      </w:rPr>
    </w:lvl>
    <w:lvl w:ilvl="3" w:tplc="4A46BF8A">
      <w:start w:val="1"/>
      <w:numFmt w:val="bullet"/>
      <w:lvlText w:val=""/>
      <w:lvlJc w:val="left"/>
      <w:pPr>
        <w:ind w:left="2880" w:hanging="360"/>
      </w:pPr>
      <w:rPr>
        <w:rFonts w:ascii="Symbol" w:hAnsi="Symbol" w:hint="default"/>
      </w:rPr>
    </w:lvl>
    <w:lvl w:ilvl="4" w:tplc="B7EEA0AC">
      <w:start w:val="1"/>
      <w:numFmt w:val="bullet"/>
      <w:lvlText w:val="o"/>
      <w:lvlJc w:val="left"/>
      <w:pPr>
        <w:ind w:left="3600" w:hanging="360"/>
      </w:pPr>
      <w:rPr>
        <w:rFonts w:ascii="Courier New" w:hAnsi="Courier New" w:hint="default"/>
      </w:rPr>
    </w:lvl>
    <w:lvl w:ilvl="5" w:tplc="52585658">
      <w:start w:val="1"/>
      <w:numFmt w:val="bullet"/>
      <w:lvlText w:val=""/>
      <w:lvlJc w:val="left"/>
      <w:pPr>
        <w:ind w:left="4320" w:hanging="360"/>
      </w:pPr>
      <w:rPr>
        <w:rFonts w:ascii="Wingdings" w:hAnsi="Wingdings" w:hint="default"/>
      </w:rPr>
    </w:lvl>
    <w:lvl w:ilvl="6" w:tplc="F4DADD18">
      <w:start w:val="1"/>
      <w:numFmt w:val="bullet"/>
      <w:lvlText w:val=""/>
      <w:lvlJc w:val="left"/>
      <w:pPr>
        <w:ind w:left="5040" w:hanging="360"/>
      </w:pPr>
      <w:rPr>
        <w:rFonts w:ascii="Symbol" w:hAnsi="Symbol" w:hint="default"/>
      </w:rPr>
    </w:lvl>
    <w:lvl w:ilvl="7" w:tplc="88AE04DA">
      <w:start w:val="1"/>
      <w:numFmt w:val="bullet"/>
      <w:lvlText w:val="o"/>
      <w:lvlJc w:val="left"/>
      <w:pPr>
        <w:ind w:left="5760" w:hanging="360"/>
      </w:pPr>
      <w:rPr>
        <w:rFonts w:ascii="Courier New" w:hAnsi="Courier New" w:hint="default"/>
      </w:rPr>
    </w:lvl>
    <w:lvl w:ilvl="8" w:tplc="68E6B72A">
      <w:start w:val="1"/>
      <w:numFmt w:val="bullet"/>
      <w:lvlText w:val=""/>
      <w:lvlJc w:val="left"/>
      <w:pPr>
        <w:ind w:left="6480" w:hanging="360"/>
      </w:pPr>
      <w:rPr>
        <w:rFonts w:ascii="Wingdings" w:hAnsi="Wingdings" w:hint="default"/>
      </w:rPr>
    </w:lvl>
  </w:abstractNum>
  <w:abstractNum w:abstractNumId="9" w15:restartNumberingAfterBreak="0">
    <w:nsid w:val="213055FF"/>
    <w:multiLevelType w:val="hybridMultilevel"/>
    <w:tmpl w:val="A0848650"/>
    <w:lvl w:ilvl="0" w:tplc="51409180">
      <w:start w:val="1"/>
      <w:numFmt w:val="bullet"/>
      <w:pStyle w:val="Bullet"/>
      <w:lvlText w:val=""/>
      <w:lvlJc w:val="left"/>
      <w:pPr>
        <w:ind w:left="-1779" w:hanging="360"/>
      </w:pPr>
      <w:rPr>
        <w:rFonts w:ascii="Symbol" w:hAnsi="Symbol" w:hint="default"/>
      </w:rPr>
    </w:lvl>
    <w:lvl w:ilvl="1" w:tplc="6AA2390C" w:tentative="1">
      <w:start w:val="1"/>
      <w:numFmt w:val="bullet"/>
      <w:lvlText w:val="o"/>
      <w:lvlJc w:val="left"/>
      <w:pPr>
        <w:ind w:left="-1059" w:hanging="360"/>
      </w:pPr>
      <w:rPr>
        <w:rFonts w:ascii="Courier New" w:hAnsi="Courier New" w:cs="Courier New" w:hint="default"/>
      </w:rPr>
    </w:lvl>
    <w:lvl w:ilvl="2" w:tplc="E682ACE6" w:tentative="1">
      <w:start w:val="1"/>
      <w:numFmt w:val="bullet"/>
      <w:lvlText w:val=""/>
      <w:lvlJc w:val="left"/>
      <w:pPr>
        <w:ind w:left="-339" w:hanging="360"/>
      </w:pPr>
      <w:rPr>
        <w:rFonts w:ascii="Wingdings" w:hAnsi="Wingdings" w:hint="default"/>
      </w:rPr>
    </w:lvl>
    <w:lvl w:ilvl="3" w:tplc="5FAEEDF8" w:tentative="1">
      <w:start w:val="1"/>
      <w:numFmt w:val="bullet"/>
      <w:lvlText w:val=""/>
      <w:lvlJc w:val="left"/>
      <w:pPr>
        <w:ind w:left="381" w:hanging="360"/>
      </w:pPr>
      <w:rPr>
        <w:rFonts w:ascii="Symbol" w:hAnsi="Symbol" w:hint="default"/>
      </w:rPr>
    </w:lvl>
    <w:lvl w:ilvl="4" w:tplc="F3C806EE" w:tentative="1">
      <w:start w:val="1"/>
      <w:numFmt w:val="bullet"/>
      <w:lvlText w:val="o"/>
      <w:lvlJc w:val="left"/>
      <w:pPr>
        <w:ind w:left="1101" w:hanging="360"/>
      </w:pPr>
      <w:rPr>
        <w:rFonts w:ascii="Courier New" w:hAnsi="Courier New" w:cs="Courier New" w:hint="default"/>
      </w:rPr>
    </w:lvl>
    <w:lvl w:ilvl="5" w:tplc="354C04A8" w:tentative="1">
      <w:start w:val="1"/>
      <w:numFmt w:val="bullet"/>
      <w:lvlText w:val=""/>
      <w:lvlJc w:val="left"/>
      <w:pPr>
        <w:ind w:left="1821" w:hanging="360"/>
      </w:pPr>
      <w:rPr>
        <w:rFonts w:ascii="Wingdings" w:hAnsi="Wingdings" w:hint="default"/>
      </w:rPr>
    </w:lvl>
    <w:lvl w:ilvl="6" w:tplc="1ED2BB3A" w:tentative="1">
      <w:start w:val="1"/>
      <w:numFmt w:val="bullet"/>
      <w:lvlText w:val=""/>
      <w:lvlJc w:val="left"/>
      <w:pPr>
        <w:ind w:left="2541" w:hanging="360"/>
      </w:pPr>
      <w:rPr>
        <w:rFonts w:ascii="Symbol" w:hAnsi="Symbol" w:hint="default"/>
      </w:rPr>
    </w:lvl>
    <w:lvl w:ilvl="7" w:tplc="49B86566" w:tentative="1">
      <w:start w:val="1"/>
      <w:numFmt w:val="bullet"/>
      <w:lvlText w:val="o"/>
      <w:lvlJc w:val="left"/>
      <w:pPr>
        <w:ind w:left="3261" w:hanging="360"/>
      </w:pPr>
      <w:rPr>
        <w:rFonts w:ascii="Courier New" w:hAnsi="Courier New" w:cs="Courier New" w:hint="default"/>
      </w:rPr>
    </w:lvl>
    <w:lvl w:ilvl="8" w:tplc="55B4768A" w:tentative="1">
      <w:start w:val="1"/>
      <w:numFmt w:val="bullet"/>
      <w:lvlText w:val=""/>
      <w:lvlJc w:val="left"/>
      <w:pPr>
        <w:ind w:left="3981" w:hanging="360"/>
      </w:pPr>
      <w:rPr>
        <w:rFonts w:ascii="Wingdings" w:hAnsi="Wingdings" w:hint="default"/>
      </w:rPr>
    </w:lvl>
  </w:abstractNum>
  <w:abstractNum w:abstractNumId="10" w15:restartNumberingAfterBreak="0">
    <w:nsid w:val="2493A272"/>
    <w:multiLevelType w:val="hybridMultilevel"/>
    <w:tmpl w:val="326263B8"/>
    <w:lvl w:ilvl="0" w:tplc="FF3679AC">
      <w:start w:val="1"/>
      <w:numFmt w:val="bullet"/>
      <w:lvlText w:val=""/>
      <w:lvlJc w:val="left"/>
      <w:pPr>
        <w:ind w:left="720" w:hanging="360"/>
      </w:pPr>
      <w:rPr>
        <w:rFonts w:ascii="Symbol" w:hAnsi="Symbol" w:hint="default"/>
      </w:rPr>
    </w:lvl>
    <w:lvl w:ilvl="1" w:tplc="29C845B4">
      <w:start w:val="1"/>
      <w:numFmt w:val="bullet"/>
      <w:lvlText w:val="o"/>
      <w:lvlJc w:val="left"/>
      <w:pPr>
        <w:ind w:left="1440" w:hanging="360"/>
      </w:pPr>
      <w:rPr>
        <w:rFonts w:ascii="Courier New" w:hAnsi="Courier New" w:hint="default"/>
      </w:rPr>
    </w:lvl>
    <w:lvl w:ilvl="2" w:tplc="85EADC3C">
      <w:start w:val="1"/>
      <w:numFmt w:val="bullet"/>
      <w:lvlText w:val=""/>
      <w:lvlJc w:val="left"/>
      <w:pPr>
        <w:ind w:left="2160" w:hanging="360"/>
      </w:pPr>
      <w:rPr>
        <w:rFonts w:ascii="Wingdings" w:hAnsi="Wingdings" w:hint="default"/>
      </w:rPr>
    </w:lvl>
    <w:lvl w:ilvl="3" w:tplc="770A31D2">
      <w:start w:val="1"/>
      <w:numFmt w:val="bullet"/>
      <w:lvlText w:val=""/>
      <w:lvlJc w:val="left"/>
      <w:pPr>
        <w:ind w:left="2880" w:hanging="360"/>
      </w:pPr>
      <w:rPr>
        <w:rFonts w:ascii="Symbol" w:hAnsi="Symbol" w:hint="default"/>
      </w:rPr>
    </w:lvl>
    <w:lvl w:ilvl="4" w:tplc="99DC1C0C">
      <w:start w:val="1"/>
      <w:numFmt w:val="bullet"/>
      <w:lvlText w:val="o"/>
      <w:lvlJc w:val="left"/>
      <w:pPr>
        <w:ind w:left="3600" w:hanging="360"/>
      </w:pPr>
      <w:rPr>
        <w:rFonts w:ascii="Courier New" w:hAnsi="Courier New" w:hint="default"/>
      </w:rPr>
    </w:lvl>
    <w:lvl w:ilvl="5" w:tplc="49941200">
      <w:start w:val="1"/>
      <w:numFmt w:val="bullet"/>
      <w:lvlText w:val=""/>
      <w:lvlJc w:val="left"/>
      <w:pPr>
        <w:ind w:left="4320" w:hanging="360"/>
      </w:pPr>
      <w:rPr>
        <w:rFonts w:ascii="Wingdings" w:hAnsi="Wingdings" w:hint="default"/>
      </w:rPr>
    </w:lvl>
    <w:lvl w:ilvl="6" w:tplc="F0A45254">
      <w:start w:val="1"/>
      <w:numFmt w:val="bullet"/>
      <w:lvlText w:val=""/>
      <w:lvlJc w:val="left"/>
      <w:pPr>
        <w:ind w:left="5040" w:hanging="360"/>
      </w:pPr>
      <w:rPr>
        <w:rFonts w:ascii="Symbol" w:hAnsi="Symbol" w:hint="default"/>
      </w:rPr>
    </w:lvl>
    <w:lvl w:ilvl="7" w:tplc="C74E9CC2">
      <w:start w:val="1"/>
      <w:numFmt w:val="bullet"/>
      <w:lvlText w:val="o"/>
      <w:lvlJc w:val="left"/>
      <w:pPr>
        <w:ind w:left="5760" w:hanging="360"/>
      </w:pPr>
      <w:rPr>
        <w:rFonts w:ascii="Courier New" w:hAnsi="Courier New" w:hint="default"/>
      </w:rPr>
    </w:lvl>
    <w:lvl w:ilvl="8" w:tplc="44CEFD84">
      <w:start w:val="1"/>
      <w:numFmt w:val="bullet"/>
      <w:lvlText w:val=""/>
      <w:lvlJc w:val="left"/>
      <w:pPr>
        <w:ind w:left="6480" w:hanging="360"/>
      </w:pPr>
      <w:rPr>
        <w:rFonts w:ascii="Wingdings" w:hAnsi="Wingdings" w:hint="default"/>
      </w:rPr>
    </w:lvl>
  </w:abstractNum>
  <w:abstractNum w:abstractNumId="11"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3A3DDEF7"/>
    <w:multiLevelType w:val="hybridMultilevel"/>
    <w:tmpl w:val="8D7EB2DA"/>
    <w:lvl w:ilvl="0" w:tplc="306C0808">
      <w:start w:val="1"/>
      <w:numFmt w:val="bullet"/>
      <w:lvlText w:val="-"/>
      <w:lvlJc w:val="left"/>
      <w:pPr>
        <w:ind w:left="720" w:hanging="360"/>
      </w:pPr>
      <w:rPr>
        <w:rFonts w:ascii="Calibri" w:hAnsi="Calibri" w:hint="default"/>
      </w:rPr>
    </w:lvl>
    <w:lvl w:ilvl="1" w:tplc="8C726448">
      <w:start w:val="1"/>
      <w:numFmt w:val="bullet"/>
      <w:lvlText w:val="o"/>
      <w:lvlJc w:val="left"/>
      <w:pPr>
        <w:ind w:left="1440" w:hanging="360"/>
      </w:pPr>
      <w:rPr>
        <w:rFonts w:ascii="Courier New" w:hAnsi="Courier New" w:hint="default"/>
      </w:rPr>
    </w:lvl>
    <w:lvl w:ilvl="2" w:tplc="A0DA68BA">
      <w:start w:val="1"/>
      <w:numFmt w:val="bullet"/>
      <w:lvlText w:val=""/>
      <w:lvlJc w:val="left"/>
      <w:pPr>
        <w:ind w:left="2160" w:hanging="360"/>
      </w:pPr>
      <w:rPr>
        <w:rFonts w:ascii="Wingdings" w:hAnsi="Wingdings" w:hint="default"/>
      </w:rPr>
    </w:lvl>
    <w:lvl w:ilvl="3" w:tplc="0444F140">
      <w:start w:val="1"/>
      <w:numFmt w:val="bullet"/>
      <w:lvlText w:val=""/>
      <w:lvlJc w:val="left"/>
      <w:pPr>
        <w:ind w:left="2880" w:hanging="360"/>
      </w:pPr>
      <w:rPr>
        <w:rFonts w:ascii="Symbol" w:hAnsi="Symbol" w:hint="default"/>
      </w:rPr>
    </w:lvl>
    <w:lvl w:ilvl="4" w:tplc="BF4EADB8">
      <w:start w:val="1"/>
      <w:numFmt w:val="bullet"/>
      <w:lvlText w:val="o"/>
      <w:lvlJc w:val="left"/>
      <w:pPr>
        <w:ind w:left="3600" w:hanging="360"/>
      </w:pPr>
      <w:rPr>
        <w:rFonts w:ascii="Courier New" w:hAnsi="Courier New" w:hint="default"/>
      </w:rPr>
    </w:lvl>
    <w:lvl w:ilvl="5" w:tplc="15D6F2CE">
      <w:start w:val="1"/>
      <w:numFmt w:val="bullet"/>
      <w:lvlText w:val=""/>
      <w:lvlJc w:val="left"/>
      <w:pPr>
        <w:ind w:left="4320" w:hanging="360"/>
      </w:pPr>
      <w:rPr>
        <w:rFonts w:ascii="Wingdings" w:hAnsi="Wingdings" w:hint="default"/>
      </w:rPr>
    </w:lvl>
    <w:lvl w:ilvl="6" w:tplc="799E2212">
      <w:start w:val="1"/>
      <w:numFmt w:val="bullet"/>
      <w:lvlText w:val=""/>
      <w:lvlJc w:val="left"/>
      <w:pPr>
        <w:ind w:left="5040" w:hanging="360"/>
      </w:pPr>
      <w:rPr>
        <w:rFonts w:ascii="Symbol" w:hAnsi="Symbol" w:hint="default"/>
      </w:rPr>
    </w:lvl>
    <w:lvl w:ilvl="7" w:tplc="918875A0">
      <w:start w:val="1"/>
      <w:numFmt w:val="bullet"/>
      <w:lvlText w:val="o"/>
      <w:lvlJc w:val="left"/>
      <w:pPr>
        <w:ind w:left="5760" w:hanging="360"/>
      </w:pPr>
      <w:rPr>
        <w:rFonts w:ascii="Courier New" w:hAnsi="Courier New" w:hint="default"/>
      </w:rPr>
    </w:lvl>
    <w:lvl w:ilvl="8" w:tplc="DA0CB01E">
      <w:start w:val="1"/>
      <w:numFmt w:val="bullet"/>
      <w:lvlText w:val=""/>
      <w:lvlJc w:val="left"/>
      <w:pPr>
        <w:ind w:left="6480" w:hanging="360"/>
      </w:pPr>
      <w:rPr>
        <w:rFonts w:ascii="Wingdings" w:hAnsi="Wingdings" w:hint="default"/>
      </w:rPr>
    </w:lvl>
  </w:abstractNum>
  <w:abstractNum w:abstractNumId="14"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CF1A9C"/>
    <w:multiLevelType w:val="multilevel"/>
    <w:tmpl w:val="18DC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DAC32A"/>
    <w:multiLevelType w:val="hybridMultilevel"/>
    <w:tmpl w:val="D6589FE6"/>
    <w:lvl w:ilvl="0" w:tplc="EA5C4B6E">
      <w:start w:val="1"/>
      <w:numFmt w:val="bullet"/>
      <w:lvlText w:val="-"/>
      <w:lvlJc w:val="left"/>
      <w:pPr>
        <w:ind w:left="720" w:hanging="360"/>
      </w:pPr>
      <w:rPr>
        <w:rFonts w:ascii="Calibri" w:hAnsi="Calibri" w:hint="default"/>
      </w:rPr>
    </w:lvl>
    <w:lvl w:ilvl="1" w:tplc="22347ECA">
      <w:start w:val="1"/>
      <w:numFmt w:val="bullet"/>
      <w:lvlText w:val="o"/>
      <w:lvlJc w:val="left"/>
      <w:pPr>
        <w:ind w:left="1440" w:hanging="360"/>
      </w:pPr>
      <w:rPr>
        <w:rFonts w:ascii="Courier New" w:hAnsi="Courier New" w:hint="default"/>
      </w:rPr>
    </w:lvl>
    <w:lvl w:ilvl="2" w:tplc="A4FAB328">
      <w:start w:val="1"/>
      <w:numFmt w:val="bullet"/>
      <w:lvlText w:val=""/>
      <w:lvlJc w:val="left"/>
      <w:pPr>
        <w:ind w:left="2160" w:hanging="360"/>
      </w:pPr>
      <w:rPr>
        <w:rFonts w:ascii="Wingdings" w:hAnsi="Wingdings" w:hint="default"/>
      </w:rPr>
    </w:lvl>
    <w:lvl w:ilvl="3" w:tplc="9AF66C40">
      <w:start w:val="1"/>
      <w:numFmt w:val="bullet"/>
      <w:lvlText w:val=""/>
      <w:lvlJc w:val="left"/>
      <w:pPr>
        <w:ind w:left="2880" w:hanging="360"/>
      </w:pPr>
      <w:rPr>
        <w:rFonts w:ascii="Symbol" w:hAnsi="Symbol" w:hint="default"/>
      </w:rPr>
    </w:lvl>
    <w:lvl w:ilvl="4" w:tplc="65DC0280">
      <w:start w:val="1"/>
      <w:numFmt w:val="bullet"/>
      <w:lvlText w:val="o"/>
      <w:lvlJc w:val="left"/>
      <w:pPr>
        <w:ind w:left="3600" w:hanging="360"/>
      </w:pPr>
      <w:rPr>
        <w:rFonts w:ascii="Courier New" w:hAnsi="Courier New" w:hint="default"/>
      </w:rPr>
    </w:lvl>
    <w:lvl w:ilvl="5" w:tplc="491E7658">
      <w:start w:val="1"/>
      <w:numFmt w:val="bullet"/>
      <w:lvlText w:val=""/>
      <w:lvlJc w:val="left"/>
      <w:pPr>
        <w:ind w:left="4320" w:hanging="360"/>
      </w:pPr>
      <w:rPr>
        <w:rFonts w:ascii="Wingdings" w:hAnsi="Wingdings" w:hint="default"/>
      </w:rPr>
    </w:lvl>
    <w:lvl w:ilvl="6" w:tplc="AE9C305E">
      <w:start w:val="1"/>
      <w:numFmt w:val="bullet"/>
      <w:lvlText w:val=""/>
      <w:lvlJc w:val="left"/>
      <w:pPr>
        <w:ind w:left="5040" w:hanging="360"/>
      </w:pPr>
      <w:rPr>
        <w:rFonts w:ascii="Symbol" w:hAnsi="Symbol" w:hint="default"/>
      </w:rPr>
    </w:lvl>
    <w:lvl w:ilvl="7" w:tplc="0BCCFDAE">
      <w:start w:val="1"/>
      <w:numFmt w:val="bullet"/>
      <w:lvlText w:val="o"/>
      <w:lvlJc w:val="left"/>
      <w:pPr>
        <w:ind w:left="5760" w:hanging="360"/>
      </w:pPr>
      <w:rPr>
        <w:rFonts w:ascii="Courier New" w:hAnsi="Courier New" w:hint="default"/>
      </w:rPr>
    </w:lvl>
    <w:lvl w:ilvl="8" w:tplc="9648E5CA">
      <w:start w:val="1"/>
      <w:numFmt w:val="bullet"/>
      <w:lvlText w:val=""/>
      <w:lvlJc w:val="left"/>
      <w:pPr>
        <w:ind w:left="6480" w:hanging="360"/>
      </w:pPr>
      <w:rPr>
        <w:rFonts w:ascii="Wingdings" w:hAnsi="Wingdings" w:hint="default"/>
      </w:rPr>
    </w:lvl>
  </w:abstractNum>
  <w:abstractNum w:abstractNumId="17" w15:restartNumberingAfterBreak="0">
    <w:nsid w:val="4CDB30A8"/>
    <w:multiLevelType w:val="hybridMultilevel"/>
    <w:tmpl w:val="37EE3458"/>
    <w:lvl w:ilvl="0" w:tplc="CBF892BE">
      <w:start w:val="1"/>
      <w:numFmt w:val="bullet"/>
      <w:pStyle w:val="Tablebullet"/>
      <w:lvlText w:val=""/>
      <w:lvlJc w:val="left"/>
      <w:pPr>
        <w:tabs>
          <w:tab w:val="num" w:pos="397"/>
        </w:tabs>
        <w:ind w:left="113" w:firstLine="0"/>
      </w:pPr>
      <w:rPr>
        <w:rFonts w:ascii="Symbol" w:hAnsi="Symbol" w:hint="default"/>
      </w:rPr>
    </w:lvl>
    <w:lvl w:ilvl="1" w:tplc="F6D622CE" w:tentative="1">
      <w:start w:val="1"/>
      <w:numFmt w:val="bullet"/>
      <w:lvlText w:val="o"/>
      <w:lvlJc w:val="left"/>
      <w:pPr>
        <w:ind w:left="1440" w:hanging="360"/>
      </w:pPr>
      <w:rPr>
        <w:rFonts w:ascii="Courier New" w:hAnsi="Courier New" w:cs="Courier New" w:hint="default"/>
      </w:rPr>
    </w:lvl>
    <w:lvl w:ilvl="2" w:tplc="7B94456C" w:tentative="1">
      <w:start w:val="1"/>
      <w:numFmt w:val="bullet"/>
      <w:lvlText w:val=""/>
      <w:lvlJc w:val="left"/>
      <w:pPr>
        <w:ind w:left="2160" w:hanging="360"/>
      </w:pPr>
      <w:rPr>
        <w:rFonts w:ascii="Wingdings" w:hAnsi="Wingdings" w:hint="default"/>
      </w:rPr>
    </w:lvl>
    <w:lvl w:ilvl="3" w:tplc="8E82A964" w:tentative="1">
      <w:start w:val="1"/>
      <w:numFmt w:val="bullet"/>
      <w:lvlText w:val=""/>
      <w:lvlJc w:val="left"/>
      <w:pPr>
        <w:ind w:left="2880" w:hanging="360"/>
      </w:pPr>
      <w:rPr>
        <w:rFonts w:ascii="Symbol" w:hAnsi="Symbol" w:hint="default"/>
      </w:rPr>
    </w:lvl>
    <w:lvl w:ilvl="4" w:tplc="04EE6DFC" w:tentative="1">
      <w:start w:val="1"/>
      <w:numFmt w:val="bullet"/>
      <w:lvlText w:val="o"/>
      <w:lvlJc w:val="left"/>
      <w:pPr>
        <w:ind w:left="3600" w:hanging="360"/>
      </w:pPr>
      <w:rPr>
        <w:rFonts w:ascii="Courier New" w:hAnsi="Courier New" w:cs="Courier New" w:hint="default"/>
      </w:rPr>
    </w:lvl>
    <w:lvl w:ilvl="5" w:tplc="B848252A" w:tentative="1">
      <w:start w:val="1"/>
      <w:numFmt w:val="bullet"/>
      <w:lvlText w:val=""/>
      <w:lvlJc w:val="left"/>
      <w:pPr>
        <w:ind w:left="4320" w:hanging="360"/>
      </w:pPr>
      <w:rPr>
        <w:rFonts w:ascii="Wingdings" w:hAnsi="Wingdings" w:hint="default"/>
      </w:rPr>
    </w:lvl>
    <w:lvl w:ilvl="6" w:tplc="20A26000" w:tentative="1">
      <w:start w:val="1"/>
      <w:numFmt w:val="bullet"/>
      <w:lvlText w:val=""/>
      <w:lvlJc w:val="left"/>
      <w:pPr>
        <w:ind w:left="5040" w:hanging="360"/>
      </w:pPr>
      <w:rPr>
        <w:rFonts w:ascii="Symbol" w:hAnsi="Symbol" w:hint="default"/>
      </w:rPr>
    </w:lvl>
    <w:lvl w:ilvl="7" w:tplc="48AEA98E" w:tentative="1">
      <w:start w:val="1"/>
      <w:numFmt w:val="bullet"/>
      <w:lvlText w:val="o"/>
      <w:lvlJc w:val="left"/>
      <w:pPr>
        <w:ind w:left="5760" w:hanging="360"/>
      </w:pPr>
      <w:rPr>
        <w:rFonts w:ascii="Courier New" w:hAnsi="Courier New" w:cs="Courier New" w:hint="default"/>
      </w:rPr>
    </w:lvl>
    <w:lvl w:ilvl="8" w:tplc="5FA6DB7E" w:tentative="1">
      <w:start w:val="1"/>
      <w:numFmt w:val="bullet"/>
      <w:lvlText w:val=""/>
      <w:lvlJc w:val="left"/>
      <w:pPr>
        <w:ind w:left="6480" w:hanging="360"/>
      </w:pPr>
      <w:rPr>
        <w:rFonts w:ascii="Wingdings" w:hAnsi="Wingdings" w:hint="default"/>
      </w:rPr>
    </w:lvl>
  </w:abstractNum>
  <w:abstractNum w:abstractNumId="18"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0E070D"/>
    <w:multiLevelType w:val="hybridMultilevel"/>
    <w:tmpl w:val="250481BC"/>
    <w:lvl w:ilvl="0" w:tplc="8954FD6E">
      <w:start w:val="1"/>
      <w:numFmt w:val="bullet"/>
      <w:lvlText w:val=""/>
      <w:lvlJc w:val="left"/>
      <w:pPr>
        <w:ind w:left="720" w:hanging="360"/>
      </w:pPr>
      <w:rPr>
        <w:rFonts w:ascii="Symbol" w:hAnsi="Symbol" w:hint="default"/>
      </w:rPr>
    </w:lvl>
    <w:lvl w:ilvl="1" w:tplc="293063F6">
      <w:start w:val="1"/>
      <w:numFmt w:val="bullet"/>
      <w:lvlText w:val="o"/>
      <w:lvlJc w:val="left"/>
      <w:pPr>
        <w:ind w:left="1440" w:hanging="360"/>
      </w:pPr>
      <w:rPr>
        <w:rFonts w:ascii="Courier New" w:hAnsi="Courier New" w:hint="default"/>
      </w:rPr>
    </w:lvl>
    <w:lvl w:ilvl="2" w:tplc="331628F2">
      <w:start w:val="1"/>
      <w:numFmt w:val="bullet"/>
      <w:lvlText w:val=""/>
      <w:lvlJc w:val="left"/>
      <w:pPr>
        <w:ind w:left="2160" w:hanging="360"/>
      </w:pPr>
      <w:rPr>
        <w:rFonts w:ascii="Wingdings" w:hAnsi="Wingdings" w:hint="default"/>
      </w:rPr>
    </w:lvl>
    <w:lvl w:ilvl="3" w:tplc="1AB2622C">
      <w:start w:val="1"/>
      <w:numFmt w:val="bullet"/>
      <w:lvlText w:val=""/>
      <w:lvlJc w:val="left"/>
      <w:pPr>
        <w:ind w:left="2880" w:hanging="360"/>
      </w:pPr>
      <w:rPr>
        <w:rFonts w:ascii="Symbol" w:hAnsi="Symbol" w:hint="default"/>
      </w:rPr>
    </w:lvl>
    <w:lvl w:ilvl="4" w:tplc="8FC021AE">
      <w:start w:val="1"/>
      <w:numFmt w:val="bullet"/>
      <w:lvlText w:val="o"/>
      <w:lvlJc w:val="left"/>
      <w:pPr>
        <w:ind w:left="3600" w:hanging="360"/>
      </w:pPr>
      <w:rPr>
        <w:rFonts w:ascii="Courier New" w:hAnsi="Courier New" w:hint="default"/>
      </w:rPr>
    </w:lvl>
    <w:lvl w:ilvl="5" w:tplc="906E57FA">
      <w:start w:val="1"/>
      <w:numFmt w:val="bullet"/>
      <w:lvlText w:val=""/>
      <w:lvlJc w:val="left"/>
      <w:pPr>
        <w:ind w:left="4320" w:hanging="360"/>
      </w:pPr>
      <w:rPr>
        <w:rFonts w:ascii="Wingdings" w:hAnsi="Wingdings" w:hint="default"/>
      </w:rPr>
    </w:lvl>
    <w:lvl w:ilvl="6" w:tplc="AAB2E788">
      <w:start w:val="1"/>
      <w:numFmt w:val="bullet"/>
      <w:lvlText w:val=""/>
      <w:lvlJc w:val="left"/>
      <w:pPr>
        <w:ind w:left="5040" w:hanging="360"/>
      </w:pPr>
      <w:rPr>
        <w:rFonts w:ascii="Symbol" w:hAnsi="Symbol" w:hint="default"/>
      </w:rPr>
    </w:lvl>
    <w:lvl w:ilvl="7" w:tplc="E0A48114">
      <w:start w:val="1"/>
      <w:numFmt w:val="bullet"/>
      <w:lvlText w:val="o"/>
      <w:lvlJc w:val="left"/>
      <w:pPr>
        <w:ind w:left="5760" w:hanging="360"/>
      </w:pPr>
      <w:rPr>
        <w:rFonts w:ascii="Courier New" w:hAnsi="Courier New" w:hint="default"/>
      </w:rPr>
    </w:lvl>
    <w:lvl w:ilvl="8" w:tplc="4C445746">
      <w:start w:val="1"/>
      <w:numFmt w:val="bullet"/>
      <w:lvlText w:val=""/>
      <w:lvlJc w:val="left"/>
      <w:pPr>
        <w:ind w:left="6480" w:hanging="360"/>
      </w:pPr>
      <w:rPr>
        <w:rFonts w:ascii="Wingdings" w:hAnsi="Wingdings" w:hint="default"/>
      </w:rPr>
    </w:lvl>
  </w:abstractNum>
  <w:abstractNum w:abstractNumId="20" w15:restartNumberingAfterBreak="0">
    <w:nsid w:val="556205C6"/>
    <w:multiLevelType w:val="hybridMultilevel"/>
    <w:tmpl w:val="9326A430"/>
    <w:lvl w:ilvl="0" w:tplc="6832AA28">
      <w:start w:val="1"/>
      <w:numFmt w:val="bullet"/>
      <w:lvlText w:val=""/>
      <w:lvlJc w:val="left"/>
      <w:pPr>
        <w:ind w:left="720" w:hanging="360"/>
      </w:pPr>
      <w:rPr>
        <w:rFonts w:ascii="Symbol" w:hAnsi="Symbol" w:hint="default"/>
      </w:rPr>
    </w:lvl>
    <w:lvl w:ilvl="1" w:tplc="4E42B4BE">
      <w:start w:val="1"/>
      <w:numFmt w:val="bullet"/>
      <w:lvlText w:val="o"/>
      <w:lvlJc w:val="left"/>
      <w:pPr>
        <w:ind w:left="1440" w:hanging="360"/>
      </w:pPr>
      <w:rPr>
        <w:rFonts w:ascii="Courier New" w:hAnsi="Courier New" w:hint="default"/>
      </w:rPr>
    </w:lvl>
    <w:lvl w:ilvl="2" w:tplc="93FA827E">
      <w:start w:val="1"/>
      <w:numFmt w:val="bullet"/>
      <w:lvlText w:val=""/>
      <w:lvlJc w:val="left"/>
      <w:pPr>
        <w:ind w:left="2160" w:hanging="360"/>
      </w:pPr>
      <w:rPr>
        <w:rFonts w:ascii="Wingdings" w:hAnsi="Wingdings" w:hint="default"/>
      </w:rPr>
    </w:lvl>
    <w:lvl w:ilvl="3" w:tplc="BE04425E">
      <w:start w:val="1"/>
      <w:numFmt w:val="bullet"/>
      <w:lvlText w:val=""/>
      <w:lvlJc w:val="left"/>
      <w:pPr>
        <w:ind w:left="2880" w:hanging="360"/>
      </w:pPr>
      <w:rPr>
        <w:rFonts w:ascii="Symbol" w:hAnsi="Symbol" w:hint="default"/>
      </w:rPr>
    </w:lvl>
    <w:lvl w:ilvl="4" w:tplc="849CB4C0">
      <w:start w:val="1"/>
      <w:numFmt w:val="bullet"/>
      <w:lvlText w:val="o"/>
      <w:lvlJc w:val="left"/>
      <w:pPr>
        <w:ind w:left="3600" w:hanging="360"/>
      </w:pPr>
      <w:rPr>
        <w:rFonts w:ascii="Courier New" w:hAnsi="Courier New" w:hint="default"/>
      </w:rPr>
    </w:lvl>
    <w:lvl w:ilvl="5" w:tplc="CB2A9A92">
      <w:start w:val="1"/>
      <w:numFmt w:val="bullet"/>
      <w:lvlText w:val=""/>
      <w:lvlJc w:val="left"/>
      <w:pPr>
        <w:ind w:left="4320" w:hanging="360"/>
      </w:pPr>
      <w:rPr>
        <w:rFonts w:ascii="Wingdings" w:hAnsi="Wingdings" w:hint="default"/>
      </w:rPr>
    </w:lvl>
    <w:lvl w:ilvl="6" w:tplc="3DD46610">
      <w:start w:val="1"/>
      <w:numFmt w:val="bullet"/>
      <w:lvlText w:val=""/>
      <w:lvlJc w:val="left"/>
      <w:pPr>
        <w:ind w:left="5040" w:hanging="360"/>
      </w:pPr>
      <w:rPr>
        <w:rFonts w:ascii="Symbol" w:hAnsi="Symbol" w:hint="default"/>
      </w:rPr>
    </w:lvl>
    <w:lvl w:ilvl="7" w:tplc="018495CA">
      <w:start w:val="1"/>
      <w:numFmt w:val="bullet"/>
      <w:lvlText w:val="o"/>
      <w:lvlJc w:val="left"/>
      <w:pPr>
        <w:ind w:left="5760" w:hanging="360"/>
      </w:pPr>
      <w:rPr>
        <w:rFonts w:ascii="Courier New" w:hAnsi="Courier New" w:hint="default"/>
      </w:rPr>
    </w:lvl>
    <w:lvl w:ilvl="8" w:tplc="15C6C45A">
      <w:start w:val="1"/>
      <w:numFmt w:val="bullet"/>
      <w:lvlText w:val=""/>
      <w:lvlJc w:val="left"/>
      <w:pPr>
        <w:ind w:left="6480" w:hanging="360"/>
      </w:pPr>
      <w:rPr>
        <w:rFonts w:ascii="Wingdings" w:hAnsi="Wingdings" w:hint="default"/>
      </w:rPr>
    </w:lvl>
  </w:abstractNum>
  <w:abstractNum w:abstractNumId="21" w15:restartNumberingAfterBreak="0">
    <w:nsid w:val="567A001E"/>
    <w:multiLevelType w:val="hybridMultilevel"/>
    <w:tmpl w:val="77E88CF2"/>
    <w:lvl w:ilvl="0" w:tplc="C5D2B376">
      <w:start w:val="1"/>
      <w:numFmt w:val="bullet"/>
      <w:lvlText w:val=""/>
      <w:lvlJc w:val="left"/>
      <w:pPr>
        <w:ind w:left="720" w:hanging="360"/>
      </w:pPr>
      <w:rPr>
        <w:rFonts w:ascii="Symbol" w:hAnsi="Symbol" w:hint="default"/>
      </w:rPr>
    </w:lvl>
    <w:lvl w:ilvl="1" w:tplc="5DF61AB2">
      <w:start w:val="1"/>
      <w:numFmt w:val="bullet"/>
      <w:lvlText w:val="o"/>
      <w:lvlJc w:val="left"/>
      <w:pPr>
        <w:ind w:left="1440" w:hanging="360"/>
      </w:pPr>
      <w:rPr>
        <w:rFonts w:ascii="Courier New" w:hAnsi="Courier New" w:hint="default"/>
      </w:rPr>
    </w:lvl>
    <w:lvl w:ilvl="2" w:tplc="65481608">
      <w:start w:val="1"/>
      <w:numFmt w:val="bullet"/>
      <w:lvlText w:val=""/>
      <w:lvlJc w:val="left"/>
      <w:pPr>
        <w:ind w:left="2160" w:hanging="360"/>
      </w:pPr>
      <w:rPr>
        <w:rFonts w:ascii="Wingdings" w:hAnsi="Wingdings" w:hint="default"/>
      </w:rPr>
    </w:lvl>
    <w:lvl w:ilvl="3" w:tplc="813A005A">
      <w:start w:val="1"/>
      <w:numFmt w:val="bullet"/>
      <w:lvlText w:val=""/>
      <w:lvlJc w:val="left"/>
      <w:pPr>
        <w:ind w:left="2880" w:hanging="360"/>
      </w:pPr>
      <w:rPr>
        <w:rFonts w:ascii="Symbol" w:hAnsi="Symbol" w:hint="default"/>
      </w:rPr>
    </w:lvl>
    <w:lvl w:ilvl="4" w:tplc="CB40CD3C">
      <w:start w:val="1"/>
      <w:numFmt w:val="bullet"/>
      <w:lvlText w:val="o"/>
      <w:lvlJc w:val="left"/>
      <w:pPr>
        <w:ind w:left="3600" w:hanging="360"/>
      </w:pPr>
      <w:rPr>
        <w:rFonts w:ascii="Courier New" w:hAnsi="Courier New" w:hint="default"/>
      </w:rPr>
    </w:lvl>
    <w:lvl w:ilvl="5" w:tplc="FC84F286">
      <w:start w:val="1"/>
      <w:numFmt w:val="bullet"/>
      <w:lvlText w:val=""/>
      <w:lvlJc w:val="left"/>
      <w:pPr>
        <w:ind w:left="4320" w:hanging="360"/>
      </w:pPr>
      <w:rPr>
        <w:rFonts w:ascii="Wingdings" w:hAnsi="Wingdings" w:hint="default"/>
      </w:rPr>
    </w:lvl>
    <w:lvl w:ilvl="6" w:tplc="B2EEF54A">
      <w:start w:val="1"/>
      <w:numFmt w:val="bullet"/>
      <w:lvlText w:val=""/>
      <w:lvlJc w:val="left"/>
      <w:pPr>
        <w:ind w:left="5040" w:hanging="360"/>
      </w:pPr>
      <w:rPr>
        <w:rFonts w:ascii="Symbol" w:hAnsi="Symbol" w:hint="default"/>
      </w:rPr>
    </w:lvl>
    <w:lvl w:ilvl="7" w:tplc="9FC007D8">
      <w:start w:val="1"/>
      <w:numFmt w:val="bullet"/>
      <w:lvlText w:val="o"/>
      <w:lvlJc w:val="left"/>
      <w:pPr>
        <w:ind w:left="5760" w:hanging="360"/>
      </w:pPr>
      <w:rPr>
        <w:rFonts w:ascii="Courier New" w:hAnsi="Courier New" w:hint="default"/>
      </w:rPr>
    </w:lvl>
    <w:lvl w:ilvl="8" w:tplc="38D8184E">
      <w:start w:val="1"/>
      <w:numFmt w:val="bullet"/>
      <w:lvlText w:val=""/>
      <w:lvlJc w:val="left"/>
      <w:pPr>
        <w:ind w:left="6480" w:hanging="360"/>
      </w:pPr>
      <w:rPr>
        <w:rFonts w:ascii="Wingdings" w:hAnsi="Wingdings" w:hint="default"/>
      </w:rPr>
    </w:lvl>
  </w:abstractNum>
  <w:abstractNum w:abstractNumId="22" w15:restartNumberingAfterBreak="0">
    <w:nsid w:val="57DC815E"/>
    <w:multiLevelType w:val="hybridMultilevel"/>
    <w:tmpl w:val="FF52A38A"/>
    <w:lvl w:ilvl="0" w:tplc="6F547410">
      <w:start w:val="1"/>
      <w:numFmt w:val="bullet"/>
      <w:lvlText w:val=""/>
      <w:lvlJc w:val="left"/>
      <w:pPr>
        <w:ind w:left="720" w:hanging="360"/>
      </w:pPr>
      <w:rPr>
        <w:rFonts w:ascii="Symbol" w:hAnsi="Symbol" w:hint="default"/>
      </w:rPr>
    </w:lvl>
    <w:lvl w:ilvl="1" w:tplc="E982A47A">
      <w:start w:val="1"/>
      <w:numFmt w:val="bullet"/>
      <w:lvlText w:val="o"/>
      <w:lvlJc w:val="left"/>
      <w:pPr>
        <w:ind w:left="1440" w:hanging="360"/>
      </w:pPr>
      <w:rPr>
        <w:rFonts w:ascii="Courier New" w:hAnsi="Courier New" w:hint="default"/>
      </w:rPr>
    </w:lvl>
    <w:lvl w:ilvl="2" w:tplc="7E424DD8">
      <w:start w:val="1"/>
      <w:numFmt w:val="bullet"/>
      <w:lvlText w:val=""/>
      <w:lvlJc w:val="left"/>
      <w:pPr>
        <w:ind w:left="2160" w:hanging="360"/>
      </w:pPr>
      <w:rPr>
        <w:rFonts w:ascii="Wingdings" w:hAnsi="Wingdings" w:hint="default"/>
      </w:rPr>
    </w:lvl>
    <w:lvl w:ilvl="3" w:tplc="C596A0FC">
      <w:start w:val="1"/>
      <w:numFmt w:val="bullet"/>
      <w:lvlText w:val=""/>
      <w:lvlJc w:val="left"/>
      <w:pPr>
        <w:ind w:left="2880" w:hanging="360"/>
      </w:pPr>
      <w:rPr>
        <w:rFonts w:ascii="Symbol" w:hAnsi="Symbol" w:hint="default"/>
      </w:rPr>
    </w:lvl>
    <w:lvl w:ilvl="4" w:tplc="7FB82876">
      <w:start w:val="1"/>
      <w:numFmt w:val="bullet"/>
      <w:lvlText w:val="o"/>
      <w:lvlJc w:val="left"/>
      <w:pPr>
        <w:ind w:left="3600" w:hanging="360"/>
      </w:pPr>
      <w:rPr>
        <w:rFonts w:ascii="Courier New" w:hAnsi="Courier New" w:hint="default"/>
      </w:rPr>
    </w:lvl>
    <w:lvl w:ilvl="5" w:tplc="C316DEA2">
      <w:start w:val="1"/>
      <w:numFmt w:val="bullet"/>
      <w:lvlText w:val=""/>
      <w:lvlJc w:val="left"/>
      <w:pPr>
        <w:ind w:left="4320" w:hanging="360"/>
      </w:pPr>
      <w:rPr>
        <w:rFonts w:ascii="Wingdings" w:hAnsi="Wingdings" w:hint="default"/>
      </w:rPr>
    </w:lvl>
    <w:lvl w:ilvl="6" w:tplc="A650FB82">
      <w:start w:val="1"/>
      <w:numFmt w:val="bullet"/>
      <w:lvlText w:val=""/>
      <w:lvlJc w:val="left"/>
      <w:pPr>
        <w:ind w:left="5040" w:hanging="360"/>
      </w:pPr>
      <w:rPr>
        <w:rFonts w:ascii="Symbol" w:hAnsi="Symbol" w:hint="default"/>
      </w:rPr>
    </w:lvl>
    <w:lvl w:ilvl="7" w:tplc="51884FA8">
      <w:start w:val="1"/>
      <w:numFmt w:val="bullet"/>
      <w:lvlText w:val="o"/>
      <w:lvlJc w:val="left"/>
      <w:pPr>
        <w:ind w:left="5760" w:hanging="360"/>
      </w:pPr>
      <w:rPr>
        <w:rFonts w:ascii="Courier New" w:hAnsi="Courier New" w:hint="default"/>
      </w:rPr>
    </w:lvl>
    <w:lvl w:ilvl="8" w:tplc="5950E840">
      <w:start w:val="1"/>
      <w:numFmt w:val="bullet"/>
      <w:lvlText w:val=""/>
      <w:lvlJc w:val="left"/>
      <w:pPr>
        <w:ind w:left="6480" w:hanging="360"/>
      </w:pPr>
      <w:rPr>
        <w:rFonts w:ascii="Wingdings" w:hAnsi="Wingdings" w:hint="default"/>
      </w:rPr>
    </w:lvl>
  </w:abstractNum>
  <w:abstractNum w:abstractNumId="23" w15:restartNumberingAfterBreak="0">
    <w:nsid w:val="6B7364EE"/>
    <w:multiLevelType w:val="multilevel"/>
    <w:tmpl w:val="940C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3C00DB"/>
    <w:multiLevelType w:val="hybridMultilevel"/>
    <w:tmpl w:val="88F48490"/>
    <w:lvl w:ilvl="0" w:tplc="A01CC528">
      <w:start w:val="1"/>
      <w:numFmt w:val="bullet"/>
      <w:lvlText w:val=""/>
      <w:lvlJc w:val="left"/>
      <w:pPr>
        <w:ind w:left="720" w:hanging="360"/>
      </w:pPr>
      <w:rPr>
        <w:rFonts w:ascii="Symbol" w:hAnsi="Symbol" w:hint="default"/>
      </w:rPr>
    </w:lvl>
    <w:lvl w:ilvl="1" w:tplc="11566172">
      <w:start w:val="1"/>
      <w:numFmt w:val="bullet"/>
      <w:lvlText w:val="o"/>
      <w:lvlJc w:val="left"/>
      <w:pPr>
        <w:ind w:left="1440" w:hanging="360"/>
      </w:pPr>
      <w:rPr>
        <w:rFonts w:ascii="Courier New" w:hAnsi="Courier New" w:hint="default"/>
      </w:rPr>
    </w:lvl>
    <w:lvl w:ilvl="2" w:tplc="F0BAC574">
      <w:start w:val="1"/>
      <w:numFmt w:val="bullet"/>
      <w:lvlText w:val=""/>
      <w:lvlJc w:val="left"/>
      <w:pPr>
        <w:ind w:left="2160" w:hanging="360"/>
      </w:pPr>
      <w:rPr>
        <w:rFonts w:ascii="Wingdings" w:hAnsi="Wingdings" w:hint="default"/>
      </w:rPr>
    </w:lvl>
    <w:lvl w:ilvl="3" w:tplc="AAA4D468">
      <w:start w:val="1"/>
      <w:numFmt w:val="bullet"/>
      <w:lvlText w:val=""/>
      <w:lvlJc w:val="left"/>
      <w:pPr>
        <w:ind w:left="2880" w:hanging="360"/>
      </w:pPr>
      <w:rPr>
        <w:rFonts w:ascii="Symbol" w:hAnsi="Symbol" w:hint="default"/>
      </w:rPr>
    </w:lvl>
    <w:lvl w:ilvl="4" w:tplc="5B380E2C">
      <w:start w:val="1"/>
      <w:numFmt w:val="bullet"/>
      <w:lvlText w:val="o"/>
      <w:lvlJc w:val="left"/>
      <w:pPr>
        <w:ind w:left="3600" w:hanging="360"/>
      </w:pPr>
      <w:rPr>
        <w:rFonts w:ascii="Courier New" w:hAnsi="Courier New" w:hint="default"/>
      </w:rPr>
    </w:lvl>
    <w:lvl w:ilvl="5" w:tplc="082E22E6">
      <w:start w:val="1"/>
      <w:numFmt w:val="bullet"/>
      <w:lvlText w:val=""/>
      <w:lvlJc w:val="left"/>
      <w:pPr>
        <w:ind w:left="4320" w:hanging="360"/>
      </w:pPr>
      <w:rPr>
        <w:rFonts w:ascii="Wingdings" w:hAnsi="Wingdings" w:hint="default"/>
      </w:rPr>
    </w:lvl>
    <w:lvl w:ilvl="6" w:tplc="4476F592">
      <w:start w:val="1"/>
      <w:numFmt w:val="bullet"/>
      <w:lvlText w:val=""/>
      <w:lvlJc w:val="left"/>
      <w:pPr>
        <w:ind w:left="5040" w:hanging="360"/>
      </w:pPr>
      <w:rPr>
        <w:rFonts w:ascii="Symbol" w:hAnsi="Symbol" w:hint="default"/>
      </w:rPr>
    </w:lvl>
    <w:lvl w:ilvl="7" w:tplc="A6AE0EE6">
      <w:start w:val="1"/>
      <w:numFmt w:val="bullet"/>
      <w:lvlText w:val="o"/>
      <w:lvlJc w:val="left"/>
      <w:pPr>
        <w:ind w:left="5760" w:hanging="360"/>
      </w:pPr>
      <w:rPr>
        <w:rFonts w:ascii="Courier New" w:hAnsi="Courier New" w:hint="default"/>
      </w:rPr>
    </w:lvl>
    <w:lvl w:ilvl="8" w:tplc="F4A056B6">
      <w:start w:val="1"/>
      <w:numFmt w:val="bullet"/>
      <w:lvlText w:val=""/>
      <w:lvlJc w:val="left"/>
      <w:pPr>
        <w:ind w:left="6480" w:hanging="360"/>
      </w:pPr>
      <w:rPr>
        <w:rFonts w:ascii="Wingdings" w:hAnsi="Wingdings" w:hint="default"/>
      </w:rPr>
    </w:lvl>
  </w:abstractNum>
  <w:abstractNum w:abstractNumId="25" w15:restartNumberingAfterBreak="0">
    <w:nsid w:val="73A13521"/>
    <w:multiLevelType w:val="hybridMultilevel"/>
    <w:tmpl w:val="C59099E6"/>
    <w:lvl w:ilvl="0" w:tplc="08202304">
      <w:start w:val="1"/>
      <w:numFmt w:val="bullet"/>
      <w:lvlText w:val=""/>
      <w:lvlJc w:val="left"/>
      <w:pPr>
        <w:ind w:left="1069" w:hanging="360"/>
      </w:pPr>
      <w:rPr>
        <w:rFonts w:ascii="Symbol" w:hAnsi="Symbol" w:hint="default"/>
      </w:rPr>
    </w:lvl>
    <w:lvl w:ilvl="1" w:tplc="DCB81AA8" w:tentative="1">
      <w:start w:val="1"/>
      <w:numFmt w:val="bullet"/>
      <w:lvlText w:val="o"/>
      <w:lvlJc w:val="left"/>
      <w:pPr>
        <w:ind w:left="1789" w:hanging="360"/>
      </w:pPr>
      <w:rPr>
        <w:rFonts w:ascii="Courier New" w:hAnsi="Courier New" w:cs="Courier New" w:hint="default"/>
      </w:rPr>
    </w:lvl>
    <w:lvl w:ilvl="2" w:tplc="143A5822" w:tentative="1">
      <w:start w:val="1"/>
      <w:numFmt w:val="bullet"/>
      <w:lvlText w:val=""/>
      <w:lvlJc w:val="left"/>
      <w:pPr>
        <w:ind w:left="2509" w:hanging="360"/>
      </w:pPr>
      <w:rPr>
        <w:rFonts w:ascii="Wingdings" w:hAnsi="Wingdings" w:hint="default"/>
      </w:rPr>
    </w:lvl>
    <w:lvl w:ilvl="3" w:tplc="69FC8518" w:tentative="1">
      <w:start w:val="1"/>
      <w:numFmt w:val="bullet"/>
      <w:lvlText w:val=""/>
      <w:lvlJc w:val="left"/>
      <w:pPr>
        <w:ind w:left="3229" w:hanging="360"/>
      </w:pPr>
      <w:rPr>
        <w:rFonts w:ascii="Symbol" w:hAnsi="Symbol" w:hint="default"/>
      </w:rPr>
    </w:lvl>
    <w:lvl w:ilvl="4" w:tplc="7E4CA3AC" w:tentative="1">
      <w:start w:val="1"/>
      <w:numFmt w:val="bullet"/>
      <w:lvlText w:val="o"/>
      <w:lvlJc w:val="left"/>
      <w:pPr>
        <w:ind w:left="3949" w:hanging="360"/>
      </w:pPr>
      <w:rPr>
        <w:rFonts w:ascii="Courier New" w:hAnsi="Courier New" w:cs="Courier New" w:hint="default"/>
      </w:rPr>
    </w:lvl>
    <w:lvl w:ilvl="5" w:tplc="89B45D62" w:tentative="1">
      <w:start w:val="1"/>
      <w:numFmt w:val="bullet"/>
      <w:lvlText w:val=""/>
      <w:lvlJc w:val="left"/>
      <w:pPr>
        <w:ind w:left="4669" w:hanging="360"/>
      </w:pPr>
      <w:rPr>
        <w:rFonts w:ascii="Wingdings" w:hAnsi="Wingdings" w:hint="default"/>
      </w:rPr>
    </w:lvl>
    <w:lvl w:ilvl="6" w:tplc="F06E6BDA" w:tentative="1">
      <w:start w:val="1"/>
      <w:numFmt w:val="bullet"/>
      <w:lvlText w:val=""/>
      <w:lvlJc w:val="left"/>
      <w:pPr>
        <w:ind w:left="5389" w:hanging="360"/>
      </w:pPr>
      <w:rPr>
        <w:rFonts w:ascii="Symbol" w:hAnsi="Symbol" w:hint="default"/>
      </w:rPr>
    </w:lvl>
    <w:lvl w:ilvl="7" w:tplc="F71CA002" w:tentative="1">
      <w:start w:val="1"/>
      <w:numFmt w:val="bullet"/>
      <w:lvlText w:val="o"/>
      <w:lvlJc w:val="left"/>
      <w:pPr>
        <w:ind w:left="6109" w:hanging="360"/>
      </w:pPr>
      <w:rPr>
        <w:rFonts w:ascii="Courier New" w:hAnsi="Courier New" w:cs="Courier New" w:hint="default"/>
      </w:rPr>
    </w:lvl>
    <w:lvl w:ilvl="8" w:tplc="DA58F7D4" w:tentative="1">
      <w:start w:val="1"/>
      <w:numFmt w:val="bullet"/>
      <w:lvlText w:val=""/>
      <w:lvlJc w:val="left"/>
      <w:pPr>
        <w:ind w:left="6829" w:hanging="360"/>
      </w:pPr>
      <w:rPr>
        <w:rFonts w:ascii="Wingdings" w:hAnsi="Wingdings" w:hint="default"/>
      </w:rPr>
    </w:lvl>
  </w:abstractNum>
  <w:abstractNum w:abstractNumId="26"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78934112">
    <w:abstractNumId w:val="13"/>
  </w:num>
  <w:num w:numId="2" w16cid:durableId="1209996184">
    <w:abstractNumId w:val="8"/>
  </w:num>
  <w:num w:numId="3" w16cid:durableId="1064721115">
    <w:abstractNumId w:val="1"/>
  </w:num>
  <w:num w:numId="4" w16cid:durableId="76442014">
    <w:abstractNumId w:val="16"/>
  </w:num>
  <w:num w:numId="5" w16cid:durableId="459691786">
    <w:abstractNumId w:val="6"/>
  </w:num>
  <w:num w:numId="6" w16cid:durableId="929239788">
    <w:abstractNumId w:val="10"/>
  </w:num>
  <w:num w:numId="7" w16cid:durableId="1486122783">
    <w:abstractNumId w:val="20"/>
  </w:num>
  <w:num w:numId="8" w16cid:durableId="2118983844">
    <w:abstractNumId w:val="2"/>
  </w:num>
  <w:num w:numId="9" w16cid:durableId="341903463">
    <w:abstractNumId w:val="3"/>
  </w:num>
  <w:num w:numId="10" w16cid:durableId="2001233746">
    <w:abstractNumId w:val="24"/>
  </w:num>
  <w:num w:numId="11" w16cid:durableId="1226913064">
    <w:abstractNumId w:val="5"/>
  </w:num>
  <w:num w:numId="12" w16cid:durableId="1491827135">
    <w:abstractNumId w:val="22"/>
  </w:num>
  <w:num w:numId="13" w16cid:durableId="946081606">
    <w:abstractNumId w:val="21"/>
  </w:num>
  <w:num w:numId="14" w16cid:durableId="300549051">
    <w:abstractNumId w:val="19"/>
  </w:num>
  <w:num w:numId="15" w16cid:durableId="1276904758">
    <w:abstractNumId w:val="4"/>
  </w:num>
  <w:num w:numId="16" w16cid:durableId="329990113">
    <w:abstractNumId w:val="9"/>
  </w:num>
  <w:num w:numId="17" w16cid:durableId="2091543100">
    <w:abstractNumId w:val="17"/>
  </w:num>
  <w:num w:numId="18" w16cid:durableId="697854498">
    <w:abstractNumId w:val="26"/>
  </w:num>
  <w:num w:numId="19" w16cid:durableId="777607586">
    <w:abstractNumId w:val="11"/>
  </w:num>
  <w:num w:numId="20" w16cid:durableId="1254898493">
    <w:abstractNumId w:val="7"/>
  </w:num>
  <w:num w:numId="21" w16cid:durableId="1358433626">
    <w:abstractNumId w:val="12"/>
  </w:num>
  <w:num w:numId="22" w16cid:durableId="1114010634">
    <w:abstractNumId w:val="18"/>
  </w:num>
  <w:num w:numId="23" w16cid:durableId="585923673">
    <w:abstractNumId w:val="14"/>
  </w:num>
  <w:num w:numId="24" w16cid:durableId="1839419022">
    <w:abstractNumId w:val="23"/>
  </w:num>
  <w:num w:numId="25" w16cid:durableId="131942641">
    <w:abstractNumId w:val="25"/>
  </w:num>
  <w:num w:numId="26" w16cid:durableId="1934583577">
    <w:abstractNumId w:val="0"/>
  </w:num>
  <w:num w:numId="27" w16cid:durableId="10439432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TrueTypeFonts/>
  <w:saveSubset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3NTcxMzYysrQwNzRU0lEKTi0uzszPAykwrAUAQcdv/SwAAAA="/>
  </w:docVars>
  <w:rsids>
    <w:rsidRoot w:val="007A1DD5"/>
    <w:rsid w:val="00000C03"/>
    <w:rsid w:val="00004C3B"/>
    <w:rsid w:val="000165F8"/>
    <w:rsid w:val="00016C1E"/>
    <w:rsid w:val="00043C99"/>
    <w:rsid w:val="00045498"/>
    <w:rsid w:val="00056C57"/>
    <w:rsid w:val="00066632"/>
    <w:rsid w:val="0008431F"/>
    <w:rsid w:val="0009214F"/>
    <w:rsid w:val="00092434"/>
    <w:rsid w:val="000C29D9"/>
    <w:rsid w:val="000C4927"/>
    <w:rsid w:val="000C6AA9"/>
    <w:rsid w:val="000D06FD"/>
    <w:rsid w:val="000F13E8"/>
    <w:rsid w:val="000F465B"/>
    <w:rsid w:val="000F55E6"/>
    <w:rsid w:val="000F74A9"/>
    <w:rsid w:val="00102A1D"/>
    <w:rsid w:val="00125131"/>
    <w:rsid w:val="001258BB"/>
    <w:rsid w:val="00125DC9"/>
    <w:rsid w:val="001375CA"/>
    <w:rsid w:val="0014207A"/>
    <w:rsid w:val="00147819"/>
    <w:rsid w:val="001665A1"/>
    <w:rsid w:val="00176AC9"/>
    <w:rsid w:val="001809B3"/>
    <w:rsid w:val="00180D51"/>
    <w:rsid w:val="00184327"/>
    <w:rsid w:val="00187EA6"/>
    <w:rsid w:val="001A15AB"/>
    <w:rsid w:val="001A2BCD"/>
    <w:rsid w:val="001B2CB1"/>
    <w:rsid w:val="001B3B94"/>
    <w:rsid w:val="001B5EC7"/>
    <w:rsid w:val="001C1465"/>
    <w:rsid w:val="001C5EF8"/>
    <w:rsid w:val="001C734B"/>
    <w:rsid w:val="001D1E34"/>
    <w:rsid w:val="001E630D"/>
    <w:rsid w:val="001F1766"/>
    <w:rsid w:val="00223DBB"/>
    <w:rsid w:val="002321EA"/>
    <w:rsid w:val="00234681"/>
    <w:rsid w:val="0023603F"/>
    <w:rsid w:val="002401C0"/>
    <w:rsid w:val="00247DE7"/>
    <w:rsid w:val="0025303C"/>
    <w:rsid w:val="00257F09"/>
    <w:rsid w:val="00260B22"/>
    <w:rsid w:val="00261C15"/>
    <w:rsid w:val="0027349F"/>
    <w:rsid w:val="00273DEE"/>
    <w:rsid w:val="00285DEE"/>
    <w:rsid w:val="002A30E0"/>
    <w:rsid w:val="002A3350"/>
    <w:rsid w:val="002A490D"/>
    <w:rsid w:val="002A7B27"/>
    <w:rsid w:val="002B27DE"/>
    <w:rsid w:val="002B2ABD"/>
    <w:rsid w:val="002C0939"/>
    <w:rsid w:val="002D0F9E"/>
    <w:rsid w:val="002D30AC"/>
    <w:rsid w:val="002D77FB"/>
    <w:rsid w:val="002F7C36"/>
    <w:rsid w:val="00304C4D"/>
    <w:rsid w:val="00323BB7"/>
    <w:rsid w:val="003313CD"/>
    <w:rsid w:val="00333E9C"/>
    <w:rsid w:val="00337D8E"/>
    <w:rsid w:val="00360F21"/>
    <w:rsid w:val="003622D9"/>
    <w:rsid w:val="003641E3"/>
    <w:rsid w:val="003820DF"/>
    <w:rsid w:val="003912D0"/>
    <w:rsid w:val="00395945"/>
    <w:rsid w:val="003A3FCC"/>
    <w:rsid w:val="003A60EF"/>
    <w:rsid w:val="003B2B17"/>
    <w:rsid w:val="003B2BB8"/>
    <w:rsid w:val="003B3F1F"/>
    <w:rsid w:val="003B6209"/>
    <w:rsid w:val="003D34FF"/>
    <w:rsid w:val="003D585C"/>
    <w:rsid w:val="003D630A"/>
    <w:rsid w:val="003E6A14"/>
    <w:rsid w:val="003F2DA2"/>
    <w:rsid w:val="003F6ED7"/>
    <w:rsid w:val="003F7381"/>
    <w:rsid w:val="0040062A"/>
    <w:rsid w:val="004122B5"/>
    <w:rsid w:val="00415C72"/>
    <w:rsid w:val="00441824"/>
    <w:rsid w:val="0044362C"/>
    <w:rsid w:val="00445B5F"/>
    <w:rsid w:val="004565DD"/>
    <w:rsid w:val="0047286A"/>
    <w:rsid w:val="0048002C"/>
    <w:rsid w:val="004861C3"/>
    <w:rsid w:val="00486905"/>
    <w:rsid w:val="004876FD"/>
    <w:rsid w:val="00490B91"/>
    <w:rsid w:val="00495344"/>
    <w:rsid w:val="004A4149"/>
    <w:rsid w:val="004B24FC"/>
    <w:rsid w:val="004B54CA"/>
    <w:rsid w:val="004B7EC6"/>
    <w:rsid w:val="004C1644"/>
    <w:rsid w:val="004C2D9C"/>
    <w:rsid w:val="004C7D29"/>
    <w:rsid w:val="004D32B5"/>
    <w:rsid w:val="004D41CA"/>
    <w:rsid w:val="004D4A3F"/>
    <w:rsid w:val="004E461E"/>
    <w:rsid w:val="004E5CBF"/>
    <w:rsid w:val="00515AB6"/>
    <w:rsid w:val="00516F57"/>
    <w:rsid w:val="00531E4B"/>
    <w:rsid w:val="005344B8"/>
    <w:rsid w:val="00535418"/>
    <w:rsid w:val="00546416"/>
    <w:rsid w:val="0055492D"/>
    <w:rsid w:val="00560AF1"/>
    <w:rsid w:val="00570781"/>
    <w:rsid w:val="005749CF"/>
    <w:rsid w:val="00574D04"/>
    <w:rsid w:val="00576162"/>
    <w:rsid w:val="005919A2"/>
    <w:rsid w:val="005938B8"/>
    <w:rsid w:val="00593BB4"/>
    <w:rsid w:val="00593C73"/>
    <w:rsid w:val="005A1743"/>
    <w:rsid w:val="005A6312"/>
    <w:rsid w:val="005A7AD2"/>
    <w:rsid w:val="005C16FA"/>
    <w:rsid w:val="005C3AA9"/>
    <w:rsid w:val="005E0FE4"/>
    <w:rsid w:val="005E22C2"/>
    <w:rsid w:val="005F0BC1"/>
    <w:rsid w:val="005F715C"/>
    <w:rsid w:val="00621459"/>
    <w:rsid w:val="006251BC"/>
    <w:rsid w:val="00645007"/>
    <w:rsid w:val="00657EE1"/>
    <w:rsid w:val="00664E61"/>
    <w:rsid w:val="006765FF"/>
    <w:rsid w:val="006818BD"/>
    <w:rsid w:val="00683992"/>
    <w:rsid w:val="006863CB"/>
    <w:rsid w:val="006873DB"/>
    <w:rsid w:val="00696238"/>
    <w:rsid w:val="006A0C78"/>
    <w:rsid w:val="006A28FA"/>
    <w:rsid w:val="006A4CE7"/>
    <w:rsid w:val="006B46BC"/>
    <w:rsid w:val="006B6050"/>
    <w:rsid w:val="006C483A"/>
    <w:rsid w:val="006D329A"/>
    <w:rsid w:val="006D7AA0"/>
    <w:rsid w:val="006E1038"/>
    <w:rsid w:val="006E1079"/>
    <w:rsid w:val="006F1FCC"/>
    <w:rsid w:val="00705379"/>
    <w:rsid w:val="007219F1"/>
    <w:rsid w:val="00730008"/>
    <w:rsid w:val="007378D6"/>
    <w:rsid w:val="00747445"/>
    <w:rsid w:val="007578F5"/>
    <w:rsid w:val="00761E08"/>
    <w:rsid w:val="00770E1A"/>
    <w:rsid w:val="00780925"/>
    <w:rsid w:val="00784C2F"/>
    <w:rsid w:val="00784CAA"/>
    <w:rsid w:val="00785261"/>
    <w:rsid w:val="007A1DD5"/>
    <w:rsid w:val="007A2767"/>
    <w:rsid w:val="007A47B3"/>
    <w:rsid w:val="007B0256"/>
    <w:rsid w:val="007B10E4"/>
    <w:rsid w:val="007D0167"/>
    <w:rsid w:val="007D5C97"/>
    <w:rsid w:val="007E10B2"/>
    <w:rsid w:val="007E6C06"/>
    <w:rsid w:val="007F0BD0"/>
    <w:rsid w:val="007F35DB"/>
    <w:rsid w:val="007F6C84"/>
    <w:rsid w:val="00822BAD"/>
    <w:rsid w:val="008250FD"/>
    <w:rsid w:val="008275E5"/>
    <w:rsid w:val="00830A50"/>
    <w:rsid w:val="00833329"/>
    <w:rsid w:val="008442EA"/>
    <w:rsid w:val="0085245C"/>
    <w:rsid w:val="00860604"/>
    <w:rsid w:val="00863C7F"/>
    <w:rsid w:val="0087665A"/>
    <w:rsid w:val="00884A98"/>
    <w:rsid w:val="00887867"/>
    <w:rsid w:val="008935BF"/>
    <w:rsid w:val="0089701B"/>
    <w:rsid w:val="008A0EEA"/>
    <w:rsid w:val="008D3257"/>
    <w:rsid w:val="008D4B76"/>
    <w:rsid w:val="00901D3F"/>
    <w:rsid w:val="00905783"/>
    <w:rsid w:val="00906B1B"/>
    <w:rsid w:val="00912EAE"/>
    <w:rsid w:val="009225F0"/>
    <w:rsid w:val="00923ED2"/>
    <w:rsid w:val="00930CDC"/>
    <w:rsid w:val="00940AC8"/>
    <w:rsid w:val="009417A0"/>
    <w:rsid w:val="00943B88"/>
    <w:rsid w:val="00944FCE"/>
    <w:rsid w:val="00945FEF"/>
    <w:rsid w:val="00950F57"/>
    <w:rsid w:val="00950F60"/>
    <w:rsid w:val="00953BD4"/>
    <w:rsid w:val="00956FF5"/>
    <w:rsid w:val="0097705B"/>
    <w:rsid w:val="009A1848"/>
    <w:rsid w:val="009A6456"/>
    <w:rsid w:val="00A015AA"/>
    <w:rsid w:val="00A06958"/>
    <w:rsid w:val="00A11A09"/>
    <w:rsid w:val="00A14C9C"/>
    <w:rsid w:val="00A21351"/>
    <w:rsid w:val="00A27385"/>
    <w:rsid w:val="00A345E1"/>
    <w:rsid w:val="00A36C62"/>
    <w:rsid w:val="00A42A51"/>
    <w:rsid w:val="00A44F4D"/>
    <w:rsid w:val="00A47174"/>
    <w:rsid w:val="00A57D7D"/>
    <w:rsid w:val="00A61B38"/>
    <w:rsid w:val="00A63C5B"/>
    <w:rsid w:val="00A6495B"/>
    <w:rsid w:val="00A7151C"/>
    <w:rsid w:val="00A71751"/>
    <w:rsid w:val="00A84F79"/>
    <w:rsid w:val="00A932B8"/>
    <w:rsid w:val="00A96D98"/>
    <w:rsid w:val="00AA0E0F"/>
    <w:rsid w:val="00AA6762"/>
    <w:rsid w:val="00AB5DE9"/>
    <w:rsid w:val="00AD2DEE"/>
    <w:rsid w:val="00AE4AAE"/>
    <w:rsid w:val="00AF27AD"/>
    <w:rsid w:val="00B078E1"/>
    <w:rsid w:val="00B079B0"/>
    <w:rsid w:val="00B1295A"/>
    <w:rsid w:val="00B12C3C"/>
    <w:rsid w:val="00B12DF8"/>
    <w:rsid w:val="00B15586"/>
    <w:rsid w:val="00B4015C"/>
    <w:rsid w:val="00B40AAC"/>
    <w:rsid w:val="00B60EEE"/>
    <w:rsid w:val="00B67655"/>
    <w:rsid w:val="00B73DA2"/>
    <w:rsid w:val="00B7586F"/>
    <w:rsid w:val="00B82783"/>
    <w:rsid w:val="00B909B9"/>
    <w:rsid w:val="00B951D0"/>
    <w:rsid w:val="00B97A26"/>
    <w:rsid w:val="00BA1319"/>
    <w:rsid w:val="00BA2DB9"/>
    <w:rsid w:val="00BB662F"/>
    <w:rsid w:val="00BC581F"/>
    <w:rsid w:val="00BD5EAA"/>
    <w:rsid w:val="00BD6CC5"/>
    <w:rsid w:val="00BE632A"/>
    <w:rsid w:val="00BE7148"/>
    <w:rsid w:val="00BEC217"/>
    <w:rsid w:val="00C07318"/>
    <w:rsid w:val="00C107E1"/>
    <w:rsid w:val="00C25DCA"/>
    <w:rsid w:val="00C26260"/>
    <w:rsid w:val="00C27827"/>
    <w:rsid w:val="00C34A34"/>
    <w:rsid w:val="00C374C0"/>
    <w:rsid w:val="00C54B33"/>
    <w:rsid w:val="00C93BF0"/>
    <w:rsid w:val="00CA50D9"/>
    <w:rsid w:val="00CB1192"/>
    <w:rsid w:val="00CB2835"/>
    <w:rsid w:val="00CB77BB"/>
    <w:rsid w:val="00CC375F"/>
    <w:rsid w:val="00CD3DF5"/>
    <w:rsid w:val="00CE720A"/>
    <w:rsid w:val="00CF35B7"/>
    <w:rsid w:val="00CF3861"/>
    <w:rsid w:val="00CF74D3"/>
    <w:rsid w:val="00D0106B"/>
    <w:rsid w:val="00D05402"/>
    <w:rsid w:val="00D1689F"/>
    <w:rsid w:val="00D22039"/>
    <w:rsid w:val="00D3530B"/>
    <w:rsid w:val="00D35FF8"/>
    <w:rsid w:val="00D426EB"/>
    <w:rsid w:val="00D4539E"/>
    <w:rsid w:val="00D45AD0"/>
    <w:rsid w:val="00D467C3"/>
    <w:rsid w:val="00D541D4"/>
    <w:rsid w:val="00D57C7F"/>
    <w:rsid w:val="00D638A0"/>
    <w:rsid w:val="00D76343"/>
    <w:rsid w:val="00D87A0F"/>
    <w:rsid w:val="00DB1E50"/>
    <w:rsid w:val="00DB5769"/>
    <w:rsid w:val="00DB7B1E"/>
    <w:rsid w:val="00DC2D38"/>
    <w:rsid w:val="00DC322B"/>
    <w:rsid w:val="00DC417D"/>
    <w:rsid w:val="00DD3D47"/>
    <w:rsid w:val="00DE3193"/>
    <w:rsid w:val="00DE394A"/>
    <w:rsid w:val="00DF50B1"/>
    <w:rsid w:val="00E02566"/>
    <w:rsid w:val="00E06A1B"/>
    <w:rsid w:val="00E16042"/>
    <w:rsid w:val="00E218DC"/>
    <w:rsid w:val="00E41EB8"/>
    <w:rsid w:val="00E43F17"/>
    <w:rsid w:val="00E47C6B"/>
    <w:rsid w:val="00E52DDA"/>
    <w:rsid w:val="00E64C18"/>
    <w:rsid w:val="00E7389C"/>
    <w:rsid w:val="00E8036A"/>
    <w:rsid w:val="00E81CC1"/>
    <w:rsid w:val="00E81FD4"/>
    <w:rsid w:val="00E87CEC"/>
    <w:rsid w:val="00E94B15"/>
    <w:rsid w:val="00E966BF"/>
    <w:rsid w:val="00EA34E2"/>
    <w:rsid w:val="00EB0313"/>
    <w:rsid w:val="00EC4364"/>
    <w:rsid w:val="00EE1B99"/>
    <w:rsid w:val="00EE54E1"/>
    <w:rsid w:val="00EE5503"/>
    <w:rsid w:val="00EF415F"/>
    <w:rsid w:val="00F06450"/>
    <w:rsid w:val="00F34F32"/>
    <w:rsid w:val="00F411F2"/>
    <w:rsid w:val="00F50546"/>
    <w:rsid w:val="00F52A08"/>
    <w:rsid w:val="00F57B05"/>
    <w:rsid w:val="00F64EBE"/>
    <w:rsid w:val="00F71EB8"/>
    <w:rsid w:val="00F92D35"/>
    <w:rsid w:val="00F95F07"/>
    <w:rsid w:val="00FA326A"/>
    <w:rsid w:val="00FA334F"/>
    <w:rsid w:val="00FB14A8"/>
    <w:rsid w:val="00FB5514"/>
    <w:rsid w:val="00FB5DB0"/>
    <w:rsid w:val="00FB7599"/>
    <w:rsid w:val="00FC0786"/>
    <w:rsid w:val="00FC3326"/>
    <w:rsid w:val="00FD3313"/>
    <w:rsid w:val="00FD5940"/>
    <w:rsid w:val="00FD7E18"/>
    <w:rsid w:val="00FE2006"/>
    <w:rsid w:val="00FE3582"/>
    <w:rsid w:val="00FE76D9"/>
    <w:rsid w:val="00FF601C"/>
    <w:rsid w:val="01239EFE"/>
    <w:rsid w:val="014D635E"/>
    <w:rsid w:val="018693DB"/>
    <w:rsid w:val="026721C8"/>
    <w:rsid w:val="02C6E890"/>
    <w:rsid w:val="02D4F8B0"/>
    <w:rsid w:val="02D6F201"/>
    <w:rsid w:val="02FA5CCD"/>
    <w:rsid w:val="0319794B"/>
    <w:rsid w:val="0324FD6A"/>
    <w:rsid w:val="03CF6A90"/>
    <w:rsid w:val="03E35623"/>
    <w:rsid w:val="040F5E01"/>
    <w:rsid w:val="04479732"/>
    <w:rsid w:val="047787BF"/>
    <w:rsid w:val="0483011A"/>
    <w:rsid w:val="0483A8DC"/>
    <w:rsid w:val="051FECC3"/>
    <w:rsid w:val="05506ED3"/>
    <w:rsid w:val="056B3AF1"/>
    <w:rsid w:val="05AB2E62"/>
    <w:rsid w:val="06148B79"/>
    <w:rsid w:val="061F793D"/>
    <w:rsid w:val="062B6732"/>
    <w:rsid w:val="0678D020"/>
    <w:rsid w:val="068D29B5"/>
    <w:rsid w:val="06B2AACF"/>
    <w:rsid w:val="0746FEC3"/>
    <w:rsid w:val="077C317A"/>
    <w:rsid w:val="078FEFA6"/>
    <w:rsid w:val="079338C4"/>
    <w:rsid w:val="07D3DA80"/>
    <w:rsid w:val="07EA5948"/>
    <w:rsid w:val="07ECE002"/>
    <w:rsid w:val="081FD366"/>
    <w:rsid w:val="0850FD38"/>
    <w:rsid w:val="0855279C"/>
    <w:rsid w:val="087AEBD2"/>
    <w:rsid w:val="08B628A5"/>
    <w:rsid w:val="08CCAC12"/>
    <w:rsid w:val="0953C13E"/>
    <w:rsid w:val="09943EEE"/>
    <w:rsid w:val="09CD535F"/>
    <w:rsid w:val="09EA4B91"/>
    <w:rsid w:val="0A050052"/>
    <w:rsid w:val="0A44808C"/>
    <w:rsid w:val="0AA762E7"/>
    <w:rsid w:val="0B5B6EA2"/>
    <w:rsid w:val="0B6CA549"/>
    <w:rsid w:val="0B861BF2"/>
    <w:rsid w:val="0BB841C1"/>
    <w:rsid w:val="0BD5735B"/>
    <w:rsid w:val="0C044CD4"/>
    <w:rsid w:val="0C94999B"/>
    <w:rsid w:val="0C95894A"/>
    <w:rsid w:val="0CF5E679"/>
    <w:rsid w:val="0D027C9D"/>
    <w:rsid w:val="0D2E608F"/>
    <w:rsid w:val="0D38374F"/>
    <w:rsid w:val="0D68D965"/>
    <w:rsid w:val="0D71100C"/>
    <w:rsid w:val="0DA68F2B"/>
    <w:rsid w:val="0E13417A"/>
    <w:rsid w:val="0E757F37"/>
    <w:rsid w:val="0E8C0BB2"/>
    <w:rsid w:val="0E8CF8F7"/>
    <w:rsid w:val="0EEA2D56"/>
    <w:rsid w:val="0F03A5AA"/>
    <w:rsid w:val="0F4B0353"/>
    <w:rsid w:val="0F959C21"/>
    <w:rsid w:val="1022077C"/>
    <w:rsid w:val="10317B82"/>
    <w:rsid w:val="1065422D"/>
    <w:rsid w:val="106B42BE"/>
    <w:rsid w:val="10A8C7D8"/>
    <w:rsid w:val="12878EB6"/>
    <w:rsid w:val="1346941F"/>
    <w:rsid w:val="136290E8"/>
    <w:rsid w:val="1392BA3B"/>
    <w:rsid w:val="13B3759A"/>
    <w:rsid w:val="14097061"/>
    <w:rsid w:val="145670C4"/>
    <w:rsid w:val="14B43E7E"/>
    <w:rsid w:val="14BD248C"/>
    <w:rsid w:val="14DC1D71"/>
    <w:rsid w:val="1507EB00"/>
    <w:rsid w:val="150D1E06"/>
    <w:rsid w:val="156C5E4E"/>
    <w:rsid w:val="15A93504"/>
    <w:rsid w:val="1641A6C3"/>
    <w:rsid w:val="1648249E"/>
    <w:rsid w:val="16A5997D"/>
    <w:rsid w:val="16AFBE42"/>
    <w:rsid w:val="16D33E27"/>
    <w:rsid w:val="17413DA0"/>
    <w:rsid w:val="17476DCE"/>
    <w:rsid w:val="1750ACA7"/>
    <w:rsid w:val="178E1186"/>
    <w:rsid w:val="179D2BE6"/>
    <w:rsid w:val="18037E9E"/>
    <w:rsid w:val="18091CF1"/>
    <w:rsid w:val="1810470D"/>
    <w:rsid w:val="181985C0"/>
    <w:rsid w:val="18645BDF"/>
    <w:rsid w:val="18A3FF10"/>
    <w:rsid w:val="18DD0E01"/>
    <w:rsid w:val="1950BCAB"/>
    <w:rsid w:val="196C1B91"/>
    <w:rsid w:val="19CB9B48"/>
    <w:rsid w:val="1A65BA16"/>
    <w:rsid w:val="1B34F842"/>
    <w:rsid w:val="1BCA81A1"/>
    <w:rsid w:val="1BD0BEA8"/>
    <w:rsid w:val="1CA3BC53"/>
    <w:rsid w:val="1CEFEC4E"/>
    <w:rsid w:val="1D14DB01"/>
    <w:rsid w:val="1D37CD02"/>
    <w:rsid w:val="1D56A433"/>
    <w:rsid w:val="1D767A09"/>
    <w:rsid w:val="1D8B6716"/>
    <w:rsid w:val="1DA08F04"/>
    <w:rsid w:val="1DB66540"/>
    <w:rsid w:val="1DF3E5FA"/>
    <w:rsid w:val="1E6C9904"/>
    <w:rsid w:val="1E74AEE8"/>
    <w:rsid w:val="1EA9134D"/>
    <w:rsid w:val="1F0B5CA3"/>
    <w:rsid w:val="1F1AA1C0"/>
    <w:rsid w:val="1FC92FD5"/>
    <w:rsid w:val="20351DDB"/>
    <w:rsid w:val="205CF384"/>
    <w:rsid w:val="2079638F"/>
    <w:rsid w:val="20A158DC"/>
    <w:rsid w:val="20A9B7DA"/>
    <w:rsid w:val="20C40B34"/>
    <w:rsid w:val="21525B3C"/>
    <w:rsid w:val="216AE7A8"/>
    <w:rsid w:val="21CFF448"/>
    <w:rsid w:val="21D53C0C"/>
    <w:rsid w:val="2291B9A0"/>
    <w:rsid w:val="23EE12E3"/>
    <w:rsid w:val="24223BD7"/>
    <w:rsid w:val="2428BF67"/>
    <w:rsid w:val="249E8A3E"/>
    <w:rsid w:val="24B25629"/>
    <w:rsid w:val="24C0F982"/>
    <w:rsid w:val="24C2E080"/>
    <w:rsid w:val="24C8D949"/>
    <w:rsid w:val="24EA11EE"/>
    <w:rsid w:val="2520C77F"/>
    <w:rsid w:val="253787CE"/>
    <w:rsid w:val="253D94E8"/>
    <w:rsid w:val="25432C12"/>
    <w:rsid w:val="25577874"/>
    <w:rsid w:val="256D574B"/>
    <w:rsid w:val="256E851C"/>
    <w:rsid w:val="259A3341"/>
    <w:rsid w:val="25D7B35F"/>
    <w:rsid w:val="25F97369"/>
    <w:rsid w:val="25FE7450"/>
    <w:rsid w:val="26B11D5F"/>
    <w:rsid w:val="27164F80"/>
    <w:rsid w:val="27C45804"/>
    <w:rsid w:val="27E16B0F"/>
    <w:rsid w:val="28635A97"/>
    <w:rsid w:val="28767EFC"/>
    <w:rsid w:val="28A92C09"/>
    <w:rsid w:val="28C21060"/>
    <w:rsid w:val="28D7208E"/>
    <w:rsid w:val="2968F2CD"/>
    <w:rsid w:val="2978F545"/>
    <w:rsid w:val="29FF2AF8"/>
    <w:rsid w:val="2A40C86E"/>
    <w:rsid w:val="2A40DC39"/>
    <w:rsid w:val="2A69900F"/>
    <w:rsid w:val="2A99BA85"/>
    <w:rsid w:val="2AB760F3"/>
    <w:rsid w:val="2AD5AE6B"/>
    <w:rsid w:val="2AFF3558"/>
    <w:rsid w:val="2B0081D9"/>
    <w:rsid w:val="2B2C9077"/>
    <w:rsid w:val="2BB670A8"/>
    <w:rsid w:val="2BD51068"/>
    <w:rsid w:val="2C22E983"/>
    <w:rsid w:val="2C859568"/>
    <w:rsid w:val="2C954AE2"/>
    <w:rsid w:val="2C99B1A2"/>
    <w:rsid w:val="2CAA7671"/>
    <w:rsid w:val="2D224E2F"/>
    <w:rsid w:val="2D293F96"/>
    <w:rsid w:val="2D36CBBA"/>
    <w:rsid w:val="2DA9768D"/>
    <w:rsid w:val="2DC4DD6B"/>
    <w:rsid w:val="2DD867D5"/>
    <w:rsid w:val="2DDAAF60"/>
    <w:rsid w:val="2E1FCFA8"/>
    <w:rsid w:val="2E2A7EBA"/>
    <w:rsid w:val="2E302E09"/>
    <w:rsid w:val="2EEADE46"/>
    <w:rsid w:val="2F1DBD75"/>
    <w:rsid w:val="2F4BDF24"/>
    <w:rsid w:val="2FB93CE0"/>
    <w:rsid w:val="2FC64F1B"/>
    <w:rsid w:val="2FF21DAD"/>
    <w:rsid w:val="30355169"/>
    <w:rsid w:val="304A0FA3"/>
    <w:rsid w:val="30613EC7"/>
    <w:rsid w:val="30CC2C1B"/>
    <w:rsid w:val="31621F7C"/>
    <w:rsid w:val="3174D997"/>
    <w:rsid w:val="31977BCA"/>
    <w:rsid w:val="3198DDAD"/>
    <w:rsid w:val="3199730C"/>
    <w:rsid w:val="31B4DF83"/>
    <w:rsid w:val="31EEA2F1"/>
    <w:rsid w:val="3241B851"/>
    <w:rsid w:val="32D90A84"/>
    <w:rsid w:val="3306AF2E"/>
    <w:rsid w:val="331AD3B6"/>
    <w:rsid w:val="331EE1E7"/>
    <w:rsid w:val="33A1121A"/>
    <w:rsid w:val="33A22DD5"/>
    <w:rsid w:val="33A2E52D"/>
    <w:rsid w:val="34646E22"/>
    <w:rsid w:val="347E2D26"/>
    <w:rsid w:val="34916796"/>
    <w:rsid w:val="34AE3F97"/>
    <w:rsid w:val="35E8A23E"/>
    <w:rsid w:val="36319D0D"/>
    <w:rsid w:val="36B53E67"/>
    <w:rsid w:val="3700674F"/>
    <w:rsid w:val="3705DC13"/>
    <w:rsid w:val="3743C4F5"/>
    <w:rsid w:val="38040EEB"/>
    <w:rsid w:val="3831C80A"/>
    <w:rsid w:val="3855E2D1"/>
    <w:rsid w:val="393F3BC2"/>
    <w:rsid w:val="3975F0B2"/>
    <w:rsid w:val="397A36DD"/>
    <w:rsid w:val="398BB22B"/>
    <w:rsid w:val="399FDF4C"/>
    <w:rsid w:val="39AEDECA"/>
    <w:rsid w:val="39CA9B51"/>
    <w:rsid w:val="39D71ECD"/>
    <w:rsid w:val="39F00F17"/>
    <w:rsid w:val="3A179BB4"/>
    <w:rsid w:val="3A75AB24"/>
    <w:rsid w:val="3A87FB6E"/>
    <w:rsid w:val="3AA00A0B"/>
    <w:rsid w:val="3AB6123B"/>
    <w:rsid w:val="3B3BAFAD"/>
    <w:rsid w:val="3B79CAE1"/>
    <w:rsid w:val="3BCB0680"/>
    <w:rsid w:val="3BCB4899"/>
    <w:rsid w:val="3BD3D872"/>
    <w:rsid w:val="3BF7CE6C"/>
    <w:rsid w:val="3C1883D7"/>
    <w:rsid w:val="3C3C31DF"/>
    <w:rsid w:val="3C42FDA9"/>
    <w:rsid w:val="3C6EBD62"/>
    <w:rsid w:val="3CA06B17"/>
    <w:rsid w:val="3D778F26"/>
    <w:rsid w:val="3DD80240"/>
    <w:rsid w:val="3E270003"/>
    <w:rsid w:val="3E278A1A"/>
    <w:rsid w:val="3E365819"/>
    <w:rsid w:val="3EAAAF50"/>
    <w:rsid w:val="3EABE852"/>
    <w:rsid w:val="3F25A583"/>
    <w:rsid w:val="4004F7F1"/>
    <w:rsid w:val="4058D56A"/>
    <w:rsid w:val="40AC5E69"/>
    <w:rsid w:val="40DC4188"/>
    <w:rsid w:val="411BD854"/>
    <w:rsid w:val="41C50FF5"/>
    <w:rsid w:val="41D3725B"/>
    <w:rsid w:val="4224DFFF"/>
    <w:rsid w:val="42482ECA"/>
    <w:rsid w:val="42F71BD4"/>
    <w:rsid w:val="43129656"/>
    <w:rsid w:val="437A9912"/>
    <w:rsid w:val="43A17247"/>
    <w:rsid w:val="4430137E"/>
    <w:rsid w:val="443E1253"/>
    <w:rsid w:val="447FA044"/>
    <w:rsid w:val="44B7ADB5"/>
    <w:rsid w:val="44F1495B"/>
    <w:rsid w:val="44F58167"/>
    <w:rsid w:val="44FD8A55"/>
    <w:rsid w:val="453904F6"/>
    <w:rsid w:val="454C2501"/>
    <w:rsid w:val="4567A3BE"/>
    <w:rsid w:val="45A27EAA"/>
    <w:rsid w:val="45B0AC77"/>
    <w:rsid w:val="45B35948"/>
    <w:rsid w:val="45BD9DE8"/>
    <w:rsid w:val="4667AA63"/>
    <w:rsid w:val="46899098"/>
    <w:rsid w:val="46A548AB"/>
    <w:rsid w:val="46C50F84"/>
    <w:rsid w:val="46E6491B"/>
    <w:rsid w:val="46FFDBCE"/>
    <w:rsid w:val="478E907D"/>
    <w:rsid w:val="47F5164B"/>
    <w:rsid w:val="48D9DFC4"/>
    <w:rsid w:val="49438840"/>
    <w:rsid w:val="49665D58"/>
    <w:rsid w:val="49894F59"/>
    <w:rsid w:val="49A8268A"/>
    <w:rsid w:val="49FA2309"/>
    <w:rsid w:val="4A0CAB91"/>
    <w:rsid w:val="4AC7C6E6"/>
    <w:rsid w:val="4AE9D5DD"/>
    <w:rsid w:val="4AF8DF6D"/>
    <w:rsid w:val="4B5BE55F"/>
    <w:rsid w:val="4B8D6C34"/>
    <w:rsid w:val="4C707EEC"/>
    <w:rsid w:val="4CA56CCC"/>
    <w:rsid w:val="4CAA4B18"/>
    <w:rsid w:val="4CB9C082"/>
    <w:rsid w:val="4D45C129"/>
    <w:rsid w:val="4D473F09"/>
    <w:rsid w:val="4D478686"/>
    <w:rsid w:val="4DC0AB91"/>
    <w:rsid w:val="4F0E815A"/>
    <w:rsid w:val="4F183887"/>
    <w:rsid w:val="4FB2C9C4"/>
    <w:rsid w:val="500E4749"/>
    <w:rsid w:val="50330294"/>
    <w:rsid w:val="50C4D89D"/>
    <w:rsid w:val="519807F5"/>
    <w:rsid w:val="5199E46C"/>
    <w:rsid w:val="51C23D3E"/>
    <w:rsid w:val="51E7FB52"/>
    <w:rsid w:val="522E0FDB"/>
    <w:rsid w:val="5288B3AD"/>
    <w:rsid w:val="528CB444"/>
    <w:rsid w:val="52EA6A86"/>
    <w:rsid w:val="5307FD11"/>
    <w:rsid w:val="531D5EA7"/>
    <w:rsid w:val="537735FC"/>
    <w:rsid w:val="537FCB44"/>
    <w:rsid w:val="54863AE7"/>
    <w:rsid w:val="54AF68B0"/>
    <w:rsid w:val="555A3E80"/>
    <w:rsid w:val="559CBA69"/>
    <w:rsid w:val="5614AC1F"/>
    <w:rsid w:val="566C229E"/>
    <w:rsid w:val="566ED68A"/>
    <w:rsid w:val="56A5FE5E"/>
    <w:rsid w:val="56D37B12"/>
    <w:rsid w:val="575073EA"/>
    <w:rsid w:val="579A973C"/>
    <w:rsid w:val="57DCA7BC"/>
    <w:rsid w:val="581F9D7A"/>
    <w:rsid w:val="58533C67"/>
    <w:rsid w:val="586EA6C7"/>
    <w:rsid w:val="587F4EDD"/>
    <w:rsid w:val="58AE1B44"/>
    <w:rsid w:val="58B1122D"/>
    <w:rsid w:val="58D86ED4"/>
    <w:rsid w:val="58F0361C"/>
    <w:rsid w:val="590A9F47"/>
    <w:rsid w:val="594388F8"/>
    <w:rsid w:val="594F2EA0"/>
    <w:rsid w:val="597E2A31"/>
    <w:rsid w:val="59849900"/>
    <w:rsid w:val="5996A1A7"/>
    <w:rsid w:val="59D9E4DA"/>
    <w:rsid w:val="59E2D380"/>
    <w:rsid w:val="59F2B328"/>
    <w:rsid w:val="5A0A7728"/>
    <w:rsid w:val="5A1B1F3E"/>
    <w:rsid w:val="5A1F3751"/>
    <w:rsid w:val="5A3D3045"/>
    <w:rsid w:val="5A40840C"/>
    <w:rsid w:val="5A612877"/>
    <w:rsid w:val="5A837BF8"/>
    <w:rsid w:val="5A84AC34"/>
    <w:rsid w:val="5AFC4599"/>
    <w:rsid w:val="5B0D703C"/>
    <w:rsid w:val="5B21BCE0"/>
    <w:rsid w:val="5B2C10F2"/>
    <w:rsid w:val="5B4D2258"/>
    <w:rsid w:val="5BA40DF2"/>
    <w:rsid w:val="5BC568EA"/>
    <w:rsid w:val="5BDC546D"/>
    <w:rsid w:val="5C6A9179"/>
    <w:rsid w:val="5C7B29BA"/>
    <w:rsid w:val="5C8E903C"/>
    <w:rsid w:val="5CDB663D"/>
    <w:rsid w:val="5D2A770B"/>
    <w:rsid w:val="5D42BC96"/>
    <w:rsid w:val="5D52C000"/>
    <w:rsid w:val="5D6A2DBE"/>
    <w:rsid w:val="5E0661DA"/>
    <w:rsid w:val="5E40F34A"/>
    <w:rsid w:val="5E4F6730"/>
    <w:rsid w:val="5E9E0F47"/>
    <w:rsid w:val="5F16DC63"/>
    <w:rsid w:val="5F583185"/>
    <w:rsid w:val="5F7A3E10"/>
    <w:rsid w:val="5F7C03DC"/>
    <w:rsid w:val="5FD0DB14"/>
    <w:rsid w:val="5FEF4185"/>
    <w:rsid w:val="60345260"/>
    <w:rsid w:val="60671076"/>
    <w:rsid w:val="60773D2B"/>
    <w:rsid w:val="60C209D8"/>
    <w:rsid w:val="60E94F3D"/>
    <w:rsid w:val="6117D43D"/>
    <w:rsid w:val="6127FC44"/>
    <w:rsid w:val="613A4AD1"/>
    <w:rsid w:val="616CAB75"/>
    <w:rsid w:val="61A4C7A4"/>
    <w:rsid w:val="61F10EEF"/>
    <w:rsid w:val="620C18C0"/>
    <w:rsid w:val="62276B48"/>
    <w:rsid w:val="624F3C0E"/>
    <w:rsid w:val="6275177E"/>
    <w:rsid w:val="62941872"/>
    <w:rsid w:val="62D8B9B2"/>
    <w:rsid w:val="62E3176B"/>
    <w:rsid w:val="63236B5D"/>
    <w:rsid w:val="63317D49"/>
    <w:rsid w:val="63379DEC"/>
    <w:rsid w:val="6388B4A6"/>
    <w:rsid w:val="6395EF0E"/>
    <w:rsid w:val="63D0C422"/>
    <w:rsid w:val="642FE8D3"/>
    <w:rsid w:val="644342E3"/>
    <w:rsid w:val="644F74FF"/>
    <w:rsid w:val="64A17311"/>
    <w:rsid w:val="64BBC93D"/>
    <w:rsid w:val="64DFD1FC"/>
    <w:rsid w:val="65170844"/>
    <w:rsid w:val="655F5FE0"/>
    <w:rsid w:val="657D56A5"/>
    <w:rsid w:val="659ADC49"/>
    <w:rsid w:val="65B7920E"/>
    <w:rsid w:val="65B92954"/>
    <w:rsid w:val="661414BA"/>
    <w:rsid w:val="665C8B65"/>
    <w:rsid w:val="666AC47F"/>
    <w:rsid w:val="67110E90"/>
    <w:rsid w:val="671D46E4"/>
    <w:rsid w:val="674A1B0D"/>
    <w:rsid w:val="67513FF7"/>
    <w:rsid w:val="67522B71"/>
    <w:rsid w:val="676D2A4E"/>
    <w:rsid w:val="67AFE51B"/>
    <w:rsid w:val="681D56A3"/>
    <w:rsid w:val="6824D881"/>
    <w:rsid w:val="68255AC9"/>
    <w:rsid w:val="683F515A"/>
    <w:rsid w:val="685037D4"/>
    <w:rsid w:val="685C25C9"/>
    <w:rsid w:val="688723F3"/>
    <w:rsid w:val="688906A5"/>
    <w:rsid w:val="689572A7"/>
    <w:rsid w:val="68C5F4E6"/>
    <w:rsid w:val="68CCEC3F"/>
    <w:rsid w:val="691ED986"/>
    <w:rsid w:val="69A2E934"/>
    <w:rsid w:val="69EC0835"/>
    <w:rsid w:val="6A0376E2"/>
    <w:rsid w:val="6A5716D2"/>
    <w:rsid w:val="6A67FCF5"/>
    <w:rsid w:val="6A95E057"/>
    <w:rsid w:val="6AA4CB10"/>
    <w:rsid w:val="6B3C8F2E"/>
    <w:rsid w:val="6BADC9B3"/>
    <w:rsid w:val="6BBBD677"/>
    <w:rsid w:val="6CFFF9C1"/>
    <w:rsid w:val="6D4217BB"/>
    <w:rsid w:val="6D424FB5"/>
    <w:rsid w:val="6D9FF9E1"/>
    <w:rsid w:val="6DE4246C"/>
    <w:rsid w:val="6E3D4504"/>
    <w:rsid w:val="6E5A6EFB"/>
    <w:rsid w:val="6E8507F4"/>
    <w:rsid w:val="6EE375EA"/>
    <w:rsid w:val="6EED8CF4"/>
    <w:rsid w:val="6F12543B"/>
    <w:rsid w:val="6F15FCB5"/>
    <w:rsid w:val="702FEFC1"/>
    <w:rsid w:val="706ADD3B"/>
    <w:rsid w:val="70A87212"/>
    <w:rsid w:val="70AEB327"/>
    <w:rsid w:val="715DD807"/>
    <w:rsid w:val="7189986D"/>
    <w:rsid w:val="71CBC022"/>
    <w:rsid w:val="725639D1"/>
    <w:rsid w:val="729906B7"/>
    <w:rsid w:val="72BD92E9"/>
    <w:rsid w:val="72C2330B"/>
    <w:rsid w:val="731D38D9"/>
    <w:rsid w:val="732568CE"/>
    <w:rsid w:val="732BB0AF"/>
    <w:rsid w:val="7346553A"/>
    <w:rsid w:val="7373E2D3"/>
    <w:rsid w:val="738806A5"/>
    <w:rsid w:val="73AFDC59"/>
    <w:rsid w:val="73E9DBDB"/>
    <w:rsid w:val="7440D0CE"/>
    <w:rsid w:val="745F909E"/>
    <w:rsid w:val="75156724"/>
    <w:rsid w:val="7547464A"/>
    <w:rsid w:val="75950A97"/>
    <w:rsid w:val="7596804F"/>
    <w:rsid w:val="75A4E2BA"/>
    <w:rsid w:val="75E43431"/>
    <w:rsid w:val="75EE61B0"/>
    <w:rsid w:val="7604FA02"/>
    <w:rsid w:val="761EC53D"/>
    <w:rsid w:val="765D95D6"/>
    <w:rsid w:val="76D59FF1"/>
    <w:rsid w:val="76E3A7C4"/>
    <w:rsid w:val="76F1D2BA"/>
    <w:rsid w:val="7717B396"/>
    <w:rsid w:val="77539787"/>
    <w:rsid w:val="7766C455"/>
    <w:rsid w:val="778A2D71"/>
    <w:rsid w:val="77BDA66E"/>
    <w:rsid w:val="781D48AC"/>
    <w:rsid w:val="78B383F7"/>
    <w:rsid w:val="78DA377D"/>
    <w:rsid w:val="7948B0E9"/>
    <w:rsid w:val="79ACF1F8"/>
    <w:rsid w:val="7A3F0986"/>
    <w:rsid w:val="7A72F8F6"/>
    <w:rsid w:val="7A80DF6B"/>
    <w:rsid w:val="7ABD6908"/>
    <w:rsid w:val="7AC965D1"/>
    <w:rsid w:val="7B12BFCA"/>
    <w:rsid w:val="7B2E3DD9"/>
    <w:rsid w:val="7B6A387B"/>
    <w:rsid w:val="7B7C7D49"/>
    <w:rsid w:val="7BD06DC1"/>
    <w:rsid w:val="7BEB24B9"/>
    <w:rsid w:val="7C0DD5B5"/>
    <w:rsid w:val="7C243DA6"/>
    <w:rsid w:val="7C911791"/>
    <w:rsid w:val="7CCC5569"/>
    <w:rsid w:val="7CFADC2D"/>
    <w:rsid w:val="7D1D4BA3"/>
    <w:rsid w:val="7D749999"/>
    <w:rsid w:val="7D7C1D8C"/>
    <w:rsid w:val="7ECEE602"/>
    <w:rsid w:val="7F080E83"/>
    <w:rsid w:val="7FB037B8"/>
    <w:rsid w:val="7FF1FCE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34B06"/>
  <w15:docId w15:val="{F8CA4B1C-5AEF-4547-B045-2C060364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7"/>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18"/>
      </w:numPr>
    </w:pPr>
  </w:style>
  <w:style w:type="numbering" w:customStyle="1" w:styleId="CurrentList2">
    <w:name w:val="Current List2"/>
    <w:uiPriority w:val="99"/>
    <w:rsid w:val="00940AC8"/>
    <w:pPr>
      <w:numPr>
        <w:numId w:val="19"/>
      </w:numPr>
    </w:pPr>
  </w:style>
  <w:style w:type="numbering" w:customStyle="1" w:styleId="CurrentList3">
    <w:name w:val="Current List3"/>
    <w:uiPriority w:val="99"/>
    <w:rsid w:val="00940AC8"/>
    <w:pPr>
      <w:numPr>
        <w:numId w:val="20"/>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6"/>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15"/>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1"/>
      </w:numPr>
    </w:pPr>
  </w:style>
  <w:style w:type="numbering" w:customStyle="1" w:styleId="CurrentList5">
    <w:name w:val="Current List5"/>
    <w:uiPriority w:val="99"/>
    <w:rsid w:val="003313CD"/>
    <w:pPr>
      <w:numPr>
        <w:numId w:val="22"/>
      </w:numPr>
    </w:pPr>
  </w:style>
  <w:style w:type="numbering" w:customStyle="1" w:styleId="CurrentList6">
    <w:name w:val="Current List6"/>
    <w:uiPriority w:val="99"/>
    <w:rsid w:val="003313CD"/>
    <w:pPr>
      <w:numPr>
        <w:numId w:val="23"/>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customStyle="1" w:styleId="UnresolvedMention1">
    <w:name w:val="Unresolved Mention1"/>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character" w:customStyle="1" w:styleId="normaltextrun">
    <w:name w:val="normaltextrun"/>
    <w:basedOn w:val="DefaultParagraphFont"/>
    <w:rsid w:val="00770E1A"/>
  </w:style>
  <w:style w:type="character" w:customStyle="1" w:styleId="eop">
    <w:name w:val="eop"/>
    <w:basedOn w:val="DefaultParagraphFont"/>
    <w:rsid w:val="00770E1A"/>
  </w:style>
  <w:style w:type="paragraph" w:customStyle="1" w:styleId="paragraph">
    <w:name w:val="paragraph"/>
    <w:basedOn w:val="Normal"/>
    <w:rsid w:val="00912EAE"/>
    <w:pPr>
      <w:spacing w:before="100" w:beforeAutospacing="1" w:after="100" w:afterAutospacing="1" w:line="240" w:lineRule="auto"/>
    </w:pPr>
    <w:rPr>
      <w:rFonts w:ascii="Times New Roman" w:hAnsi="Times New Roman"/>
      <w:lang w:val="en-AU" w:eastAsia="en-AU"/>
    </w:rPr>
  </w:style>
  <w:style w:type="character" w:styleId="CommentReference">
    <w:name w:val="annotation reference"/>
    <w:basedOn w:val="DefaultParagraphFont"/>
    <w:uiPriority w:val="99"/>
    <w:semiHidden/>
    <w:unhideWhenUsed/>
    <w:rsid w:val="00FD7E18"/>
    <w:rPr>
      <w:sz w:val="16"/>
      <w:szCs w:val="16"/>
    </w:rPr>
  </w:style>
  <w:style w:type="paragraph" w:styleId="CommentText">
    <w:name w:val="annotation text"/>
    <w:basedOn w:val="Normal"/>
    <w:link w:val="CommentTextChar"/>
    <w:uiPriority w:val="99"/>
    <w:unhideWhenUsed/>
    <w:rsid w:val="00FD7E18"/>
    <w:pPr>
      <w:spacing w:line="240" w:lineRule="auto"/>
    </w:pPr>
    <w:rPr>
      <w:sz w:val="20"/>
      <w:szCs w:val="20"/>
    </w:rPr>
  </w:style>
  <w:style w:type="character" w:customStyle="1" w:styleId="CommentTextChar">
    <w:name w:val="Comment Text Char"/>
    <w:basedOn w:val="DefaultParagraphFont"/>
    <w:link w:val="CommentText"/>
    <w:uiPriority w:val="99"/>
    <w:rsid w:val="00FD7E18"/>
    <w:rPr>
      <w:rFonts w:ascii="Arial" w:eastAsia="Times New Roman" w:hAnsi="Arial"/>
      <w:lang w:val="en-US" w:eastAsia="ja-JP"/>
    </w:rPr>
  </w:style>
  <w:style w:type="paragraph" w:styleId="CommentSubject">
    <w:name w:val="annotation subject"/>
    <w:basedOn w:val="CommentText"/>
    <w:next w:val="CommentText"/>
    <w:link w:val="CommentSubjectChar"/>
    <w:uiPriority w:val="99"/>
    <w:semiHidden/>
    <w:unhideWhenUsed/>
    <w:rsid w:val="00FD7E18"/>
    <w:rPr>
      <w:b/>
      <w:bCs/>
    </w:rPr>
  </w:style>
  <w:style w:type="character" w:customStyle="1" w:styleId="CommentSubjectChar">
    <w:name w:val="Comment Subject Char"/>
    <w:basedOn w:val="CommentTextChar"/>
    <w:link w:val="CommentSubject"/>
    <w:uiPriority w:val="99"/>
    <w:semiHidden/>
    <w:rsid w:val="00FD7E18"/>
    <w:rPr>
      <w:rFonts w:ascii="Arial" w:eastAsia="Times New Roman" w:hAnsi="Arial"/>
      <w:b/>
      <w:bCs/>
      <w:lang w:val="en-US" w:eastAsia="ja-JP"/>
    </w:rPr>
  </w:style>
  <w:style w:type="paragraph" w:styleId="Revision">
    <w:name w:val="Revision"/>
    <w:hidden/>
    <w:uiPriority w:val="99"/>
    <w:semiHidden/>
    <w:rsid w:val="009417A0"/>
    <w:rPr>
      <w:rFonts w:ascii="Arial" w:eastAsia="Times New Roman" w:hAnsi="Arial"/>
      <w:sz w:val="24"/>
      <w:szCs w:val="24"/>
      <w:lang w:val="en-US" w:eastAsia="ja-JP"/>
    </w:rPr>
  </w:style>
  <w:style w:type="paragraph" w:styleId="NormalWeb">
    <w:name w:val="Normal (Web)"/>
    <w:basedOn w:val="Normal"/>
    <w:uiPriority w:val="99"/>
    <w:unhideWhenUsed/>
    <w:rsid w:val="00D76343"/>
    <w:pPr>
      <w:spacing w:before="100" w:beforeAutospacing="1" w:after="100" w:afterAutospacing="1" w:line="240" w:lineRule="auto"/>
    </w:pPr>
    <w:rPr>
      <w:rFonts w:ascii="Times New Roman" w:hAnsi="Times New Roman"/>
      <w:lang w:val="en-AU" w:eastAsia="en-AU"/>
    </w:rPr>
  </w:style>
  <w:style w:type="character" w:customStyle="1" w:styleId="Mention1">
    <w:name w:val="Mention1"/>
    <w:basedOn w:val="DefaultParagraphFont"/>
    <w:uiPriority w:val="99"/>
    <w:unhideWhenUsed/>
    <w:rsid w:val="00AE4AAE"/>
    <w:rPr>
      <w:color w:val="2B579A"/>
      <w:shd w:val="clear" w:color="auto" w:fill="E1DFDD"/>
    </w:rPr>
  </w:style>
  <w:style w:type="character" w:styleId="UnresolvedMention">
    <w:name w:val="Unresolved Mention"/>
    <w:basedOn w:val="DefaultParagraphFont"/>
    <w:uiPriority w:val="99"/>
    <w:rsid w:val="00443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dis.gov.au/contact/locations" TargetMode="External"/><Relationship Id="rId18" Type="http://schemas.openxmlformats.org/officeDocument/2006/relationships/hyperlink" Target="https://improvements.ndis.gov.au/your-budget" TargetMode="External"/><Relationship Id="rId26" Type="http://schemas.openxmlformats.org/officeDocument/2006/relationships/hyperlink" Target="https://www.ndis.gov.au/contact/locations" TargetMode="External"/><Relationship Id="rId3" Type="http://schemas.openxmlformats.org/officeDocument/2006/relationships/customXml" Target="../customXml/item3.xml"/><Relationship Id="rId21" Type="http://schemas.openxmlformats.org/officeDocument/2006/relationships/hyperlink" Target="https://improvements.ndis.gov.au/understand-your-pla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urguidelines.ndis.gov.au/early-childhood/early-connections" TargetMode="External"/><Relationship Id="rId17" Type="http://schemas.openxmlformats.org/officeDocument/2006/relationships/hyperlink" Target="https://improvements.ndis.gov.au/your-plan-meeting" TargetMode="External"/><Relationship Id="rId25" Type="http://schemas.openxmlformats.org/officeDocument/2006/relationships/hyperlink" Target="https://improvements.ndis.gov.au/my-provider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mprovements.ndis.gov.au/apply-ndis" TargetMode="External"/><Relationship Id="rId20" Type="http://schemas.openxmlformats.org/officeDocument/2006/relationships/hyperlink" Target="https://improvements.ndis.gov.au/your-chec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provements.ndis.gov.au/" TargetMode="External"/><Relationship Id="rId24" Type="http://schemas.openxmlformats.org/officeDocument/2006/relationships/hyperlink" Target="https://www.ndis.gov.au/participants/working-providers/service-booking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ndis.gov.au/contact/locations" TargetMode="External"/><Relationship Id="rId23" Type="http://schemas.openxmlformats.org/officeDocument/2006/relationships/hyperlink" Target="https://improvements.ndis.gov.au/changing-your-pla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mprovements.ndis.gov.au/your-plan-implementation-meetin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provements.ndis.gov.au/how-we-can-help/making-connections" TargetMode="External"/><Relationship Id="rId22" Type="http://schemas.openxmlformats.org/officeDocument/2006/relationships/hyperlink" Target="https://improvements.ndis.gov.au/participants/using-your-plan" TargetMode="External"/><Relationship Id="rId27" Type="http://schemas.openxmlformats.org/officeDocument/2006/relationships/hyperlink" Target="https://www.ndis.gov.au/about-us/publications/booklets-and-factsheets" TargetMode="External"/><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3.xml><?xml version="1.0" encoding="utf-8"?>
<ds:datastoreItem xmlns:ds="http://schemas.openxmlformats.org/officeDocument/2006/customXml" ds:itemID="{170C0FEB-B7BB-44DD-8F27-AAED709A5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 universal template - branded</Template>
  <TotalTime>7</TotalTime>
  <Pages>6</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Polanco, Amanda</dc:creator>
  <cp:lastModifiedBy>user</cp:lastModifiedBy>
  <cp:revision>7</cp:revision>
  <cp:lastPrinted>2021-12-21T00:32:00Z</cp:lastPrinted>
  <dcterms:created xsi:type="dcterms:W3CDTF">2024-01-15T02:56:00Z</dcterms:created>
  <dcterms:modified xsi:type="dcterms:W3CDTF">2024-01-16T03:24:00Z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Date">
    <vt:lpwstr/>
  </property>
  <property fmtid="{D5CDD505-2E9C-101B-9397-08002B2CF9AE}" pid="3" name="ContentTypeId">
    <vt:lpwstr>0x010100DD3D09C9489BCF4CBDCB69CB74A9833E</vt:lpwstr>
  </property>
  <property fmtid="{D5CDD505-2E9C-101B-9397-08002B2CF9AE}" pid="4" name="DocumentID">
    <vt:lpwstr/>
  </property>
  <property fmtid="{D5CDD505-2E9C-101B-9397-08002B2CF9AE}" pid="5" name="DocumentStatus">
    <vt:lpwstr>12;#Approved|38d2d1ad-195e-4428-a55d-25a6b10fdc1d</vt:lpwstr>
  </property>
  <property fmtid="{D5CDD505-2E9C-101B-9397-08002B2CF9AE}" pid="6" name="DocumentStatus_1">
    <vt:lpwstr>Approved|38d2d1ad-195e-4428-a55d-25a6b10fdc1d</vt:lpwstr>
  </property>
  <property fmtid="{D5CDD505-2E9C-101B-9397-08002B2CF9AE}" pid="7" name="DocumentType">
    <vt:lpwstr>20;#Template|134e8c49-a2b9-47ae-b156-db0bee5ca248</vt:lpwstr>
  </property>
  <property fmtid="{D5CDD505-2E9C-101B-9397-08002B2CF9AE}" pid="8" name="DocumentType_1">
    <vt:lpwstr>Template|134e8c49-a2b9-47ae-b156-db0bee5ca248</vt:lpwstr>
  </property>
  <property fmtid="{D5CDD505-2E9C-101B-9397-08002B2CF9AE}" pid="9" name="EffectiveDate">
    <vt:lpwstr/>
  </property>
  <property fmtid="{D5CDD505-2E9C-101B-9397-08002B2CF9AE}" pid="10" name="MediaServiceImageTags">
    <vt:lpwstr/>
  </property>
  <property fmtid="{D5CDD505-2E9C-101B-9397-08002B2CF9AE}" pid="11" name="MSIP_Label_2b83f8d7-e91f-4eee-a336-52a8061c0503_ActionId">
    <vt:lpwstr>82dbecc2-2e41-4adf-86de-79f227606ed6</vt:lpwstr>
  </property>
  <property fmtid="{D5CDD505-2E9C-101B-9397-08002B2CF9AE}" pid="12" name="MSIP_Label_2b83f8d7-e91f-4eee-a336-52a8061c0503_ContentBits">
    <vt:lpwstr>0</vt:lpwstr>
  </property>
  <property fmtid="{D5CDD505-2E9C-101B-9397-08002B2CF9AE}" pid="13" name="MSIP_Label_2b83f8d7-e91f-4eee-a336-52a8061c0503_Enabled">
    <vt:lpwstr>true</vt:lpwstr>
  </property>
  <property fmtid="{D5CDD505-2E9C-101B-9397-08002B2CF9AE}" pid="14" name="MSIP_Label_2b83f8d7-e91f-4eee-a336-52a8061c0503_Method">
    <vt:lpwstr>Privileged</vt:lpwstr>
  </property>
  <property fmtid="{D5CDD505-2E9C-101B-9397-08002B2CF9AE}" pid="15" name="MSIP_Label_2b83f8d7-e91f-4eee-a336-52a8061c0503_Name">
    <vt:lpwstr>OFFICIAL</vt:lpwstr>
  </property>
  <property fmtid="{D5CDD505-2E9C-101B-9397-08002B2CF9AE}" pid="16" name="MSIP_Label_2b83f8d7-e91f-4eee-a336-52a8061c0503_SetDate">
    <vt:lpwstr>2023-02-13T04:35:24Z</vt:lpwstr>
  </property>
  <property fmtid="{D5CDD505-2E9C-101B-9397-08002B2CF9AE}" pid="17" name="MSIP_Label_2b83f8d7-e91f-4eee-a336-52a8061c0503_SiteId">
    <vt:lpwstr>cd778b65-752d-454a-87cf-b9990fe58993</vt:lpwstr>
  </property>
  <property fmtid="{D5CDD505-2E9C-101B-9397-08002B2CF9AE}" pid="18" name="NDIAAudience">
    <vt:lpwstr>1;#All staff|60152733-a6e9-4070-8d91-7ad5c325687c</vt:lpwstr>
  </property>
  <property fmtid="{D5CDD505-2E9C-101B-9397-08002B2CF9AE}" pid="19" name="NDIAAudience_1">
    <vt:lpwstr>All staff|60152733-a6e9-4070-8d91-7ad5c325687c</vt:lpwstr>
  </property>
  <property fmtid="{D5CDD505-2E9C-101B-9397-08002B2CF9AE}" pid="20" name="NDIALocation">
    <vt:lpwstr>2;#Australia-wide|128ca0ae-5e24-49e1-a2ce-f7dc74366abc</vt:lpwstr>
  </property>
  <property fmtid="{D5CDD505-2E9C-101B-9397-08002B2CF9AE}" pid="21" name="NDIALocation_1">
    <vt:lpwstr>Australia-wide|128ca0ae-5e24-49e1-a2ce-f7dc74366abc</vt:lpwstr>
  </property>
  <property fmtid="{D5CDD505-2E9C-101B-9397-08002B2CF9AE}" pid="22" name="ResponsibleTeam">
    <vt:lpwstr/>
  </property>
  <property fmtid="{D5CDD505-2E9C-101B-9397-08002B2CF9AE}" pid="23" name="ReviewDate">
    <vt:lpwstr/>
  </property>
  <property fmtid="{D5CDD505-2E9C-101B-9397-08002B2CF9AE}" pid="24" name="Subject matter">
    <vt:lpwstr/>
  </property>
  <property fmtid="{D5CDD505-2E9C-101B-9397-08002B2CF9AE}" pid="25" name="TaxCatchAll">
    <vt:lpwstr>20;#;#12;#;#2;#;#1;#</vt:lpwstr>
  </property>
  <property fmtid="{D5CDD505-2E9C-101B-9397-08002B2CF9AE}" pid="26" name="TaxKeyword">
    <vt:lpwstr/>
  </property>
  <property fmtid="{D5CDD505-2E9C-101B-9397-08002B2CF9AE}" pid="27" name="TaxKeywordTaxHTField">
    <vt:lpwstr/>
  </property>
</Properties>
</file>