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10C" w14:textId="152558A1" w:rsidR="00E94B15" w:rsidRDefault="007A1DD5" w:rsidP="00FE2006">
      <w:pPr>
        <w:pStyle w:val="Heading1"/>
        <w:spacing w:before="2520"/>
      </w:pPr>
      <w:bookmarkStart w:id="0" w:name="_Toc122689909"/>
      <w:r>
        <w:t>Improvements to the NDIS</w:t>
      </w:r>
    </w:p>
    <w:bookmarkEnd w:id="0"/>
    <w:p w14:paraId="1E79F166" w14:textId="22FAC74C" w:rsidR="00770E1A" w:rsidRPr="00770E1A" w:rsidRDefault="0E757F37" w:rsidP="00DB1E50">
      <w:pPr>
        <w:spacing w:after="0" w:line="240" w:lineRule="auto"/>
        <w:rPr>
          <w:rStyle w:val="eop"/>
        </w:rPr>
      </w:pPr>
      <w:r>
        <w:t>W</w:t>
      </w:r>
      <w:r w:rsidR="732BB0AF">
        <w:t xml:space="preserve">e are </w:t>
      </w:r>
      <w:r w:rsidR="4D478686">
        <w:t>improv</w:t>
      </w:r>
      <w:r w:rsidR="2F1DBD75">
        <w:t>ing the way</w:t>
      </w:r>
      <w:r w:rsidR="4D478686">
        <w:t xml:space="preserve"> we deliver the NDIS</w:t>
      </w:r>
      <w:r w:rsidR="0D38374F">
        <w:t>.</w:t>
      </w:r>
    </w:p>
    <w:p w14:paraId="7CCDE3E8" w14:textId="77777777" w:rsidR="00DB1E50" w:rsidRDefault="00DB1E50" w:rsidP="00DB1E50">
      <w:pPr>
        <w:spacing w:after="0" w:line="240" w:lineRule="auto"/>
      </w:pPr>
    </w:p>
    <w:p w14:paraId="270701C5" w14:textId="1EFF8A25" w:rsidR="00770E1A" w:rsidRDefault="2A99BA85" w:rsidP="00DB1E50">
      <w:pPr>
        <w:spacing w:after="0" w:line="240" w:lineRule="auto"/>
      </w:pPr>
      <w:r>
        <w:t xml:space="preserve">There </w:t>
      </w:r>
      <w:r w:rsidR="27C45804">
        <w:t>are</w:t>
      </w:r>
      <w:r>
        <w:t xml:space="preserve"> some changes to</w:t>
      </w:r>
      <w:r w:rsidR="0F959C21">
        <w:t>:</w:t>
      </w:r>
    </w:p>
    <w:p w14:paraId="287E4E48" w14:textId="77777777" w:rsidR="00DB1E50" w:rsidRPr="00770E1A" w:rsidRDefault="00DB1E50" w:rsidP="00DB1E50">
      <w:pPr>
        <w:spacing w:after="0" w:line="240" w:lineRule="auto"/>
        <w:rPr>
          <w:rStyle w:val="eop"/>
        </w:rPr>
      </w:pPr>
    </w:p>
    <w:p w14:paraId="4C97C91A" w14:textId="5F00F476" w:rsidR="00770E1A" w:rsidRPr="00770E1A" w:rsidRDefault="00FD3313" w:rsidP="00DB1E50">
      <w:pPr>
        <w:pStyle w:val="ListParagraph"/>
        <w:numPr>
          <w:ilvl w:val="0"/>
          <w:numId w:val="14"/>
        </w:numPr>
        <w:spacing w:after="0" w:line="240" w:lineRule="auto"/>
      </w:pPr>
      <w:r>
        <w:t xml:space="preserve">The </w:t>
      </w:r>
      <w:r w:rsidR="2A99BA85">
        <w:t>way you apply to the NDIS</w:t>
      </w:r>
      <w:r w:rsidR="00F95F07">
        <w:t>.</w:t>
      </w:r>
    </w:p>
    <w:p w14:paraId="137808CC" w14:textId="6407DB7C" w:rsidR="00770E1A" w:rsidRPr="00770E1A" w:rsidRDefault="00FD3313" w:rsidP="00DB1E50">
      <w:pPr>
        <w:pStyle w:val="ListParagraph"/>
        <w:numPr>
          <w:ilvl w:val="0"/>
          <w:numId w:val="14"/>
        </w:numPr>
        <w:spacing w:after="0" w:line="240" w:lineRule="auto"/>
      </w:pPr>
      <w:r>
        <w:t xml:space="preserve">How </w:t>
      </w:r>
      <w:r w:rsidR="2A99BA85">
        <w:t>we create your plan</w:t>
      </w:r>
      <w:r w:rsidR="00F95F07">
        <w:t>.</w:t>
      </w:r>
    </w:p>
    <w:p w14:paraId="4D1DCD69" w14:textId="1C7C0BE6" w:rsidR="00F64EBE" w:rsidRDefault="00FD3313" w:rsidP="00DB1E50">
      <w:pPr>
        <w:pStyle w:val="ListParagraph"/>
        <w:numPr>
          <w:ilvl w:val="0"/>
          <w:numId w:val="14"/>
        </w:numPr>
        <w:spacing w:after="0" w:line="240" w:lineRule="auto"/>
      </w:pPr>
      <w:r>
        <w:t xml:space="preserve">The </w:t>
      </w:r>
      <w:r w:rsidR="07EA5948">
        <w:t>way</w:t>
      </w:r>
      <w:r w:rsidR="00F64EBE">
        <w:t xml:space="preserve"> we make changes to </w:t>
      </w:r>
      <w:r w:rsidR="07EA5948">
        <w:t>your plan</w:t>
      </w:r>
      <w:r w:rsidR="00F95F07">
        <w:t>.</w:t>
      </w:r>
    </w:p>
    <w:p w14:paraId="34306972" w14:textId="065AEA71" w:rsidR="00770E1A" w:rsidRPr="00770E1A" w:rsidRDefault="00FD3313" w:rsidP="00DB1E50">
      <w:pPr>
        <w:pStyle w:val="ListParagraph"/>
        <w:numPr>
          <w:ilvl w:val="0"/>
          <w:numId w:val="14"/>
        </w:numPr>
        <w:spacing w:after="0" w:line="240" w:lineRule="auto"/>
      </w:pPr>
      <w:r>
        <w:t xml:space="preserve">Recording </w:t>
      </w:r>
      <w:r w:rsidR="00F64EBE">
        <w:t>providers in your plan</w:t>
      </w:r>
      <w:r w:rsidR="07EA5948">
        <w:t>.</w:t>
      </w:r>
    </w:p>
    <w:p w14:paraId="15C2C559" w14:textId="77777777" w:rsidR="00DB1E50" w:rsidRDefault="00DB1E50" w:rsidP="00DB1E50">
      <w:pPr>
        <w:spacing w:after="0" w:line="240" w:lineRule="auto"/>
      </w:pPr>
    </w:p>
    <w:p w14:paraId="7F02818F" w14:textId="0F36C825" w:rsidR="00560AF1" w:rsidRDefault="41C50FF5" w:rsidP="00DB1E50">
      <w:pPr>
        <w:spacing w:after="0" w:line="240" w:lineRule="auto"/>
      </w:pPr>
      <w:r>
        <w:t>We are not changing the rules or the way the NDIS works.</w:t>
      </w:r>
      <w:r w:rsidR="003641E3" w:rsidRPr="003641E3">
        <w:t xml:space="preserve"> </w:t>
      </w:r>
      <w:r w:rsidR="003641E3" w:rsidRPr="33A22DD5">
        <w:t xml:space="preserve">There </w:t>
      </w:r>
      <w:r w:rsidR="003641E3">
        <w:t>are</w:t>
      </w:r>
      <w:r w:rsidR="003641E3" w:rsidRPr="33A22DD5">
        <w:t xml:space="preserve"> no change</w:t>
      </w:r>
      <w:r w:rsidR="003641E3">
        <w:t>s</w:t>
      </w:r>
      <w:r w:rsidR="003641E3" w:rsidRPr="33A22DD5">
        <w:t xml:space="preserve"> to how we make decisions and what we can fund under the NDIS.</w:t>
      </w:r>
    </w:p>
    <w:p w14:paraId="050F527D" w14:textId="77777777" w:rsidR="00DB1E50" w:rsidRDefault="00DB1E50" w:rsidP="00DB1E50">
      <w:pPr>
        <w:spacing w:after="0" w:line="240" w:lineRule="auto"/>
        <w:rPr>
          <w:rFonts w:cs="Arial"/>
          <w:color w:val="000000"/>
        </w:rPr>
      </w:pPr>
    </w:p>
    <w:p w14:paraId="6FAB0201" w14:textId="6E712117" w:rsidR="00770E1A" w:rsidRDefault="00860604" w:rsidP="00DB1E50">
      <w:pPr>
        <w:spacing w:after="0" w:line="240" w:lineRule="auto"/>
      </w:pPr>
      <w:r>
        <w:rPr>
          <w:rFonts w:cs="Arial"/>
          <w:color w:val="000000"/>
        </w:rPr>
        <w:t>To help us deliver better outcomes for participants today and into the future, we built a new computer system and improved the way we work. </w:t>
      </w:r>
      <w:r w:rsidR="00560AF1">
        <w:t xml:space="preserve">We </w:t>
      </w:r>
      <w:r w:rsidR="006873DB">
        <w:t xml:space="preserve">have started to </w:t>
      </w:r>
      <w:r w:rsidR="00FD5940">
        <w:t xml:space="preserve">introduce our </w:t>
      </w:r>
      <w:r w:rsidR="006873DB">
        <w:t xml:space="preserve">new </w:t>
      </w:r>
      <w:r w:rsidR="00F06450">
        <w:t xml:space="preserve">computer system </w:t>
      </w:r>
      <w:r w:rsidR="00FD5940">
        <w:t xml:space="preserve">and process improvements </w:t>
      </w:r>
      <w:r w:rsidR="00F06450">
        <w:t xml:space="preserve">across Australia. </w:t>
      </w:r>
    </w:p>
    <w:p w14:paraId="75EA60EF" w14:textId="77777777" w:rsidR="00DB1E50" w:rsidRDefault="00DB1E50" w:rsidP="00DB1E50">
      <w:pPr>
        <w:spacing w:after="0" w:line="240" w:lineRule="auto"/>
        <w:rPr>
          <w:rFonts w:cs="Arial"/>
          <w:color w:val="000000"/>
        </w:rPr>
      </w:pPr>
    </w:p>
    <w:p w14:paraId="60E3405F" w14:textId="73638A22" w:rsidR="001D1E34" w:rsidRPr="00DB1E50" w:rsidRDefault="00F92D35" w:rsidP="00DB1E50">
      <w:pPr>
        <w:spacing w:after="0" w:line="240" w:lineRule="auto"/>
        <w:rPr>
          <w:rFonts w:cs="Arial"/>
          <w:color w:val="000000"/>
        </w:rPr>
      </w:pPr>
      <w:r>
        <w:rPr>
          <w:rFonts w:cs="Arial"/>
          <w:color w:val="000000"/>
        </w:rPr>
        <w:t xml:space="preserve">There is nothing for applicants, </w:t>
      </w:r>
      <w:proofErr w:type="gramStart"/>
      <w:r>
        <w:rPr>
          <w:rFonts w:cs="Arial"/>
          <w:color w:val="000000"/>
        </w:rPr>
        <w:t>participants</w:t>
      </w:r>
      <w:proofErr w:type="gramEnd"/>
      <w:r>
        <w:rPr>
          <w:rFonts w:cs="Arial"/>
          <w:color w:val="000000"/>
        </w:rPr>
        <w:t xml:space="preserve"> or their supporters to do right now. When you come to the next step in your NDIS journey, we will work with you to make sure you have the support and information you need. </w:t>
      </w:r>
    </w:p>
    <w:p w14:paraId="62147F80" w14:textId="77777777" w:rsidR="00DB1E50" w:rsidRDefault="00DB1E50" w:rsidP="00DB1E50">
      <w:pPr>
        <w:spacing w:after="0" w:line="240" w:lineRule="auto"/>
        <w:rPr>
          <w:rFonts w:cs="Arial"/>
          <w:color w:val="000000"/>
        </w:rPr>
      </w:pPr>
    </w:p>
    <w:p w14:paraId="099BB220" w14:textId="75C5512A" w:rsidR="00F92D35" w:rsidRDefault="00F92D35" w:rsidP="00DB1E50">
      <w:pPr>
        <w:spacing w:after="0" w:line="240" w:lineRule="auto"/>
        <w:rPr>
          <w:rFonts w:cs="Arial"/>
          <w:color w:val="000000"/>
        </w:rPr>
      </w:pPr>
      <w:r w:rsidRPr="00DB1E50">
        <w:rPr>
          <w:rFonts w:cs="Arial"/>
          <w:color w:val="000000"/>
        </w:rPr>
        <w:t>Each time we work together, we will tell you which computer system your plan is in</w:t>
      </w:r>
      <w:r w:rsidR="00234681">
        <w:rPr>
          <w:rFonts w:cs="Arial"/>
          <w:color w:val="000000"/>
        </w:rPr>
        <w:t>.</w:t>
      </w:r>
      <w:r w:rsidR="00D05402">
        <w:rPr>
          <w:rFonts w:cs="Arial"/>
          <w:color w:val="000000"/>
        </w:rPr>
        <w:t xml:space="preserve"> </w:t>
      </w:r>
      <w:r w:rsidRPr="00DB1E50">
        <w:rPr>
          <w:rFonts w:cs="Arial"/>
          <w:color w:val="000000"/>
        </w:rPr>
        <w:t xml:space="preserve">This </w:t>
      </w:r>
      <w:r w:rsidR="00D05402">
        <w:rPr>
          <w:rFonts w:cs="Arial"/>
          <w:color w:val="000000"/>
        </w:rPr>
        <w:t xml:space="preserve">is so </w:t>
      </w:r>
      <w:r w:rsidRPr="00DB1E50">
        <w:rPr>
          <w:rFonts w:cs="Arial"/>
          <w:color w:val="000000"/>
        </w:rPr>
        <w:t>you can be sure of what to expect and can share this information with people important to you, like your supporters or providers.</w:t>
      </w:r>
    </w:p>
    <w:p w14:paraId="5DC3E387" w14:textId="77777777" w:rsidR="00DB1E50" w:rsidRDefault="00DB1E50" w:rsidP="00DB1E50">
      <w:pPr>
        <w:spacing w:after="0" w:line="240" w:lineRule="auto"/>
        <w:rPr>
          <w:rFonts w:cs="Arial"/>
          <w:color w:val="000000"/>
        </w:rPr>
      </w:pPr>
    </w:p>
    <w:p w14:paraId="6D5C4F92" w14:textId="2D1E711D" w:rsidR="00DB1E50" w:rsidRDefault="00184327" w:rsidP="00DB1E50">
      <w:pPr>
        <w:spacing w:after="0" w:line="240" w:lineRule="auto"/>
        <w:rPr>
          <w:rFonts w:cs="Arial"/>
          <w:color w:val="000000"/>
        </w:rPr>
      </w:pPr>
      <w:r>
        <w:rPr>
          <w:rFonts w:cs="Arial"/>
          <w:color w:val="000000"/>
        </w:rPr>
        <w:t xml:space="preserve">You can read more </w:t>
      </w:r>
      <w:r w:rsidR="0008431F">
        <w:rPr>
          <w:rFonts w:cs="Arial"/>
          <w:color w:val="000000"/>
        </w:rPr>
        <w:t xml:space="preserve">about </w:t>
      </w:r>
      <w:r w:rsidR="00E02566">
        <w:rPr>
          <w:rFonts w:cs="Arial"/>
          <w:color w:val="000000"/>
        </w:rPr>
        <w:t>our improv</w:t>
      </w:r>
      <w:r w:rsidR="00DB1E50">
        <w:rPr>
          <w:rFonts w:cs="Arial"/>
          <w:color w:val="000000"/>
        </w:rPr>
        <w:t>e</w:t>
      </w:r>
      <w:r w:rsidR="00E02566">
        <w:rPr>
          <w:rFonts w:cs="Arial"/>
          <w:color w:val="000000"/>
        </w:rPr>
        <w:t xml:space="preserve">ments </w:t>
      </w:r>
      <w:r>
        <w:rPr>
          <w:rFonts w:cs="Arial"/>
          <w:color w:val="000000"/>
        </w:rPr>
        <w:t xml:space="preserve">on our </w:t>
      </w:r>
      <w:hyperlink r:id="rId11" w:history="1">
        <w:r w:rsidRPr="00184327">
          <w:rPr>
            <w:rStyle w:val="Hyperlink"/>
            <w:rFonts w:cs="Arial"/>
          </w:rPr>
          <w:t>website</w:t>
        </w:r>
      </w:hyperlink>
      <w:r w:rsidR="00DB1E50">
        <w:rPr>
          <w:rFonts w:cs="Arial"/>
          <w:color w:val="000000"/>
        </w:rPr>
        <w:t>.</w:t>
      </w:r>
    </w:p>
    <w:p w14:paraId="3EA8A03B" w14:textId="1A5B2B56" w:rsidR="00184327" w:rsidRPr="00DB1E50" w:rsidRDefault="00184327" w:rsidP="00DB1E50">
      <w:pPr>
        <w:spacing w:after="0" w:line="240" w:lineRule="auto"/>
        <w:rPr>
          <w:rFonts w:cs="Arial"/>
          <w:color w:val="000000"/>
        </w:rPr>
      </w:pPr>
    </w:p>
    <w:p w14:paraId="5875F47B" w14:textId="00CDE1CB" w:rsidR="009417A0" w:rsidRPr="00016C1E" w:rsidRDefault="009417A0" w:rsidP="00DB1E50">
      <w:pPr>
        <w:pStyle w:val="Heading3"/>
        <w:spacing w:before="0" w:after="0" w:line="240" w:lineRule="auto"/>
      </w:pPr>
      <w:r>
        <w:t>Making connections</w:t>
      </w:r>
    </w:p>
    <w:p w14:paraId="2E57A112" w14:textId="77777777" w:rsidR="00DB1E50" w:rsidRDefault="00DB1E50" w:rsidP="00DB1E50">
      <w:pPr>
        <w:spacing w:after="0" w:line="240" w:lineRule="auto"/>
        <w:rPr>
          <w:rFonts w:eastAsia="Arial" w:cs="Arial"/>
        </w:rPr>
      </w:pPr>
    </w:p>
    <w:p w14:paraId="290BC07F" w14:textId="43A8FD19" w:rsidR="00495344" w:rsidRDefault="7373E2D3" w:rsidP="00DB1E50">
      <w:pPr>
        <w:spacing w:after="0" w:line="240" w:lineRule="auto"/>
        <w:rPr>
          <w:rFonts w:eastAsia="Arial" w:cs="Arial"/>
        </w:rPr>
      </w:pPr>
      <w:r w:rsidRPr="7596804F">
        <w:rPr>
          <w:rFonts w:eastAsia="Arial" w:cs="Arial"/>
        </w:rPr>
        <w:t xml:space="preserve">The NDIS can support people with disability, even if </w:t>
      </w:r>
      <w:r w:rsidR="00E16042">
        <w:rPr>
          <w:rFonts w:eastAsia="Arial" w:cs="Arial"/>
        </w:rPr>
        <w:t xml:space="preserve">they </w:t>
      </w:r>
      <w:r w:rsidRPr="7596804F">
        <w:rPr>
          <w:rFonts w:eastAsia="Arial" w:cs="Arial"/>
        </w:rPr>
        <w:t xml:space="preserve">aren’t </w:t>
      </w:r>
      <w:proofErr w:type="gramStart"/>
      <w:r w:rsidRPr="7596804F">
        <w:rPr>
          <w:rFonts w:eastAsia="Arial" w:cs="Arial"/>
        </w:rPr>
        <w:t>an</w:t>
      </w:r>
      <w:proofErr w:type="gramEnd"/>
      <w:r w:rsidRPr="7596804F">
        <w:rPr>
          <w:rFonts w:eastAsia="Arial" w:cs="Arial"/>
        </w:rPr>
        <w:t xml:space="preserve"> NDIS participant. </w:t>
      </w:r>
    </w:p>
    <w:p w14:paraId="12B94C57" w14:textId="77777777" w:rsidR="00DB1E50" w:rsidRDefault="00DB1E50" w:rsidP="00DB1E50">
      <w:pPr>
        <w:spacing w:after="0" w:line="240" w:lineRule="auto"/>
        <w:rPr>
          <w:rFonts w:eastAsia="Arial" w:cs="Arial"/>
        </w:rPr>
      </w:pPr>
    </w:p>
    <w:p w14:paraId="01EF387A" w14:textId="450270C3" w:rsidR="7373E2D3" w:rsidRDefault="7373E2D3" w:rsidP="00DB1E50">
      <w:pPr>
        <w:spacing w:after="0" w:line="240" w:lineRule="auto"/>
        <w:rPr>
          <w:rFonts w:eastAsia="Arial" w:cs="Arial"/>
        </w:rPr>
      </w:pPr>
      <w:r w:rsidRPr="7596804F">
        <w:rPr>
          <w:rFonts w:eastAsia="Arial" w:cs="Arial"/>
        </w:rPr>
        <w:t>If you are</w:t>
      </w:r>
      <w:r w:rsidR="00016C1E" w:rsidRPr="7596804F">
        <w:rPr>
          <w:rFonts w:eastAsia="Arial" w:cs="Arial"/>
        </w:rPr>
        <w:t xml:space="preserve"> aged</w:t>
      </w:r>
      <w:r w:rsidRPr="7596804F">
        <w:rPr>
          <w:rFonts w:eastAsia="Arial" w:cs="Arial"/>
        </w:rPr>
        <w:t xml:space="preserve"> between 9 and 64, we can connect you to </w:t>
      </w:r>
      <w:r w:rsidR="765D95D6" w:rsidRPr="7596804F">
        <w:rPr>
          <w:rFonts w:eastAsia="Arial" w:cs="Arial"/>
        </w:rPr>
        <w:t xml:space="preserve">services </w:t>
      </w:r>
      <w:r w:rsidRPr="7596804F">
        <w:rPr>
          <w:rFonts w:eastAsia="Arial" w:cs="Arial"/>
        </w:rPr>
        <w:t>and supports in your community. We call this community connections.</w:t>
      </w:r>
    </w:p>
    <w:p w14:paraId="5EBBF255" w14:textId="77777777" w:rsidR="00DB1E50" w:rsidRDefault="00DB1E50" w:rsidP="00DB1E50">
      <w:pPr>
        <w:spacing w:after="0" w:line="240" w:lineRule="auto"/>
        <w:rPr>
          <w:rFonts w:eastAsia="Arial" w:cs="Arial"/>
        </w:rPr>
      </w:pPr>
    </w:p>
    <w:p w14:paraId="3ECE2026" w14:textId="3ACCB63B" w:rsidR="00016C1E" w:rsidRDefault="7373E2D3" w:rsidP="00DB1E50">
      <w:pPr>
        <w:spacing w:after="0" w:line="240" w:lineRule="auto"/>
        <w:rPr>
          <w:rFonts w:eastAsia="Arial" w:cs="Arial"/>
        </w:rPr>
      </w:pPr>
      <w:r w:rsidRPr="7596804F">
        <w:rPr>
          <w:rFonts w:eastAsia="Arial" w:cs="Arial"/>
        </w:rPr>
        <w:lastRenderedPageBreak/>
        <w:t xml:space="preserve">If you need support for a child younger than 9, we can provide </w:t>
      </w:r>
      <w:hyperlink r:id="rId12">
        <w:r w:rsidRPr="7596804F">
          <w:rPr>
            <w:rStyle w:val="Hyperlink"/>
            <w:rFonts w:eastAsia="Arial" w:cs="Arial"/>
          </w:rPr>
          <w:t>early connections</w:t>
        </w:r>
      </w:hyperlink>
      <w:r w:rsidRPr="7596804F">
        <w:rPr>
          <w:rFonts w:eastAsia="Arial" w:cs="Arial"/>
        </w:rPr>
        <w:t>.</w:t>
      </w:r>
      <w:r w:rsidR="00016C1E" w:rsidRPr="7596804F">
        <w:rPr>
          <w:rFonts w:eastAsia="Arial" w:cs="Arial"/>
        </w:rPr>
        <w:t xml:space="preserve"> </w:t>
      </w:r>
      <w:r w:rsidRPr="7596804F">
        <w:rPr>
          <w:rFonts w:eastAsia="Arial" w:cs="Arial"/>
        </w:rPr>
        <w:t>If you’re 65 or older, we can give you information on aged care services that can support you.</w:t>
      </w:r>
    </w:p>
    <w:p w14:paraId="5E7B01D3" w14:textId="77777777" w:rsidR="00DB1E50" w:rsidRDefault="00DB1E50" w:rsidP="00DB1E50">
      <w:pPr>
        <w:spacing w:after="0" w:line="240" w:lineRule="auto"/>
        <w:rPr>
          <w:rFonts w:eastAsia="Arial" w:cs="Arial"/>
        </w:rPr>
      </w:pPr>
    </w:p>
    <w:p w14:paraId="419BD5C7" w14:textId="44CF1235" w:rsidR="7373E2D3" w:rsidRDefault="7373E2D3" w:rsidP="00DB1E50">
      <w:pPr>
        <w:spacing w:after="0" w:line="240" w:lineRule="auto"/>
        <w:rPr>
          <w:rFonts w:eastAsia="Arial" w:cs="Arial"/>
        </w:rPr>
      </w:pPr>
      <w:r w:rsidRPr="7596804F">
        <w:rPr>
          <w:rFonts w:eastAsia="Arial" w:cs="Arial"/>
        </w:rPr>
        <w:t>To get community connections</w:t>
      </w:r>
      <w:r w:rsidR="014D635E" w:rsidRPr="7596804F">
        <w:rPr>
          <w:rFonts w:eastAsia="Arial" w:cs="Arial"/>
        </w:rPr>
        <w:t xml:space="preserve"> or early connections</w:t>
      </w:r>
      <w:r w:rsidRPr="7596804F">
        <w:rPr>
          <w:rFonts w:eastAsia="Arial" w:cs="Arial"/>
        </w:rPr>
        <w:t xml:space="preserve"> you can:</w:t>
      </w:r>
    </w:p>
    <w:p w14:paraId="75E10A6E" w14:textId="77777777" w:rsidR="00DB1E50" w:rsidRDefault="00DB1E50" w:rsidP="00DB1E50">
      <w:pPr>
        <w:spacing w:after="0" w:line="240" w:lineRule="auto"/>
        <w:rPr>
          <w:rFonts w:eastAsia="Arial" w:cs="Arial"/>
        </w:rPr>
      </w:pPr>
    </w:p>
    <w:p w14:paraId="21ACF69C" w14:textId="5DE146F4" w:rsidR="7373E2D3" w:rsidRDefault="00FD3313" w:rsidP="00DB1E50">
      <w:pPr>
        <w:pStyle w:val="ListParagraph"/>
        <w:numPr>
          <w:ilvl w:val="0"/>
          <w:numId w:val="8"/>
        </w:numPr>
        <w:spacing w:after="0" w:line="240" w:lineRule="auto"/>
      </w:pPr>
      <w:r>
        <w:t xml:space="preserve">Speak </w:t>
      </w:r>
      <w:r w:rsidR="00016C1E">
        <w:t>to someone at</w:t>
      </w:r>
      <w:r w:rsidR="7373E2D3" w:rsidRPr="6D424FB5">
        <w:t xml:space="preserve"> </w:t>
      </w:r>
      <w:r w:rsidR="00016C1E">
        <w:t>an</w:t>
      </w:r>
      <w:r w:rsidR="7373E2D3" w:rsidRPr="6D424FB5">
        <w:t xml:space="preserve"> </w:t>
      </w:r>
      <w:hyperlink r:id="rId13" w:history="1">
        <w:r w:rsidR="00016C1E">
          <w:rPr>
            <w:rStyle w:val="Hyperlink"/>
          </w:rPr>
          <w:t>NDIS o</w:t>
        </w:r>
        <w:r w:rsidR="7373E2D3" w:rsidRPr="6D424FB5">
          <w:rPr>
            <w:rStyle w:val="Hyperlink"/>
          </w:rPr>
          <w:t>ffice</w:t>
        </w:r>
      </w:hyperlink>
      <w:r w:rsidR="00F95F07">
        <w:rPr>
          <w:rStyle w:val="Hyperlink"/>
        </w:rPr>
        <w:t>.</w:t>
      </w:r>
    </w:p>
    <w:p w14:paraId="70E86BA1" w14:textId="266BD4A9" w:rsidR="7373E2D3" w:rsidRDefault="00FD3313" w:rsidP="00DB1E50">
      <w:pPr>
        <w:pStyle w:val="ListParagraph"/>
        <w:numPr>
          <w:ilvl w:val="0"/>
          <w:numId w:val="8"/>
        </w:numPr>
        <w:spacing w:after="0" w:line="240" w:lineRule="auto"/>
      </w:pPr>
      <w:r>
        <w:t>C</w:t>
      </w:r>
      <w:r w:rsidRPr="6D424FB5">
        <w:t xml:space="preserve">all </w:t>
      </w:r>
      <w:r w:rsidR="7373E2D3" w:rsidRPr="6D424FB5">
        <w:t>us on 1800 800 110</w:t>
      </w:r>
      <w:r w:rsidR="00F95F07">
        <w:t>.</w:t>
      </w:r>
    </w:p>
    <w:p w14:paraId="47A7970F" w14:textId="0F05B2EB" w:rsidR="00DB7B1E" w:rsidRDefault="00FD3313" w:rsidP="00DB1E50">
      <w:pPr>
        <w:pStyle w:val="ListParagraph"/>
        <w:numPr>
          <w:ilvl w:val="0"/>
          <w:numId w:val="8"/>
        </w:numPr>
        <w:spacing w:after="0" w:line="240" w:lineRule="auto"/>
      </w:pPr>
      <w:r>
        <w:t>C</w:t>
      </w:r>
      <w:r w:rsidRPr="6D424FB5">
        <w:t xml:space="preserve">all </w:t>
      </w:r>
      <w:r w:rsidR="7373E2D3" w:rsidRPr="6D424FB5">
        <w:t>the Translati</w:t>
      </w:r>
      <w:r w:rsidR="6A5716D2" w:rsidRPr="6D424FB5">
        <w:t>ng</w:t>
      </w:r>
      <w:r w:rsidR="7373E2D3" w:rsidRPr="6D424FB5">
        <w:t xml:space="preserve"> and Interpret</w:t>
      </w:r>
      <w:r w:rsidR="21525B3C" w:rsidRPr="6D424FB5">
        <w:t>ing</w:t>
      </w:r>
      <w:r w:rsidR="7373E2D3" w:rsidRPr="6D424FB5">
        <w:t xml:space="preserve"> Service on 131 450 and ask to speak to the NDIS.</w:t>
      </w:r>
    </w:p>
    <w:p w14:paraId="172168B1" w14:textId="77777777" w:rsidR="00DB1E50" w:rsidRDefault="00DB1E50" w:rsidP="00DB1E50">
      <w:pPr>
        <w:pStyle w:val="ListParagraph"/>
        <w:spacing w:after="0" w:line="240" w:lineRule="auto"/>
      </w:pPr>
    </w:p>
    <w:p w14:paraId="455B3CCC" w14:textId="5C01FC0A" w:rsidR="00901D3F" w:rsidRPr="00901D3F" w:rsidRDefault="00016C1E" w:rsidP="00DB1E50">
      <w:pPr>
        <w:spacing w:after="0" w:line="240" w:lineRule="auto"/>
      </w:pPr>
      <w:r>
        <w:t>For more information visit</w:t>
      </w:r>
      <w:r w:rsidR="398BB22B">
        <w:t xml:space="preserve"> </w:t>
      </w:r>
      <w:hyperlink r:id="rId14" w:history="1">
        <w:r w:rsidR="00901D3F">
          <w:rPr>
            <w:rStyle w:val="Hyperlink"/>
          </w:rPr>
          <w:t>making connections.</w:t>
        </w:r>
      </w:hyperlink>
    </w:p>
    <w:p w14:paraId="42668778" w14:textId="77777777" w:rsidR="00DB1E50" w:rsidRDefault="00DB1E50" w:rsidP="00DB1E50"/>
    <w:p w14:paraId="381667B6" w14:textId="77744420" w:rsidR="00770E1A" w:rsidRPr="00770E1A" w:rsidRDefault="575073EA" w:rsidP="00DB1E50">
      <w:pPr>
        <w:pStyle w:val="Heading3"/>
        <w:spacing w:before="0" w:after="0" w:line="240" w:lineRule="auto"/>
      </w:pPr>
      <w:r>
        <w:t xml:space="preserve">Applying </w:t>
      </w:r>
      <w:r w:rsidR="45B35948">
        <w:t xml:space="preserve">to </w:t>
      </w:r>
      <w:r>
        <w:t xml:space="preserve">the NDIS </w:t>
      </w:r>
    </w:p>
    <w:p w14:paraId="59D9D7DB" w14:textId="77777777" w:rsidR="00DB1E50" w:rsidRDefault="00DB1E50" w:rsidP="00DB1E50">
      <w:pPr>
        <w:spacing w:after="0" w:line="240" w:lineRule="auto"/>
        <w:rPr>
          <w:shd w:val="clear" w:color="auto" w:fill="FFFFFF"/>
        </w:rPr>
      </w:pPr>
      <w:bookmarkStart w:id="1" w:name="_Toc122689910"/>
    </w:p>
    <w:p w14:paraId="3C35E947" w14:textId="2988A198" w:rsidR="00016C1E" w:rsidRDefault="00901D3F" w:rsidP="00DB1E50">
      <w:pPr>
        <w:spacing w:after="0" w:line="240" w:lineRule="auto"/>
        <w:rPr>
          <w:shd w:val="clear" w:color="auto" w:fill="FFFFFF"/>
        </w:rPr>
      </w:pPr>
      <w:r>
        <w:rPr>
          <w:shd w:val="clear" w:color="auto" w:fill="FFFFFF"/>
        </w:rPr>
        <w:t>T</w:t>
      </w:r>
      <w:r w:rsidR="738806A5" w:rsidRPr="006A28FA">
        <w:rPr>
          <w:shd w:val="clear" w:color="auto" w:fill="FFFFFF"/>
        </w:rPr>
        <w:t>he way you apply to the NDIS will change.</w:t>
      </w:r>
    </w:p>
    <w:p w14:paraId="05E53322" w14:textId="77777777" w:rsidR="00DB1E50" w:rsidRDefault="00DB1E50" w:rsidP="00DB1E50">
      <w:pPr>
        <w:spacing w:after="0" w:line="240" w:lineRule="auto"/>
      </w:pPr>
    </w:p>
    <w:p w14:paraId="72DBA531" w14:textId="372AABD9" w:rsidR="00092434" w:rsidRDefault="009417A0" w:rsidP="00DB1E50">
      <w:pPr>
        <w:spacing w:after="0" w:line="240" w:lineRule="auto"/>
      </w:pPr>
      <w:r>
        <w:t xml:space="preserve">If you </w:t>
      </w:r>
      <w:r w:rsidR="73E9DBDB">
        <w:t xml:space="preserve">are </w:t>
      </w:r>
      <w:r>
        <w:t xml:space="preserve">eligible for the NDIS, </w:t>
      </w:r>
      <w:r w:rsidR="3BCB0680">
        <w:t>we</w:t>
      </w:r>
      <w:r>
        <w:t xml:space="preserve"> will help you </w:t>
      </w:r>
      <w:r w:rsidR="35E8A23E">
        <w:t xml:space="preserve">apply to the NDIS. </w:t>
      </w:r>
    </w:p>
    <w:p w14:paraId="03DCF07F" w14:textId="77777777" w:rsidR="00DB1E50" w:rsidRDefault="00DB1E50" w:rsidP="00DB1E50">
      <w:pPr>
        <w:spacing w:after="0" w:line="240" w:lineRule="auto"/>
      </w:pPr>
    </w:p>
    <w:p w14:paraId="7187A0F6" w14:textId="77777777" w:rsidR="00F95F07" w:rsidRDefault="21D53C0C" w:rsidP="00DB1E50">
      <w:pPr>
        <w:spacing w:after="0" w:line="240" w:lineRule="auto"/>
      </w:pPr>
      <w:r>
        <w:t xml:space="preserve">To apply to the NDIS, you will need a </w:t>
      </w:r>
      <w:r w:rsidR="00F95F07">
        <w:t>‘</w:t>
      </w:r>
      <w:r>
        <w:t>my NDIS contact</w:t>
      </w:r>
      <w:r w:rsidR="00F95F07">
        <w:t>’</w:t>
      </w:r>
      <w:r>
        <w:t xml:space="preserve">. </w:t>
      </w:r>
      <w:proofErr w:type="gramStart"/>
      <w:r>
        <w:t>You</w:t>
      </w:r>
      <w:r w:rsidR="00901D3F">
        <w:t>r</w:t>
      </w:r>
      <w:proofErr w:type="gramEnd"/>
      <w:r>
        <w:t xml:space="preserve"> my NDI</w:t>
      </w:r>
      <w:r w:rsidR="08B628A5">
        <w:t>S</w:t>
      </w:r>
      <w:r>
        <w:t xml:space="preserve"> contact is the main contact for you and your family in the NDIS. </w:t>
      </w:r>
    </w:p>
    <w:p w14:paraId="04CD9CB1" w14:textId="77777777" w:rsidR="00F95F07" w:rsidRDefault="00F95F07" w:rsidP="00DB1E50">
      <w:pPr>
        <w:spacing w:after="0" w:line="240" w:lineRule="auto"/>
      </w:pPr>
    </w:p>
    <w:p w14:paraId="28ECFFB7" w14:textId="7B36EA76" w:rsidR="00092434" w:rsidRDefault="21D53C0C" w:rsidP="00DB1E50">
      <w:pPr>
        <w:spacing w:after="0" w:line="240" w:lineRule="auto"/>
      </w:pPr>
      <w:r>
        <w:t>They will:</w:t>
      </w:r>
    </w:p>
    <w:p w14:paraId="5F714929" w14:textId="77777777" w:rsidR="00DB1E50" w:rsidRDefault="00DB1E50" w:rsidP="00DB1E50">
      <w:pPr>
        <w:spacing w:after="0" w:line="240" w:lineRule="auto"/>
      </w:pPr>
    </w:p>
    <w:p w14:paraId="18ECF5DF" w14:textId="590B7872" w:rsidR="00092434" w:rsidRDefault="00B7586F" w:rsidP="00DB1E50">
      <w:pPr>
        <w:pStyle w:val="ListParagraph"/>
        <w:numPr>
          <w:ilvl w:val="0"/>
          <w:numId w:val="14"/>
        </w:numPr>
        <w:spacing w:after="0" w:line="240" w:lineRule="auto"/>
      </w:pPr>
      <w:r>
        <w:t>G</w:t>
      </w:r>
      <w:r w:rsidR="21D53C0C">
        <w:t>ive you information about the NDIS</w:t>
      </w:r>
      <w:r>
        <w:t>.</w:t>
      </w:r>
    </w:p>
    <w:p w14:paraId="00ABE562" w14:textId="2818932B" w:rsidR="00092434" w:rsidRDefault="00B7586F" w:rsidP="00DB1E50">
      <w:pPr>
        <w:pStyle w:val="ListParagraph"/>
        <w:numPr>
          <w:ilvl w:val="0"/>
          <w:numId w:val="14"/>
        </w:numPr>
        <w:spacing w:after="0" w:line="240" w:lineRule="auto"/>
      </w:pPr>
      <w:r>
        <w:t>H</w:t>
      </w:r>
      <w:r w:rsidR="21D53C0C">
        <w:t>elp you understand what supports you can get</w:t>
      </w:r>
      <w:r>
        <w:t>.</w:t>
      </w:r>
    </w:p>
    <w:p w14:paraId="57E1FFFC" w14:textId="51D2A5B9" w:rsidR="00092434" w:rsidRDefault="00B7586F" w:rsidP="00DB1E50">
      <w:pPr>
        <w:pStyle w:val="ListParagraph"/>
        <w:numPr>
          <w:ilvl w:val="0"/>
          <w:numId w:val="14"/>
        </w:numPr>
        <w:spacing w:after="0" w:line="240" w:lineRule="auto"/>
      </w:pPr>
      <w:r>
        <w:t>S</w:t>
      </w:r>
      <w:r w:rsidR="21D53C0C">
        <w:t>upport you to apply to the NDIS</w:t>
      </w:r>
      <w:r w:rsidR="28767EFC">
        <w:t>.</w:t>
      </w:r>
    </w:p>
    <w:p w14:paraId="0119A4C2" w14:textId="77777777" w:rsidR="00DB1E50" w:rsidRDefault="00DB1E50" w:rsidP="00DB1E50">
      <w:pPr>
        <w:spacing w:after="0" w:line="240" w:lineRule="auto"/>
      </w:pPr>
    </w:p>
    <w:p w14:paraId="677FBA73" w14:textId="06C5663B" w:rsidR="00092434" w:rsidRDefault="0A44808C" w:rsidP="00DB1E50">
      <w:pPr>
        <w:spacing w:after="0" w:line="240" w:lineRule="auto"/>
        <w:rPr>
          <w:b/>
          <w:bCs/>
        </w:rPr>
      </w:pPr>
      <w:proofErr w:type="gramStart"/>
      <w:r>
        <w:t>Your</w:t>
      </w:r>
      <w:proofErr w:type="gramEnd"/>
      <w:r>
        <w:t xml:space="preserve"> my NDIS contact can be an NDIS partner or </w:t>
      </w:r>
      <w:r w:rsidR="00833329">
        <w:t xml:space="preserve">a </w:t>
      </w:r>
      <w:r w:rsidR="007F0BD0">
        <w:t xml:space="preserve">National Disability Insurance Agency (NDIA) </w:t>
      </w:r>
      <w:r>
        <w:t>staff member.</w:t>
      </w:r>
    </w:p>
    <w:p w14:paraId="3190F523" w14:textId="77777777" w:rsidR="00DB1E50" w:rsidRDefault="00DB1E50" w:rsidP="00DB1E50">
      <w:pPr>
        <w:spacing w:after="0" w:line="240" w:lineRule="auto"/>
      </w:pPr>
    </w:p>
    <w:p w14:paraId="60DFE1E2" w14:textId="4F209F6D" w:rsidR="00092434" w:rsidRDefault="453904F6" w:rsidP="00DB1E50">
      <w:pPr>
        <w:spacing w:after="0" w:line="240" w:lineRule="auto"/>
      </w:pPr>
      <w:r w:rsidRPr="6D424FB5">
        <w:t>NDIS partners</w:t>
      </w:r>
      <w:r w:rsidR="3CA06B17" w:rsidRPr="6D424FB5">
        <w:t xml:space="preserve"> </w:t>
      </w:r>
      <w:r w:rsidR="00016C1E" w:rsidRPr="00DB7B1E">
        <w:rPr>
          <w:bCs/>
        </w:rPr>
        <w:t>are</w:t>
      </w:r>
      <w:r w:rsidRPr="6D424FB5">
        <w:t>:</w:t>
      </w:r>
    </w:p>
    <w:p w14:paraId="5B161F41" w14:textId="77777777" w:rsidR="00DB1E50" w:rsidRDefault="00DB1E50" w:rsidP="00DB1E50">
      <w:pPr>
        <w:spacing w:after="0" w:line="240" w:lineRule="auto"/>
        <w:rPr>
          <w:b/>
        </w:rPr>
      </w:pPr>
    </w:p>
    <w:p w14:paraId="6AA019CF" w14:textId="798F120B" w:rsidR="00092434" w:rsidRDefault="453904F6" w:rsidP="00DB1E50">
      <w:pPr>
        <w:pStyle w:val="ListParagraph"/>
        <w:numPr>
          <w:ilvl w:val="0"/>
          <w:numId w:val="14"/>
        </w:numPr>
        <w:spacing w:after="0" w:line="240" w:lineRule="auto"/>
      </w:pPr>
      <w:r>
        <w:t xml:space="preserve">Early childhood partners </w:t>
      </w:r>
      <w:r w:rsidR="665C8B65">
        <w:t xml:space="preserve">who </w:t>
      </w:r>
      <w:r>
        <w:t>help children younger than 9</w:t>
      </w:r>
      <w:r w:rsidR="00B7586F">
        <w:t>.</w:t>
      </w:r>
      <w:r>
        <w:t xml:space="preserve"> </w:t>
      </w:r>
    </w:p>
    <w:p w14:paraId="6E5B3A43" w14:textId="1F035B46" w:rsidR="00092434" w:rsidRDefault="453904F6" w:rsidP="00DB1E50">
      <w:pPr>
        <w:pStyle w:val="ListParagraph"/>
        <w:numPr>
          <w:ilvl w:val="0"/>
          <w:numId w:val="14"/>
        </w:numPr>
        <w:spacing w:after="0" w:line="240" w:lineRule="auto"/>
      </w:pPr>
      <w:r>
        <w:t xml:space="preserve">Local area coordinators </w:t>
      </w:r>
      <w:r w:rsidR="3E270003">
        <w:t xml:space="preserve">who </w:t>
      </w:r>
      <w:r>
        <w:t>help people with disability aged 9-64</w:t>
      </w:r>
      <w:r w:rsidR="007B10E4">
        <w:t>.</w:t>
      </w:r>
    </w:p>
    <w:p w14:paraId="024A09B8" w14:textId="77777777" w:rsidR="00DB1E50" w:rsidRDefault="00DB1E50" w:rsidP="00DB1E50">
      <w:pPr>
        <w:spacing w:after="0" w:line="240" w:lineRule="auto"/>
      </w:pPr>
    </w:p>
    <w:p w14:paraId="37214111" w14:textId="77777777" w:rsidR="0047286A" w:rsidRDefault="0047286A" w:rsidP="00DB1E50">
      <w:pPr>
        <w:spacing w:after="0" w:line="240" w:lineRule="auto"/>
      </w:pPr>
      <w:proofErr w:type="gramStart"/>
      <w:r>
        <w:t>Your</w:t>
      </w:r>
      <w:proofErr w:type="gramEnd"/>
      <w:r>
        <w:t xml:space="preserve"> my NDIS contact will a person at the NDIA if:</w:t>
      </w:r>
    </w:p>
    <w:p w14:paraId="1FB208AF" w14:textId="77777777" w:rsidR="00BA1319" w:rsidRDefault="00BA1319" w:rsidP="00DB1E50">
      <w:pPr>
        <w:spacing w:after="0" w:line="240" w:lineRule="auto"/>
      </w:pPr>
    </w:p>
    <w:p w14:paraId="6DA31257" w14:textId="698C7E19" w:rsidR="0047286A" w:rsidRDefault="0047286A" w:rsidP="0047286A">
      <w:pPr>
        <w:pStyle w:val="ListParagraph"/>
        <w:numPr>
          <w:ilvl w:val="0"/>
          <w:numId w:val="26"/>
        </w:numPr>
        <w:spacing w:after="0" w:line="240" w:lineRule="auto"/>
      </w:pPr>
      <w:r>
        <w:t>Y</w:t>
      </w:r>
      <w:r w:rsidR="666AC47F">
        <w:t xml:space="preserve">ou live </w:t>
      </w:r>
      <w:r w:rsidR="6D424FB5">
        <w:t>in a remote area</w:t>
      </w:r>
      <w:r w:rsidR="00930CDC">
        <w:t xml:space="preserve"> of Australia</w:t>
      </w:r>
      <w:r w:rsidR="00BA1319">
        <w:t>.</w:t>
      </w:r>
    </w:p>
    <w:p w14:paraId="70238510" w14:textId="4DCE7207" w:rsidR="0047286A" w:rsidRDefault="0047286A" w:rsidP="0047286A">
      <w:pPr>
        <w:pStyle w:val="ListParagraph"/>
        <w:numPr>
          <w:ilvl w:val="0"/>
          <w:numId w:val="26"/>
        </w:numPr>
        <w:spacing w:after="0" w:line="240" w:lineRule="auto"/>
      </w:pPr>
      <w:r>
        <w:t>H</w:t>
      </w:r>
      <w:r w:rsidR="6D424FB5">
        <w:t>ave complex support</w:t>
      </w:r>
      <w:r w:rsidR="003B6209">
        <w:t xml:space="preserve"> needs</w:t>
      </w:r>
      <w:r w:rsidR="00BA1319">
        <w:t>.</w:t>
      </w:r>
    </w:p>
    <w:p w14:paraId="5EF1F3F9" w14:textId="6C6174AD" w:rsidR="00BA1319" w:rsidRDefault="0047286A" w:rsidP="0047286A">
      <w:pPr>
        <w:pStyle w:val="ListParagraph"/>
        <w:numPr>
          <w:ilvl w:val="0"/>
          <w:numId w:val="26"/>
        </w:numPr>
        <w:spacing w:after="0" w:line="240" w:lineRule="auto"/>
      </w:pPr>
      <w:r>
        <w:t>A</w:t>
      </w:r>
      <w:r w:rsidR="008442EA">
        <w:t>re a young person in residential aged care</w:t>
      </w:r>
      <w:r w:rsidR="00BA1319">
        <w:t>.</w:t>
      </w:r>
    </w:p>
    <w:p w14:paraId="3819F398" w14:textId="3F11072B" w:rsidR="00DB1E50" w:rsidRDefault="00BA1319" w:rsidP="0047286A">
      <w:pPr>
        <w:pStyle w:val="ListParagraph"/>
        <w:numPr>
          <w:ilvl w:val="0"/>
          <w:numId w:val="26"/>
        </w:numPr>
        <w:spacing w:after="0" w:line="240" w:lineRule="auto"/>
      </w:pPr>
      <w:r>
        <w:t>I</w:t>
      </w:r>
      <w:r w:rsidR="005E22C2">
        <w:t xml:space="preserve">n a </w:t>
      </w:r>
      <w:r w:rsidR="003912D0">
        <w:t>hospital or justice setting</w:t>
      </w:r>
      <w:r>
        <w:t>.</w:t>
      </w:r>
    </w:p>
    <w:p w14:paraId="11FE1F07" w14:textId="074507D0" w:rsidR="00092434" w:rsidRDefault="00092434" w:rsidP="00DB1E50">
      <w:pPr>
        <w:spacing w:after="0" w:line="240" w:lineRule="auto"/>
      </w:pPr>
    </w:p>
    <w:p w14:paraId="23198E1B" w14:textId="14004885" w:rsidR="006A28FA" w:rsidRDefault="3199730C" w:rsidP="00DB1E50">
      <w:pPr>
        <w:spacing w:after="0" w:line="240" w:lineRule="auto"/>
        <w:rPr>
          <w:rFonts w:eastAsia="Arial" w:cs="Arial"/>
          <w:b/>
          <w:bCs/>
        </w:rPr>
      </w:pPr>
      <w:r>
        <w:t xml:space="preserve">After you apply </w:t>
      </w:r>
      <w:r w:rsidR="00BA1319">
        <w:t xml:space="preserve">to the NDIS, </w:t>
      </w:r>
      <w:r>
        <w:t>we will contact you within 21 days to let you know our decision. We might also ask you for more information.</w:t>
      </w:r>
      <w:r w:rsidRPr="7596804F">
        <w:rPr>
          <w:rFonts w:eastAsia="Arial" w:cs="Arial"/>
          <w:b/>
          <w:bCs/>
        </w:rPr>
        <w:t xml:space="preserve"> </w:t>
      </w:r>
    </w:p>
    <w:p w14:paraId="26EB90FA" w14:textId="77777777" w:rsidR="00DB1E50" w:rsidRPr="006A28FA" w:rsidRDefault="00DB1E50" w:rsidP="00DB1E50">
      <w:pPr>
        <w:spacing w:after="0" w:line="240" w:lineRule="auto"/>
      </w:pPr>
    </w:p>
    <w:p w14:paraId="230DD325" w14:textId="509755D9" w:rsidR="006A28FA" w:rsidRPr="00BA1319" w:rsidRDefault="58D86ED4" w:rsidP="00DB1E50">
      <w:pPr>
        <w:spacing w:after="0" w:line="240" w:lineRule="auto"/>
        <w:rPr>
          <w:rFonts w:eastAsia="Arial" w:cs="Arial"/>
        </w:rPr>
      </w:pPr>
      <w:r w:rsidRPr="00BA1319">
        <w:rPr>
          <w:rFonts w:eastAsia="Arial" w:cs="Arial"/>
        </w:rPr>
        <w:lastRenderedPageBreak/>
        <w:t xml:space="preserve">If you are </w:t>
      </w:r>
      <w:r w:rsidRPr="00BA1319">
        <w:rPr>
          <w:rFonts w:eastAsia="Arial" w:cs="Arial"/>
          <w:color w:val="000000" w:themeColor="accent6"/>
        </w:rPr>
        <w:t>eligible, you</w:t>
      </w:r>
      <w:r w:rsidR="69A2E934" w:rsidRPr="00BA1319">
        <w:rPr>
          <w:rFonts w:eastAsia="Arial" w:cs="Arial"/>
          <w:color w:val="000000" w:themeColor="accent6"/>
        </w:rPr>
        <w:t xml:space="preserve"> </w:t>
      </w:r>
      <w:r w:rsidRPr="00BA1319">
        <w:rPr>
          <w:rFonts w:eastAsia="Arial" w:cs="Arial"/>
          <w:color w:val="000000" w:themeColor="accent6"/>
        </w:rPr>
        <w:t>be</w:t>
      </w:r>
      <w:r w:rsidRPr="00BA1319">
        <w:rPr>
          <w:rFonts w:eastAsia="Arial" w:cs="Arial"/>
        </w:rPr>
        <w:t xml:space="preserve">come </w:t>
      </w:r>
      <w:proofErr w:type="gramStart"/>
      <w:r w:rsidRPr="00BA1319">
        <w:rPr>
          <w:rFonts w:eastAsia="Arial" w:cs="Arial"/>
        </w:rPr>
        <w:t>an</w:t>
      </w:r>
      <w:proofErr w:type="gramEnd"/>
      <w:r w:rsidRPr="00BA1319">
        <w:rPr>
          <w:rFonts w:eastAsia="Arial" w:cs="Arial"/>
        </w:rPr>
        <w:t xml:space="preserve"> NDIS participant. </w:t>
      </w:r>
      <w:r w:rsidR="46E6491B" w:rsidRPr="00BA1319">
        <w:rPr>
          <w:rFonts w:eastAsia="Arial" w:cs="Arial"/>
        </w:rPr>
        <w:t>We will use the information you shared in your application</w:t>
      </w:r>
      <w:r w:rsidRPr="00BA1319">
        <w:rPr>
          <w:rFonts w:eastAsia="Arial" w:cs="Arial"/>
        </w:rPr>
        <w:t xml:space="preserve"> to </w:t>
      </w:r>
      <w:r w:rsidR="522E0FDB" w:rsidRPr="00BA1319">
        <w:rPr>
          <w:rFonts w:eastAsia="Arial" w:cs="Arial"/>
        </w:rPr>
        <w:t>develop your</w:t>
      </w:r>
      <w:r w:rsidR="004B7EC6" w:rsidRPr="00BA1319">
        <w:rPr>
          <w:rFonts w:eastAsia="Arial" w:cs="Arial"/>
        </w:rPr>
        <w:t xml:space="preserve"> first</w:t>
      </w:r>
      <w:r w:rsidR="522E0FDB" w:rsidRPr="00BA1319">
        <w:rPr>
          <w:rFonts w:eastAsia="Arial" w:cs="Arial"/>
        </w:rPr>
        <w:t xml:space="preserve"> </w:t>
      </w:r>
      <w:r w:rsidR="00016C1E" w:rsidRPr="00BA1319">
        <w:rPr>
          <w:rFonts w:eastAsia="Arial" w:cs="Arial"/>
        </w:rPr>
        <w:t xml:space="preserve">NDIS </w:t>
      </w:r>
      <w:r w:rsidR="522E0FDB" w:rsidRPr="00BA1319">
        <w:rPr>
          <w:rFonts w:eastAsia="Arial" w:cs="Arial"/>
        </w:rPr>
        <w:t>plan.</w:t>
      </w:r>
    </w:p>
    <w:p w14:paraId="19859119" w14:textId="77777777" w:rsidR="00DB1E50" w:rsidRPr="00BA1319" w:rsidRDefault="00DB1E50" w:rsidP="00DB1E50">
      <w:pPr>
        <w:spacing w:after="0" w:line="240" w:lineRule="auto"/>
        <w:rPr>
          <w:rFonts w:eastAsia="Arial" w:cs="Arial"/>
        </w:rPr>
      </w:pPr>
    </w:p>
    <w:p w14:paraId="6DC0B414" w14:textId="7D16C87B" w:rsidR="00E966BF" w:rsidRDefault="39D71ECD" w:rsidP="00DB1E50">
      <w:pPr>
        <w:spacing w:after="0" w:line="240" w:lineRule="auto"/>
        <w:rPr>
          <w:rFonts w:cs="Arial"/>
          <w:lang w:eastAsia="en-AU"/>
        </w:rPr>
      </w:pPr>
      <w:r w:rsidRPr="00BA1319">
        <w:t>If you are not eligible</w:t>
      </w:r>
      <w:r w:rsidR="00621459" w:rsidRPr="00BA1319">
        <w:t>,</w:t>
      </w:r>
      <w:r w:rsidRPr="00BA1319">
        <w:t xml:space="preserve"> we</w:t>
      </w:r>
      <w:r>
        <w:t xml:space="preserve"> will explain why</w:t>
      </w:r>
      <w:r w:rsidR="005344B8">
        <w:t xml:space="preserve">. </w:t>
      </w:r>
      <w:r w:rsidR="00E966BF" w:rsidRPr="1CA3BC53">
        <w:rPr>
          <w:rFonts w:cs="Arial"/>
          <w:lang w:eastAsia="en-AU"/>
        </w:rPr>
        <w:t>Your NDIS partner will help you connect with supports in your community. </w:t>
      </w:r>
    </w:p>
    <w:p w14:paraId="0543573A" w14:textId="77777777" w:rsidR="00E52DDA" w:rsidRDefault="00E52DDA" w:rsidP="00DB1E50">
      <w:pPr>
        <w:spacing w:after="0" w:line="240" w:lineRule="auto"/>
      </w:pPr>
    </w:p>
    <w:p w14:paraId="37EF2674" w14:textId="160F9E69" w:rsidR="00016C1E" w:rsidRDefault="00016C1E" w:rsidP="00DB1E50">
      <w:pPr>
        <w:spacing w:after="0" w:line="240" w:lineRule="auto"/>
        <w:rPr>
          <w:rFonts w:eastAsia="Arial" w:cs="Arial"/>
        </w:rPr>
      </w:pPr>
      <w:r w:rsidRPr="6D424FB5">
        <w:rPr>
          <w:rFonts w:eastAsia="Arial" w:cs="Arial"/>
        </w:rPr>
        <w:t xml:space="preserve">To </w:t>
      </w:r>
      <w:r w:rsidR="00E52DDA">
        <w:rPr>
          <w:rFonts w:eastAsia="Arial" w:cs="Arial"/>
        </w:rPr>
        <w:t xml:space="preserve">make connections with services and supports in your community, or to </w:t>
      </w:r>
      <w:r>
        <w:rPr>
          <w:rFonts w:eastAsia="Arial" w:cs="Arial"/>
        </w:rPr>
        <w:t>apply to the NDIS</w:t>
      </w:r>
      <w:r w:rsidRPr="6D424FB5">
        <w:rPr>
          <w:rFonts w:eastAsia="Arial" w:cs="Arial"/>
        </w:rPr>
        <w:t>, you can: </w:t>
      </w:r>
    </w:p>
    <w:p w14:paraId="6D825D83" w14:textId="77777777" w:rsidR="00DB1E50" w:rsidRDefault="00DB1E50" w:rsidP="00DB1E50">
      <w:pPr>
        <w:spacing w:after="0" w:line="240" w:lineRule="auto"/>
        <w:rPr>
          <w:rFonts w:eastAsia="Arial" w:cs="Arial"/>
        </w:rPr>
      </w:pPr>
    </w:p>
    <w:p w14:paraId="6CA31272" w14:textId="4093F9DC" w:rsidR="00016C1E" w:rsidRDefault="00FD3313" w:rsidP="00DB1E50">
      <w:pPr>
        <w:pStyle w:val="ListParagraph"/>
        <w:numPr>
          <w:ilvl w:val="0"/>
          <w:numId w:val="8"/>
        </w:numPr>
        <w:spacing w:after="0" w:line="240" w:lineRule="auto"/>
      </w:pPr>
      <w:r>
        <w:t xml:space="preserve">Speak </w:t>
      </w:r>
      <w:r w:rsidR="00016C1E">
        <w:t>to someone at</w:t>
      </w:r>
      <w:r w:rsidR="00016C1E" w:rsidRPr="6D424FB5">
        <w:t xml:space="preserve"> </w:t>
      </w:r>
      <w:r w:rsidR="00016C1E">
        <w:t>an</w:t>
      </w:r>
      <w:r w:rsidR="00016C1E" w:rsidRPr="6D424FB5">
        <w:t xml:space="preserve"> </w:t>
      </w:r>
      <w:hyperlink r:id="rId15" w:history="1">
        <w:r w:rsidR="00016C1E">
          <w:rPr>
            <w:rStyle w:val="Hyperlink"/>
          </w:rPr>
          <w:t>NDIS o</w:t>
        </w:r>
        <w:r w:rsidR="00016C1E" w:rsidRPr="6D424FB5">
          <w:rPr>
            <w:rStyle w:val="Hyperlink"/>
          </w:rPr>
          <w:t>ffice</w:t>
        </w:r>
      </w:hyperlink>
      <w:r w:rsidR="00BA1319">
        <w:t>.</w:t>
      </w:r>
    </w:p>
    <w:p w14:paraId="4707853E" w14:textId="07E544F8" w:rsidR="00016C1E" w:rsidRDefault="00FD3313" w:rsidP="00DB1E50">
      <w:pPr>
        <w:pStyle w:val="ListParagraph"/>
        <w:numPr>
          <w:ilvl w:val="0"/>
          <w:numId w:val="8"/>
        </w:numPr>
        <w:spacing w:after="0" w:line="240" w:lineRule="auto"/>
      </w:pPr>
      <w:r>
        <w:t>C</w:t>
      </w:r>
      <w:r w:rsidRPr="6D424FB5">
        <w:t xml:space="preserve">all </w:t>
      </w:r>
      <w:r w:rsidR="00016C1E" w:rsidRPr="6D424FB5">
        <w:t>us on 1800 800 110</w:t>
      </w:r>
      <w:r w:rsidR="00BA1319">
        <w:t>.</w:t>
      </w:r>
    </w:p>
    <w:p w14:paraId="068F6FAC" w14:textId="0774AE5F" w:rsidR="00016C1E" w:rsidRDefault="00FD3313" w:rsidP="00DB1E50">
      <w:pPr>
        <w:pStyle w:val="ListParagraph"/>
        <w:numPr>
          <w:ilvl w:val="0"/>
          <w:numId w:val="8"/>
        </w:numPr>
        <w:spacing w:after="0" w:line="240" w:lineRule="auto"/>
      </w:pPr>
      <w:r>
        <w:t>C</w:t>
      </w:r>
      <w:r w:rsidRPr="6D424FB5">
        <w:t xml:space="preserve">all </w:t>
      </w:r>
      <w:r w:rsidR="00016C1E" w:rsidRPr="6D424FB5">
        <w:t>the Translating and Interpreting Service on 131 450 and ask to speak to the NDIS.</w:t>
      </w:r>
    </w:p>
    <w:p w14:paraId="10217DC8" w14:textId="77777777" w:rsidR="00DB1E50" w:rsidRDefault="00DB1E50" w:rsidP="00DB1E50">
      <w:pPr>
        <w:pStyle w:val="Heading3"/>
        <w:spacing w:before="0" w:after="0" w:line="240" w:lineRule="auto"/>
        <w:rPr>
          <w:b w:val="0"/>
          <w:color w:val="auto"/>
          <w:sz w:val="24"/>
          <w:szCs w:val="24"/>
        </w:rPr>
      </w:pPr>
    </w:p>
    <w:p w14:paraId="5FE3C881" w14:textId="034F3143" w:rsidR="006A28FA" w:rsidRPr="006A28FA" w:rsidRDefault="39D71ECD" w:rsidP="00DB1E50">
      <w:pPr>
        <w:pStyle w:val="Heading3"/>
        <w:spacing w:before="0" w:after="0" w:line="240" w:lineRule="auto"/>
        <w:rPr>
          <w:b w:val="0"/>
          <w:color w:val="auto"/>
          <w:sz w:val="24"/>
          <w:szCs w:val="24"/>
        </w:rPr>
      </w:pPr>
      <w:r w:rsidRPr="33A22DD5">
        <w:rPr>
          <w:b w:val="0"/>
          <w:color w:val="auto"/>
          <w:sz w:val="24"/>
          <w:szCs w:val="24"/>
        </w:rPr>
        <w:t xml:space="preserve">For more information visit </w:t>
      </w:r>
      <w:hyperlink r:id="rId16">
        <w:r w:rsidRPr="33A22DD5">
          <w:rPr>
            <w:rStyle w:val="Hyperlink"/>
            <w:b w:val="0"/>
            <w:sz w:val="24"/>
            <w:szCs w:val="24"/>
          </w:rPr>
          <w:t>apply to the NDIS</w:t>
        </w:r>
      </w:hyperlink>
      <w:r w:rsidRPr="33A22DD5">
        <w:rPr>
          <w:b w:val="0"/>
          <w:color w:val="auto"/>
          <w:sz w:val="24"/>
          <w:szCs w:val="24"/>
        </w:rPr>
        <w:t>.</w:t>
      </w:r>
    </w:p>
    <w:p w14:paraId="7956C436" w14:textId="77777777" w:rsidR="00DB1E50" w:rsidRDefault="00DB1E50" w:rsidP="00DB1E50">
      <w:pPr>
        <w:pStyle w:val="Heading3"/>
        <w:spacing w:before="0" w:after="0" w:line="240" w:lineRule="auto"/>
      </w:pPr>
    </w:p>
    <w:p w14:paraId="543858A3" w14:textId="5A152C71" w:rsidR="006A28FA" w:rsidRPr="006A28FA" w:rsidRDefault="60671076" w:rsidP="00DB1E50">
      <w:pPr>
        <w:pStyle w:val="Heading3"/>
        <w:spacing w:before="0" w:after="0" w:line="240" w:lineRule="auto"/>
      </w:pPr>
      <w:r>
        <w:t>Creating your plan</w:t>
      </w:r>
    </w:p>
    <w:p w14:paraId="1478C556" w14:textId="77777777" w:rsidR="00DB1E50" w:rsidRDefault="00DB1E50" w:rsidP="00DB1E50">
      <w:pPr>
        <w:pStyle w:val="Heading3"/>
        <w:spacing w:before="0" w:after="0" w:line="240" w:lineRule="auto"/>
        <w:rPr>
          <w:b w:val="0"/>
          <w:color w:val="auto"/>
          <w:sz w:val="24"/>
          <w:szCs w:val="24"/>
          <w:shd w:val="clear" w:color="auto" w:fill="FFFFFF"/>
        </w:rPr>
      </w:pPr>
    </w:p>
    <w:p w14:paraId="5B209A02" w14:textId="13508E88" w:rsidR="007D0167" w:rsidRPr="00DB1E50" w:rsidRDefault="150D1E06" w:rsidP="00DB1E50">
      <w:pPr>
        <w:pStyle w:val="NormalWeb"/>
        <w:spacing w:before="0" w:beforeAutospacing="0" w:after="0" w:afterAutospacing="0"/>
        <w:rPr>
          <w:rFonts w:ascii="Arial" w:hAnsi="Arial" w:cs="Arial"/>
          <w:color w:val="000000" w:themeColor="accent6"/>
        </w:rPr>
      </w:pPr>
      <w:r w:rsidRPr="00DB1E50">
        <w:rPr>
          <w:rFonts w:ascii="Arial" w:hAnsi="Arial" w:cs="Arial"/>
          <w:color w:val="000000" w:themeColor="accent6"/>
        </w:rPr>
        <w:t xml:space="preserve">When you become </w:t>
      </w:r>
      <w:proofErr w:type="gramStart"/>
      <w:r w:rsidRPr="00DB1E50">
        <w:rPr>
          <w:rFonts w:ascii="Arial" w:hAnsi="Arial" w:cs="Arial"/>
          <w:color w:val="000000" w:themeColor="accent6"/>
        </w:rPr>
        <w:t>an</w:t>
      </w:r>
      <w:proofErr w:type="gramEnd"/>
      <w:r w:rsidRPr="00DB1E50">
        <w:rPr>
          <w:rFonts w:ascii="Arial" w:hAnsi="Arial" w:cs="Arial"/>
          <w:color w:val="000000" w:themeColor="accent6"/>
        </w:rPr>
        <w:t xml:space="preserve"> NDI</w:t>
      </w:r>
      <w:r w:rsidR="007B10E4" w:rsidRPr="00DB1E50">
        <w:rPr>
          <w:rFonts w:ascii="Arial" w:hAnsi="Arial" w:cs="Arial"/>
          <w:color w:val="000000" w:themeColor="accent6"/>
        </w:rPr>
        <w:t>S</w:t>
      </w:r>
      <w:r w:rsidRPr="00DB1E50">
        <w:rPr>
          <w:rFonts w:ascii="Arial" w:hAnsi="Arial" w:cs="Arial"/>
          <w:color w:val="000000" w:themeColor="accent6"/>
        </w:rPr>
        <w:t xml:space="preserve"> participant you will receive a</w:t>
      </w:r>
      <w:r w:rsidR="4430137E" w:rsidRPr="00DB1E50">
        <w:rPr>
          <w:rFonts w:ascii="Arial" w:hAnsi="Arial" w:cs="Arial"/>
          <w:color w:val="000000" w:themeColor="accent6"/>
        </w:rPr>
        <w:t xml:space="preserve">n </w:t>
      </w:r>
      <w:r w:rsidRPr="00DB1E50">
        <w:rPr>
          <w:rFonts w:ascii="Arial" w:hAnsi="Arial" w:cs="Arial"/>
          <w:color w:val="000000" w:themeColor="accent6"/>
        </w:rPr>
        <w:t>NDIS plan</w:t>
      </w:r>
      <w:r w:rsidR="007D0167" w:rsidRPr="00DB1E50">
        <w:rPr>
          <w:rFonts w:ascii="Arial" w:hAnsi="Arial" w:cs="Arial"/>
          <w:color w:val="000000" w:themeColor="accent6"/>
        </w:rPr>
        <w:t xml:space="preserve">. </w:t>
      </w:r>
    </w:p>
    <w:p w14:paraId="70C7F74E" w14:textId="77777777" w:rsidR="00DB1E50" w:rsidRDefault="00DB1E50" w:rsidP="00DB1E50">
      <w:pPr>
        <w:pStyle w:val="NormalWeb"/>
        <w:spacing w:before="0" w:beforeAutospacing="0" w:after="0" w:afterAutospacing="0"/>
        <w:rPr>
          <w:rFonts w:ascii="Arial" w:hAnsi="Arial" w:cs="Arial"/>
          <w:color w:val="000000" w:themeColor="accent6"/>
        </w:rPr>
      </w:pPr>
    </w:p>
    <w:p w14:paraId="6E92F76B" w14:textId="0FC31811" w:rsidR="007D0167" w:rsidRPr="00DB1E50" w:rsidRDefault="077C317A" w:rsidP="00DB1E50">
      <w:pPr>
        <w:pStyle w:val="NormalWeb"/>
        <w:spacing w:before="0" w:beforeAutospacing="0" w:after="0" w:afterAutospacing="0"/>
        <w:rPr>
          <w:rFonts w:ascii="Arial" w:hAnsi="Arial" w:cs="Arial"/>
          <w:color w:val="000000" w:themeColor="accent6"/>
        </w:rPr>
      </w:pPr>
      <w:proofErr w:type="gramStart"/>
      <w:r w:rsidRPr="00DB1E50">
        <w:rPr>
          <w:rFonts w:ascii="Arial" w:hAnsi="Arial" w:cs="Arial"/>
          <w:color w:val="000000" w:themeColor="accent6"/>
        </w:rPr>
        <w:t>An</w:t>
      </w:r>
      <w:proofErr w:type="gramEnd"/>
      <w:r w:rsidRPr="00DB1E50">
        <w:rPr>
          <w:rFonts w:ascii="Arial" w:hAnsi="Arial" w:cs="Arial"/>
          <w:color w:val="000000" w:themeColor="accent6"/>
        </w:rPr>
        <w:t xml:space="preserve"> NDIS plan</w:t>
      </w:r>
      <w:r w:rsidR="00E06A1B" w:rsidRPr="00DB1E50">
        <w:rPr>
          <w:rFonts w:ascii="Arial" w:hAnsi="Arial" w:cs="Arial"/>
          <w:color w:val="000000" w:themeColor="accent6"/>
        </w:rPr>
        <w:t xml:space="preserve"> is a document</w:t>
      </w:r>
      <w:r w:rsidR="00395945" w:rsidRPr="00DB1E50">
        <w:rPr>
          <w:rFonts w:ascii="Arial" w:hAnsi="Arial" w:cs="Arial"/>
          <w:color w:val="000000" w:themeColor="accent6"/>
        </w:rPr>
        <w:t xml:space="preserve"> that </w:t>
      </w:r>
      <w:r w:rsidR="2520C77F" w:rsidRPr="00DB1E50">
        <w:rPr>
          <w:rFonts w:ascii="Arial" w:hAnsi="Arial" w:cs="Arial"/>
          <w:color w:val="000000" w:themeColor="accent6"/>
        </w:rPr>
        <w:t>has information about</w:t>
      </w:r>
      <w:r w:rsidR="62E3176B" w:rsidRPr="00DB1E50">
        <w:rPr>
          <w:rFonts w:ascii="Arial" w:hAnsi="Arial" w:cs="Arial"/>
          <w:color w:val="000000" w:themeColor="accent6"/>
        </w:rPr>
        <w:t>:</w:t>
      </w:r>
    </w:p>
    <w:p w14:paraId="3C02E6B6" w14:textId="07A9E868" w:rsidR="007D0167" w:rsidRPr="00BA1319" w:rsidRDefault="00395945" w:rsidP="00DB1E50">
      <w:pPr>
        <w:pStyle w:val="Heading3"/>
        <w:numPr>
          <w:ilvl w:val="0"/>
          <w:numId w:val="6"/>
        </w:numPr>
        <w:spacing w:before="0" w:after="0" w:line="240" w:lineRule="auto"/>
        <w:rPr>
          <w:b w:val="0"/>
          <w:color w:val="auto"/>
          <w:sz w:val="24"/>
          <w:szCs w:val="24"/>
          <w:shd w:val="clear" w:color="auto" w:fill="FFFFFF"/>
        </w:rPr>
      </w:pPr>
      <w:r>
        <w:rPr>
          <w:b w:val="0"/>
          <w:color w:val="auto"/>
          <w:sz w:val="24"/>
          <w:szCs w:val="24"/>
          <w:shd w:val="clear" w:color="auto" w:fill="FFFFFF"/>
        </w:rPr>
        <w:t xml:space="preserve"> </w:t>
      </w:r>
      <w:r w:rsidR="00B951D0">
        <w:rPr>
          <w:b w:val="0"/>
          <w:color w:val="auto"/>
          <w:sz w:val="24"/>
          <w:szCs w:val="24"/>
          <w:shd w:val="clear" w:color="auto" w:fill="FFFFFF"/>
        </w:rPr>
        <w:t>Y</w:t>
      </w:r>
      <w:r w:rsidR="2DA9768D">
        <w:rPr>
          <w:b w:val="0"/>
          <w:color w:val="auto"/>
          <w:sz w:val="24"/>
          <w:szCs w:val="24"/>
          <w:shd w:val="clear" w:color="auto" w:fill="FFFFFF"/>
        </w:rPr>
        <w:t xml:space="preserve">ou and </w:t>
      </w:r>
      <w:r>
        <w:rPr>
          <w:b w:val="0"/>
          <w:color w:val="auto"/>
          <w:sz w:val="24"/>
          <w:szCs w:val="24"/>
          <w:shd w:val="clear" w:color="auto" w:fill="FFFFFF"/>
        </w:rPr>
        <w:t>your goals</w:t>
      </w:r>
      <w:r w:rsidR="00B951D0">
        <w:rPr>
          <w:b w:val="0"/>
          <w:color w:val="auto"/>
          <w:sz w:val="24"/>
          <w:szCs w:val="24"/>
          <w:shd w:val="clear" w:color="auto" w:fill="FFFFFF"/>
        </w:rPr>
        <w:t>.</w:t>
      </w:r>
      <w:r>
        <w:rPr>
          <w:b w:val="0"/>
          <w:color w:val="auto"/>
          <w:sz w:val="24"/>
          <w:szCs w:val="24"/>
          <w:shd w:val="clear" w:color="auto" w:fill="FFFFFF"/>
        </w:rPr>
        <w:t xml:space="preserve"> </w:t>
      </w:r>
    </w:p>
    <w:p w14:paraId="583291AF" w14:textId="1097FD8C" w:rsidR="007D0167" w:rsidRDefault="00B951D0" w:rsidP="00DB1E50">
      <w:pPr>
        <w:pStyle w:val="Heading3"/>
        <w:numPr>
          <w:ilvl w:val="0"/>
          <w:numId w:val="6"/>
        </w:numPr>
        <w:spacing w:before="0" w:after="0" w:line="240" w:lineRule="auto"/>
      </w:pPr>
      <w:r>
        <w:rPr>
          <w:b w:val="0"/>
          <w:color w:val="auto"/>
          <w:sz w:val="24"/>
          <w:szCs w:val="24"/>
          <w:shd w:val="clear" w:color="auto" w:fill="FFFFFF"/>
        </w:rPr>
        <w:t xml:space="preserve">The </w:t>
      </w:r>
      <w:r w:rsidR="00395945">
        <w:rPr>
          <w:b w:val="0"/>
          <w:color w:val="auto"/>
          <w:sz w:val="24"/>
          <w:szCs w:val="24"/>
          <w:shd w:val="clear" w:color="auto" w:fill="FFFFFF"/>
        </w:rPr>
        <w:t>supports you need</w:t>
      </w:r>
      <w:r>
        <w:rPr>
          <w:b w:val="0"/>
          <w:color w:val="auto"/>
          <w:sz w:val="24"/>
          <w:szCs w:val="24"/>
          <w:shd w:val="clear" w:color="auto" w:fill="FFFFFF"/>
        </w:rPr>
        <w:t>.</w:t>
      </w:r>
    </w:p>
    <w:p w14:paraId="4AE43F0B" w14:textId="781D1AD5" w:rsidR="007D0167" w:rsidRDefault="00B951D0" w:rsidP="00DB1E50">
      <w:pPr>
        <w:pStyle w:val="Heading3"/>
        <w:numPr>
          <w:ilvl w:val="0"/>
          <w:numId w:val="6"/>
        </w:numPr>
        <w:spacing w:before="0" w:after="0" w:line="240" w:lineRule="auto"/>
        <w:rPr>
          <w:shd w:val="clear" w:color="auto" w:fill="FFFFFF"/>
        </w:rPr>
      </w:pPr>
      <w:r>
        <w:rPr>
          <w:b w:val="0"/>
          <w:color w:val="auto"/>
          <w:sz w:val="24"/>
          <w:szCs w:val="24"/>
          <w:shd w:val="clear" w:color="auto" w:fill="FFFFFF"/>
        </w:rPr>
        <w:t xml:space="preserve">What </w:t>
      </w:r>
      <w:r w:rsidR="00395945">
        <w:rPr>
          <w:b w:val="0"/>
          <w:color w:val="auto"/>
          <w:sz w:val="24"/>
          <w:szCs w:val="24"/>
          <w:shd w:val="clear" w:color="auto" w:fill="FFFFFF"/>
        </w:rPr>
        <w:t>supports the NDIS will pay for</w:t>
      </w:r>
      <w:r>
        <w:rPr>
          <w:b w:val="0"/>
          <w:color w:val="auto"/>
          <w:sz w:val="24"/>
          <w:szCs w:val="24"/>
          <w:shd w:val="clear" w:color="auto" w:fill="FFFFFF"/>
        </w:rPr>
        <w:t>.</w:t>
      </w:r>
    </w:p>
    <w:p w14:paraId="47B60097" w14:textId="77777777" w:rsidR="00DB1E50" w:rsidRDefault="00DB1E50" w:rsidP="00DB1E50">
      <w:pPr>
        <w:pStyle w:val="Heading3"/>
        <w:spacing w:before="0" w:after="0" w:line="240" w:lineRule="auto"/>
        <w:rPr>
          <w:b w:val="0"/>
          <w:color w:val="auto"/>
          <w:sz w:val="24"/>
          <w:szCs w:val="24"/>
          <w:shd w:val="clear" w:color="auto" w:fill="FFFFFF"/>
        </w:rPr>
      </w:pPr>
    </w:p>
    <w:p w14:paraId="74933CB7" w14:textId="0F9B4994" w:rsidR="006A28FA" w:rsidRDefault="7547464A" w:rsidP="00DB1E50">
      <w:pPr>
        <w:pStyle w:val="Heading3"/>
        <w:spacing w:before="0" w:after="0" w:line="240" w:lineRule="auto"/>
        <w:rPr>
          <w:b w:val="0"/>
          <w:color w:val="auto"/>
          <w:sz w:val="24"/>
          <w:szCs w:val="24"/>
          <w:shd w:val="clear" w:color="auto" w:fill="FFFFFF"/>
        </w:rPr>
      </w:pPr>
      <w:r w:rsidRPr="006A28FA">
        <w:rPr>
          <w:b w:val="0"/>
          <w:color w:val="auto"/>
          <w:sz w:val="24"/>
          <w:szCs w:val="24"/>
          <w:shd w:val="clear" w:color="auto" w:fill="FFFFFF"/>
        </w:rPr>
        <w:t>Yo</w:t>
      </w:r>
      <w:r w:rsidR="5A84AC34" w:rsidRPr="006A28FA">
        <w:rPr>
          <w:b w:val="0"/>
          <w:color w:val="auto"/>
          <w:sz w:val="24"/>
          <w:szCs w:val="24"/>
          <w:shd w:val="clear" w:color="auto" w:fill="FFFFFF"/>
        </w:rPr>
        <w:t>u</w:t>
      </w:r>
      <w:r w:rsidR="3855E2D1" w:rsidRPr="006A28FA">
        <w:rPr>
          <w:b w:val="0"/>
          <w:color w:val="auto"/>
          <w:sz w:val="24"/>
          <w:szCs w:val="24"/>
          <w:shd w:val="clear" w:color="auto" w:fill="FFFFFF"/>
        </w:rPr>
        <w:t xml:space="preserve"> </w:t>
      </w:r>
      <w:r w:rsidR="02D4F8B0" w:rsidRPr="006A28FA">
        <w:rPr>
          <w:b w:val="0"/>
          <w:color w:val="auto"/>
          <w:sz w:val="24"/>
          <w:szCs w:val="24"/>
          <w:shd w:val="clear" w:color="auto" w:fill="FFFFFF"/>
        </w:rPr>
        <w:t xml:space="preserve">will be invited to a </w:t>
      </w:r>
      <w:hyperlink r:id="rId17">
        <w:r w:rsidR="02D4F8B0" w:rsidRPr="33A22DD5">
          <w:rPr>
            <w:rStyle w:val="Hyperlink"/>
            <w:b w:val="0"/>
            <w:sz w:val="24"/>
            <w:szCs w:val="24"/>
          </w:rPr>
          <w:t>plan meeting</w:t>
        </w:r>
      </w:hyperlink>
      <w:r w:rsidR="02D4F8B0" w:rsidRPr="006A28FA">
        <w:rPr>
          <w:b w:val="0"/>
          <w:color w:val="auto"/>
          <w:sz w:val="24"/>
          <w:szCs w:val="24"/>
          <w:shd w:val="clear" w:color="auto" w:fill="FFFFFF"/>
        </w:rPr>
        <w:t xml:space="preserve"> </w:t>
      </w:r>
      <w:r w:rsidR="3855E2D1" w:rsidRPr="006A28FA">
        <w:rPr>
          <w:b w:val="0"/>
          <w:color w:val="auto"/>
          <w:sz w:val="24"/>
          <w:szCs w:val="24"/>
          <w:shd w:val="clear" w:color="auto" w:fill="FFFFFF"/>
        </w:rPr>
        <w:t>with the</w:t>
      </w:r>
      <w:r w:rsidR="5A84AC34" w:rsidRPr="006A28FA">
        <w:rPr>
          <w:b w:val="0"/>
          <w:color w:val="auto"/>
          <w:sz w:val="24"/>
          <w:szCs w:val="24"/>
          <w:shd w:val="clear" w:color="auto" w:fill="FFFFFF"/>
        </w:rPr>
        <w:t xml:space="preserve"> </w:t>
      </w:r>
      <w:r w:rsidRPr="006A28FA">
        <w:rPr>
          <w:b w:val="0"/>
          <w:color w:val="auto"/>
          <w:sz w:val="24"/>
          <w:szCs w:val="24"/>
          <w:shd w:val="clear" w:color="auto" w:fill="FFFFFF"/>
        </w:rPr>
        <w:t xml:space="preserve">NDIA planner </w:t>
      </w:r>
      <w:r w:rsidR="253787CE" w:rsidRPr="006A28FA">
        <w:rPr>
          <w:b w:val="0"/>
          <w:color w:val="auto"/>
          <w:sz w:val="24"/>
          <w:szCs w:val="24"/>
          <w:shd w:val="clear" w:color="auto" w:fill="FFFFFF"/>
        </w:rPr>
        <w:t xml:space="preserve">who </w:t>
      </w:r>
      <w:r w:rsidR="59849900" w:rsidRPr="006A28FA">
        <w:rPr>
          <w:b w:val="0"/>
          <w:color w:val="auto"/>
          <w:sz w:val="24"/>
          <w:szCs w:val="24"/>
          <w:shd w:val="clear" w:color="auto" w:fill="FFFFFF"/>
        </w:rPr>
        <w:t>develop</w:t>
      </w:r>
      <w:r w:rsidR="745F909E" w:rsidRPr="006A28FA">
        <w:rPr>
          <w:b w:val="0"/>
          <w:color w:val="auto"/>
          <w:sz w:val="24"/>
          <w:szCs w:val="24"/>
          <w:shd w:val="clear" w:color="auto" w:fill="FFFFFF"/>
        </w:rPr>
        <w:t>ed</w:t>
      </w:r>
      <w:r w:rsidR="59849900" w:rsidRPr="006A28FA">
        <w:rPr>
          <w:b w:val="0"/>
          <w:color w:val="auto"/>
          <w:sz w:val="24"/>
          <w:szCs w:val="24"/>
          <w:shd w:val="clear" w:color="auto" w:fill="FFFFFF"/>
        </w:rPr>
        <w:t xml:space="preserve"> your plan</w:t>
      </w:r>
      <w:r w:rsidR="555A3E80" w:rsidRPr="006A28FA">
        <w:rPr>
          <w:b w:val="0"/>
          <w:color w:val="auto"/>
          <w:sz w:val="24"/>
          <w:szCs w:val="24"/>
          <w:shd w:val="clear" w:color="auto" w:fill="FFFFFF"/>
        </w:rPr>
        <w:t>.</w:t>
      </w:r>
    </w:p>
    <w:p w14:paraId="61342CCB" w14:textId="77777777" w:rsidR="00DB1E50" w:rsidRPr="00DB1E50" w:rsidRDefault="00DB1E50" w:rsidP="00DB1E50">
      <w:pPr>
        <w:spacing w:after="0" w:line="240" w:lineRule="auto"/>
      </w:pPr>
    </w:p>
    <w:p w14:paraId="27467D1A" w14:textId="77777777" w:rsidR="00D76343" w:rsidRDefault="00D76343" w:rsidP="00DB1E50">
      <w:pPr>
        <w:spacing w:after="0" w:line="240" w:lineRule="auto"/>
        <w:rPr>
          <w:lang w:val="en-AU"/>
        </w:rPr>
      </w:pPr>
      <w:proofErr w:type="gramStart"/>
      <w:r w:rsidRPr="6D424FB5">
        <w:rPr>
          <w:lang w:val="en-AU"/>
        </w:rPr>
        <w:t>An</w:t>
      </w:r>
      <w:proofErr w:type="gramEnd"/>
      <w:r w:rsidRPr="6D424FB5">
        <w:rPr>
          <w:lang w:val="en-AU"/>
        </w:rPr>
        <w:t xml:space="preserve"> NDIA planner is someone who:</w:t>
      </w:r>
    </w:p>
    <w:p w14:paraId="73F86F73" w14:textId="77777777" w:rsidR="00DB1E50" w:rsidRPr="006A28FA" w:rsidRDefault="00DB1E50" w:rsidP="00DB1E50">
      <w:pPr>
        <w:spacing w:after="0" w:line="240" w:lineRule="auto"/>
        <w:rPr>
          <w:rFonts w:eastAsia="Arial" w:cs="Arial"/>
          <w:color w:val="000000" w:themeColor="accent6"/>
          <w:sz w:val="28"/>
          <w:szCs w:val="28"/>
        </w:rPr>
      </w:pPr>
    </w:p>
    <w:p w14:paraId="563A20A4" w14:textId="53627154" w:rsidR="00D76343" w:rsidRPr="00BB662F" w:rsidRDefault="00E8036A" w:rsidP="00DB1E50">
      <w:pPr>
        <w:pStyle w:val="ListParagraph"/>
        <w:numPr>
          <w:ilvl w:val="0"/>
          <w:numId w:val="13"/>
        </w:numPr>
        <w:spacing w:after="0" w:line="240" w:lineRule="auto"/>
      </w:pPr>
      <w:r>
        <w:rPr>
          <w:lang w:val="en-AU"/>
        </w:rPr>
        <w:t>W</w:t>
      </w:r>
      <w:r w:rsidRPr="00BB662F">
        <w:rPr>
          <w:lang w:val="en-AU"/>
        </w:rPr>
        <w:t xml:space="preserve">orks </w:t>
      </w:r>
      <w:r w:rsidR="00D76343" w:rsidRPr="00BB662F">
        <w:rPr>
          <w:lang w:val="en-AU"/>
        </w:rPr>
        <w:t>at the NDIA</w:t>
      </w:r>
      <w:r>
        <w:rPr>
          <w:lang w:val="en-AU"/>
        </w:rPr>
        <w:t>.</w:t>
      </w:r>
    </w:p>
    <w:p w14:paraId="0F031763" w14:textId="3289D15F" w:rsidR="00D76343" w:rsidRPr="00BB662F" w:rsidRDefault="00E8036A" w:rsidP="00DB1E50">
      <w:pPr>
        <w:pStyle w:val="ListParagraph"/>
        <w:numPr>
          <w:ilvl w:val="0"/>
          <w:numId w:val="13"/>
        </w:numPr>
        <w:spacing w:after="0" w:line="240" w:lineRule="auto"/>
      </w:pPr>
      <w:r>
        <w:rPr>
          <w:lang w:val="en-AU"/>
        </w:rPr>
        <w:t>Creates</w:t>
      </w:r>
      <w:r w:rsidRPr="00BB662F">
        <w:rPr>
          <w:lang w:val="en-AU"/>
        </w:rPr>
        <w:t xml:space="preserve"> </w:t>
      </w:r>
      <w:r w:rsidR="00D76343" w:rsidRPr="00BB662F">
        <w:rPr>
          <w:lang w:val="en-AU"/>
        </w:rPr>
        <w:t xml:space="preserve">new </w:t>
      </w:r>
      <w:r>
        <w:rPr>
          <w:lang w:val="en-AU"/>
        </w:rPr>
        <w:t xml:space="preserve">NDIS </w:t>
      </w:r>
      <w:r w:rsidR="00D76343" w:rsidRPr="00BB662F">
        <w:rPr>
          <w:lang w:val="en-AU"/>
        </w:rPr>
        <w:t>plans</w:t>
      </w:r>
      <w:r>
        <w:rPr>
          <w:lang w:val="en-AU"/>
        </w:rPr>
        <w:t>.</w:t>
      </w:r>
    </w:p>
    <w:p w14:paraId="04A4E259" w14:textId="6C3208D2" w:rsidR="00D76343" w:rsidRPr="00BB662F" w:rsidRDefault="00E8036A" w:rsidP="00DB1E50">
      <w:pPr>
        <w:pStyle w:val="ListParagraph"/>
        <w:numPr>
          <w:ilvl w:val="0"/>
          <w:numId w:val="13"/>
        </w:numPr>
        <w:spacing w:after="0" w:line="240" w:lineRule="auto"/>
      </w:pPr>
      <w:r>
        <w:rPr>
          <w:lang w:val="en-AU"/>
        </w:rPr>
        <w:t>C</w:t>
      </w:r>
      <w:r w:rsidRPr="00BB662F">
        <w:rPr>
          <w:lang w:val="en-AU"/>
        </w:rPr>
        <w:t xml:space="preserve">hanges </w:t>
      </w:r>
      <w:r>
        <w:rPr>
          <w:lang w:val="en-AU"/>
        </w:rPr>
        <w:t xml:space="preserve">NDIS </w:t>
      </w:r>
      <w:r w:rsidR="00D76343" w:rsidRPr="00BB662F">
        <w:rPr>
          <w:lang w:val="en-AU"/>
        </w:rPr>
        <w:t>plans</w:t>
      </w:r>
      <w:r>
        <w:rPr>
          <w:lang w:val="en-AU"/>
        </w:rPr>
        <w:t>.</w:t>
      </w:r>
    </w:p>
    <w:p w14:paraId="56615287" w14:textId="568952EE" w:rsidR="00D76343" w:rsidRPr="00BB662F" w:rsidRDefault="00E8036A" w:rsidP="00DB1E50">
      <w:pPr>
        <w:pStyle w:val="ListParagraph"/>
        <w:numPr>
          <w:ilvl w:val="0"/>
          <w:numId w:val="13"/>
        </w:numPr>
        <w:spacing w:after="0" w:line="240" w:lineRule="auto"/>
      </w:pPr>
      <w:r>
        <w:rPr>
          <w:lang w:val="en-AU"/>
        </w:rPr>
        <w:t>D</w:t>
      </w:r>
      <w:r w:rsidRPr="00BB662F">
        <w:rPr>
          <w:lang w:val="en-AU"/>
        </w:rPr>
        <w:t xml:space="preserve">evelops </w:t>
      </w:r>
      <w:r w:rsidR="00D76343" w:rsidRPr="00BB662F">
        <w:rPr>
          <w:lang w:val="en-AU"/>
        </w:rPr>
        <w:t xml:space="preserve">your </w:t>
      </w:r>
      <w:r>
        <w:rPr>
          <w:lang w:val="en-AU"/>
        </w:rPr>
        <w:t xml:space="preserve">NDIS </w:t>
      </w:r>
      <w:r w:rsidR="00D76343" w:rsidRPr="00BB662F">
        <w:rPr>
          <w:lang w:val="en-AU"/>
        </w:rPr>
        <w:t>plan budget.</w:t>
      </w:r>
    </w:p>
    <w:p w14:paraId="79258BB4" w14:textId="77777777" w:rsidR="00DB1E50" w:rsidRDefault="00DB1E50" w:rsidP="00DB1E50">
      <w:pPr>
        <w:pStyle w:val="Heading3"/>
        <w:spacing w:before="0" w:after="0" w:line="240" w:lineRule="auto"/>
        <w:rPr>
          <w:b w:val="0"/>
          <w:color w:val="auto"/>
          <w:sz w:val="24"/>
          <w:szCs w:val="24"/>
        </w:rPr>
      </w:pPr>
    </w:p>
    <w:p w14:paraId="21778E17" w14:textId="4C371B77" w:rsidR="006A28FA" w:rsidRDefault="7B6A387B" w:rsidP="00DB1E50">
      <w:pPr>
        <w:spacing w:after="0" w:line="240" w:lineRule="auto"/>
      </w:pPr>
      <w:r w:rsidRPr="33A22DD5">
        <w:t>At your plan meeting, your NDIA planner will talk to you about:</w:t>
      </w:r>
    </w:p>
    <w:p w14:paraId="4274D336" w14:textId="77777777" w:rsidR="00DB1E50" w:rsidRPr="006A28FA" w:rsidRDefault="00DB1E50" w:rsidP="00DB1E50">
      <w:pPr>
        <w:spacing w:after="0" w:line="240" w:lineRule="auto"/>
        <w:rPr>
          <w:b/>
        </w:rPr>
      </w:pPr>
    </w:p>
    <w:p w14:paraId="6C68A6B9" w14:textId="2A8C061C" w:rsidR="006A28FA" w:rsidRDefault="00E8036A" w:rsidP="00DB1E50">
      <w:pPr>
        <w:pStyle w:val="ListParagraph"/>
        <w:numPr>
          <w:ilvl w:val="0"/>
          <w:numId w:val="14"/>
        </w:numPr>
        <w:spacing w:after="0" w:line="240" w:lineRule="auto"/>
      </w:pPr>
      <w:r>
        <w:t xml:space="preserve">Your </w:t>
      </w:r>
      <w:hyperlink r:id="rId18" w:history="1">
        <w:r w:rsidR="007378D6" w:rsidRPr="00705379">
          <w:rPr>
            <w:rStyle w:val="Hyperlink"/>
          </w:rPr>
          <w:t>plan budget</w:t>
        </w:r>
      </w:hyperlink>
      <w:r>
        <w:t xml:space="preserve"> and supports.</w:t>
      </w:r>
    </w:p>
    <w:p w14:paraId="422DB2D3" w14:textId="648B502C" w:rsidR="00E8036A" w:rsidRDefault="00E8036A" w:rsidP="00DB1E50">
      <w:pPr>
        <w:pStyle w:val="ListParagraph"/>
        <w:numPr>
          <w:ilvl w:val="0"/>
          <w:numId w:val="14"/>
        </w:numPr>
        <w:spacing w:after="0" w:line="240" w:lineRule="auto"/>
      </w:pPr>
      <w:r>
        <w:t>The decisions they made about your plan.</w:t>
      </w:r>
    </w:p>
    <w:p w14:paraId="0F1B8286" w14:textId="0258A238" w:rsidR="006A28FA" w:rsidRPr="006A28FA" w:rsidRDefault="00E8036A" w:rsidP="00DB1E50">
      <w:pPr>
        <w:pStyle w:val="ListParagraph"/>
        <w:numPr>
          <w:ilvl w:val="0"/>
          <w:numId w:val="14"/>
        </w:numPr>
        <w:spacing w:after="0" w:line="240" w:lineRule="auto"/>
      </w:pPr>
      <w:r>
        <w:t xml:space="preserve">How </w:t>
      </w:r>
      <w:r w:rsidR="00A57D7D">
        <w:t xml:space="preserve">you want to </w:t>
      </w:r>
      <w:r w:rsidR="00B12DF8">
        <w:t>m</w:t>
      </w:r>
      <w:r w:rsidR="7B6A387B" w:rsidRPr="33A22DD5">
        <w:t>anag</w:t>
      </w:r>
      <w:r w:rsidR="00A57D7D">
        <w:t>e</w:t>
      </w:r>
      <w:r w:rsidR="7B6A387B" w:rsidRPr="33A22DD5">
        <w:t xml:space="preserve"> your plan</w:t>
      </w:r>
      <w:r>
        <w:t>.</w:t>
      </w:r>
    </w:p>
    <w:p w14:paraId="59DB5370" w14:textId="4ECD5F0B" w:rsidR="6D424FB5" w:rsidRDefault="00E8036A" w:rsidP="00DB1E50">
      <w:pPr>
        <w:pStyle w:val="ListParagraph"/>
        <w:numPr>
          <w:ilvl w:val="0"/>
          <w:numId w:val="14"/>
        </w:numPr>
        <w:spacing w:after="0" w:line="240" w:lineRule="auto"/>
      </w:pPr>
      <w:r>
        <w:t>R</w:t>
      </w:r>
      <w:r w:rsidR="7B6A387B" w:rsidRPr="33A22DD5">
        <w:t xml:space="preserve">ecording providers </w:t>
      </w:r>
      <w:r>
        <w:t>for</w:t>
      </w:r>
      <w:r w:rsidRPr="33A22DD5">
        <w:t xml:space="preserve"> </w:t>
      </w:r>
      <w:r w:rsidR="7B6A387B" w:rsidRPr="33A22DD5">
        <w:t>your plan.</w:t>
      </w:r>
    </w:p>
    <w:p w14:paraId="3BF48FA7" w14:textId="23C2702C" w:rsidR="00E8036A" w:rsidRDefault="00E8036A" w:rsidP="00DB1E50">
      <w:pPr>
        <w:pStyle w:val="ListParagraph"/>
        <w:numPr>
          <w:ilvl w:val="0"/>
          <w:numId w:val="14"/>
        </w:numPr>
        <w:spacing w:after="0" w:line="240" w:lineRule="auto"/>
      </w:pPr>
      <w:r>
        <w:t>Any changes you think your plan needs.</w:t>
      </w:r>
    </w:p>
    <w:p w14:paraId="25BFEF35" w14:textId="77777777" w:rsidR="00E218DC" w:rsidRDefault="00E218DC" w:rsidP="00DB1E50">
      <w:pPr>
        <w:spacing w:after="0" w:line="240" w:lineRule="auto"/>
        <w:ind w:left="360"/>
      </w:pPr>
    </w:p>
    <w:p w14:paraId="68E3A513" w14:textId="236BBF54" w:rsidR="00D76343" w:rsidRDefault="2C99B1A2" w:rsidP="00DB1E50">
      <w:pPr>
        <w:spacing w:after="0" w:line="240" w:lineRule="auto"/>
      </w:pPr>
      <w:r>
        <w:t xml:space="preserve">We will send you a copy of your NDIS plan. </w:t>
      </w:r>
      <w:r w:rsidR="4D473F09">
        <w:t xml:space="preserve">You can use </w:t>
      </w:r>
      <w:proofErr w:type="gramStart"/>
      <w:r w:rsidR="4D473F09">
        <w:t xml:space="preserve">the </w:t>
      </w:r>
      <w:r w:rsidR="00D76343">
        <w:t>my</w:t>
      </w:r>
      <w:proofErr w:type="gramEnd"/>
      <w:r w:rsidR="00D76343">
        <w:t xml:space="preserve"> NDIS </w:t>
      </w:r>
      <w:r w:rsidR="6F15FCB5">
        <w:t xml:space="preserve">participant </w:t>
      </w:r>
      <w:r w:rsidR="00D76343">
        <w:t xml:space="preserve">portal and </w:t>
      </w:r>
      <w:r w:rsidR="00B82783">
        <w:t xml:space="preserve">my NDIS </w:t>
      </w:r>
      <w:r w:rsidR="00D76343">
        <w:t xml:space="preserve">app </w:t>
      </w:r>
      <w:r w:rsidR="3198DDAD">
        <w:t>to look at your plan</w:t>
      </w:r>
      <w:r w:rsidR="00D76343">
        <w:t xml:space="preserve">. </w:t>
      </w:r>
    </w:p>
    <w:p w14:paraId="0B4F6C7C" w14:textId="77777777" w:rsidR="00DB1E50" w:rsidRDefault="00DB1E50" w:rsidP="00DB1E50">
      <w:pPr>
        <w:spacing w:after="0" w:line="240" w:lineRule="auto"/>
      </w:pPr>
    </w:p>
    <w:p w14:paraId="3D2AB739" w14:textId="75C71026" w:rsidR="00DB1E50" w:rsidRDefault="00E8036A" w:rsidP="00DB1E50">
      <w:pPr>
        <w:spacing w:after="0" w:line="240" w:lineRule="auto"/>
      </w:pPr>
      <w:r>
        <w:lastRenderedPageBreak/>
        <w:t>I</w:t>
      </w:r>
      <w:r w:rsidR="00E47C6B">
        <w:t>f</w:t>
      </w:r>
      <w:r>
        <w:t xml:space="preserve"> you don’t have a plan in our new computer system, you should keep using the </w:t>
      </w:r>
      <w:proofErr w:type="spellStart"/>
      <w:r>
        <w:t>m</w:t>
      </w:r>
      <w:r w:rsidR="00490B91">
        <w:t>yplace</w:t>
      </w:r>
      <w:proofErr w:type="spellEnd"/>
      <w:r w:rsidR="00490B91">
        <w:t xml:space="preserve"> participant portal to make payment claims.</w:t>
      </w:r>
    </w:p>
    <w:p w14:paraId="7FAF1CEC" w14:textId="757C9137" w:rsidR="00490B91" w:rsidRPr="000C6AA9" w:rsidRDefault="00490B91" w:rsidP="00DB1E50">
      <w:pPr>
        <w:spacing w:after="0" w:line="240" w:lineRule="auto"/>
      </w:pPr>
      <w:r>
        <w:t xml:space="preserve"> </w:t>
      </w:r>
    </w:p>
    <w:p w14:paraId="7B1CD50D" w14:textId="404710AF" w:rsidR="00D76343" w:rsidRDefault="24B25629" w:rsidP="00DB1E50">
      <w:pPr>
        <w:spacing w:after="0" w:line="240" w:lineRule="auto"/>
      </w:pPr>
      <w:proofErr w:type="gramStart"/>
      <w:r>
        <w:t>You</w:t>
      </w:r>
      <w:r w:rsidR="00D22039">
        <w:t>r</w:t>
      </w:r>
      <w:proofErr w:type="gramEnd"/>
      <w:r>
        <w:t xml:space="preserve"> my NDIS contact is the best person to talk to if you:</w:t>
      </w:r>
    </w:p>
    <w:p w14:paraId="121F7DB8" w14:textId="77777777" w:rsidR="00DB1E50" w:rsidRDefault="00DB1E50" w:rsidP="00DB1E50">
      <w:pPr>
        <w:spacing w:after="0" w:line="240" w:lineRule="auto"/>
      </w:pPr>
    </w:p>
    <w:p w14:paraId="745FC5BB" w14:textId="46DBCF4F" w:rsidR="00D76343" w:rsidRDefault="00E47C6B" w:rsidP="00DB1E50">
      <w:pPr>
        <w:pStyle w:val="ListParagraph"/>
        <w:numPr>
          <w:ilvl w:val="0"/>
          <w:numId w:val="8"/>
        </w:numPr>
        <w:spacing w:after="0" w:line="240" w:lineRule="auto"/>
      </w:pPr>
      <w:r>
        <w:t>H</w:t>
      </w:r>
      <w:r w:rsidR="24B25629">
        <w:t>ave questions</w:t>
      </w:r>
      <w:r>
        <w:t>.</w:t>
      </w:r>
    </w:p>
    <w:p w14:paraId="4B0A4955" w14:textId="79ACEBED" w:rsidR="00D76343" w:rsidRDefault="00E47C6B" w:rsidP="00DB1E50">
      <w:pPr>
        <w:pStyle w:val="ListParagraph"/>
        <w:numPr>
          <w:ilvl w:val="0"/>
          <w:numId w:val="8"/>
        </w:numPr>
        <w:spacing w:after="0" w:line="240" w:lineRule="auto"/>
      </w:pPr>
      <w:r>
        <w:t>N</w:t>
      </w:r>
      <w:r w:rsidR="24B25629">
        <w:t>eed support when you communicate with the NDIS.</w:t>
      </w:r>
    </w:p>
    <w:p w14:paraId="0289EA3F" w14:textId="77777777" w:rsidR="00DB1E50" w:rsidRDefault="00DB1E50" w:rsidP="00DB1E50">
      <w:pPr>
        <w:spacing w:after="0" w:line="240" w:lineRule="auto"/>
      </w:pPr>
    </w:p>
    <w:p w14:paraId="65048595" w14:textId="6D376E28" w:rsidR="00D76343" w:rsidRDefault="24B25629" w:rsidP="00DB1E50">
      <w:pPr>
        <w:spacing w:after="0" w:line="240" w:lineRule="auto"/>
      </w:pPr>
      <w:r w:rsidRPr="7596804F">
        <w:t>You can find their contact details in your plan.</w:t>
      </w:r>
    </w:p>
    <w:p w14:paraId="5474AB68" w14:textId="77777777" w:rsidR="00DB1E50" w:rsidRDefault="00DB1E50" w:rsidP="00DB1E50">
      <w:pPr>
        <w:spacing w:after="0" w:line="240" w:lineRule="auto"/>
      </w:pPr>
    </w:p>
    <w:p w14:paraId="78330678" w14:textId="3712257A" w:rsidR="00D76343" w:rsidRDefault="00E47C6B" w:rsidP="00DB1E50">
      <w:pPr>
        <w:spacing w:after="0" w:line="240" w:lineRule="auto"/>
      </w:pPr>
      <w:r>
        <w:t>If you have funding in your plan</w:t>
      </w:r>
      <w:r w:rsidR="00E02566">
        <w:t xml:space="preserve"> for support coordination or recovery coach services, y</w:t>
      </w:r>
      <w:r w:rsidR="24B25629" w:rsidRPr="7596804F">
        <w:t>ou can get help to use your plan from a:</w:t>
      </w:r>
    </w:p>
    <w:p w14:paraId="4B63A52A" w14:textId="77777777" w:rsidR="00DB1E50" w:rsidRDefault="00DB1E50" w:rsidP="00DB1E50">
      <w:pPr>
        <w:spacing w:after="0" w:line="240" w:lineRule="auto"/>
      </w:pPr>
    </w:p>
    <w:p w14:paraId="7CCFDFF7" w14:textId="4E3497BB" w:rsidR="00D76343" w:rsidRDefault="00E02566" w:rsidP="00DB1E50">
      <w:pPr>
        <w:pStyle w:val="ListParagraph"/>
        <w:numPr>
          <w:ilvl w:val="0"/>
          <w:numId w:val="8"/>
        </w:numPr>
        <w:spacing w:after="0" w:line="240" w:lineRule="auto"/>
      </w:pPr>
      <w:r>
        <w:t>S</w:t>
      </w:r>
      <w:r w:rsidR="24B25629" w:rsidRPr="7596804F">
        <w:t>upport coordinator – someone who helps you plan and use your supports</w:t>
      </w:r>
      <w:r w:rsidR="006E1079">
        <w:t>.</w:t>
      </w:r>
    </w:p>
    <w:p w14:paraId="6D76DE3A" w14:textId="3C7853D2" w:rsidR="00D76343" w:rsidRDefault="00E02566" w:rsidP="00DB1E50">
      <w:pPr>
        <w:pStyle w:val="ListParagraph"/>
        <w:numPr>
          <w:ilvl w:val="0"/>
          <w:numId w:val="8"/>
        </w:numPr>
        <w:spacing w:after="0" w:line="240" w:lineRule="auto"/>
      </w:pPr>
      <w:r>
        <w:t>R</w:t>
      </w:r>
      <w:r w:rsidR="24B25629" w:rsidRPr="7596804F">
        <w:t>ecovery coach – someone who supports you with your mental health.</w:t>
      </w:r>
    </w:p>
    <w:p w14:paraId="0C91A9D1" w14:textId="77777777" w:rsidR="00CA50D9" w:rsidRDefault="00CA50D9" w:rsidP="00DB1E50">
      <w:pPr>
        <w:spacing w:after="0" w:line="240" w:lineRule="auto"/>
      </w:pPr>
    </w:p>
    <w:p w14:paraId="1F64CA50" w14:textId="7A3704AC" w:rsidR="00D76343" w:rsidRDefault="00A84F79" w:rsidP="00DB1E50">
      <w:pPr>
        <w:spacing w:after="0" w:line="240" w:lineRule="auto"/>
      </w:pPr>
      <w:r>
        <w:t xml:space="preserve">After you receive your </w:t>
      </w:r>
      <w:r w:rsidR="00953BD4">
        <w:t>NDIS</w:t>
      </w:r>
      <w:r>
        <w:t xml:space="preserve"> plan, y</w:t>
      </w:r>
      <w:r w:rsidR="00D76343">
        <w:t xml:space="preserve">our my NDIS contact will </w:t>
      </w:r>
      <w:r w:rsidR="00953BD4">
        <w:t>offer</w:t>
      </w:r>
      <w:r w:rsidR="00D76343">
        <w:t xml:space="preserve"> a </w:t>
      </w:r>
      <w:hyperlink r:id="rId19">
        <w:r w:rsidR="00D76343" w:rsidRPr="7596804F">
          <w:rPr>
            <w:rStyle w:val="Hyperlink"/>
          </w:rPr>
          <w:t>plan implementation meeting</w:t>
        </w:r>
      </w:hyperlink>
      <w:r w:rsidR="005749CF">
        <w:t xml:space="preserve"> to </w:t>
      </w:r>
      <w:r w:rsidR="00A44F4D">
        <w:t>help you use your plan.</w:t>
      </w:r>
    </w:p>
    <w:p w14:paraId="3978899B" w14:textId="77777777" w:rsidR="00DB1E50" w:rsidRDefault="00DB1E50" w:rsidP="00DB1E50">
      <w:pPr>
        <w:spacing w:after="0" w:line="240" w:lineRule="auto"/>
      </w:pPr>
    </w:p>
    <w:p w14:paraId="35B2684B" w14:textId="495CBCF6" w:rsidR="005749CF" w:rsidRDefault="005749CF" w:rsidP="00DB1E50">
      <w:pPr>
        <w:pStyle w:val="NormalWeb"/>
        <w:spacing w:before="0" w:beforeAutospacing="0" w:after="0" w:afterAutospacing="0"/>
        <w:rPr>
          <w:rFonts w:ascii="Arial" w:hAnsi="Arial" w:cs="Arial"/>
          <w:color w:val="000000" w:themeColor="accent6"/>
        </w:rPr>
      </w:pPr>
      <w:proofErr w:type="gramStart"/>
      <w:r w:rsidRPr="7596804F">
        <w:rPr>
          <w:rFonts w:ascii="Arial" w:hAnsi="Arial" w:cs="Arial"/>
          <w:color w:val="000000" w:themeColor="accent6"/>
        </w:rPr>
        <w:t>Your</w:t>
      </w:r>
      <w:proofErr w:type="gramEnd"/>
      <w:r w:rsidRPr="7596804F">
        <w:rPr>
          <w:rFonts w:ascii="Arial" w:hAnsi="Arial" w:cs="Arial"/>
          <w:color w:val="000000" w:themeColor="accent6"/>
        </w:rPr>
        <w:t xml:space="preserve"> my NDIS contact will </w:t>
      </w:r>
      <w:hyperlink r:id="rId20">
        <w:r w:rsidRPr="7596804F">
          <w:rPr>
            <w:rStyle w:val="Hyperlink"/>
            <w:rFonts w:ascii="Arial" w:hAnsi="Arial" w:cs="Arial"/>
          </w:rPr>
          <w:t>check-in</w:t>
        </w:r>
      </w:hyperlink>
      <w:r w:rsidRPr="7596804F">
        <w:rPr>
          <w:rFonts w:ascii="Arial" w:hAnsi="Arial" w:cs="Arial"/>
          <w:color w:val="000000" w:themeColor="accent6"/>
        </w:rPr>
        <w:t xml:space="preserve"> with you once a year to ask how you are going with your plan.</w:t>
      </w:r>
    </w:p>
    <w:p w14:paraId="5EF01FC7" w14:textId="77777777" w:rsidR="00DB1E50" w:rsidRDefault="00DB1E50" w:rsidP="00DB1E50">
      <w:pPr>
        <w:pStyle w:val="NormalWeb"/>
        <w:spacing w:before="0" w:beforeAutospacing="0" w:after="0" w:afterAutospacing="0"/>
        <w:rPr>
          <w:rFonts w:ascii="Arial" w:hAnsi="Arial" w:cs="Arial"/>
          <w:color w:val="000000"/>
        </w:rPr>
      </w:pPr>
    </w:p>
    <w:p w14:paraId="2C1828D3" w14:textId="2E22AEF6" w:rsidR="006A28FA" w:rsidRDefault="43129656" w:rsidP="00DB1E50">
      <w:pPr>
        <w:pStyle w:val="NormalWeb"/>
        <w:spacing w:before="0" w:beforeAutospacing="0" w:after="0" w:afterAutospacing="0"/>
        <w:rPr>
          <w:rFonts w:ascii="Arial" w:hAnsi="Arial" w:cs="Arial"/>
        </w:rPr>
      </w:pPr>
      <w:r w:rsidRPr="007578F5">
        <w:rPr>
          <w:rFonts w:ascii="Arial" w:hAnsi="Arial" w:cs="Arial"/>
        </w:rPr>
        <w:t>For more information visit</w:t>
      </w:r>
      <w:r w:rsidR="00056C57">
        <w:rPr>
          <w:rFonts w:ascii="Arial" w:hAnsi="Arial" w:cs="Arial"/>
        </w:rPr>
        <w:t xml:space="preserve"> the </w:t>
      </w:r>
      <w:hyperlink r:id="rId21" w:history="1">
        <w:r w:rsidR="00056C57" w:rsidRPr="00C26260">
          <w:rPr>
            <w:rStyle w:val="Hyperlink"/>
            <w:rFonts w:ascii="Arial" w:hAnsi="Arial" w:cs="Arial"/>
          </w:rPr>
          <w:t>understand your plan</w:t>
        </w:r>
      </w:hyperlink>
      <w:r w:rsidR="00056C57">
        <w:rPr>
          <w:rFonts w:ascii="Arial" w:hAnsi="Arial" w:cs="Arial"/>
        </w:rPr>
        <w:t xml:space="preserve"> and </w:t>
      </w:r>
      <w:hyperlink r:id="rId22" w:history="1">
        <w:r w:rsidR="00056C57" w:rsidRPr="00C26260">
          <w:rPr>
            <w:rStyle w:val="Hyperlink"/>
            <w:rFonts w:ascii="Arial" w:hAnsi="Arial" w:cs="Arial"/>
          </w:rPr>
          <w:t>using your plan</w:t>
        </w:r>
      </w:hyperlink>
      <w:r w:rsidR="00056C57">
        <w:rPr>
          <w:rFonts w:ascii="Arial" w:hAnsi="Arial" w:cs="Arial"/>
        </w:rPr>
        <w:t xml:space="preserve"> sections of our website</w:t>
      </w:r>
      <w:r w:rsidR="7604FA02" w:rsidRPr="007578F5">
        <w:rPr>
          <w:rFonts w:ascii="Arial" w:hAnsi="Arial" w:cs="Arial"/>
        </w:rPr>
        <w:t>.</w:t>
      </w:r>
    </w:p>
    <w:p w14:paraId="2B36E38C" w14:textId="77777777" w:rsidR="00DB1E50" w:rsidRPr="007578F5" w:rsidRDefault="00DB1E50" w:rsidP="00DB1E50">
      <w:pPr>
        <w:pStyle w:val="NormalWeb"/>
        <w:spacing w:before="0" w:beforeAutospacing="0" w:after="0" w:afterAutospacing="0"/>
        <w:rPr>
          <w:rFonts w:ascii="Arial" w:hAnsi="Arial" w:cs="Arial"/>
          <w:color w:val="000000"/>
        </w:rPr>
      </w:pPr>
    </w:p>
    <w:p w14:paraId="25790B7E" w14:textId="36542771" w:rsidR="006A28FA" w:rsidRPr="006A28FA" w:rsidRDefault="1507EB00" w:rsidP="00DB1E50">
      <w:pPr>
        <w:pStyle w:val="Heading3"/>
        <w:spacing w:before="0" w:after="0" w:line="240" w:lineRule="auto"/>
      </w:pPr>
      <w:r>
        <w:t>Changing your plan</w:t>
      </w:r>
    </w:p>
    <w:p w14:paraId="47AFC5BC" w14:textId="77777777" w:rsidR="00DB1E50" w:rsidRDefault="00DB1E50" w:rsidP="00DB1E50">
      <w:pPr>
        <w:pStyle w:val="NormalWeb"/>
        <w:spacing w:before="0" w:beforeAutospacing="0" w:after="0" w:afterAutospacing="0"/>
        <w:rPr>
          <w:rFonts w:ascii="Arial" w:hAnsi="Arial" w:cs="Arial"/>
          <w:color w:val="000000" w:themeColor="accent6"/>
        </w:rPr>
      </w:pPr>
    </w:p>
    <w:p w14:paraId="4F1D0511" w14:textId="2A187007" w:rsidR="001A2BCD" w:rsidRPr="001A2BCD" w:rsidRDefault="00247DE7" w:rsidP="00DB1E50">
      <w:pPr>
        <w:pStyle w:val="NormalWeb"/>
        <w:spacing w:before="0" w:beforeAutospacing="0" w:after="0" w:afterAutospacing="0"/>
        <w:rPr>
          <w:rFonts w:ascii="Arial" w:hAnsi="Arial" w:cs="Arial"/>
          <w:color w:val="000000"/>
        </w:rPr>
      </w:pPr>
      <w:r>
        <w:rPr>
          <w:rFonts w:ascii="Arial" w:hAnsi="Arial" w:cs="Arial"/>
          <w:color w:val="000000" w:themeColor="accent6"/>
        </w:rPr>
        <w:t xml:space="preserve">If you have changes in your life that mean you need more, </w:t>
      </w:r>
      <w:proofErr w:type="gramStart"/>
      <w:r>
        <w:rPr>
          <w:rFonts w:ascii="Arial" w:hAnsi="Arial" w:cs="Arial"/>
          <w:color w:val="000000" w:themeColor="accent6"/>
        </w:rPr>
        <w:t>less</w:t>
      </w:r>
      <w:proofErr w:type="gramEnd"/>
      <w:r>
        <w:rPr>
          <w:rFonts w:ascii="Arial" w:hAnsi="Arial" w:cs="Arial"/>
          <w:color w:val="000000" w:themeColor="accent6"/>
        </w:rPr>
        <w:t xml:space="preserve"> or different supports, you can </w:t>
      </w:r>
      <w:r w:rsidR="00C26260">
        <w:rPr>
          <w:rFonts w:ascii="Arial" w:hAnsi="Arial" w:cs="Arial"/>
          <w:color w:val="000000" w:themeColor="accent6"/>
        </w:rPr>
        <w:t xml:space="preserve">ask </w:t>
      </w:r>
      <w:r w:rsidR="002A7B27">
        <w:rPr>
          <w:rFonts w:ascii="Arial" w:hAnsi="Arial" w:cs="Arial"/>
          <w:color w:val="000000" w:themeColor="accent6"/>
        </w:rPr>
        <w:t>to change your plan</w:t>
      </w:r>
      <w:r w:rsidR="001A2BCD" w:rsidRPr="7596804F">
        <w:rPr>
          <w:rFonts w:ascii="Arial" w:hAnsi="Arial" w:cs="Arial"/>
          <w:color w:val="000000" w:themeColor="accent6"/>
        </w:rPr>
        <w:t xml:space="preserve"> at any time.</w:t>
      </w:r>
    </w:p>
    <w:p w14:paraId="034048FD" w14:textId="77777777" w:rsidR="00DB1E50" w:rsidRDefault="00DB1E50" w:rsidP="00DB1E50">
      <w:pPr>
        <w:pStyle w:val="NormalWeb"/>
        <w:spacing w:before="0" w:beforeAutospacing="0" w:after="0" w:afterAutospacing="0"/>
        <w:rPr>
          <w:rFonts w:ascii="Arial" w:hAnsi="Arial" w:cs="Arial"/>
          <w:color w:val="000000" w:themeColor="accent6"/>
        </w:rPr>
      </w:pPr>
    </w:p>
    <w:p w14:paraId="3E740B4D" w14:textId="1BD7FF3C" w:rsidR="006A28FA" w:rsidRPr="006A28FA" w:rsidRDefault="706ADD3B" w:rsidP="00DB1E50">
      <w:pPr>
        <w:spacing w:after="0" w:line="240" w:lineRule="auto"/>
      </w:pPr>
      <w:r>
        <w:t>There are two ways to change your plan – a plan variation or a plan reassessment.</w:t>
      </w:r>
    </w:p>
    <w:p w14:paraId="3162B705" w14:textId="77777777" w:rsidR="00DB1E50" w:rsidRDefault="00DB1E50" w:rsidP="00DB1E50">
      <w:pPr>
        <w:spacing w:after="0" w:line="240" w:lineRule="auto"/>
      </w:pPr>
    </w:p>
    <w:p w14:paraId="01D18449" w14:textId="45B0F98F" w:rsidR="4AC7C6E6" w:rsidRDefault="4AC7C6E6" w:rsidP="00DB1E50">
      <w:pPr>
        <w:spacing w:after="0" w:line="240" w:lineRule="auto"/>
      </w:pPr>
      <w:r>
        <w:t xml:space="preserve">A plan variation </w:t>
      </w:r>
      <w:r w:rsidR="00D76343">
        <w:t>i</w:t>
      </w:r>
      <w:r>
        <w:t>s a small change to your current plan. A plan reassessment is when we replace your plan with a new one.</w:t>
      </w:r>
    </w:p>
    <w:p w14:paraId="40B0ECA3" w14:textId="77777777" w:rsidR="00DB1E50" w:rsidRDefault="00DB1E50" w:rsidP="00DB1E50">
      <w:pPr>
        <w:spacing w:after="0" w:line="240" w:lineRule="auto"/>
      </w:pPr>
      <w:bookmarkStart w:id="2" w:name="_Toc122689911"/>
    </w:p>
    <w:p w14:paraId="0C0B3A2A" w14:textId="068E8DB2" w:rsidR="006863CB" w:rsidRDefault="006863CB" w:rsidP="00DB1E50">
      <w:pPr>
        <w:spacing w:after="0" w:line="240" w:lineRule="auto"/>
      </w:pPr>
      <w:proofErr w:type="gramStart"/>
      <w:r>
        <w:t>Your</w:t>
      </w:r>
      <w:proofErr w:type="gramEnd"/>
      <w:r>
        <w:t xml:space="preserve"> my NDIS contact, support coordinator or recovery coach can explain the information and evidence we need to d</w:t>
      </w:r>
      <w:r w:rsidR="002A7B27">
        <w:t>ecide about a change to your plan</w:t>
      </w:r>
      <w:r>
        <w:t>.</w:t>
      </w:r>
      <w:r w:rsidR="002A7B27">
        <w:t xml:space="preserve"> </w:t>
      </w:r>
    </w:p>
    <w:p w14:paraId="0D97E61A" w14:textId="77777777" w:rsidR="00DB1E50" w:rsidRPr="00DE394A" w:rsidRDefault="00DB1E50" w:rsidP="00DB1E50">
      <w:pPr>
        <w:spacing w:after="0" w:line="240" w:lineRule="auto"/>
        <w:rPr>
          <w:rStyle w:val="normaltextrun"/>
        </w:rPr>
      </w:pPr>
    </w:p>
    <w:p w14:paraId="3CFAE3C1" w14:textId="148B56FE" w:rsidR="006A28FA" w:rsidRDefault="0085245C" w:rsidP="00DB1E50">
      <w:pPr>
        <w:pStyle w:val="paragraph"/>
        <w:spacing w:before="0" w:beforeAutospacing="0" w:after="0" w:afterAutospacing="0"/>
        <w:rPr>
          <w:rFonts w:ascii="Arial" w:eastAsia="Arial" w:hAnsi="Arial" w:cs="Arial"/>
          <w:color w:val="000000" w:themeColor="accent6"/>
        </w:rPr>
      </w:pPr>
      <w:r w:rsidRPr="007578F5">
        <w:rPr>
          <w:rFonts w:ascii="Arial" w:hAnsi="Arial" w:cs="Arial"/>
        </w:rPr>
        <w:t xml:space="preserve">For more information visit </w:t>
      </w:r>
      <w:hyperlink r:id="rId23">
        <w:r w:rsidR="60345260" w:rsidRPr="33A22DD5">
          <w:rPr>
            <w:rStyle w:val="Hyperlink"/>
            <w:rFonts w:ascii="Arial" w:eastAsia="Arial" w:hAnsi="Arial" w:cs="Arial"/>
          </w:rPr>
          <w:t>c</w:t>
        </w:r>
        <w:r w:rsidR="597E2A31" w:rsidRPr="33A22DD5">
          <w:rPr>
            <w:rStyle w:val="Hyperlink"/>
            <w:rFonts w:ascii="Arial" w:eastAsia="Arial" w:hAnsi="Arial" w:cs="Arial"/>
          </w:rPr>
          <w:t>hanging your plan</w:t>
        </w:r>
      </w:hyperlink>
      <w:r w:rsidR="597E2A31" w:rsidRPr="33A22DD5">
        <w:rPr>
          <w:rFonts w:ascii="Arial" w:eastAsia="Arial" w:hAnsi="Arial" w:cs="Arial"/>
          <w:color w:val="000000" w:themeColor="accent6"/>
        </w:rPr>
        <w:t>.</w:t>
      </w:r>
    </w:p>
    <w:p w14:paraId="4C90DBAE" w14:textId="77777777" w:rsidR="00DB1E50" w:rsidRPr="006A28FA" w:rsidRDefault="00DB1E50" w:rsidP="00DB1E50">
      <w:pPr>
        <w:pStyle w:val="paragraph"/>
        <w:spacing w:before="0" w:beforeAutospacing="0" w:after="0" w:afterAutospacing="0"/>
        <w:rPr>
          <w:rFonts w:ascii="Arial" w:eastAsia="Arial" w:hAnsi="Arial" w:cs="Arial"/>
        </w:rPr>
      </w:pPr>
    </w:p>
    <w:p w14:paraId="061F5B52" w14:textId="2FBD0CA6" w:rsidR="006A28FA" w:rsidRPr="006A28FA" w:rsidRDefault="7ABD6908" w:rsidP="00DB1E50">
      <w:pPr>
        <w:pStyle w:val="Heading3"/>
        <w:spacing w:before="0" w:after="0" w:line="240" w:lineRule="auto"/>
      </w:pPr>
      <w:r>
        <w:t xml:space="preserve">My providers </w:t>
      </w:r>
    </w:p>
    <w:p w14:paraId="20678AA2" w14:textId="77777777" w:rsidR="00DB1E50" w:rsidRDefault="00DB1E50" w:rsidP="00DB1E50">
      <w:pPr>
        <w:spacing w:after="0" w:line="240" w:lineRule="auto"/>
      </w:pPr>
    </w:p>
    <w:p w14:paraId="170A883F" w14:textId="7F31466C" w:rsidR="006A28FA" w:rsidRPr="006A28FA" w:rsidRDefault="47F5164B" w:rsidP="00DB1E50">
      <w:pPr>
        <w:spacing w:after="0" w:line="240" w:lineRule="auto"/>
      </w:pPr>
      <w:r>
        <w:t xml:space="preserve">Your new NDIS plan </w:t>
      </w:r>
      <w:r w:rsidR="0E13417A">
        <w:t>will not</w:t>
      </w:r>
      <w:r>
        <w:t xml:space="preserve"> have </w:t>
      </w:r>
      <w:hyperlink r:id="rId24">
        <w:r w:rsidRPr="33A22DD5">
          <w:rPr>
            <w:rStyle w:val="Hyperlink"/>
          </w:rPr>
          <w:t>service bookings</w:t>
        </w:r>
      </w:hyperlink>
      <w:r>
        <w:t xml:space="preserve">. </w:t>
      </w:r>
    </w:p>
    <w:p w14:paraId="05636925" w14:textId="77777777" w:rsidR="00DB1E50" w:rsidRDefault="00DB1E50" w:rsidP="00DB1E50">
      <w:pPr>
        <w:spacing w:after="0" w:line="240" w:lineRule="auto"/>
      </w:pPr>
    </w:p>
    <w:p w14:paraId="19D7A3EB" w14:textId="04255C0E" w:rsidR="006A28FA" w:rsidRPr="006A28FA" w:rsidRDefault="00945FEF" w:rsidP="00DB1E50">
      <w:pPr>
        <w:spacing w:after="0" w:line="240" w:lineRule="auto"/>
      </w:pPr>
      <w:r>
        <w:t>If you have NDIA-managed funding,</w:t>
      </w:r>
      <w:r w:rsidR="006818BD">
        <w:t xml:space="preserve"> specialist disability accommodation, home and living supports or </w:t>
      </w:r>
      <w:proofErr w:type="spellStart"/>
      <w:r w:rsidR="00DF50B1">
        <w:t>behaviour</w:t>
      </w:r>
      <w:proofErr w:type="spellEnd"/>
      <w:r w:rsidR="00DF50B1">
        <w:t xml:space="preserve"> supports in your plan, you </w:t>
      </w:r>
      <w:r w:rsidR="47F5164B">
        <w:t xml:space="preserve">need to tell us </w:t>
      </w:r>
      <w:r w:rsidR="33A1121A">
        <w:t>which</w:t>
      </w:r>
      <w:r w:rsidR="47F5164B">
        <w:t xml:space="preserve"> providers </w:t>
      </w:r>
      <w:r w:rsidR="4058D56A">
        <w:t>deliver your</w:t>
      </w:r>
      <w:r w:rsidR="005C16FA">
        <w:t xml:space="preserve"> supports </w:t>
      </w:r>
      <w:r w:rsidR="47F5164B">
        <w:t xml:space="preserve">so we can record them </w:t>
      </w:r>
      <w:r w:rsidR="70AEB327">
        <w:t>in</w:t>
      </w:r>
      <w:r w:rsidR="47F5164B">
        <w:t xml:space="preserve"> your plan. </w:t>
      </w:r>
    </w:p>
    <w:p w14:paraId="498AA054" w14:textId="77777777" w:rsidR="00DB1E50" w:rsidRDefault="00DB1E50" w:rsidP="00DB1E50">
      <w:pPr>
        <w:spacing w:after="0" w:line="240" w:lineRule="auto"/>
      </w:pPr>
    </w:p>
    <w:p w14:paraId="4A6E3671" w14:textId="2DA843D6" w:rsidR="006A28FA" w:rsidRPr="006A28FA" w:rsidRDefault="47F5164B" w:rsidP="00DB1E50">
      <w:pPr>
        <w:spacing w:after="0" w:line="240" w:lineRule="auto"/>
      </w:pPr>
      <w:r>
        <w:lastRenderedPageBreak/>
        <w:t xml:space="preserve">We call the providers recorded </w:t>
      </w:r>
      <w:r w:rsidR="4667AA63">
        <w:t xml:space="preserve">in </w:t>
      </w:r>
      <w:r>
        <w:t xml:space="preserve">your plan </w:t>
      </w:r>
      <w:r w:rsidR="008250FD">
        <w:t>‘</w:t>
      </w:r>
      <w:r>
        <w:t>my providers</w:t>
      </w:r>
      <w:r w:rsidR="008250FD">
        <w:t>’</w:t>
      </w:r>
      <w:r>
        <w:t>.</w:t>
      </w:r>
      <w:r w:rsidR="00147819">
        <w:t xml:space="preserve"> The providers in your plan can make claims against your NDIS plan when they deliver </w:t>
      </w:r>
      <w:r w:rsidR="0D027C9D">
        <w:t>your supports.</w:t>
      </w:r>
    </w:p>
    <w:p w14:paraId="3C7A47DF" w14:textId="77777777" w:rsidR="00DB1E50" w:rsidRDefault="00DB1E50" w:rsidP="00DB1E50">
      <w:pPr>
        <w:spacing w:after="0" w:line="240" w:lineRule="auto"/>
      </w:pPr>
    </w:p>
    <w:p w14:paraId="7E235553" w14:textId="7E1351E8" w:rsidR="00147819" w:rsidRPr="006A28FA" w:rsidRDefault="00147819" w:rsidP="00DB1E50">
      <w:pPr>
        <w:spacing w:after="0" w:line="240" w:lineRule="auto"/>
      </w:pPr>
      <w:r>
        <w:t xml:space="preserve">Recording providers </w:t>
      </w:r>
      <w:r w:rsidR="00EE1B99">
        <w:t xml:space="preserve">in </w:t>
      </w:r>
      <w:r>
        <w:t>your plan means we do not have to check with you before we pay them.</w:t>
      </w:r>
    </w:p>
    <w:p w14:paraId="03D2FB44" w14:textId="77777777" w:rsidR="00DB1E50" w:rsidRDefault="00DB1E50" w:rsidP="00DB1E50">
      <w:pPr>
        <w:spacing w:after="0" w:line="240" w:lineRule="auto"/>
      </w:pPr>
    </w:p>
    <w:p w14:paraId="44470DF6" w14:textId="3FD44774" w:rsidR="00147819" w:rsidRPr="006A28FA" w:rsidRDefault="47F5164B" w:rsidP="00DB1E50">
      <w:pPr>
        <w:spacing w:after="0" w:line="240" w:lineRule="auto"/>
      </w:pPr>
      <w:r>
        <w:t xml:space="preserve">You can update or change </w:t>
      </w:r>
      <w:proofErr w:type="gramStart"/>
      <w:r>
        <w:t xml:space="preserve">your </w:t>
      </w:r>
      <w:r w:rsidR="00EE1B99">
        <w:t>my</w:t>
      </w:r>
      <w:proofErr w:type="gramEnd"/>
      <w:r w:rsidR="00EE1B99">
        <w:t xml:space="preserve"> </w:t>
      </w:r>
      <w:r>
        <w:t>providers at any time</w:t>
      </w:r>
      <w:r w:rsidR="00147819">
        <w:t>.</w:t>
      </w:r>
    </w:p>
    <w:p w14:paraId="1A5FA486" w14:textId="77777777" w:rsidR="00DB1E50" w:rsidRDefault="00DB1E50" w:rsidP="00DB1E50">
      <w:pPr>
        <w:spacing w:after="0" w:line="240" w:lineRule="auto"/>
      </w:pPr>
    </w:p>
    <w:p w14:paraId="7B574681" w14:textId="1D81DF49" w:rsidR="00B079B0" w:rsidRPr="00B079B0" w:rsidRDefault="7D749999" w:rsidP="00DB1E50">
      <w:pPr>
        <w:spacing w:after="0" w:line="240" w:lineRule="auto"/>
      </w:pPr>
      <w:r>
        <w:t xml:space="preserve">For more information visit </w:t>
      </w:r>
      <w:hyperlink r:id="rId25">
        <w:r w:rsidRPr="7596804F">
          <w:rPr>
            <w:rStyle w:val="Hyperlink"/>
          </w:rPr>
          <w:t>my providers</w:t>
        </w:r>
      </w:hyperlink>
      <w:r>
        <w:t>.</w:t>
      </w:r>
      <w:bookmarkEnd w:id="1"/>
      <w:bookmarkEnd w:id="2"/>
    </w:p>
    <w:p w14:paraId="66120086" w14:textId="77777777" w:rsidR="00DB1E50" w:rsidRDefault="00DB1E50" w:rsidP="00DB1E50">
      <w:pPr>
        <w:spacing w:after="0" w:line="240" w:lineRule="auto"/>
        <w:rPr>
          <w:b/>
          <w:bCs/>
        </w:rPr>
      </w:pPr>
    </w:p>
    <w:p w14:paraId="3BD2C7AE" w14:textId="6F77E827" w:rsidR="0E8CF8F7" w:rsidRPr="00DB1E50" w:rsidRDefault="0E8CF8F7" w:rsidP="00DB1E50">
      <w:pPr>
        <w:spacing w:after="0" w:line="240" w:lineRule="auto"/>
        <w:rPr>
          <w:b/>
          <w:bCs/>
        </w:rPr>
      </w:pPr>
      <w:r w:rsidRPr="00DB1E50">
        <w:rPr>
          <w:b/>
          <w:bCs/>
        </w:rPr>
        <w:t>Contact the NDIS</w:t>
      </w:r>
    </w:p>
    <w:p w14:paraId="3555AF15" w14:textId="77777777" w:rsidR="00DB1E50" w:rsidRDefault="00DB1E50" w:rsidP="00DB1E50">
      <w:pPr>
        <w:spacing w:after="0" w:line="240" w:lineRule="auto"/>
      </w:pPr>
    </w:p>
    <w:p w14:paraId="36618417" w14:textId="54C8C5B6" w:rsidR="4224DFFF" w:rsidRDefault="4224DFFF" w:rsidP="00DB1E50">
      <w:pPr>
        <w:spacing w:after="0" w:line="240" w:lineRule="auto"/>
      </w:pPr>
      <w:r>
        <w:t>For a free-of-charge translator or interpreter phone 131 450 and ask to speak to the NDIS.</w:t>
      </w:r>
    </w:p>
    <w:p w14:paraId="389C22A8" w14:textId="77777777" w:rsidR="00DB1E50" w:rsidRDefault="00DB1E50" w:rsidP="00DB1E50">
      <w:pPr>
        <w:spacing w:after="0" w:line="240" w:lineRule="auto"/>
      </w:pPr>
    </w:p>
    <w:p w14:paraId="0BF40749" w14:textId="4C998550" w:rsidR="4224DFFF" w:rsidRDefault="4224DFFF" w:rsidP="00DB1E50">
      <w:pPr>
        <w:spacing w:after="0" w:line="240" w:lineRule="auto"/>
      </w:pPr>
      <w:proofErr w:type="gramStart"/>
      <w:r>
        <w:t>Your</w:t>
      </w:r>
      <w:proofErr w:type="gramEnd"/>
      <w:r>
        <w:t xml:space="preserve"> my NDIS contact can also arrange an interpreter when they meet or speak with you.</w:t>
      </w:r>
    </w:p>
    <w:p w14:paraId="3DA532E5" w14:textId="77777777" w:rsidR="00DB1E50" w:rsidRDefault="00DB1E50" w:rsidP="00DB1E50">
      <w:pPr>
        <w:spacing w:after="0" w:line="240" w:lineRule="auto"/>
      </w:pPr>
    </w:p>
    <w:p w14:paraId="6E51706F" w14:textId="034ECFB5" w:rsidR="1CA3BC53" w:rsidRDefault="6E3D4504" w:rsidP="00A36C62">
      <w:pPr>
        <w:spacing w:after="0" w:line="240" w:lineRule="auto"/>
      </w:pPr>
      <w:r>
        <w:t xml:space="preserve">Your provider may also be able to arrange an interpreter when you meet or speak with them. </w:t>
      </w:r>
    </w:p>
    <w:p w14:paraId="194B25DB" w14:textId="77777777" w:rsidR="00A36C62" w:rsidRDefault="00A36C62" w:rsidP="00A36C62">
      <w:pPr>
        <w:spacing w:after="0" w:line="240" w:lineRule="auto"/>
      </w:pPr>
    </w:p>
    <w:p w14:paraId="6EB7FAD0" w14:textId="6920BD7E" w:rsidR="31977BCA" w:rsidRDefault="31977BCA" w:rsidP="1CA3BC53">
      <w:r>
        <w:t xml:space="preserve">You can also visit </w:t>
      </w:r>
      <w:proofErr w:type="gramStart"/>
      <w:r>
        <w:t>an</w:t>
      </w:r>
      <w:proofErr w:type="gramEnd"/>
      <w:r>
        <w:t xml:space="preserve"> NDIS office and ask to speak to an interpreter. Find out where your closest NDIS office is</w:t>
      </w:r>
      <w:r w:rsidR="761EC53D">
        <w:t xml:space="preserve"> on the </w:t>
      </w:r>
      <w:hyperlink r:id="rId26" w:history="1">
        <w:r w:rsidR="761EC53D" w:rsidRPr="00A36C62">
          <w:rPr>
            <w:rStyle w:val="Hyperlink"/>
          </w:rPr>
          <w:t>NDIS website</w:t>
        </w:r>
      </w:hyperlink>
      <w:r w:rsidR="761EC53D">
        <w:t>.</w:t>
      </w:r>
    </w:p>
    <w:p w14:paraId="5CAC70F1" w14:textId="77777777" w:rsidR="00FC3326" w:rsidRPr="00A11A09" w:rsidRDefault="00FC3326" w:rsidP="00FC3326">
      <w:pPr>
        <w:pStyle w:val="paragraph"/>
        <w:spacing w:before="0" w:beforeAutospacing="0" w:after="0" w:afterAutospacing="0"/>
        <w:textAlignment w:val="baseline"/>
        <w:rPr>
          <w:rFonts w:ascii="Arial" w:hAnsi="Arial" w:cs="Arial"/>
          <w:b/>
          <w:bCs/>
        </w:rPr>
      </w:pPr>
      <w:r w:rsidRPr="00A11A09">
        <w:rPr>
          <w:rStyle w:val="normaltextrun"/>
          <w:rFonts w:ascii="Arial" w:hAnsi="Arial" w:cs="Arial"/>
          <w:b/>
          <w:bCs/>
        </w:rPr>
        <w:t>Easy Read</w:t>
      </w:r>
      <w:r w:rsidRPr="00A11A09">
        <w:rPr>
          <w:rStyle w:val="eop"/>
          <w:rFonts w:ascii="Arial" w:hAnsi="Arial" w:cs="Arial"/>
          <w:b/>
          <w:bCs/>
        </w:rPr>
        <w:t> </w:t>
      </w:r>
    </w:p>
    <w:p w14:paraId="5E75C19D" w14:textId="60694DCF" w:rsidR="00FC3326" w:rsidRPr="00FC3326" w:rsidRDefault="00884A98" w:rsidP="00FC3326">
      <w:pPr>
        <w:pStyle w:val="paragraph"/>
        <w:spacing w:before="0" w:beforeAutospacing="0" w:after="0" w:afterAutospacing="0"/>
        <w:textAlignment w:val="baseline"/>
        <w:rPr>
          <w:rFonts w:ascii="Arial" w:hAnsi="Arial" w:cs="Arial"/>
        </w:rPr>
      </w:pPr>
      <w:r>
        <w:rPr>
          <w:rStyle w:val="normaltextrun"/>
          <w:rFonts w:ascii="Arial" w:hAnsi="Arial" w:cs="Arial"/>
        </w:rPr>
        <w:t>I</w:t>
      </w:r>
      <w:r w:rsidR="00FC3326" w:rsidRPr="00A11A09">
        <w:rPr>
          <w:rStyle w:val="normaltextrun"/>
          <w:rFonts w:ascii="Arial" w:hAnsi="Arial" w:cs="Arial"/>
        </w:rPr>
        <w:t xml:space="preserve">nformation </w:t>
      </w:r>
      <w:r>
        <w:rPr>
          <w:rStyle w:val="normaltextrun"/>
          <w:rFonts w:ascii="Arial" w:hAnsi="Arial" w:cs="Arial"/>
        </w:rPr>
        <w:t xml:space="preserve">about the NDIS </w:t>
      </w:r>
      <w:r w:rsidR="00FC3326" w:rsidRPr="00A11A09">
        <w:rPr>
          <w:rStyle w:val="normaltextrun"/>
          <w:rFonts w:ascii="Arial" w:hAnsi="Arial" w:cs="Arial"/>
        </w:rPr>
        <w:t>is also translated to Easy Read. Many people find Easy Read content useful, including people who have difficulty reading English. </w:t>
      </w:r>
      <w:r w:rsidR="00FC3326" w:rsidRPr="00A11A09">
        <w:rPr>
          <w:rStyle w:val="eop"/>
          <w:rFonts w:ascii="Arial" w:hAnsi="Arial" w:cs="Arial"/>
        </w:rPr>
        <w:t> </w:t>
      </w:r>
    </w:p>
    <w:p w14:paraId="7344E7B2" w14:textId="77777777" w:rsidR="002A3350" w:rsidRDefault="002A3350" w:rsidP="002A3350">
      <w:pPr>
        <w:pStyle w:val="paragraph"/>
        <w:spacing w:before="0" w:beforeAutospacing="0" w:after="0" w:afterAutospacing="0"/>
        <w:textAlignment w:val="baseline"/>
        <w:rPr>
          <w:rFonts w:ascii="Arial" w:hAnsi="Arial" w:cs="Arial"/>
        </w:rPr>
      </w:pPr>
    </w:p>
    <w:p w14:paraId="66918BBC" w14:textId="7FDEABFD" w:rsidR="00FC3326" w:rsidRPr="00FC3326" w:rsidRDefault="002A3350" w:rsidP="00A11A09">
      <w:pPr>
        <w:pStyle w:val="paragraph"/>
        <w:spacing w:before="0" w:beforeAutospacing="0" w:after="0" w:afterAutospacing="0"/>
        <w:textAlignment w:val="baseline"/>
        <w:rPr>
          <w:rFonts w:ascii="Arial" w:hAnsi="Arial" w:cs="Arial"/>
        </w:rPr>
      </w:pPr>
      <w:r>
        <w:rPr>
          <w:rFonts w:ascii="Arial" w:hAnsi="Arial" w:cs="Arial"/>
        </w:rPr>
        <w:t xml:space="preserve">Go to the </w:t>
      </w:r>
      <w:hyperlink r:id="rId27" w:tgtFrame="_blank" w:history="1">
        <w:r w:rsidR="00FC3326" w:rsidRPr="00A11A09">
          <w:rPr>
            <w:rStyle w:val="normaltextrun"/>
            <w:rFonts w:ascii="Arial" w:hAnsi="Arial" w:cs="Arial"/>
            <w:color w:val="0563C1"/>
            <w:u w:val="single"/>
          </w:rPr>
          <w:t xml:space="preserve">Booklets and factsheets </w:t>
        </w:r>
        <w:r>
          <w:rPr>
            <w:rStyle w:val="normaltextrun"/>
            <w:rFonts w:ascii="Arial" w:hAnsi="Arial" w:cs="Arial"/>
            <w:color w:val="0563C1"/>
            <w:u w:val="single"/>
          </w:rPr>
          <w:t>page on the NDIS</w:t>
        </w:r>
        <w:r w:rsidR="00FF601C">
          <w:rPr>
            <w:rStyle w:val="normaltextrun"/>
            <w:rFonts w:ascii="Arial" w:hAnsi="Arial" w:cs="Arial"/>
            <w:color w:val="0563C1"/>
            <w:u w:val="single"/>
          </w:rPr>
          <w:t xml:space="preserve"> to view </w:t>
        </w:r>
        <w:r w:rsidR="00000C03">
          <w:rPr>
            <w:rStyle w:val="normaltextrun"/>
            <w:rFonts w:ascii="Arial" w:hAnsi="Arial" w:cs="Arial"/>
            <w:color w:val="0563C1"/>
            <w:u w:val="single"/>
          </w:rPr>
          <w:t>content</w:t>
        </w:r>
        <w:r w:rsidR="00FF601C">
          <w:rPr>
            <w:rStyle w:val="normaltextrun"/>
            <w:rFonts w:ascii="Arial" w:hAnsi="Arial" w:cs="Arial"/>
            <w:color w:val="0563C1"/>
            <w:u w:val="single"/>
          </w:rPr>
          <w:t xml:space="preserve"> </w:t>
        </w:r>
        <w:r w:rsidR="00FC3326" w:rsidRPr="00A11A09">
          <w:rPr>
            <w:rStyle w:val="normaltextrun"/>
            <w:rFonts w:ascii="Arial" w:hAnsi="Arial" w:cs="Arial"/>
            <w:color w:val="0563C1"/>
            <w:u w:val="single"/>
          </w:rPr>
          <w:t>in Easy Read</w:t>
        </w:r>
      </w:hyperlink>
      <w:r w:rsidR="00FF601C">
        <w:rPr>
          <w:rFonts w:ascii="Arial" w:hAnsi="Arial" w:cs="Arial"/>
        </w:rPr>
        <w:t>.</w:t>
      </w:r>
    </w:p>
    <w:p w14:paraId="457AA8E8" w14:textId="30C464EF" w:rsidR="7596804F" w:rsidRDefault="7596804F" w:rsidP="7596804F"/>
    <w:sectPr w:rsidR="7596804F" w:rsidSect="002B27DE">
      <w:headerReference w:type="even" r:id="rId28"/>
      <w:headerReference w:type="default" r:id="rId29"/>
      <w:footerReference w:type="even" r:id="rId30"/>
      <w:footerReference w:type="default" r:id="rId31"/>
      <w:headerReference w:type="first" r:id="rId32"/>
      <w:footerReference w:type="first" r:id="rId33"/>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BE50" w14:textId="77777777" w:rsidR="00D2179C" w:rsidRDefault="00D2179C" w:rsidP="00863C7F">
      <w:r>
        <w:separator/>
      </w:r>
    </w:p>
    <w:p w14:paraId="7CBDC140" w14:textId="77777777" w:rsidR="00D2179C" w:rsidRDefault="00D2179C" w:rsidP="00863C7F"/>
    <w:p w14:paraId="16ABAB50" w14:textId="77777777" w:rsidR="00D2179C" w:rsidRDefault="00D2179C" w:rsidP="00863C7F"/>
    <w:p w14:paraId="52D7E7AA" w14:textId="77777777" w:rsidR="00D2179C" w:rsidRDefault="00D2179C" w:rsidP="00863C7F"/>
    <w:p w14:paraId="3FDF4929" w14:textId="77777777" w:rsidR="00D2179C" w:rsidRDefault="00D2179C" w:rsidP="00863C7F"/>
    <w:p w14:paraId="74069304" w14:textId="77777777" w:rsidR="00D2179C" w:rsidRDefault="00D2179C" w:rsidP="00863C7F"/>
    <w:p w14:paraId="3B42FA96" w14:textId="77777777" w:rsidR="00D2179C" w:rsidRDefault="00D2179C" w:rsidP="00863C7F"/>
    <w:p w14:paraId="13942955" w14:textId="77777777" w:rsidR="00D2179C" w:rsidRDefault="00D2179C" w:rsidP="00863C7F"/>
    <w:p w14:paraId="36025761" w14:textId="77777777" w:rsidR="00D2179C" w:rsidRDefault="00D2179C" w:rsidP="00863C7F"/>
    <w:p w14:paraId="12DEF23E" w14:textId="77777777" w:rsidR="00D2179C" w:rsidRDefault="00D2179C" w:rsidP="00863C7F"/>
  </w:endnote>
  <w:endnote w:type="continuationSeparator" w:id="0">
    <w:p w14:paraId="2DF573DB" w14:textId="77777777" w:rsidR="00D2179C" w:rsidRDefault="00D2179C" w:rsidP="00863C7F">
      <w:r>
        <w:continuationSeparator/>
      </w:r>
    </w:p>
    <w:p w14:paraId="3C6A51F4" w14:textId="77777777" w:rsidR="00D2179C" w:rsidRDefault="00D2179C" w:rsidP="00863C7F"/>
    <w:p w14:paraId="55D6DCB9" w14:textId="77777777" w:rsidR="00D2179C" w:rsidRDefault="00D2179C" w:rsidP="00863C7F"/>
    <w:p w14:paraId="2EDE924E" w14:textId="77777777" w:rsidR="00D2179C" w:rsidRDefault="00D2179C" w:rsidP="00863C7F"/>
    <w:p w14:paraId="2B9F7FCC" w14:textId="77777777" w:rsidR="00D2179C" w:rsidRDefault="00D2179C" w:rsidP="00863C7F"/>
    <w:p w14:paraId="20F67733" w14:textId="77777777" w:rsidR="00D2179C" w:rsidRDefault="00D2179C" w:rsidP="00863C7F"/>
    <w:p w14:paraId="2A479AF2" w14:textId="77777777" w:rsidR="00D2179C" w:rsidRDefault="00D2179C" w:rsidP="00863C7F"/>
    <w:p w14:paraId="18101154" w14:textId="77777777" w:rsidR="00D2179C" w:rsidRDefault="00D2179C" w:rsidP="00863C7F"/>
    <w:p w14:paraId="3B758E12" w14:textId="77777777" w:rsidR="00D2179C" w:rsidRDefault="00D2179C" w:rsidP="00863C7F"/>
    <w:p w14:paraId="27D8181D" w14:textId="77777777" w:rsidR="00D2179C" w:rsidRDefault="00D2179C" w:rsidP="00863C7F"/>
  </w:endnote>
  <w:endnote w:type="continuationNotice" w:id="1">
    <w:p w14:paraId="37997D04" w14:textId="77777777" w:rsidR="00D2179C" w:rsidRDefault="00D21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BDF" w14:textId="77777777" w:rsidR="002B27DE" w:rsidRDefault="002B27DE" w:rsidP="00E4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5DBCF7" w14:textId="77777777" w:rsidR="008D4B76" w:rsidRDefault="008D4B76" w:rsidP="002B27DE">
    <w:pPr>
      <w:pStyle w:val="Footer"/>
      <w:ind w:right="360"/>
    </w:pPr>
  </w:p>
  <w:p w14:paraId="502716FD" w14:textId="77777777" w:rsidR="00AA6762" w:rsidRDefault="00AA6762" w:rsidP="00863C7F"/>
  <w:p w14:paraId="06A9B7CA" w14:textId="77777777" w:rsidR="00AA6762" w:rsidRDefault="00AA6762" w:rsidP="00863C7F"/>
  <w:p w14:paraId="37FC659F" w14:textId="77777777" w:rsidR="00A71751" w:rsidRDefault="00A71751" w:rsidP="00863C7F"/>
  <w:p w14:paraId="68D3692A" w14:textId="77777777" w:rsidR="00A71751" w:rsidRDefault="00A71751" w:rsidP="00863C7F"/>
  <w:p w14:paraId="11765963" w14:textId="77777777" w:rsidR="00A71751" w:rsidRDefault="00A71751" w:rsidP="00863C7F"/>
  <w:p w14:paraId="044FD860"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76CB1F73"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4DC43B23"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0425"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8436" w14:textId="77777777" w:rsidR="00D2179C" w:rsidRDefault="00D2179C" w:rsidP="00863C7F">
      <w:r>
        <w:separator/>
      </w:r>
    </w:p>
    <w:p w14:paraId="2B40E888" w14:textId="77777777" w:rsidR="00D2179C" w:rsidRDefault="00D2179C" w:rsidP="00863C7F"/>
    <w:p w14:paraId="742565DF" w14:textId="77777777" w:rsidR="00D2179C" w:rsidRDefault="00D2179C" w:rsidP="00863C7F"/>
    <w:p w14:paraId="59C20C41" w14:textId="77777777" w:rsidR="00D2179C" w:rsidRDefault="00D2179C" w:rsidP="00863C7F"/>
    <w:p w14:paraId="045CF75A" w14:textId="77777777" w:rsidR="00D2179C" w:rsidRDefault="00D2179C" w:rsidP="00863C7F"/>
    <w:p w14:paraId="7D89F416" w14:textId="77777777" w:rsidR="00D2179C" w:rsidRDefault="00D2179C" w:rsidP="00863C7F"/>
    <w:p w14:paraId="3065D945" w14:textId="77777777" w:rsidR="00D2179C" w:rsidRDefault="00D2179C" w:rsidP="00863C7F"/>
    <w:p w14:paraId="4E4CE77C" w14:textId="77777777" w:rsidR="00D2179C" w:rsidRDefault="00D2179C" w:rsidP="00863C7F"/>
    <w:p w14:paraId="77595B75" w14:textId="77777777" w:rsidR="00D2179C" w:rsidRDefault="00D2179C" w:rsidP="00863C7F"/>
    <w:p w14:paraId="3A16886C" w14:textId="77777777" w:rsidR="00D2179C" w:rsidRDefault="00D2179C" w:rsidP="00863C7F"/>
  </w:footnote>
  <w:footnote w:type="continuationSeparator" w:id="0">
    <w:p w14:paraId="7883C929" w14:textId="77777777" w:rsidR="00D2179C" w:rsidRDefault="00D2179C" w:rsidP="00863C7F">
      <w:r>
        <w:continuationSeparator/>
      </w:r>
    </w:p>
    <w:p w14:paraId="72C91AA9" w14:textId="77777777" w:rsidR="00D2179C" w:rsidRDefault="00D2179C" w:rsidP="00863C7F"/>
    <w:p w14:paraId="2810AD79" w14:textId="77777777" w:rsidR="00D2179C" w:rsidRDefault="00D2179C" w:rsidP="00863C7F"/>
    <w:p w14:paraId="22DBB9F9" w14:textId="77777777" w:rsidR="00D2179C" w:rsidRDefault="00D2179C" w:rsidP="00863C7F"/>
    <w:p w14:paraId="627A5614" w14:textId="77777777" w:rsidR="00D2179C" w:rsidRDefault="00D2179C" w:rsidP="00863C7F"/>
    <w:p w14:paraId="0A452831" w14:textId="77777777" w:rsidR="00D2179C" w:rsidRDefault="00D2179C" w:rsidP="00863C7F"/>
    <w:p w14:paraId="1A239AFF" w14:textId="77777777" w:rsidR="00D2179C" w:rsidRDefault="00D2179C" w:rsidP="00863C7F"/>
    <w:p w14:paraId="62FDEF24" w14:textId="77777777" w:rsidR="00D2179C" w:rsidRDefault="00D2179C" w:rsidP="00863C7F"/>
    <w:p w14:paraId="42CC355C" w14:textId="77777777" w:rsidR="00D2179C" w:rsidRDefault="00D2179C" w:rsidP="00863C7F"/>
    <w:p w14:paraId="2F27D8E0" w14:textId="77777777" w:rsidR="00D2179C" w:rsidRDefault="00D2179C" w:rsidP="00863C7F"/>
  </w:footnote>
  <w:footnote w:type="continuationNotice" w:id="1">
    <w:p w14:paraId="72DA5D19" w14:textId="77777777" w:rsidR="00D2179C" w:rsidRDefault="00D21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D25A" w14:textId="77777777" w:rsidR="008D4B76" w:rsidRDefault="008D4B76" w:rsidP="00863C7F">
    <w:pPr>
      <w:pStyle w:val="Header"/>
    </w:pPr>
  </w:p>
  <w:p w14:paraId="5A537992" w14:textId="77777777" w:rsidR="00AA6762" w:rsidRDefault="00AA6762" w:rsidP="00863C7F"/>
  <w:p w14:paraId="4F6BBCB1" w14:textId="77777777" w:rsidR="00AA6762" w:rsidRDefault="00AA6762" w:rsidP="00863C7F"/>
  <w:p w14:paraId="7332B1C2" w14:textId="77777777" w:rsidR="00A71751" w:rsidRDefault="00A71751" w:rsidP="00863C7F"/>
  <w:p w14:paraId="7ADA490C" w14:textId="77777777" w:rsidR="00A71751" w:rsidRDefault="00A71751" w:rsidP="00863C7F"/>
  <w:p w14:paraId="23314F04" w14:textId="77777777" w:rsidR="00A71751" w:rsidRDefault="00A71751" w:rsidP="00863C7F"/>
  <w:p w14:paraId="35B11775"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66A" w14:textId="454AF28C" w:rsidR="00A71751" w:rsidRDefault="002B27DE" w:rsidP="001B5EC7">
    <w:pPr>
      <w:pStyle w:val="Header"/>
    </w:pPr>
    <w:r>
      <w:rPr>
        <w:noProof/>
      </w:rPr>
      <mc:AlternateContent>
        <mc:Choice Requires="wps">
          <w:drawing>
            <wp:anchor distT="0" distB="0" distL="114300" distR="114300" simplePos="0" relativeHeight="251658241" behindDoc="0" locked="0" layoutInCell="1" allowOverlap="1" wp14:anchorId="69D12F1E" wp14:editId="19097D20">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30F3BD15">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7D98A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2EAA" w14:textId="5CFAF391"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1C11E555" wp14:editId="7597A3E6">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w14:anchorId="2DB5187C">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52A017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001B5EC7" w:rsidRPr="00D426EB">
      <w:rPr>
        <w:noProof/>
        <w:color w:val="F9F9F9"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F1"/>
    <w:multiLevelType w:val="hybridMultilevel"/>
    <w:tmpl w:val="AE381E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68D5421"/>
    <w:multiLevelType w:val="hybridMultilevel"/>
    <w:tmpl w:val="A4CCBDF6"/>
    <w:lvl w:ilvl="0" w:tplc="F9246DBC">
      <w:start w:val="1"/>
      <w:numFmt w:val="bullet"/>
      <w:lvlText w:val="-"/>
      <w:lvlJc w:val="left"/>
      <w:pPr>
        <w:ind w:left="720" w:hanging="360"/>
      </w:pPr>
      <w:rPr>
        <w:rFonts w:ascii="Calibri" w:hAnsi="Calibri" w:hint="default"/>
      </w:rPr>
    </w:lvl>
    <w:lvl w:ilvl="1" w:tplc="55D09BA6">
      <w:start w:val="1"/>
      <w:numFmt w:val="bullet"/>
      <w:lvlText w:val="o"/>
      <w:lvlJc w:val="left"/>
      <w:pPr>
        <w:ind w:left="1440" w:hanging="360"/>
      </w:pPr>
      <w:rPr>
        <w:rFonts w:ascii="Courier New" w:hAnsi="Courier New" w:hint="default"/>
      </w:rPr>
    </w:lvl>
    <w:lvl w:ilvl="2" w:tplc="BEF2FD96">
      <w:start w:val="1"/>
      <w:numFmt w:val="bullet"/>
      <w:lvlText w:val=""/>
      <w:lvlJc w:val="left"/>
      <w:pPr>
        <w:ind w:left="2160" w:hanging="360"/>
      </w:pPr>
      <w:rPr>
        <w:rFonts w:ascii="Wingdings" w:hAnsi="Wingdings" w:hint="default"/>
      </w:rPr>
    </w:lvl>
    <w:lvl w:ilvl="3" w:tplc="0570DA74">
      <w:start w:val="1"/>
      <w:numFmt w:val="bullet"/>
      <w:lvlText w:val=""/>
      <w:lvlJc w:val="left"/>
      <w:pPr>
        <w:ind w:left="2880" w:hanging="360"/>
      </w:pPr>
      <w:rPr>
        <w:rFonts w:ascii="Symbol" w:hAnsi="Symbol" w:hint="default"/>
      </w:rPr>
    </w:lvl>
    <w:lvl w:ilvl="4" w:tplc="4F40D794">
      <w:start w:val="1"/>
      <w:numFmt w:val="bullet"/>
      <w:lvlText w:val="o"/>
      <w:lvlJc w:val="left"/>
      <w:pPr>
        <w:ind w:left="3600" w:hanging="360"/>
      </w:pPr>
      <w:rPr>
        <w:rFonts w:ascii="Courier New" w:hAnsi="Courier New" w:hint="default"/>
      </w:rPr>
    </w:lvl>
    <w:lvl w:ilvl="5" w:tplc="089CA72A">
      <w:start w:val="1"/>
      <w:numFmt w:val="bullet"/>
      <w:lvlText w:val=""/>
      <w:lvlJc w:val="left"/>
      <w:pPr>
        <w:ind w:left="4320" w:hanging="360"/>
      </w:pPr>
      <w:rPr>
        <w:rFonts w:ascii="Wingdings" w:hAnsi="Wingdings" w:hint="default"/>
      </w:rPr>
    </w:lvl>
    <w:lvl w:ilvl="6" w:tplc="7D5A6076">
      <w:start w:val="1"/>
      <w:numFmt w:val="bullet"/>
      <w:lvlText w:val=""/>
      <w:lvlJc w:val="left"/>
      <w:pPr>
        <w:ind w:left="5040" w:hanging="360"/>
      </w:pPr>
      <w:rPr>
        <w:rFonts w:ascii="Symbol" w:hAnsi="Symbol" w:hint="default"/>
      </w:rPr>
    </w:lvl>
    <w:lvl w:ilvl="7" w:tplc="02527058">
      <w:start w:val="1"/>
      <w:numFmt w:val="bullet"/>
      <w:lvlText w:val="o"/>
      <w:lvlJc w:val="left"/>
      <w:pPr>
        <w:ind w:left="5760" w:hanging="360"/>
      </w:pPr>
      <w:rPr>
        <w:rFonts w:ascii="Courier New" w:hAnsi="Courier New" w:hint="default"/>
      </w:rPr>
    </w:lvl>
    <w:lvl w:ilvl="8" w:tplc="6472D254">
      <w:start w:val="1"/>
      <w:numFmt w:val="bullet"/>
      <w:lvlText w:val=""/>
      <w:lvlJc w:val="left"/>
      <w:pPr>
        <w:ind w:left="6480" w:hanging="360"/>
      </w:pPr>
      <w:rPr>
        <w:rFonts w:ascii="Wingdings" w:hAnsi="Wingdings" w:hint="default"/>
      </w:rPr>
    </w:lvl>
  </w:abstractNum>
  <w:abstractNum w:abstractNumId="2" w15:restartNumberingAfterBreak="0">
    <w:nsid w:val="0836A761"/>
    <w:multiLevelType w:val="hybridMultilevel"/>
    <w:tmpl w:val="0212B338"/>
    <w:lvl w:ilvl="0" w:tplc="1C5E8492">
      <w:start w:val="1"/>
      <w:numFmt w:val="bullet"/>
      <w:lvlText w:val="·"/>
      <w:lvlJc w:val="left"/>
      <w:pPr>
        <w:ind w:left="720" w:hanging="360"/>
      </w:pPr>
      <w:rPr>
        <w:rFonts w:ascii="Symbol" w:hAnsi="Symbol" w:hint="default"/>
      </w:rPr>
    </w:lvl>
    <w:lvl w:ilvl="1" w:tplc="36E2C42A">
      <w:start w:val="1"/>
      <w:numFmt w:val="bullet"/>
      <w:lvlText w:val="o"/>
      <w:lvlJc w:val="left"/>
      <w:pPr>
        <w:ind w:left="1440" w:hanging="360"/>
      </w:pPr>
      <w:rPr>
        <w:rFonts w:ascii="Courier New" w:hAnsi="Courier New" w:hint="default"/>
      </w:rPr>
    </w:lvl>
    <w:lvl w:ilvl="2" w:tplc="275C3C90">
      <w:start w:val="1"/>
      <w:numFmt w:val="bullet"/>
      <w:lvlText w:val=""/>
      <w:lvlJc w:val="left"/>
      <w:pPr>
        <w:ind w:left="2160" w:hanging="360"/>
      </w:pPr>
      <w:rPr>
        <w:rFonts w:ascii="Wingdings" w:hAnsi="Wingdings" w:hint="default"/>
      </w:rPr>
    </w:lvl>
    <w:lvl w:ilvl="3" w:tplc="B1E67ADE">
      <w:start w:val="1"/>
      <w:numFmt w:val="bullet"/>
      <w:lvlText w:val=""/>
      <w:lvlJc w:val="left"/>
      <w:pPr>
        <w:ind w:left="2880" w:hanging="360"/>
      </w:pPr>
      <w:rPr>
        <w:rFonts w:ascii="Symbol" w:hAnsi="Symbol" w:hint="default"/>
      </w:rPr>
    </w:lvl>
    <w:lvl w:ilvl="4" w:tplc="30A4778E">
      <w:start w:val="1"/>
      <w:numFmt w:val="bullet"/>
      <w:lvlText w:val="o"/>
      <w:lvlJc w:val="left"/>
      <w:pPr>
        <w:ind w:left="3600" w:hanging="360"/>
      </w:pPr>
      <w:rPr>
        <w:rFonts w:ascii="Courier New" w:hAnsi="Courier New" w:hint="default"/>
      </w:rPr>
    </w:lvl>
    <w:lvl w:ilvl="5" w:tplc="06ECE5E2">
      <w:start w:val="1"/>
      <w:numFmt w:val="bullet"/>
      <w:lvlText w:val=""/>
      <w:lvlJc w:val="left"/>
      <w:pPr>
        <w:ind w:left="4320" w:hanging="360"/>
      </w:pPr>
      <w:rPr>
        <w:rFonts w:ascii="Wingdings" w:hAnsi="Wingdings" w:hint="default"/>
      </w:rPr>
    </w:lvl>
    <w:lvl w:ilvl="6" w:tplc="D00A923C">
      <w:start w:val="1"/>
      <w:numFmt w:val="bullet"/>
      <w:lvlText w:val=""/>
      <w:lvlJc w:val="left"/>
      <w:pPr>
        <w:ind w:left="5040" w:hanging="360"/>
      </w:pPr>
      <w:rPr>
        <w:rFonts w:ascii="Symbol" w:hAnsi="Symbol" w:hint="default"/>
      </w:rPr>
    </w:lvl>
    <w:lvl w:ilvl="7" w:tplc="929A8E72">
      <w:start w:val="1"/>
      <w:numFmt w:val="bullet"/>
      <w:lvlText w:val="o"/>
      <w:lvlJc w:val="left"/>
      <w:pPr>
        <w:ind w:left="5760" w:hanging="360"/>
      </w:pPr>
      <w:rPr>
        <w:rFonts w:ascii="Courier New" w:hAnsi="Courier New" w:hint="default"/>
      </w:rPr>
    </w:lvl>
    <w:lvl w:ilvl="8" w:tplc="15E8B7B6">
      <w:start w:val="1"/>
      <w:numFmt w:val="bullet"/>
      <w:lvlText w:val=""/>
      <w:lvlJc w:val="left"/>
      <w:pPr>
        <w:ind w:left="6480" w:hanging="360"/>
      </w:pPr>
      <w:rPr>
        <w:rFonts w:ascii="Wingdings" w:hAnsi="Wingdings" w:hint="default"/>
      </w:rPr>
    </w:lvl>
  </w:abstractNum>
  <w:abstractNum w:abstractNumId="3" w15:restartNumberingAfterBreak="0">
    <w:nsid w:val="10DD83AD"/>
    <w:multiLevelType w:val="hybridMultilevel"/>
    <w:tmpl w:val="85520EE2"/>
    <w:lvl w:ilvl="0" w:tplc="36EEA908">
      <w:start w:val="1"/>
      <w:numFmt w:val="bullet"/>
      <w:lvlText w:val=""/>
      <w:lvlJc w:val="left"/>
      <w:pPr>
        <w:ind w:left="720" w:hanging="360"/>
      </w:pPr>
      <w:rPr>
        <w:rFonts w:ascii="Symbol" w:hAnsi="Symbol" w:hint="default"/>
      </w:rPr>
    </w:lvl>
    <w:lvl w:ilvl="1" w:tplc="4B848BFC">
      <w:start w:val="1"/>
      <w:numFmt w:val="bullet"/>
      <w:lvlText w:val="o"/>
      <w:lvlJc w:val="left"/>
      <w:pPr>
        <w:ind w:left="1440" w:hanging="360"/>
      </w:pPr>
      <w:rPr>
        <w:rFonts w:ascii="Courier New" w:hAnsi="Courier New" w:hint="default"/>
      </w:rPr>
    </w:lvl>
    <w:lvl w:ilvl="2" w:tplc="CCD6D604">
      <w:start w:val="1"/>
      <w:numFmt w:val="bullet"/>
      <w:lvlText w:val=""/>
      <w:lvlJc w:val="left"/>
      <w:pPr>
        <w:ind w:left="2160" w:hanging="360"/>
      </w:pPr>
      <w:rPr>
        <w:rFonts w:ascii="Wingdings" w:hAnsi="Wingdings" w:hint="default"/>
      </w:rPr>
    </w:lvl>
    <w:lvl w:ilvl="3" w:tplc="CE4AA63E">
      <w:start w:val="1"/>
      <w:numFmt w:val="bullet"/>
      <w:lvlText w:val=""/>
      <w:lvlJc w:val="left"/>
      <w:pPr>
        <w:ind w:left="2880" w:hanging="360"/>
      </w:pPr>
      <w:rPr>
        <w:rFonts w:ascii="Symbol" w:hAnsi="Symbol" w:hint="default"/>
      </w:rPr>
    </w:lvl>
    <w:lvl w:ilvl="4" w:tplc="16948BD2">
      <w:start w:val="1"/>
      <w:numFmt w:val="bullet"/>
      <w:lvlText w:val="o"/>
      <w:lvlJc w:val="left"/>
      <w:pPr>
        <w:ind w:left="3600" w:hanging="360"/>
      </w:pPr>
      <w:rPr>
        <w:rFonts w:ascii="Courier New" w:hAnsi="Courier New" w:hint="default"/>
      </w:rPr>
    </w:lvl>
    <w:lvl w:ilvl="5" w:tplc="70AE5988">
      <w:start w:val="1"/>
      <w:numFmt w:val="bullet"/>
      <w:lvlText w:val=""/>
      <w:lvlJc w:val="left"/>
      <w:pPr>
        <w:ind w:left="4320" w:hanging="360"/>
      </w:pPr>
      <w:rPr>
        <w:rFonts w:ascii="Wingdings" w:hAnsi="Wingdings" w:hint="default"/>
      </w:rPr>
    </w:lvl>
    <w:lvl w:ilvl="6" w:tplc="2BDA9994">
      <w:start w:val="1"/>
      <w:numFmt w:val="bullet"/>
      <w:lvlText w:val=""/>
      <w:lvlJc w:val="left"/>
      <w:pPr>
        <w:ind w:left="5040" w:hanging="360"/>
      </w:pPr>
      <w:rPr>
        <w:rFonts w:ascii="Symbol" w:hAnsi="Symbol" w:hint="default"/>
      </w:rPr>
    </w:lvl>
    <w:lvl w:ilvl="7" w:tplc="362A7894">
      <w:start w:val="1"/>
      <w:numFmt w:val="bullet"/>
      <w:lvlText w:val="o"/>
      <w:lvlJc w:val="left"/>
      <w:pPr>
        <w:ind w:left="5760" w:hanging="360"/>
      </w:pPr>
      <w:rPr>
        <w:rFonts w:ascii="Courier New" w:hAnsi="Courier New" w:hint="default"/>
      </w:rPr>
    </w:lvl>
    <w:lvl w:ilvl="8" w:tplc="61402E14">
      <w:start w:val="1"/>
      <w:numFmt w:val="bullet"/>
      <w:lvlText w:val=""/>
      <w:lvlJc w:val="left"/>
      <w:pPr>
        <w:ind w:left="6480" w:hanging="360"/>
      </w:pPr>
      <w:rPr>
        <w:rFonts w:ascii="Wingdings" w:hAnsi="Wingdings" w:hint="default"/>
      </w:rPr>
    </w:lvl>
  </w:abstractNum>
  <w:abstractNum w:abstractNumId="4"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8270"/>
    <w:multiLevelType w:val="hybridMultilevel"/>
    <w:tmpl w:val="23389C78"/>
    <w:lvl w:ilvl="0" w:tplc="4BDA657A">
      <w:start w:val="1"/>
      <w:numFmt w:val="bullet"/>
      <w:lvlText w:val=""/>
      <w:lvlJc w:val="left"/>
      <w:pPr>
        <w:ind w:left="720" w:hanging="360"/>
      </w:pPr>
      <w:rPr>
        <w:rFonts w:ascii="Symbol" w:hAnsi="Symbol" w:hint="default"/>
      </w:rPr>
    </w:lvl>
    <w:lvl w:ilvl="1" w:tplc="611AA99C">
      <w:start w:val="1"/>
      <w:numFmt w:val="bullet"/>
      <w:lvlText w:val="o"/>
      <w:lvlJc w:val="left"/>
      <w:pPr>
        <w:ind w:left="1440" w:hanging="360"/>
      </w:pPr>
      <w:rPr>
        <w:rFonts w:ascii="Courier New" w:hAnsi="Courier New" w:hint="default"/>
      </w:rPr>
    </w:lvl>
    <w:lvl w:ilvl="2" w:tplc="4D18097E">
      <w:start w:val="1"/>
      <w:numFmt w:val="bullet"/>
      <w:lvlText w:val=""/>
      <w:lvlJc w:val="left"/>
      <w:pPr>
        <w:ind w:left="2160" w:hanging="360"/>
      </w:pPr>
      <w:rPr>
        <w:rFonts w:ascii="Wingdings" w:hAnsi="Wingdings" w:hint="default"/>
      </w:rPr>
    </w:lvl>
    <w:lvl w:ilvl="3" w:tplc="A00446B0">
      <w:start w:val="1"/>
      <w:numFmt w:val="bullet"/>
      <w:lvlText w:val=""/>
      <w:lvlJc w:val="left"/>
      <w:pPr>
        <w:ind w:left="2880" w:hanging="360"/>
      </w:pPr>
      <w:rPr>
        <w:rFonts w:ascii="Symbol" w:hAnsi="Symbol" w:hint="default"/>
      </w:rPr>
    </w:lvl>
    <w:lvl w:ilvl="4" w:tplc="43405760">
      <w:start w:val="1"/>
      <w:numFmt w:val="bullet"/>
      <w:lvlText w:val="o"/>
      <w:lvlJc w:val="left"/>
      <w:pPr>
        <w:ind w:left="3600" w:hanging="360"/>
      </w:pPr>
      <w:rPr>
        <w:rFonts w:ascii="Courier New" w:hAnsi="Courier New" w:hint="default"/>
      </w:rPr>
    </w:lvl>
    <w:lvl w:ilvl="5" w:tplc="5F162522">
      <w:start w:val="1"/>
      <w:numFmt w:val="bullet"/>
      <w:lvlText w:val=""/>
      <w:lvlJc w:val="left"/>
      <w:pPr>
        <w:ind w:left="4320" w:hanging="360"/>
      </w:pPr>
      <w:rPr>
        <w:rFonts w:ascii="Wingdings" w:hAnsi="Wingdings" w:hint="default"/>
      </w:rPr>
    </w:lvl>
    <w:lvl w:ilvl="6" w:tplc="F710A7DA">
      <w:start w:val="1"/>
      <w:numFmt w:val="bullet"/>
      <w:lvlText w:val=""/>
      <w:lvlJc w:val="left"/>
      <w:pPr>
        <w:ind w:left="5040" w:hanging="360"/>
      </w:pPr>
      <w:rPr>
        <w:rFonts w:ascii="Symbol" w:hAnsi="Symbol" w:hint="default"/>
      </w:rPr>
    </w:lvl>
    <w:lvl w:ilvl="7" w:tplc="C8505DB2">
      <w:start w:val="1"/>
      <w:numFmt w:val="bullet"/>
      <w:lvlText w:val="o"/>
      <w:lvlJc w:val="left"/>
      <w:pPr>
        <w:ind w:left="5760" w:hanging="360"/>
      </w:pPr>
      <w:rPr>
        <w:rFonts w:ascii="Courier New" w:hAnsi="Courier New" w:hint="default"/>
      </w:rPr>
    </w:lvl>
    <w:lvl w:ilvl="8" w:tplc="EB78E700">
      <w:start w:val="1"/>
      <w:numFmt w:val="bullet"/>
      <w:lvlText w:val=""/>
      <w:lvlJc w:val="left"/>
      <w:pPr>
        <w:ind w:left="6480" w:hanging="360"/>
      </w:pPr>
      <w:rPr>
        <w:rFonts w:ascii="Wingdings" w:hAnsi="Wingdings" w:hint="default"/>
      </w:rPr>
    </w:lvl>
  </w:abstractNum>
  <w:abstractNum w:abstractNumId="6" w15:restartNumberingAfterBreak="0">
    <w:nsid w:val="191D9D14"/>
    <w:multiLevelType w:val="hybridMultilevel"/>
    <w:tmpl w:val="DEC4C680"/>
    <w:lvl w:ilvl="0" w:tplc="D33C20C8">
      <w:start w:val="1"/>
      <w:numFmt w:val="bullet"/>
      <w:lvlText w:val="-"/>
      <w:lvlJc w:val="left"/>
      <w:pPr>
        <w:ind w:left="720" w:hanging="360"/>
      </w:pPr>
      <w:rPr>
        <w:rFonts w:ascii="Calibri" w:hAnsi="Calibri" w:hint="default"/>
      </w:rPr>
    </w:lvl>
    <w:lvl w:ilvl="1" w:tplc="E4122E32">
      <w:start w:val="1"/>
      <w:numFmt w:val="bullet"/>
      <w:lvlText w:val="o"/>
      <w:lvlJc w:val="left"/>
      <w:pPr>
        <w:ind w:left="1440" w:hanging="360"/>
      </w:pPr>
      <w:rPr>
        <w:rFonts w:ascii="Courier New" w:hAnsi="Courier New" w:hint="default"/>
      </w:rPr>
    </w:lvl>
    <w:lvl w:ilvl="2" w:tplc="BA480CBC">
      <w:start w:val="1"/>
      <w:numFmt w:val="bullet"/>
      <w:lvlText w:val=""/>
      <w:lvlJc w:val="left"/>
      <w:pPr>
        <w:ind w:left="2160" w:hanging="360"/>
      </w:pPr>
      <w:rPr>
        <w:rFonts w:ascii="Wingdings" w:hAnsi="Wingdings" w:hint="default"/>
      </w:rPr>
    </w:lvl>
    <w:lvl w:ilvl="3" w:tplc="CEC87348">
      <w:start w:val="1"/>
      <w:numFmt w:val="bullet"/>
      <w:lvlText w:val=""/>
      <w:lvlJc w:val="left"/>
      <w:pPr>
        <w:ind w:left="2880" w:hanging="360"/>
      </w:pPr>
      <w:rPr>
        <w:rFonts w:ascii="Symbol" w:hAnsi="Symbol" w:hint="default"/>
      </w:rPr>
    </w:lvl>
    <w:lvl w:ilvl="4" w:tplc="EAE03EEA">
      <w:start w:val="1"/>
      <w:numFmt w:val="bullet"/>
      <w:lvlText w:val="o"/>
      <w:lvlJc w:val="left"/>
      <w:pPr>
        <w:ind w:left="3600" w:hanging="360"/>
      </w:pPr>
      <w:rPr>
        <w:rFonts w:ascii="Courier New" w:hAnsi="Courier New" w:hint="default"/>
      </w:rPr>
    </w:lvl>
    <w:lvl w:ilvl="5" w:tplc="FF9CA84C">
      <w:start w:val="1"/>
      <w:numFmt w:val="bullet"/>
      <w:lvlText w:val=""/>
      <w:lvlJc w:val="left"/>
      <w:pPr>
        <w:ind w:left="4320" w:hanging="360"/>
      </w:pPr>
      <w:rPr>
        <w:rFonts w:ascii="Wingdings" w:hAnsi="Wingdings" w:hint="default"/>
      </w:rPr>
    </w:lvl>
    <w:lvl w:ilvl="6" w:tplc="04E4EFE6">
      <w:start w:val="1"/>
      <w:numFmt w:val="bullet"/>
      <w:lvlText w:val=""/>
      <w:lvlJc w:val="left"/>
      <w:pPr>
        <w:ind w:left="5040" w:hanging="360"/>
      </w:pPr>
      <w:rPr>
        <w:rFonts w:ascii="Symbol" w:hAnsi="Symbol" w:hint="default"/>
      </w:rPr>
    </w:lvl>
    <w:lvl w:ilvl="7" w:tplc="CD0825D0">
      <w:start w:val="1"/>
      <w:numFmt w:val="bullet"/>
      <w:lvlText w:val="o"/>
      <w:lvlJc w:val="left"/>
      <w:pPr>
        <w:ind w:left="5760" w:hanging="360"/>
      </w:pPr>
      <w:rPr>
        <w:rFonts w:ascii="Courier New" w:hAnsi="Courier New" w:hint="default"/>
      </w:rPr>
    </w:lvl>
    <w:lvl w:ilvl="8" w:tplc="26D62D52">
      <w:start w:val="1"/>
      <w:numFmt w:val="bullet"/>
      <w:lvlText w:val=""/>
      <w:lvlJc w:val="left"/>
      <w:pPr>
        <w:ind w:left="6480" w:hanging="360"/>
      </w:pPr>
      <w:rPr>
        <w:rFonts w:ascii="Wingdings" w:hAnsi="Wingdings" w:hint="default"/>
      </w:rPr>
    </w:lvl>
  </w:abstractNum>
  <w:abstractNum w:abstractNumId="7"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5FE0A3"/>
    <w:multiLevelType w:val="hybridMultilevel"/>
    <w:tmpl w:val="80640EB6"/>
    <w:lvl w:ilvl="0" w:tplc="B1FE01F4">
      <w:start w:val="1"/>
      <w:numFmt w:val="bullet"/>
      <w:lvlText w:val="-"/>
      <w:lvlJc w:val="left"/>
      <w:pPr>
        <w:ind w:left="720" w:hanging="360"/>
      </w:pPr>
      <w:rPr>
        <w:rFonts w:ascii="Calibri" w:hAnsi="Calibri" w:hint="default"/>
      </w:rPr>
    </w:lvl>
    <w:lvl w:ilvl="1" w:tplc="2D847624">
      <w:start w:val="1"/>
      <w:numFmt w:val="bullet"/>
      <w:lvlText w:val="o"/>
      <w:lvlJc w:val="left"/>
      <w:pPr>
        <w:ind w:left="1440" w:hanging="360"/>
      </w:pPr>
      <w:rPr>
        <w:rFonts w:ascii="Courier New" w:hAnsi="Courier New" w:hint="default"/>
      </w:rPr>
    </w:lvl>
    <w:lvl w:ilvl="2" w:tplc="CB228692">
      <w:start w:val="1"/>
      <w:numFmt w:val="bullet"/>
      <w:lvlText w:val=""/>
      <w:lvlJc w:val="left"/>
      <w:pPr>
        <w:ind w:left="2160" w:hanging="360"/>
      </w:pPr>
      <w:rPr>
        <w:rFonts w:ascii="Wingdings" w:hAnsi="Wingdings" w:hint="default"/>
      </w:rPr>
    </w:lvl>
    <w:lvl w:ilvl="3" w:tplc="F5D45EDC">
      <w:start w:val="1"/>
      <w:numFmt w:val="bullet"/>
      <w:lvlText w:val=""/>
      <w:lvlJc w:val="left"/>
      <w:pPr>
        <w:ind w:left="2880" w:hanging="360"/>
      </w:pPr>
      <w:rPr>
        <w:rFonts w:ascii="Symbol" w:hAnsi="Symbol" w:hint="default"/>
      </w:rPr>
    </w:lvl>
    <w:lvl w:ilvl="4" w:tplc="9FE0BE6E">
      <w:start w:val="1"/>
      <w:numFmt w:val="bullet"/>
      <w:lvlText w:val="o"/>
      <w:lvlJc w:val="left"/>
      <w:pPr>
        <w:ind w:left="3600" w:hanging="360"/>
      </w:pPr>
      <w:rPr>
        <w:rFonts w:ascii="Courier New" w:hAnsi="Courier New" w:hint="default"/>
      </w:rPr>
    </w:lvl>
    <w:lvl w:ilvl="5" w:tplc="1862D392">
      <w:start w:val="1"/>
      <w:numFmt w:val="bullet"/>
      <w:lvlText w:val=""/>
      <w:lvlJc w:val="left"/>
      <w:pPr>
        <w:ind w:left="4320" w:hanging="360"/>
      </w:pPr>
      <w:rPr>
        <w:rFonts w:ascii="Wingdings" w:hAnsi="Wingdings" w:hint="default"/>
      </w:rPr>
    </w:lvl>
    <w:lvl w:ilvl="6" w:tplc="FFB68108">
      <w:start w:val="1"/>
      <w:numFmt w:val="bullet"/>
      <w:lvlText w:val=""/>
      <w:lvlJc w:val="left"/>
      <w:pPr>
        <w:ind w:left="5040" w:hanging="360"/>
      </w:pPr>
      <w:rPr>
        <w:rFonts w:ascii="Symbol" w:hAnsi="Symbol" w:hint="default"/>
      </w:rPr>
    </w:lvl>
    <w:lvl w:ilvl="7" w:tplc="9CFCE496">
      <w:start w:val="1"/>
      <w:numFmt w:val="bullet"/>
      <w:lvlText w:val="o"/>
      <w:lvlJc w:val="left"/>
      <w:pPr>
        <w:ind w:left="5760" w:hanging="360"/>
      </w:pPr>
      <w:rPr>
        <w:rFonts w:ascii="Courier New" w:hAnsi="Courier New" w:hint="default"/>
      </w:rPr>
    </w:lvl>
    <w:lvl w:ilvl="8" w:tplc="DFF8B4D2">
      <w:start w:val="1"/>
      <w:numFmt w:val="bullet"/>
      <w:lvlText w:val=""/>
      <w:lvlJc w:val="left"/>
      <w:pPr>
        <w:ind w:left="6480" w:hanging="360"/>
      </w:pPr>
      <w:rPr>
        <w:rFonts w:ascii="Wingdings" w:hAnsi="Wingdings" w:hint="default"/>
      </w:rPr>
    </w:lvl>
  </w:abstractNum>
  <w:abstractNum w:abstractNumId="9"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0" w15:restartNumberingAfterBreak="0">
    <w:nsid w:val="2493A272"/>
    <w:multiLevelType w:val="hybridMultilevel"/>
    <w:tmpl w:val="326263B8"/>
    <w:lvl w:ilvl="0" w:tplc="251E7B04">
      <w:start w:val="1"/>
      <w:numFmt w:val="bullet"/>
      <w:lvlText w:val=""/>
      <w:lvlJc w:val="left"/>
      <w:pPr>
        <w:ind w:left="720" w:hanging="360"/>
      </w:pPr>
      <w:rPr>
        <w:rFonts w:ascii="Symbol" w:hAnsi="Symbol" w:hint="default"/>
      </w:rPr>
    </w:lvl>
    <w:lvl w:ilvl="1" w:tplc="E320C12C">
      <w:start w:val="1"/>
      <w:numFmt w:val="bullet"/>
      <w:lvlText w:val="o"/>
      <w:lvlJc w:val="left"/>
      <w:pPr>
        <w:ind w:left="1440" w:hanging="360"/>
      </w:pPr>
      <w:rPr>
        <w:rFonts w:ascii="Courier New" w:hAnsi="Courier New" w:hint="default"/>
      </w:rPr>
    </w:lvl>
    <w:lvl w:ilvl="2" w:tplc="4AA059EC">
      <w:start w:val="1"/>
      <w:numFmt w:val="bullet"/>
      <w:lvlText w:val=""/>
      <w:lvlJc w:val="left"/>
      <w:pPr>
        <w:ind w:left="2160" w:hanging="360"/>
      </w:pPr>
      <w:rPr>
        <w:rFonts w:ascii="Wingdings" w:hAnsi="Wingdings" w:hint="default"/>
      </w:rPr>
    </w:lvl>
    <w:lvl w:ilvl="3" w:tplc="4CD04CAA">
      <w:start w:val="1"/>
      <w:numFmt w:val="bullet"/>
      <w:lvlText w:val=""/>
      <w:lvlJc w:val="left"/>
      <w:pPr>
        <w:ind w:left="2880" w:hanging="360"/>
      </w:pPr>
      <w:rPr>
        <w:rFonts w:ascii="Symbol" w:hAnsi="Symbol" w:hint="default"/>
      </w:rPr>
    </w:lvl>
    <w:lvl w:ilvl="4" w:tplc="7406A584">
      <w:start w:val="1"/>
      <w:numFmt w:val="bullet"/>
      <w:lvlText w:val="o"/>
      <w:lvlJc w:val="left"/>
      <w:pPr>
        <w:ind w:left="3600" w:hanging="360"/>
      </w:pPr>
      <w:rPr>
        <w:rFonts w:ascii="Courier New" w:hAnsi="Courier New" w:hint="default"/>
      </w:rPr>
    </w:lvl>
    <w:lvl w:ilvl="5" w:tplc="3B467512">
      <w:start w:val="1"/>
      <w:numFmt w:val="bullet"/>
      <w:lvlText w:val=""/>
      <w:lvlJc w:val="left"/>
      <w:pPr>
        <w:ind w:left="4320" w:hanging="360"/>
      </w:pPr>
      <w:rPr>
        <w:rFonts w:ascii="Wingdings" w:hAnsi="Wingdings" w:hint="default"/>
      </w:rPr>
    </w:lvl>
    <w:lvl w:ilvl="6" w:tplc="9F04C428">
      <w:start w:val="1"/>
      <w:numFmt w:val="bullet"/>
      <w:lvlText w:val=""/>
      <w:lvlJc w:val="left"/>
      <w:pPr>
        <w:ind w:left="5040" w:hanging="360"/>
      </w:pPr>
      <w:rPr>
        <w:rFonts w:ascii="Symbol" w:hAnsi="Symbol" w:hint="default"/>
      </w:rPr>
    </w:lvl>
    <w:lvl w:ilvl="7" w:tplc="B51CA9A0">
      <w:start w:val="1"/>
      <w:numFmt w:val="bullet"/>
      <w:lvlText w:val="o"/>
      <w:lvlJc w:val="left"/>
      <w:pPr>
        <w:ind w:left="5760" w:hanging="360"/>
      </w:pPr>
      <w:rPr>
        <w:rFonts w:ascii="Courier New" w:hAnsi="Courier New" w:hint="default"/>
      </w:rPr>
    </w:lvl>
    <w:lvl w:ilvl="8" w:tplc="F1D87060">
      <w:start w:val="1"/>
      <w:numFmt w:val="bullet"/>
      <w:lvlText w:val=""/>
      <w:lvlJc w:val="left"/>
      <w:pPr>
        <w:ind w:left="6480" w:hanging="360"/>
      </w:pPr>
      <w:rPr>
        <w:rFonts w:ascii="Wingdings" w:hAnsi="Wingdings" w:hint="default"/>
      </w:rPr>
    </w:lvl>
  </w:abstractNum>
  <w:abstractNum w:abstractNumId="1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A3DDEF7"/>
    <w:multiLevelType w:val="hybridMultilevel"/>
    <w:tmpl w:val="8D7EB2DA"/>
    <w:lvl w:ilvl="0" w:tplc="0756E6B6">
      <w:start w:val="1"/>
      <w:numFmt w:val="bullet"/>
      <w:lvlText w:val="-"/>
      <w:lvlJc w:val="left"/>
      <w:pPr>
        <w:ind w:left="720" w:hanging="360"/>
      </w:pPr>
      <w:rPr>
        <w:rFonts w:ascii="Calibri" w:hAnsi="Calibri" w:hint="default"/>
      </w:rPr>
    </w:lvl>
    <w:lvl w:ilvl="1" w:tplc="9974A4F4">
      <w:start w:val="1"/>
      <w:numFmt w:val="bullet"/>
      <w:lvlText w:val="o"/>
      <w:lvlJc w:val="left"/>
      <w:pPr>
        <w:ind w:left="1440" w:hanging="360"/>
      </w:pPr>
      <w:rPr>
        <w:rFonts w:ascii="Courier New" w:hAnsi="Courier New" w:hint="default"/>
      </w:rPr>
    </w:lvl>
    <w:lvl w:ilvl="2" w:tplc="8C66AD34">
      <w:start w:val="1"/>
      <w:numFmt w:val="bullet"/>
      <w:lvlText w:val=""/>
      <w:lvlJc w:val="left"/>
      <w:pPr>
        <w:ind w:left="2160" w:hanging="360"/>
      </w:pPr>
      <w:rPr>
        <w:rFonts w:ascii="Wingdings" w:hAnsi="Wingdings" w:hint="default"/>
      </w:rPr>
    </w:lvl>
    <w:lvl w:ilvl="3" w:tplc="2418F94C">
      <w:start w:val="1"/>
      <w:numFmt w:val="bullet"/>
      <w:lvlText w:val=""/>
      <w:lvlJc w:val="left"/>
      <w:pPr>
        <w:ind w:left="2880" w:hanging="360"/>
      </w:pPr>
      <w:rPr>
        <w:rFonts w:ascii="Symbol" w:hAnsi="Symbol" w:hint="default"/>
      </w:rPr>
    </w:lvl>
    <w:lvl w:ilvl="4" w:tplc="7B62DFDA">
      <w:start w:val="1"/>
      <w:numFmt w:val="bullet"/>
      <w:lvlText w:val="o"/>
      <w:lvlJc w:val="left"/>
      <w:pPr>
        <w:ind w:left="3600" w:hanging="360"/>
      </w:pPr>
      <w:rPr>
        <w:rFonts w:ascii="Courier New" w:hAnsi="Courier New" w:hint="default"/>
      </w:rPr>
    </w:lvl>
    <w:lvl w:ilvl="5" w:tplc="53C4F652">
      <w:start w:val="1"/>
      <w:numFmt w:val="bullet"/>
      <w:lvlText w:val=""/>
      <w:lvlJc w:val="left"/>
      <w:pPr>
        <w:ind w:left="4320" w:hanging="360"/>
      </w:pPr>
      <w:rPr>
        <w:rFonts w:ascii="Wingdings" w:hAnsi="Wingdings" w:hint="default"/>
      </w:rPr>
    </w:lvl>
    <w:lvl w:ilvl="6" w:tplc="4BC2A644">
      <w:start w:val="1"/>
      <w:numFmt w:val="bullet"/>
      <w:lvlText w:val=""/>
      <w:lvlJc w:val="left"/>
      <w:pPr>
        <w:ind w:left="5040" w:hanging="360"/>
      </w:pPr>
      <w:rPr>
        <w:rFonts w:ascii="Symbol" w:hAnsi="Symbol" w:hint="default"/>
      </w:rPr>
    </w:lvl>
    <w:lvl w:ilvl="7" w:tplc="1E5C0E16">
      <w:start w:val="1"/>
      <w:numFmt w:val="bullet"/>
      <w:lvlText w:val="o"/>
      <w:lvlJc w:val="left"/>
      <w:pPr>
        <w:ind w:left="5760" w:hanging="360"/>
      </w:pPr>
      <w:rPr>
        <w:rFonts w:ascii="Courier New" w:hAnsi="Courier New" w:hint="default"/>
      </w:rPr>
    </w:lvl>
    <w:lvl w:ilvl="8" w:tplc="B6FA2EAE">
      <w:start w:val="1"/>
      <w:numFmt w:val="bullet"/>
      <w:lvlText w:val=""/>
      <w:lvlJc w:val="left"/>
      <w:pPr>
        <w:ind w:left="6480" w:hanging="360"/>
      </w:pPr>
      <w:rPr>
        <w:rFonts w:ascii="Wingdings" w:hAnsi="Wingdings" w:hint="default"/>
      </w:rPr>
    </w:lvl>
  </w:abstractNum>
  <w:abstractNum w:abstractNumId="14"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F1A9C"/>
    <w:multiLevelType w:val="multilevel"/>
    <w:tmpl w:val="18D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DAC32A"/>
    <w:multiLevelType w:val="hybridMultilevel"/>
    <w:tmpl w:val="D6589FE6"/>
    <w:lvl w:ilvl="0" w:tplc="C3120184">
      <w:start w:val="1"/>
      <w:numFmt w:val="bullet"/>
      <w:lvlText w:val="-"/>
      <w:lvlJc w:val="left"/>
      <w:pPr>
        <w:ind w:left="720" w:hanging="360"/>
      </w:pPr>
      <w:rPr>
        <w:rFonts w:ascii="Calibri" w:hAnsi="Calibri" w:hint="default"/>
      </w:rPr>
    </w:lvl>
    <w:lvl w:ilvl="1" w:tplc="89920A16">
      <w:start w:val="1"/>
      <w:numFmt w:val="bullet"/>
      <w:lvlText w:val="o"/>
      <w:lvlJc w:val="left"/>
      <w:pPr>
        <w:ind w:left="1440" w:hanging="360"/>
      </w:pPr>
      <w:rPr>
        <w:rFonts w:ascii="Courier New" w:hAnsi="Courier New" w:hint="default"/>
      </w:rPr>
    </w:lvl>
    <w:lvl w:ilvl="2" w:tplc="5DDE9C50">
      <w:start w:val="1"/>
      <w:numFmt w:val="bullet"/>
      <w:lvlText w:val=""/>
      <w:lvlJc w:val="left"/>
      <w:pPr>
        <w:ind w:left="2160" w:hanging="360"/>
      </w:pPr>
      <w:rPr>
        <w:rFonts w:ascii="Wingdings" w:hAnsi="Wingdings" w:hint="default"/>
      </w:rPr>
    </w:lvl>
    <w:lvl w:ilvl="3" w:tplc="3FD67BCA">
      <w:start w:val="1"/>
      <w:numFmt w:val="bullet"/>
      <w:lvlText w:val=""/>
      <w:lvlJc w:val="left"/>
      <w:pPr>
        <w:ind w:left="2880" w:hanging="360"/>
      </w:pPr>
      <w:rPr>
        <w:rFonts w:ascii="Symbol" w:hAnsi="Symbol" w:hint="default"/>
      </w:rPr>
    </w:lvl>
    <w:lvl w:ilvl="4" w:tplc="99C82926">
      <w:start w:val="1"/>
      <w:numFmt w:val="bullet"/>
      <w:lvlText w:val="o"/>
      <w:lvlJc w:val="left"/>
      <w:pPr>
        <w:ind w:left="3600" w:hanging="360"/>
      </w:pPr>
      <w:rPr>
        <w:rFonts w:ascii="Courier New" w:hAnsi="Courier New" w:hint="default"/>
      </w:rPr>
    </w:lvl>
    <w:lvl w:ilvl="5" w:tplc="00E6D22C">
      <w:start w:val="1"/>
      <w:numFmt w:val="bullet"/>
      <w:lvlText w:val=""/>
      <w:lvlJc w:val="left"/>
      <w:pPr>
        <w:ind w:left="4320" w:hanging="360"/>
      </w:pPr>
      <w:rPr>
        <w:rFonts w:ascii="Wingdings" w:hAnsi="Wingdings" w:hint="default"/>
      </w:rPr>
    </w:lvl>
    <w:lvl w:ilvl="6" w:tplc="5E7AC908">
      <w:start w:val="1"/>
      <w:numFmt w:val="bullet"/>
      <w:lvlText w:val=""/>
      <w:lvlJc w:val="left"/>
      <w:pPr>
        <w:ind w:left="5040" w:hanging="360"/>
      </w:pPr>
      <w:rPr>
        <w:rFonts w:ascii="Symbol" w:hAnsi="Symbol" w:hint="default"/>
      </w:rPr>
    </w:lvl>
    <w:lvl w:ilvl="7" w:tplc="BA0CF55C">
      <w:start w:val="1"/>
      <w:numFmt w:val="bullet"/>
      <w:lvlText w:val="o"/>
      <w:lvlJc w:val="left"/>
      <w:pPr>
        <w:ind w:left="5760" w:hanging="360"/>
      </w:pPr>
      <w:rPr>
        <w:rFonts w:ascii="Courier New" w:hAnsi="Courier New" w:hint="default"/>
      </w:rPr>
    </w:lvl>
    <w:lvl w:ilvl="8" w:tplc="8C309616">
      <w:start w:val="1"/>
      <w:numFmt w:val="bullet"/>
      <w:lvlText w:val=""/>
      <w:lvlJc w:val="left"/>
      <w:pPr>
        <w:ind w:left="6480" w:hanging="360"/>
      </w:pPr>
      <w:rPr>
        <w:rFonts w:ascii="Wingdings" w:hAnsi="Wingdings" w:hint="default"/>
      </w:rPr>
    </w:lvl>
  </w:abstractNum>
  <w:abstractNum w:abstractNumId="17"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0E070D"/>
    <w:multiLevelType w:val="hybridMultilevel"/>
    <w:tmpl w:val="250481BC"/>
    <w:lvl w:ilvl="0" w:tplc="7EDA03DA">
      <w:start w:val="1"/>
      <w:numFmt w:val="bullet"/>
      <w:lvlText w:val=""/>
      <w:lvlJc w:val="left"/>
      <w:pPr>
        <w:ind w:left="720" w:hanging="360"/>
      </w:pPr>
      <w:rPr>
        <w:rFonts w:ascii="Symbol" w:hAnsi="Symbol" w:hint="default"/>
      </w:rPr>
    </w:lvl>
    <w:lvl w:ilvl="1" w:tplc="2800DE90">
      <w:start w:val="1"/>
      <w:numFmt w:val="bullet"/>
      <w:lvlText w:val="o"/>
      <w:lvlJc w:val="left"/>
      <w:pPr>
        <w:ind w:left="1440" w:hanging="360"/>
      </w:pPr>
      <w:rPr>
        <w:rFonts w:ascii="Courier New" w:hAnsi="Courier New" w:hint="default"/>
      </w:rPr>
    </w:lvl>
    <w:lvl w:ilvl="2" w:tplc="D674C162">
      <w:start w:val="1"/>
      <w:numFmt w:val="bullet"/>
      <w:lvlText w:val=""/>
      <w:lvlJc w:val="left"/>
      <w:pPr>
        <w:ind w:left="2160" w:hanging="360"/>
      </w:pPr>
      <w:rPr>
        <w:rFonts w:ascii="Wingdings" w:hAnsi="Wingdings" w:hint="default"/>
      </w:rPr>
    </w:lvl>
    <w:lvl w:ilvl="3" w:tplc="8746EB1C">
      <w:start w:val="1"/>
      <w:numFmt w:val="bullet"/>
      <w:lvlText w:val=""/>
      <w:lvlJc w:val="left"/>
      <w:pPr>
        <w:ind w:left="2880" w:hanging="360"/>
      </w:pPr>
      <w:rPr>
        <w:rFonts w:ascii="Symbol" w:hAnsi="Symbol" w:hint="default"/>
      </w:rPr>
    </w:lvl>
    <w:lvl w:ilvl="4" w:tplc="0FCEC75E">
      <w:start w:val="1"/>
      <w:numFmt w:val="bullet"/>
      <w:lvlText w:val="o"/>
      <w:lvlJc w:val="left"/>
      <w:pPr>
        <w:ind w:left="3600" w:hanging="360"/>
      </w:pPr>
      <w:rPr>
        <w:rFonts w:ascii="Courier New" w:hAnsi="Courier New" w:hint="default"/>
      </w:rPr>
    </w:lvl>
    <w:lvl w:ilvl="5" w:tplc="0DD4E154">
      <w:start w:val="1"/>
      <w:numFmt w:val="bullet"/>
      <w:lvlText w:val=""/>
      <w:lvlJc w:val="left"/>
      <w:pPr>
        <w:ind w:left="4320" w:hanging="360"/>
      </w:pPr>
      <w:rPr>
        <w:rFonts w:ascii="Wingdings" w:hAnsi="Wingdings" w:hint="default"/>
      </w:rPr>
    </w:lvl>
    <w:lvl w:ilvl="6" w:tplc="DB3AD19E">
      <w:start w:val="1"/>
      <w:numFmt w:val="bullet"/>
      <w:lvlText w:val=""/>
      <w:lvlJc w:val="left"/>
      <w:pPr>
        <w:ind w:left="5040" w:hanging="360"/>
      </w:pPr>
      <w:rPr>
        <w:rFonts w:ascii="Symbol" w:hAnsi="Symbol" w:hint="default"/>
      </w:rPr>
    </w:lvl>
    <w:lvl w:ilvl="7" w:tplc="2B4E9C16">
      <w:start w:val="1"/>
      <w:numFmt w:val="bullet"/>
      <w:lvlText w:val="o"/>
      <w:lvlJc w:val="left"/>
      <w:pPr>
        <w:ind w:left="5760" w:hanging="360"/>
      </w:pPr>
      <w:rPr>
        <w:rFonts w:ascii="Courier New" w:hAnsi="Courier New" w:hint="default"/>
      </w:rPr>
    </w:lvl>
    <w:lvl w:ilvl="8" w:tplc="700C065E">
      <w:start w:val="1"/>
      <w:numFmt w:val="bullet"/>
      <w:lvlText w:val=""/>
      <w:lvlJc w:val="left"/>
      <w:pPr>
        <w:ind w:left="6480" w:hanging="360"/>
      </w:pPr>
      <w:rPr>
        <w:rFonts w:ascii="Wingdings" w:hAnsi="Wingdings" w:hint="default"/>
      </w:rPr>
    </w:lvl>
  </w:abstractNum>
  <w:abstractNum w:abstractNumId="20" w15:restartNumberingAfterBreak="0">
    <w:nsid w:val="556205C6"/>
    <w:multiLevelType w:val="hybridMultilevel"/>
    <w:tmpl w:val="9326A430"/>
    <w:lvl w:ilvl="0" w:tplc="3FDA0FF4">
      <w:start w:val="1"/>
      <w:numFmt w:val="bullet"/>
      <w:lvlText w:val=""/>
      <w:lvlJc w:val="left"/>
      <w:pPr>
        <w:ind w:left="720" w:hanging="360"/>
      </w:pPr>
      <w:rPr>
        <w:rFonts w:ascii="Symbol" w:hAnsi="Symbol" w:hint="default"/>
      </w:rPr>
    </w:lvl>
    <w:lvl w:ilvl="1" w:tplc="77B61B58">
      <w:start w:val="1"/>
      <w:numFmt w:val="bullet"/>
      <w:lvlText w:val="o"/>
      <w:lvlJc w:val="left"/>
      <w:pPr>
        <w:ind w:left="1440" w:hanging="360"/>
      </w:pPr>
      <w:rPr>
        <w:rFonts w:ascii="Courier New" w:hAnsi="Courier New" w:hint="default"/>
      </w:rPr>
    </w:lvl>
    <w:lvl w:ilvl="2" w:tplc="5CA0D526">
      <w:start w:val="1"/>
      <w:numFmt w:val="bullet"/>
      <w:lvlText w:val=""/>
      <w:lvlJc w:val="left"/>
      <w:pPr>
        <w:ind w:left="2160" w:hanging="360"/>
      </w:pPr>
      <w:rPr>
        <w:rFonts w:ascii="Wingdings" w:hAnsi="Wingdings" w:hint="default"/>
      </w:rPr>
    </w:lvl>
    <w:lvl w:ilvl="3" w:tplc="9EACBF26">
      <w:start w:val="1"/>
      <w:numFmt w:val="bullet"/>
      <w:lvlText w:val=""/>
      <w:lvlJc w:val="left"/>
      <w:pPr>
        <w:ind w:left="2880" w:hanging="360"/>
      </w:pPr>
      <w:rPr>
        <w:rFonts w:ascii="Symbol" w:hAnsi="Symbol" w:hint="default"/>
      </w:rPr>
    </w:lvl>
    <w:lvl w:ilvl="4" w:tplc="88943F8C">
      <w:start w:val="1"/>
      <w:numFmt w:val="bullet"/>
      <w:lvlText w:val="o"/>
      <w:lvlJc w:val="left"/>
      <w:pPr>
        <w:ind w:left="3600" w:hanging="360"/>
      </w:pPr>
      <w:rPr>
        <w:rFonts w:ascii="Courier New" w:hAnsi="Courier New" w:hint="default"/>
      </w:rPr>
    </w:lvl>
    <w:lvl w:ilvl="5" w:tplc="60F28F34">
      <w:start w:val="1"/>
      <w:numFmt w:val="bullet"/>
      <w:lvlText w:val=""/>
      <w:lvlJc w:val="left"/>
      <w:pPr>
        <w:ind w:left="4320" w:hanging="360"/>
      </w:pPr>
      <w:rPr>
        <w:rFonts w:ascii="Wingdings" w:hAnsi="Wingdings" w:hint="default"/>
      </w:rPr>
    </w:lvl>
    <w:lvl w:ilvl="6" w:tplc="50B45882">
      <w:start w:val="1"/>
      <w:numFmt w:val="bullet"/>
      <w:lvlText w:val=""/>
      <w:lvlJc w:val="left"/>
      <w:pPr>
        <w:ind w:left="5040" w:hanging="360"/>
      </w:pPr>
      <w:rPr>
        <w:rFonts w:ascii="Symbol" w:hAnsi="Symbol" w:hint="default"/>
      </w:rPr>
    </w:lvl>
    <w:lvl w:ilvl="7" w:tplc="029A0B26">
      <w:start w:val="1"/>
      <w:numFmt w:val="bullet"/>
      <w:lvlText w:val="o"/>
      <w:lvlJc w:val="left"/>
      <w:pPr>
        <w:ind w:left="5760" w:hanging="360"/>
      </w:pPr>
      <w:rPr>
        <w:rFonts w:ascii="Courier New" w:hAnsi="Courier New" w:hint="default"/>
      </w:rPr>
    </w:lvl>
    <w:lvl w:ilvl="8" w:tplc="20CC7BD6">
      <w:start w:val="1"/>
      <w:numFmt w:val="bullet"/>
      <w:lvlText w:val=""/>
      <w:lvlJc w:val="left"/>
      <w:pPr>
        <w:ind w:left="6480" w:hanging="360"/>
      </w:pPr>
      <w:rPr>
        <w:rFonts w:ascii="Wingdings" w:hAnsi="Wingdings" w:hint="default"/>
      </w:rPr>
    </w:lvl>
  </w:abstractNum>
  <w:abstractNum w:abstractNumId="21" w15:restartNumberingAfterBreak="0">
    <w:nsid w:val="567A001E"/>
    <w:multiLevelType w:val="hybridMultilevel"/>
    <w:tmpl w:val="77E88CF2"/>
    <w:lvl w:ilvl="0" w:tplc="FFFFFFFF">
      <w:start w:val="1"/>
      <w:numFmt w:val="bullet"/>
      <w:lvlText w:val=""/>
      <w:lvlJc w:val="left"/>
      <w:pPr>
        <w:ind w:left="720" w:hanging="360"/>
      </w:pPr>
      <w:rPr>
        <w:rFonts w:ascii="Symbol" w:hAnsi="Symbol" w:hint="default"/>
      </w:rPr>
    </w:lvl>
    <w:lvl w:ilvl="1" w:tplc="D60ADB5C">
      <w:start w:val="1"/>
      <w:numFmt w:val="bullet"/>
      <w:lvlText w:val="o"/>
      <w:lvlJc w:val="left"/>
      <w:pPr>
        <w:ind w:left="1440" w:hanging="360"/>
      </w:pPr>
      <w:rPr>
        <w:rFonts w:ascii="Courier New" w:hAnsi="Courier New" w:hint="default"/>
      </w:rPr>
    </w:lvl>
    <w:lvl w:ilvl="2" w:tplc="0C183920">
      <w:start w:val="1"/>
      <w:numFmt w:val="bullet"/>
      <w:lvlText w:val=""/>
      <w:lvlJc w:val="left"/>
      <w:pPr>
        <w:ind w:left="2160" w:hanging="360"/>
      </w:pPr>
      <w:rPr>
        <w:rFonts w:ascii="Wingdings" w:hAnsi="Wingdings" w:hint="default"/>
      </w:rPr>
    </w:lvl>
    <w:lvl w:ilvl="3" w:tplc="F95AB328">
      <w:start w:val="1"/>
      <w:numFmt w:val="bullet"/>
      <w:lvlText w:val=""/>
      <w:lvlJc w:val="left"/>
      <w:pPr>
        <w:ind w:left="2880" w:hanging="360"/>
      </w:pPr>
      <w:rPr>
        <w:rFonts w:ascii="Symbol" w:hAnsi="Symbol" w:hint="default"/>
      </w:rPr>
    </w:lvl>
    <w:lvl w:ilvl="4" w:tplc="7A241F3C">
      <w:start w:val="1"/>
      <w:numFmt w:val="bullet"/>
      <w:lvlText w:val="o"/>
      <w:lvlJc w:val="left"/>
      <w:pPr>
        <w:ind w:left="3600" w:hanging="360"/>
      </w:pPr>
      <w:rPr>
        <w:rFonts w:ascii="Courier New" w:hAnsi="Courier New" w:hint="default"/>
      </w:rPr>
    </w:lvl>
    <w:lvl w:ilvl="5" w:tplc="C750DC46">
      <w:start w:val="1"/>
      <w:numFmt w:val="bullet"/>
      <w:lvlText w:val=""/>
      <w:lvlJc w:val="left"/>
      <w:pPr>
        <w:ind w:left="4320" w:hanging="360"/>
      </w:pPr>
      <w:rPr>
        <w:rFonts w:ascii="Wingdings" w:hAnsi="Wingdings" w:hint="default"/>
      </w:rPr>
    </w:lvl>
    <w:lvl w:ilvl="6" w:tplc="2B9C6F16">
      <w:start w:val="1"/>
      <w:numFmt w:val="bullet"/>
      <w:lvlText w:val=""/>
      <w:lvlJc w:val="left"/>
      <w:pPr>
        <w:ind w:left="5040" w:hanging="360"/>
      </w:pPr>
      <w:rPr>
        <w:rFonts w:ascii="Symbol" w:hAnsi="Symbol" w:hint="default"/>
      </w:rPr>
    </w:lvl>
    <w:lvl w:ilvl="7" w:tplc="201C1D44">
      <w:start w:val="1"/>
      <w:numFmt w:val="bullet"/>
      <w:lvlText w:val="o"/>
      <w:lvlJc w:val="left"/>
      <w:pPr>
        <w:ind w:left="5760" w:hanging="360"/>
      </w:pPr>
      <w:rPr>
        <w:rFonts w:ascii="Courier New" w:hAnsi="Courier New" w:hint="default"/>
      </w:rPr>
    </w:lvl>
    <w:lvl w:ilvl="8" w:tplc="3D2C4D3C">
      <w:start w:val="1"/>
      <w:numFmt w:val="bullet"/>
      <w:lvlText w:val=""/>
      <w:lvlJc w:val="left"/>
      <w:pPr>
        <w:ind w:left="6480" w:hanging="360"/>
      </w:pPr>
      <w:rPr>
        <w:rFonts w:ascii="Wingdings" w:hAnsi="Wingdings" w:hint="default"/>
      </w:rPr>
    </w:lvl>
  </w:abstractNum>
  <w:abstractNum w:abstractNumId="22" w15:restartNumberingAfterBreak="0">
    <w:nsid w:val="57DC815E"/>
    <w:multiLevelType w:val="hybridMultilevel"/>
    <w:tmpl w:val="FF52A38A"/>
    <w:lvl w:ilvl="0" w:tplc="4DAEA33C">
      <w:start w:val="1"/>
      <w:numFmt w:val="bullet"/>
      <w:lvlText w:val=""/>
      <w:lvlJc w:val="left"/>
      <w:pPr>
        <w:ind w:left="720" w:hanging="360"/>
      </w:pPr>
      <w:rPr>
        <w:rFonts w:ascii="Symbol" w:hAnsi="Symbol" w:hint="default"/>
      </w:rPr>
    </w:lvl>
    <w:lvl w:ilvl="1" w:tplc="B24C9E86">
      <w:start w:val="1"/>
      <w:numFmt w:val="bullet"/>
      <w:lvlText w:val="o"/>
      <w:lvlJc w:val="left"/>
      <w:pPr>
        <w:ind w:left="1440" w:hanging="360"/>
      </w:pPr>
      <w:rPr>
        <w:rFonts w:ascii="Courier New" w:hAnsi="Courier New" w:hint="default"/>
      </w:rPr>
    </w:lvl>
    <w:lvl w:ilvl="2" w:tplc="E662C534">
      <w:start w:val="1"/>
      <w:numFmt w:val="bullet"/>
      <w:lvlText w:val=""/>
      <w:lvlJc w:val="left"/>
      <w:pPr>
        <w:ind w:left="2160" w:hanging="360"/>
      </w:pPr>
      <w:rPr>
        <w:rFonts w:ascii="Wingdings" w:hAnsi="Wingdings" w:hint="default"/>
      </w:rPr>
    </w:lvl>
    <w:lvl w:ilvl="3" w:tplc="0330C060">
      <w:start w:val="1"/>
      <w:numFmt w:val="bullet"/>
      <w:lvlText w:val=""/>
      <w:lvlJc w:val="left"/>
      <w:pPr>
        <w:ind w:left="2880" w:hanging="360"/>
      </w:pPr>
      <w:rPr>
        <w:rFonts w:ascii="Symbol" w:hAnsi="Symbol" w:hint="default"/>
      </w:rPr>
    </w:lvl>
    <w:lvl w:ilvl="4" w:tplc="DA4AC170">
      <w:start w:val="1"/>
      <w:numFmt w:val="bullet"/>
      <w:lvlText w:val="o"/>
      <w:lvlJc w:val="left"/>
      <w:pPr>
        <w:ind w:left="3600" w:hanging="360"/>
      </w:pPr>
      <w:rPr>
        <w:rFonts w:ascii="Courier New" w:hAnsi="Courier New" w:hint="default"/>
      </w:rPr>
    </w:lvl>
    <w:lvl w:ilvl="5" w:tplc="A1221BCC">
      <w:start w:val="1"/>
      <w:numFmt w:val="bullet"/>
      <w:lvlText w:val=""/>
      <w:lvlJc w:val="left"/>
      <w:pPr>
        <w:ind w:left="4320" w:hanging="360"/>
      </w:pPr>
      <w:rPr>
        <w:rFonts w:ascii="Wingdings" w:hAnsi="Wingdings" w:hint="default"/>
      </w:rPr>
    </w:lvl>
    <w:lvl w:ilvl="6" w:tplc="D214CE34">
      <w:start w:val="1"/>
      <w:numFmt w:val="bullet"/>
      <w:lvlText w:val=""/>
      <w:lvlJc w:val="left"/>
      <w:pPr>
        <w:ind w:left="5040" w:hanging="360"/>
      </w:pPr>
      <w:rPr>
        <w:rFonts w:ascii="Symbol" w:hAnsi="Symbol" w:hint="default"/>
      </w:rPr>
    </w:lvl>
    <w:lvl w:ilvl="7" w:tplc="475AB2D8">
      <w:start w:val="1"/>
      <w:numFmt w:val="bullet"/>
      <w:lvlText w:val="o"/>
      <w:lvlJc w:val="left"/>
      <w:pPr>
        <w:ind w:left="5760" w:hanging="360"/>
      </w:pPr>
      <w:rPr>
        <w:rFonts w:ascii="Courier New" w:hAnsi="Courier New" w:hint="default"/>
      </w:rPr>
    </w:lvl>
    <w:lvl w:ilvl="8" w:tplc="83FCD714">
      <w:start w:val="1"/>
      <w:numFmt w:val="bullet"/>
      <w:lvlText w:val=""/>
      <w:lvlJc w:val="left"/>
      <w:pPr>
        <w:ind w:left="6480" w:hanging="360"/>
      </w:pPr>
      <w:rPr>
        <w:rFonts w:ascii="Wingdings" w:hAnsi="Wingdings" w:hint="default"/>
      </w:rPr>
    </w:lvl>
  </w:abstractNum>
  <w:abstractNum w:abstractNumId="23" w15:restartNumberingAfterBreak="0">
    <w:nsid w:val="6B7364EE"/>
    <w:multiLevelType w:val="multilevel"/>
    <w:tmpl w:val="940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C00DB"/>
    <w:multiLevelType w:val="hybridMultilevel"/>
    <w:tmpl w:val="88F48490"/>
    <w:lvl w:ilvl="0" w:tplc="FFFFFFFF">
      <w:start w:val="1"/>
      <w:numFmt w:val="bullet"/>
      <w:lvlText w:val=""/>
      <w:lvlJc w:val="left"/>
      <w:pPr>
        <w:ind w:left="720" w:hanging="360"/>
      </w:pPr>
      <w:rPr>
        <w:rFonts w:ascii="Symbol" w:hAnsi="Symbol" w:hint="default"/>
      </w:rPr>
    </w:lvl>
    <w:lvl w:ilvl="1" w:tplc="6832DE4A">
      <w:start w:val="1"/>
      <w:numFmt w:val="bullet"/>
      <w:lvlText w:val="o"/>
      <w:lvlJc w:val="left"/>
      <w:pPr>
        <w:ind w:left="1440" w:hanging="360"/>
      </w:pPr>
      <w:rPr>
        <w:rFonts w:ascii="Courier New" w:hAnsi="Courier New" w:hint="default"/>
      </w:rPr>
    </w:lvl>
    <w:lvl w:ilvl="2" w:tplc="7EEEFEE4">
      <w:start w:val="1"/>
      <w:numFmt w:val="bullet"/>
      <w:lvlText w:val=""/>
      <w:lvlJc w:val="left"/>
      <w:pPr>
        <w:ind w:left="2160" w:hanging="360"/>
      </w:pPr>
      <w:rPr>
        <w:rFonts w:ascii="Wingdings" w:hAnsi="Wingdings" w:hint="default"/>
      </w:rPr>
    </w:lvl>
    <w:lvl w:ilvl="3" w:tplc="069286FC">
      <w:start w:val="1"/>
      <w:numFmt w:val="bullet"/>
      <w:lvlText w:val=""/>
      <w:lvlJc w:val="left"/>
      <w:pPr>
        <w:ind w:left="2880" w:hanging="360"/>
      </w:pPr>
      <w:rPr>
        <w:rFonts w:ascii="Symbol" w:hAnsi="Symbol" w:hint="default"/>
      </w:rPr>
    </w:lvl>
    <w:lvl w:ilvl="4" w:tplc="D7682816">
      <w:start w:val="1"/>
      <w:numFmt w:val="bullet"/>
      <w:lvlText w:val="o"/>
      <w:lvlJc w:val="left"/>
      <w:pPr>
        <w:ind w:left="3600" w:hanging="360"/>
      </w:pPr>
      <w:rPr>
        <w:rFonts w:ascii="Courier New" w:hAnsi="Courier New" w:hint="default"/>
      </w:rPr>
    </w:lvl>
    <w:lvl w:ilvl="5" w:tplc="4B6CC00C">
      <w:start w:val="1"/>
      <w:numFmt w:val="bullet"/>
      <w:lvlText w:val=""/>
      <w:lvlJc w:val="left"/>
      <w:pPr>
        <w:ind w:left="4320" w:hanging="360"/>
      </w:pPr>
      <w:rPr>
        <w:rFonts w:ascii="Wingdings" w:hAnsi="Wingdings" w:hint="default"/>
      </w:rPr>
    </w:lvl>
    <w:lvl w:ilvl="6" w:tplc="4626894E">
      <w:start w:val="1"/>
      <w:numFmt w:val="bullet"/>
      <w:lvlText w:val=""/>
      <w:lvlJc w:val="left"/>
      <w:pPr>
        <w:ind w:left="5040" w:hanging="360"/>
      </w:pPr>
      <w:rPr>
        <w:rFonts w:ascii="Symbol" w:hAnsi="Symbol" w:hint="default"/>
      </w:rPr>
    </w:lvl>
    <w:lvl w:ilvl="7" w:tplc="116E21D4">
      <w:start w:val="1"/>
      <w:numFmt w:val="bullet"/>
      <w:lvlText w:val="o"/>
      <w:lvlJc w:val="left"/>
      <w:pPr>
        <w:ind w:left="5760" w:hanging="360"/>
      </w:pPr>
      <w:rPr>
        <w:rFonts w:ascii="Courier New" w:hAnsi="Courier New" w:hint="default"/>
      </w:rPr>
    </w:lvl>
    <w:lvl w:ilvl="8" w:tplc="0AB05BA4">
      <w:start w:val="1"/>
      <w:numFmt w:val="bullet"/>
      <w:lvlText w:val=""/>
      <w:lvlJc w:val="left"/>
      <w:pPr>
        <w:ind w:left="6480" w:hanging="360"/>
      </w:pPr>
      <w:rPr>
        <w:rFonts w:ascii="Wingdings" w:hAnsi="Wingdings" w:hint="default"/>
      </w:rPr>
    </w:lvl>
  </w:abstractNum>
  <w:abstractNum w:abstractNumId="25" w15:restartNumberingAfterBreak="0">
    <w:nsid w:val="73A13521"/>
    <w:multiLevelType w:val="hybridMultilevel"/>
    <w:tmpl w:val="C59099E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2196345">
    <w:abstractNumId w:val="13"/>
  </w:num>
  <w:num w:numId="2" w16cid:durableId="652610945">
    <w:abstractNumId w:val="8"/>
  </w:num>
  <w:num w:numId="3" w16cid:durableId="1557859123">
    <w:abstractNumId w:val="1"/>
  </w:num>
  <w:num w:numId="4" w16cid:durableId="515921450">
    <w:abstractNumId w:val="16"/>
  </w:num>
  <w:num w:numId="5" w16cid:durableId="2000569776">
    <w:abstractNumId w:val="6"/>
  </w:num>
  <w:num w:numId="6" w16cid:durableId="2018578794">
    <w:abstractNumId w:val="10"/>
  </w:num>
  <w:num w:numId="7" w16cid:durableId="1084496191">
    <w:abstractNumId w:val="20"/>
  </w:num>
  <w:num w:numId="8" w16cid:durableId="55593306">
    <w:abstractNumId w:val="2"/>
  </w:num>
  <w:num w:numId="9" w16cid:durableId="1181162619">
    <w:abstractNumId w:val="3"/>
  </w:num>
  <w:num w:numId="10" w16cid:durableId="2027637572">
    <w:abstractNumId w:val="24"/>
  </w:num>
  <w:num w:numId="11" w16cid:durableId="762729108">
    <w:abstractNumId w:val="5"/>
  </w:num>
  <w:num w:numId="12" w16cid:durableId="1226600308">
    <w:abstractNumId w:val="22"/>
  </w:num>
  <w:num w:numId="13" w16cid:durableId="201484587">
    <w:abstractNumId w:val="21"/>
  </w:num>
  <w:num w:numId="14" w16cid:durableId="1347175229">
    <w:abstractNumId w:val="19"/>
  </w:num>
  <w:num w:numId="15" w16cid:durableId="862402279">
    <w:abstractNumId w:val="4"/>
  </w:num>
  <w:num w:numId="16" w16cid:durableId="1991639433">
    <w:abstractNumId w:val="9"/>
  </w:num>
  <w:num w:numId="17" w16cid:durableId="1731490631">
    <w:abstractNumId w:val="17"/>
  </w:num>
  <w:num w:numId="18" w16cid:durableId="739518056">
    <w:abstractNumId w:val="26"/>
  </w:num>
  <w:num w:numId="19" w16cid:durableId="145901810">
    <w:abstractNumId w:val="11"/>
  </w:num>
  <w:num w:numId="20" w16cid:durableId="2084796931">
    <w:abstractNumId w:val="7"/>
  </w:num>
  <w:num w:numId="21" w16cid:durableId="154877118">
    <w:abstractNumId w:val="12"/>
  </w:num>
  <w:num w:numId="22" w16cid:durableId="623803465">
    <w:abstractNumId w:val="18"/>
  </w:num>
  <w:num w:numId="23" w16cid:durableId="1657562670">
    <w:abstractNumId w:val="14"/>
  </w:num>
  <w:num w:numId="24" w16cid:durableId="1873298027">
    <w:abstractNumId w:val="23"/>
  </w:num>
  <w:num w:numId="25" w16cid:durableId="874192863">
    <w:abstractNumId w:val="25"/>
  </w:num>
  <w:num w:numId="26" w16cid:durableId="458500421">
    <w:abstractNumId w:val="0"/>
  </w:num>
  <w:num w:numId="27" w16cid:durableId="84694188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D5"/>
    <w:rsid w:val="00000C03"/>
    <w:rsid w:val="00004C3B"/>
    <w:rsid w:val="000165F8"/>
    <w:rsid w:val="00016C1E"/>
    <w:rsid w:val="00043C99"/>
    <w:rsid w:val="00045498"/>
    <w:rsid w:val="00056C57"/>
    <w:rsid w:val="00066632"/>
    <w:rsid w:val="0008431F"/>
    <w:rsid w:val="0009214F"/>
    <w:rsid w:val="00092434"/>
    <w:rsid w:val="000C29D9"/>
    <w:rsid w:val="000C4927"/>
    <w:rsid w:val="000C6AA9"/>
    <w:rsid w:val="000D06FD"/>
    <w:rsid w:val="000F13E8"/>
    <w:rsid w:val="000F465B"/>
    <w:rsid w:val="000F55E6"/>
    <w:rsid w:val="00102A1D"/>
    <w:rsid w:val="00125131"/>
    <w:rsid w:val="001258BB"/>
    <w:rsid w:val="00125DC9"/>
    <w:rsid w:val="001375CA"/>
    <w:rsid w:val="0014207A"/>
    <w:rsid w:val="00147819"/>
    <w:rsid w:val="001665A1"/>
    <w:rsid w:val="00176AC9"/>
    <w:rsid w:val="001809B3"/>
    <w:rsid w:val="00180D51"/>
    <w:rsid w:val="00184327"/>
    <w:rsid w:val="00187EA6"/>
    <w:rsid w:val="001A15AB"/>
    <w:rsid w:val="001A2BCD"/>
    <w:rsid w:val="001B2CB1"/>
    <w:rsid w:val="001B3B94"/>
    <w:rsid w:val="001B5EC7"/>
    <w:rsid w:val="001C1465"/>
    <w:rsid w:val="001C5EF8"/>
    <w:rsid w:val="001D1E34"/>
    <w:rsid w:val="001E630D"/>
    <w:rsid w:val="001F1766"/>
    <w:rsid w:val="00223DBB"/>
    <w:rsid w:val="002321EA"/>
    <w:rsid w:val="00234681"/>
    <w:rsid w:val="0023603F"/>
    <w:rsid w:val="002401C0"/>
    <w:rsid w:val="00247DE7"/>
    <w:rsid w:val="0025303C"/>
    <w:rsid w:val="00260B22"/>
    <w:rsid w:val="0027349F"/>
    <w:rsid w:val="00273DEE"/>
    <w:rsid w:val="00285DEE"/>
    <w:rsid w:val="002A30E0"/>
    <w:rsid w:val="002A3350"/>
    <w:rsid w:val="002A490D"/>
    <w:rsid w:val="002A7B27"/>
    <w:rsid w:val="002B27DE"/>
    <w:rsid w:val="002B2ABD"/>
    <w:rsid w:val="002C0939"/>
    <w:rsid w:val="002D0F9E"/>
    <w:rsid w:val="002D30AC"/>
    <w:rsid w:val="002F7C36"/>
    <w:rsid w:val="00304C4D"/>
    <w:rsid w:val="00323BB7"/>
    <w:rsid w:val="003313CD"/>
    <w:rsid w:val="00333E9C"/>
    <w:rsid w:val="00337D8E"/>
    <w:rsid w:val="00360F21"/>
    <w:rsid w:val="003622D9"/>
    <w:rsid w:val="003641E3"/>
    <w:rsid w:val="003820DF"/>
    <w:rsid w:val="003912D0"/>
    <w:rsid w:val="00395945"/>
    <w:rsid w:val="003A3FCC"/>
    <w:rsid w:val="003A60EF"/>
    <w:rsid w:val="003B2B17"/>
    <w:rsid w:val="003B2BB8"/>
    <w:rsid w:val="003B3F1F"/>
    <w:rsid w:val="003B6209"/>
    <w:rsid w:val="003D34FF"/>
    <w:rsid w:val="003D585C"/>
    <w:rsid w:val="003D630A"/>
    <w:rsid w:val="003F2DA2"/>
    <w:rsid w:val="003F6ED7"/>
    <w:rsid w:val="0040062A"/>
    <w:rsid w:val="004122B5"/>
    <w:rsid w:val="00415C72"/>
    <w:rsid w:val="00441824"/>
    <w:rsid w:val="00445B5F"/>
    <w:rsid w:val="004565DD"/>
    <w:rsid w:val="0047286A"/>
    <w:rsid w:val="0048002C"/>
    <w:rsid w:val="004861C3"/>
    <w:rsid w:val="00486905"/>
    <w:rsid w:val="004876FD"/>
    <w:rsid w:val="00490B91"/>
    <w:rsid w:val="00495344"/>
    <w:rsid w:val="004A4149"/>
    <w:rsid w:val="004B24FC"/>
    <w:rsid w:val="004B54CA"/>
    <w:rsid w:val="004B7EC6"/>
    <w:rsid w:val="004C1644"/>
    <w:rsid w:val="004C2D9C"/>
    <w:rsid w:val="004C7D29"/>
    <w:rsid w:val="004D32B5"/>
    <w:rsid w:val="004D41CA"/>
    <w:rsid w:val="004D4A3F"/>
    <w:rsid w:val="004E461E"/>
    <w:rsid w:val="004E5CBF"/>
    <w:rsid w:val="00515AB6"/>
    <w:rsid w:val="00516F57"/>
    <w:rsid w:val="00531E4B"/>
    <w:rsid w:val="005344B8"/>
    <w:rsid w:val="00535418"/>
    <w:rsid w:val="00546416"/>
    <w:rsid w:val="0055492D"/>
    <w:rsid w:val="00560AF1"/>
    <w:rsid w:val="00570781"/>
    <w:rsid w:val="005749CF"/>
    <w:rsid w:val="00574D04"/>
    <w:rsid w:val="00576162"/>
    <w:rsid w:val="005919A2"/>
    <w:rsid w:val="005938B8"/>
    <w:rsid w:val="00593BB4"/>
    <w:rsid w:val="00593C73"/>
    <w:rsid w:val="005A1743"/>
    <w:rsid w:val="005A6312"/>
    <w:rsid w:val="005A7AD2"/>
    <w:rsid w:val="005C16FA"/>
    <w:rsid w:val="005C3AA9"/>
    <w:rsid w:val="005E22C2"/>
    <w:rsid w:val="005F0BC1"/>
    <w:rsid w:val="00621459"/>
    <w:rsid w:val="00645007"/>
    <w:rsid w:val="00657EE1"/>
    <w:rsid w:val="00664E61"/>
    <w:rsid w:val="006765FF"/>
    <w:rsid w:val="006818BD"/>
    <w:rsid w:val="00683992"/>
    <w:rsid w:val="006863CB"/>
    <w:rsid w:val="006873DB"/>
    <w:rsid w:val="00696238"/>
    <w:rsid w:val="006A0C78"/>
    <w:rsid w:val="006A28FA"/>
    <w:rsid w:val="006A4CE7"/>
    <w:rsid w:val="006B46BC"/>
    <w:rsid w:val="006C483A"/>
    <w:rsid w:val="006D329A"/>
    <w:rsid w:val="006D7AA0"/>
    <w:rsid w:val="006E1038"/>
    <w:rsid w:val="006E1079"/>
    <w:rsid w:val="006F1FCC"/>
    <w:rsid w:val="00705379"/>
    <w:rsid w:val="007219F1"/>
    <w:rsid w:val="00730008"/>
    <w:rsid w:val="007378D6"/>
    <w:rsid w:val="00747445"/>
    <w:rsid w:val="007578F5"/>
    <w:rsid w:val="00761E08"/>
    <w:rsid w:val="00770E1A"/>
    <w:rsid w:val="00780925"/>
    <w:rsid w:val="00784C2F"/>
    <w:rsid w:val="00784CAA"/>
    <w:rsid w:val="00785261"/>
    <w:rsid w:val="007A1DD5"/>
    <w:rsid w:val="007A2767"/>
    <w:rsid w:val="007A47B3"/>
    <w:rsid w:val="007B0256"/>
    <w:rsid w:val="007B10E4"/>
    <w:rsid w:val="007D0167"/>
    <w:rsid w:val="007D5C97"/>
    <w:rsid w:val="007E10B2"/>
    <w:rsid w:val="007E6C06"/>
    <w:rsid w:val="007F0BD0"/>
    <w:rsid w:val="007F35DB"/>
    <w:rsid w:val="007F6C84"/>
    <w:rsid w:val="00822BAD"/>
    <w:rsid w:val="008250FD"/>
    <w:rsid w:val="008275E5"/>
    <w:rsid w:val="00830A50"/>
    <w:rsid w:val="00833329"/>
    <w:rsid w:val="008442EA"/>
    <w:rsid w:val="0085245C"/>
    <w:rsid w:val="00860604"/>
    <w:rsid w:val="00863C7F"/>
    <w:rsid w:val="0087665A"/>
    <w:rsid w:val="00884A98"/>
    <w:rsid w:val="00887867"/>
    <w:rsid w:val="0089701B"/>
    <w:rsid w:val="008D3257"/>
    <w:rsid w:val="008D4B76"/>
    <w:rsid w:val="00901D3F"/>
    <w:rsid w:val="00905783"/>
    <w:rsid w:val="00906B1B"/>
    <w:rsid w:val="00912EAE"/>
    <w:rsid w:val="009225F0"/>
    <w:rsid w:val="00923ED2"/>
    <w:rsid w:val="00930CDC"/>
    <w:rsid w:val="00940AC8"/>
    <w:rsid w:val="009417A0"/>
    <w:rsid w:val="00943B88"/>
    <w:rsid w:val="00944FCE"/>
    <w:rsid w:val="00945FEF"/>
    <w:rsid w:val="00950F57"/>
    <w:rsid w:val="00950F60"/>
    <w:rsid w:val="00953BD4"/>
    <w:rsid w:val="00956FF5"/>
    <w:rsid w:val="0097705B"/>
    <w:rsid w:val="009A1848"/>
    <w:rsid w:val="009A6456"/>
    <w:rsid w:val="00A06958"/>
    <w:rsid w:val="00A11A09"/>
    <w:rsid w:val="00A14C9C"/>
    <w:rsid w:val="00A21351"/>
    <w:rsid w:val="00A27385"/>
    <w:rsid w:val="00A345E1"/>
    <w:rsid w:val="00A36C62"/>
    <w:rsid w:val="00A42A51"/>
    <w:rsid w:val="00A44F4D"/>
    <w:rsid w:val="00A47174"/>
    <w:rsid w:val="00A57D7D"/>
    <w:rsid w:val="00A61B38"/>
    <w:rsid w:val="00A63C5B"/>
    <w:rsid w:val="00A6495B"/>
    <w:rsid w:val="00A7151C"/>
    <w:rsid w:val="00A71751"/>
    <w:rsid w:val="00A84F79"/>
    <w:rsid w:val="00A932B8"/>
    <w:rsid w:val="00A96D98"/>
    <w:rsid w:val="00AA0E0F"/>
    <w:rsid w:val="00AA6762"/>
    <w:rsid w:val="00AB5DE9"/>
    <w:rsid w:val="00AD2DEE"/>
    <w:rsid w:val="00AE4AAE"/>
    <w:rsid w:val="00AF27AD"/>
    <w:rsid w:val="00B078E1"/>
    <w:rsid w:val="00B079B0"/>
    <w:rsid w:val="00B1295A"/>
    <w:rsid w:val="00B12DF8"/>
    <w:rsid w:val="00B15586"/>
    <w:rsid w:val="00B4015C"/>
    <w:rsid w:val="00B40AAC"/>
    <w:rsid w:val="00B4172B"/>
    <w:rsid w:val="00B67655"/>
    <w:rsid w:val="00B73DA2"/>
    <w:rsid w:val="00B7586F"/>
    <w:rsid w:val="00B82783"/>
    <w:rsid w:val="00B909B9"/>
    <w:rsid w:val="00B951D0"/>
    <w:rsid w:val="00B97A26"/>
    <w:rsid w:val="00BA1319"/>
    <w:rsid w:val="00BA2DB9"/>
    <w:rsid w:val="00BB662F"/>
    <w:rsid w:val="00BC581F"/>
    <w:rsid w:val="00BD5EAA"/>
    <w:rsid w:val="00BD6CC5"/>
    <w:rsid w:val="00BE632A"/>
    <w:rsid w:val="00BE7148"/>
    <w:rsid w:val="00BEC217"/>
    <w:rsid w:val="00C07318"/>
    <w:rsid w:val="00C107E1"/>
    <w:rsid w:val="00C25DCA"/>
    <w:rsid w:val="00C26260"/>
    <w:rsid w:val="00C27827"/>
    <w:rsid w:val="00C374C0"/>
    <w:rsid w:val="00C54B33"/>
    <w:rsid w:val="00C93BF0"/>
    <w:rsid w:val="00CA50D9"/>
    <w:rsid w:val="00CB1192"/>
    <w:rsid w:val="00CB2835"/>
    <w:rsid w:val="00CB77BB"/>
    <w:rsid w:val="00CC375F"/>
    <w:rsid w:val="00CD3DF5"/>
    <w:rsid w:val="00CE720A"/>
    <w:rsid w:val="00CF35B7"/>
    <w:rsid w:val="00CF3861"/>
    <w:rsid w:val="00CF74D3"/>
    <w:rsid w:val="00D0106B"/>
    <w:rsid w:val="00D05402"/>
    <w:rsid w:val="00D1689F"/>
    <w:rsid w:val="00D2179C"/>
    <w:rsid w:val="00D22039"/>
    <w:rsid w:val="00D3530B"/>
    <w:rsid w:val="00D35FF8"/>
    <w:rsid w:val="00D426EB"/>
    <w:rsid w:val="00D4539E"/>
    <w:rsid w:val="00D45AD0"/>
    <w:rsid w:val="00D467C3"/>
    <w:rsid w:val="00D541D4"/>
    <w:rsid w:val="00D57C7F"/>
    <w:rsid w:val="00D638A0"/>
    <w:rsid w:val="00D76343"/>
    <w:rsid w:val="00D87A0F"/>
    <w:rsid w:val="00DB1E50"/>
    <w:rsid w:val="00DB5769"/>
    <w:rsid w:val="00DB7B1E"/>
    <w:rsid w:val="00DC2D38"/>
    <w:rsid w:val="00DC322B"/>
    <w:rsid w:val="00DC417D"/>
    <w:rsid w:val="00DD3D47"/>
    <w:rsid w:val="00DE3193"/>
    <w:rsid w:val="00DE394A"/>
    <w:rsid w:val="00DF50B1"/>
    <w:rsid w:val="00E02566"/>
    <w:rsid w:val="00E06A1B"/>
    <w:rsid w:val="00E16042"/>
    <w:rsid w:val="00E218DC"/>
    <w:rsid w:val="00E41EB8"/>
    <w:rsid w:val="00E43F17"/>
    <w:rsid w:val="00E47C6B"/>
    <w:rsid w:val="00E52DDA"/>
    <w:rsid w:val="00E64C18"/>
    <w:rsid w:val="00E7389C"/>
    <w:rsid w:val="00E77C8F"/>
    <w:rsid w:val="00E8036A"/>
    <w:rsid w:val="00E81CC1"/>
    <w:rsid w:val="00E81FD4"/>
    <w:rsid w:val="00E87CEC"/>
    <w:rsid w:val="00E94B15"/>
    <w:rsid w:val="00E966BF"/>
    <w:rsid w:val="00EA34E2"/>
    <w:rsid w:val="00EB0313"/>
    <w:rsid w:val="00EC4364"/>
    <w:rsid w:val="00EE1B99"/>
    <w:rsid w:val="00EE54E1"/>
    <w:rsid w:val="00EE5503"/>
    <w:rsid w:val="00F06450"/>
    <w:rsid w:val="00F34F32"/>
    <w:rsid w:val="00F411F2"/>
    <w:rsid w:val="00F50546"/>
    <w:rsid w:val="00F52A08"/>
    <w:rsid w:val="00F57B05"/>
    <w:rsid w:val="00F64EBE"/>
    <w:rsid w:val="00F71EB8"/>
    <w:rsid w:val="00F92D35"/>
    <w:rsid w:val="00F95F07"/>
    <w:rsid w:val="00FA326A"/>
    <w:rsid w:val="00FA334F"/>
    <w:rsid w:val="00FB14A8"/>
    <w:rsid w:val="00FB5514"/>
    <w:rsid w:val="00FB5DB0"/>
    <w:rsid w:val="00FB7599"/>
    <w:rsid w:val="00FC0786"/>
    <w:rsid w:val="00FC3326"/>
    <w:rsid w:val="00FD3313"/>
    <w:rsid w:val="00FD5940"/>
    <w:rsid w:val="00FD7E18"/>
    <w:rsid w:val="00FE2006"/>
    <w:rsid w:val="00FE3582"/>
    <w:rsid w:val="00FE76D9"/>
    <w:rsid w:val="00FF601C"/>
    <w:rsid w:val="01239EFE"/>
    <w:rsid w:val="014D635E"/>
    <w:rsid w:val="018693DB"/>
    <w:rsid w:val="026721C8"/>
    <w:rsid w:val="02C6E890"/>
    <w:rsid w:val="02D4F8B0"/>
    <w:rsid w:val="02D6F201"/>
    <w:rsid w:val="02FA5CCD"/>
    <w:rsid w:val="0319794B"/>
    <w:rsid w:val="0324FD6A"/>
    <w:rsid w:val="03CF6A90"/>
    <w:rsid w:val="03E35623"/>
    <w:rsid w:val="040F5E01"/>
    <w:rsid w:val="04479732"/>
    <w:rsid w:val="047787BF"/>
    <w:rsid w:val="0483011A"/>
    <w:rsid w:val="0483A8DC"/>
    <w:rsid w:val="051FECC3"/>
    <w:rsid w:val="05506ED3"/>
    <w:rsid w:val="056B3AF1"/>
    <w:rsid w:val="05AB2E62"/>
    <w:rsid w:val="06148B79"/>
    <w:rsid w:val="061F793D"/>
    <w:rsid w:val="062B6732"/>
    <w:rsid w:val="0678D020"/>
    <w:rsid w:val="068D29B5"/>
    <w:rsid w:val="06B2AACF"/>
    <w:rsid w:val="0746FEC3"/>
    <w:rsid w:val="077C317A"/>
    <w:rsid w:val="078FEFA6"/>
    <w:rsid w:val="079338C4"/>
    <w:rsid w:val="07D3DA80"/>
    <w:rsid w:val="07EA5948"/>
    <w:rsid w:val="07ECE002"/>
    <w:rsid w:val="081FD366"/>
    <w:rsid w:val="0850FD38"/>
    <w:rsid w:val="0855279C"/>
    <w:rsid w:val="087AEBD2"/>
    <w:rsid w:val="08B628A5"/>
    <w:rsid w:val="08CCAC12"/>
    <w:rsid w:val="0953C13E"/>
    <w:rsid w:val="09943EEE"/>
    <w:rsid w:val="09CD535F"/>
    <w:rsid w:val="09EA4B91"/>
    <w:rsid w:val="0A050052"/>
    <w:rsid w:val="0A44808C"/>
    <w:rsid w:val="0AA762E7"/>
    <w:rsid w:val="0B5B6EA2"/>
    <w:rsid w:val="0B6CA549"/>
    <w:rsid w:val="0B861BF2"/>
    <w:rsid w:val="0BB841C1"/>
    <w:rsid w:val="0BD5735B"/>
    <w:rsid w:val="0C044CD4"/>
    <w:rsid w:val="0C94999B"/>
    <w:rsid w:val="0C95894A"/>
    <w:rsid w:val="0CF5E679"/>
    <w:rsid w:val="0D027C9D"/>
    <w:rsid w:val="0D2E608F"/>
    <w:rsid w:val="0D38374F"/>
    <w:rsid w:val="0D68D965"/>
    <w:rsid w:val="0D71100C"/>
    <w:rsid w:val="0DA68F2B"/>
    <w:rsid w:val="0E13417A"/>
    <w:rsid w:val="0E757F37"/>
    <w:rsid w:val="0E8C0BB2"/>
    <w:rsid w:val="0E8CF8F7"/>
    <w:rsid w:val="0EEA2D56"/>
    <w:rsid w:val="0F03A5AA"/>
    <w:rsid w:val="0F4B0353"/>
    <w:rsid w:val="0F959C21"/>
    <w:rsid w:val="1022077C"/>
    <w:rsid w:val="10317B82"/>
    <w:rsid w:val="1065422D"/>
    <w:rsid w:val="106B42BE"/>
    <w:rsid w:val="10A8C7D8"/>
    <w:rsid w:val="12878EB6"/>
    <w:rsid w:val="1346941F"/>
    <w:rsid w:val="136290E8"/>
    <w:rsid w:val="1392BA3B"/>
    <w:rsid w:val="13B3759A"/>
    <w:rsid w:val="14097061"/>
    <w:rsid w:val="145670C4"/>
    <w:rsid w:val="14B43E7E"/>
    <w:rsid w:val="14BD248C"/>
    <w:rsid w:val="14DC1D71"/>
    <w:rsid w:val="1507EB00"/>
    <w:rsid w:val="150D1E06"/>
    <w:rsid w:val="156C5E4E"/>
    <w:rsid w:val="15A93504"/>
    <w:rsid w:val="1641A6C3"/>
    <w:rsid w:val="1648249E"/>
    <w:rsid w:val="16A5997D"/>
    <w:rsid w:val="16AFBE42"/>
    <w:rsid w:val="16D33E27"/>
    <w:rsid w:val="17413DA0"/>
    <w:rsid w:val="17476DCE"/>
    <w:rsid w:val="1750ACA7"/>
    <w:rsid w:val="178E1186"/>
    <w:rsid w:val="179D2BE6"/>
    <w:rsid w:val="18037E9E"/>
    <w:rsid w:val="18091CF1"/>
    <w:rsid w:val="1810470D"/>
    <w:rsid w:val="181985C0"/>
    <w:rsid w:val="18645BDF"/>
    <w:rsid w:val="18A3FF10"/>
    <w:rsid w:val="18DD0E01"/>
    <w:rsid w:val="1950BCAB"/>
    <w:rsid w:val="196C1B91"/>
    <w:rsid w:val="19CB9B48"/>
    <w:rsid w:val="1A65BA16"/>
    <w:rsid w:val="1B34F842"/>
    <w:rsid w:val="1BCA81A1"/>
    <w:rsid w:val="1BD0BEA8"/>
    <w:rsid w:val="1CA3BC53"/>
    <w:rsid w:val="1CEFEC4E"/>
    <w:rsid w:val="1D14DB01"/>
    <w:rsid w:val="1D37CD02"/>
    <w:rsid w:val="1D56A433"/>
    <w:rsid w:val="1D767A09"/>
    <w:rsid w:val="1D8B6716"/>
    <w:rsid w:val="1DA08F04"/>
    <w:rsid w:val="1DB66540"/>
    <w:rsid w:val="1DF3E5FA"/>
    <w:rsid w:val="1E6C9904"/>
    <w:rsid w:val="1E74AEE8"/>
    <w:rsid w:val="1EA9134D"/>
    <w:rsid w:val="1F0B5CA3"/>
    <w:rsid w:val="1F1AA1C0"/>
    <w:rsid w:val="1FC92FD5"/>
    <w:rsid w:val="20351DDB"/>
    <w:rsid w:val="205CF384"/>
    <w:rsid w:val="2079638F"/>
    <w:rsid w:val="20A158DC"/>
    <w:rsid w:val="20A9B7DA"/>
    <w:rsid w:val="20C40B34"/>
    <w:rsid w:val="21525B3C"/>
    <w:rsid w:val="216AE7A8"/>
    <w:rsid w:val="21CFF448"/>
    <w:rsid w:val="21D53C0C"/>
    <w:rsid w:val="2291B9A0"/>
    <w:rsid w:val="23EE12E3"/>
    <w:rsid w:val="24223BD7"/>
    <w:rsid w:val="2428BF67"/>
    <w:rsid w:val="249E8A3E"/>
    <w:rsid w:val="24B25629"/>
    <w:rsid w:val="24C0F982"/>
    <w:rsid w:val="24C2E080"/>
    <w:rsid w:val="24C8D949"/>
    <w:rsid w:val="24EA11EE"/>
    <w:rsid w:val="2520C77F"/>
    <w:rsid w:val="253787CE"/>
    <w:rsid w:val="253D94E8"/>
    <w:rsid w:val="25432C12"/>
    <w:rsid w:val="25577874"/>
    <w:rsid w:val="256D574B"/>
    <w:rsid w:val="256E851C"/>
    <w:rsid w:val="259A3341"/>
    <w:rsid w:val="25D7B35F"/>
    <w:rsid w:val="25F97369"/>
    <w:rsid w:val="25FE7450"/>
    <w:rsid w:val="26B11D5F"/>
    <w:rsid w:val="27164F80"/>
    <w:rsid w:val="27C45804"/>
    <w:rsid w:val="27E16B0F"/>
    <w:rsid w:val="28635A97"/>
    <w:rsid w:val="28767EFC"/>
    <w:rsid w:val="28A92C09"/>
    <w:rsid w:val="28C21060"/>
    <w:rsid w:val="28D7208E"/>
    <w:rsid w:val="2968F2CD"/>
    <w:rsid w:val="2978F545"/>
    <w:rsid w:val="29FF2AF8"/>
    <w:rsid w:val="2A40C86E"/>
    <w:rsid w:val="2A40DC39"/>
    <w:rsid w:val="2A69900F"/>
    <w:rsid w:val="2A99BA85"/>
    <w:rsid w:val="2AB760F3"/>
    <w:rsid w:val="2AD5AE6B"/>
    <w:rsid w:val="2AFF3558"/>
    <w:rsid w:val="2B0081D9"/>
    <w:rsid w:val="2B2C9077"/>
    <w:rsid w:val="2BB670A8"/>
    <w:rsid w:val="2BD51068"/>
    <w:rsid w:val="2C22E983"/>
    <w:rsid w:val="2C859568"/>
    <w:rsid w:val="2C954AE2"/>
    <w:rsid w:val="2C99B1A2"/>
    <w:rsid w:val="2CAA7671"/>
    <w:rsid w:val="2D224E2F"/>
    <w:rsid w:val="2D293F96"/>
    <w:rsid w:val="2D36CBBA"/>
    <w:rsid w:val="2DA9768D"/>
    <w:rsid w:val="2DC4DD6B"/>
    <w:rsid w:val="2DD867D5"/>
    <w:rsid w:val="2DDAAF60"/>
    <w:rsid w:val="2E1FCFA8"/>
    <w:rsid w:val="2E2A7EBA"/>
    <w:rsid w:val="2E302E09"/>
    <w:rsid w:val="2EEADE46"/>
    <w:rsid w:val="2F1DBD75"/>
    <w:rsid w:val="2F4BDF24"/>
    <w:rsid w:val="2FB93CE0"/>
    <w:rsid w:val="2FC64F1B"/>
    <w:rsid w:val="2FF21DAD"/>
    <w:rsid w:val="30355169"/>
    <w:rsid w:val="304A0FA3"/>
    <w:rsid w:val="30613EC7"/>
    <w:rsid w:val="30CC2C1B"/>
    <w:rsid w:val="31621F7C"/>
    <w:rsid w:val="3174D997"/>
    <w:rsid w:val="31977BCA"/>
    <w:rsid w:val="3198DDAD"/>
    <w:rsid w:val="3199730C"/>
    <w:rsid w:val="31B4DF83"/>
    <w:rsid w:val="31EEA2F1"/>
    <w:rsid w:val="3241B851"/>
    <w:rsid w:val="32D90A84"/>
    <w:rsid w:val="3306AF2E"/>
    <w:rsid w:val="331AD3B6"/>
    <w:rsid w:val="331EE1E7"/>
    <w:rsid w:val="33A1121A"/>
    <w:rsid w:val="33A22DD5"/>
    <w:rsid w:val="33A2E52D"/>
    <w:rsid w:val="34646E22"/>
    <w:rsid w:val="347E2D26"/>
    <w:rsid w:val="34916796"/>
    <w:rsid w:val="34AE3F97"/>
    <w:rsid w:val="35E8A23E"/>
    <w:rsid w:val="36319D0D"/>
    <w:rsid w:val="36B53E67"/>
    <w:rsid w:val="3700674F"/>
    <w:rsid w:val="3705DC13"/>
    <w:rsid w:val="3743C4F5"/>
    <w:rsid w:val="38040EEB"/>
    <w:rsid w:val="3831C80A"/>
    <w:rsid w:val="3855E2D1"/>
    <w:rsid w:val="393F3BC2"/>
    <w:rsid w:val="3975F0B2"/>
    <w:rsid w:val="397A36DD"/>
    <w:rsid w:val="398BB22B"/>
    <w:rsid w:val="399FDF4C"/>
    <w:rsid w:val="39AEDECA"/>
    <w:rsid w:val="39CA9B51"/>
    <w:rsid w:val="39D71ECD"/>
    <w:rsid w:val="39F00F17"/>
    <w:rsid w:val="3A179BB4"/>
    <w:rsid w:val="3A75AB24"/>
    <w:rsid w:val="3A87FB6E"/>
    <w:rsid w:val="3AA00A0B"/>
    <w:rsid w:val="3AB6123B"/>
    <w:rsid w:val="3B3BAFAD"/>
    <w:rsid w:val="3B79CAE1"/>
    <w:rsid w:val="3BCB0680"/>
    <w:rsid w:val="3BCB4899"/>
    <w:rsid w:val="3BD3D872"/>
    <w:rsid w:val="3BF7CE6C"/>
    <w:rsid w:val="3C1883D7"/>
    <w:rsid w:val="3C3C31DF"/>
    <w:rsid w:val="3C42FDA9"/>
    <w:rsid w:val="3C6EBD62"/>
    <w:rsid w:val="3CA06B17"/>
    <w:rsid w:val="3D778F26"/>
    <w:rsid w:val="3DD80240"/>
    <w:rsid w:val="3E270003"/>
    <w:rsid w:val="3E278A1A"/>
    <w:rsid w:val="3E365819"/>
    <w:rsid w:val="3EAAAF50"/>
    <w:rsid w:val="3EABE852"/>
    <w:rsid w:val="3F25A583"/>
    <w:rsid w:val="4004F7F1"/>
    <w:rsid w:val="4058D56A"/>
    <w:rsid w:val="40AC5E69"/>
    <w:rsid w:val="40DC4188"/>
    <w:rsid w:val="411BD854"/>
    <w:rsid w:val="41C50FF5"/>
    <w:rsid w:val="41D3725B"/>
    <w:rsid w:val="4224DFFF"/>
    <w:rsid w:val="42482ECA"/>
    <w:rsid w:val="42F71BD4"/>
    <w:rsid w:val="43129656"/>
    <w:rsid w:val="437A9912"/>
    <w:rsid w:val="43A17247"/>
    <w:rsid w:val="4430137E"/>
    <w:rsid w:val="443E1253"/>
    <w:rsid w:val="447FA044"/>
    <w:rsid w:val="44B7ADB5"/>
    <w:rsid w:val="44F1495B"/>
    <w:rsid w:val="44F58167"/>
    <w:rsid w:val="44FD8A55"/>
    <w:rsid w:val="453904F6"/>
    <w:rsid w:val="454C2501"/>
    <w:rsid w:val="4567A3BE"/>
    <w:rsid w:val="45A27EAA"/>
    <w:rsid w:val="45B0AC77"/>
    <w:rsid w:val="45B35948"/>
    <w:rsid w:val="45BD9DE8"/>
    <w:rsid w:val="4667AA63"/>
    <w:rsid w:val="46899098"/>
    <w:rsid w:val="46A548AB"/>
    <w:rsid w:val="46C50F84"/>
    <w:rsid w:val="46E6491B"/>
    <w:rsid w:val="46FFDBCE"/>
    <w:rsid w:val="478E907D"/>
    <w:rsid w:val="47F5164B"/>
    <w:rsid w:val="48D9DFC4"/>
    <w:rsid w:val="49438840"/>
    <w:rsid w:val="49665D58"/>
    <w:rsid w:val="49894F59"/>
    <w:rsid w:val="49A8268A"/>
    <w:rsid w:val="49FA2309"/>
    <w:rsid w:val="4A0CAB91"/>
    <w:rsid w:val="4AC7C6E6"/>
    <w:rsid w:val="4AE9D5DD"/>
    <w:rsid w:val="4AF8DF6D"/>
    <w:rsid w:val="4B5BE55F"/>
    <w:rsid w:val="4B8D6C34"/>
    <w:rsid w:val="4C707EEC"/>
    <w:rsid w:val="4CA56CCC"/>
    <w:rsid w:val="4CAA4B18"/>
    <w:rsid w:val="4CB9C082"/>
    <w:rsid w:val="4D45C129"/>
    <w:rsid w:val="4D473F09"/>
    <w:rsid w:val="4D478686"/>
    <w:rsid w:val="4DC0AB91"/>
    <w:rsid w:val="4F0E815A"/>
    <w:rsid w:val="4F183887"/>
    <w:rsid w:val="4FB2C9C4"/>
    <w:rsid w:val="500E4749"/>
    <w:rsid w:val="50330294"/>
    <w:rsid w:val="50C4D89D"/>
    <w:rsid w:val="519807F5"/>
    <w:rsid w:val="5199E46C"/>
    <w:rsid w:val="51C23D3E"/>
    <w:rsid w:val="51E7FB52"/>
    <w:rsid w:val="522E0FDB"/>
    <w:rsid w:val="5288B3AD"/>
    <w:rsid w:val="528CB444"/>
    <w:rsid w:val="52EA6A86"/>
    <w:rsid w:val="5307FD11"/>
    <w:rsid w:val="531D5EA7"/>
    <w:rsid w:val="537735FC"/>
    <w:rsid w:val="537FCB44"/>
    <w:rsid w:val="54863AE7"/>
    <w:rsid w:val="54AF68B0"/>
    <w:rsid w:val="555A3E80"/>
    <w:rsid w:val="559CBA69"/>
    <w:rsid w:val="5614AC1F"/>
    <w:rsid w:val="566C229E"/>
    <w:rsid w:val="566ED68A"/>
    <w:rsid w:val="56A5FE5E"/>
    <w:rsid w:val="56D37B12"/>
    <w:rsid w:val="575073EA"/>
    <w:rsid w:val="579A973C"/>
    <w:rsid w:val="57DCA7BC"/>
    <w:rsid w:val="581F9D7A"/>
    <w:rsid w:val="58533C67"/>
    <w:rsid w:val="586EA6C7"/>
    <w:rsid w:val="587F4EDD"/>
    <w:rsid w:val="58AE1B44"/>
    <w:rsid w:val="58B1122D"/>
    <w:rsid w:val="58D86ED4"/>
    <w:rsid w:val="58F0361C"/>
    <w:rsid w:val="590A9F47"/>
    <w:rsid w:val="594388F8"/>
    <w:rsid w:val="594F2EA0"/>
    <w:rsid w:val="597E2A31"/>
    <w:rsid w:val="59849900"/>
    <w:rsid w:val="5996A1A7"/>
    <w:rsid w:val="59D9E4DA"/>
    <w:rsid w:val="59E2D380"/>
    <w:rsid w:val="59F2B328"/>
    <w:rsid w:val="5A0A7728"/>
    <w:rsid w:val="5A1B1F3E"/>
    <w:rsid w:val="5A1F3751"/>
    <w:rsid w:val="5A3D3045"/>
    <w:rsid w:val="5A40840C"/>
    <w:rsid w:val="5A612877"/>
    <w:rsid w:val="5A837BF8"/>
    <w:rsid w:val="5A84AC34"/>
    <w:rsid w:val="5AFC4599"/>
    <w:rsid w:val="5B0D703C"/>
    <w:rsid w:val="5B21BCE0"/>
    <w:rsid w:val="5B2C10F2"/>
    <w:rsid w:val="5B4D2258"/>
    <w:rsid w:val="5BA40DF2"/>
    <w:rsid w:val="5BC568EA"/>
    <w:rsid w:val="5BDC546D"/>
    <w:rsid w:val="5C6A9179"/>
    <w:rsid w:val="5C7B29BA"/>
    <w:rsid w:val="5C8E903C"/>
    <w:rsid w:val="5CDB663D"/>
    <w:rsid w:val="5D2A770B"/>
    <w:rsid w:val="5D42BC96"/>
    <w:rsid w:val="5D52C000"/>
    <w:rsid w:val="5D6A2DBE"/>
    <w:rsid w:val="5E0661DA"/>
    <w:rsid w:val="5E40F34A"/>
    <w:rsid w:val="5E4F6730"/>
    <w:rsid w:val="5E9E0F47"/>
    <w:rsid w:val="5F16DC63"/>
    <w:rsid w:val="5F583185"/>
    <w:rsid w:val="5F7A3E10"/>
    <w:rsid w:val="5F7C03DC"/>
    <w:rsid w:val="5FD0DB14"/>
    <w:rsid w:val="5FEF4185"/>
    <w:rsid w:val="60345260"/>
    <w:rsid w:val="60671076"/>
    <w:rsid w:val="60773D2B"/>
    <w:rsid w:val="60C209D8"/>
    <w:rsid w:val="60E94F3D"/>
    <w:rsid w:val="6117D43D"/>
    <w:rsid w:val="6127FC44"/>
    <w:rsid w:val="613A4AD1"/>
    <w:rsid w:val="616CAB75"/>
    <w:rsid w:val="61A4C7A4"/>
    <w:rsid w:val="61F10EEF"/>
    <w:rsid w:val="620C18C0"/>
    <w:rsid w:val="62276B48"/>
    <w:rsid w:val="624F3C0E"/>
    <w:rsid w:val="6275177E"/>
    <w:rsid w:val="62941872"/>
    <w:rsid w:val="62D8B9B2"/>
    <w:rsid w:val="62E3176B"/>
    <w:rsid w:val="63236B5D"/>
    <w:rsid w:val="63317D49"/>
    <w:rsid w:val="63379DEC"/>
    <w:rsid w:val="6388B4A6"/>
    <w:rsid w:val="6395EF0E"/>
    <w:rsid w:val="63D0C422"/>
    <w:rsid w:val="642FE8D3"/>
    <w:rsid w:val="644342E3"/>
    <w:rsid w:val="644F74FF"/>
    <w:rsid w:val="64A17311"/>
    <w:rsid w:val="64BBC93D"/>
    <w:rsid w:val="64DFD1FC"/>
    <w:rsid w:val="65170844"/>
    <w:rsid w:val="655F5FE0"/>
    <w:rsid w:val="657D56A5"/>
    <w:rsid w:val="659ADC49"/>
    <w:rsid w:val="65B7920E"/>
    <w:rsid w:val="65B92954"/>
    <w:rsid w:val="661414BA"/>
    <w:rsid w:val="665C8B65"/>
    <w:rsid w:val="666AC47F"/>
    <w:rsid w:val="67110E90"/>
    <w:rsid w:val="671D46E4"/>
    <w:rsid w:val="674A1B0D"/>
    <w:rsid w:val="67513FF7"/>
    <w:rsid w:val="67522B71"/>
    <w:rsid w:val="676D2A4E"/>
    <w:rsid w:val="67AFE51B"/>
    <w:rsid w:val="681D56A3"/>
    <w:rsid w:val="6824D881"/>
    <w:rsid w:val="68255AC9"/>
    <w:rsid w:val="683F515A"/>
    <w:rsid w:val="685037D4"/>
    <w:rsid w:val="685C25C9"/>
    <w:rsid w:val="688723F3"/>
    <w:rsid w:val="688906A5"/>
    <w:rsid w:val="689572A7"/>
    <w:rsid w:val="68C5F4E6"/>
    <w:rsid w:val="68CCEC3F"/>
    <w:rsid w:val="691ED986"/>
    <w:rsid w:val="69A2E934"/>
    <w:rsid w:val="69EC0835"/>
    <w:rsid w:val="6A0376E2"/>
    <w:rsid w:val="6A5716D2"/>
    <w:rsid w:val="6A67FCF5"/>
    <w:rsid w:val="6A95E057"/>
    <w:rsid w:val="6AA4CB10"/>
    <w:rsid w:val="6B3C8F2E"/>
    <w:rsid w:val="6BADC9B3"/>
    <w:rsid w:val="6BBBD677"/>
    <w:rsid w:val="6CFFF9C1"/>
    <w:rsid w:val="6D4217BB"/>
    <w:rsid w:val="6D424FB5"/>
    <w:rsid w:val="6D9FF9E1"/>
    <w:rsid w:val="6DE4246C"/>
    <w:rsid w:val="6E3D4504"/>
    <w:rsid w:val="6E5A6EFB"/>
    <w:rsid w:val="6E8507F4"/>
    <w:rsid w:val="6EE375EA"/>
    <w:rsid w:val="6EED8CF4"/>
    <w:rsid w:val="6F12543B"/>
    <w:rsid w:val="6F15FCB5"/>
    <w:rsid w:val="702FEFC1"/>
    <w:rsid w:val="706ADD3B"/>
    <w:rsid w:val="70A87212"/>
    <w:rsid w:val="70AEB327"/>
    <w:rsid w:val="715DD807"/>
    <w:rsid w:val="7189986D"/>
    <w:rsid w:val="71CBC022"/>
    <w:rsid w:val="725639D1"/>
    <w:rsid w:val="729906B7"/>
    <w:rsid w:val="72BD92E9"/>
    <w:rsid w:val="72C2330B"/>
    <w:rsid w:val="731D38D9"/>
    <w:rsid w:val="732568CE"/>
    <w:rsid w:val="732BB0AF"/>
    <w:rsid w:val="7346553A"/>
    <w:rsid w:val="7373E2D3"/>
    <w:rsid w:val="738806A5"/>
    <w:rsid w:val="73AFDC59"/>
    <w:rsid w:val="73E9DBDB"/>
    <w:rsid w:val="7440D0CE"/>
    <w:rsid w:val="745F909E"/>
    <w:rsid w:val="75156724"/>
    <w:rsid w:val="7547464A"/>
    <w:rsid w:val="75950A97"/>
    <w:rsid w:val="7596804F"/>
    <w:rsid w:val="75A4E2BA"/>
    <w:rsid w:val="75E43431"/>
    <w:rsid w:val="75EE61B0"/>
    <w:rsid w:val="7604FA02"/>
    <w:rsid w:val="761EC53D"/>
    <w:rsid w:val="765D95D6"/>
    <w:rsid w:val="76D59FF1"/>
    <w:rsid w:val="76E3A7C4"/>
    <w:rsid w:val="76F1D2BA"/>
    <w:rsid w:val="7717B396"/>
    <w:rsid w:val="77539787"/>
    <w:rsid w:val="7766C455"/>
    <w:rsid w:val="778A2D71"/>
    <w:rsid w:val="77BDA66E"/>
    <w:rsid w:val="781D48AC"/>
    <w:rsid w:val="78B383F7"/>
    <w:rsid w:val="78DA377D"/>
    <w:rsid w:val="7948B0E9"/>
    <w:rsid w:val="79ACF1F8"/>
    <w:rsid w:val="7A3F0986"/>
    <w:rsid w:val="7A72F8F6"/>
    <w:rsid w:val="7A80DF6B"/>
    <w:rsid w:val="7ABD6908"/>
    <w:rsid w:val="7AC965D1"/>
    <w:rsid w:val="7B12BFCA"/>
    <w:rsid w:val="7B2E3DD9"/>
    <w:rsid w:val="7B6A387B"/>
    <w:rsid w:val="7B7C7D49"/>
    <w:rsid w:val="7BD06DC1"/>
    <w:rsid w:val="7BEB24B9"/>
    <w:rsid w:val="7C0DD5B5"/>
    <w:rsid w:val="7C243DA6"/>
    <w:rsid w:val="7C911791"/>
    <w:rsid w:val="7CCC5569"/>
    <w:rsid w:val="7CFADC2D"/>
    <w:rsid w:val="7D1D4BA3"/>
    <w:rsid w:val="7D749999"/>
    <w:rsid w:val="7D7C1D8C"/>
    <w:rsid w:val="7ECEE602"/>
    <w:rsid w:val="7F080E83"/>
    <w:rsid w:val="7FB037B8"/>
    <w:rsid w:val="7FF1FC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17C9A"/>
  <w15:docId w15:val="{F8CA4B1C-5AEF-4547-B045-2C06036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7"/>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18"/>
      </w:numPr>
    </w:pPr>
  </w:style>
  <w:style w:type="numbering" w:customStyle="1" w:styleId="CurrentList2">
    <w:name w:val="Current List2"/>
    <w:uiPriority w:val="99"/>
    <w:rsid w:val="00940AC8"/>
    <w:pPr>
      <w:numPr>
        <w:numId w:val="19"/>
      </w:numPr>
    </w:pPr>
  </w:style>
  <w:style w:type="numbering" w:customStyle="1" w:styleId="CurrentList3">
    <w:name w:val="Current List3"/>
    <w:uiPriority w:val="99"/>
    <w:rsid w:val="00940AC8"/>
    <w:pPr>
      <w:numPr>
        <w:numId w:val="20"/>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6"/>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5"/>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1"/>
      </w:numPr>
    </w:pPr>
  </w:style>
  <w:style w:type="numbering" w:customStyle="1" w:styleId="CurrentList5">
    <w:name w:val="Current List5"/>
    <w:uiPriority w:val="99"/>
    <w:rsid w:val="003313CD"/>
    <w:pPr>
      <w:numPr>
        <w:numId w:val="22"/>
      </w:numPr>
    </w:pPr>
  </w:style>
  <w:style w:type="numbering" w:customStyle="1" w:styleId="CurrentList6">
    <w:name w:val="Current List6"/>
    <w:uiPriority w:val="99"/>
    <w:rsid w:val="003313CD"/>
    <w:pPr>
      <w:numPr>
        <w:numId w:val="23"/>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customStyle="1" w:styleId="normaltextrun">
    <w:name w:val="normaltextrun"/>
    <w:basedOn w:val="DefaultParagraphFont"/>
    <w:rsid w:val="00770E1A"/>
  </w:style>
  <w:style w:type="character" w:customStyle="1" w:styleId="eop">
    <w:name w:val="eop"/>
    <w:basedOn w:val="DefaultParagraphFont"/>
    <w:rsid w:val="00770E1A"/>
  </w:style>
  <w:style w:type="paragraph" w:customStyle="1" w:styleId="paragraph">
    <w:name w:val="paragraph"/>
    <w:basedOn w:val="Normal"/>
    <w:rsid w:val="00912EAE"/>
    <w:pPr>
      <w:spacing w:before="100" w:beforeAutospacing="1" w:after="100" w:afterAutospacing="1" w:line="240" w:lineRule="auto"/>
    </w:pPr>
    <w:rPr>
      <w:rFonts w:ascii="Times New Roman" w:hAnsi="Times New Roman"/>
      <w:lang w:val="en-AU" w:eastAsia="en-AU"/>
    </w:rPr>
  </w:style>
  <w:style w:type="character" w:styleId="CommentReference">
    <w:name w:val="annotation reference"/>
    <w:basedOn w:val="DefaultParagraphFont"/>
    <w:uiPriority w:val="99"/>
    <w:semiHidden/>
    <w:unhideWhenUsed/>
    <w:rsid w:val="00FD7E18"/>
    <w:rPr>
      <w:sz w:val="16"/>
      <w:szCs w:val="16"/>
    </w:rPr>
  </w:style>
  <w:style w:type="paragraph" w:styleId="CommentText">
    <w:name w:val="annotation text"/>
    <w:basedOn w:val="Normal"/>
    <w:link w:val="CommentTextChar"/>
    <w:uiPriority w:val="99"/>
    <w:unhideWhenUsed/>
    <w:rsid w:val="00FD7E18"/>
    <w:pPr>
      <w:spacing w:line="240" w:lineRule="auto"/>
    </w:pPr>
    <w:rPr>
      <w:sz w:val="20"/>
      <w:szCs w:val="20"/>
    </w:rPr>
  </w:style>
  <w:style w:type="character" w:customStyle="1" w:styleId="CommentTextChar">
    <w:name w:val="Comment Text Char"/>
    <w:basedOn w:val="DefaultParagraphFont"/>
    <w:link w:val="CommentText"/>
    <w:uiPriority w:val="99"/>
    <w:rsid w:val="00FD7E18"/>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FD7E18"/>
    <w:rPr>
      <w:b/>
      <w:bCs/>
    </w:rPr>
  </w:style>
  <w:style w:type="character" w:customStyle="1" w:styleId="CommentSubjectChar">
    <w:name w:val="Comment Subject Char"/>
    <w:basedOn w:val="CommentTextChar"/>
    <w:link w:val="CommentSubject"/>
    <w:uiPriority w:val="99"/>
    <w:semiHidden/>
    <w:rsid w:val="00FD7E18"/>
    <w:rPr>
      <w:rFonts w:ascii="Arial" w:eastAsia="Times New Roman" w:hAnsi="Arial"/>
      <w:b/>
      <w:bCs/>
      <w:lang w:val="en-US" w:eastAsia="ja-JP"/>
    </w:rPr>
  </w:style>
  <w:style w:type="paragraph" w:styleId="Revision">
    <w:name w:val="Revision"/>
    <w:hidden/>
    <w:uiPriority w:val="99"/>
    <w:semiHidden/>
    <w:rsid w:val="009417A0"/>
    <w:rPr>
      <w:rFonts w:ascii="Arial" w:eastAsia="Times New Roman" w:hAnsi="Arial"/>
      <w:sz w:val="24"/>
      <w:szCs w:val="24"/>
      <w:lang w:val="en-US" w:eastAsia="ja-JP"/>
    </w:rPr>
  </w:style>
  <w:style w:type="paragraph" w:styleId="NormalWeb">
    <w:name w:val="Normal (Web)"/>
    <w:basedOn w:val="Normal"/>
    <w:uiPriority w:val="99"/>
    <w:unhideWhenUsed/>
    <w:rsid w:val="00D76343"/>
    <w:pPr>
      <w:spacing w:before="100" w:beforeAutospacing="1" w:after="100" w:afterAutospacing="1" w:line="240" w:lineRule="auto"/>
    </w:pPr>
    <w:rPr>
      <w:rFonts w:ascii="Times New Roman" w:hAnsi="Times New Roman"/>
      <w:lang w:val="en-AU" w:eastAsia="en-AU"/>
    </w:rPr>
  </w:style>
  <w:style w:type="character" w:styleId="Mention">
    <w:name w:val="Mention"/>
    <w:basedOn w:val="DefaultParagraphFont"/>
    <w:uiPriority w:val="99"/>
    <w:unhideWhenUsed/>
    <w:rsid w:val="00AE4A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551">
      <w:bodyDiv w:val="1"/>
      <w:marLeft w:val="0"/>
      <w:marRight w:val="0"/>
      <w:marTop w:val="0"/>
      <w:marBottom w:val="0"/>
      <w:divBdr>
        <w:top w:val="none" w:sz="0" w:space="0" w:color="auto"/>
        <w:left w:val="none" w:sz="0" w:space="0" w:color="auto"/>
        <w:bottom w:val="none" w:sz="0" w:space="0" w:color="auto"/>
        <w:right w:val="none" w:sz="0" w:space="0" w:color="auto"/>
      </w:divBdr>
    </w:div>
    <w:div w:id="105347272">
      <w:bodyDiv w:val="1"/>
      <w:marLeft w:val="0"/>
      <w:marRight w:val="0"/>
      <w:marTop w:val="0"/>
      <w:marBottom w:val="0"/>
      <w:divBdr>
        <w:top w:val="none" w:sz="0" w:space="0" w:color="auto"/>
        <w:left w:val="none" w:sz="0" w:space="0" w:color="auto"/>
        <w:bottom w:val="none" w:sz="0" w:space="0" w:color="auto"/>
        <w:right w:val="none" w:sz="0" w:space="0" w:color="auto"/>
      </w:divBdr>
    </w:div>
    <w:div w:id="169100024">
      <w:bodyDiv w:val="1"/>
      <w:marLeft w:val="0"/>
      <w:marRight w:val="0"/>
      <w:marTop w:val="0"/>
      <w:marBottom w:val="0"/>
      <w:divBdr>
        <w:top w:val="none" w:sz="0" w:space="0" w:color="auto"/>
        <w:left w:val="none" w:sz="0" w:space="0" w:color="auto"/>
        <w:bottom w:val="none" w:sz="0" w:space="0" w:color="auto"/>
        <w:right w:val="none" w:sz="0" w:space="0" w:color="auto"/>
      </w:divBdr>
    </w:div>
    <w:div w:id="267273587">
      <w:bodyDiv w:val="1"/>
      <w:marLeft w:val="0"/>
      <w:marRight w:val="0"/>
      <w:marTop w:val="0"/>
      <w:marBottom w:val="0"/>
      <w:divBdr>
        <w:top w:val="none" w:sz="0" w:space="0" w:color="auto"/>
        <w:left w:val="none" w:sz="0" w:space="0" w:color="auto"/>
        <w:bottom w:val="none" w:sz="0" w:space="0" w:color="auto"/>
        <w:right w:val="none" w:sz="0" w:space="0" w:color="auto"/>
      </w:divBdr>
      <w:divsChild>
        <w:div w:id="138964102">
          <w:marLeft w:val="0"/>
          <w:marRight w:val="0"/>
          <w:marTop w:val="0"/>
          <w:marBottom w:val="0"/>
          <w:divBdr>
            <w:top w:val="none" w:sz="0" w:space="0" w:color="auto"/>
            <w:left w:val="none" w:sz="0" w:space="0" w:color="auto"/>
            <w:bottom w:val="none" w:sz="0" w:space="0" w:color="auto"/>
            <w:right w:val="none" w:sz="0" w:space="0" w:color="auto"/>
          </w:divBdr>
        </w:div>
        <w:div w:id="248858364">
          <w:marLeft w:val="0"/>
          <w:marRight w:val="0"/>
          <w:marTop w:val="0"/>
          <w:marBottom w:val="0"/>
          <w:divBdr>
            <w:top w:val="none" w:sz="0" w:space="0" w:color="auto"/>
            <w:left w:val="none" w:sz="0" w:space="0" w:color="auto"/>
            <w:bottom w:val="none" w:sz="0" w:space="0" w:color="auto"/>
            <w:right w:val="none" w:sz="0" w:space="0" w:color="auto"/>
          </w:divBdr>
        </w:div>
        <w:div w:id="449015081">
          <w:marLeft w:val="0"/>
          <w:marRight w:val="0"/>
          <w:marTop w:val="0"/>
          <w:marBottom w:val="0"/>
          <w:divBdr>
            <w:top w:val="none" w:sz="0" w:space="0" w:color="auto"/>
            <w:left w:val="none" w:sz="0" w:space="0" w:color="auto"/>
            <w:bottom w:val="none" w:sz="0" w:space="0" w:color="auto"/>
            <w:right w:val="none" w:sz="0" w:space="0" w:color="auto"/>
          </w:divBdr>
        </w:div>
        <w:div w:id="459959031">
          <w:marLeft w:val="0"/>
          <w:marRight w:val="0"/>
          <w:marTop w:val="0"/>
          <w:marBottom w:val="0"/>
          <w:divBdr>
            <w:top w:val="none" w:sz="0" w:space="0" w:color="auto"/>
            <w:left w:val="none" w:sz="0" w:space="0" w:color="auto"/>
            <w:bottom w:val="none" w:sz="0" w:space="0" w:color="auto"/>
            <w:right w:val="none" w:sz="0" w:space="0" w:color="auto"/>
          </w:divBdr>
        </w:div>
        <w:div w:id="636688188">
          <w:marLeft w:val="0"/>
          <w:marRight w:val="0"/>
          <w:marTop w:val="0"/>
          <w:marBottom w:val="0"/>
          <w:divBdr>
            <w:top w:val="none" w:sz="0" w:space="0" w:color="auto"/>
            <w:left w:val="none" w:sz="0" w:space="0" w:color="auto"/>
            <w:bottom w:val="none" w:sz="0" w:space="0" w:color="auto"/>
            <w:right w:val="none" w:sz="0" w:space="0" w:color="auto"/>
          </w:divBdr>
        </w:div>
        <w:div w:id="646401509">
          <w:marLeft w:val="0"/>
          <w:marRight w:val="0"/>
          <w:marTop w:val="0"/>
          <w:marBottom w:val="0"/>
          <w:divBdr>
            <w:top w:val="none" w:sz="0" w:space="0" w:color="auto"/>
            <w:left w:val="none" w:sz="0" w:space="0" w:color="auto"/>
            <w:bottom w:val="none" w:sz="0" w:space="0" w:color="auto"/>
            <w:right w:val="none" w:sz="0" w:space="0" w:color="auto"/>
          </w:divBdr>
        </w:div>
        <w:div w:id="1027412200">
          <w:marLeft w:val="0"/>
          <w:marRight w:val="0"/>
          <w:marTop w:val="0"/>
          <w:marBottom w:val="0"/>
          <w:divBdr>
            <w:top w:val="none" w:sz="0" w:space="0" w:color="auto"/>
            <w:left w:val="none" w:sz="0" w:space="0" w:color="auto"/>
            <w:bottom w:val="none" w:sz="0" w:space="0" w:color="auto"/>
            <w:right w:val="none" w:sz="0" w:space="0" w:color="auto"/>
          </w:divBdr>
        </w:div>
        <w:div w:id="1149250456">
          <w:marLeft w:val="0"/>
          <w:marRight w:val="0"/>
          <w:marTop w:val="0"/>
          <w:marBottom w:val="0"/>
          <w:divBdr>
            <w:top w:val="none" w:sz="0" w:space="0" w:color="auto"/>
            <w:left w:val="none" w:sz="0" w:space="0" w:color="auto"/>
            <w:bottom w:val="none" w:sz="0" w:space="0" w:color="auto"/>
            <w:right w:val="none" w:sz="0" w:space="0" w:color="auto"/>
          </w:divBdr>
        </w:div>
        <w:div w:id="1233077159">
          <w:marLeft w:val="0"/>
          <w:marRight w:val="0"/>
          <w:marTop w:val="0"/>
          <w:marBottom w:val="0"/>
          <w:divBdr>
            <w:top w:val="none" w:sz="0" w:space="0" w:color="auto"/>
            <w:left w:val="none" w:sz="0" w:space="0" w:color="auto"/>
            <w:bottom w:val="none" w:sz="0" w:space="0" w:color="auto"/>
            <w:right w:val="none" w:sz="0" w:space="0" w:color="auto"/>
          </w:divBdr>
        </w:div>
        <w:div w:id="1409958223">
          <w:marLeft w:val="0"/>
          <w:marRight w:val="0"/>
          <w:marTop w:val="0"/>
          <w:marBottom w:val="0"/>
          <w:divBdr>
            <w:top w:val="none" w:sz="0" w:space="0" w:color="auto"/>
            <w:left w:val="none" w:sz="0" w:space="0" w:color="auto"/>
            <w:bottom w:val="none" w:sz="0" w:space="0" w:color="auto"/>
            <w:right w:val="none" w:sz="0" w:space="0" w:color="auto"/>
          </w:divBdr>
        </w:div>
        <w:div w:id="1551573265">
          <w:marLeft w:val="0"/>
          <w:marRight w:val="0"/>
          <w:marTop w:val="0"/>
          <w:marBottom w:val="0"/>
          <w:divBdr>
            <w:top w:val="none" w:sz="0" w:space="0" w:color="auto"/>
            <w:left w:val="none" w:sz="0" w:space="0" w:color="auto"/>
            <w:bottom w:val="none" w:sz="0" w:space="0" w:color="auto"/>
            <w:right w:val="none" w:sz="0" w:space="0" w:color="auto"/>
          </w:divBdr>
        </w:div>
        <w:div w:id="1757895427">
          <w:marLeft w:val="0"/>
          <w:marRight w:val="0"/>
          <w:marTop w:val="0"/>
          <w:marBottom w:val="0"/>
          <w:divBdr>
            <w:top w:val="none" w:sz="0" w:space="0" w:color="auto"/>
            <w:left w:val="none" w:sz="0" w:space="0" w:color="auto"/>
            <w:bottom w:val="none" w:sz="0" w:space="0" w:color="auto"/>
            <w:right w:val="none" w:sz="0" w:space="0" w:color="auto"/>
          </w:divBdr>
        </w:div>
        <w:div w:id="1859811296">
          <w:marLeft w:val="0"/>
          <w:marRight w:val="0"/>
          <w:marTop w:val="0"/>
          <w:marBottom w:val="0"/>
          <w:divBdr>
            <w:top w:val="none" w:sz="0" w:space="0" w:color="auto"/>
            <w:left w:val="none" w:sz="0" w:space="0" w:color="auto"/>
            <w:bottom w:val="none" w:sz="0" w:space="0" w:color="auto"/>
            <w:right w:val="none" w:sz="0" w:space="0" w:color="auto"/>
          </w:divBdr>
        </w:div>
        <w:div w:id="1963264764">
          <w:marLeft w:val="0"/>
          <w:marRight w:val="0"/>
          <w:marTop w:val="0"/>
          <w:marBottom w:val="0"/>
          <w:divBdr>
            <w:top w:val="none" w:sz="0" w:space="0" w:color="auto"/>
            <w:left w:val="none" w:sz="0" w:space="0" w:color="auto"/>
            <w:bottom w:val="none" w:sz="0" w:space="0" w:color="auto"/>
            <w:right w:val="none" w:sz="0" w:space="0" w:color="auto"/>
          </w:divBdr>
        </w:div>
        <w:div w:id="2037465084">
          <w:marLeft w:val="0"/>
          <w:marRight w:val="0"/>
          <w:marTop w:val="0"/>
          <w:marBottom w:val="0"/>
          <w:divBdr>
            <w:top w:val="none" w:sz="0" w:space="0" w:color="auto"/>
            <w:left w:val="none" w:sz="0" w:space="0" w:color="auto"/>
            <w:bottom w:val="none" w:sz="0" w:space="0" w:color="auto"/>
            <w:right w:val="none" w:sz="0" w:space="0" w:color="auto"/>
          </w:divBdr>
        </w:div>
        <w:div w:id="2058359287">
          <w:marLeft w:val="0"/>
          <w:marRight w:val="0"/>
          <w:marTop w:val="0"/>
          <w:marBottom w:val="0"/>
          <w:divBdr>
            <w:top w:val="none" w:sz="0" w:space="0" w:color="auto"/>
            <w:left w:val="none" w:sz="0" w:space="0" w:color="auto"/>
            <w:bottom w:val="none" w:sz="0" w:space="0" w:color="auto"/>
            <w:right w:val="none" w:sz="0" w:space="0" w:color="auto"/>
          </w:divBdr>
        </w:div>
      </w:divsChild>
    </w:div>
    <w:div w:id="333412616">
      <w:bodyDiv w:val="1"/>
      <w:marLeft w:val="0"/>
      <w:marRight w:val="0"/>
      <w:marTop w:val="0"/>
      <w:marBottom w:val="0"/>
      <w:divBdr>
        <w:top w:val="none" w:sz="0" w:space="0" w:color="auto"/>
        <w:left w:val="none" w:sz="0" w:space="0" w:color="auto"/>
        <w:bottom w:val="none" w:sz="0" w:space="0" w:color="auto"/>
        <w:right w:val="none" w:sz="0" w:space="0" w:color="auto"/>
      </w:divBdr>
      <w:divsChild>
        <w:div w:id="1386028018">
          <w:marLeft w:val="0"/>
          <w:marRight w:val="0"/>
          <w:marTop w:val="0"/>
          <w:marBottom w:val="0"/>
          <w:divBdr>
            <w:top w:val="none" w:sz="0" w:space="0" w:color="auto"/>
            <w:left w:val="none" w:sz="0" w:space="0" w:color="auto"/>
            <w:bottom w:val="none" w:sz="0" w:space="0" w:color="auto"/>
            <w:right w:val="none" w:sz="0" w:space="0" w:color="auto"/>
          </w:divBdr>
        </w:div>
        <w:div w:id="2042626310">
          <w:marLeft w:val="0"/>
          <w:marRight w:val="0"/>
          <w:marTop w:val="0"/>
          <w:marBottom w:val="0"/>
          <w:divBdr>
            <w:top w:val="none" w:sz="0" w:space="0" w:color="auto"/>
            <w:left w:val="none" w:sz="0" w:space="0" w:color="auto"/>
            <w:bottom w:val="none" w:sz="0" w:space="0" w:color="auto"/>
            <w:right w:val="none" w:sz="0" w:space="0" w:color="auto"/>
          </w:divBdr>
        </w:div>
      </w:divsChild>
    </w:div>
    <w:div w:id="431978667">
      <w:bodyDiv w:val="1"/>
      <w:marLeft w:val="0"/>
      <w:marRight w:val="0"/>
      <w:marTop w:val="0"/>
      <w:marBottom w:val="0"/>
      <w:divBdr>
        <w:top w:val="none" w:sz="0" w:space="0" w:color="auto"/>
        <w:left w:val="none" w:sz="0" w:space="0" w:color="auto"/>
        <w:bottom w:val="none" w:sz="0" w:space="0" w:color="auto"/>
        <w:right w:val="none" w:sz="0" w:space="0" w:color="auto"/>
      </w:divBdr>
    </w:div>
    <w:div w:id="681972998">
      <w:bodyDiv w:val="1"/>
      <w:marLeft w:val="0"/>
      <w:marRight w:val="0"/>
      <w:marTop w:val="0"/>
      <w:marBottom w:val="0"/>
      <w:divBdr>
        <w:top w:val="none" w:sz="0" w:space="0" w:color="auto"/>
        <w:left w:val="none" w:sz="0" w:space="0" w:color="auto"/>
        <w:bottom w:val="none" w:sz="0" w:space="0" w:color="auto"/>
        <w:right w:val="none" w:sz="0" w:space="0" w:color="auto"/>
      </w:divBdr>
      <w:divsChild>
        <w:div w:id="188956062">
          <w:marLeft w:val="0"/>
          <w:marRight w:val="0"/>
          <w:marTop w:val="0"/>
          <w:marBottom w:val="0"/>
          <w:divBdr>
            <w:top w:val="none" w:sz="0" w:space="0" w:color="auto"/>
            <w:left w:val="none" w:sz="0" w:space="0" w:color="auto"/>
            <w:bottom w:val="none" w:sz="0" w:space="0" w:color="auto"/>
            <w:right w:val="none" w:sz="0" w:space="0" w:color="auto"/>
          </w:divBdr>
        </w:div>
        <w:div w:id="1769542962">
          <w:marLeft w:val="0"/>
          <w:marRight w:val="0"/>
          <w:marTop w:val="0"/>
          <w:marBottom w:val="0"/>
          <w:divBdr>
            <w:top w:val="none" w:sz="0" w:space="0" w:color="auto"/>
            <w:left w:val="none" w:sz="0" w:space="0" w:color="auto"/>
            <w:bottom w:val="none" w:sz="0" w:space="0" w:color="auto"/>
            <w:right w:val="none" w:sz="0" w:space="0" w:color="auto"/>
          </w:divBdr>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467233141">
      <w:bodyDiv w:val="1"/>
      <w:marLeft w:val="0"/>
      <w:marRight w:val="0"/>
      <w:marTop w:val="0"/>
      <w:marBottom w:val="0"/>
      <w:divBdr>
        <w:top w:val="none" w:sz="0" w:space="0" w:color="auto"/>
        <w:left w:val="none" w:sz="0" w:space="0" w:color="auto"/>
        <w:bottom w:val="none" w:sz="0" w:space="0" w:color="auto"/>
        <w:right w:val="none" w:sz="0" w:space="0" w:color="auto"/>
      </w:divBdr>
    </w:div>
    <w:div w:id="1602180189">
      <w:bodyDiv w:val="1"/>
      <w:marLeft w:val="0"/>
      <w:marRight w:val="0"/>
      <w:marTop w:val="0"/>
      <w:marBottom w:val="0"/>
      <w:divBdr>
        <w:top w:val="none" w:sz="0" w:space="0" w:color="auto"/>
        <w:left w:val="none" w:sz="0" w:space="0" w:color="auto"/>
        <w:bottom w:val="none" w:sz="0" w:space="0" w:color="auto"/>
        <w:right w:val="none" w:sz="0" w:space="0" w:color="auto"/>
      </w:divBdr>
    </w:div>
    <w:div w:id="1607958473">
      <w:bodyDiv w:val="1"/>
      <w:marLeft w:val="0"/>
      <w:marRight w:val="0"/>
      <w:marTop w:val="0"/>
      <w:marBottom w:val="0"/>
      <w:divBdr>
        <w:top w:val="none" w:sz="0" w:space="0" w:color="auto"/>
        <w:left w:val="none" w:sz="0" w:space="0" w:color="auto"/>
        <w:bottom w:val="none" w:sz="0" w:space="0" w:color="auto"/>
        <w:right w:val="none" w:sz="0" w:space="0" w:color="auto"/>
      </w:divBdr>
      <w:divsChild>
        <w:div w:id="68237432">
          <w:marLeft w:val="0"/>
          <w:marRight w:val="0"/>
          <w:marTop w:val="0"/>
          <w:marBottom w:val="0"/>
          <w:divBdr>
            <w:top w:val="none" w:sz="0" w:space="0" w:color="auto"/>
            <w:left w:val="none" w:sz="0" w:space="0" w:color="auto"/>
            <w:bottom w:val="none" w:sz="0" w:space="0" w:color="auto"/>
            <w:right w:val="none" w:sz="0" w:space="0" w:color="auto"/>
          </w:divBdr>
        </w:div>
        <w:div w:id="2138522968">
          <w:marLeft w:val="0"/>
          <w:marRight w:val="0"/>
          <w:marTop w:val="0"/>
          <w:marBottom w:val="0"/>
          <w:divBdr>
            <w:top w:val="none" w:sz="0" w:space="0" w:color="auto"/>
            <w:left w:val="none" w:sz="0" w:space="0" w:color="auto"/>
            <w:bottom w:val="none" w:sz="0" w:space="0" w:color="auto"/>
            <w:right w:val="none" w:sz="0" w:space="0" w:color="auto"/>
          </w:divBdr>
        </w:div>
      </w:divsChild>
    </w:div>
    <w:div w:id="1669944812">
      <w:bodyDiv w:val="1"/>
      <w:marLeft w:val="0"/>
      <w:marRight w:val="0"/>
      <w:marTop w:val="0"/>
      <w:marBottom w:val="0"/>
      <w:divBdr>
        <w:top w:val="none" w:sz="0" w:space="0" w:color="auto"/>
        <w:left w:val="none" w:sz="0" w:space="0" w:color="auto"/>
        <w:bottom w:val="none" w:sz="0" w:space="0" w:color="auto"/>
        <w:right w:val="none" w:sz="0" w:space="0" w:color="auto"/>
      </w:divBdr>
      <w:divsChild>
        <w:div w:id="4523725">
          <w:marLeft w:val="0"/>
          <w:marRight w:val="0"/>
          <w:marTop w:val="0"/>
          <w:marBottom w:val="0"/>
          <w:divBdr>
            <w:top w:val="none" w:sz="0" w:space="0" w:color="auto"/>
            <w:left w:val="none" w:sz="0" w:space="0" w:color="auto"/>
            <w:bottom w:val="none" w:sz="0" w:space="0" w:color="auto"/>
            <w:right w:val="none" w:sz="0" w:space="0" w:color="auto"/>
          </w:divBdr>
        </w:div>
        <w:div w:id="492796518">
          <w:marLeft w:val="0"/>
          <w:marRight w:val="0"/>
          <w:marTop w:val="0"/>
          <w:marBottom w:val="0"/>
          <w:divBdr>
            <w:top w:val="none" w:sz="0" w:space="0" w:color="auto"/>
            <w:left w:val="none" w:sz="0" w:space="0" w:color="auto"/>
            <w:bottom w:val="none" w:sz="0" w:space="0" w:color="auto"/>
            <w:right w:val="none" w:sz="0" w:space="0" w:color="auto"/>
          </w:divBdr>
        </w:div>
        <w:div w:id="577716054">
          <w:marLeft w:val="0"/>
          <w:marRight w:val="0"/>
          <w:marTop w:val="0"/>
          <w:marBottom w:val="0"/>
          <w:divBdr>
            <w:top w:val="none" w:sz="0" w:space="0" w:color="auto"/>
            <w:left w:val="none" w:sz="0" w:space="0" w:color="auto"/>
            <w:bottom w:val="none" w:sz="0" w:space="0" w:color="auto"/>
            <w:right w:val="none" w:sz="0" w:space="0" w:color="auto"/>
          </w:divBdr>
        </w:div>
        <w:div w:id="1512406828">
          <w:marLeft w:val="0"/>
          <w:marRight w:val="0"/>
          <w:marTop w:val="0"/>
          <w:marBottom w:val="0"/>
          <w:divBdr>
            <w:top w:val="none" w:sz="0" w:space="0" w:color="auto"/>
            <w:left w:val="none" w:sz="0" w:space="0" w:color="auto"/>
            <w:bottom w:val="none" w:sz="0" w:space="0" w:color="auto"/>
            <w:right w:val="none" w:sz="0" w:space="0" w:color="auto"/>
          </w:divBdr>
        </w:div>
        <w:div w:id="1847014038">
          <w:marLeft w:val="0"/>
          <w:marRight w:val="0"/>
          <w:marTop w:val="0"/>
          <w:marBottom w:val="0"/>
          <w:divBdr>
            <w:top w:val="none" w:sz="0" w:space="0" w:color="auto"/>
            <w:left w:val="none" w:sz="0" w:space="0" w:color="auto"/>
            <w:bottom w:val="none" w:sz="0" w:space="0" w:color="auto"/>
            <w:right w:val="none" w:sz="0" w:space="0" w:color="auto"/>
          </w:divBdr>
        </w:div>
      </w:divsChild>
    </w:div>
    <w:div w:id="1903564172">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057660434">
      <w:bodyDiv w:val="1"/>
      <w:marLeft w:val="0"/>
      <w:marRight w:val="0"/>
      <w:marTop w:val="0"/>
      <w:marBottom w:val="0"/>
      <w:divBdr>
        <w:top w:val="none" w:sz="0" w:space="0" w:color="auto"/>
        <w:left w:val="none" w:sz="0" w:space="0" w:color="auto"/>
        <w:bottom w:val="none" w:sz="0" w:space="0" w:color="auto"/>
        <w:right w:val="none" w:sz="0" w:space="0" w:color="auto"/>
      </w:divBdr>
      <w:divsChild>
        <w:div w:id="654184756">
          <w:marLeft w:val="0"/>
          <w:marRight w:val="0"/>
          <w:marTop w:val="0"/>
          <w:marBottom w:val="0"/>
          <w:divBdr>
            <w:top w:val="none" w:sz="0" w:space="0" w:color="auto"/>
            <w:left w:val="none" w:sz="0" w:space="0" w:color="auto"/>
            <w:bottom w:val="none" w:sz="0" w:space="0" w:color="auto"/>
            <w:right w:val="none" w:sz="0" w:space="0" w:color="auto"/>
          </w:divBdr>
        </w:div>
        <w:div w:id="182277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is.gov.au/contact/locations" TargetMode="External"/><Relationship Id="rId18" Type="http://schemas.openxmlformats.org/officeDocument/2006/relationships/hyperlink" Target="https://improvements.ndis.gov.au/your-budget" TargetMode="External"/><Relationship Id="rId26" Type="http://schemas.openxmlformats.org/officeDocument/2006/relationships/hyperlink" Target="https://www.ndis.gov.au/contact/locations" TargetMode="External"/><Relationship Id="rId3" Type="http://schemas.openxmlformats.org/officeDocument/2006/relationships/customXml" Target="../customXml/item3.xml"/><Relationship Id="rId21" Type="http://schemas.openxmlformats.org/officeDocument/2006/relationships/hyperlink" Target="https://improvements.ndis.gov.au/understand-your-pla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improvements.ndis.gov.au/your-plan-meeting" TargetMode="External"/><Relationship Id="rId25" Type="http://schemas.openxmlformats.org/officeDocument/2006/relationships/hyperlink" Target="https://improvements.ndis.gov.au/my-provide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mprovements.ndis.gov.au/apply-ndis" TargetMode="External"/><Relationship Id="rId20" Type="http://schemas.openxmlformats.org/officeDocument/2006/relationships/hyperlink" Target="https://improvements.ndis.gov.au/your-chec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rovements.ndis.gov.au" TargetMode="External"/><Relationship Id="rId24" Type="http://schemas.openxmlformats.org/officeDocument/2006/relationships/hyperlink" Target="https://www.ndis.gov.au/participants/working-providers/service-booking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dis.gov.au/contact/locations" TargetMode="External"/><Relationship Id="rId23" Type="http://schemas.openxmlformats.org/officeDocument/2006/relationships/hyperlink" Target="https://improvements.ndis.gov.au/changing-your-pla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mprovements.ndis.gov.au/your-plan-implementation-meet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rovements.ndis.gov.au/how-we-can-help/making-connections" TargetMode="External"/><Relationship Id="rId22" Type="http://schemas.openxmlformats.org/officeDocument/2006/relationships/hyperlink" Target="https://improvements.ndis.gov.au/participants/using-your-plan" TargetMode="External"/><Relationship Id="rId27" Type="http://schemas.openxmlformats.org/officeDocument/2006/relationships/hyperlink" Target="https://www.ndis.gov.au/about-us/publications/booklets-and-factsheet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3.xml><?xml version="1.0" encoding="utf-8"?>
<ds:datastoreItem xmlns:ds="http://schemas.openxmlformats.org/officeDocument/2006/customXml" ds:itemID="{170C0FEB-B7BB-44DD-8F27-AAED709A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2006/documentManagement/types"/>
    <ds:schemaRef ds:uri="62e6d7e0-8f69-4736-9de7-41af03e42ea2"/>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http://purl.org/dc/dcmitype/"/>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26</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Polanco, Amanda</dc:creator>
  <cp:keywords/>
  <dc:description/>
  <cp:lastModifiedBy>David Smith</cp:lastModifiedBy>
  <cp:revision>22</cp:revision>
  <cp:lastPrinted>2024-01-02T22:48:00Z</cp:lastPrinted>
  <dcterms:created xsi:type="dcterms:W3CDTF">2023-12-14T03:57:00Z</dcterms:created>
  <dcterms:modified xsi:type="dcterms:W3CDTF">2024-01-02T22:51:00Z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