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152558A1" w:rsidR="00E94B15" w:rsidRPr="007472BF" w:rsidRDefault="00000000" w:rsidP="00FE2006">
      <w:pPr>
        <w:pStyle w:val="Heading1"/>
        <w:bidi/>
        <w:spacing w:before="2520"/>
        <w:rPr>
          <w:rFonts w:ascii="Dubai" w:hAnsi="Dubai" w:cs="Dubai"/>
          <w:b w:val="0"/>
          <w:bCs/>
        </w:rPr>
      </w:pPr>
      <w:bookmarkStart w:id="0" w:name="_Toc122689909"/>
      <w:r w:rsidRPr="007472BF">
        <w:rPr>
          <w:rFonts w:ascii="Dubai" w:hAnsi="Dubai" w:cs="Dubai"/>
          <w:b w:val="0"/>
          <w:bCs/>
          <w:rtl/>
        </w:rPr>
        <w:t xml:space="preserve">بهبودی در خدمات </w:t>
      </w:r>
      <w:r w:rsidRPr="007472BF">
        <w:rPr>
          <w:b w:val="0"/>
          <w:bCs/>
          <w:rtl/>
        </w:rPr>
        <w:t>NDIS</w:t>
      </w:r>
    </w:p>
    <w:bookmarkEnd w:id="0"/>
    <w:p w14:paraId="1E79F166" w14:textId="22FAC74C" w:rsidR="00770E1A" w:rsidRPr="00A81F0D" w:rsidRDefault="00000000" w:rsidP="00DB1E50">
      <w:pPr>
        <w:bidi/>
        <w:spacing w:after="0" w:line="240" w:lineRule="auto"/>
        <w:rPr>
          <w:rStyle w:val="eop"/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ما نحوه ارائه خدمات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را بهبود می بخشیم.</w:t>
      </w:r>
    </w:p>
    <w:p w14:paraId="7CCDE3E8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270701C5" w14:textId="1EFF8A25" w:rsidR="00770E1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در موارد ذیل تغییراتی آمده است:</w:t>
      </w:r>
    </w:p>
    <w:p w14:paraId="287E4E48" w14:textId="77777777" w:rsidR="00DB1E50" w:rsidRPr="00A81F0D" w:rsidRDefault="00DB1E50" w:rsidP="00DB1E50">
      <w:pPr>
        <w:spacing w:after="0" w:line="240" w:lineRule="auto"/>
        <w:rPr>
          <w:rStyle w:val="eop"/>
          <w:rFonts w:ascii="Dubai" w:hAnsi="Dubai" w:cs="Dubai"/>
        </w:rPr>
      </w:pPr>
    </w:p>
    <w:p w14:paraId="4C97C91A" w14:textId="5F00F476" w:rsidR="00770E1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روش درخواست نمودن برای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>.</w:t>
      </w:r>
    </w:p>
    <w:p w14:paraId="137808CC" w14:textId="6407DB7C" w:rsidR="00770E1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روشی که ما پلان شما را ایجاد می کنیم.</w:t>
      </w:r>
    </w:p>
    <w:p w14:paraId="4D1DCD69" w14:textId="1C7C0BE6" w:rsidR="00F64EBE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روشی که ما در پلان شما تغییرات ایجاد می کنیم.</w:t>
      </w:r>
    </w:p>
    <w:p w14:paraId="34306972" w14:textId="065AEA71" w:rsidR="00770E1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ثبت نمودن ارائه کنندگان در پلان تان.</w:t>
      </w:r>
    </w:p>
    <w:p w14:paraId="15C2C559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F02818F" w14:textId="0F36C825" w:rsidR="00560AF1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ما مقررات یا روش کاری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را تغییر نمی دهیم. هیچ تغییری در نحوه تصمیم‌گیری و آنچه می‌توانیم تحت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تأمین مالی کنیم، نیامده است.</w:t>
      </w:r>
    </w:p>
    <w:p w14:paraId="050F527D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FAB0201" w14:textId="2C326C60" w:rsidR="00770E1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color w:val="000000"/>
          <w:rtl/>
        </w:rPr>
        <w:t>برای کمک به ما در ارائه نتایج بهتر برای شرکت کنندگان امروز و آینده، یک سیستم کمپیوتری جدید ساخت</w:t>
      </w:r>
      <w:r w:rsidR="00DD1C7D">
        <w:rPr>
          <w:rFonts w:ascii="Dubai" w:hAnsi="Dubai" w:cs="Dubai" w:hint="cs"/>
          <w:color w:val="000000"/>
          <w:rtl/>
        </w:rPr>
        <w:t>ه ایم</w:t>
      </w:r>
      <w:r w:rsidRPr="00A81F0D">
        <w:rPr>
          <w:rFonts w:ascii="Dubai" w:hAnsi="Dubai" w:cs="Dubai"/>
          <w:color w:val="000000"/>
          <w:rtl/>
        </w:rPr>
        <w:t xml:space="preserve"> و روش کار خود را بهبود بخشیدیم. </w:t>
      </w:r>
      <w:r w:rsidR="00560AF1" w:rsidRPr="00A81F0D">
        <w:rPr>
          <w:rFonts w:ascii="Dubai" w:hAnsi="Dubai" w:cs="Dubai"/>
          <w:rtl/>
        </w:rPr>
        <w:t>ما شروع به معرفی سیستم کمپیوتری جدید و بهبود</w:t>
      </w:r>
      <w:r w:rsidR="00DD1C7D">
        <w:rPr>
          <w:rFonts w:ascii="Dubai" w:hAnsi="Dubai" w:cs="Dubai" w:hint="cs"/>
          <w:rtl/>
        </w:rPr>
        <w:t>ی</w:t>
      </w:r>
      <w:r w:rsidR="00560AF1" w:rsidRPr="00A81F0D">
        <w:rPr>
          <w:rFonts w:ascii="Dubai" w:hAnsi="Dubai" w:cs="Dubai"/>
          <w:rtl/>
        </w:rPr>
        <w:t xml:space="preserve"> پروسه های خود در سرتاسر استرالیا کرده ایم. </w:t>
      </w:r>
    </w:p>
    <w:p w14:paraId="75EA60EF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0E3405F" w14:textId="73638A22" w:rsidR="001D1E34" w:rsidRPr="00A81F0D" w:rsidRDefault="00000000" w:rsidP="00DB1E50">
      <w:pPr>
        <w:bidi/>
        <w:spacing w:after="0" w:line="240" w:lineRule="auto"/>
        <w:rPr>
          <w:rFonts w:ascii="Dubai" w:hAnsi="Dubai" w:cs="Dubai"/>
          <w:color w:val="000000"/>
        </w:rPr>
      </w:pPr>
      <w:r w:rsidRPr="00A81F0D">
        <w:rPr>
          <w:rFonts w:ascii="Dubai" w:hAnsi="Dubai" w:cs="Dubai"/>
          <w:color w:val="000000"/>
          <w:rtl/>
        </w:rPr>
        <w:t xml:space="preserve">در حال حاضر هیچ کاری برای درخواست دهندگان، اشتراک کنندگان یا حمایت کنندگان آنها وجود ندارد که باید انجام دهند. هنگامی که به مرحله بعدی سفر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color w:val="000000"/>
          <w:rtl/>
        </w:rPr>
        <w:t xml:space="preserve"> خود رسیدید، ما با شما همکاری خواهیم کرد تا اطمینان حاصل کنیم که از حمایت و معلومات مورد نیاز تان برخوردار باشید. </w:t>
      </w:r>
    </w:p>
    <w:p w14:paraId="62147F80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099BB220" w14:textId="58407B16" w:rsidR="00F92D35" w:rsidRPr="00A81F0D" w:rsidRDefault="00000000" w:rsidP="00DB1E50">
      <w:pPr>
        <w:bidi/>
        <w:spacing w:after="0" w:line="240" w:lineRule="auto"/>
        <w:rPr>
          <w:rFonts w:ascii="Dubai" w:hAnsi="Dubai" w:cs="Dubai"/>
          <w:color w:val="000000"/>
        </w:rPr>
      </w:pPr>
      <w:r w:rsidRPr="00A81F0D">
        <w:rPr>
          <w:rFonts w:ascii="Dubai" w:hAnsi="Dubai" w:cs="Dubai"/>
          <w:color w:val="000000"/>
          <w:rtl/>
        </w:rPr>
        <w:lastRenderedPageBreak/>
        <w:t>هر بار که با هم کار می کنیم، به شما می گوییم که پلان تان در کدام سیستم کمپیوتری است. این</w:t>
      </w:r>
      <w:r w:rsidR="00881251">
        <w:rPr>
          <w:rFonts w:ascii="Dubai" w:hAnsi="Dubai" w:cs="Dubai" w:hint="cs"/>
          <w:color w:val="000000"/>
          <w:rtl/>
        </w:rPr>
        <w:t xml:space="preserve"> کار</w:t>
      </w:r>
      <w:r w:rsidRPr="00A81F0D">
        <w:rPr>
          <w:rFonts w:ascii="Dubai" w:hAnsi="Dubai" w:cs="Dubai"/>
          <w:color w:val="000000"/>
          <w:rtl/>
        </w:rPr>
        <w:t xml:space="preserve"> به این دلیل است که می‌توانید از توقعات خود مطمئن باشید و می‌توانید این معلومات را با اشخاص مهم در زندگی تان مانند حمایت کنندگان یا ارائه‌دهندگان خدمات خود به اشتراک بگذارید.</w:t>
      </w:r>
    </w:p>
    <w:p w14:paraId="5DC3E387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6D5C4F92" w14:textId="2642B80A" w:rsidR="00DB1E50" w:rsidRPr="00A81F0D" w:rsidRDefault="00000000" w:rsidP="009B5B42">
      <w:pPr>
        <w:bidi/>
        <w:spacing w:after="0" w:line="240" w:lineRule="auto"/>
        <w:jc w:val="both"/>
        <w:rPr>
          <w:rFonts w:ascii="Dubai" w:hAnsi="Dubai" w:cs="Dubai"/>
          <w:color w:val="000000"/>
        </w:rPr>
      </w:pPr>
      <w:r w:rsidRPr="00A81F0D">
        <w:rPr>
          <w:rFonts w:ascii="Dubai" w:hAnsi="Dubai" w:cs="Dubai"/>
          <w:color w:val="000000"/>
          <w:rtl/>
        </w:rPr>
        <w:t xml:space="preserve">شما می توانید در مورد بهبودی ها در </w:t>
      </w:r>
      <w:hyperlink r:id="rId11" w:history="1">
        <w:r w:rsidRPr="009B5B42">
          <w:rPr>
            <w:rStyle w:val="Hyperlink"/>
            <w:rFonts w:ascii="Dubai" w:hAnsi="Dubai" w:cs="Dubai"/>
            <w:rtl/>
          </w:rPr>
          <w:t>وب سایت</w:t>
        </w:r>
      </w:hyperlink>
      <w:r w:rsidRPr="009B5B42">
        <w:rPr>
          <w:rFonts w:ascii="Dubai" w:hAnsi="Dubai" w:cs="Dubai"/>
          <w:color w:val="000000"/>
          <w:rtl/>
        </w:rPr>
        <w:t xml:space="preserve"> </w:t>
      </w:r>
      <w:r w:rsidRPr="00A81F0D">
        <w:rPr>
          <w:rFonts w:ascii="Dubai" w:hAnsi="Dubai" w:cs="Dubai"/>
          <w:color w:val="000000"/>
          <w:rtl/>
        </w:rPr>
        <w:t>ما بیشتر بخوانید.</w:t>
      </w:r>
    </w:p>
    <w:p w14:paraId="3EA8A03B" w14:textId="1A5B2B56" w:rsidR="00184327" w:rsidRPr="00A81F0D" w:rsidRDefault="00184327" w:rsidP="00DB1E50">
      <w:pPr>
        <w:spacing w:after="0" w:line="240" w:lineRule="auto"/>
        <w:rPr>
          <w:rFonts w:ascii="Dubai" w:hAnsi="Dubai" w:cs="Dubai"/>
          <w:color w:val="000000"/>
        </w:rPr>
      </w:pPr>
    </w:p>
    <w:p w14:paraId="5875F47B" w14:textId="00CDE1CB" w:rsidR="009417A0" w:rsidRPr="00B35526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B35526">
        <w:rPr>
          <w:rFonts w:ascii="Dubai" w:hAnsi="Dubai" w:cs="Dubai"/>
          <w:b w:val="0"/>
          <w:bCs/>
          <w:rtl/>
        </w:rPr>
        <w:t>ایجاد ارتباطات</w:t>
      </w:r>
    </w:p>
    <w:p w14:paraId="2E57A112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290BC07F" w14:textId="43A8FD19" w:rsidR="00495344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cs="Arial"/>
          <w:rtl/>
        </w:rPr>
        <w:t>NDIS</w:t>
      </w:r>
      <w:r w:rsidRPr="00A81F0D">
        <w:rPr>
          <w:rFonts w:ascii="Dubai" w:eastAsia="Arial" w:hAnsi="Dubai" w:cs="Dubai"/>
          <w:rtl/>
        </w:rPr>
        <w:t xml:space="preserve"> می تواند از اشخاص دارای معیوبیت حمایت کند، حتی اگر آنها شرکت کننده </w:t>
      </w:r>
      <w:r w:rsidRPr="00A81F0D">
        <w:rPr>
          <w:rFonts w:cs="Arial"/>
          <w:rtl/>
        </w:rPr>
        <w:t>NDIS</w:t>
      </w:r>
      <w:r w:rsidRPr="00A81F0D">
        <w:rPr>
          <w:rFonts w:ascii="Dubai" w:eastAsia="Arial" w:hAnsi="Dubai" w:cs="Dubai"/>
          <w:rtl/>
        </w:rPr>
        <w:t xml:space="preserve"> نباشند. </w:t>
      </w:r>
    </w:p>
    <w:p w14:paraId="12B94C57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01EF387A" w14:textId="450270C3" w:rsidR="7373E2D3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ascii="Dubai" w:eastAsia="Arial" w:hAnsi="Dubai" w:cs="Dubai"/>
          <w:rtl/>
        </w:rPr>
        <w:t>اگر بین 9 تا 64 سال عمر دارید، می‌توانیم شما را به خدمات و حمایت در جامعه‌ تان متصل کنیم. ما این را ارتباطات اجتماعی می نامیم.</w:t>
      </w:r>
    </w:p>
    <w:p w14:paraId="5EBBF255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3ECE2026" w14:textId="5E5A5040" w:rsidR="00016C1E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ascii="Dubai" w:eastAsia="Arial" w:hAnsi="Dubai" w:cs="Dubai"/>
          <w:rtl/>
        </w:rPr>
        <w:t xml:space="preserve">اگر برای یک طفل کمتر از 9 سال به حمایت نیاز دارید، ما می توانیم </w:t>
      </w:r>
      <w:hyperlink r:id="rId12" w:history="1">
        <w:r w:rsidRPr="009B5B42">
          <w:rPr>
            <w:rStyle w:val="Hyperlink"/>
            <w:rFonts w:ascii="Dubai" w:eastAsia="Arial" w:hAnsi="Dubai" w:cs="Dubai"/>
            <w:rtl/>
          </w:rPr>
          <w:t>ارتباطات اولیه</w:t>
        </w:r>
      </w:hyperlink>
      <w:r w:rsidRPr="00A81F0D">
        <w:rPr>
          <w:rFonts w:ascii="Dubai" w:eastAsia="Arial" w:hAnsi="Dubai" w:cs="Dubai"/>
          <w:rtl/>
        </w:rPr>
        <w:t xml:space="preserve"> را فراهم کنیم. اگر 65 سال یا بیشتر عمر دارید، می‌توانیم معلوماتی را در مورد خدمات مراقبت از سالمندان به شما بدهیم که می‌توانند از شما حمایت کنند.</w:t>
      </w:r>
    </w:p>
    <w:p w14:paraId="5E7B01D3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419BD5C7" w14:textId="44CF1235" w:rsidR="7373E2D3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ascii="Dubai" w:eastAsia="Arial" w:hAnsi="Dubai" w:cs="Dubai"/>
          <w:rtl/>
        </w:rPr>
        <w:t>برای به دست آوردن ارتباطات جامعه یا ارتباطات اولیه می توانید:</w:t>
      </w:r>
    </w:p>
    <w:p w14:paraId="75E10A6E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21ACF69C" w14:textId="44AE154B" w:rsidR="7373E2D3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با کدام شخص در </w:t>
      </w:r>
      <w:hyperlink r:id="rId13" w:history="1">
        <w:r w:rsidR="00016C1E" w:rsidRPr="009B5B42">
          <w:rPr>
            <w:rStyle w:val="Hyperlink"/>
            <w:rFonts w:ascii="Dubai" w:hAnsi="Dubai" w:cs="Dubai"/>
            <w:rtl/>
          </w:rPr>
          <w:t xml:space="preserve">دفتر </w:t>
        </w:r>
        <w:r w:rsidR="00016C1E" w:rsidRPr="009B5B42">
          <w:rPr>
            <w:rStyle w:val="Hyperlink"/>
            <w:rFonts w:cs="Arial"/>
            <w:rtl/>
          </w:rPr>
          <w:t>NDIS</w:t>
        </w:r>
      </w:hyperlink>
      <w:r w:rsidR="00F95F07" w:rsidRPr="009B5B42">
        <w:rPr>
          <w:rStyle w:val="Hyperlink"/>
          <w:rFonts w:ascii="Dubai" w:hAnsi="Dubai" w:cs="Dubai"/>
          <w:rtl/>
        </w:rPr>
        <w:t xml:space="preserve"> </w:t>
      </w:r>
      <w:r w:rsidR="00F95F07" w:rsidRPr="009B5B42">
        <w:rPr>
          <w:rStyle w:val="Hyperlink"/>
          <w:rFonts w:ascii="Dubai" w:hAnsi="Dubai" w:cs="Dubai"/>
          <w:color w:val="auto"/>
          <w:u w:val="none"/>
          <w:rtl/>
        </w:rPr>
        <w:t>صحبت کنید.</w:t>
      </w:r>
    </w:p>
    <w:p w14:paraId="70E86BA1" w14:textId="37557757" w:rsidR="7373E2D3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نمره </w:t>
      </w:r>
      <w:r w:rsidR="00500B0F">
        <w:rPr>
          <w:rFonts w:cs="Arial"/>
        </w:rPr>
        <w:t>1800 800 110</w:t>
      </w:r>
      <w:r w:rsidRPr="00A81F0D">
        <w:rPr>
          <w:rFonts w:ascii="Dubai" w:hAnsi="Dubai" w:cs="Dubai"/>
          <w:rtl/>
        </w:rPr>
        <w:t xml:space="preserve"> زنگ بزنید.</w:t>
      </w:r>
    </w:p>
    <w:p w14:paraId="47A7970F" w14:textId="566AFFBC" w:rsidR="00DB7B1E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خدمات ترجمانی شفاهی و کتبی به نمره </w:t>
      </w:r>
      <w:r w:rsidR="00500B0F">
        <w:rPr>
          <w:rFonts w:cs="Arial"/>
        </w:rPr>
        <w:t>131 450</w:t>
      </w:r>
      <w:r w:rsidRPr="00A81F0D">
        <w:rPr>
          <w:rFonts w:ascii="Dubai" w:hAnsi="Dubai" w:cs="Dubai"/>
          <w:rtl/>
        </w:rPr>
        <w:t xml:space="preserve"> زنگ زده تقاضا کنید که با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وصل شوید.</w:t>
      </w:r>
    </w:p>
    <w:p w14:paraId="172168B1" w14:textId="77777777" w:rsidR="00DB1E50" w:rsidRPr="00A81F0D" w:rsidRDefault="00DB1E50" w:rsidP="00DB1E50">
      <w:pPr>
        <w:pStyle w:val="ListParagraph"/>
        <w:spacing w:after="0" w:line="240" w:lineRule="auto"/>
        <w:rPr>
          <w:rFonts w:ascii="Dubai" w:hAnsi="Dubai" w:cs="Dubai"/>
        </w:rPr>
      </w:pPr>
    </w:p>
    <w:p w14:paraId="455B3CCC" w14:textId="16F336A9" w:rsidR="00901D3F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برای کسب معلومات بیشتر به نشانی </w:t>
      </w:r>
      <w:hyperlink r:id="rId14" w:history="1">
        <w:r w:rsidRPr="009B5B42">
          <w:rPr>
            <w:rStyle w:val="Hyperlink"/>
            <w:rFonts w:cs="Arial"/>
            <w:rtl/>
          </w:rPr>
          <w:t>making connections</w:t>
        </w:r>
      </w:hyperlink>
      <w:r w:rsidRPr="00A81F0D">
        <w:rPr>
          <w:rFonts w:ascii="Dubai" w:hAnsi="Dubai" w:cs="Dubai"/>
          <w:rtl/>
        </w:rPr>
        <w:t xml:space="preserve"> مراجعه کنید.</w:t>
      </w:r>
    </w:p>
    <w:p w14:paraId="42668778" w14:textId="77777777" w:rsidR="00DB1E50" w:rsidRPr="00A81F0D" w:rsidRDefault="00DB1E50" w:rsidP="00DB1E50">
      <w:pPr>
        <w:rPr>
          <w:rFonts w:ascii="Dubai" w:hAnsi="Dubai" w:cs="Dubai"/>
        </w:rPr>
      </w:pPr>
    </w:p>
    <w:p w14:paraId="381667B6" w14:textId="77744420" w:rsidR="00770E1A" w:rsidRPr="00B35526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B35526">
        <w:rPr>
          <w:rFonts w:ascii="Dubai" w:hAnsi="Dubai" w:cs="Dubai"/>
          <w:b w:val="0"/>
          <w:bCs/>
          <w:rtl/>
        </w:rPr>
        <w:t xml:space="preserve">درخواست دادن برای </w:t>
      </w:r>
      <w:r w:rsidRPr="00B35526">
        <w:rPr>
          <w:rFonts w:cs="Arial"/>
          <w:b w:val="0"/>
          <w:bCs/>
          <w:rtl/>
        </w:rPr>
        <w:t>NDIS</w:t>
      </w:r>
      <w:r w:rsidRPr="00B35526">
        <w:rPr>
          <w:rFonts w:ascii="Dubai" w:hAnsi="Dubai" w:cs="Dubai"/>
          <w:b w:val="0"/>
          <w:bCs/>
          <w:rtl/>
        </w:rPr>
        <w:t xml:space="preserve"> </w:t>
      </w:r>
    </w:p>
    <w:p w14:paraId="59D9D7DB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shd w:val="clear" w:color="auto" w:fill="FFFFFF"/>
        </w:rPr>
      </w:pPr>
      <w:bookmarkStart w:id="1" w:name="_Toc122689910"/>
    </w:p>
    <w:p w14:paraId="3C35E947" w14:textId="2988A198" w:rsidR="00016C1E" w:rsidRPr="00A81F0D" w:rsidRDefault="00000000" w:rsidP="00DB1E50">
      <w:pPr>
        <w:bidi/>
        <w:spacing w:after="0" w:line="240" w:lineRule="auto"/>
        <w:rPr>
          <w:rFonts w:ascii="Dubai" w:hAnsi="Dubai" w:cs="Dubai"/>
          <w:shd w:val="clear" w:color="auto" w:fill="FFFFFF"/>
        </w:rPr>
      </w:pPr>
      <w:r w:rsidRPr="00A81F0D">
        <w:rPr>
          <w:rFonts w:ascii="Dubai" w:hAnsi="Dubai" w:cs="Dubai"/>
          <w:shd w:val="clear" w:color="auto" w:fill="FFFFFF"/>
          <w:rtl/>
        </w:rPr>
        <w:t xml:space="preserve">روشی که شما برای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shd w:val="clear" w:color="auto" w:fill="FFFFFF"/>
          <w:rtl/>
        </w:rPr>
        <w:t xml:space="preserve"> درخواست می کنید تغییر خواهد کرد.</w:t>
      </w:r>
    </w:p>
    <w:p w14:paraId="05E53322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2DBA531" w14:textId="372AABD9" w:rsidR="00092434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lastRenderedPageBreak/>
        <w:t xml:space="preserve">اگر مستحق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باشید، ما به شما کمک خواهیم کرد تا برای NDIS درخواست کنید. </w:t>
      </w:r>
    </w:p>
    <w:p w14:paraId="03DCF07F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187A0F6" w14:textId="77777777" w:rsidR="00F95F07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برای درخواست دادن به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، شما به یک «تماس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من یا </w:t>
      </w:r>
      <w:r w:rsidRPr="00A81F0D">
        <w:rPr>
          <w:rFonts w:cs="Arial"/>
          <w:rtl/>
        </w:rPr>
        <w:t>(my NDIS contact)»</w:t>
      </w:r>
      <w:r w:rsidRPr="00A81F0D">
        <w:rPr>
          <w:rFonts w:ascii="Dubai" w:hAnsi="Dubai" w:cs="Dubai"/>
          <w:rtl/>
        </w:rPr>
        <w:t xml:space="preserve"> نیاز دارید. تماس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شخص ارتباطی اصلی شما و فامیل تان در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است. </w:t>
      </w:r>
    </w:p>
    <w:p w14:paraId="04CD9CB1" w14:textId="77777777" w:rsidR="00F95F07" w:rsidRPr="00A81F0D" w:rsidRDefault="00F95F07" w:rsidP="00DB1E50">
      <w:pPr>
        <w:spacing w:after="0" w:line="240" w:lineRule="auto"/>
        <w:rPr>
          <w:rFonts w:ascii="Dubai" w:hAnsi="Dubai" w:cs="Dubai"/>
        </w:rPr>
      </w:pPr>
    </w:p>
    <w:p w14:paraId="28ECFFB7" w14:textId="7B36EA76" w:rsidR="00092434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آنها موارد ذیل را انجام خواهند داد:</w:t>
      </w:r>
    </w:p>
    <w:p w14:paraId="5F714929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18ECF5DF" w14:textId="590B7872" w:rsidR="00092434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شما در مورد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معلومات می دهند.</w:t>
      </w:r>
    </w:p>
    <w:p w14:paraId="00ABE562" w14:textId="2818932B" w:rsidR="00092434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به شما کمک می کند بدانید به چی خدماتی می توانید دسترسی داشته باشید.</w:t>
      </w:r>
    </w:p>
    <w:p w14:paraId="57E1FFFC" w14:textId="51D2A5B9" w:rsidR="00092434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شما کمک می کند تا برای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درخواست کنید.</w:t>
      </w:r>
    </w:p>
    <w:p w14:paraId="0119A4C2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677FBA73" w14:textId="06C5663B" w:rsidR="00092434" w:rsidRPr="00A81F0D" w:rsidRDefault="00000000" w:rsidP="00DB1E50">
      <w:pPr>
        <w:bidi/>
        <w:spacing w:after="0" w:line="240" w:lineRule="auto"/>
        <w:rPr>
          <w:rFonts w:ascii="Dubai" w:hAnsi="Dubai" w:cs="Dubai"/>
          <w:b/>
          <w:bCs/>
        </w:rPr>
      </w:pPr>
      <w:r w:rsidRPr="00A81F0D">
        <w:rPr>
          <w:rFonts w:ascii="Dubai" w:hAnsi="Dubai" w:cs="Dubai"/>
          <w:rtl/>
        </w:rPr>
        <w:t xml:space="preserve">تماس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می تواند یک شریک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یا یکی از اعضای کارمندان سازمان ملی بیمه معیوبیت (</w:t>
      </w:r>
      <w:r w:rsidRPr="00A81F0D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>) باشد.</w:t>
      </w:r>
    </w:p>
    <w:p w14:paraId="3190F523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60DFE1E2" w14:textId="4F209F6D" w:rsidR="00092434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شرکای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عبارت اند از:</w:t>
      </w:r>
    </w:p>
    <w:p w14:paraId="5B161F41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b/>
        </w:rPr>
      </w:pPr>
    </w:p>
    <w:p w14:paraId="6AA019CF" w14:textId="798F120B" w:rsidR="00092434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شرکای اوایل طفولیت که به اطفال کمتر از </w:t>
      </w:r>
      <w:r w:rsidRPr="00A81F0D">
        <w:rPr>
          <w:rFonts w:cs="Arial"/>
          <w:rtl/>
        </w:rPr>
        <w:t>9</w:t>
      </w:r>
      <w:r w:rsidRPr="00A81F0D">
        <w:rPr>
          <w:rFonts w:ascii="Dubai" w:hAnsi="Dubai" w:cs="Dubai"/>
          <w:rtl/>
        </w:rPr>
        <w:t xml:space="preserve"> ساله کمک می کنند. </w:t>
      </w:r>
    </w:p>
    <w:p w14:paraId="6E5B3A43" w14:textId="1F035B46" w:rsidR="00092434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هماهنگ کنندگان منطقه محلی که با اشخاص معیوب در سنین </w:t>
      </w:r>
      <w:r w:rsidRPr="00A81F0D">
        <w:rPr>
          <w:rFonts w:cs="Arial"/>
          <w:rtl/>
        </w:rPr>
        <w:t>9</w:t>
      </w:r>
      <w:r w:rsidRPr="00A81F0D">
        <w:rPr>
          <w:rFonts w:ascii="Dubai" w:hAnsi="Dubai" w:cs="Dubai"/>
          <w:rtl/>
        </w:rPr>
        <w:t xml:space="preserve"> تا </w:t>
      </w:r>
      <w:r w:rsidRPr="00A81F0D">
        <w:rPr>
          <w:rFonts w:cs="Arial"/>
          <w:rtl/>
        </w:rPr>
        <w:t>64</w:t>
      </w:r>
      <w:r w:rsidRPr="00A81F0D">
        <w:rPr>
          <w:rFonts w:ascii="Dubai" w:hAnsi="Dubai" w:cs="Dubai"/>
          <w:rtl/>
        </w:rPr>
        <w:t xml:space="preserve"> ساله کمک می کنند.</w:t>
      </w:r>
    </w:p>
    <w:p w14:paraId="024A09B8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37214111" w14:textId="77777777" w:rsidR="0047286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تماس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شما در صورتی یک شخصی از </w:t>
      </w:r>
      <w:r w:rsidRPr="00A81F0D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 xml:space="preserve"> خواهد بود که:</w:t>
      </w:r>
    </w:p>
    <w:p w14:paraId="1FB208AF" w14:textId="77777777" w:rsidR="00BA1319" w:rsidRPr="00A81F0D" w:rsidRDefault="00BA1319" w:rsidP="00DB1E50">
      <w:pPr>
        <w:spacing w:after="0" w:line="240" w:lineRule="auto"/>
        <w:rPr>
          <w:rFonts w:ascii="Dubai" w:hAnsi="Dubai" w:cs="Dubai"/>
        </w:rPr>
      </w:pPr>
    </w:p>
    <w:p w14:paraId="6DA31257" w14:textId="698C7E19" w:rsidR="0047286A" w:rsidRPr="00A81F0D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شما در مناطق دوردست استرالیا زندگی کنید.</w:t>
      </w:r>
    </w:p>
    <w:p w14:paraId="70238510" w14:textId="4DCE7207" w:rsidR="0047286A" w:rsidRPr="00A81F0D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نیازمندی های حمایوی پیچیده داشته باشید.</w:t>
      </w:r>
    </w:p>
    <w:p w14:paraId="5EF1F3F9" w14:textId="6C6174AD" w:rsidR="00BA1319" w:rsidRPr="00A81F0D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یک شخص جوان در مراکز مراقبت مسکونی هستید.</w:t>
      </w:r>
    </w:p>
    <w:p w14:paraId="3819F398" w14:textId="3F11072B" w:rsidR="00DB1E50" w:rsidRPr="00A81F0D" w:rsidRDefault="00000000" w:rsidP="0047286A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در یک شفاخانه یا مراکز قضایی می باشید.</w:t>
      </w:r>
    </w:p>
    <w:p w14:paraId="11FE1F07" w14:textId="074507D0" w:rsidR="00092434" w:rsidRPr="00A81F0D" w:rsidRDefault="00092434" w:rsidP="00DB1E50">
      <w:pPr>
        <w:spacing w:after="0" w:line="240" w:lineRule="auto"/>
        <w:rPr>
          <w:rFonts w:ascii="Dubai" w:hAnsi="Dubai" w:cs="Dubai"/>
        </w:rPr>
      </w:pPr>
    </w:p>
    <w:p w14:paraId="23198E1B" w14:textId="14004885" w:rsidR="006A28FA" w:rsidRPr="00A81F0D" w:rsidRDefault="00000000" w:rsidP="00DB1E50">
      <w:pPr>
        <w:bidi/>
        <w:spacing w:after="0" w:line="240" w:lineRule="auto"/>
        <w:rPr>
          <w:rFonts w:ascii="Dubai" w:eastAsia="Arial" w:hAnsi="Dubai" w:cs="Dubai"/>
          <w:b/>
          <w:bCs/>
        </w:rPr>
      </w:pPr>
      <w:r w:rsidRPr="00A81F0D">
        <w:rPr>
          <w:rFonts w:ascii="Dubai" w:hAnsi="Dubai" w:cs="Dubai"/>
          <w:rtl/>
        </w:rPr>
        <w:t xml:space="preserve">بعد از اینکه به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درخواست کردید، ما در مدت </w:t>
      </w:r>
      <w:r w:rsidRPr="00A81F0D">
        <w:rPr>
          <w:rFonts w:cs="Arial"/>
          <w:rtl/>
        </w:rPr>
        <w:t>21</w:t>
      </w:r>
      <w:r w:rsidRPr="00A81F0D">
        <w:rPr>
          <w:rFonts w:ascii="Dubai" w:hAnsi="Dubai" w:cs="Dubai"/>
          <w:rtl/>
        </w:rPr>
        <w:t xml:space="preserve"> روز با شما تماس گرفته و تصمیم خود را به شما ابلاغ خواهیم کرد. ما شاید از شما درخواست معلومات بیشتر هم بکنیم. </w:t>
      </w:r>
    </w:p>
    <w:p w14:paraId="26EB90FA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230DD325" w14:textId="509755D9" w:rsidR="006A28FA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ascii="Dubai" w:eastAsia="Arial" w:hAnsi="Dubai" w:cs="Dubai"/>
          <w:rtl/>
        </w:rPr>
        <w:t xml:space="preserve">اگر </w:t>
      </w:r>
      <w:r w:rsidRPr="00A81F0D">
        <w:rPr>
          <w:rFonts w:ascii="Dubai" w:eastAsia="Arial" w:hAnsi="Dubai" w:cs="Dubai"/>
          <w:color w:val="000000" w:themeColor="accent6"/>
          <w:rtl/>
        </w:rPr>
        <w:t>مستحق بودید، شما یک</w:t>
      </w:r>
      <w:r w:rsidRPr="00A81F0D">
        <w:rPr>
          <w:rFonts w:ascii="Dubai" w:eastAsia="Arial" w:hAnsi="Dubai" w:cs="Dubai"/>
          <w:rtl/>
        </w:rPr>
        <w:t xml:space="preserve"> اشتراک کننده </w:t>
      </w:r>
      <w:r w:rsidRPr="00A81F0D">
        <w:rPr>
          <w:rFonts w:cs="Arial"/>
          <w:rtl/>
        </w:rPr>
        <w:t>NDIS</w:t>
      </w:r>
      <w:r w:rsidRPr="00A81F0D">
        <w:rPr>
          <w:rFonts w:ascii="Dubai" w:eastAsia="Arial" w:hAnsi="Dubai" w:cs="Dubai"/>
          <w:rtl/>
        </w:rPr>
        <w:t xml:space="preserve"> خواهید شد. ما از معلوماتی که در درخواستی خود شریک ساخته اید برای ایجاد اولین پلان تان استفاده خواهیم کرد.</w:t>
      </w:r>
    </w:p>
    <w:p w14:paraId="19859119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6DC0B414" w14:textId="7D16C87B" w:rsidR="00E966BF" w:rsidRPr="00A81F0D" w:rsidRDefault="00000000" w:rsidP="00DB1E50">
      <w:pPr>
        <w:bidi/>
        <w:spacing w:after="0" w:line="240" w:lineRule="auto"/>
        <w:rPr>
          <w:rFonts w:ascii="Dubai" w:hAnsi="Dubai" w:cs="Dubai"/>
          <w:lang w:eastAsia="en-AU"/>
        </w:rPr>
      </w:pPr>
      <w:r w:rsidRPr="00A81F0D">
        <w:rPr>
          <w:rFonts w:ascii="Dubai" w:hAnsi="Dubai" w:cs="Dubai"/>
          <w:rtl/>
        </w:rPr>
        <w:lastRenderedPageBreak/>
        <w:t xml:space="preserve">اگر مستحق نبودید، دلایلش را به شما توضیح خواهیم داد. شریک </w:t>
      </w:r>
      <w:r w:rsidRPr="00A81F0D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به شما در پیدا کردن حمایت ها در جامعه کمک خواهد کرد. </w:t>
      </w:r>
    </w:p>
    <w:p w14:paraId="0543573A" w14:textId="77777777" w:rsidR="00E52DDA" w:rsidRPr="00A81F0D" w:rsidRDefault="00E52DDA" w:rsidP="00DB1E50">
      <w:pPr>
        <w:spacing w:after="0" w:line="240" w:lineRule="auto"/>
        <w:rPr>
          <w:rFonts w:ascii="Dubai" w:hAnsi="Dubai" w:cs="Dubai"/>
        </w:rPr>
      </w:pPr>
    </w:p>
    <w:p w14:paraId="37EF2674" w14:textId="160F9E69" w:rsidR="00016C1E" w:rsidRPr="00A81F0D" w:rsidRDefault="00000000" w:rsidP="00DB1E50">
      <w:pPr>
        <w:bidi/>
        <w:spacing w:after="0" w:line="240" w:lineRule="auto"/>
        <w:rPr>
          <w:rFonts w:ascii="Dubai" w:eastAsia="Arial" w:hAnsi="Dubai" w:cs="Dubai"/>
        </w:rPr>
      </w:pPr>
      <w:r w:rsidRPr="00A81F0D">
        <w:rPr>
          <w:rFonts w:ascii="Dubai" w:eastAsia="Arial" w:hAnsi="Dubai" w:cs="Dubai"/>
          <w:rtl/>
        </w:rPr>
        <w:t>برای برقرار کردن ارتباط با خدمات و حمایت ها در جامعه خود تان، یا برای درخواست دادن به NDIS، شما می توانید که: </w:t>
      </w:r>
    </w:p>
    <w:p w14:paraId="6D825D83" w14:textId="77777777" w:rsidR="00DB1E50" w:rsidRPr="00A81F0D" w:rsidRDefault="00DB1E50" w:rsidP="00DB1E50">
      <w:pPr>
        <w:spacing w:after="0" w:line="240" w:lineRule="auto"/>
        <w:rPr>
          <w:rFonts w:ascii="Dubai" w:eastAsia="Arial" w:hAnsi="Dubai" w:cs="Dubai"/>
        </w:rPr>
      </w:pPr>
    </w:p>
    <w:p w14:paraId="6CA31272" w14:textId="1FEE4C19" w:rsidR="00016C1E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با کدام شخص در </w:t>
      </w:r>
      <w:hyperlink r:id="rId15" w:history="1">
        <w:r w:rsidRPr="009B5B42">
          <w:rPr>
            <w:rStyle w:val="Hyperlink"/>
            <w:rFonts w:ascii="Dubai" w:hAnsi="Dubai" w:cs="Dubai"/>
            <w:rtl/>
          </w:rPr>
          <w:t xml:space="preserve">دفتر </w:t>
        </w:r>
        <w:r w:rsidRPr="009B5B42">
          <w:rPr>
            <w:rStyle w:val="Hyperlink"/>
            <w:rFonts w:cs="Arial"/>
            <w:rtl/>
          </w:rPr>
          <w:t>NDIS</w:t>
        </w:r>
      </w:hyperlink>
      <w:r w:rsidRPr="009B5B42">
        <w:rPr>
          <w:rFonts w:ascii="Dubai" w:hAnsi="Dubai" w:cs="Dubai"/>
          <w:rtl/>
        </w:rPr>
        <w:t xml:space="preserve"> </w:t>
      </w:r>
      <w:r w:rsidRPr="00A81F0D">
        <w:rPr>
          <w:rFonts w:ascii="Dubai" w:hAnsi="Dubai" w:cs="Dubai"/>
          <w:rtl/>
        </w:rPr>
        <w:t>صحبت کنید.</w:t>
      </w:r>
    </w:p>
    <w:p w14:paraId="4707853E" w14:textId="1E8D7C6C" w:rsidR="00016C1E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نمره </w:t>
      </w:r>
      <w:r w:rsidR="00500B0F">
        <w:rPr>
          <w:rFonts w:cs="Arial"/>
        </w:rPr>
        <w:t>1800 800 110</w:t>
      </w:r>
      <w:r w:rsidRPr="00A81F0D">
        <w:rPr>
          <w:rFonts w:ascii="Dubai" w:hAnsi="Dubai" w:cs="Dubai"/>
          <w:rtl/>
        </w:rPr>
        <w:t xml:space="preserve"> زنگ بزنید.</w:t>
      </w:r>
    </w:p>
    <w:p w14:paraId="068F6FAC" w14:textId="79779807" w:rsidR="00016C1E" w:rsidRPr="00A81F0D" w:rsidRDefault="00000000" w:rsidP="00500B0F">
      <w:pPr>
        <w:pStyle w:val="Bullet"/>
        <w:bidi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به خدمات ترجمانی شفاهی و کتبی به نمره </w:t>
      </w:r>
      <w:r w:rsidR="00500B0F">
        <w:rPr>
          <w:rFonts w:cs="Arial"/>
        </w:rPr>
        <w:t>131 450</w:t>
      </w:r>
      <w:r w:rsidRPr="00A81F0D">
        <w:rPr>
          <w:rFonts w:ascii="Dubai" w:hAnsi="Dubai" w:cs="Dubai"/>
          <w:rtl/>
        </w:rPr>
        <w:t xml:space="preserve"> زنگ زده تقاضا کنید که با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وصل شوید.</w:t>
      </w:r>
    </w:p>
    <w:p w14:paraId="10217DC8" w14:textId="77777777" w:rsidR="00DB1E50" w:rsidRPr="00A81F0D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</w:rPr>
      </w:pPr>
    </w:p>
    <w:p w14:paraId="5FE3C881" w14:textId="1FF4E138" w:rsidR="006A28FA" w:rsidRPr="00A81F0D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</w:rPr>
      </w:pPr>
      <w:r w:rsidRPr="00A81F0D">
        <w:rPr>
          <w:rFonts w:ascii="Dubai" w:hAnsi="Dubai" w:cs="Dubai"/>
          <w:b w:val="0"/>
          <w:color w:val="auto"/>
          <w:sz w:val="24"/>
          <w:szCs w:val="24"/>
          <w:rtl/>
        </w:rPr>
        <w:t xml:space="preserve">برای کسب معلومات بیشتر به </w:t>
      </w:r>
      <w:hyperlink r:id="rId16" w:history="1">
        <w:r w:rsidRPr="009B5B42">
          <w:rPr>
            <w:rStyle w:val="Hyperlink"/>
            <w:rFonts w:cs="Arial"/>
            <w:b w:val="0"/>
            <w:sz w:val="24"/>
            <w:szCs w:val="24"/>
            <w:rtl/>
          </w:rPr>
          <w:t>apply to the NDIS</w:t>
        </w:r>
      </w:hyperlink>
      <w:r w:rsidRPr="009B5B42">
        <w:rPr>
          <w:rFonts w:cs="Arial"/>
          <w:b w:val="0"/>
          <w:color w:val="auto"/>
          <w:sz w:val="24"/>
          <w:szCs w:val="24"/>
          <w:rtl/>
        </w:rPr>
        <w:t xml:space="preserve"> </w:t>
      </w:r>
      <w:r w:rsidRPr="00A81F0D">
        <w:rPr>
          <w:rFonts w:ascii="Dubai" w:hAnsi="Dubai" w:cs="Dubai"/>
          <w:b w:val="0"/>
          <w:color w:val="auto"/>
          <w:sz w:val="24"/>
          <w:szCs w:val="24"/>
          <w:rtl/>
        </w:rPr>
        <w:t>مراجعه کنید.</w:t>
      </w:r>
    </w:p>
    <w:p w14:paraId="7956C436" w14:textId="77777777" w:rsidR="00DB1E50" w:rsidRPr="00A81F0D" w:rsidRDefault="00DB1E50" w:rsidP="00DB1E50">
      <w:pPr>
        <w:pStyle w:val="Heading3"/>
        <w:spacing w:before="0" w:after="0" w:line="240" w:lineRule="auto"/>
        <w:rPr>
          <w:rFonts w:ascii="Dubai" w:hAnsi="Dubai" w:cs="Dubai"/>
        </w:rPr>
      </w:pPr>
    </w:p>
    <w:p w14:paraId="543858A3" w14:textId="5A152C71" w:rsidR="006A28FA" w:rsidRPr="00DA256C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DA256C">
        <w:rPr>
          <w:rFonts w:ascii="Dubai" w:hAnsi="Dubai" w:cs="Dubai"/>
          <w:b w:val="0"/>
          <w:bCs/>
          <w:rtl/>
        </w:rPr>
        <w:t>ایجاد پلان تان</w:t>
      </w:r>
    </w:p>
    <w:p w14:paraId="1478C556" w14:textId="77777777" w:rsidR="00DB1E50" w:rsidRPr="00DA256C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0"/>
          <w:szCs w:val="20"/>
          <w:shd w:val="clear" w:color="auto" w:fill="FFFFFF"/>
        </w:rPr>
      </w:pPr>
    </w:p>
    <w:p w14:paraId="5B209A02" w14:textId="13508E88" w:rsidR="007D0167" w:rsidRPr="00A81F0D" w:rsidRDefault="00000000" w:rsidP="009B5B42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A81F0D">
        <w:rPr>
          <w:rFonts w:ascii="Dubai" w:hAnsi="Dubai" w:cs="Dubai"/>
          <w:color w:val="000000" w:themeColor="accent6"/>
          <w:rtl/>
        </w:rPr>
        <w:t xml:space="preserve">وقتیکه یک اشتراک کننده NDIS شدید یک پلان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color w:val="000000" w:themeColor="accent6"/>
          <w:rtl/>
        </w:rPr>
        <w:t xml:space="preserve"> دریافت خواهید کرد. </w:t>
      </w:r>
    </w:p>
    <w:p w14:paraId="70C7F74E" w14:textId="77777777" w:rsidR="00DB1E50" w:rsidRPr="00DA256C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  <w:sz w:val="20"/>
          <w:szCs w:val="20"/>
        </w:rPr>
      </w:pPr>
    </w:p>
    <w:p w14:paraId="6E92F76B" w14:textId="0FC31811" w:rsidR="007D0167" w:rsidRPr="00A81F0D" w:rsidRDefault="00000000" w:rsidP="009B5B42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A81F0D">
        <w:rPr>
          <w:rFonts w:ascii="Dubai" w:hAnsi="Dubai" w:cs="Dubai"/>
          <w:color w:val="000000" w:themeColor="accent6"/>
          <w:rtl/>
        </w:rPr>
        <w:t xml:space="preserve">پلان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color w:val="000000" w:themeColor="accent6"/>
          <w:rtl/>
        </w:rPr>
        <w:t xml:space="preserve"> سندی است که معلوماتی در مورد موارد ذیل دارد:</w:t>
      </w:r>
    </w:p>
    <w:p w14:paraId="3C02E6B6" w14:textId="64B6482A" w:rsidR="007D0167" w:rsidRPr="00D55827" w:rsidRDefault="00000000" w:rsidP="00D55827">
      <w:pPr>
        <w:pStyle w:val="Bullet"/>
        <w:bidi/>
        <w:rPr>
          <w:rFonts w:ascii="Dubai" w:hAnsi="Dubai" w:cs="Dubai"/>
          <w:b/>
          <w:shd w:val="clear" w:color="auto" w:fill="FFFFFF"/>
        </w:rPr>
      </w:pPr>
      <w:r w:rsidRPr="00D55827">
        <w:rPr>
          <w:rFonts w:ascii="Dubai" w:hAnsi="Dubai" w:cs="Dubai"/>
          <w:shd w:val="clear" w:color="auto" w:fill="FFFFFF"/>
          <w:rtl/>
        </w:rPr>
        <w:t xml:space="preserve">شما و اهداف تان. </w:t>
      </w:r>
    </w:p>
    <w:p w14:paraId="583291AF" w14:textId="3180F47C" w:rsidR="007D0167" w:rsidRPr="00D55827" w:rsidRDefault="00000000" w:rsidP="00D55827">
      <w:pPr>
        <w:pStyle w:val="Bullet"/>
        <w:bidi/>
        <w:rPr>
          <w:rFonts w:ascii="Dubai" w:hAnsi="Dubai" w:cs="Dubai"/>
        </w:rPr>
      </w:pPr>
      <w:r w:rsidRPr="00D55827">
        <w:rPr>
          <w:rFonts w:ascii="Dubai" w:hAnsi="Dubai" w:cs="Dubai"/>
          <w:shd w:val="clear" w:color="auto" w:fill="FFFFFF"/>
          <w:rtl/>
        </w:rPr>
        <w:t xml:space="preserve">حمایت هایی که به آنها ضرورت </w:t>
      </w:r>
      <w:r w:rsidR="00D55827" w:rsidRPr="00D55827">
        <w:rPr>
          <w:rFonts w:ascii="Dubai" w:hAnsi="Dubai" w:cs="Dubai"/>
          <w:shd w:val="clear" w:color="auto" w:fill="FFFFFF"/>
          <w:rtl/>
        </w:rPr>
        <w:t>هست</w:t>
      </w:r>
      <w:r w:rsidRPr="00D55827">
        <w:rPr>
          <w:rFonts w:ascii="Dubai" w:hAnsi="Dubai" w:cs="Dubai"/>
          <w:shd w:val="clear" w:color="auto" w:fill="FFFFFF"/>
          <w:rtl/>
        </w:rPr>
        <w:t>.</w:t>
      </w:r>
    </w:p>
    <w:p w14:paraId="4AE43F0B" w14:textId="781D1AD5" w:rsidR="007D0167" w:rsidRPr="00D55827" w:rsidRDefault="00000000" w:rsidP="00D55827">
      <w:pPr>
        <w:pStyle w:val="Bullet"/>
        <w:bidi/>
        <w:rPr>
          <w:rFonts w:ascii="Dubai" w:hAnsi="Dubai" w:cs="Dubai"/>
          <w:shd w:val="clear" w:color="auto" w:fill="FFFFFF"/>
        </w:rPr>
      </w:pPr>
      <w:r w:rsidRPr="00D55827">
        <w:rPr>
          <w:rFonts w:ascii="Dubai" w:hAnsi="Dubai" w:cs="Dubai"/>
          <w:shd w:val="clear" w:color="auto" w:fill="FFFFFF"/>
          <w:rtl/>
        </w:rPr>
        <w:t xml:space="preserve">مصارف کدام حمایت ها را </w:t>
      </w:r>
      <w:r w:rsidRPr="00D55827">
        <w:rPr>
          <w:rFonts w:cs="Arial"/>
          <w:rtl/>
        </w:rPr>
        <w:t>NDIS</w:t>
      </w:r>
      <w:r w:rsidRPr="00D55827">
        <w:rPr>
          <w:rFonts w:ascii="Dubai" w:hAnsi="Dubai" w:cs="Dubai"/>
          <w:shd w:val="clear" w:color="auto" w:fill="FFFFFF"/>
          <w:rtl/>
        </w:rPr>
        <w:t xml:space="preserve"> تمویل می کند.</w:t>
      </w:r>
    </w:p>
    <w:p w14:paraId="47B60097" w14:textId="77777777" w:rsidR="00DB1E50" w:rsidRPr="00DA256C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18"/>
          <w:szCs w:val="18"/>
          <w:shd w:val="clear" w:color="auto" w:fill="FFFFFF"/>
        </w:rPr>
      </w:pPr>
    </w:p>
    <w:p w14:paraId="74933CB7" w14:textId="60E18BCD" w:rsidR="006A28FA" w:rsidRPr="00A81F0D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  <w:shd w:val="clear" w:color="auto" w:fill="FFFFFF"/>
        </w:rPr>
      </w:pPr>
      <w:r w:rsidRPr="00A81F0D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 xml:space="preserve">از شما برای اشتراک در یک </w:t>
      </w:r>
      <w:hyperlink r:id="rId17" w:history="1">
        <w:r w:rsidR="02D4F8B0" w:rsidRPr="009B5B42">
          <w:rPr>
            <w:rStyle w:val="Hyperlink"/>
            <w:rFonts w:ascii="Dubai" w:hAnsi="Dubai" w:cs="Dubai"/>
            <w:b w:val="0"/>
            <w:sz w:val="24"/>
            <w:szCs w:val="24"/>
            <w:rtl/>
          </w:rPr>
          <w:t>جلسه پلان</w:t>
        </w:r>
      </w:hyperlink>
      <w:r w:rsidRPr="00A81F0D">
        <w:rPr>
          <w:rFonts w:ascii="Dubai" w:hAnsi="Dubai" w:cs="Dubai"/>
          <w:b w:val="0"/>
          <w:color w:val="auto"/>
          <w:sz w:val="24"/>
          <w:szCs w:val="24"/>
          <w:shd w:val="clear" w:color="auto" w:fill="FFFFFF"/>
          <w:rtl/>
        </w:rPr>
        <w:t xml:space="preserve"> با یک پلانگذار NDIA دعوت خواهد شد که وی پلان تان را ایجاد می کند.</w:t>
      </w:r>
    </w:p>
    <w:p w14:paraId="61342CCB" w14:textId="77777777" w:rsidR="00DB1E50" w:rsidRPr="00DA256C" w:rsidRDefault="00DB1E50" w:rsidP="00DB1E50">
      <w:pPr>
        <w:spacing w:after="0" w:line="240" w:lineRule="auto"/>
        <w:rPr>
          <w:rFonts w:ascii="Dubai" w:hAnsi="Dubai" w:cs="Dubai"/>
          <w:sz w:val="18"/>
          <w:szCs w:val="18"/>
        </w:rPr>
      </w:pPr>
    </w:p>
    <w:p w14:paraId="27467D1A" w14:textId="77777777" w:rsidR="00D76343" w:rsidRPr="00A81F0D" w:rsidRDefault="00000000" w:rsidP="00DB1E50">
      <w:pPr>
        <w:bidi/>
        <w:spacing w:after="0" w:line="240" w:lineRule="auto"/>
        <w:rPr>
          <w:rFonts w:ascii="Dubai" w:hAnsi="Dubai" w:cs="Dubai"/>
          <w:lang w:val="en-AU"/>
        </w:rPr>
      </w:pPr>
      <w:r w:rsidRPr="00A81F0D">
        <w:rPr>
          <w:rFonts w:ascii="Dubai" w:hAnsi="Dubai" w:cs="Dubai"/>
          <w:rtl/>
        </w:rPr>
        <w:t xml:space="preserve">یک پلانگذار </w:t>
      </w:r>
      <w:r w:rsidRPr="009B5B42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 xml:space="preserve">  کسی است که:</w:t>
      </w:r>
    </w:p>
    <w:p w14:paraId="73F86F73" w14:textId="77777777" w:rsidR="00DB1E50" w:rsidRPr="00DA256C" w:rsidRDefault="00DB1E50" w:rsidP="00DB1E50">
      <w:pPr>
        <w:spacing w:after="0" w:line="240" w:lineRule="auto"/>
        <w:rPr>
          <w:rFonts w:ascii="Dubai" w:eastAsia="Arial" w:hAnsi="Dubai" w:cs="Dubai"/>
          <w:color w:val="000000" w:themeColor="accent6"/>
          <w:sz w:val="20"/>
          <w:szCs w:val="20"/>
        </w:rPr>
      </w:pPr>
    </w:p>
    <w:p w14:paraId="563A20A4" w14:textId="53627154" w:rsidR="00D76343" w:rsidRPr="00A81F0D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در </w:t>
      </w:r>
      <w:r w:rsidRPr="009B5B42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 xml:space="preserve"> کار می کند.</w:t>
      </w:r>
    </w:p>
    <w:p w14:paraId="0F031763" w14:textId="3289D15F" w:rsidR="00D76343" w:rsidRPr="00A81F0D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پلان های جدید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را ایجاد می کند.</w:t>
      </w:r>
    </w:p>
    <w:p w14:paraId="04A4E259" w14:textId="6C3208D2" w:rsidR="00D76343" w:rsidRPr="00A81F0D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پلان های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را تغییر می دهد.</w:t>
      </w:r>
    </w:p>
    <w:p w14:paraId="56615287" w14:textId="568952EE" w:rsidR="00D76343" w:rsidRPr="00A81F0D" w:rsidRDefault="00000000" w:rsidP="00DB1E5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بودجه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را انکشاف می دهد.</w:t>
      </w:r>
    </w:p>
    <w:p w14:paraId="79258BB4" w14:textId="77777777" w:rsidR="00DB1E50" w:rsidRPr="00A81F0D" w:rsidRDefault="00DB1E50" w:rsidP="00DB1E50">
      <w:pPr>
        <w:pStyle w:val="Heading3"/>
        <w:spacing w:before="0" w:after="0" w:line="240" w:lineRule="auto"/>
        <w:rPr>
          <w:rFonts w:ascii="Dubai" w:hAnsi="Dubai" w:cs="Dubai"/>
          <w:b w:val="0"/>
          <w:color w:val="auto"/>
          <w:sz w:val="24"/>
          <w:szCs w:val="24"/>
        </w:rPr>
      </w:pPr>
    </w:p>
    <w:p w14:paraId="21778E17" w14:textId="4C371B77" w:rsidR="006A28F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در پلان جلسه تان، پلانگذار </w:t>
      </w:r>
      <w:r w:rsidRPr="009B5B42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 xml:space="preserve"> در موارد زیر با شما صحبت خواهد کرد:</w:t>
      </w:r>
    </w:p>
    <w:p w14:paraId="4274D336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b/>
        </w:rPr>
      </w:pPr>
    </w:p>
    <w:p w14:paraId="6C68A6B9" w14:textId="78A01774" w:rsidR="006A28F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hyperlink r:id="rId18" w:history="1">
        <w:r w:rsidR="007378D6" w:rsidRPr="009B5B42">
          <w:rPr>
            <w:rStyle w:val="Hyperlink"/>
            <w:rFonts w:ascii="Dubai" w:hAnsi="Dubai" w:cs="Dubai"/>
            <w:rtl/>
          </w:rPr>
          <w:t>بودجه پلان</w:t>
        </w:r>
      </w:hyperlink>
      <w:r w:rsidR="009B5B42" w:rsidRPr="00A81F0D">
        <w:rPr>
          <w:rFonts w:ascii="Dubai" w:hAnsi="Dubai" w:cs="Dubai"/>
          <w:rtl/>
        </w:rPr>
        <w:t xml:space="preserve"> و حمایت های تان.</w:t>
      </w:r>
    </w:p>
    <w:p w14:paraId="422DB2D3" w14:textId="648B502C" w:rsidR="00E8036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تصمیماتی را که آنها در مورد پلان تان گرفته اند.</w:t>
      </w:r>
    </w:p>
    <w:p w14:paraId="0F1B8286" w14:textId="0258A238" w:rsidR="006A28F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چگونه می خواهید پلان خود را مدیریت کنید.</w:t>
      </w:r>
    </w:p>
    <w:p w14:paraId="59DB5370" w14:textId="4ECD5F0B" w:rsidR="6D424FB5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ثبت نمودن ارائه کنندگان برای پلان تان.</w:t>
      </w:r>
    </w:p>
    <w:p w14:paraId="3BF48FA7" w14:textId="23C2702C" w:rsidR="00E8036A" w:rsidRPr="00A81F0D" w:rsidRDefault="00000000" w:rsidP="00DB1E50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هرگونه تغییراتی را که فکر می کنید برای پلان تان ضروری است.</w:t>
      </w:r>
    </w:p>
    <w:p w14:paraId="25BFEF35" w14:textId="77777777" w:rsidR="00E218DC" w:rsidRPr="00A81F0D" w:rsidRDefault="00E218DC" w:rsidP="00DB1E50">
      <w:pPr>
        <w:spacing w:after="0" w:line="240" w:lineRule="auto"/>
        <w:ind w:left="360"/>
        <w:rPr>
          <w:rFonts w:ascii="Dubai" w:hAnsi="Dubai" w:cs="Dubai"/>
        </w:rPr>
      </w:pPr>
    </w:p>
    <w:p w14:paraId="68E3A513" w14:textId="236BBF54" w:rsidR="00D76343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ما یک کپی از پلان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را به شما روان خواهیم کرد. شما می توانید از پورتال اشتراک کننده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و برنامه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</w:t>
      </w:r>
      <w:r w:rsidRPr="009B5B42">
        <w:rPr>
          <w:rFonts w:cs="Arial"/>
          <w:rtl/>
        </w:rPr>
        <w:t>app</w:t>
      </w:r>
      <w:r w:rsidRPr="00A81F0D">
        <w:rPr>
          <w:rFonts w:ascii="Dubai" w:hAnsi="Dubai" w:cs="Dubai"/>
          <w:rtl/>
        </w:rPr>
        <w:t xml:space="preserve"> استفاده کرده و پلان خود را ببینید. </w:t>
      </w:r>
    </w:p>
    <w:p w14:paraId="0B4F6C7C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3D2AB739" w14:textId="75C71026" w:rsidR="00DB1E50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اگر شما پلانی در سیستم جدید کمپیوتر ما نداشته باشید، باید در استفاده از پورتال اشتراک کننده </w:t>
      </w:r>
      <w:r w:rsidRPr="009B5B42">
        <w:rPr>
          <w:rFonts w:cs="Arial"/>
          <w:rtl/>
        </w:rPr>
        <w:t>myplace</w:t>
      </w:r>
      <w:r w:rsidRPr="00A81F0D">
        <w:rPr>
          <w:rFonts w:ascii="Dubai" w:hAnsi="Dubai" w:cs="Dubai"/>
          <w:rtl/>
        </w:rPr>
        <w:t xml:space="preserve"> برای انجام دادن پرداختی های تان ادامه دهید.</w:t>
      </w:r>
    </w:p>
    <w:p w14:paraId="7FAF1CEC" w14:textId="757C9137" w:rsidR="00490B91" w:rsidRPr="00A81F0D" w:rsidRDefault="00000000" w:rsidP="00DB1E50">
      <w:pPr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</w:rPr>
        <w:t xml:space="preserve"> </w:t>
      </w:r>
    </w:p>
    <w:p w14:paraId="7B1CD50D" w14:textId="404710AF" w:rsidR="00D76343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در شرایط زیر تماس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بهترین جایی است که می توانید مراجعه کنید:</w:t>
      </w:r>
    </w:p>
    <w:p w14:paraId="121F7DB8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1A0FEC21" w14:textId="77777777" w:rsidR="00E54AEE" w:rsidRDefault="00000000" w:rsidP="009B5B42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Dubai" w:hAnsi="Dubai" w:cs="Dubai"/>
          <w:rtl/>
        </w:rPr>
      </w:pPr>
      <w:r w:rsidRPr="00A81F0D">
        <w:rPr>
          <w:rFonts w:ascii="Dubai" w:hAnsi="Dubai" w:cs="Dubai"/>
          <w:rtl/>
        </w:rPr>
        <w:t>سوالی داشته باشید.</w:t>
      </w:r>
    </w:p>
    <w:p w14:paraId="4B0A4955" w14:textId="4E43CCAD" w:rsidR="00D76343" w:rsidRPr="00E54AEE" w:rsidRDefault="00000000" w:rsidP="00E54AEE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Dubai" w:hAnsi="Dubai" w:cs="Dubai"/>
        </w:rPr>
      </w:pPr>
      <w:r w:rsidRPr="00E54AEE">
        <w:rPr>
          <w:rFonts w:ascii="Dubai" w:hAnsi="Dubai" w:cs="Dubai"/>
          <w:rtl/>
        </w:rPr>
        <w:t xml:space="preserve">هنگام ارتباط گرفتن با </w:t>
      </w:r>
      <w:r w:rsidRPr="00E54AEE">
        <w:rPr>
          <w:rFonts w:cs="Arial"/>
          <w:rtl/>
        </w:rPr>
        <w:t>NDIS</w:t>
      </w:r>
      <w:r w:rsidRPr="00E54AEE">
        <w:rPr>
          <w:rFonts w:ascii="Dubai" w:hAnsi="Dubai" w:cs="Dubai"/>
          <w:rtl/>
        </w:rPr>
        <w:t xml:space="preserve"> به کمک نیاز داشته باشید.</w:t>
      </w:r>
    </w:p>
    <w:p w14:paraId="0289EA3F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65048595" w14:textId="6D376E28" w:rsidR="00D76343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شما می توانید جزئیات تماس آنها را در پلان خود پیدا کنید.</w:t>
      </w:r>
    </w:p>
    <w:p w14:paraId="5474AB68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8330678" w14:textId="48AD4034" w:rsidR="00D76343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اگر در پلان خود بودجه برای هماهنگ کننده حمایت یا خدمات </w:t>
      </w:r>
      <w:r w:rsidR="00376E98">
        <w:rPr>
          <w:rFonts w:ascii="Dubai" w:hAnsi="Dubai" w:cs="Dubai" w:hint="cs"/>
          <w:rtl/>
        </w:rPr>
        <w:t xml:space="preserve">مربی </w:t>
      </w:r>
      <w:r w:rsidRPr="00A81F0D">
        <w:rPr>
          <w:rFonts w:ascii="Dubai" w:hAnsi="Dubai" w:cs="Dubai"/>
          <w:rtl/>
        </w:rPr>
        <w:t xml:space="preserve">بهبودی </w:t>
      </w:r>
      <w:r w:rsidR="00376E98" w:rsidRPr="00376E98">
        <w:rPr>
          <w:rFonts w:ascii="Dubai" w:hAnsi="Dubai" w:cs="Dubai"/>
          <w:rtl/>
        </w:rPr>
        <w:t>(</w:t>
      </w:r>
      <w:r w:rsidR="00376E98" w:rsidRPr="00376E98">
        <w:rPr>
          <w:rFonts w:ascii="Dubai" w:hAnsi="Dubai" w:cs="Dubai"/>
        </w:rPr>
        <w:t>recovery coach</w:t>
      </w:r>
      <w:r w:rsidR="00376E98" w:rsidRPr="00376E98">
        <w:rPr>
          <w:rFonts w:ascii="Dubai" w:hAnsi="Dubai" w:cs="Dubai"/>
          <w:rtl/>
        </w:rPr>
        <w:t>)</w:t>
      </w:r>
      <w:r w:rsidR="00376E98">
        <w:rPr>
          <w:rFonts w:ascii="Dubai" w:hAnsi="Dubai" w:cs="Dubai" w:hint="cs"/>
          <w:rtl/>
        </w:rPr>
        <w:t xml:space="preserve"> </w:t>
      </w:r>
      <w:r w:rsidRPr="00A81F0D">
        <w:rPr>
          <w:rFonts w:ascii="Dubai" w:hAnsi="Dubai" w:cs="Dubai"/>
          <w:rtl/>
        </w:rPr>
        <w:t>داشته باشید، می توانید کمک دریافت کنید که پلان خود را برای مورد زیر استفاده کنید:</w:t>
      </w:r>
    </w:p>
    <w:p w14:paraId="4B63A52A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CCFDFF7" w14:textId="4E3497BB" w:rsidR="00D76343" w:rsidRPr="00E54AEE" w:rsidRDefault="00000000" w:rsidP="00DB1E5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Dubai" w:hAnsi="Dubai" w:cs="Dubai"/>
          <w:spacing w:val="-2"/>
        </w:rPr>
      </w:pPr>
      <w:r w:rsidRPr="00E54AEE">
        <w:rPr>
          <w:rFonts w:ascii="Dubai" w:hAnsi="Dubai" w:cs="Dubai"/>
          <w:spacing w:val="-2"/>
          <w:rtl/>
        </w:rPr>
        <w:t>هماهنگ کننده حمایت - کسی که به شما در پلانگذاری و استفاده از حمایت های تان کمک می کند.</w:t>
      </w:r>
    </w:p>
    <w:p w14:paraId="6D76DE3A" w14:textId="3C7853D2" w:rsidR="00D76343" w:rsidRPr="00A81F0D" w:rsidRDefault="00000000" w:rsidP="00DB1E50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مربی بهبودی– کسی که از صحت روانی شما حمایت می کند.</w:t>
      </w:r>
    </w:p>
    <w:p w14:paraId="0C91A9D1" w14:textId="77777777" w:rsidR="00CA50D9" w:rsidRPr="00A81F0D" w:rsidRDefault="00CA50D9" w:rsidP="00DB1E50">
      <w:pPr>
        <w:spacing w:after="0" w:line="240" w:lineRule="auto"/>
        <w:rPr>
          <w:rFonts w:ascii="Dubai" w:hAnsi="Dubai" w:cs="Dubai"/>
        </w:rPr>
      </w:pPr>
    </w:p>
    <w:p w14:paraId="1F64CA50" w14:textId="3D6584B4" w:rsidR="00D76343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بعد از اینکه پلان NDIS خود را دریافت کردید، تماس </w:t>
      </w:r>
      <w:r w:rsidRPr="009B5B42">
        <w:rPr>
          <w:rFonts w:cs="Arial"/>
          <w:rtl/>
        </w:rPr>
        <w:t>my</w:t>
      </w:r>
      <w:r w:rsidRPr="00A81F0D">
        <w:rPr>
          <w:rFonts w:ascii="Dubai" w:hAnsi="Dubai" w:cs="Dubai"/>
          <w:rtl/>
        </w:rPr>
        <w:t xml:space="preserve">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یک </w:t>
      </w:r>
      <w:hyperlink r:id="rId19" w:history="1">
        <w:r w:rsidRPr="009B5B42">
          <w:rPr>
            <w:rStyle w:val="Hyperlink"/>
            <w:rFonts w:ascii="Dubai" w:hAnsi="Dubai" w:cs="Dubai"/>
            <w:rtl/>
          </w:rPr>
          <w:t>جلسه اجرای پلان</w:t>
        </w:r>
      </w:hyperlink>
      <w:r w:rsidRPr="00A81F0D">
        <w:rPr>
          <w:rFonts w:ascii="Dubai" w:hAnsi="Dubai" w:cs="Dubai"/>
          <w:rtl/>
        </w:rPr>
        <w:t xml:space="preserve"> را برای تان پیشنهاد خواهد کرد تا به شما در استفاده کردن از پلان تان کمک کند.</w:t>
      </w:r>
    </w:p>
    <w:p w14:paraId="3978899B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35B2684B" w14:textId="0AE5879F" w:rsidR="005749CF" w:rsidRPr="00A81F0D" w:rsidRDefault="00000000" w:rsidP="009B5B42">
      <w:pPr>
        <w:bidi/>
        <w:spacing w:after="0" w:line="240" w:lineRule="auto"/>
        <w:rPr>
          <w:rFonts w:ascii="Dubai" w:hAnsi="Dubai" w:cs="Dubai"/>
          <w:color w:val="000000" w:themeColor="accent6"/>
        </w:rPr>
      </w:pPr>
      <w:r w:rsidRPr="00A81F0D">
        <w:rPr>
          <w:rFonts w:ascii="Dubai" w:hAnsi="Dubai" w:cs="Dubai"/>
          <w:color w:val="000000" w:themeColor="accent6"/>
          <w:rtl/>
        </w:rPr>
        <w:t xml:space="preserve">تماس </w:t>
      </w:r>
      <w:r w:rsidRPr="009B5B42">
        <w:rPr>
          <w:rFonts w:cs="Arial"/>
          <w:rtl/>
        </w:rPr>
        <w:t>my</w:t>
      </w:r>
      <w:r w:rsidRPr="00A81F0D">
        <w:rPr>
          <w:rFonts w:ascii="Dubai" w:hAnsi="Dubai" w:cs="Dubai"/>
          <w:color w:val="000000" w:themeColor="accent6"/>
          <w:rtl/>
        </w:rPr>
        <w:t xml:space="preserve">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color w:val="000000" w:themeColor="accent6"/>
          <w:rtl/>
        </w:rPr>
        <w:t xml:space="preserve"> تان هر سال یک مرتبه با شما </w:t>
      </w:r>
      <w:hyperlink r:id="rId20" w:history="1">
        <w:r w:rsidRPr="009B5B42">
          <w:rPr>
            <w:rStyle w:val="Hyperlink"/>
            <w:rFonts w:ascii="Dubai" w:hAnsi="Dubai" w:cs="Dubai"/>
            <w:rtl/>
          </w:rPr>
          <w:t>چک خواهد کرد</w:t>
        </w:r>
      </w:hyperlink>
      <w:r w:rsidRPr="00A81F0D">
        <w:rPr>
          <w:rFonts w:ascii="Dubai" w:hAnsi="Dubai" w:cs="Dubai"/>
          <w:color w:val="000000" w:themeColor="accent6"/>
          <w:rtl/>
        </w:rPr>
        <w:t xml:space="preserve"> تا پرسان کند که شما از پلان چطور استفاده می کنید.</w:t>
      </w:r>
    </w:p>
    <w:p w14:paraId="5EF01FC7" w14:textId="77777777" w:rsidR="00DB1E50" w:rsidRPr="00A81F0D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/>
        </w:rPr>
      </w:pPr>
    </w:p>
    <w:p w14:paraId="2C1828D3" w14:textId="66B84DAC" w:rsidR="006A28FA" w:rsidRPr="00A81F0D" w:rsidRDefault="00000000" w:rsidP="009B5B42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برای کسب معلومات بیشتر به قسمت </w:t>
      </w:r>
      <w:hyperlink r:id="rId21" w:history="1">
        <w:r w:rsidR="00056C57" w:rsidRPr="009B5B42">
          <w:rPr>
            <w:rStyle w:val="Hyperlink"/>
            <w:rFonts w:cs="Arial"/>
            <w:rtl/>
          </w:rPr>
          <w:t>understand</w:t>
        </w:r>
        <w:r w:rsidR="00056C57" w:rsidRPr="009B5B42">
          <w:rPr>
            <w:rStyle w:val="Hyperlink"/>
            <w:rFonts w:ascii="Dubai" w:hAnsi="Dubai" w:cs="Dubai"/>
            <w:b/>
            <w:bCs/>
            <w:rtl/>
          </w:rPr>
          <w:t xml:space="preserve"> </w:t>
        </w:r>
        <w:r w:rsidR="00056C57" w:rsidRPr="009B5B42">
          <w:rPr>
            <w:rStyle w:val="Hyperlink"/>
            <w:rFonts w:cs="Arial"/>
            <w:rtl/>
          </w:rPr>
          <w:t>your</w:t>
        </w:r>
        <w:r w:rsidR="00056C57" w:rsidRPr="009B5B42">
          <w:rPr>
            <w:rStyle w:val="Hyperlink"/>
            <w:rFonts w:ascii="Dubai" w:hAnsi="Dubai" w:cs="Dubai"/>
            <w:b/>
            <w:bCs/>
            <w:rtl/>
          </w:rPr>
          <w:t xml:space="preserve"> </w:t>
        </w:r>
        <w:r w:rsidR="00056C57" w:rsidRPr="009B5B42">
          <w:rPr>
            <w:rStyle w:val="Hyperlink"/>
            <w:rFonts w:cs="Arial"/>
            <w:rtl/>
          </w:rPr>
          <w:t>plan</w:t>
        </w:r>
      </w:hyperlink>
      <w:r w:rsidRPr="00A81F0D">
        <w:rPr>
          <w:rFonts w:ascii="Dubai" w:hAnsi="Dubai" w:cs="Dubai"/>
          <w:rtl/>
        </w:rPr>
        <w:t xml:space="preserve"> و </w:t>
      </w:r>
      <w:hyperlink r:id="rId22" w:history="1">
        <w:r w:rsidR="00056C57" w:rsidRPr="009B5B42">
          <w:rPr>
            <w:rStyle w:val="Hyperlink"/>
            <w:rFonts w:cs="Arial"/>
            <w:rtl/>
          </w:rPr>
          <w:t>using</w:t>
        </w:r>
        <w:r w:rsidR="00056C57" w:rsidRPr="009B5B42">
          <w:rPr>
            <w:rStyle w:val="Hyperlink"/>
            <w:rFonts w:ascii="Dubai" w:hAnsi="Dubai" w:cs="Dubai"/>
            <w:b/>
            <w:bCs/>
            <w:rtl/>
          </w:rPr>
          <w:t xml:space="preserve"> </w:t>
        </w:r>
        <w:r w:rsidR="00056C57" w:rsidRPr="009B5B42">
          <w:rPr>
            <w:rStyle w:val="Hyperlink"/>
            <w:rFonts w:cs="Arial"/>
            <w:rtl/>
          </w:rPr>
          <w:t>your</w:t>
        </w:r>
        <w:r w:rsidR="00056C57" w:rsidRPr="009B5B42">
          <w:rPr>
            <w:rStyle w:val="Hyperlink"/>
            <w:rFonts w:ascii="Dubai" w:hAnsi="Dubai" w:cs="Dubai"/>
            <w:b/>
            <w:bCs/>
            <w:rtl/>
          </w:rPr>
          <w:t xml:space="preserve"> </w:t>
        </w:r>
        <w:r w:rsidR="00056C57" w:rsidRPr="009B5B42">
          <w:rPr>
            <w:rStyle w:val="Hyperlink"/>
            <w:rFonts w:cs="Arial"/>
            <w:rtl/>
          </w:rPr>
          <w:t>plan</w:t>
        </w:r>
      </w:hyperlink>
      <w:r w:rsidRPr="00A81F0D">
        <w:rPr>
          <w:rFonts w:ascii="Dubai" w:hAnsi="Dubai" w:cs="Dubai"/>
          <w:rtl/>
        </w:rPr>
        <w:t xml:space="preserve"> وب سایت ما سر بزنید.</w:t>
      </w:r>
    </w:p>
    <w:p w14:paraId="25790B7E" w14:textId="36542771" w:rsidR="006A28FA" w:rsidRPr="00421EBF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421EBF">
        <w:rPr>
          <w:rFonts w:ascii="Dubai" w:hAnsi="Dubai" w:cs="Dubai"/>
          <w:b w:val="0"/>
          <w:bCs/>
          <w:rtl/>
        </w:rPr>
        <w:t>تغییر دادن پلان تان</w:t>
      </w:r>
    </w:p>
    <w:p w14:paraId="47AFC5BC" w14:textId="77777777" w:rsidR="00DB1E50" w:rsidRPr="00A81F0D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</w:rPr>
      </w:pPr>
    </w:p>
    <w:p w14:paraId="4F1D0511" w14:textId="2A187007" w:rsidR="001A2BCD" w:rsidRPr="00A81F0D" w:rsidRDefault="00000000" w:rsidP="00DB1E50">
      <w:pPr>
        <w:pStyle w:val="NormalWeb"/>
        <w:bidi/>
        <w:spacing w:before="0" w:beforeAutospacing="0" w:after="0" w:afterAutospacing="0"/>
        <w:rPr>
          <w:rFonts w:ascii="Dubai" w:hAnsi="Dubai" w:cs="Dubai"/>
          <w:color w:val="000000"/>
        </w:rPr>
      </w:pPr>
      <w:r w:rsidRPr="00A81F0D">
        <w:rPr>
          <w:rFonts w:ascii="Dubai" w:hAnsi="Dubai" w:cs="Dubai"/>
          <w:color w:val="000000" w:themeColor="accent6"/>
          <w:rtl/>
        </w:rPr>
        <w:t>اگر تغییراتی در زندگی تان آمده است که بخاطر آن شما به حمایت های زیادتر، کمتر و متفاوتی نیاز دارید، هر وقت می توانید درخواست کنید که پلان تان تغییر داده شود.</w:t>
      </w:r>
    </w:p>
    <w:p w14:paraId="034048FD" w14:textId="77777777" w:rsidR="00DB1E50" w:rsidRPr="00A81F0D" w:rsidRDefault="00DB1E50" w:rsidP="00DB1E50">
      <w:pPr>
        <w:pStyle w:val="NormalWeb"/>
        <w:spacing w:before="0" w:beforeAutospacing="0" w:after="0" w:afterAutospacing="0"/>
        <w:rPr>
          <w:rFonts w:ascii="Dubai" w:hAnsi="Dubai" w:cs="Dubai"/>
          <w:color w:val="000000" w:themeColor="accent6"/>
        </w:rPr>
      </w:pPr>
    </w:p>
    <w:p w14:paraId="3E740B4D" w14:textId="1BD7FF3C" w:rsidR="006A28F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به دو طریق می توانید پلان خود را تغییر دهید - اصلاح پلان یا یک ارزیابی مجدد.</w:t>
      </w:r>
    </w:p>
    <w:p w14:paraId="3162B705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01D18449" w14:textId="45B0F98F" w:rsidR="4AC7C6E6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اصلاح پلان عبارت از تغییر جزئی در پلان فعلی تان است. یک ارزیابی مجدد پلان زمانی است که پلان تان را با یک پلان جدید جایگزین می کنیم.</w:t>
      </w:r>
    </w:p>
    <w:p w14:paraId="40B0ECA3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  <w:bookmarkStart w:id="2" w:name="_Toc122689911"/>
    </w:p>
    <w:p w14:paraId="0C0B3A2A" w14:textId="068E8DB2" w:rsidR="006863CB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تماس my NDIS، هماهنگ کننده حمایت یا مربی بهبودی تان می تواند ملعومات و مدارک و شواهدی را که ما برای تصمیم گیری تغییر دادن پلان تان نیاز داریم توضیح دهد. </w:t>
      </w:r>
    </w:p>
    <w:p w14:paraId="0D97E61A" w14:textId="77777777" w:rsidR="00DB1E50" w:rsidRPr="00A81F0D" w:rsidRDefault="00DB1E50" w:rsidP="00DB1E50">
      <w:pPr>
        <w:spacing w:after="0" w:line="240" w:lineRule="auto"/>
        <w:rPr>
          <w:rStyle w:val="normaltextrun"/>
          <w:rFonts w:ascii="Dubai" w:hAnsi="Dubai" w:cs="Dubai"/>
        </w:rPr>
      </w:pPr>
    </w:p>
    <w:p w14:paraId="3CFAE3C1" w14:textId="03DF0080" w:rsidR="006A28FA" w:rsidRPr="00A81F0D" w:rsidRDefault="00000000" w:rsidP="009B5B42">
      <w:pPr>
        <w:bidi/>
        <w:spacing w:after="0" w:line="240" w:lineRule="auto"/>
        <w:rPr>
          <w:rFonts w:ascii="Dubai" w:eastAsia="Arial" w:hAnsi="Dubai" w:cs="Dubai"/>
          <w:color w:val="000000" w:themeColor="accent6"/>
        </w:rPr>
      </w:pPr>
      <w:r w:rsidRPr="00A81F0D">
        <w:rPr>
          <w:rFonts w:ascii="Dubai" w:hAnsi="Dubai" w:cs="Dubai"/>
          <w:rtl/>
        </w:rPr>
        <w:t xml:space="preserve">برای کسب معلومات بیشتر به </w:t>
      </w:r>
      <w:hyperlink r:id="rId23" w:history="1">
        <w:r w:rsidR="60345260" w:rsidRPr="009B5B42">
          <w:rPr>
            <w:rStyle w:val="Hyperlink"/>
            <w:rFonts w:cs="Arial"/>
            <w:rtl/>
          </w:rPr>
          <w:t>changing</w:t>
        </w:r>
        <w:r w:rsidR="60345260" w:rsidRPr="009B5B42">
          <w:rPr>
            <w:rStyle w:val="Hyperlink"/>
            <w:rFonts w:ascii="Dubai" w:eastAsia="Arial" w:hAnsi="Dubai" w:cs="Dubai"/>
            <w:b/>
            <w:bCs/>
            <w:rtl/>
          </w:rPr>
          <w:t xml:space="preserve"> </w:t>
        </w:r>
        <w:r w:rsidR="60345260" w:rsidRPr="009B5B42">
          <w:rPr>
            <w:rStyle w:val="Hyperlink"/>
            <w:rFonts w:cs="Arial"/>
            <w:rtl/>
          </w:rPr>
          <w:t>your</w:t>
        </w:r>
        <w:r w:rsidR="60345260" w:rsidRPr="009B5B42">
          <w:rPr>
            <w:rStyle w:val="Hyperlink"/>
            <w:rFonts w:ascii="Dubai" w:eastAsia="Arial" w:hAnsi="Dubai" w:cs="Dubai"/>
            <w:b/>
            <w:bCs/>
            <w:rtl/>
          </w:rPr>
          <w:t xml:space="preserve"> </w:t>
        </w:r>
        <w:r w:rsidR="60345260" w:rsidRPr="009B5B42">
          <w:rPr>
            <w:rStyle w:val="Hyperlink"/>
            <w:rFonts w:cs="Arial"/>
            <w:rtl/>
          </w:rPr>
          <w:t>plan</w:t>
        </w:r>
      </w:hyperlink>
      <w:r w:rsidR="009B5B42">
        <w:rPr>
          <w:rFonts w:cs="Arial"/>
        </w:rPr>
        <w:t xml:space="preserve"> </w:t>
      </w:r>
      <w:r w:rsidR="597E2A31" w:rsidRPr="009B5B42">
        <w:rPr>
          <w:rFonts w:cs="Arial"/>
          <w:color w:val="000000" w:themeColor="accent6"/>
          <w:rtl/>
        </w:rPr>
        <w:t>مراجعه</w:t>
      </w:r>
      <w:r w:rsidR="597E2A31" w:rsidRPr="00A81F0D">
        <w:rPr>
          <w:rFonts w:ascii="Dubai" w:eastAsia="Arial" w:hAnsi="Dubai" w:cs="Dubai"/>
          <w:color w:val="000000" w:themeColor="accent6"/>
          <w:rtl/>
        </w:rPr>
        <w:t xml:space="preserve"> کنید.</w:t>
      </w:r>
    </w:p>
    <w:p w14:paraId="4C90DBAE" w14:textId="77777777" w:rsidR="00DB1E50" w:rsidRPr="00A81F0D" w:rsidRDefault="00DB1E50" w:rsidP="00DB1E50">
      <w:pPr>
        <w:pStyle w:val="paragraph"/>
        <w:spacing w:before="0" w:beforeAutospacing="0" w:after="0" w:afterAutospacing="0"/>
        <w:rPr>
          <w:rFonts w:ascii="Dubai" w:eastAsia="Arial" w:hAnsi="Dubai" w:cs="Dubai"/>
        </w:rPr>
      </w:pPr>
    </w:p>
    <w:p w14:paraId="061F5B52" w14:textId="2FBD0CA6" w:rsidR="006A28FA" w:rsidRPr="0077761A" w:rsidRDefault="00000000" w:rsidP="00DB1E50">
      <w:pPr>
        <w:pStyle w:val="Heading3"/>
        <w:bidi/>
        <w:spacing w:before="0" w:after="0" w:line="240" w:lineRule="auto"/>
        <w:rPr>
          <w:rFonts w:ascii="Dubai" w:hAnsi="Dubai" w:cs="Dubai"/>
          <w:b w:val="0"/>
          <w:bCs/>
        </w:rPr>
      </w:pPr>
      <w:r w:rsidRPr="0077761A">
        <w:rPr>
          <w:rFonts w:ascii="Dubai" w:hAnsi="Dubai" w:cs="Dubai"/>
          <w:b w:val="0"/>
          <w:bCs/>
          <w:rtl/>
        </w:rPr>
        <w:t xml:space="preserve">ارائه دهندگان خدمات من </w:t>
      </w:r>
    </w:p>
    <w:p w14:paraId="20678AA2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170A883F" w14:textId="3C0094E9" w:rsidR="006A28F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پلان جدید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</w:t>
      </w:r>
      <w:hyperlink r:id="rId24" w:history="1">
        <w:r w:rsidRPr="009B5B42">
          <w:rPr>
            <w:rStyle w:val="Hyperlink"/>
            <w:rFonts w:ascii="Dubai" w:hAnsi="Dubai" w:cs="Dubai"/>
            <w:rtl/>
          </w:rPr>
          <w:t>رزرو خدمات</w:t>
        </w:r>
      </w:hyperlink>
      <w:r w:rsidRPr="00A81F0D">
        <w:rPr>
          <w:rFonts w:ascii="Dubai" w:hAnsi="Dubai" w:cs="Dubai"/>
          <w:rtl/>
        </w:rPr>
        <w:t xml:space="preserve"> نخواهد داشت. </w:t>
      </w:r>
    </w:p>
    <w:p w14:paraId="05636925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19D7A3EB" w14:textId="04255C0E" w:rsidR="006A28F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اگر شما بودجه </w:t>
      </w:r>
      <w:r w:rsidRPr="009B5B42">
        <w:rPr>
          <w:rFonts w:cs="Arial"/>
          <w:rtl/>
        </w:rPr>
        <w:t>NDIA</w:t>
      </w:r>
      <w:r w:rsidRPr="00A81F0D">
        <w:rPr>
          <w:rFonts w:ascii="Dubai" w:hAnsi="Dubai" w:cs="Dubai"/>
          <w:rtl/>
        </w:rPr>
        <w:t>-</w:t>
      </w:r>
      <w:r w:rsidRPr="009B5B42">
        <w:rPr>
          <w:rFonts w:cs="Arial"/>
          <w:rtl/>
        </w:rPr>
        <w:t>managed</w:t>
      </w:r>
      <w:r w:rsidRPr="00A81F0D">
        <w:rPr>
          <w:rFonts w:ascii="Dubai" w:hAnsi="Dubai" w:cs="Dubai"/>
          <w:rtl/>
        </w:rPr>
        <w:t xml:space="preserve">، خانه مخصوص معیوبیت، حمایت های خانه و زندگی در پلان خود دارید، باید به ما بگویید که کدام ارائه دهنده خدمات تان را ارائه می کند تا ما آن را در پلان تان بگنجانیم. </w:t>
      </w:r>
    </w:p>
    <w:p w14:paraId="498AA054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4A6E3671" w14:textId="2DA843D6" w:rsidR="006A28FA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>ما ارائه دهنگان ثبت شده در پلان تان را «ارائه دهندگان من (</w:t>
      </w:r>
      <w:r w:rsidRPr="009B5B42">
        <w:rPr>
          <w:rFonts w:cs="Arial"/>
          <w:rtl/>
        </w:rPr>
        <w:t>my</w:t>
      </w:r>
      <w:r w:rsidRPr="00A81F0D">
        <w:rPr>
          <w:rFonts w:ascii="Dubai" w:hAnsi="Dubai" w:cs="Dubai"/>
          <w:rtl/>
        </w:rPr>
        <w:t xml:space="preserve"> </w:t>
      </w:r>
      <w:r w:rsidRPr="009B5B42">
        <w:rPr>
          <w:rFonts w:cs="Arial"/>
          <w:rtl/>
        </w:rPr>
        <w:t>providers</w:t>
      </w:r>
      <w:r w:rsidRPr="00A81F0D">
        <w:rPr>
          <w:rFonts w:ascii="Dubai" w:hAnsi="Dubai" w:cs="Dubai"/>
          <w:rtl/>
        </w:rPr>
        <w:t xml:space="preserve">)» می نامیم. ارائه دهندگان پلان تان هنگامیکه خدمات را به شما ارائه می کنند می توانند مطالباتی را در ازای آن از پلان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تقاضا کنند.</w:t>
      </w:r>
    </w:p>
    <w:p w14:paraId="3C7A47DF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E235553" w14:textId="3A6088FE" w:rsidR="00147819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ثبت ارائه دهندگان در </w:t>
      </w:r>
      <w:r w:rsidR="00881251">
        <w:rPr>
          <w:rFonts w:ascii="Dubai" w:hAnsi="Dubai" w:cs="Dubai" w:hint="cs"/>
          <w:rtl/>
        </w:rPr>
        <w:t>پلان</w:t>
      </w:r>
      <w:r w:rsidRPr="00A81F0D">
        <w:rPr>
          <w:rFonts w:ascii="Dubai" w:hAnsi="Dubai" w:cs="Dubai"/>
          <w:rtl/>
        </w:rPr>
        <w:t xml:space="preserve"> </w:t>
      </w:r>
      <w:r w:rsidR="00881251">
        <w:rPr>
          <w:rFonts w:ascii="Dubai" w:hAnsi="Dubai" w:cs="Dubai" w:hint="cs"/>
          <w:rtl/>
        </w:rPr>
        <w:t>تان</w:t>
      </w:r>
      <w:r w:rsidRPr="00A81F0D">
        <w:rPr>
          <w:rFonts w:ascii="Dubai" w:hAnsi="Dubai" w:cs="Dubai"/>
          <w:rtl/>
        </w:rPr>
        <w:t xml:space="preserve"> به این معنی است که ما مجبور نیستیم قبل از پرداخت به آنها با شما تماس بگیریم.</w:t>
      </w:r>
    </w:p>
    <w:p w14:paraId="03D2FB44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44470DF6" w14:textId="3FD44774" w:rsidR="00147819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lastRenderedPageBreak/>
        <w:t>شما می توانید مشخصات ارائه دهندگان خود را در هر زمانی تازه کنید یا تغییر دهید.</w:t>
      </w:r>
    </w:p>
    <w:p w14:paraId="1A5FA486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7B574681" w14:textId="483AED10" w:rsidR="00B079B0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برای کسب معلومات بیشتر به </w:t>
      </w:r>
      <w:hyperlink r:id="rId25" w:history="1">
        <w:r w:rsidRPr="009B5B42">
          <w:rPr>
            <w:rStyle w:val="Hyperlink"/>
            <w:rFonts w:cs="Arial"/>
            <w:rtl/>
          </w:rPr>
          <w:t>my</w:t>
        </w:r>
        <w:r w:rsidRPr="009B5B42">
          <w:rPr>
            <w:rStyle w:val="Hyperlink"/>
            <w:rFonts w:ascii="Dubai" w:hAnsi="Dubai" w:cs="Dubai"/>
            <w:b/>
            <w:bCs/>
            <w:rtl/>
          </w:rPr>
          <w:t xml:space="preserve"> </w:t>
        </w:r>
        <w:r w:rsidRPr="009B5B42">
          <w:rPr>
            <w:rStyle w:val="Hyperlink"/>
            <w:rFonts w:cs="Arial"/>
            <w:rtl/>
          </w:rPr>
          <w:t>providers</w:t>
        </w:r>
      </w:hyperlink>
      <w:r w:rsidRPr="00A81F0D">
        <w:rPr>
          <w:rFonts w:ascii="Dubai" w:hAnsi="Dubai" w:cs="Dubai"/>
          <w:rtl/>
        </w:rPr>
        <w:t xml:space="preserve"> مراجعه کنید.</w:t>
      </w:r>
      <w:bookmarkEnd w:id="1"/>
      <w:bookmarkEnd w:id="2"/>
    </w:p>
    <w:p w14:paraId="66120086" w14:textId="77777777" w:rsidR="00DB1E50" w:rsidRPr="00A81F0D" w:rsidRDefault="00DB1E50" w:rsidP="00DB1E50">
      <w:pPr>
        <w:spacing w:after="0" w:line="240" w:lineRule="auto"/>
        <w:rPr>
          <w:rFonts w:ascii="Dubai" w:hAnsi="Dubai" w:cs="Dubai"/>
          <w:b/>
          <w:bCs/>
        </w:rPr>
      </w:pPr>
    </w:p>
    <w:p w14:paraId="3BD2C7AE" w14:textId="6F77E827" w:rsidR="0E8CF8F7" w:rsidRPr="00A81F0D" w:rsidRDefault="00000000" w:rsidP="00DB1E50">
      <w:pPr>
        <w:bidi/>
        <w:spacing w:after="0" w:line="240" w:lineRule="auto"/>
        <w:rPr>
          <w:rFonts w:ascii="Dubai" w:hAnsi="Dubai" w:cs="Dubai"/>
          <w:b/>
          <w:bCs/>
        </w:rPr>
      </w:pPr>
      <w:r w:rsidRPr="00A81F0D">
        <w:rPr>
          <w:rFonts w:ascii="Dubai" w:hAnsi="Dubai" w:cs="Dubai"/>
          <w:b/>
          <w:bCs/>
          <w:rtl/>
        </w:rPr>
        <w:t xml:space="preserve">با </w:t>
      </w:r>
      <w:r w:rsidRPr="009B5B42">
        <w:rPr>
          <w:rFonts w:cs="Arial"/>
          <w:b/>
          <w:bCs/>
          <w:rtl/>
        </w:rPr>
        <w:t>NDIS</w:t>
      </w:r>
      <w:r w:rsidRPr="00A81F0D">
        <w:rPr>
          <w:rFonts w:ascii="Dubai" w:hAnsi="Dubai" w:cs="Dubai"/>
          <w:b/>
          <w:bCs/>
          <w:rtl/>
        </w:rPr>
        <w:t xml:space="preserve"> تماس بگیرید</w:t>
      </w:r>
    </w:p>
    <w:p w14:paraId="3555AF15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36618417" w14:textId="54C8C5B6" w:rsidR="4224DFFF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برای خدمات ترجمانی شفاهی و کتبی رایگان به شماره </w:t>
      </w:r>
      <w:r w:rsidRPr="009B5B42">
        <w:rPr>
          <w:rFonts w:cs="Arial"/>
          <w:rtl/>
        </w:rPr>
        <w:t>131450</w:t>
      </w:r>
      <w:r w:rsidRPr="00A81F0D">
        <w:rPr>
          <w:rFonts w:ascii="Dubai" w:hAnsi="Dubai" w:cs="Dubai"/>
          <w:rtl/>
        </w:rPr>
        <w:t xml:space="preserve"> تماس گرفته و تقاضا کنید که می خواهید با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صحبت کنید.</w:t>
      </w:r>
    </w:p>
    <w:p w14:paraId="389C22A8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0BF40749" w14:textId="4C998550" w:rsidR="4224DFFF" w:rsidRPr="00A81F0D" w:rsidRDefault="00000000" w:rsidP="00DB1E50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تماس my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تان نیز می توانند هنگامیکه با شما ملاقات می کند یا صحبت می کند یک ترجمان بگیرد.</w:t>
      </w:r>
    </w:p>
    <w:p w14:paraId="3DA532E5" w14:textId="77777777" w:rsidR="00DB1E50" w:rsidRPr="00A81F0D" w:rsidRDefault="00DB1E50" w:rsidP="00DB1E50">
      <w:pPr>
        <w:spacing w:after="0" w:line="240" w:lineRule="auto"/>
        <w:rPr>
          <w:rFonts w:ascii="Dubai" w:hAnsi="Dubai" w:cs="Dubai"/>
        </w:rPr>
      </w:pPr>
    </w:p>
    <w:p w14:paraId="6E51706F" w14:textId="034ECFB5" w:rsidR="1CA3BC53" w:rsidRPr="00A81F0D" w:rsidRDefault="00000000" w:rsidP="00A36C62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ارائه دهندگان‌تان نیز می توانند هنگامیکه شما با آنها ملاقات یا صحبت می کنید یک ترجمان بگیرد. </w:t>
      </w:r>
    </w:p>
    <w:p w14:paraId="194B25DB" w14:textId="77777777" w:rsidR="00A36C62" w:rsidRPr="00A81F0D" w:rsidRDefault="00A36C62" w:rsidP="00A36C62">
      <w:pPr>
        <w:spacing w:after="0" w:line="240" w:lineRule="auto"/>
        <w:rPr>
          <w:rFonts w:ascii="Dubai" w:hAnsi="Dubai" w:cs="Dubai"/>
        </w:rPr>
      </w:pPr>
    </w:p>
    <w:p w14:paraId="6EB7FAD0" w14:textId="64372555" w:rsidR="31977BCA" w:rsidRDefault="00000000" w:rsidP="009B5B42">
      <w:pPr>
        <w:bidi/>
        <w:spacing w:after="0" w:line="240" w:lineRule="auto"/>
        <w:rPr>
          <w:rFonts w:ascii="Dubai" w:hAnsi="Dubai" w:cs="Dubai"/>
        </w:rPr>
      </w:pPr>
      <w:r w:rsidRPr="00A81F0D">
        <w:rPr>
          <w:rFonts w:ascii="Dubai" w:hAnsi="Dubai" w:cs="Dubai"/>
          <w:rtl/>
        </w:rPr>
        <w:t xml:space="preserve">شما نیز می توانید به یک شعبه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مراجعه نموده و تقاضا کنید که می خواهید با یک ترجمان صحبت کنید. به </w:t>
      </w:r>
      <w:hyperlink r:id="rId26" w:history="1">
        <w:r w:rsidR="761EC53D" w:rsidRPr="009B5B42">
          <w:rPr>
            <w:rStyle w:val="Hyperlink"/>
            <w:rFonts w:ascii="Dubai" w:hAnsi="Dubai" w:cs="Dubai"/>
            <w:rtl/>
          </w:rPr>
          <w:t xml:space="preserve">وب سایت </w:t>
        </w:r>
        <w:r w:rsidR="761EC53D" w:rsidRPr="009B5B42">
          <w:rPr>
            <w:rStyle w:val="Hyperlink"/>
            <w:rFonts w:cs="Arial"/>
            <w:rtl/>
          </w:rPr>
          <w:t>NDIS</w:t>
        </w:r>
      </w:hyperlink>
      <w:r w:rsidRPr="00A81F0D">
        <w:rPr>
          <w:rFonts w:ascii="Dubai" w:hAnsi="Dubai" w:cs="Dubai"/>
          <w:rtl/>
        </w:rPr>
        <w:t xml:space="preserve"> رفته و نزدیکترین شعبه </w:t>
      </w:r>
      <w:r w:rsidRPr="009B5B42">
        <w:rPr>
          <w:rFonts w:cs="Arial"/>
          <w:rtl/>
        </w:rPr>
        <w:t>NDIS</w:t>
      </w:r>
      <w:r w:rsidRPr="00A81F0D">
        <w:rPr>
          <w:rFonts w:ascii="Dubai" w:hAnsi="Dubai" w:cs="Dubai"/>
          <w:rtl/>
        </w:rPr>
        <w:t xml:space="preserve"> را برای خود تان پیدا کنید.</w:t>
      </w:r>
    </w:p>
    <w:p w14:paraId="7974040C" w14:textId="77777777" w:rsidR="009B5B42" w:rsidRPr="00A81F0D" w:rsidRDefault="009B5B42" w:rsidP="009B5B42">
      <w:pPr>
        <w:bidi/>
        <w:spacing w:after="0" w:line="240" w:lineRule="auto"/>
        <w:rPr>
          <w:rFonts w:ascii="Dubai" w:hAnsi="Dubai" w:cs="Dubai"/>
        </w:rPr>
      </w:pPr>
    </w:p>
    <w:p w14:paraId="5CAC70F1" w14:textId="77777777" w:rsidR="00FC3326" w:rsidRPr="00A81F0D" w:rsidRDefault="00000000" w:rsidP="00FC3326">
      <w:pPr>
        <w:pStyle w:val="paragraph"/>
        <w:bidi/>
        <w:spacing w:before="0" w:beforeAutospacing="0" w:after="0" w:afterAutospacing="0"/>
        <w:textAlignment w:val="baseline"/>
        <w:rPr>
          <w:rFonts w:ascii="Dubai" w:hAnsi="Dubai" w:cs="Dubai"/>
          <w:b/>
          <w:bCs/>
        </w:rPr>
      </w:pPr>
      <w:r w:rsidRPr="00A81F0D">
        <w:rPr>
          <w:rStyle w:val="normaltextrun"/>
          <w:rFonts w:ascii="Dubai" w:hAnsi="Dubai" w:cs="Dubai"/>
          <w:b/>
          <w:bCs/>
          <w:rtl/>
        </w:rPr>
        <w:t>خوانش آسان </w:t>
      </w:r>
    </w:p>
    <w:p w14:paraId="5E75C19D" w14:textId="60694DCF" w:rsidR="00FC3326" w:rsidRPr="00A81F0D" w:rsidRDefault="00000000" w:rsidP="009B5B42">
      <w:pPr>
        <w:bidi/>
        <w:spacing w:after="0" w:line="240" w:lineRule="auto"/>
        <w:rPr>
          <w:rFonts w:ascii="Dubai" w:hAnsi="Dubai" w:cs="Dubai"/>
        </w:rPr>
      </w:pPr>
      <w:r w:rsidRPr="00A81F0D">
        <w:rPr>
          <w:rStyle w:val="normaltextrun"/>
          <w:rFonts w:ascii="Dubai" w:hAnsi="Dubai" w:cs="Dubai"/>
          <w:rtl/>
        </w:rPr>
        <w:t xml:space="preserve">معلومات راجع به </w:t>
      </w:r>
      <w:r w:rsidRPr="009B5B42">
        <w:rPr>
          <w:rFonts w:cs="Arial"/>
          <w:rtl/>
        </w:rPr>
        <w:t>NDIS</w:t>
      </w:r>
      <w:r w:rsidRPr="00A81F0D">
        <w:rPr>
          <w:rStyle w:val="normaltextrun"/>
          <w:rFonts w:ascii="Dubai" w:hAnsi="Dubai" w:cs="Dubai"/>
          <w:rtl/>
        </w:rPr>
        <w:t xml:space="preserve"> همچنان برای خوانش آسان ترجمه شده است.</w:t>
      </w:r>
      <w:r w:rsidRPr="00A81F0D">
        <w:rPr>
          <w:rStyle w:val="normaltextrun"/>
          <w:rFonts w:cs="Arial" w:hint="cs"/>
          <w:rtl/>
        </w:rPr>
        <w:t> </w:t>
      </w:r>
      <w:r w:rsidRPr="00A81F0D">
        <w:rPr>
          <w:rStyle w:val="normaltextrun"/>
          <w:rFonts w:ascii="Dubai" w:hAnsi="Dubai" w:cs="Dubai" w:hint="cs"/>
          <w:rtl/>
        </w:rPr>
        <w:t>اکثر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افراد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محتوای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خوانش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آسان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را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مفید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می‌دانند،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به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شمول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کسانی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که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در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خواندن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انگلیسی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مشکل</w:t>
      </w:r>
      <w:r w:rsidRPr="00A81F0D">
        <w:rPr>
          <w:rStyle w:val="normaltextrun"/>
          <w:rFonts w:ascii="Dubai" w:hAnsi="Dubai" w:cs="Dubai"/>
          <w:rtl/>
        </w:rPr>
        <w:t xml:space="preserve"> </w:t>
      </w:r>
      <w:r w:rsidRPr="00A81F0D">
        <w:rPr>
          <w:rStyle w:val="normaltextrun"/>
          <w:rFonts w:ascii="Dubai" w:hAnsi="Dubai" w:cs="Dubai" w:hint="cs"/>
          <w:rtl/>
        </w:rPr>
        <w:t>دارند</w:t>
      </w:r>
      <w:r w:rsidRPr="00A81F0D">
        <w:rPr>
          <w:rStyle w:val="normaltextrun"/>
          <w:rFonts w:ascii="Dubai" w:hAnsi="Dubai" w:cs="Dubai"/>
          <w:rtl/>
        </w:rPr>
        <w:t>.</w:t>
      </w:r>
      <w:r w:rsidRPr="00A81F0D">
        <w:rPr>
          <w:rStyle w:val="normaltextrun"/>
          <w:rFonts w:cs="Arial" w:hint="cs"/>
          <w:rtl/>
        </w:rPr>
        <w:t> </w:t>
      </w:r>
      <w:r w:rsidRPr="00A81F0D">
        <w:rPr>
          <w:rStyle w:val="normaltextrun"/>
          <w:rFonts w:ascii="Dubai" w:hAnsi="Dubai" w:cs="Dubai" w:hint="cs"/>
          <w:rtl/>
        </w:rPr>
        <w:t> </w:t>
      </w:r>
    </w:p>
    <w:p w14:paraId="7344E7B2" w14:textId="77777777" w:rsidR="002A3350" w:rsidRPr="00A81F0D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Dubai" w:hAnsi="Dubai" w:cs="Dubai"/>
        </w:rPr>
      </w:pPr>
    </w:p>
    <w:p w14:paraId="66918BBC" w14:textId="23DD7498" w:rsidR="00FC3326" w:rsidRPr="00A81F0D" w:rsidRDefault="00000000" w:rsidP="00A11A09">
      <w:pPr>
        <w:pStyle w:val="paragraph"/>
        <w:bidi/>
        <w:spacing w:before="0" w:beforeAutospacing="0" w:after="0" w:afterAutospacing="0"/>
        <w:textAlignment w:val="baseline"/>
        <w:rPr>
          <w:rFonts w:ascii="Dubai" w:hAnsi="Dubai" w:cs="Dubai"/>
        </w:rPr>
      </w:pPr>
      <w:hyperlink r:id="rId27" w:history="1">
        <w:r w:rsidR="009B5B42" w:rsidRPr="009B5B42">
          <w:rPr>
            <w:rStyle w:val="Hyperlink"/>
            <w:rFonts w:ascii="Dubai" w:hAnsi="Dubai" w:cs="Dubai"/>
            <w:rtl/>
          </w:rPr>
          <w:t xml:space="preserve">برای مشاهده محتوای خوانش آسان به صفحه جزوه ها و اوراق حقایق در </w:t>
        </w:r>
        <w:r w:rsidR="009B5B42" w:rsidRPr="009B5B42">
          <w:rPr>
            <w:rStyle w:val="Hyperlink"/>
            <w:rFonts w:ascii="Arial" w:hAnsi="Arial" w:cs="Arial"/>
            <w:rtl/>
          </w:rPr>
          <w:t>NDIS</w:t>
        </w:r>
      </w:hyperlink>
      <w:r w:rsidR="009B5B42" w:rsidRPr="009B5B42">
        <w:rPr>
          <w:rStyle w:val="normaltextrun"/>
          <w:rFonts w:ascii="Dubai" w:hAnsi="Dubai" w:cs="Dubai"/>
          <w:color w:val="0563C1"/>
          <w:u w:val="single"/>
          <w:rtl/>
        </w:rPr>
        <w:t xml:space="preserve"> </w:t>
      </w:r>
      <w:r w:rsidR="009B5B42" w:rsidRPr="00A81F0D">
        <w:rPr>
          <w:rFonts w:ascii="Dubai" w:hAnsi="Dubai" w:cs="Dubai"/>
          <w:rtl/>
        </w:rPr>
        <w:t>مراجعه نمایید</w:t>
      </w:r>
      <w:r w:rsidR="00FF601C" w:rsidRPr="00A81F0D">
        <w:rPr>
          <w:rFonts w:ascii="Dubai" w:hAnsi="Dubai" w:cs="Dubai"/>
          <w:rtl/>
        </w:rPr>
        <w:t>.</w:t>
      </w:r>
    </w:p>
    <w:p w14:paraId="457AA8E8" w14:textId="30C464EF" w:rsidR="7596804F" w:rsidRPr="00A81F0D" w:rsidRDefault="7596804F" w:rsidP="7596804F">
      <w:pPr>
        <w:rPr>
          <w:rFonts w:ascii="Dubai" w:hAnsi="Dubai" w:cs="Dubai"/>
        </w:rPr>
      </w:pPr>
    </w:p>
    <w:sectPr w:rsidR="7596804F" w:rsidRPr="00A81F0D" w:rsidSect="00966F8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EF" w14:textId="77777777" w:rsidR="00966F87" w:rsidRDefault="00966F87">
      <w:pPr>
        <w:spacing w:after="0" w:line="240" w:lineRule="auto"/>
      </w:pPr>
      <w:r>
        <w:separator/>
      </w:r>
    </w:p>
  </w:endnote>
  <w:endnote w:type="continuationSeparator" w:id="0">
    <w:p w14:paraId="419F61AD" w14:textId="77777777" w:rsidR="00966F87" w:rsidRDefault="0096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83A5BFE7-ACF9-4390-A3C4-F1DEA5888954}"/>
    <w:embedBold r:id="rId2" w:fontKey="{15F539B5-32A4-42CF-B297-FD34C0BC34CB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000000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Default="00000000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color w:val="6B2876" w:themeColor="text2"/>
          </w:rPr>
          <w:t>5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A81F0D" w:rsidRDefault="00000000" w:rsidP="002B27DE">
    <w:pPr>
      <w:pStyle w:val="Header"/>
      <w:ind w:right="360"/>
    </w:pPr>
    <w:r w:rsidRPr="00A81F0D">
      <w:t>OFFICIAL</w:t>
    </w:r>
  </w:p>
  <w:p w14:paraId="4DC43B23" w14:textId="77777777" w:rsidR="00A71751" w:rsidRPr="00A81F0D" w:rsidRDefault="00000000" w:rsidP="00285DEE">
    <w:pPr>
      <w:pStyle w:val="Header"/>
      <w:jc w:val="left"/>
      <w:rPr>
        <w:color w:val="6B2876" w:themeColor="text2"/>
      </w:rPr>
    </w:pPr>
    <w:r w:rsidRPr="00A81F0D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A81F0D" w:rsidRDefault="00000000" w:rsidP="00285DEE">
    <w:pPr>
      <w:pStyle w:val="Header"/>
    </w:pPr>
    <w:r w:rsidRPr="00A81F0D">
      <w:t>OFFICIAL</w:t>
    </w:r>
  </w:p>
  <w:p w14:paraId="1FED0425" w14:textId="77777777" w:rsidR="00285DEE" w:rsidRPr="00A81F0D" w:rsidRDefault="00000000" w:rsidP="003E6A14">
    <w:pPr>
      <w:pStyle w:val="Header"/>
      <w:jc w:val="left"/>
      <w:rPr>
        <w:color w:val="6B2876" w:themeColor="text2"/>
      </w:rPr>
    </w:pPr>
    <w:r w:rsidRPr="00A81F0D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CE41" w14:textId="77777777" w:rsidR="00966F87" w:rsidRDefault="00966F87">
      <w:pPr>
        <w:spacing w:after="0" w:line="240" w:lineRule="auto"/>
      </w:pPr>
      <w:r>
        <w:separator/>
      </w:r>
    </w:p>
  </w:footnote>
  <w:footnote w:type="continuationSeparator" w:id="0">
    <w:p w14:paraId="278FB716" w14:textId="77777777" w:rsidR="00966F87" w:rsidRDefault="0096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A81F0D" w:rsidRDefault="00000000" w:rsidP="001B5EC7">
    <w:pPr>
      <w:pStyle w:val="Header"/>
    </w:pPr>
    <w:r w:rsidRPr="00A81F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5F01C" wp14:editId="206955A3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alt="&quot;&quot;" style="width:595.3pt;height:14.15pt;margin-top:-38.6pt;margin-left:-1in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6b2876" stroked="f" strokeweight="1pt"/>
          </w:pict>
        </mc:Fallback>
      </mc:AlternateContent>
    </w:r>
    <w:r w:rsidR="00C27827" w:rsidRPr="00A81F0D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A81F0D" w:rsidRDefault="00000000" w:rsidP="003E6A14">
    <w:pPr>
      <w:pStyle w:val="Header"/>
      <w:rPr>
        <w:noProof/>
        <w:color w:val="F9F9F9" w:themeColor="background1"/>
      </w:rPr>
    </w:pPr>
    <w:r w:rsidRPr="00A81F0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34560D" wp14:editId="27FA27CC">
              <wp:simplePos x="0" y="0"/>
              <wp:positionH relativeFrom="margin">
                <wp:posOffset>-914400</wp:posOffset>
              </wp:positionH>
              <wp:positionV relativeFrom="margin">
                <wp:posOffset>-1384935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E645F" id="Rectangle 7" o:spid="_x0000_s1026" alt="&quot;&quot;" style="position:absolute;margin-left:-1in;margin-top:-109.0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A81F0D">
      <w:rPr>
        <w:color w:val="F9F9F9" w:themeColor="background1"/>
      </w:rPr>
      <w:t xml:space="preserve"> </w:t>
    </w:r>
    <w:r w:rsidR="001B5EC7" w:rsidRPr="00A81F0D">
      <w:rPr>
        <w:color w:val="F9F9F9" w:themeColor="background1"/>
      </w:rPr>
      <w:t xml:space="preserve">OFFICIAL </w:t>
    </w:r>
  </w:p>
  <w:p w14:paraId="3E6C36D4" w14:textId="2E62D8D3" w:rsidR="003E6A14" w:rsidRPr="00A81F0D" w:rsidRDefault="00000000" w:rsidP="00A81F0D">
    <w:pPr>
      <w:pStyle w:val="Header"/>
      <w:bidi/>
      <w:jc w:val="left"/>
      <w:rPr>
        <w:noProof/>
        <w:color w:val="F9F9F9" w:themeColor="background1"/>
        <w:sz w:val="20"/>
        <w:szCs w:val="20"/>
      </w:rPr>
    </w:pPr>
    <w:r w:rsidRPr="00A81F0D">
      <w:rPr>
        <w:rFonts w:cs="Arial"/>
        <w:noProof/>
        <w:color w:val="F9F9F9" w:themeColor="background1"/>
        <w:sz w:val="20"/>
        <w:szCs w:val="20"/>
        <w:rtl/>
      </w:rPr>
      <w:t>Dari</w:t>
    </w:r>
    <w:r w:rsidRPr="00A81F0D">
      <w:rPr>
        <w:noProof/>
        <w:color w:val="F9F9F9" w:themeColor="background1"/>
        <w:sz w:val="20"/>
        <w:szCs w:val="20"/>
        <w:rtl/>
      </w:rPr>
      <w:t xml:space="preserve"> | </w:t>
    </w:r>
    <w:r w:rsidRPr="00B0513D">
      <w:rPr>
        <w:rFonts w:ascii="Dubai" w:hAnsi="Dubai" w:cs="Dubai"/>
        <w:noProof/>
        <w:color w:val="F9F9F9" w:themeColor="background1"/>
        <w:sz w:val="20"/>
        <w:szCs w:val="20"/>
        <w:rtl/>
      </w:rPr>
      <w:t>دری</w:t>
    </w:r>
    <w:r w:rsidRPr="00A81F0D">
      <w:rPr>
        <w:noProof/>
        <w:color w:val="F9F9F9" w:themeColor="background1"/>
        <w:sz w:val="20"/>
        <w:szCs w:val="20"/>
        <w:rtl/>
      </w:rPr>
      <w:t xml:space="preserve"> </w:t>
    </w:r>
    <w:r w:rsidR="00A81F0D">
      <w:rPr>
        <w:noProof/>
        <w:color w:val="F9F9F9" w:themeColor="background1"/>
        <w:sz w:val="20"/>
        <w:szCs w:val="20"/>
      </w:rPr>
      <w:br/>
    </w:r>
    <w:r w:rsidRPr="00A81F0D">
      <w:rPr>
        <w:rFonts w:cs="Arial"/>
        <w:noProof/>
        <w:color w:val="F9F9F9" w:themeColor="background1"/>
        <w:sz w:val="20"/>
        <w:szCs w:val="20"/>
        <w:rtl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896C57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19CD61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9DE930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98C681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A3E556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2F62DC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1DEF9D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990AB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102A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5748D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2C2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6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A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2B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C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2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25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346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6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5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2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E2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43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C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4621"/>
    <w:multiLevelType w:val="hybridMultilevel"/>
    <w:tmpl w:val="535416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D83AD"/>
    <w:multiLevelType w:val="hybridMultilevel"/>
    <w:tmpl w:val="85520EE2"/>
    <w:lvl w:ilvl="0" w:tplc="E7E25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0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02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8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6D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8B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22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D3B"/>
    <w:multiLevelType w:val="hybridMultilevel"/>
    <w:tmpl w:val="904C352C"/>
    <w:lvl w:ilvl="0" w:tplc="DF8C7DE0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8F183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8C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5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23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2A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E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6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2E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8270"/>
    <w:multiLevelType w:val="hybridMultilevel"/>
    <w:tmpl w:val="23389C78"/>
    <w:lvl w:ilvl="0" w:tplc="FA12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4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CE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A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0C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4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AE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47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8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9D14"/>
    <w:multiLevelType w:val="hybridMultilevel"/>
    <w:tmpl w:val="DEC4C680"/>
    <w:lvl w:ilvl="0" w:tplc="BF5256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B4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05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B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64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C7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C5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E0A3"/>
    <w:multiLevelType w:val="hybridMultilevel"/>
    <w:tmpl w:val="80640EB6"/>
    <w:lvl w:ilvl="0" w:tplc="C6BCB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B05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E0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A6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E6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09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AF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6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55FF"/>
    <w:multiLevelType w:val="hybridMultilevel"/>
    <w:tmpl w:val="A0848650"/>
    <w:lvl w:ilvl="0" w:tplc="0DEEC44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50320FB0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2CE6C076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2408A90C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E6C0DB74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9B1C293C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57443112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67E8120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1E5CF762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1" w15:restartNumberingAfterBreak="0">
    <w:nsid w:val="2493A272"/>
    <w:multiLevelType w:val="hybridMultilevel"/>
    <w:tmpl w:val="326263B8"/>
    <w:lvl w:ilvl="0" w:tplc="7D7E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4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0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8C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88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C2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3A3DDEF7"/>
    <w:multiLevelType w:val="hybridMultilevel"/>
    <w:tmpl w:val="8D7EB2DA"/>
    <w:lvl w:ilvl="0" w:tplc="B728FA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C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8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9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4E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7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C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4B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DAC32A"/>
    <w:multiLevelType w:val="hybridMultilevel"/>
    <w:tmpl w:val="D6589FE6"/>
    <w:lvl w:ilvl="0" w:tplc="32D6A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7E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CF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6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8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48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5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8B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7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30A8"/>
    <w:multiLevelType w:val="hybridMultilevel"/>
    <w:tmpl w:val="37EE3458"/>
    <w:lvl w:ilvl="0" w:tplc="F4CE1B28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BDAF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2A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1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43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2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C1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20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0E070D"/>
    <w:multiLevelType w:val="hybridMultilevel"/>
    <w:tmpl w:val="250481BC"/>
    <w:lvl w:ilvl="0" w:tplc="FFAE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09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0D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F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6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EB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EC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05C6"/>
    <w:multiLevelType w:val="hybridMultilevel"/>
    <w:tmpl w:val="9326A430"/>
    <w:lvl w:ilvl="0" w:tplc="72B63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EA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3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4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C8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EB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4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9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E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001E"/>
    <w:multiLevelType w:val="hybridMultilevel"/>
    <w:tmpl w:val="77E88CF2"/>
    <w:lvl w:ilvl="0" w:tplc="31D8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0F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EA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8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A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6A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815E"/>
    <w:multiLevelType w:val="hybridMultilevel"/>
    <w:tmpl w:val="FF52A38A"/>
    <w:lvl w:ilvl="0" w:tplc="4CA8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E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2A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1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A6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A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E4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C00DB"/>
    <w:multiLevelType w:val="hybridMultilevel"/>
    <w:tmpl w:val="88F48490"/>
    <w:lvl w:ilvl="0" w:tplc="0C24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F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21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2D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A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6A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9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24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A4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13521"/>
    <w:multiLevelType w:val="hybridMultilevel"/>
    <w:tmpl w:val="C59099E6"/>
    <w:lvl w:ilvl="0" w:tplc="61A68D6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841C4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30426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8785A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0202D2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362170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0E12A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7FAC30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3C4811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521225">
    <w:abstractNumId w:val="14"/>
  </w:num>
  <w:num w:numId="2" w16cid:durableId="1272938235">
    <w:abstractNumId w:val="9"/>
  </w:num>
  <w:num w:numId="3" w16cid:durableId="1860239739">
    <w:abstractNumId w:val="1"/>
  </w:num>
  <w:num w:numId="4" w16cid:durableId="829171460">
    <w:abstractNumId w:val="17"/>
  </w:num>
  <w:num w:numId="5" w16cid:durableId="1761876978">
    <w:abstractNumId w:val="7"/>
  </w:num>
  <w:num w:numId="6" w16cid:durableId="36439704">
    <w:abstractNumId w:val="11"/>
  </w:num>
  <w:num w:numId="7" w16cid:durableId="1151678970">
    <w:abstractNumId w:val="21"/>
  </w:num>
  <w:num w:numId="8" w16cid:durableId="1881285108">
    <w:abstractNumId w:val="2"/>
  </w:num>
  <w:num w:numId="9" w16cid:durableId="1245915500">
    <w:abstractNumId w:val="4"/>
  </w:num>
  <w:num w:numId="10" w16cid:durableId="1652175447">
    <w:abstractNumId w:val="25"/>
  </w:num>
  <w:num w:numId="11" w16cid:durableId="1983194280">
    <w:abstractNumId w:val="6"/>
  </w:num>
  <w:num w:numId="12" w16cid:durableId="1925452186">
    <w:abstractNumId w:val="23"/>
  </w:num>
  <w:num w:numId="13" w16cid:durableId="1234272166">
    <w:abstractNumId w:val="22"/>
  </w:num>
  <w:num w:numId="14" w16cid:durableId="1877504561">
    <w:abstractNumId w:val="20"/>
  </w:num>
  <w:num w:numId="15" w16cid:durableId="1241136300">
    <w:abstractNumId w:val="5"/>
  </w:num>
  <w:num w:numId="16" w16cid:durableId="73866291">
    <w:abstractNumId w:val="10"/>
  </w:num>
  <w:num w:numId="17" w16cid:durableId="927931696">
    <w:abstractNumId w:val="18"/>
  </w:num>
  <w:num w:numId="18" w16cid:durableId="1501392026">
    <w:abstractNumId w:val="27"/>
  </w:num>
  <w:num w:numId="19" w16cid:durableId="1772621530">
    <w:abstractNumId w:val="12"/>
  </w:num>
  <w:num w:numId="20" w16cid:durableId="592515018">
    <w:abstractNumId w:val="8"/>
  </w:num>
  <w:num w:numId="21" w16cid:durableId="1079837648">
    <w:abstractNumId w:val="13"/>
  </w:num>
  <w:num w:numId="22" w16cid:durableId="1256132516">
    <w:abstractNumId w:val="19"/>
  </w:num>
  <w:num w:numId="23" w16cid:durableId="2129423775">
    <w:abstractNumId w:val="15"/>
  </w:num>
  <w:num w:numId="24" w16cid:durableId="679506695">
    <w:abstractNumId w:val="24"/>
  </w:num>
  <w:num w:numId="25" w16cid:durableId="454955955">
    <w:abstractNumId w:val="26"/>
  </w:num>
  <w:num w:numId="26" w16cid:durableId="667363113">
    <w:abstractNumId w:val="0"/>
  </w:num>
  <w:num w:numId="27" w16cid:durableId="1408725608">
    <w:abstractNumId w:val="16"/>
  </w:num>
  <w:num w:numId="28" w16cid:durableId="10622170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5"/>
    <w:rsid w:val="00000C03"/>
    <w:rsid w:val="00004C3B"/>
    <w:rsid w:val="000165F8"/>
    <w:rsid w:val="00016C1E"/>
    <w:rsid w:val="00043C99"/>
    <w:rsid w:val="00045498"/>
    <w:rsid w:val="000470F3"/>
    <w:rsid w:val="00056C57"/>
    <w:rsid w:val="00066632"/>
    <w:rsid w:val="0008431F"/>
    <w:rsid w:val="0009214F"/>
    <w:rsid w:val="00092434"/>
    <w:rsid w:val="000C29D9"/>
    <w:rsid w:val="000C4927"/>
    <w:rsid w:val="000C6AA9"/>
    <w:rsid w:val="000D06FD"/>
    <w:rsid w:val="000F13E8"/>
    <w:rsid w:val="000F465B"/>
    <w:rsid w:val="000F55E6"/>
    <w:rsid w:val="00102A1D"/>
    <w:rsid w:val="00125131"/>
    <w:rsid w:val="001258BB"/>
    <w:rsid w:val="00125DC9"/>
    <w:rsid w:val="001375CA"/>
    <w:rsid w:val="0014207A"/>
    <w:rsid w:val="00147819"/>
    <w:rsid w:val="001665A1"/>
    <w:rsid w:val="00176AC9"/>
    <w:rsid w:val="001809B3"/>
    <w:rsid w:val="00180D51"/>
    <w:rsid w:val="00184327"/>
    <w:rsid w:val="00187EA6"/>
    <w:rsid w:val="001A15AB"/>
    <w:rsid w:val="001A2BCD"/>
    <w:rsid w:val="001B2CB1"/>
    <w:rsid w:val="001B3B94"/>
    <w:rsid w:val="001B5EC7"/>
    <w:rsid w:val="001C1465"/>
    <w:rsid w:val="001C5EF8"/>
    <w:rsid w:val="001D0A16"/>
    <w:rsid w:val="001D1E34"/>
    <w:rsid w:val="001E630D"/>
    <w:rsid w:val="001F1766"/>
    <w:rsid w:val="00223DBB"/>
    <w:rsid w:val="002321EA"/>
    <w:rsid w:val="00234681"/>
    <w:rsid w:val="0023603F"/>
    <w:rsid w:val="002401C0"/>
    <w:rsid w:val="00247DE7"/>
    <w:rsid w:val="0025303C"/>
    <w:rsid w:val="00260B22"/>
    <w:rsid w:val="0027349F"/>
    <w:rsid w:val="00273A03"/>
    <w:rsid w:val="00273DEE"/>
    <w:rsid w:val="00285DE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7C36"/>
    <w:rsid w:val="00304C4D"/>
    <w:rsid w:val="00323BB7"/>
    <w:rsid w:val="003313CD"/>
    <w:rsid w:val="00333E9C"/>
    <w:rsid w:val="00337D8E"/>
    <w:rsid w:val="00360F21"/>
    <w:rsid w:val="003622D9"/>
    <w:rsid w:val="003641E3"/>
    <w:rsid w:val="00376E98"/>
    <w:rsid w:val="003820DF"/>
    <w:rsid w:val="003912D0"/>
    <w:rsid w:val="00395945"/>
    <w:rsid w:val="003A3FCC"/>
    <w:rsid w:val="003A60EF"/>
    <w:rsid w:val="003B2B17"/>
    <w:rsid w:val="003B2BB8"/>
    <w:rsid w:val="003B3F1F"/>
    <w:rsid w:val="003B6209"/>
    <w:rsid w:val="003D34FF"/>
    <w:rsid w:val="003D585C"/>
    <w:rsid w:val="003D630A"/>
    <w:rsid w:val="003E6A14"/>
    <w:rsid w:val="003F2DA2"/>
    <w:rsid w:val="003F6ED7"/>
    <w:rsid w:val="0040062A"/>
    <w:rsid w:val="00411FC5"/>
    <w:rsid w:val="004122B5"/>
    <w:rsid w:val="00415C72"/>
    <w:rsid w:val="00421EBF"/>
    <w:rsid w:val="0044178F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5CBF"/>
    <w:rsid w:val="00500B0F"/>
    <w:rsid w:val="00515AB6"/>
    <w:rsid w:val="00516F57"/>
    <w:rsid w:val="00531E4B"/>
    <w:rsid w:val="005344B8"/>
    <w:rsid w:val="00535418"/>
    <w:rsid w:val="00546416"/>
    <w:rsid w:val="0055492D"/>
    <w:rsid w:val="00560AF1"/>
    <w:rsid w:val="00570781"/>
    <w:rsid w:val="005749CF"/>
    <w:rsid w:val="00574D04"/>
    <w:rsid w:val="00576162"/>
    <w:rsid w:val="005919A2"/>
    <w:rsid w:val="005938B8"/>
    <w:rsid w:val="00593BB4"/>
    <w:rsid w:val="00593C73"/>
    <w:rsid w:val="005A1743"/>
    <w:rsid w:val="005A6312"/>
    <w:rsid w:val="005A7AD2"/>
    <w:rsid w:val="005B1DAA"/>
    <w:rsid w:val="005C16FA"/>
    <w:rsid w:val="005C3AA9"/>
    <w:rsid w:val="005D0608"/>
    <w:rsid w:val="005E22C2"/>
    <w:rsid w:val="005F0BC1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B46BC"/>
    <w:rsid w:val="006C483A"/>
    <w:rsid w:val="006D329A"/>
    <w:rsid w:val="006D7AA0"/>
    <w:rsid w:val="006E1038"/>
    <w:rsid w:val="006E1079"/>
    <w:rsid w:val="006F1FCC"/>
    <w:rsid w:val="00705379"/>
    <w:rsid w:val="00713B98"/>
    <w:rsid w:val="007219F1"/>
    <w:rsid w:val="00730008"/>
    <w:rsid w:val="007378D6"/>
    <w:rsid w:val="007472BF"/>
    <w:rsid w:val="00747445"/>
    <w:rsid w:val="007578F5"/>
    <w:rsid w:val="00761E08"/>
    <w:rsid w:val="00770E1A"/>
    <w:rsid w:val="00774316"/>
    <w:rsid w:val="0077761A"/>
    <w:rsid w:val="00780925"/>
    <w:rsid w:val="00784C2F"/>
    <w:rsid w:val="00784CAA"/>
    <w:rsid w:val="00785261"/>
    <w:rsid w:val="007A1DD5"/>
    <w:rsid w:val="007A2767"/>
    <w:rsid w:val="007A47B3"/>
    <w:rsid w:val="007B0256"/>
    <w:rsid w:val="007B10E4"/>
    <w:rsid w:val="007D0167"/>
    <w:rsid w:val="007D5C97"/>
    <w:rsid w:val="007E10B2"/>
    <w:rsid w:val="007E6C06"/>
    <w:rsid w:val="007F0BD0"/>
    <w:rsid w:val="007F35DB"/>
    <w:rsid w:val="007F6C84"/>
    <w:rsid w:val="00822BAD"/>
    <w:rsid w:val="008250FD"/>
    <w:rsid w:val="008275E5"/>
    <w:rsid w:val="00830A50"/>
    <w:rsid w:val="00833329"/>
    <w:rsid w:val="008442EA"/>
    <w:rsid w:val="0085245C"/>
    <w:rsid w:val="00860604"/>
    <w:rsid w:val="00863C7F"/>
    <w:rsid w:val="0087665A"/>
    <w:rsid w:val="00881251"/>
    <w:rsid w:val="00884A98"/>
    <w:rsid w:val="00887867"/>
    <w:rsid w:val="008935BF"/>
    <w:rsid w:val="0089701B"/>
    <w:rsid w:val="008D3257"/>
    <w:rsid w:val="008D4B76"/>
    <w:rsid w:val="00901D3F"/>
    <w:rsid w:val="00905783"/>
    <w:rsid w:val="00906B1B"/>
    <w:rsid w:val="00912EAE"/>
    <w:rsid w:val="009225F0"/>
    <w:rsid w:val="00923ED2"/>
    <w:rsid w:val="00930CDC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66F87"/>
    <w:rsid w:val="0097705B"/>
    <w:rsid w:val="009A1848"/>
    <w:rsid w:val="009A6456"/>
    <w:rsid w:val="009B5B42"/>
    <w:rsid w:val="00A06958"/>
    <w:rsid w:val="00A11A09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81F0D"/>
    <w:rsid w:val="00A84F79"/>
    <w:rsid w:val="00A932B8"/>
    <w:rsid w:val="00A96D98"/>
    <w:rsid w:val="00AA0E0F"/>
    <w:rsid w:val="00AA6762"/>
    <w:rsid w:val="00AB5DE9"/>
    <w:rsid w:val="00AD2DEE"/>
    <w:rsid w:val="00AE4AAE"/>
    <w:rsid w:val="00AF27AD"/>
    <w:rsid w:val="00B0513D"/>
    <w:rsid w:val="00B078E1"/>
    <w:rsid w:val="00B079B0"/>
    <w:rsid w:val="00B1295A"/>
    <w:rsid w:val="00B12DF8"/>
    <w:rsid w:val="00B15586"/>
    <w:rsid w:val="00B35526"/>
    <w:rsid w:val="00B4015C"/>
    <w:rsid w:val="00B40AAC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581F"/>
    <w:rsid w:val="00BD5EAA"/>
    <w:rsid w:val="00BD6CC5"/>
    <w:rsid w:val="00BE632A"/>
    <w:rsid w:val="00BE7148"/>
    <w:rsid w:val="00BEC217"/>
    <w:rsid w:val="00C07318"/>
    <w:rsid w:val="00C107E1"/>
    <w:rsid w:val="00C20F40"/>
    <w:rsid w:val="00C25DCA"/>
    <w:rsid w:val="00C26260"/>
    <w:rsid w:val="00C27827"/>
    <w:rsid w:val="00C374C0"/>
    <w:rsid w:val="00C54B33"/>
    <w:rsid w:val="00C7228D"/>
    <w:rsid w:val="00C93BF0"/>
    <w:rsid w:val="00CA50D9"/>
    <w:rsid w:val="00CB1192"/>
    <w:rsid w:val="00CB2835"/>
    <w:rsid w:val="00CB77BB"/>
    <w:rsid w:val="00CC375F"/>
    <w:rsid w:val="00CD3DF5"/>
    <w:rsid w:val="00CE720A"/>
    <w:rsid w:val="00CF35B7"/>
    <w:rsid w:val="00CF3861"/>
    <w:rsid w:val="00CF74D3"/>
    <w:rsid w:val="00D0106B"/>
    <w:rsid w:val="00D05402"/>
    <w:rsid w:val="00D1689F"/>
    <w:rsid w:val="00D22039"/>
    <w:rsid w:val="00D3530B"/>
    <w:rsid w:val="00D35FF8"/>
    <w:rsid w:val="00D426EB"/>
    <w:rsid w:val="00D4539E"/>
    <w:rsid w:val="00D45AD0"/>
    <w:rsid w:val="00D467C3"/>
    <w:rsid w:val="00D541D4"/>
    <w:rsid w:val="00D55827"/>
    <w:rsid w:val="00D57C7F"/>
    <w:rsid w:val="00D638A0"/>
    <w:rsid w:val="00D7315C"/>
    <w:rsid w:val="00D76343"/>
    <w:rsid w:val="00D87A0F"/>
    <w:rsid w:val="00DA256C"/>
    <w:rsid w:val="00DB1E50"/>
    <w:rsid w:val="00DB5769"/>
    <w:rsid w:val="00DB7B1E"/>
    <w:rsid w:val="00DC2D38"/>
    <w:rsid w:val="00DC322B"/>
    <w:rsid w:val="00DC417D"/>
    <w:rsid w:val="00DD1C7D"/>
    <w:rsid w:val="00DD3D47"/>
    <w:rsid w:val="00DE3193"/>
    <w:rsid w:val="00DE394A"/>
    <w:rsid w:val="00DF50B1"/>
    <w:rsid w:val="00E02566"/>
    <w:rsid w:val="00E06A1B"/>
    <w:rsid w:val="00E16042"/>
    <w:rsid w:val="00E218DC"/>
    <w:rsid w:val="00E41EB8"/>
    <w:rsid w:val="00E43F17"/>
    <w:rsid w:val="00E47C6B"/>
    <w:rsid w:val="00E52DDA"/>
    <w:rsid w:val="00E54AEE"/>
    <w:rsid w:val="00E64C18"/>
    <w:rsid w:val="00E7389C"/>
    <w:rsid w:val="00E8036A"/>
    <w:rsid w:val="00E81CC1"/>
    <w:rsid w:val="00E81FD4"/>
    <w:rsid w:val="00E87CEC"/>
    <w:rsid w:val="00E94B15"/>
    <w:rsid w:val="00E966BF"/>
    <w:rsid w:val="00EA34E2"/>
    <w:rsid w:val="00EB0313"/>
    <w:rsid w:val="00EC4364"/>
    <w:rsid w:val="00EE1B99"/>
    <w:rsid w:val="00EE54E1"/>
    <w:rsid w:val="00EE5503"/>
    <w:rsid w:val="00F06450"/>
    <w:rsid w:val="00F34F32"/>
    <w:rsid w:val="00F411F2"/>
    <w:rsid w:val="00F50546"/>
    <w:rsid w:val="00F52A08"/>
    <w:rsid w:val="00F57B05"/>
    <w:rsid w:val="00F64EBE"/>
    <w:rsid w:val="00F71EB8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558C2"/>
  <w15:docId w15:val="{F8CA4B1C-5AEF-4547-B045-2C06036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budget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</Template>
  <TotalTime>17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user</cp:lastModifiedBy>
  <cp:revision>9</cp:revision>
  <cp:lastPrinted>2024-01-15T02:19:00Z</cp:lastPrinted>
  <dcterms:created xsi:type="dcterms:W3CDTF">2024-01-09T02:27:00Z</dcterms:created>
  <dcterms:modified xsi:type="dcterms:W3CDTF">2024-01-15T02:20:00Z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