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F454" w14:textId="13716659" w:rsidR="00E94B15" w:rsidRDefault="00DA03CF" w:rsidP="00FE2006">
      <w:pPr>
        <w:pStyle w:val="Heading1"/>
        <w:spacing w:before="2520"/>
      </w:pPr>
      <w:bookmarkStart w:id="0" w:name="_Toc122689909"/>
      <w:r>
        <w:t xml:space="preserve">Confirming </w:t>
      </w:r>
      <w:r w:rsidR="00650B89">
        <w:t>your identity</w:t>
      </w:r>
    </w:p>
    <w:p w14:paraId="0185C922" w14:textId="77777777" w:rsidR="00FF3F20" w:rsidRDefault="00650B89" w:rsidP="00650B89">
      <w:pPr>
        <w:pStyle w:val="Heading2"/>
        <w:rPr>
          <w:rFonts w:eastAsiaTheme="majorEastAsia" w:cs="Arial"/>
          <w:b w:val="0"/>
          <w:bCs w:val="0"/>
          <w:spacing w:val="-10"/>
          <w:kern w:val="28"/>
          <w:sz w:val="32"/>
          <w:szCs w:val="56"/>
          <w:shd w:val="clear" w:color="auto" w:fill="auto"/>
          <w:lang w:val="en-AU" w:eastAsia="en-US"/>
        </w:rPr>
      </w:pPr>
      <w:r w:rsidRPr="00650B89">
        <w:rPr>
          <w:rFonts w:eastAsiaTheme="majorEastAsia" w:cs="Arial"/>
          <w:b w:val="0"/>
          <w:bCs w:val="0"/>
          <w:spacing w:val="-10"/>
          <w:kern w:val="28"/>
          <w:sz w:val="32"/>
          <w:szCs w:val="56"/>
          <w:shd w:val="clear" w:color="auto" w:fill="auto"/>
          <w:lang w:val="en-AU" w:eastAsia="en-US"/>
        </w:rPr>
        <w:t>This fact sheet will explain:</w:t>
      </w:r>
    </w:p>
    <w:p w14:paraId="47F613C7" w14:textId="77777777" w:rsidR="00FF3F20" w:rsidRDefault="00650B89" w:rsidP="00650B89">
      <w:pPr>
        <w:pStyle w:val="Bullet"/>
        <w:rPr>
          <w:rFonts w:eastAsiaTheme="majorEastAsia" w:cs="Arial"/>
          <w:color w:val="6B2876" w:themeColor="text2"/>
          <w:spacing w:val="-10"/>
          <w:kern w:val="28"/>
          <w:sz w:val="32"/>
          <w:szCs w:val="56"/>
          <w:lang w:val="en-AU" w:eastAsia="en-US"/>
        </w:rPr>
      </w:pPr>
      <w:r w:rsidRPr="00650B89">
        <w:rPr>
          <w:rFonts w:eastAsiaTheme="majorEastAsia" w:cs="Arial"/>
          <w:color w:val="6B2876" w:themeColor="text2"/>
          <w:spacing w:val="-10"/>
          <w:kern w:val="28"/>
          <w:sz w:val="32"/>
          <w:szCs w:val="56"/>
          <w:lang w:val="en-AU" w:eastAsia="en-US"/>
        </w:rPr>
        <w:t>what identity documents you need to show us</w:t>
      </w:r>
    </w:p>
    <w:p w14:paraId="23CDD08A" w14:textId="6EF07158" w:rsidR="00FF3F20" w:rsidRDefault="00650B89" w:rsidP="00650B89">
      <w:pPr>
        <w:pStyle w:val="Bullet"/>
        <w:rPr>
          <w:rFonts w:eastAsiaTheme="majorEastAsia" w:cs="Arial"/>
          <w:color w:val="6B2876" w:themeColor="text2"/>
          <w:spacing w:val="-10"/>
          <w:kern w:val="28"/>
          <w:sz w:val="32"/>
          <w:szCs w:val="56"/>
          <w:lang w:val="en-AU" w:eastAsia="en-US"/>
        </w:rPr>
      </w:pPr>
      <w:r w:rsidRPr="00650B89">
        <w:rPr>
          <w:rFonts w:eastAsiaTheme="majorEastAsia" w:cs="Arial"/>
          <w:color w:val="6B2876" w:themeColor="text2"/>
          <w:spacing w:val="-10"/>
          <w:kern w:val="28"/>
          <w:sz w:val="32"/>
          <w:szCs w:val="56"/>
          <w:lang w:val="en-AU" w:eastAsia="en-US"/>
        </w:rPr>
        <w:t>how we check your identity documents</w:t>
      </w:r>
    </w:p>
    <w:p w14:paraId="5D6820A3" w14:textId="007029B8" w:rsidR="00FF3F20" w:rsidRDefault="00650B89" w:rsidP="00650B89">
      <w:pPr>
        <w:pStyle w:val="Bullet"/>
        <w:rPr>
          <w:rFonts w:eastAsiaTheme="majorEastAsia"/>
          <w:lang w:val="en-AU" w:eastAsia="en-US"/>
        </w:rPr>
      </w:pPr>
      <w:r w:rsidRPr="00650B89">
        <w:rPr>
          <w:rFonts w:eastAsiaTheme="majorEastAsia" w:cs="Arial"/>
          <w:color w:val="6B2876" w:themeColor="text2"/>
          <w:spacing w:val="-10"/>
          <w:kern w:val="28"/>
          <w:sz w:val="32"/>
          <w:szCs w:val="56"/>
          <w:lang w:val="en-AU" w:eastAsia="en-US"/>
        </w:rPr>
        <w:t xml:space="preserve">when we </w:t>
      </w:r>
      <w:r w:rsidR="00DA03CF">
        <w:rPr>
          <w:rFonts w:eastAsiaTheme="majorEastAsia" w:cs="Arial"/>
          <w:color w:val="6B2876" w:themeColor="text2"/>
          <w:spacing w:val="-10"/>
          <w:kern w:val="28"/>
          <w:sz w:val="32"/>
          <w:szCs w:val="56"/>
          <w:lang w:val="en-AU" w:eastAsia="en-US"/>
        </w:rPr>
        <w:t>confirm</w:t>
      </w:r>
      <w:r w:rsidR="00DA03CF" w:rsidRPr="00650B89">
        <w:rPr>
          <w:rFonts w:eastAsiaTheme="majorEastAsia" w:cs="Arial"/>
          <w:color w:val="6B2876" w:themeColor="text2"/>
          <w:spacing w:val="-10"/>
          <w:kern w:val="28"/>
          <w:sz w:val="32"/>
          <w:szCs w:val="56"/>
          <w:lang w:val="en-AU" w:eastAsia="en-US"/>
        </w:rPr>
        <w:t xml:space="preserve"> </w:t>
      </w:r>
      <w:r w:rsidRPr="00650B89">
        <w:rPr>
          <w:rFonts w:eastAsiaTheme="majorEastAsia" w:cs="Arial"/>
          <w:color w:val="6B2876" w:themeColor="text2"/>
          <w:spacing w:val="-10"/>
          <w:kern w:val="28"/>
          <w:sz w:val="32"/>
          <w:szCs w:val="56"/>
          <w:lang w:val="en-AU" w:eastAsia="en-US"/>
        </w:rPr>
        <w:t>your identity.</w:t>
      </w:r>
    </w:p>
    <w:bookmarkEnd w:id="0"/>
    <w:p w14:paraId="5D0CC45C" w14:textId="10ACE51A" w:rsidR="004D32B5" w:rsidRPr="00830A50" w:rsidRDefault="00DA03CF" w:rsidP="00650B89">
      <w:pPr>
        <w:pStyle w:val="Heading2"/>
      </w:pPr>
      <w:r>
        <w:t xml:space="preserve">Confirming </w:t>
      </w:r>
      <w:r w:rsidR="00650B89">
        <w:t>your identity</w:t>
      </w:r>
    </w:p>
    <w:p w14:paraId="3D09B948" w14:textId="4DD2F92C" w:rsidR="00FF3F20" w:rsidRDefault="00650B89" w:rsidP="00650B89">
      <w:r w:rsidRPr="00650B89">
        <w:t xml:space="preserve">If you’re </w:t>
      </w:r>
      <w:proofErr w:type="gramStart"/>
      <w:r w:rsidRPr="00650B89">
        <w:t>an</w:t>
      </w:r>
      <w:proofErr w:type="gramEnd"/>
      <w:r w:rsidRPr="00650B89">
        <w:t xml:space="preserve"> NDIS participant, getting community connections or early connections, or applying to the NDIS, we will ask for documents that prove your identity.</w:t>
      </w:r>
    </w:p>
    <w:p w14:paraId="5B7E3221" w14:textId="262D0A17" w:rsidR="00FF3F20" w:rsidRDefault="00650B89" w:rsidP="00650B89">
      <w:r w:rsidRPr="00650B89">
        <w:t xml:space="preserve">We will also ask to check your identity documents if you are a child representative, nominee, or an </w:t>
      </w:r>
      <w:proofErr w:type="spellStart"/>
      <w:r w:rsidRPr="00650B89">
        <w:t>authorised</w:t>
      </w:r>
      <w:proofErr w:type="spellEnd"/>
      <w:r w:rsidRPr="00650B89">
        <w:t xml:space="preserve"> representative.</w:t>
      </w:r>
    </w:p>
    <w:p w14:paraId="494AE6F7" w14:textId="53DDC38D" w:rsidR="00650B89" w:rsidRPr="00650B89" w:rsidRDefault="00DA03CF" w:rsidP="00650B89">
      <w:r>
        <w:t>Confirming</w:t>
      </w:r>
      <w:r w:rsidRPr="00650B89">
        <w:t xml:space="preserve"> </w:t>
      </w:r>
      <w:r w:rsidR="00650B89" w:rsidRPr="00650B89">
        <w:t>your identity is one of the ways that we protect your privacy, by making sure we only discuss your information with the right people.</w:t>
      </w:r>
    </w:p>
    <w:p w14:paraId="4E559F02" w14:textId="77777777" w:rsidR="00FF3F20" w:rsidRDefault="00650B89" w:rsidP="00650B89">
      <w:pPr>
        <w:pStyle w:val="Heading2"/>
      </w:pPr>
      <w:r>
        <w:t>What identity documents do you need to show us?</w:t>
      </w:r>
    </w:p>
    <w:p w14:paraId="41E9577D" w14:textId="246FEBFA" w:rsidR="00FF3F20" w:rsidRDefault="00650B89" w:rsidP="00650B89">
      <w:r w:rsidRPr="00650B89">
        <w:t xml:space="preserve">To </w:t>
      </w:r>
      <w:r w:rsidR="00DA03CF">
        <w:t>confirm</w:t>
      </w:r>
      <w:r w:rsidR="00DA03CF" w:rsidRPr="00650B89">
        <w:t xml:space="preserve"> </w:t>
      </w:r>
      <w:r w:rsidRPr="00650B89">
        <w:t xml:space="preserve">who you are, we need to see 3 different identity documents. </w:t>
      </w:r>
      <w:proofErr w:type="gramStart"/>
      <w:r w:rsidRPr="00650B89">
        <w:t>Your</w:t>
      </w:r>
      <w:proofErr w:type="gramEnd"/>
      <w:r w:rsidRPr="00650B89">
        <w:t xml:space="preserve"> my NDIS contact can help you work out what documents you need, or help you find another way to prove your identity. You can also check the </w:t>
      </w:r>
      <w:hyperlink r:id="rId11" w:anchor="more-ndis-information" w:tgtFrame="_blank" w:history="1">
        <w:r w:rsidRPr="00650B89">
          <w:rPr>
            <w:rStyle w:val="Hyperlink"/>
          </w:rPr>
          <w:t>evidence of identity fact sheet</w:t>
        </w:r>
      </w:hyperlink>
      <w:r w:rsidRPr="00650B89">
        <w:t xml:space="preserve"> on our website.</w:t>
      </w:r>
    </w:p>
    <w:p w14:paraId="0FE648B8" w14:textId="77777777" w:rsidR="00FF3F20" w:rsidRDefault="00650B89" w:rsidP="00650B89">
      <w:r w:rsidRPr="00650B89">
        <w:t>Identity documents are documents that tell us who you are. They include information like your name, address, date of birth and a photo of you.</w:t>
      </w:r>
    </w:p>
    <w:p w14:paraId="02F42E65" w14:textId="77777777" w:rsidR="00FF3F20" w:rsidRDefault="00650B89" w:rsidP="00650B89">
      <w:pPr>
        <w:rPr>
          <w:b/>
          <w:bCs/>
        </w:rPr>
      </w:pPr>
      <w:r w:rsidRPr="00650B89">
        <w:rPr>
          <w:b/>
          <w:bCs/>
        </w:rPr>
        <w:lastRenderedPageBreak/>
        <w:t>We need 1 birth or arrival document.</w:t>
      </w:r>
    </w:p>
    <w:p w14:paraId="1901E10E" w14:textId="77777777" w:rsidR="00FF3F20" w:rsidRDefault="00650B89" w:rsidP="00650B89">
      <w:r w:rsidRPr="00650B89">
        <w:t xml:space="preserve">This is a document that shows when you were born or arrived in Australia, like your full birth certificate, your </w:t>
      </w:r>
      <w:proofErr w:type="gramStart"/>
      <w:r w:rsidRPr="00650B89">
        <w:t>passport</w:t>
      </w:r>
      <w:proofErr w:type="gramEnd"/>
      <w:r w:rsidRPr="00650B89">
        <w:t xml:space="preserve"> or your Australian Citizenship Certificate.</w:t>
      </w:r>
    </w:p>
    <w:p w14:paraId="3396E4F6" w14:textId="77777777" w:rsidR="00FF3F20" w:rsidRDefault="00650B89" w:rsidP="00650B89">
      <w:pPr>
        <w:rPr>
          <w:b/>
          <w:bCs/>
        </w:rPr>
      </w:pPr>
      <w:r w:rsidRPr="00650B89">
        <w:rPr>
          <w:b/>
          <w:bCs/>
        </w:rPr>
        <w:t>We need 2 documents you use in the community.</w:t>
      </w:r>
    </w:p>
    <w:p w14:paraId="76050287" w14:textId="77777777" w:rsidR="00FF3F20" w:rsidRDefault="00650B89" w:rsidP="00650B89">
      <w:r w:rsidRPr="00650B89">
        <w:t>These are documents showing how you live in the community, like a Medicare card or a bank card with your name on it, or a utility account with your name and current address.</w:t>
      </w:r>
    </w:p>
    <w:p w14:paraId="242CAE1C" w14:textId="13170AC6" w:rsidR="00650B89" w:rsidRDefault="00650B89" w:rsidP="00650B89">
      <w:pPr>
        <w:pStyle w:val="Heading3"/>
      </w:pPr>
      <w:r w:rsidRPr="00650B89">
        <w:t>What if you don’t have these identity documents?</w:t>
      </w:r>
    </w:p>
    <w:p w14:paraId="066F129E" w14:textId="77777777" w:rsidR="00FF3F20" w:rsidRDefault="00650B89" w:rsidP="00650B89">
      <w:pPr>
        <w:rPr>
          <w:rStyle w:val="eop"/>
          <w:rFonts w:cs="Arial"/>
          <w:color w:val="000000"/>
          <w:shd w:val="clear" w:color="auto" w:fill="FFFFFF"/>
        </w:rPr>
      </w:pPr>
      <w:r>
        <w:rPr>
          <w:rStyle w:val="normaltextrun"/>
          <w:rFonts w:cs="Arial"/>
          <w:color w:val="000000"/>
          <w:shd w:val="clear" w:color="auto" w:fill="FFFFFF"/>
        </w:rPr>
        <w:t>If you don’t have the identity documents we need, let us know. We’ll talk to you about your situation and work out the best way to support you.</w:t>
      </w:r>
    </w:p>
    <w:p w14:paraId="7F71197D" w14:textId="0D6600DD" w:rsidR="00650B89" w:rsidRDefault="00650B89" w:rsidP="00650B89">
      <w:pPr>
        <w:pStyle w:val="Heading2"/>
      </w:pPr>
      <w:r w:rsidRPr="00650B89">
        <w:t>How we check your identity documents</w:t>
      </w:r>
    </w:p>
    <w:p w14:paraId="5990F975" w14:textId="28169E46" w:rsidR="00FF3F20" w:rsidRDefault="00650B89" w:rsidP="00650B89">
      <w:bookmarkStart w:id="1" w:name="_Toc122689911"/>
      <w:r w:rsidRPr="00650B89">
        <w:t>We check your identity documents in 2 ways:</w:t>
      </w:r>
    </w:p>
    <w:p w14:paraId="70AE5507" w14:textId="77777777" w:rsidR="00FF3F20" w:rsidRDefault="00650B89" w:rsidP="00650B89">
      <w:pPr>
        <w:pStyle w:val="Bullet"/>
      </w:pPr>
      <w:r w:rsidRPr="00650B89">
        <w:t>We complete a face-to-identity check. This shows us that you are the person in the photo ID, and your documents belong to you.</w:t>
      </w:r>
    </w:p>
    <w:p w14:paraId="5A6540DC" w14:textId="27A7788F" w:rsidR="00FF3F20" w:rsidRDefault="00650B89" w:rsidP="00650B89">
      <w:pPr>
        <w:pStyle w:val="Bullet"/>
      </w:pPr>
      <w:r w:rsidRPr="00650B89">
        <w:t xml:space="preserve">We use the </w:t>
      </w:r>
      <w:r w:rsidR="00AA363E">
        <w:t xml:space="preserve">national </w:t>
      </w:r>
      <w:r w:rsidRPr="00650B89">
        <w:t>Document Verification Service (DVS) to check your documents are real.</w:t>
      </w:r>
    </w:p>
    <w:p w14:paraId="2473BA3C" w14:textId="77777777" w:rsidR="00FF3F20" w:rsidRDefault="00650B89" w:rsidP="00650B89">
      <w:r w:rsidRPr="00650B89">
        <w:t>To do this, we’ll ask you to:</w:t>
      </w:r>
    </w:p>
    <w:p w14:paraId="20717807" w14:textId="77777777" w:rsidR="00FF3F20" w:rsidRDefault="00650B89" w:rsidP="00650B89">
      <w:pPr>
        <w:pStyle w:val="Bullet"/>
      </w:pPr>
      <w:r w:rsidRPr="00650B89">
        <w:t xml:space="preserve">show us the original documents, in person or by video </w:t>
      </w:r>
      <w:proofErr w:type="gramStart"/>
      <w:r w:rsidRPr="00650B89">
        <w:t>call</w:t>
      </w:r>
      <w:proofErr w:type="gramEnd"/>
    </w:p>
    <w:p w14:paraId="3F340DB9" w14:textId="39EBC24F" w:rsidR="00AA363E" w:rsidRDefault="00E14180" w:rsidP="00DB63B2">
      <w:pPr>
        <w:pStyle w:val="Bullet"/>
        <w:rPr>
          <w:b/>
          <w:color w:val="6B2876" w:themeColor="text2"/>
          <w:sz w:val="30"/>
          <w:szCs w:val="30"/>
        </w:rPr>
      </w:pPr>
      <w:r>
        <w:t xml:space="preserve">let us </w:t>
      </w:r>
      <w:r w:rsidR="00650B89">
        <w:t xml:space="preserve">record </w:t>
      </w:r>
      <w:r>
        <w:t xml:space="preserve">your document details and </w:t>
      </w:r>
      <w:r w:rsidR="00650B89">
        <w:t>the way we checked them</w:t>
      </w:r>
      <w:r w:rsidR="00AA363E">
        <w:t xml:space="preserve"> </w:t>
      </w:r>
      <w:r w:rsidR="00650B89">
        <w:t>on our computer system.</w:t>
      </w:r>
    </w:p>
    <w:p w14:paraId="7FCEB207" w14:textId="20F05686" w:rsidR="00FF3F20" w:rsidRDefault="00650B89" w:rsidP="00650B89">
      <w:pPr>
        <w:pStyle w:val="Heading3"/>
      </w:pPr>
      <w:r w:rsidRPr="00650B89">
        <w:t>What is a face-to-identity check?</w:t>
      </w:r>
    </w:p>
    <w:p w14:paraId="0F2E194A" w14:textId="77777777" w:rsidR="00FF3F20" w:rsidRDefault="00650B89" w:rsidP="00650B89">
      <w:r w:rsidRPr="00650B89">
        <w:t>We complete a face-to-identity check to make sure you are the person the documents belong to. We can do this in person or during a video call.</w:t>
      </w:r>
    </w:p>
    <w:p w14:paraId="04820E8F" w14:textId="77777777" w:rsidR="00FF3F20" w:rsidRDefault="00650B89" w:rsidP="00650B89">
      <w:r w:rsidRPr="00650B89">
        <w:t>In a face-to-identity check, we will:</w:t>
      </w:r>
    </w:p>
    <w:p w14:paraId="55B81779" w14:textId="77777777" w:rsidR="00FF3F20" w:rsidRDefault="00650B89" w:rsidP="00650B89">
      <w:pPr>
        <w:pStyle w:val="ListParagraph"/>
        <w:numPr>
          <w:ilvl w:val="0"/>
          <w:numId w:val="31"/>
        </w:numPr>
      </w:pPr>
      <w:r w:rsidRPr="00650B89">
        <w:t xml:space="preserve">check you have the right identity documents, and that they are the original </w:t>
      </w:r>
      <w:proofErr w:type="gramStart"/>
      <w:r w:rsidRPr="00650B89">
        <w:t>versions</w:t>
      </w:r>
      <w:proofErr w:type="gramEnd"/>
    </w:p>
    <w:p w14:paraId="211D9509" w14:textId="77777777" w:rsidR="00FF3F20" w:rsidRDefault="00650B89" w:rsidP="00650B89">
      <w:pPr>
        <w:pStyle w:val="ListParagraph"/>
        <w:numPr>
          <w:ilvl w:val="0"/>
          <w:numId w:val="31"/>
        </w:numPr>
      </w:pPr>
      <w:r w:rsidRPr="00650B89">
        <w:t xml:space="preserve">check each document to make sure the personal details and signatures </w:t>
      </w:r>
      <w:proofErr w:type="gramStart"/>
      <w:r w:rsidRPr="00650B89">
        <w:t>match</w:t>
      </w:r>
      <w:proofErr w:type="gramEnd"/>
    </w:p>
    <w:p w14:paraId="2FD82CA5" w14:textId="77777777" w:rsidR="00FF3F20" w:rsidRDefault="00650B89" w:rsidP="00650B89">
      <w:pPr>
        <w:pStyle w:val="ListParagraph"/>
        <w:numPr>
          <w:ilvl w:val="0"/>
          <w:numId w:val="31"/>
        </w:numPr>
      </w:pPr>
      <w:r w:rsidRPr="00650B89">
        <w:t>look at your face and compare this with your photo ID. We make sure your features match the features on the photo.</w:t>
      </w:r>
    </w:p>
    <w:p w14:paraId="1AA5253D" w14:textId="77777777" w:rsidR="00FF3F20" w:rsidRDefault="00650B89" w:rsidP="00650B89">
      <w:pPr>
        <w:pStyle w:val="Heading3"/>
      </w:pPr>
      <w:r w:rsidRPr="00650B89">
        <w:lastRenderedPageBreak/>
        <w:t>What is the Document Verification Service (DVS)?</w:t>
      </w:r>
    </w:p>
    <w:p w14:paraId="3A9E519B" w14:textId="77777777" w:rsidR="00FF3F20" w:rsidRDefault="00650B89" w:rsidP="00650B89">
      <w:r w:rsidRPr="00650B89">
        <w:t xml:space="preserve">The </w:t>
      </w:r>
      <w:hyperlink r:id="rId12" w:tgtFrame="_blank" w:history="1">
        <w:r w:rsidRPr="00650B89">
          <w:rPr>
            <w:rStyle w:val="Hyperlink"/>
          </w:rPr>
          <w:t>Document Verification Service (DVS)</w:t>
        </w:r>
      </w:hyperlink>
      <w:r w:rsidRPr="00650B89">
        <w:t xml:space="preserve"> is a national secure online system. Australian, State and Territory government agencies, including the NDIS, use the DVS to make sure identity documents are real.</w:t>
      </w:r>
    </w:p>
    <w:p w14:paraId="57A5355C" w14:textId="2F615E65" w:rsidR="00FF3F20" w:rsidRDefault="00650B89" w:rsidP="00650B89">
      <w:r w:rsidRPr="00650B89">
        <w:t>We use the DVS to check identity documents given to you by Australian, State and Territory agencies.</w:t>
      </w:r>
    </w:p>
    <w:p w14:paraId="63D7F905" w14:textId="64658229" w:rsidR="00FF3F20" w:rsidRDefault="00650B89" w:rsidP="00650B89">
      <w:r w:rsidRPr="00650B89">
        <w:t xml:space="preserve">We’ll ask for your consent before we use the DVS. You don’t need to let us use the DVS, but it will take us longer to finish </w:t>
      </w:r>
      <w:r w:rsidR="00C55392">
        <w:t>confirming</w:t>
      </w:r>
      <w:r w:rsidR="00C55392" w:rsidRPr="00650B89">
        <w:t xml:space="preserve"> </w:t>
      </w:r>
      <w:r w:rsidRPr="00650B89">
        <w:t>your identity</w:t>
      </w:r>
      <w:r w:rsidR="00D32C6F">
        <w:t>.</w:t>
      </w:r>
      <w:r w:rsidR="001B1696">
        <w:t xml:space="preserve"> </w:t>
      </w:r>
      <w:r w:rsidR="00475B8D">
        <w:t xml:space="preserve">If we can’t check your documents using the DVS, </w:t>
      </w:r>
      <w:r w:rsidR="001B1696">
        <w:t>we</w:t>
      </w:r>
      <w:r w:rsidR="00475B8D">
        <w:t>’ll</w:t>
      </w:r>
      <w:r w:rsidR="001B1696">
        <w:t xml:space="preserve"> need to keep a </w:t>
      </w:r>
      <w:r w:rsidR="00F24471">
        <w:t>cop</w:t>
      </w:r>
      <w:r w:rsidR="001B1696">
        <w:t xml:space="preserve">y </w:t>
      </w:r>
      <w:r w:rsidR="00F24471">
        <w:t xml:space="preserve">of your identity documents on </w:t>
      </w:r>
      <w:r w:rsidR="005C7527">
        <w:t xml:space="preserve">our computer system. </w:t>
      </w:r>
    </w:p>
    <w:p w14:paraId="03934824" w14:textId="253F40E7" w:rsidR="00FF3F20" w:rsidRDefault="00650B89" w:rsidP="00650B89">
      <w:pPr>
        <w:pStyle w:val="Heading2"/>
      </w:pPr>
      <w:r w:rsidRPr="00650B89">
        <w:t xml:space="preserve">When will we </w:t>
      </w:r>
      <w:r w:rsidR="00971C37">
        <w:t>confirm</w:t>
      </w:r>
      <w:r w:rsidR="00971C37" w:rsidRPr="00650B89">
        <w:t xml:space="preserve"> </w:t>
      </w:r>
      <w:r w:rsidRPr="00650B89">
        <w:t>your identity?</w:t>
      </w:r>
    </w:p>
    <w:p w14:paraId="64DF8DC1" w14:textId="5BACB067" w:rsidR="00FF3F20" w:rsidRDefault="00650B89" w:rsidP="00650B89">
      <w:r w:rsidRPr="00650B89">
        <w:t xml:space="preserve">For most people, we only need to check your identity documents once. We’ll normally do this the first time we meet. If you change your legal name, we need to </w:t>
      </w:r>
      <w:r w:rsidR="00971C37">
        <w:t>confirm</w:t>
      </w:r>
      <w:r w:rsidR="00971C37" w:rsidRPr="00650B89">
        <w:t xml:space="preserve"> </w:t>
      </w:r>
      <w:r w:rsidRPr="00650B89">
        <w:t>evidence of this change in a document. We’ll update your record with the new documents and your new legal name.</w:t>
      </w:r>
    </w:p>
    <w:p w14:paraId="2B2BB010" w14:textId="1888DB13" w:rsidR="00F52CE9" w:rsidRDefault="00650B89" w:rsidP="00650B89">
      <w:r>
        <w:t xml:space="preserve">We will also check who you are each time you, your child representative, </w:t>
      </w:r>
      <w:proofErr w:type="spellStart"/>
      <w:r>
        <w:t>authorised</w:t>
      </w:r>
      <w:proofErr w:type="spellEnd"/>
      <w:r>
        <w:t xml:space="preserve"> representative, or nominee contact us. We’ll ask for three pieces of personal information we have about you, and then check your answers match. This is how we check we’re speaking to the right person.</w:t>
      </w:r>
    </w:p>
    <w:p w14:paraId="4CC0F511" w14:textId="77777777" w:rsidR="00F52CE9" w:rsidRDefault="00F52CE9">
      <w:pPr>
        <w:spacing w:after="0" w:line="240" w:lineRule="auto"/>
      </w:pPr>
      <w:r>
        <w:br w:type="page"/>
      </w:r>
    </w:p>
    <w:bookmarkEnd w:id="1"/>
    <w:p w14:paraId="1376A52C" w14:textId="6E8CD09B" w:rsidR="00B40AAC" w:rsidRPr="00884352" w:rsidRDefault="00B40AAC" w:rsidP="00B40AAC">
      <w:pPr>
        <w:pStyle w:val="Heading2"/>
        <w:ind w:left="720" w:hanging="720"/>
      </w:pPr>
      <w:r w:rsidRPr="00884352">
        <w:lastRenderedPageBreak/>
        <w:t>National Disability Insurance Agency</w:t>
      </w:r>
    </w:p>
    <w:p w14:paraId="49AB363E"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484CB746"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421FCE99"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13" w:history="1">
        <w:r w:rsidRPr="00D43B75">
          <w:rPr>
            <w:rStyle w:val="Hyperlink"/>
            <w:kern w:val="1"/>
            <w:szCs w:val="22"/>
          </w:rPr>
          <w:t>ndis.gov.au</w:t>
        </w:r>
      </w:hyperlink>
    </w:p>
    <w:p w14:paraId="59459913" w14:textId="77777777" w:rsidR="00B40AAC" w:rsidRDefault="00B40AAC" w:rsidP="00B40AAC">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5E0E5168" w14:textId="6AEAA114" w:rsidR="00B40AAC" w:rsidRDefault="006B1C14" w:rsidP="00B40AAC">
      <w:pPr>
        <w:autoSpaceDE w:val="0"/>
        <w:autoSpaceDN w:val="0"/>
        <w:adjustRightInd w:val="0"/>
        <w:spacing w:before="116"/>
        <w:ind w:right="4"/>
        <w:rPr>
          <w:spacing w:val="-5"/>
          <w:kern w:val="1"/>
          <w:szCs w:val="22"/>
        </w:rPr>
      </w:pPr>
      <w:hyperlink r:id="rId14" w:history="1">
        <w:r w:rsidR="00B40AAC" w:rsidRPr="00892BAF">
          <w:rPr>
            <w:rStyle w:val="Hyperlink"/>
            <w:spacing w:val="-5"/>
            <w:kern w:val="1"/>
            <w:szCs w:val="22"/>
          </w:rPr>
          <w:t>Facebook</w:t>
        </w:r>
      </w:hyperlink>
      <w:r w:rsidR="00B40AAC">
        <w:rPr>
          <w:spacing w:val="-5"/>
          <w:kern w:val="1"/>
          <w:szCs w:val="22"/>
        </w:rPr>
        <w:t xml:space="preserve">, </w:t>
      </w:r>
      <w:hyperlink r:id="rId15" w:history="1">
        <w:r w:rsidR="00B40AAC" w:rsidRPr="009C27F0">
          <w:rPr>
            <w:rStyle w:val="Hyperlink"/>
            <w:spacing w:val="-5"/>
            <w:kern w:val="1"/>
            <w:szCs w:val="22"/>
          </w:rPr>
          <w:t>Instagram</w:t>
        </w:r>
      </w:hyperlink>
      <w:r w:rsidR="00B40AAC">
        <w:rPr>
          <w:spacing w:val="-5"/>
          <w:kern w:val="1"/>
          <w:szCs w:val="22"/>
        </w:rPr>
        <w:t xml:space="preserve">, </w:t>
      </w:r>
      <w:hyperlink r:id="rId16" w:history="1">
        <w:r w:rsidR="00B40AAC" w:rsidRPr="00234434">
          <w:rPr>
            <w:rStyle w:val="Hyperlink"/>
            <w:spacing w:val="-5"/>
            <w:kern w:val="1"/>
            <w:szCs w:val="22"/>
          </w:rPr>
          <w:t>YouTube</w:t>
        </w:r>
      </w:hyperlink>
      <w:r w:rsidR="00B40AAC">
        <w:rPr>
          <w:spacing w:val="-5"/>
          <w:kern w:val="1"/>
          <w:szCs w:val="22"/>
        </w:rPr>
        <w:t xml:space="preserve">, </w:t>
      </w:r>
      <w:hyperlink r:id="rId17" w:history="1">
        <w:r w:rsidR="00B40AAC">
          <w:rPr>
            <w:rStyle w:val="Hyperlink"/>
            <w:spacing w:val="-5"/>
            <w:kern w:val="1"/>
            <w:szCs w:val="22"/>
          </w:rPr>
          <w:t>LinkedIn</w:t>
        </w:r>
      </w:hyperlink>
    </w:p>
    <w:p w14:paraId="6655E503"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083F82F4"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078F7C79"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26A6D96B"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69EF9ED5"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28AD3DBA" w14:textId="77777777" w:rsidR="001375CA" w:rsidRDefault="00B40AAC" w:rsidP="00535418">
      <w:pPr>
        <w:autoSpaceDE w:val="0"/>
        <w:autoSpaceDN w:val="0"/>
        <w:adjustRightInd w:val="0"/>
        <w:spacing w:before="116" w:line="338" w:lineRule="auto"/>
        <w:ind w:right="4"/>
        <w:rPr>
          <w:rStyle w:val="Hyperlink"/>
          <w:kern w:val="1"/>
          <w:szCs w:val="22"/>
        </w:rPr>
      </w:pPr>
      <w:r>
        <w:rPr>
          <w:b/>
          <w:bCs/>
          <w:spacing w:val="-5"/>
          <w:kern w:val="1"/>
          <w:szCs w:val="22"/>
        </w:rPr>
        <w:t xml:space="preserve">National Relay Service: </w:t>
      </w:r>
      <w:hyperlink r:id="rId18" w:history="1">
        <w:r>
          <w:rPr>
            <w:rStyle w:val="Hyperlink"/>
            <w:kern w:val="1"/>
            <w:szCs w:val="22"/>
          </w:rPr>
          <w:t>relayservice.gov.au</w:t>
        </w:r>
      </w:hyperlink>
    </w:p>
    <w:sectPr w:rsidR="001375CA" w:rsidSect="002B27DE">
      <w:headerReference w:type="even" r:id="rId19"/>
      <w:headerReference w:type="default" r:id="rId20"/>
      <w:footerReference w:type="even" r:id="rId21"/>
      <w:footerReference w:type="default" r:id="rId22"/>
      <w:headerReference w:type="first" r:id="rId23"/>
      <w:footerReference w:type="first" r:id="rId24"/>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5A45" w14:textId="77777777" w:rsidR="00B723BF" w:rsidRDefault="00B723BF" w:rsidP="00863C7F">
      <w:r>
        <w:separator/>
      </w:r>
    </w:p>
    <w:p w14:paraId="1638EDFF" w14:textId="77777777" w:rsidR="00B723BF" w:rsidRDefault="00B723BF" w:rsidP="00863C7F"/>
    <w:p w14:paraId="210F1CD1" w14:textId="77777777" w:rsidR="00B723BF" w:rsidRDefault="00B723BF" w:rsidP="00863C7F"/>
    <w:p w14:paraId="5BD134D9" w14:textId="77777777" w:rsidR="00B723BF" w:rsidRDefault="00B723BF" w:rsidP="00863C7F"/>
    <w:p w14:paraId="03E54825" w14:textId="77777777" w:rsidR="00B723BF" w:rsidRDefault="00B723BF" w:rsidP="00863C7F"/>
    <w:p w14:paraId="0E0D68B8" w14:textId="77777777" w:rsidR="00B723BF" w:rsidRDefault="00B723BF" w:rsidP="00863C7F"/>
    <w:p w14:paraId="337713F1" w14:textId="77777777" w:rsidR="00B723BF" w:rsidRDefault="00B723BF" w:rsidP="00863C7F"/>
    <w:p w14:paraId="7A44C7C2" w14:textId="77777777" w:rsidR="00B723BF" w:rsidRDefault="00B723BF" w:rsidP="00863C7F"/>
    <w:p w14:paraId="3BB05B0F" w14:textId="77777777" w:rsidR="00B723BF" w:rsidRDefault="00B723BF" w:rsidP="00863C7F"/>
    <w:p w14:paraId="77A21268" w14:textId="77777777" w:rsidR="00B723BF" w:rsidRDefault="00B723BF" w:rsidP="00863C7F"/>
  </w:endnote>
  <w:endnote w:type="continuationSeparator" w:id="0">
    <w:p w14:paraId="34CA090D" w14:textId="77777777" w:rsidR="00B723BF" w:rsidRDefault="00B723BF" w:rsidP="00863C7F">
      <w:r>
        <w:continuationSeparator/>
      </w:r>
    </w:p>
    <w:p w14:paraId="45CA1994" w14:textId="77777777" w:rsidR="00B723BF" w:rsidRDefault="00B723BF" w:rsidP="00863C7F"/>
    <w:p w14:paraId="75442525" w14:textId="77777777" w:rsidR="00B723BF" w:rsidRDefault="00B723BF" w:rsidP="00863C7F"/>
    <w:p w14:paraId="5251E93D" w14:textId="77777777" w:rsidR="00B723BF" w:rsidRDefault="00B723BF" w:rsidP="00863C7F"/>
    <w:p w14:paraId="2B6D991C" w14:textId="77777777" w:rsidR="00B723BF" w:rsidRDefault="00B723BF" w:rsidP="00863C7F"/>
    <w:p w14:paraId="269799BF" w14:textId="77777777" w:rsidR="00B723BF" w:rsidRDefault="00B723BF" w:rsidP="00863C7F"/>
    <w:p w14:paraId="20F1EE4F" w14:textId="77777777" w:rsidR="00B723BF" w:rsidRDefault="00B723BF" w:rsidP="00863C7F"/>
    <w:p w14:paraId="7C500FD5" w14:textId="77777777" w:rsidR="00B723BF" w:rsidRDefault="00B723BF" w:rsidP="00863C7F"/>
    <w:p w14:paraId="267C54FE" w14:textId="77777777" w:rsidR="00B723BF" w:rsidRDefault="00B723BF" w:rsidP="00863C7F"/>
    <w:p w14:paraId="0AD55C6F" w14:textId="77777777" w:rsidR="00B723BF" w:rsidRDefault="00B723BF" w:rsidP="00863C7F"/>
  </w:endnote>
  <w:endnote w:type="continuationNotice" w:id="1">
    <w:p w14:paraId="796CCC72" w14:textId="77777777" w:rsidR="00B723BF" w:rsidRDefault="00B72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A85B" w14:textId="77777777" w:rsidR="002B27DE" w:rsidRDefault="002B27DE" w:rsidP="00DB2A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B67ED4" w14:textId="77777777" w:rsidR="008D4B76" w:rsidRDefault="008D4B76" w:rsidP="002B27DE">
    <w:pPr>
      <w:pStyle w:val="Footer"/>
      <w:ind w:right="360"/>
    </w:pPr>
  </w:p>
  <w:p w14:paraId="1D2C67B4" w14:textId="77777777" w:rsidR="00AA6762" w:rsidRDefault="00AA6762" w:rsidP="00863C7F"/>
  <w:p w14:paraId="4B933251" w14:textId="77777777" w:rsidR="00AA6762" w:rsidRDefault="00AA6762" w:rsidP="00863C7F"/>
  <w:p w14:paraId="68FE23AB" w14:textId="77777777" w:rsidR="00A71751" w:rsidRDefault="00A71751" w:rsidP="00863C7F"/>
  <w:p w14:paraId="78AB3394" w14:textId="77777777" w:rsidR="00A71751" w:rsidRDefault="00A71751" w:rsidP="00863C7F"/>
  <w:p w14:paraId="5AE6BA83" w14:textId="77777777" w:rsidR="00A71751" w:rsidRDefault="00A71751" w:rsidP="00863C7F"/>
  <w:p w14:paraId="608E1645"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04CE1D58"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724866AC" w14:textId="1DBA58D6" w:rsidR="00285DEE" w:rsidRPr="00285DEE" w:rsidRDefault="00285DEE" w:rsidP="002B27DE">
    <w:pPr>
      <w:pStyle w:val="Header"/>
      <w:ind w:right="360"/>
    </w:pPr>
  </w:p>
  <w:p w14:paraId="5E97CD0B"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1724"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74A6" w14:textId="77777777" w:rsidR="00B723BF" w:rsidRDefault="00B723BF" w:rsidP="00863C7F">
      <w:r>
        <w:separator/>
      </w:r>
    </w:p>
    <w:p w14:paraId="5C42D201" w14:textId="77777777" w:rsidR="00B723BF" w:rsidRDefault="00B723BF" w:rsidP="00863C7F"/>
    <w:p w14:paraId="0A7F5811" w14:textId="77777777" w:rsidR="00B723BF" w:rsidRDefault="00B723BF" w:rsidP="00863C7F"/>
    <w:p w14:paraId="526246A3" w14:textId="77777777" w:rsidR="00B723BF" w:rsidRDefault="00B723BF" w:rsidP="00863C7F"/>
    <w:p w14:paraId="1F3CB97A" w14:textId="77777777" w:rsidR="00B723BF" w:rsidRDefault="00B723BF" w:rsidP="00863C7F"/>
    <w:p w14:paraId="77A44420" w14:textId="77777777" w:rsidR="00B723BF" w:rsidRDefault="00B723BF" w:rsidP="00863C7F"/>
    <w:p w14:paraId="73D6726A" w14:textId="77777777" w:rsidR="00B723BF" w:rsidRDefault="00B723BF" w:rsidP="00863C7F"/>
    <w:p w14:paraId="04F030D7" w14:textId="77777777" w:rsidR="00B723BF" w:rsidRDefault="00B723BF" w:rsidP="00863C7F"/>
    <w:p w14:paraId="0D8E63FA" w14:textId="77777777" w:rsidR="00B723BF" w:rsidRDefault="00B723BF" w:rsidP="00863C7F"/>
    <w:p w14:paraId="2A9E2651" w14:textId="77777777" w:rsidR="00B723BF" w:rsidRDefault="00B723BF" w:rsidP="00863C7F"/>
  </w:footnote>
  <w:footnote w:type="continuationSeparator" w:id="0">
    <w:p w14:paraId="3AB38439" w14:textId="77777777" w:rsidR="00B723BF" w:rsidRDefault="00B723BF" w:rsidP="00863C7F">
      <w:r>
        <w:continuationSeparator/>
      </w:r>
    </w:p>
    <w:p w14:paraId="13E43FAC" w14:textId="77777777" w:rsidR="00B723BF" w:rsidRDefault="00B723BF" w:rsidP="00863C7F"/>
    <w:p w14:paraId="366B6F78" w14:textId="77777777" w:rsidR="00B723BF" w:rsidRDefault="00B723BF" w:rsidP="00863C7F"/>
    <w:p w14:paraId="52A01B18" w14:textId="77777777" w:rsidR="00B723BF" w:rsidRDefault="00B723BF" w:rsidP="00863C7F"/>
    <w:p w14:paraId="633C5304" w14:textId="77777777" w:rsidR="00B723BF" w:rsidRDefault="00B723BF" w:rsidP="00863C7F"/>
    <w:p w14:paraId="1C499E7E" w14:textId="77777777" w:rsidR="00B723BF" w:rsidRDefault="00B723BF" w:rsidP="00863C7F"/>
    <w:p w14:paraId="4F51F9AD" w14:textId="77777777" w:rsidR="00B723BF" w:rsidRDefault="00B723BF" w:rsidP="00863C7F"/>
    <w:p w14:paraId="16E43AA4" w14:textId="77777777" w:rsidR="00B723BF" w:rsidRDefault="00B723BF" w:rsidP="00863C7F"/>
    <w:p w14:paraId="4CAA626B" w14:textId="77777777" w:rsidR="00B723BF" w:rsidRDefault="00B723BF" w:rsidP="00863C7F"/>
    <w:p w14:paraId="3F8E8F98" w14:textId="77777777" w:rsidR="00B723BF" w:rsidRDefault="00B723BF" w:rsidP="00863C7F"/>
  </w:footnote>
  <w:footnote w:type="continuationNotice" w:id="1">
    <w:p w14:paraId="15E11239" w14:textId="77777777" w:rsidR="00B723BF" w:rsidRDefault="00B72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5047" w14:textId="77777777" w:rsidR="008D4B76" w:rsidRDefault="008D4B76" w:rsidP="00863C7F">
    <w:pPr>
      <w:pStyle w:val="Header"/>
    </w:pPr>
  </w:p>
  <w:p w14:paraId="6BE4A7BE" w14:textId="77777777" w:rsidR="00AA6762" w:rsidRDefault="00AA6762" w:rsidP="00863C7F"/>
  <w:p w14:paraId="3E04147E" w14:textId="77777777" w:rsidR="00AA6762" w:rsidRDefault="00AA6762" w:rsidP="00863C7F"/>
  <w:p w14:paraId="3D92F1FA" w14:textId="77777777" w:rsidR="00A71751" w:rsidRDefault="00A71751" w:rsidP="00863C7F"/>
  <w:p w14:paraId="4959D33E" w14:textId="77777777" w:rsidR="00A71751" w:rsidRDefault="00A71751" w:rsidP="00863C7F"/>
  <w:p w14:paraId="1609E00C" w14:textId="77777777" w:rsidR="00A71751" w:rsidRDefault="00A71751" w:rsidP="00863C7F"/>
  <w:p w14:paraId="13E4DCC4"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5461" w14:textId="47812E4E" w:rsidR="00A71751" w:rsidRDefault="002B27DE" w:rsidP="001B5EC7">
    <w:pPr>
      <w:pStyle w:val="Header"/>
    </w:pPr>
    <w:r>
      <w:rPr>
        <w:noProof/>
      </w:rPr>
      <mc:AlternateContent>
        <mc:Choice Requires="wps">
          <w:drawing>
            <wp:anchor distT="0" distB="0" distL="114300" distR="114300" simplePos="0" relativeHeight="251658241" behindDoc="0" locked="0" layoutInCell="1" allowOverlap="1" wp14:anchorId="57A52C50" wp14:editId="76A1EFF8">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DABCB" id="Rectangle 1" o:spid="_x0000_s1026" alt="&quot;&quot;"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r w:rsidR="001B5EC7" w:rsidRPr="001B5E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2A15" w14:textId="39067347"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3D800769" wp14:editId="73A92CF8">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6A977A" id="Rectangle 7" o:spid="_x0000_s1026" alt="&quot;&quot;"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r w:rsidR="001B5EC7" w:rsidRPr="00D426EB">
      <w:rPr>
        <w:noProof/>
        <w:color w:val="F9F9F9"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2F92A76"/>
    <w:multiLevelType w:val="multilevel"/>
    <w:tmpl w:val="577C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D63FE8"/>
    <w:multiLevelType w:val="multilevel"/>
    <w:tmpl w:val="BEDC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B7BD4"/>
    <w:multiLevelType w:val="multilevel"/>
    <w:tmpl w:val="976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6"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661387"/>
    <w:multiLevelType w:val="multilevel"/>
    <w:tmpl w:val="CDD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8" w15:restartNumberingAfterBreak="0">
    <w:nsid w:val="68A1ECF7"/>
    <w:multiLevelType w:val="hybridMultilevel"/>
    <w:tmpl w:val="E0D85B1E"/>
    <w:lvl w:ilvl="0" w:tplc="EA0A451C">
      <w:start w:val="1"/>
      <w:numFmt w:val="bullet"/>
      <w:lvlText w:val=""/>
      <w:lvlJc w:val="left"/>
      <w:pPr>
        <w:ind w:left="720" w:hanging="360"/>
      </w:pPr>
      <w:rPr>
        <w:rFonts w:ascii="Symbol" w:hAnsi="Symbol" w:hint="default"/>
      </w:rPr>
    </w:lvl>
    <w:lvl w:ilvl="1" w:tplc="A456DFDA">
      <w:start w:val="1"/>
      <w:numFmt w:val="bullet"/>
      <w:lvlText w:val="o"/>
      <w:lvlJc w:val="left"/>
      <w:pPr>
        <w:ind w:left="1440" w:hanging="360"/>
      </w:pPr>
      <w:rPr>
        <w:rFonts w:ascii="Courier New" w:hAnsi="Courier New" w:hint="default"/>
      </w:rPr>
    </w:lvl>
    <w:lvl w:ilvl="2" w:tplc="474A60F4">
      <w:start w:val="1"/>
      <w:numFmt w:val="bullet"/>
      <w:lvlText w:val=""/>
      <w:lvlJc w:val="left"/>
      <w:pPr>
        <w:ind w:left="2160" w:hanging="360"/>
      </w:pPr>
      <w:rPr>
        <w:rFonts w:ascii="Wingdings" w:hAnsi="Wingdings" w:hint="default"/>
      </w:rPr>
    </w:lvl>
    <w:lvl w:ilvl="3" w:tplc="FDCE794C">
      <w:start w:val="1"/>
      <w:numFmt w:val="bullet"/>
      <w:lvlText w:val=""/>
      <w:lvlJc w:val="left"/>
      <w:pPr>
        <w:ind w:left="2880" w:hanging="360"/>
      </w:pPr>
      <w:rPr>
        <w:rFonts w:ascii="Symbol" w:hAnsi="Symbol" w:hint="default"/>
      </w:rPr>
    </w:lvl>
    <w:lvl w:ilvl="4" w:tplc="C604292E">
      <w:start w:val="1"/>
      <w:numFmt w:val="bullet"/>
      <w:lvlText w:val="o"/>
      <w:lvlJc w:val="left"/>
      <w:pPr>
        <w:ind w:left="3600" w:hanging="360"/>
      </w:pPr>
      <w:rPr>
        <w:rFonts w:ascii="Courier New" w:hAnsi="Courier New" w:hint="default"/>
      </w:rPr>
    </w:lvl>
    <w:lvl w:ilvl="5" w:tplc="42A04AB4">
      <w:start w:val="1"/>
      <w:numFmt w:val="bullet"/>
      <w:lvlText w:val=""/>
      <w:lvlJc w:val="left"/>
      <w:pPr>
        <w:ind w:left="4320" w:hanging="360"/>
      </w:pPr>
      <w:rPr>
        <w:rFonts w:ascii="Wingdings" w:hAnsi="Wingdings" w:hint="default"/>
      </w:rPr>
    </w:lvl>
    <w:lvl w:ilvl="6" w:tplc="5818E858">
      <w:start w:val="1"/>
      <w:numFmt w:val="bullet"/>
      <w:lvlText w:val=""/>
      <w:lvlJc w:val="left"/>
      <w:pPr>
        <w:ind w:left="5040" w:hanging="360"/>
      </w:pPr>
      <w:rPr>
        <w:rFonts w:ascii="Symbol" w:hAnsi="Symbol" w:hint="default"/>
      </w:rPr>
    </w:lvl>
    <w:lvl w:ilvl="7" w:tplc="2422A296">
      <w:start w:val="1"/>
      <w:numFmt w:val="bullet"/>
      <w:lvlText w:val="o"/>
      <w:lvlJc w:val="left"/>
      <w:pPr>
        <w:ind w:left="5760" w:hanging="360"/>
      </w:pPr>
      <w:rPr>
        <w:rFonts w:ascii="Courier New" w:hAnsi="Courier New" w:hint="default"/>
      </w:rPr>
    </w:lvl>
    <w:lvl w:ilvl="8" w:tplc="E50CB0B0">
      <w:start w:val="1"/>
      <w:numFmt w:val="bullet"/>
      <w:lvlText w:val=""/>
      <w:lvlJc w:val="left"/>
      <w:pPr>
        <w:ind w:left="6480" w:hanging="360"/>
      </w:pPr>
      <w:rPr>
        <w:rFonts w:ascii="Wingdings" w:hAnsi="Wingdings" w:hint="default"/>
      </w:rPr>
    </w:lvl>
  </w:abstractNum>
  <w:abstractNum w:abstractNumId="29" w15:restartNumberingAfterBreak="0">
    <w:nsid w:val="6F642A4F"/>
    <w:multiLevelType w:val="hybridMultilevel"/>
    <w:tmpl w:val="88C2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4793974">
    <w:abstractNumId w:val="28"/>
  </w:num>
  <w:num w:numId="2" w16cid:durableId="45875792">
    <w:abstractNumId w:val="21"/>
  </w:num>
  <w:num w:numId="3" w16cid:durableId="1403412302">
    <w:abstractNumId w:val="27"/>
  </w:num>
  <w:num w:numId="4" w16cid:durableId="1848784963">
    <w:abstractNumId w:val="16"/>
  </w:num>
  <w:num w:numId="5" w16cid:durableId="1607611780">
    <w:abstractNumId w:val="22"/>
  </w:num>
  <w:num w:numId="6" w16cid:durableId="18968610">
    <w:abstractNumId w:val="17"/>
  </w:num>
  <w:num w:numId="7" w16cid:durableId="1220018893">
    <w:abstractNumId w:val="25"/>
  </w:num>
  <w:num w:numId="8" w16cid:durableId="1752268465">
    <w:abstractNumId w:val="14"/>
  </w:num>
  <w:num w:numId="9" w16cid:durableId="862402279">
    <w:abstractNumId w:val="11"/>
  </w:num>
  <w:num w:numId="10" w16cid:durableId="487484424">
    <w:abstractNumId w:val="0"/>
  </w:num>
  <w:num w:numId="11" w16cid:durableId="492917089">
    <w:abstractNumId w:val="1"/>
  </w:num>
  <w:num w:numId="12" w16cid:durableId="1096827959">
    <w:abstractNumId w:val="2"/>
  </w:num>
  <w:num w:numId="13" w16cid:durableId="515537288">
    <w:abstractNumId w:val="3"/>
  </w:num>
  <w:num w:numId="14" w16cid:durableId="422914421">
    <w:abstractNumId w:val="8"/>
  </w:num>
  <w:num w:numId="15" w16cid:durableId="1437864998">
    <w:abstractNumId w:val="4"/>
  </w:num>
  <w:num w:numId="16" w16cid:durableId="1861040852">
    <w:abstractNumId w:val="5"/>
  </w:num>
  <w:num w:numId="17" w16cid:durableId="1225943325">
    <w:abstractNumId w:val="6"/>
  </w:num>
  <w:num w:numId="18" w16cid:durableId="706369293">
    <w:abstractNumId w:val="7"/>
  </w:num>
  <w:num w:numId="19" w16cid:durableId="1991639433">
    <w:abstractNumId w:val="15"/>
  </w:num>
  <w:num w:numId="20" w16cid:durableId="1731490631">
    <w:abstractNumId w:val="24"/>
  </w:num>
  <w:num w:numId="21" w16cid:durableId="739518056">
    <w:abstractNumId w:val="30"/>
  </w:num>
  <w:num w:numId="22" w16cid:durableId="145901810">
    <w:abstractNumId w:val="19"/>
  </w:num>
  <w:num w:numId="23" w16cid:durableId="2084796931">
    <w:abstractNumId w:val="13"/>
  </w:num>
  <w:num w:numId="24" w16cid:durableId="154877118">
    <w:abstractNumId w:val="20"/>
  </w:num>
  <w:num w:numId="25" w16cid:durableId="623803465">
    <w:abstractNumId w:val="26"/>
  </w:num>
  <w:num w:numId="26" w16cid:durableId="1657562670">
    <w:abstractNumId w:val="23"/>
  </w:num>
  <w:num w:numId="27" w16cid:durableId="1100177949">
    <w:abstractNumId w:val="9"/>
  </w:num>
  <w:num w:numId="28" w16cid:durableId="783770505">
    <w:abstractNumId w:val="12"/>
  </w:num>
  <w:num w:numId="29" w16cid:durableId="1389916692">
    <w:abstractNumId w:val="18"/>
  </w:num>
  <w:num w:numId="30" w16cid:durableId="327639056">
    <w:abstractNumId w:val="10"/>
  </w:num>
  <w:num w:numId="31" w16cid:durableId="21114699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89"/>
    <w:rsid w:val="00026979"/>
    <w:rsid w:val="00043C99"/>
    <w:rsid w:val="00066632"/>
    <w:rsid w:val="00093778"/>
    <w:rsid w:val="000D06FD"/>
    <w:rsid w:val="00102A1D"/>
    <w:rsid w:val="001060CC"/>
    <w:rsid w:val="001258BB"/>
    <w:rsid w:val="00134BE8"/>
    <w:rsid w:val="001375CA"/>
    <w:rsid w:val="0014207A"/>
    <w:rsid w:val="001665A1"/>
    <w:rsid w:val="0016673B"/>
    <w:rsid w:val="001809B3"/>
    <w:rsid w:val="00180D51"/>
    <w:rsid w:val="00187EA6"/>
    <w:rsid w:val="001A15AB"/>
    <w:rsid w:val="001B1696"/>
    <w:rsid w:val="001B2D4D"/>
    <w:rsid w:val="001B5EC7"/>
    <w:rsid w:val="001E630D"/>
    <w:rsid w:val="00223DBB"/>
    <w:rsid w:val="00231D1B"/>
    <w:rsid w:val="002321EA"/>
    <w:rsid w:val="0023603F"/>
    <w:rsid w:val="0025303C"/>
    <w:rsid w:val="00261944"/>
    <w:rsid w:val="00285DEE"/>
    <w:rsid w:val="002A30E0"/>
    <w:rsid w:val="002A490D"/>
    <w:rsid w:val="002B27DE"/>
    <w:rsid w:val="002E04B2"/>
    <w:rsid w:val="002F7C36"/>
    <w:rsid w:val="00304C4D"/>
    <w:rsid w:val="00323BB7"/>
    <w:rsid w:val="003313CD"/>
    <w:rsid w:val="00360F21"/>
    <w:rsid w:val="003622D9"/>
    <w:rsid w:val="00367D08"/>
    <w:rsid w:val="00377D11"/>
    <w:rsid w:val="003820DF"/>
    <w:rsid w:val="003A3FCC"/>
    <w:rsid w:val="003A60EF"/>
    <w:rsid w:val="003B2BB8"/>
    <w:rsid w:val="003B3F1F"/>
    <w:rsid w:val="003D34FF"/>
    <w:rsid w:val="003E5CFB"/>
    <w:rsid w:val="003F2DA2"/>
    <w:rsid w:val="003F6ED7"/>
    <w:rsid w:val="0040062A"/>
    <w:rsid w:val="00430684"/>
    <w:rsid w:val="0043345B"/>
    <w:rsid w:val="00441824"/>
    <w:rsid w:val="00473834"/>
    <w:rsid w:val="00475B8D"/>
    <w:rsid w:val="0048002C"/>
    <w:rsid w:val="004861C3"/>
    <w:rsid w:val="004876FD"/>
    <w:rsid w:val="004975BD"/>
    <w:rsid w:val="004B54CA"/>
    <w:rsid w:val="004C2D9C"/>
    <w:rsid w:val="004C7D29"/>
    <w:rsid w:val="004D32B5"/>
    <w:rsid w:val="004D41CA"/>
    <w:rsid w:val="004D4A3F"/>
    <w:rsid w:val="004E461E"/>
    <w:rsid w:val="004E5CBF"/>
    <w:rsid w:val="00515AB6"/>
    <w:rsid w:val="00516F57"/>
    <w:rsid w:val="00531E4B"/>
    <w:rsid w:val="00534F03"/>
    <w:rsid w:val="00535418"/>
    <w:rsid w:val="0055492D"/>
    <w:rsid w:val="00564561"/>
    <w:rsid w:val="00570781"/>
    <w:rsid w:val="00574D04"/>
    <w:rsid w:val="00576162"/>
    <w:rsid w:val="005938B8"/>
    <w:rsid w:val="00593C73"/>
    <w:rsid w:val="005A1743"/>
    <w:rsid w:val="005A6312"/>
    <w:rsid w:val="005A7AD2"/>
    <w:rsid w:val="005B59F5"/>
    <w:rsid w:val="005C3AA9"/>
    <w:rsid w:val="005C7527"/>
    <w:rsid w:val="005E3E72"/>
    <w:rsid w:val="006356C3"/>
    <w:rsid w:val="00645007"/>
    <w:rsid w:val="00650B89"/>
    <w:rsid w:val="00664E61"/>
    <w:rsid w:val="006765FF"/>
    <w:rsid w:val="00683992"/>
    <w:rsid w:val="006A4CE7"/>
    <w:rsid w:val="006B1C14"/>
    <w:rsid w:val="006B46BC"/>
    <w:rsid w:val="006C5CD1"/>
    <w:rsid w:val="006D7AA0"/>
    <w:rsid w:val="006E1038"/>
    <w:rsid w:val="006E286B"/>
    <w:rsid w:val="007219F1"/>
    <w:rsid w:val="00751BC5"/>
    <w:rsid w:val="00760117"/>
    <w:rsid w:val="00761E08"/>
    <w:rsid w:val="00764B23"/>
    <w:rsid w:val="00780925"/>
    <w:rsid w:val="00784C2F"/>
    <w:rsid w:val="00785261"/>
    <w:rsid w:val="007A2767"/>
    <w:rsid w:val="007A47B3"/>
    <w:rsid w:val="007B0256"/>
    <w:rsid w:val="007B354E"/>
    <w:rsid w:val="007C3D9F"/>
    <w:rsid w:val="007D5C97"/>
    <w:rsid w:val="007E10B2"/>
    <w:rsid w:val="007E15EE"/>
    <w:rsid w:val="007E6C06"/>
    <w:rsid w:val="007F6C84"/>
    <w:rsid w:val="00822BAD"/>
    <w:rsid w:val="008275E5"/>
    <w:rsid w:val="00830A50"/>
    <w:rsid w:val="00843EC7"/>
    <w:rsid w:val="0084722C"/>
    <w:rsid w:val="00863C7F"/>
    <w:rsid w:val="00887867"/>
    <w:rsid w:val="008D426A"/>
    <w:rsid w:val="008D4B76"/>
    <w:rsid w:val="008D51E2"/>
    <w:rsid w:val="00905783"/>
    <w:rsid w:val="00906B1B"/>
    <w:rsid w:val="009225F0"/>
    <w:rsid w:val="00923ED2"/>
    <w:rsid w:val="00940AC8"/>
    <w:rsid w:val="00943B88"/>
    <w:rsid w:val="00950F57"/>
    <w:rsid w:val="00954E58"/>
    <w:rsid w:val="00956FF5"/>
    <w:rsid w:val="00971C37"/>
    <w:rsid w:val="009870CD"/>
    <w:rsid w:val="009B37A8"/>
    <w:rsid w:val="009C5ADF"/>
    <w:rsid w:val="009F68D9"/>
    <w:rsid w:val="00A06958"/>
    <w:rsid w:val="00A14C9C"/>
    <w:rsid w:val="00A21351"/>
    <w:rsid w:val="00A345E1"/>
    <w:rsid w:val="00A42A51"/>
    <w:rsid w:val="00A47174"/>
    <w:rsid w:val="00A63C5B"/>
    <w:rsid w:val="00A6495B"/>
    <w:rsid w:val="00A66566"/>
    <w:rsid w:val="00A71751"/>
    <w:rsid w:val="00A932B8"/>
    <w:rsid w:val="00A96D98"/>
    <w:rsid w:val="00AA0E0F"/>
    <w:rsid w:val="00AA363E"/>
    <w:rsid w:val="00AA6762"/>
    <w:rsid w:val="00AB5DE9"/>
    <w:rsid w:val="00AD2DEE"/>
    <w:rsid w:val="00AE44DF"/>
    <w:rsid w:val="00B0549F"/>
    <w:rsid w:val="00B078E1"/>
    <w:rsid w:val="00B1295A"/>
    <w:rsid w:val="00B148A6"/>
    <w:rsid w:val="00B40AAC"/>
    <w:rsid w:val="00B723BF"/>
    <w:rsid w:val="00B73DA2"/>
    <w:rsid w:val="00B85B62"/>
    <w:rsid w:val="00B97A26"/>
    <w:rsid w:val="00BA2DB9"/>
    <w:rsid w:val="00BB1BEF"/>
    <w:rsid w:val="00BD5EAA"/>
    <w:rsid w:val="00BD6CC5"/>
    <w:rsid w:val="00BE632A"/>
    <w:rsid w:val="00BE7148"/>
    <w:rsid w:val="00C07318"/>
    <w:rsid w:val="00C107E1"/>
    <w:rsid w:val="00C13EFC"/>
    <w:rsid w:val="00C27827"/>
    <w:rsid w:val="00C374C0"/>
    <w:rsid w:val="00C54B33"/>
    <w:rsid w:val="00C55392"/>
    <w:rsid w:val="00C64013"/>
    <w:rsid w:val="00CB2835"/>
    <w:rsid w:val="00CD3DF5"/>
    <w:rsid w:val="00CE720A"/>
    <w:rsid w:val="00CF74D3"/>
    <w:rsid w:val="00D146F6"/>
    <w:rsid w:val="00D32C6F"/>
    <w:rsid w:val="00D3530B"/>
    <w:rsid w:val="00D35FF8"/>
    <w:rsid w:val="00D426EB"/>
    <w:rsid w:val="00D51F6E"/>
    <w:rsid w:val="00D541D4"/>
    <w:rsid w:val="00D87A0F"/>
    <w:rsid w:val="00DA03CF"/>
    <w:rsid w:val="00DB2A0C"/>
    <w:rsid w:val="00DB5769"/>
    <w:rsid w:val="00DB63B2"/>
    <w:rsid w:val="00DC322B"/>
    <w:rsid w:val="00DD3D47"/>
    <w:rsid w:val="00DE3193"/>
    <w:rsid w:val="00DE4CAA"/>
    <w:rsid w:val="00E14180"/>
    <w:rsid w:val="00E43F17"/>
    <w:rsid w:val="00E64C18"/>
    <w:rsid w:val="00E86094"/>
    <w:rsid w:val="00E94B15"/>
    <w:rsid w:val="00EA34E2"/>
    <w:rsid w:val="00EC3470"/>
    <w:rsid w:val="00EC4364"/>
    <w:rsid w:val="00EE40E5"/>
    <w:rsid w:val="00EE54E1"/>
    <w:rsid w:val="00F24471"/>
    <w:rsid w:val="00F34F32"/>
    <w:rsid w:val="00F411F2"/>
    <w:rsid w:val="00F50546"/>
    <w:rsid w:val="00F52CE9"/>
    <w:rsid w:val="00F67E44"/>
    <w:rsid w:val="00FA334F"/>
    <w:rsid w:val="00FB5514"/>
    <w:rsid w:val="00FB7599"/>
    <w:rsid w:val="00FC0786"/>
    <w:rsid w:val="00FE2006"/>
    <w:rsid w:val="00FE3582"/>
    <w:rsid w:val="00FE76D9"/>
    <w:rsid w:val="00FF3F20"/>
    <w:rsid w:val="0F11B804"/>
    <w:rsid w:val="13F5A902"/>
    <w:rsid w:val="235568D5"/>
    <w:rsid w:val="28F642D1"/>
    <w:rsid w:val="302A6688"/>
    <w:rsid w:val="33D3A292"/>
    <w:rsid w:val="462415FE"/>
    <w:rsid w:val="50776EEA"/>
    <w:rsid w:val="53B0E04D"/>
    <w:rsid w:val="66A8F962"/>
    <w:rsid w:val="6844C9C3"/>
    <w:rsid w:val="74D82FB9"/>
    <w:rsid w:val="7DD3B08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FAD63"/>
  <w15:docId w15:val="{36939BE1-6D1F-4E04-95FC-45956B1E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20"/>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1"/>
      </w:numPr>
    </w:pPr>
  </w:style>
  <w:style w:type="numbering" w:customStyle="1" w:styleId="CurrentList2">
    <w:name w:val="Current List2"/>
    <w:uiPriority w:val="99"/>
    <w:rsid w:val="00940AC8"/>
    <w:pPr>
      <w:numPr>
        <w:numId w:val="22"/>
      </w:numPr>
    </w:pPr>
  </w:style>
  <w:style w:type="numbering" w:customStyle="1" w:styleId="CurrentList3">
    <w:name w:val="Current List3"/>
    <w:uiPriority w:val="99"/>
    <w:rsid w:val="00940AC8"/>
    <w:pPr>
      <w:numPr>
        <w:numId w:val="23"/>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9"/>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9"/>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4"/>
      </w:numPr>
    </w:pPr>
  </w:style>
  <w:style w:type="numbering" w:customStyle="1" w:styleId="CurrentList5">
    <w:name w:val="Current List5"/>
    <w:uiPriority w:val="99"/>
    <w:rsid w:val="003313CD"/>
    <w:pPr>
      <w:numPr>
        <w:numId w:val="25"/>
      </w:numPr>
    </w:pPr>
  </w:style>
  <w:style w:type="numbering" w:customStyle="1" w:styleId="CurrentList6">
    <w:name w:val="Current List6"/>
    <w:uiPriority w:val="99"/>
    <w:rsid w:val="003313CD"/>
    <w:pPr>
      <w:numPr>
        <w:numId w:val="26"/>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customStyle="1" w:styleId="paragraph">
    <w:name w:val="paragraph"/>
    <w:basedOn w:val="Normal"/>
    <w:rsid w:val="00650B89"/>
    <w:pPr>
      <w:spacing w:before="100" w:beforeAutospacing="1" w:after="100" w:afterAutospacing="1" w:line="240" w:lineRule="auto"/>
    </w:pPr>
    <w:rPr>
      <w:rFonts w:ascii="Times New Roman" w:hAnsi="Times New Roman"/>
      <w:lang w:val="en-AU" w:eastAsia="en-AU"/>
    </w:rPr>
  </w:style>
  <w:style w:type="character" w:customStyle="1" w:styleId="normaltextrun">
    <w:name w:val="normaltextrun"/>
    <w:basedOn w:val="DefaultParagraphFont"/>
    <w:rsid w:val="00650B89"/>
  </w:style>
  <w:style w:type="character" w:customStyle="1" w:styleId="eop">
    <w:name w:val="eop"/>
    <w:basedOn w:val="DefaultParagraphFont"/>
    <w:rsid w:val="00650B89"/>
  </w:style>
  <w:style w:type="paragraph" w:styleId="Revision">
    <w:name w:val="Revision"/>
    <w:hidden/>
    <w:uiPriority w:val="99"/>
    <w:semiHidden/>
    <w:rsid w:val="00C64013"/>
    <w:rPr>
      <w:rFonts w:ascii="Arial" w:eastAsia="Times New Roman" w:hAnsi="Arial"/>
      <w:sz w:val="24"/>
      <w:szCs w:val="24"/>
      <w:lang w:val="en-US" w:eastAsia="ja-JP"/>
    </w:rPr>
  </w:style>
  <w:style w:type="character" w:styleId="CommentReference">
    <w:name w:val="annotation reference"/>
    <w:basedOn w:val="DefaultParagraphFont"/>
    <w:uiPriority w:val="99"/>
    <w:semiHidden/>
    <w:unhideWhenUsed/>
    <w:rsid w:val="00C64013"/>
    <w:rPr>
      <w:sz w:val="16"/>
      <w:szCs w:val="16"/>
    </w:rPr>
  </w:style>
  <w:style w:type="paragraph" w:styleId="CommentText">
    <w:name w:val="annotation text"/>
    <w:basedOn w:val="Normal"/>
    <w:link w:val="CommentTextChar"/>
    <w:uiPriority w:val="99"/>
    <w:unhideWhenUsed/>
    <w:rsid w:val="00C64013"/>
    <w:pPr>
      <w:spacing w:line="240" w:lineRule="auto"/>
    </w:pPr>
    <w:rPr>
      <w:sz w:val="20"/>
      <w:szCs w:val="20"/>
    </w:rPr>
  </w:style>
  <w:style w:type="character" w:customStyle="1" w:styleId="CommentTextChar">
    <w:name w:val="Comment Text Char"/>
    <w:basedOn w:val="DefaultParagraphFont"/>
    <w:link w:val="CommentText"/>
    <w:uiPriority w:val="99"/>
    <w:rsid w:val="00C64013"/>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C64013"/>
    <w:rPr>
      <w:b/>
      <w:bCs/>
    </w:rPr>
  </w:style>
  <w:style w:type="character" w:customStyle="1" w:styleId="CommentSubjectChar">
    <w:name w:val="Comment Subject Char"/>
    <w:basedOn w:val="CommentTextChar"/>
    <w:link w:val="CommentSubject"/>
    <w:uiPriority w:val="99"/>
    <w:semiHidden/>
    <w:rsid w:val="00C64013"/>
    <w:rPr>
      <w:rFonts w:ascii="Arial" w:eastAsia="Times New Roman" w:hAnsi="Arial"/>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800801533">
      <w:bodyDiv w:val="1"/>
      <w:marLeft w:val="0"/>
      <w:marRight w:val="0"/>
      <w:marTop w:val="0"/>
      <w:marBottom w:val="0"/>
      <w:divBdr>
        <w:top w:val="none" w:sz="0" w:space="0" w:color="auto"/>
        <w:left w:val="none" w:sz="0" w:space="0" w:color="auto"/>
        <w:bottom w:val="none" w:sz="0" w:space="0" w:color="auto"/>
        <w:right w:val="none" w:sz="0" w:space="0" w:color="auto"/>
      </w:divBdr>
      <w:divsChild>
        <w:div w:id="51781101">
          <w:marLeft w:val="0"/>
          <w:marRight w:val="0"/>
          <w:marTop w:val="0"/>
          <w:marBottom w:val="0"/>
          <w:divBdr>
            <w:top w:val="none" w:sz="0" w:space="0" w:color="auto"/>
            <w:left w:val="none" w:sz="0" w:space="0" w:color="auto"/>
            <w:bottom w:val="none" w:sz="0" w:space="0" w:color="auto"/>
            <w:right w:val="none" w:sz="0" w:space="0" w:color="auto"/>
          </w:divBdr>
          <w:divsChild>
            <w:div w:id="658733375">
              <w:marLeft w:val="0"/>
              <w:marRight w:val="0"/>
              <w:marTop w:val="0"/>
              <w:marBottom w:val="0"/>
              <w:divBdr>
                <w:top w:val="none" w:sz="0" w:space="0" w:color="auto"/>
                <w:left w:val="none" w:sz="0" w:space="0" w:color="auto"/>
                <w:bottom w:val="none" w:sz="0" w:space="0" w:color="auto"/>
                <w:right w:val="none" w:sz="0" w:space="0" w:color="auto"/>
              </w:divBdr>
            </w:div>
            <w:div w:id="1195967347">
              <w:marLeft w:val="0"/>
              <w:marRight w:val="0"/>
              <w:marTop w:val="0"/>
              <w:marBottom w:val="0"/>
              <w:divBdr>
                <w:top w:val="none" w:sz="0" w:space="0" w:color="auto"/>
                <w:left w:val="none" w:sz="0" w:space="0" w:color="auto"/>
                <w:bottom w:val="none" w:sz="0" w:space="0" w:color="auto"/>
                <w:right w:val="none" w:sz="0" w:space="0" w:color="auto"/>
              </w:divBdr>
            </w:div>
            <w:div w:id="1690372264">
              <w:marLeft w:val="0"/>
              <w:marRight w:val="0"/>
              <w:marTop w:val="0"/>
              <w:marBottom w:val="0"/>
              <w:divBdr>
                <w:top w:val="none" w:sz="0" w:space="0" w:color="auto"/>
                <w:left w:val="none" w:sz="0" w:space="0" w:color="auto"/>
                <w:bottom w:val="none" w:sz="0" w:space="0" w:color="auto"/>
                <w:right w:val="none" w:sz="0" w:space="0" w:color="auto"/>
              </w:divBdr>
            </w:div>
            <w:div w:id="2019304020">
              <w:marLeft w:val="0"/>
              <w:marRight w:val="0"/>
              <w:marTop w:val="0"/>
              <w:marBottom w:val="0"/>
              <w:divBdr>
                <w:top w:val="none" w:sz="0" w:space="0" w:color="auto"/>
                <w:left w:val="none" w:sz="0" w:space="0" w:color="auto"/>
                <w:bottom w:val="none" w:sz="0" w:space="0" w:color="auto"/>
                <w:right w:val="none" w:sz="0" w:space="0" w:color="auto"/>
              </w:divBdr>
            </w:div>
          </w:divsChild>
        </w:div>
        <w:div w:id="1772318075">
          <w:marLeft w:val="0"/>
          <w:marRight w:val="0"/>
          <w:marTop w:val="0"/>
          <w:marBottom w:val="0"/>
          <w:divBdr>
            <w:top w:val="none" w:sz="0" w:space="0" w:color="auto"/>
            <w:left w:val="none" w:sz="0" w:space="0" w:color="auto"/>
            <w:bottom w:val="none" w:sz="0" w:space="0" w:color="auto"/>
            <w:right w:val="none" w:sz="0" w:space="0" w:color="auto"/>
          </w:divBdr>
          <w:divsChild>
            <w:div w:id="419718808">
              <w:marLeft w:val="0"/>
              <w:marRight w:val="0"/>
              <w:marTop w:val="0"/>
              <w:marBottom w:val="0"/>
              <w:divBdr>
                <w:top w:val="none" w:sz="0" w:space="0" w:color="auto"/>
                <w:left w:val="none" w:sz="0" w:space="0" w:color="auto"/>
                <w:bottom w:val="none" w:sz="0" w:space="0" w:color="auto"/>
                <w:right w:val="none" w:sz="0" w:space="0" w:color="auto"/>
              </w:divBdr>
            </w:div>
            <w:div w:id="17260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359">
      <w:bodyDiv w:val="1"/>
      <w:marLeft w:val="0"/>
      <w:marRight w:val="0"/>
      <w:marTop w:val="0"/>
      <w:marBottom w:val="0"/>
      <w:divBdr>
        <w:top w:val="none" w:sz="0" w:space="0" w:color="auto"/>
        <w:left w:val="none" w:sz="0" w:space="0" w:color="auto"/>
        <w:bottom w:val="none" w:sz="0" w:space="0" w:color="auto"/>
        <w:right w:val="none" w:sz="0" w:space="0" w:color="auto"/>
      </w:divBdr>
      <w:divsChild>
        <w:div w:id="182138641">
          <w:marLeft w:val="0"/>
          <w:marRight w:val="0"/>
          <w:marTop w:val="0"/>
          <w:marBottom w:val="0"/>
          <w:divBdr>
            <w:top w:val="none" w:sz="0" w:space="0" w:color="auto"/>
            <w:left w:val="none" w:sz="0" w:space="0" w:color="auto"/>
            <w:bottom w:val="none" w:sz="0" w:space="0" w:color="auto"/>
            <w:right w:val="none" w:sz="0" w:space="0" w:color="auto"/>
          </w:divBdr>
        </w:div>
        <w:div w:id="423889656">
          <w:marLeft w:val="0"/>
          <w:marRight w:val="0"/>
          <w:marTop w:val="0"/>
          <w:marBottom w:val="0"/>
          <w:divBdr>
            <w:top w:val="none" w:sz="0" w:space="0" w:color="auto"/>
            <w:left w:val="none" w:sz="0" w:space="0" w:color="auto"/>
            <w:bottom w:val="none" w:sz="0" w:space="0" w:color="auto"/>
            <w:right w:val="none" w:sz="0" w:space="0" w:color="auto"/>
          </w:divBdr>
          <w:divsChild>
            <w:div w:id="493378823">
              <w:marLeft w:val="0"/>
              <w:marRight w:val="0"/>
              <w:marTop w:val="0"/>
              <w:marBottom w:val="0"/>
              <w:divBdr>
                <w:top w:val="none" w:sz="0" w:space="0" w:color="auto"/>
                <w:left w:val="none" w:sz="0" w:space="0" w:color="auto"/>
                <w:bottom w:val="none" w:sz="0" w:space="0" w:color="auto"/>
                <w:right w:val="none" w:sz="0" w:space="0" w:color="auto"/>
              </w:divBdr>
            </w:div>
            <w:div w:id="906309462">
              <w:marLeft w:val="0"/>
              <w:marRight w:val="0"/>
              <w:marTop w:val="0"/>
              <w:marBottom w:val="0"/>
              <w:divBdr>
                <w:top w:val="none" w:sz="0" w:space="0" w:color="auto"/>
                <w:left w:val="none" w:sz="0" w:space="0" w:color="auto"/>
                <w:bottom w:val="none" w:sz="0" w:space="0" w:color="auto"/>
                <w:right w:val="none" w:sz="0" w:space="0" w:color="auto"/>
              </w:divBdr>
            </w:div>
            <w:div w:id="1990397070">
              <w:marLeft w:val="0"/>
              <w:marRight w:val="0"/>
              <w:marTop w:val="0"/>
              <w:marBottom w:val="0"/>
              <w:divBdr>
                <w:top w:val="none" w:sz="0" w:space="0" w:color="auto"/>
                <w:left w:val="none" w:sz="0" w:space="0" w:color="auto"/>
                <w:bottom w:val="none" w:sz="0" w:space="0" w:color="auto"/>
                <w:right w:val="none" w:sz="0" w:space="0" w:color="auto"/>
              </w:divBdr>
            </w:div>
          </w:divsChild>
        </w:div>
        <w:div w:id="424810445">
          <w:marLeft w:val="0"/>
          <w:marRight w:val="0"/>
          <w:marTop w:val="0"/>
          <w:marBottom w:val="0"/>
          <w:divBdr>
            <w:top w:val="none" w:sz="0" w:space="0" w:color="auto"/>
            <w:left w:val="none" w:sz="0" w:space="0" w:color="auto"/>
            <w:bottom w:val="none" w:sz="0" w:space="0" w:color="auto"/>
            <w:right w:val="none" w:sz="0" w:space="0" w:color="auto"/>
          </w:divBdr>
        </w:div>
        <w:div w:id="757990247">
          <w:marLeft w:val="0"/>
          <w:marRight w:val="0"/>
          <w:marTop w:val="0"/>
          <w:marBottom w:val="0"/>
          <w:divBdr>
            <w:top w:val="none" w:sz="0" w:space="0" w:color="auto"/>
            <w:left w:val="none" w:sz="0" w:space="0" w:color="auto"/>
            <w:bottom w:val="none" w:sz="0" w:space="0" w:color="auto"/>
            <w:right w:val="none" w:sz="0" w:space="0" w:color="auto"/>
          </w:divBdr>
        </w:div>
        <w:div w:id="1220243531">
          <w:marLeft w:val="0"/>
          <w:marRight w:val="0"/>
          <w:marTop w:val="0"/>
          <w:marBottom w:val="0"/>
          <w:divBdr>
            <w:top w:val="none" w:sz="0" w:space="0" w:color="auto"/>
            <w:left w:val="none" w:sz="0" w:space="0" w:color="auto"/>
            <w:bottom w:val="none" w:sz="0" w:space="0" w:color="auto"/>
            <w:right w:val="none" w:sz="0" w:space="0" w:color="auto"/>
          </w:divBdr>
        </w:div>
      </w:divsChild>
    </w:div>
    <w:div w:id="1313482202">
      <w:bodyDiv w:val="1"/>
      <w:marLeft w:val="0"/>
      <w:marRight w:val="0"/>
      <w:marTop w:val="0"/>
      <w:marBottom w:val="0"/>
      <w:divBdr>
        <w:top w:val="none" w:sz="0" w:space="0" w:color="auto"/>
        <w:left w:val="none" w:sz="0" w:space="0" w:color="auto"/>
        <w:bottom w:val="none" w:sz="0" w:space="0" w:color="auto"/>
        <w:right w:val="none" w:sz="0" w:space="0" w:color="auto"/>
      </w:divBdr>
      <w:divsChild>
        <w:div w:id="162088610">
          <w:marLeft w:val="0"/>
          <w:marRight w:val="0"/>
          <w:marTop w:val="0"/>
          <w:marBottom w:val="0"/>
          <w:divBdr>
            <w:top w:val="none" w:sz="0" w:space="0" w:color="auto"/>
            <w:left w:val="none" w:sz="0" w:space="0" w:color="auto"/>
            <w:bottom w:val="none" w:sz="0" w:space="0" w:color="auto"/>
            <w:right w:val="none" w:sz="0" w:space="0" w:color="auto"/>
          </w:divBdr>
        </w:div>
        <w:div w:id="321129565">
          <w:marLeft w:val="0"/>
          <w:marRight w:val="0"/>
          <w:marTop w:val="0"/>
          <w:marBottom w:val="0"/>
          <w:divBdr>
            <w:top w:val="none" w:sz="0" w:space="0" w:color="auto"/>
            <w:left w:val="none" w:sz="0" w:space="0" w:color="auto"/>
            <w:bottom w:val="none" w:sz="0" w:space="0" w:color="auto"/>
            <w:right w:val="none" w:sz="0" w:space="0" w:color="auto"/>
          </w:divBdr>
        </w:div>
        <w:div w:id="1174299013">
          <w:marLeft w:val="0"/>
          <w:marRight w:val="0"/>
          <w:marTop w:val="0"/>
          <w:marBottom w:val="0"/>
          <w:divBdr>
            <w:top w:val="none" w:sz="0" w:space="0" w:color="auto"/>
            <w:left w:val="none" w:sz="0" w:space="0" w:color="auto"/>
            <w:bottom w:val="none" w:sz="0" w:space="0" w:color="auto"/>
            <w:right w:val="none" w:sz="0" w:space="0" w:color="auto"/>
          </w:divBdr>
        </w:div>
        <w:div w:id="1447306593">
          <w:marLeft w:val="0"/>
          <w:marRight w:val="0"/>
          <w:marTop w:val="0"/>
          <w:marBottom w:val="0"/>
          <w:divBdr>
            <w:top w:val="none" w:sz="0" w:space="0" w:color="auto"/>
            <w:left w:val="none" w:sz="0" w:space="0" w:color="auto"/>
            <w:bottom w:val="none" w:sz="0" w:space="0" w:color="auto"/>
            <w:right w:val="none" w:sz="0" w:space="0" w:color="auto"/>
          </w:divBdr>
        </w:div>
        <w:div w:id="1837843764">
          <w:marLeft w:val="0"/>
          <w:marRight w:val="0"/>
          <w:marTop w:val="0"/>
          <w:marBottom w:val="0"/>
          <w:divBdr>
            <w:top w:val="none" w:sz="0" w:space="0" w:color="auto"/>
            <w:left w:val="none" w:sz="0" w:space="0" w:color="auto"/>
            <w:bottom w:val="none" w:sz="0" w:space="0" w:color="auto"/>
            <w:right w:val="none" w:sz="0" w:space="0" w:color="auto"/>
          </w:divBdr>
        </w:div>
        <w:div w:id="2122874015">
          <w:marLeft w:val="0"/>
          <w:marRight w:val="0"/>
          <w:marTop w:val="0"/>
          <w:marBottom w:val="0"/>
          <w:divBdr>
            <w:top w:val="none" w:sz="0" w:space="0" w:color="auto"/>
            <w:left w:val="none" w:sz="0" w:space="0" w:color="auto"/>
            <w:bottom w:val="none" w:sz="0" w:space="0" w:color="auto"/>
            <w:right w:val="none" w:sz="0" w:space="0" w:color="auto"/>
          </w:divBdr>
        </w:div>
      </w:divsChild>
    </w:div>
    <w:div w:id="1603495452">
      <w:bodyDiv w:val="1"/>
      <w:marLeft w:val="0"/>
      <w:marRight w:val="0"/>
      <w:marTop w:val="0"/>
      <w:marBottom w:val="0"/>
      <w:divBdr>
        <w:top w:val="none" w:sz="0" w:space="0" w:color="auto"/>
        <w:left w:val="none" w:sz="0" w:space="0" w:color="auto"/>
        <w:bottom w:val="none" w:sz="0" w:space="0" w:color="auto"/>
        <w:right w:val="none" w:sz="0" w:space="0" w:color="auto"/>
      </w:divBdr>
      <w:divsChild>
        <w:div w:id="524682246">
          <w:marLeft w:val="0"/>
          <w:marRight w:val="0"/>
          <w:marTop w:val="0"/>
          <w:marBottom w:val="0"/>
          <w:divBdr>
            <w:top w:val="none" w:sz="0" w:space="0" w:color="auto"/>
            <w:left w:val="none" w:sz="0" w:space="0" w:color="auto"/>
            <w:bottom w:val="none" w:sz="0" w:space="0" w:color="auto"/>
            <w:right w:val="none" w:sz="0" w:space="0" w:color="auto"/>
          </w:divBdr>
          <w:divsChild>
            <w:div w:id="1164467020">
              <w:marLeft w:val="0"/>
              <w:marRight w:val="0"/>
              <w:marTop w:val="0"/>
              <w:marBottom w:val="0"/>
              <w:divBdr>
                <w:top w:val="none" w:sz="0" w:space="0" w:color="auto"/>
                <w:left w:val="none" w:sz="0" w:space="0" w:color="auto"/>
                <w:bottom w:val="none" w:sz="0" w:space="0" w:color="auto"/>
                <w:right w:val="none" w:sz="0" w:space="0" w:color="auto"/>
              </w:divBdr>
            </w:div>
          </w:divsChild>
        </w:div>
        <w:div w:id="630356655">
          <w:marLeft w:val="0"/>
          <w:marRight w:val="0"/>
          <w:marTop w:val="0"/>
          <w:marBottom w:val="0"/>
          <w:divBdr>
            <w:top w:val="none" w:sz="0" w:space="0" w:color="auto"/>
            <w:left w:val="none" w:sz="0" w:space="0" w:color="auto"/>
            <w:bottom w:val="none" w:sz="0" w:space="0" w:color="auto"/>
            <w:right w:val="none" w:sz="0" w:space="0" w:color="auto"/>
          </w:divBdr>
          <w:divsChild>
            <w:div w:id="78716611">
              <w:marLeft w:val="0"/>
              <w:marRight w:val="0"/>
              <w:marTop w:val="0"/>
              <w:marBottom w:val="0"/>
              <w:divBdr>
                <w:top w:val="none" w:sz="0" w:space="0" w:color="auto"/>
                <w:left w:val="none" w:sz="0" w:space="0" w:color="auto"/>
                <w:bottom w:val="none" w:sz="0" w:space="0" w:color="auto"/>
                <w:right w:val="none" w:sz="0" w:space="0" w:color="auto"/>
              </w:divBdr>
            </w:div>
          </w:divsChild>
        </w:div>
        <w:div w:id="756440204">
          <w:marLeft w:val="0"/>
          <w:marRight w:val="0"/>
          <w:marTop w:val="0"/>
          <w:marBottom w:val="0"/>
          <w:divBdr>
            <w:top w:val="none" w:sz="0" w:space="0" w:color="auto"/>
            <w:left w:val="none" w:sz="0" w:space="0" w:color="auto"/>
            <w:bottom w:val="none" w:sz="0" w:space="0" w:color="auto"/>
            <w:right w:val="none" w:sz="0" w:space="0" w:color="auto"/>
          </w:divBdr>
          <w:divsChild>
            <w:div w:id="1902982259">
              <w:marLeft w:val="0"/>
              <w:marRight w:val="0"/>
              <w:marTop w:val="0"/>
              <w:marBottom w:val="0"/>
              <w:divBdr>
                <w:top w:val="none" w:sz="0" w:space="0" w:color="auto"/>
                <w:left w:val="none" w:sz="0" w:space="0" w:color="auto"/>
                <w:bottom w:val="none" w:sz="0" w:space="0" w:color="auto"/>
                <w:right w:val="none" w:sz="0" w:space="0" w:color="auto"/>
              </w:divBdr>
            </w:div>
          </w:divsChild>
        </w:div>
        <w:div w:id="762871575">
          <w:marLeft w:val="0"/>
          <w:marRight w:val="0"/>
          <w:marTop w:val="0"/>
          <w:marBottom w:val="0"/>
          <w:divBdr>
            <w:top w:val="none" w:sz="0" w:space="0" w:color="auto"/>
            <w:left w:val="none" w:sz="0" w:space="0" w:color="auto"/>
            <w:bottom w:val="none" w:sz="0" w:space="0" w:color="auto"/>
            <w:right w:val="none" w:sz="0" w:space="0" w:color="auto"/>
          </w:divBdr>
          <w:divsChild>
            <w:div w:id="168256673">
              <w:marLeft w:val="0"/>
              <w:marRight w:val="0"/>
              <w:marTop w:val="0"/>
              <w:marBottom w:val="0"/>
              <w:divBdr>
                <w:top w:val="none" w:sz="0" w:space="0" w:color="auto"/>
                <w:left w:val="none" w:sz="0" w:space="0" w:color="auto"/>
                <w:bottom w:val="none" w:sz="0" w:space="0" w:color="auto"/>
                <w:right w:val="none" w:sz="0" w:space="0" w:color="auto"/>
              </w:divBdr>
            </w:div>
          </w:divsChild>
        </w:div>
        <w:div w:id="786852106">
          <w:marLeft w:val="0"/>
          <w:marRight w:val="0"/>
          <w:marTop w:val="0"/>
          <w:marBottom w:val="0"/>
          <w:divBdr>
            <w:top w:val="none" w:sz="0" w:space="0" w:color="auto"/>
            <w:left w:val="none" w:sz="0" w:space="0" w:color="auto"/>
            <w:bottom w:val="none" w:sz="0" w:space="0" w:color="auto"/>
            <w:right w:val="none" w:sz="0" w:space="0" w:color="auto"/>
          </w:divBdr>
          <w:divsChild>
            <w:div w:id="1325816829">
              <w:marLeft w:val="0"/>
              <w:marRight w:val="0"/>
              <w:marTop w:val="0"/>
              <w:marBottom w:val="0"/>
              <w:divBdr>
                <w:top w:val="none" w:sz="0" w:space="0" w:color="auto"/>
                <w:left w:val="none" w:sz="0" w:space="0" w:color="auto"/>
                <w:bottom w:val="none" w:sz="0" w:space="0" w:color="auto"/>
                <w:right w:val="none" w:sz="0" w:space="0" w:color="auto"/>
              </w:divBdr>
            </w:div>
          </w:divsChild>
        </w:div>
        <w:div w:id="907766768">
          <w:marLeft w:val="0"/>
          <w:marRight w:val="0"/>
          <w:marTop w:val="0"/>
          <w:marBottom w:val="0"/>
          <w:divBdr>
            <w:top w:val="none" w:sz="0" w:space="0" w:color="auto"/>
            <w:left w:val="none" w:sz="0" w:space="0" w:color="auto"/>
            <w:bottom w:val="none" w:sz="0" w:space="0" w:color="auto"/>
            <w:right w:val="none" w:sz="0" w:space="0" w:color="auto"/>
          </w:divBdr>
          <w:divsChild>
            <w:div w:id="1583250929">
              <w:marLeft w:val="0"/>
              <w:marRight w:val="0"/>
              <w:marTop w:val="0"/>
              <w:marBottom w:val="0"/>
              <w:divBdr>
                <w:top w:val="none" w:sz="0" w:space="0" w:color="auto"/>
                <w:left w:val="none" w:sz="0" w:space="0" w:color="auto"/>
                <w:bottom w:val="none" w:sz="0" w:space="0" w:color="auto"/>
                <w:right w:val="none" w:sz="0" w:space="0" w:color="auto"/>
              </w:divBdr>
            </w:div>
          </w:divsChild>
        </w:div>
        <w:div w:id="933977555">
          <w:marLeft w:val="0"/>
          <w:marRight w:val="0"/>
          <w:marTop w:val="0"/>
          <w:marBottom w:val="0"/>
          <w:divBdr>
            <w:top w:val="none" w:sz="0" w:space="0" w:color="auto"/>
            <w:left w:val="none" w:sz="0" w:space="0" w:color="auto"/>
            <w:bottom w:val="none" w:sz="0" w:space="0" w:color="auto"/>
            <w:right w:val="none" w:sz="0" w:space="0" w:color="auto"/>
          </w:divBdr>
          <w:divsChild>
            <w:div w:id="277839619">
              <w:marLeft w:val="0"/>
              <w:marRight w:val="0"/>
              <w:marTop w:val="0"/>
              <w:marBottom w:val="0"/>
              <w:divBdr>
                <w:top w:val="none" w:sz="0" w:space="0" w:color="auto"/>
                <w:left w:val="none" w:sz="0" w:space="0" w:color="auto"/>
                <w:bottom w:val="none" w:sz="0" w:space="0" w:color="auto"/>
                <w:right w:val="none" w:sz="0" w:space="0" w:color="auto"/>
              </w:divBdr>
            </w:div>
          </w:divsChild>
        </w:div>
        <w:div w:id="964116806">
          <w:marLeft w:val="0"/>
          <w:marRight w:val="0"/>
          <w:marTop w:val="0"/>
          <w:marBottom w:val="0"/>
          <w:divBdr>
            <w:top w:val="none" w:sz="0" w:space="0" w:color="auto"/>
            <w:left w:val="none" w:sz="0" w:space="0" w:color="auto"/>
            <w:bottom w:val="none" w:sz="0" w:space="0" w:color="auto"/>
            <w:right w:val="none" w:sz="0" w:space="0" w:color="auto"/>
          </w:divBdr>
          <w:divsChild>
            <w:div w:id="312638314">
              <w:marLeft w:val="0"/>
              <w:marRight w:val="0"/>
              <w:marTop w:val="0"/>
              <w:marBottom w:val="0"/>
              <w:divBdr>
                <w:top w:val="none" w:sz="0" w:space="0" w:color="auto"/>
                <w:left w:val="none" w:sz="0" w:space="0" w:color="auto"/>
                <w:bottom w:val="none" w:sz="0" w:space="0" w:color="auto"/>
                <w:right w:val="none" w:sz="0" w:space="0" w:color="auto"/>
              </w:divBdr>
            </w:div>
          </w:divsChild>
        </w:div>
        <w:div w:id="1009718199">
          <w:marLeft w:val="0"/>
          <w:marRight w:val="0"/>
          <w:marTop w:val="0"/>
          <w:marBottom w:val="0"/>
          <w:divBdr>
            <w:top w:val="none" w:sz="0" w:space="0" w:color="auto"/>
            <w:left w:val="none" w:sz="0" w:space="0" w:color="auto"/>
            <w:bottom w:val="none" w:sz="0" w:space="0" w:color="auto"/>
            <w:right w:val="none" w:sz="0" w:space="0" w:color="auto"/>
          </w:divBdr>
          <w:divsChild>
            <w:div w:id="1273365275">
              <w:marLeft w:val="0"/>
              <w:marRight w:val="0"/>
              <w:marTop w:val="0"/>
              <w:marBottom w:val="0"/>
              <w:divBdr>
                <w:top w:val="none" w:sz="0" w:space="0" w:color="auto"/>
                <w:left w:val="none" w:sz="0" w:space="0" w:color="auto"/>
                <w:bottom w:val="none" w:sz="0" w:space="0" w:color="auto"/>
                <w:right w:val="none" w:sz="0" w:space="0" w:color="auto"/>
              </w:divBdr>
            </w:div>
          </w:divsChild>
        </w:div>
        <w:div w:id="1189179015">
          <w:marLeft w:val="0"/>
          <w:marRight w:val="0"/>
          <w:marTop w:val="0"/>
          <w:marBottom w:val="0"/>
          <w:divBdr>
            <w:top w:val="none" w:sz="0" w:space="0" w:color="auto"/>
            <w:left w:val="none" w:sz="0" w:space="0" w:color="auto"/>
            <w:bottom w:val="none" w:sz="0" w:space="0" w:color="auto"/>
            <w:right w:val="none" w:sz="0" w:space="0" w:color="auto"/>
          </w:divBdr>
          <w:divsChild>
            <w:div w:id="1351492636">
              <w:marLeft w:val="0"/>
              <w:marRight w:val="0"/>
              <w:marTop w:val="0"/>
              <w:marBottom w:val="0"/>
              <w:divBdr>
                <w:top w:val="none" w:sz="0" w:space="0" w:color="auto"/>
                <w:left w:val="none" w:sz="0" w:space="0" w:color="auto"/>
                <w:bottom w:val="none" w:sz="0" w:space="0" w:color="auto"/>
                <w:right w:val="none" w:sz="0" w:space="0" w:color="auto"/>
              </w:divBdr>
            </w:div>
          </w:divsChild>
        </w:div>
        <w:div w:id="1230724447">
          <w:marLeft w:val="0"/>
          <w:marRight w:val="0"/>
          <w:marTop w:val="0"/>
          <w:marBottom w:val="0"/>
          <w:divBdr>
            <w:top w:val="none" w:sz="0" w:space="0" w:color="auto"/>
            <w:left w:val="none" w:sz="0" w:space="0" w:color="auto"/>
            <w:bottom w:val="none" w:sz="0" w:space="0" w:color="auto"/>
            <w:right w:val="none" w:sz="0" w:space="0" w:color="auto"/>
          </w:divBdr>
          <w:divsChild>
            <w:div w:id="298851899">
              <w:marLeft w:val="0"/>
              <w:marRight w:val="0"/>
              <w:marTop w:val="0"/>
              <w:marBottom w:val="0"/>
              <w:divBdr>
                <w:top w:val="none" w:sz="0" w:space="0" w:color="auto"/>
                <w:left w:val="none" w:sz="0" w:space="0" w:color="auto"/>
                <w:bottom w:val="none" w:sz="0" w:space="0" w:color="auto"/>
                <w:right w:val="none" w:sz="0" w:space="0" w:color="auto"/>
              </w:divBdr>
            </w:div>
          </w:divsChild>
        </w:div>
        <w:div w:id="1574001904">
          <w:marLeft w:val="0"/>
          <w:marRight w:val="0"/>
          <w:marTop w:val="0"/>
          <w:marBottom w:val="0"/>
          <w:divBdr>
            <w:top w:val="none" w:sz="0" w:space="0" w:color="auto"/>
            <w:left w:val="none" w:sz="0" w:space="0" w:color="auto"/>
            <w:bottom w:val="none" w:sz="0" w:space="0" w:color="auto"/>
            <w:right w:val="none" w:sz="0" w:space="0" w:color="auto"/>
          </w:divBdr>
          <w:divsChild>
            <w:div w:id="1223519138">
              <w:marLeft w:val="0"/>
              <w:marRight w:val="0"/>
              <w:marTop w:val="0"/>
              <w:marBottom w:val="0"/>
              <w:divBdr>
                <w:top w:val="none" w:sz="0" w:space="0" w:color="auto"/>
                <w:left w:val="none" w:sz="0" w:space="0" w:color="auto"/>
                <w:bottom w:val="none" w:sz="0" w:space="0" w:color="auto"/>
                <w:right w:val="none" w:sz="0" w:space="0" w:color="auto"/>
              </w:divBdr>
            </w:div>
          </w:divsChild>
        </w:div>
        <w:div w:id="1848010279">
          <w:marLeft w:val="0"/>
          <w:marRight w:val="0"/>
          <w:marTop w:val="0"/>
          <w:marBottom w:val="0"/>
          <w:divBdr>
            <w:top w:val="none" w:sz="0" w:space="0" w:color="auto"/>
            <w:left w:val="none" w:sz="0" w:space="0" w:color="auto"/>
            <w:bottom w:val="none" w:sz="0" w:space="0" w:color="auto"/>
            <w:right w:val="none" w:sz="0" w:space="0" w:color="auto"/>
          </w:divBdr>
          <w:divsChild>
            <w:div w:id="440880827">
              <w:marLeft w:val="0"/>
              <w:marRight w:val="0"/>
              <w:marTop w:val="0"/>
              <w:marBottom w:val="0"/>
              <w:divBdr>
                <w:top w:val="none" w:sz="0" w:space="0" w:color="auto"/>
                <w:left w:val="none" w:sz="0" w:space="0" w:color="auto"/>
                <w:bottom w:val="none" w:sz="0" w:space="0" w:color="auto"/>
                <w:right w:val="none" w:sz="0" w:space="0" w:color="auto"/>
              </w:divBdr>
            </w:div>
          </w:divsChild>
        </w:div>
        <w:div w:id="1875341252">
          <w:marLeft w:val="0"/>
          <w:marRight w:val="0"/>
          <w:marTop w:val="0"/>
          <w:marBottom w:val="0"/>
          <w:divBdr>
            <w:top w:val="none" w:sz="0" w:space="0" w:color="auto"/>
            <w:left w:val="none" w:sz="0" w:space="0" w:color="auto"/>
            <w:bottom w:val="none" w:sz="0" w:space="0" w:color="auto"/>
            <w:right w:val="none" w:sz="0" w:space="0" w:color="auto"/>
          </w:divBdr>
          <w:divsChild>
            <w:div w:id="650522016">
              <w:marLeft w:val="0"/>
              <w:marRight w:val="0"/>
              <w:marTop w:val="0"/>
              <w:marBottom w:val="0"/>
              <w:divBdr>
                <w:top w:val="none" w:sz="0" w:space="0" w:color="auto"/>
                <w:left w:val="none" w:sz="0" w:space="0" w:color="auto"/>
                <w:bottom w:val="none" w:sz="0" w:space="0" w:color="auto"/>
                <w:right w:val="none" w:sz="0" w:space="0" w:color="auto"/>
              </w:divBdr>
            </w:div>
          </w:divsChild>
        </w:div>
        <w:div w:id="1982536636">
          <w:marLeft w:val="0"/>
          <w:marRight w:val="0"/>
          <w:marTop w:val="0"/>
          <w:marBottom w:val="0"/>
          <w:divBdr>
            <w:top w:val="none" w:sz="0" w:space="0" w:color="auto"/>
            <w:left w:val="none" w:sz="0" w:space="0" w:color="auto"/>
            <w:bottom w:val="none" w:sz="0" w:space="0" w:color="auto"/>
            <w:right w:val="none" w:sz="0" w:space="0" w:color="auto"/>
          </w:divBdr>
          <w:divsChild>
            <w:div w:id="2464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165">
      <w:bodyDiv w:val="1"/>
      <w:marLeft w:val="0"/>
      <w:marRight w:val="0"/>
      <w:marTop w:val="0"/>
      <w:marBottom w:val="0"/>
      <w:divBdr>
        <w:top w:val="none" w:sz="0" w:space="0" w:color="auto"/>
        <w:left w:val="none" w:sz="0" w:space="0" w:color="auto"/>
        <w:bottom w:val="none" w:sz="0" w:space="0" w:color="auto"/>
        <w:right w:val="none" w:sz="0" w:space="0" w:color="auto"/>
      </w:divBdr>
      <w:divsChild>
        <w:div w:id="525992891">
          <w:marLeft w:val="0"/>
          <w:marRight w:val="0"/>
          <w:marTop w:val="0"/>
          <w:marBottom w:val="0"/>
          <w:divBdr>
            <w:top w:val="none" w:sz="0" w:space="0" w:color="auto"/>
            <w:left w:val="none" w:sz="0" w:space="0" w:color="auto"/>
            <w:bottom w:val="none" w:sz="0" w:space="0" w:color="auto"/>
            <w:right w:val="none" w:sz="0" w:space="0" w:color="auto"/>
          </w:divBdr>
        </w:div>
        <w:div w:id="635843238">
          <w:marLeft w:val="0"/>
          <w:marRight w:val="0"/>
          <w:marTop w:val="0"/>
          <w:marBottom w:val="0"/>
          <w:divBdr>
            <w:top w:val="none" w:sz="0" w:space="0" w:color="auto"/>
            <w:left w:val="none" w:sz="0" w:space="0" w:color="auto"/>
            <w:bottom w:val="none" w:sz="0" w:space="0" w:color="auto"/>
            <w:right w:val="none" w:sz="0" w:space="0" w:color="auto"/>
          </w:divBdr>
        </w:div>
        <w:div w:id="746807082">
          <w:marLeft w:val="0"/>
          <w:marRight w:val="0"/>
          <w:marTop w:val="0"/>
          <w:marBottom w:val="0"/>
          <w:divBdr>
            <w:top w:val="none" w:sz="0" w:space="0" w:color="auto"/>
            <w:left w:val="none" w:sz="0" w:space="0" w:color="auto"/>
            <w:bottom w:val="none" w:sz="0" w:space="0" w:color="auto"/>
            <w:right w:val="none" w:sz="0" w:space="0" w:color="auto"/>
          </w:divBdr>
        </w:div>
        <w:div w:id="816535606">
          <w:marLeft w:val="0"/>
          <w:marRight w:val="0"/>
          <w:marTop w:val="0"/>
          <w:marBottom w:val="0"/>
          <w:divBdr>
            <w:top w:val="none" w:sz="0" w:space="0" w:color="auto"/>
            <w:left w:val="none" w:sz="0" w:space="0" w:color="auto"/>
            <w:bottom w:val="none" w:sz="0" w:space="0" w:color="auto"/>
            <w:right w:val="none" w:sz="0" w:space="0" w:color="auto"/>
          </w:divBdr>
        </w:div>
      </w:divsChild>
    </w:div>
    <w:div w:id="1749234183">
      <w:bodyDiv w:val="1"/>
      <w:marLeft w:val="0"/>
      <w:marRight w:val="0"/>
      <w:marTop w:val="0"/>
      <w:marBottom w:val="0"/>
      <w:divBdr>
        <w:top w:val="none" w:sz="0" w:space="0" w:color="auto"/>
        <w:left w:val="none" w:sz="0" w:space="0" w:color="auto"/>
        <w:bottom w:val="none" w:sz="0" w:space="0" w:color="auto"/>
        <w:right w:val="none" w:sz="0" w:space="0" w:color="auto"/>
      </w:divBdr>
      <w:divsChild>
        <w:div w:id="548881288">
          <w:marLeft w:val="0"/>
          <w:marRight w:val="0"/>
          <w:marTop w:val="0"/>
          <w:marBottom w:val="0"/>
          <w:divBdr>
            <w:top w:val="none" w:sz="0" w:space="0" w:color="auto"/>
            <w:left w:val="none" w:sz="0" w:space="0" w:color="auto"/>
            <w:bottom w:val="none" w:sz="0" w:space="0" w:color="auto"/>
            <w:right w:val="none" w:sz="0" w:space="0" w:color="auto"/>
          </w:divBdr>
        </w:div>
        <w:div w:id="1297493775">
          <w:marLeft w:val="0"/>
          <w:marRight w:val="0"/>
          <w:marTop w:val="0"/>
          <w:marBottom w:val="0"/>
          <w:divBdr>
            <w:top w:val="none" w:sz="0" w:space="0" w:color="auto"/>
            <w:left w:val="none" w:sz="0" w:space="0" w:color="auto"/>
            <w:bottom w:val="none" w:sz="0" w:space="0" w:color="auto"/>
            <w:right w:val="none" w:sz="0" w:space="0" w:color="auto"/>
          </w:divBdr>
        </w:div>
        <w:div w:id="1438022535">
          <w:marLeft w:val="0"/>
          <w:marRight w:val="0"/>
          <w:marTop w:val="0"/>
          <w:marBottom w:val="0"/>
          <w:divBdr>
            <w:top w:val="none" w:sz="0" w:space="0" w:color="auto"/>
            <w:left w:val="none" w:sz="0" w:space="0" w:color="auto"/>
            <w:bottom w:val="none" w:sz="0" w:space="0" w:color="auto"/>
            <w:right w:val="none" w:sz="0" w:space="0" w:color="auto"/>
          </w:divBdr>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072995993">
      <w:bodyDiv w:val="1"/>
      <w:marLeft w:val="0"/>
      <w:marRight w:val="0"/>
      <w:marTop w:val="0"/>
      <w:marBottom w:val="0"/>
      <w:divBdr>
        <w:top w:val="none" w:sz="0" w:space="0" w:color="auto"/>
        <w:left w:val="none" w:sz="0" w:space="0" w:color="auto"/>
        <w:bottom w:val="none" w:sz="0" w:space="0" w:color="auto"/>
        <w:right w:val="none" w:sz="0" w:space="0" w:color="auto"/>
      </w:divBdr>
      <w:divsChild>
        <w:div w:id="1190534260">
          <w:marLeft w:val="0"/>
          <w:marRight w:val="0"/>
          <w:marTop w:val="0"/>
          <w:marBottom w:val="0"/>
          <w:divBdr>
            <w:top w:val="none" w:sz="0" w:space="0" w:color="auto"/>
            <w:left w:val="none" w:sz="0" w:space="0" w:color="auto"/>
            <w:bottom w:val="none" w:sz="0" w:space="0" w:color="auto"/>
            <w:right w:val="none" w:sz="0" w:space="0" w:color="auto"/>
          </w:divBdr>
          <w:divsChild>
            <w:div w:id="291794593">
              <w:marLeft w:val="0"/>
              <w:marRight w:val="0"/>
              <w:marTop w:val="0"/>
              <w:marBottom w:val="0"/>
              <w:divBdr>
                <w:top w:val="none" w:sz="0" w:space="0" w:color="auto"/>
                <w:left w:val="none" w:sz="0" w:space="0" w:color="auto"/>
                <w:bottom w:val="none" w:sz="0" w:space="0" w:color="auto"/>
                <w:right w:val="none" w:sz="0" w:space="0" w:color="auto"/>
              </w:divBdr>
            </w:div>
            <w:div w:id="2013025316">
              <w:marLeft w:val="0"/>
              <w:marRight w:val="0"/>
              <w:marTop w:val="0"/>
              <w:marBottom w:val="0"/>
              <w:divBdr>
                <w:top w:val="none" w:sz="0" w:space="0" w:color="auto"/>
                <w:left w:val="none" w:sz="0" w:space="0" w:color="auto"/>
                <w:bottom w:val="none" w:sz="0" w:space="0" w:color="auto"/>
                <w:right w:val="none" w:sz="0" w:space="0" w:color="auto"/>
              </w:divBdr>
            </w:div>
          </w:divsChild>
        </w:div>
        <w:div w:id="1497304261">
          <w:marLeft w:val="0"/>
          <w:marRight w:val="0"/>
          <w:marTop w:val="0"/>
          <w:marBottom w:val="0"/>
          <w:divBdr>
            <w:top w:val="none" w:sz="0" w:space="0" w:color="auto"/>
            <w:left w:val="none" w:sz="0" w:space="0" w:color="auto"/>
            <w:bottom w:val="none" w:sz="0" w:space="0" w:color="auto"/>
            <w:right w:val="none" w:sz="0" w:space="0" w:color="auto"/>
          </w:divBdr>
          <w:divsChild>
            <w:div w:id="16207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dis.gov.au/" TargetMode="External"/><Relationship Id="rId18" Type="http://schemas.openxmlformats.org/officeDocument/2006/relationships/hyperlink" Target="http://relayservice.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dmatch.gov.au/" TargetMode="External"/><Relationship Id="rId17" Type="http://schemas.openxmlformats.org/officeDocument/2006/relationships/hyperlink" Target="https://www.linkedin.com/company/national-disability-insurance-agen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DisabilityCa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publications/booklets-and-factshee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stagram.com/ndis_australia/"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NDISAu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_Flow_SignoffStatus xmlns="62e6d7e0-8f69-4736-9de7-41af03e42e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89B0D-D11F-46D6-8965-1D744A93D2D1}">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a2598ba4-4db0-4ba6-86e6-e93586821996"/>
    <ds:schemaRef ds:uri="http://schemas.microsoft.com/office/infopath/2007/PartnerControls"/>
    <ds:schemaRef ds:uri="62e6d7e0-8f69-4736-9de7-41af03e42ea2"/>
    <ds:schemaRef ds:uri="http://purl.org/dc/terms/"/>
  </ds:schemaRefs>
</ds:datastoreItem>
</file>

<file path=customXml/itemProps2.xml><?xml version="1.0" encoding="utf-8"?>
<ds:datastoreItem xmlns:ds="http://schemas.openxmlformats.org/officeDocument/2006/customXml" ds:itemID="{585B359A-C95E-487F-A4A4-4EE3D9F88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0</TotalTime>
  <Pages>4</Pages>
  <Words>713</Words>
  <Characters>4066</Characters>
  <Application>Microsoft Office Word</Application>
  <DocSecurity>0</DocSecurity>
  <Lines>33</Lines>
  <Paragraphs>9</Paragraphs>
  <ScaleCrop>false</ScaleCrop>
  <Company>FaHCSIA</Company>
  <LinksUpToDate>false</LinksUpToDate>
  <CharactersWithSpaces>4770</CharactersWithSpaces>
  <SharedDoc>false</SharedDoc>
  <HLinks>
    <vt:vector size="54" baseType="variant">
      <vt:variant>
        <vt:i4>2490480</vt:i4>
      </vt:variant>
      <vt:variant>
        <vt:i4>24</vt:i4>
      </vt:variant>
      <vt:variant>
        <vt:i4>0</vt:i4>
      </vt:variant>
      <vt:variant>
        <vt:i4>5</vt:i4>
      </vt:variant>
      <vt:variant>
        <vt:lpwstr>http://relayservice.gov.au/</vt:lpwstr>
      </vt:variant>
      <vt:variant>
        <vt:lpwstr/>
      </vt:variant>
      <vt:variant>
        <vt:i4>1310729</vt:i4>
      </vt:variant>
      <vt:variant>
        <vt:i4>21</vt:i4>
      </vt:variant>
      <vt:variant>
        <vt:i4>0</vt:i4>
      </vt:variant>
      <vt:variant>
        <vt:i4>5</vt:i4>
      </vt:variant>
      <vt:variant>
        <vt:lpwstr>https://www.linkedin.com/company/national-disability-insurance-agency</vt:lpwstr>
      </vt:variant>
      <vt:variant>
        <vt:lpwstr/>
      </vt:variant>
      <vt:variant>
        <vt:i4>2228349</vt:i4>
      </vt:variant>
      <vt:variant>
        <vt:i4>18</vt:i4>
      </vt:variant>
      <vt:variant>
        <vt:i4>0</vt:i4>
      </vt:variant>
      <vt:variant>
        <vt:i4>5</vt:i4>
      </vt:variant>
      <vt:variant>
        <vt:lpwstr>https://www.youtube.com/user/DisabilityCare</vt:lpwstr>
      </vt:variant>
      <vt:variant>
        <vt:lpwstr/>
      </vt:variant>
      <vt:variant>
        <vt:i4>4194427</vt:i4>
      </vt:variant>
      <vt:variant>
        <vt:i4>15</vt:i4>
      </vt:variant>
      <vt:variant>
        <vt:i4>0</vt:i4>
      </vt:variant>
      <vt:variant>
        <vt:i4>5</vt:i4>
      </vt:variant>
      <vt:variant>
        <vt:lpwstr>https://www.instagram.com/ndis_australia/</vt:lpwstr>
      </vt:variant>
      <vt:variant>
        <vt:lpwstr/>
      </vt:variant>
      <vt:variant>
        <vt:i4>5439556</vt:i4>
      </vt:variant>
      <vt:variant>
        <vt:i4>12</vt:i4>
      </vt:variant>
      <vt:variant>
        <vt:i4>0</vt:i4>
      </vt:variant>
      <vt:variant>
        <vt:i4>5</vt:i4>
      </vt:variant>
      <vt:variant>
        <vt:lpwstr>https://www.facebook.com/NDISAus</vt:lpwstr>
      </vt:variant>
      <vt:variant>
        <vt:lpwstr/>
      </vt:variant>
      <vt:variant>
        <vt:i4>3539054</vt:i4>
      </vt:variant>
      <vt:variant>
        <vt:i4>9</vt:i4>
      </vt:variant>
      <vt:variant>
        <vt:i4>0</vt:i4>
      </vt:variant>
      <vt:variant>
        <vt:i4>5</vt:i4>
      </vt:variant>
      <vt:variant>
        <vt:lpwstr>http://ndis.gov.au/</vt:lpwstr>
      </vt:variant>
      <vt:variant>
        <vt:lpwstr/>
      </vt:variant>
      <vt:variant>
        <vt:i4>3539054</vt:i4>
      </vt:variant>
      <vt:variant>
        <vt:i4>6</vt:i4>
      </vt:variant>
      <vt:variant>
        <vt:i4>0</vt:i4>
      </vt:variant>
      <vt:variant>
        <vt:i4>5</vt:i4>
      </vt:variant>
      <vt:variant>
        <vt:lpwstr>http://ndis.gov.au/</vt:lpwstr>
      </vt:variant>
      <vt:variant>
        <vt:lpwstr/>
      </vt:variant>
      <vt:variant>
        <vt:i4>3407912</vt:i4>
      </vt:variant>
      <vt:variant>
        <vt:i4>3</vt:i4>
      </vt:variant>
      <vt:variant>
        <vt:i4>0</vt:i4>
      </vt:variant>
      <vt:variant>
        <vt:i4>5</vt:i4>
      </vt:variant>
      <vt:variant>
        <vt:lpwstr>https://www.idmatch.gov.au/</vt:lpwstr>
      </vt:variant>
      <vt:variant>
        <vt:lpwstr/>
      </vt:variant>
      <vt:variant>
        <vt:i4>6029404</vt:i4>
      </vt:variant>
      <vt:variant>
        <vt:i4>0</vt:i4>
      </vt:variant>
      <vt:variant>
        <vt:i4>0</vt:i4>
      </vt:variant>
      <vt:variant>
        <vt:i4>5</vt:i4>
      </vt:variant>
      <vt:variant>
        <vt:lpwstr>https://www.ndis.gov.au/about-us/publications/booklets-and-factsheets</vt:lpwstr>
      </vt:variant>
      <vt:variant>
        <vt:lpwstr>more-ndis-information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Coldebella, Georgia</dc:creator>
  <cp:keywords/>
  <dc:description/>
  <cp:lastModifiedBy>Coldebella, Georgia</cp:lastModifiedBy>
  <cp:revision>3</cp:revision>
  <cp:lastPrinted>2021-12-21T19:32:00Z</cp:lastPrinted>
  <dcterms:created xsi:type="dcterms:W3CDTF">2023-11-13T22:22:00Z</dcterms:created>
  <dcterms:modified xsi:type="dcterms:W3CDTF">2023-11-13T22:22:00Z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