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B15" w:rsidP="00FE2006" w:rsidRDefault="00EE383C" w14:paraId="7B149BC1" w14:textId="29BD6CE9">
      <w:pPr>
        <w:pStyle w:val="Heading1"/>
        <w:spacing w:before="2520"/>
      </w:pPr>
      <w:bookmarkStart w:name="_Toc122689909" w:id="0"/>
      <w:r>
        <w:t>Working with providers</w:t>
      </w:r>
    </w:p>
    <w:p w:rsidR="002535BD" w:rsidP="00EE383C" w:rsidRDefault="00EE383C" w14:paraId="7BEFF816" w14:textId="77777777">
      <w:pPr>
        <w:pStyle w:val="Title"/>
      </w:pPr>
      <w:r>
        <w:t>This fact sheet will explain:</w:t>
      </w:r>
    </w:p>
    <w:p w:rsidRPr="00EE383C" w:rsidR="00EE383C" w:rsidP="00EE383C" w:rsidRDefault="00EE383C" w14:paraId="11CBCF32" w14:textId="1F46D898">
      <w:pPr>
        <w:pStyle w:val="Bullet"/>
        <w:rPr>
          <w:color w:val="6B2876" w:themeColor="text2"/>
          <w:sz w:val="32"/>
          <w:szCs w:val="32"/>
        </w:rPr>
      </w:pPr>
      <w:r w:rsidRPr="00EE383C">
        <w:rPr>
          <w:color w:val="6B2876" w:themeColor="text2"/>
          <w:sz w:val="32"/>
          <w:szCs w:val="32"/>
        </w:rPr>
        <w:t>what a provider is</w:t>
      </w:r>
    </w:p>
    <w:p w:rsidRPr="00EE383C" w:rsidR="00EE383C" w:rsidP="00EE383C" w:rsidRDefault="00EE383C" w14:paraId="52D86D41" w14:textId="77777777">
      <w:pPr>
        <w:pStyle w:val="Bullet"/>
        <w:rPr>
          <w:color w:val="6B2876" w:themeColor="text2"/>
          <w:sz w:val="32"/>
          <w:szCs w:val="32"/>
        </w:rPr>
      </w:pPr>
      <w:r w:rsidRPr="00EE383C">
        <w:rPr>
          <w:color w:val="6B2876" w:themeColor="text2"/>
          <w:sz w:val="32"/>
          <w:szCs w:val="32"/>
        </w:rPr>
        <w:t>how to find and choose your providers</w:t>
      </w:r>
    </w:p>
    <w:p w:rsidRPr="00EE383C" w:rsidR="00EE383C" w:rsidP="00EE383C" w:rsidRDefault="00EE383C" w14:paraId="53E44A60" w14:textId="77777777">
      <w:pPr>
        <w:pStyle w:val="Bullet"/>
        <w:rPr>
          <w:color w:val="6B2876" w:themeColor="text2"/>
          <w:sz w:val="32"/>
          <w:szCs w:val="32"/>
        </w:rPr>
      </w:pPr>
      <w:r w:rsidRPr="00EE383C">
        <w:rPr>
          <w:color w:val="6B2876" w:themeColor="text2"/>
          <w:sz w:val="32"/>
          <w:szCs w:val="32"/>
        </w:rPr>
        <w:t>changing your providers</w:t>
      </w:r>
    </w:p>
    <w:p w:rsidRPr="00EE383C" w:rsidR="00E94B15" w:rsidP="00EE383C" w:rsidRDefault="00EE383C" w14:paraId="26809B8C" w14:textId="21C52000">
      <w:pPr>
        <w:pStyle w:val="Bullet"/>
        <w:rPr>
          <w:color w:val="6B2876" w:themeColor="text2"/>
          <w:sz w:val="32"/>
          <w:szCs w:val="32"/>
        </w:rPr>
      </w:pPr>
      <w:r w:rsidRPr="00EE383C">
        <w:rPr>
          <w:color w:val="6B2876" w:themeColor="text2"/>
          <w:sz w:val="32"/>
          <w:szCs w:val="32"/>
        </w:rPr>
        <w:t>when you need to tell us about your providers.</w:t>
      </w:r>
    </w:p>
    <w:bookmarkEnd w:id="0"/>
    <w:p w:rsidR="002535BD" w:rsidP="00EE383C" w:rsidRDefault="00EE383C" w14:paraId="5504157C" w14:textId="77777777">
      <w:pPr>
        <w:pStyle w:val="Heading2"/>
        <w:ind w:left="680" w:hanging="680"/>
      </w:pPr>
      <w:r>
        <w:t>What is a provider?</w:t>
      </w:r>
    </w:p>
    <w:p w:rsidR="002535BD" w:rsidP="00EE383C" w:rsidRDefault="00EE383C" w14:paraId="04479FE3" w14:textId="77777777">
      <w:pPr>
        <w:rPr>
          <w:rFonts w:cs="Arial"/>
          <w:color w:val="222222"/>
        </w:rPr>
      </w:pPr>
      <w:bookmarkStart w:name="_Toc122689910" w:id="1"/>
      <w:r>
        <w:rPr>
          <w:rFonts w:cs="Arial"/>
          <w:color w:val="222222"/>
        </w:rPr>
        <w:t>A provider is a person, business or organisation who delivers NDIS funded supports and services to participants. As a participant, you are responsible for choosing the providers you want to work with. It's important to find the right providers to meet your disability needs and help you pursue your goals.</w:t>
      </w:r>
    </w:p>
    <w:p w:rsidR="000A7D8C" w:rsidP="000A7D8C" w:rsidRDefault="000A7D8C" w14:paraId="4B24AA50" w14:textId="6B7861AA">
      <w:pPr>
        <w:pStyle w:val="Heading3"/>
        <w:ind w:left="680" w:hanging="680"/>
      </w:pPr>
      <w:r>
        <w:t>R</w:t>
      </w:r>
      <w:r w:rsidRPr="00A16B4D">
        <w:t xml:space="preserve">egistered </w:t>
      </w:r>
      <w:r>
        <w:t>and</w:t>
      </w:r>
      <w:r w:rsidRPr="00E0136C">
        <w:t xml:space="preserve"> unregistered providers</w:t>
      </w:r>
    </w:p>
    <w:p w:rsidR="002535BD" w:rsidP="000A7D8C" w:rsidRDefault="000A7D8C" w14:paraId="6D06DA15" w14:textId="77777777">
      <w:pPr>
        <w:rPr>
          <w:rStyle w:val="normaltextrun"/>
          <w:color w:val="000000"/>
          <w:shd w:val="clear" w:color="auto" w:fill="FFFFFF"/>
        </w:rPr>
      </w:pPr>
      <w:r>
        <w:rPr>
          <w:rStyle w:val="normaltextrun"/>
          <w:color w:val="000000"/>
          <w:shd w:val="clear" w:color="auto" w:fill="FFFFFF"/>
        </w:rPr>
        <w:t>There are two types of providers: registered providers and unregistered providers.</w:t>
      </w:r>
    </w:p>
    <w:p w:rsidR="002535BD" w:rsidP="000A7D8C" w:rsidRDefault="000A7D8C" w14:paraId="709C0237" w14:textId="35F9C4E4">
      <w:r>
        <w:rPr>
          <w:rStyle w:val="normaltextrun"/>
          <w:b/>
          <w:bCs/>
          <w:color w:val="000000"/>
          <w:shd w:val="clear" w:color="auto" w:fill="FFFFFF"/>
        </w:rPr>
        <w:t>R</w:t>
      </w:r>
      <w:r w:rsidRPr="00F96E0C">
        <w:rPr>
          <w:rStyle w:val="normaltextrun"/>
          <w:b/>
          <w:bCs/>
          <w:color w:val="000000"/>
          <w:shd w:val="clear" w:color="auto" w:fill="FFFFFF"/>
        </w:rPr>
        <w:t>egistered providers</w:t>
      </w:r>
      <w:r>
        <w:rPr>
          <w:rStyle w:val="normaltextrun"/>
          <w:color w:val="000000"/>
          <w:shd w:val="clear" w:color="auto" w:fill="FFFFFF"/>
        </w:rPr>
        <w:t xml:space="preserve"> are regulated by the </w:t>
      </w:r>
      <w:hyperlink w:tgtFrame="_blank" w:history="1" r:id="rId11">
        <w:r>
          <w:rPr>
            <w:rStyle w:val="normaltextrun"/>
            <w:color w:val="0563C1"/>
            <w:u w:val="single"/>
            <w:shd w:val="clear" w:color="auto" w:fill="FFFFFF"/>
          </w:rPr>
          <w:t>NDIS Quality and Safeguards Commission</w:t>
        </w:r>
      </w:hyperlink>
      <w:r>
        <w:rPr>
          <w:rStyle w:val="normaltextrun"/>
          <w:color w:val="0563C1"/>
          <w:u w:val="single"/>
          <w:shd w:val="clear" w:color="auto" w:fill="FFFFFF"/>
        </w:rPr>
        <w:t>.</w:t>
      </w:r>
      <w:r>
        <w:rPr>
          <w:rStyle w:val="normaltextrun"/>
          <w:color w:val="000000"/>
          <w:shd w:val="clear" w:color="auto" w:fill="FFFFFF"/>
        </w:rPr>
        <w:t xml:space="preserve"> They have to meet strict conditions for the quality and safety of their services. They can’t charge more than the </w:t>
      </w:r>
      <w:hyperlink w:history="1" w:anchor="ndis-pricing-arrangements-and-price-limits" r:id="rId12">
        <w:r w:rsidRPr="00E81981">
          <w:rPr>
            <w:rStyle w:val="Hyperlink"/>
          </w:rPr>
          <w:t>NDIS Pricing Arrangements and Price Limits.</w:t>
        </w:r>
      </w:hyperlink>
      <w:r w:rsidR="44B35377">
        <w:t xml:space="preserve"> These can be found on the NDIS website.</w:t>
      </w:r>
    </w:p>
    <w:p w:rsidR="000A7D8C" w:rsidP="000A7D8C" w:rsidRDefault="000A7D8C" w14:paraId="45AC7900" w14:textId="6283AD4B">
      <w:r w:rsidRPr="000A7D8C">
        <w:rPr>
          <w:b/>
          <w:bCs/>
        </w:rPr>
        <w:t>Unregistered providers</w:t>
      </w:r>
      <w:r w:rsidRPr="00F96E0C">
        <w:t xml:space="preserve"> are not</w:t>
      </w:r>
      <w:r w:rsidRPr="003F450B">
        <w:t xml:space="preserve"> regulated by the NDIS Quality and Safeguards Commission. They can choose to charge any price, either below or above the price limits.</w:t>
      </w:r>
    </w:p>
    <w:p w:rsidR="002535BD" w:rsidP="000A7D8C" w:rsidRDefault="000A7D8C" w14:paraId="2F07C1F5" w14:textId="11036350">
      <w:pPr>
        <w:rPr>
          <w:rStyle w:val="normaltextrun"/>
          <w:color w:val="000000"/>
          <w:shd w:val="clear" w:color="auto" w:fill="FFFFFF"/>
        </w:rPr>
      </w:pPr>
      <w:r w:rsidRPr="000669CC">
        <w:t>All providers</w:t>
      </w:r>
      <w:r>
        <w:t xml:space="preserve"> must </w:t>
      </w:r>
      <w:r>
        <w:rPr>
          <w:rStyle w:val="normaltextrun"/>
          <w:color w:val="000000"/>
          <w:shd w:val="clear" w:color="auto" w:fill="FFFFFF"/>
        </w:rPr>
        <w:t xml:space="preserve">follow the </w:t>
      </w:r>
      <w:hyperlink w:tgtFrame="_blank" w:history="1" r:id="rId13">
        <w:r>
          <w:rPr>
            <w:rStyle w:val="normaltextrun"/>
            <w:color w:val="0563C1"/>
            <w:u w:val="single"/>
            <w:shd w:val="clear" w:color="auto" w:fill="FFFFFF"/>
          </w:rPr>
          <w:t>NDIS Code of Conduct.</w:t>
        </w:r>
      </w:hyperlink>
      <w:r w:rsidRPr="7395FCB9" w:rsidR="246632CC">
        <w:rPr>
          <w:rStyle w:val="normaltextrun"/>
          <w:color w:val="000000" w:themeColor="accent6"/>
        </w:rPr>
        <w:t xml:space="preserve"> This is on the NDIS</w:t>
      </w:r>
      <w:r w:rsidRPr="7395FCB9" w:rsidR="6C80ED19">
        <w:rPr>
          <w:rStyle w:val="normaltextrun"/>
          <w:color w:val="000000" w:themeColor="accent6"/>
        </w:rPr>
        <w:t xml:space="preserve"> Quality and Safety</w:t>
      </w:r>
      <w:r w:rsidRPr="7395FCB9" w:rsidR="246632CC">
        <w:rPr>
          <w:rStyle w:val="normaltextrun"/>
          <w:color w:val="000000" w:themeColor="accent6"/>
        </w:rPr>
        <w:t xml:space="preserve"> Commission website.</w:t>
      </w:r>
    </w:p>
    <w:p w:rsidR="002535BD" w:rsidP="000A7D8C" w:rsidRDefault="000A7D8C" w14:paraId="7C268D7B" w14:textId="77777777">
      <w:r>
        <w:lastRenderedPageBreak/>
        <w:t xml:space="preserve">You </w:t>
      </w:r>
      <w:r w:rsidRPr="00F96E0C">
        <w:rPr>
          <w:b/>
          <w:bCs/>
        </w:rPr>
        <w:t>must</w:t>
      </w:r>
      <w:r>
        <w:t xml:space="preserve"> use registered providers for:</w:t>
      </w:r>
    </w:p>
    <w:p w:rsidR="000A7D8C" w:rsidP="000A7D8C" w:rsidRDefault="000A7D8C" w14:paraId="08A06C63" w14:textId="3BA3209A">
      <w:pPr>
        <w:pStyle w:val="ListBullet"/>
        <w:numPr>
          <w:ilvl w:val="0"/>
          <w:numId w:val="26"/>
        </w:numPr>
        <w:tabs>
          <w:tab w:val="clear" w:pos="1702"/>
          <w:tab w:val="num" w:pos="1077"/>
        </w:tabs>
        <w:spacing w:before="120" w:after="120" w:line="360" w:lineRule="auto"/>
        <w:ind w:left="1077"/>
      </w:pPr>
      <w:r>
        <w:t xml:space="preserve">any parts of your funding that are </w:t>
      </w:r>
      <w:r w:rsidRPr="009D0A83">
        <w:rPr>
          <w:b/>
          <w:bCs/>
        </w:rPr>
        <w:t>Agency-managed</w:t>
      </w:r>
    </w:p>
    <w:p w:rsidR="000A7D8C" w:rsidP="000A7D8C" w:rsidRDefault="000A7D8C" w14:paraId="0D6AB81B" w14:textId="77777777">
      <w:pPr>
        <w:pStyle w:val="ListBullet"/>
        <w:numPr>
          <w:ilvl w:val="0"/>
          <w:numId w:val="26"/>
        </w:numPr>
        <w:tabs>
          <w:tab w:val="clear" w:pos="1702"/>
          <w:tab w:val="num" w:pos="1077"/>
        </w:tabs>
        <w:spacing w:before="120" w:after="120" w:line="360" w:lineRule="auto"/>
        <w:ind w:left="1077"/>
      </w:pPr>
      <w:r>
        <w:t xml:space="preserve">some </w:t>
      </w:r>
      <w:hyperlink w:history="1" r:id="rId14">
        <w:r w:rsidRPr="00A64759">
          <w:rPr>
            <w:rStyle w:val="Hyperlink"/>
          </w:rPr>
          <w:t>specific supports</w:t>
        </w:r>
      </w:hyperlink>
      <w:r>
        <w:t>, including plan management, behaviour support and Specialist Disability Accommodation (SDA).</w:t>
      </w:r>
    </w:p>
    <w:p w:rsidR="002535BD" w:rsidP="000A7D8C" w:rsidRDefault="000A7D8C" w14:paraId="368644F9" w14:textId="77777777">
      <w:pPr>
        <w:rPr>
          <w:rStyle w:val="normaltextrun"/>
          <w:color w:val="000000"/>
          <w:shd w:val="clear" w:color="auto" w:fill="FFFFFF"/>
        </w:rPr>
      </w:pPr>
      <w:r>
        <w:rPr>
          <w:rStyle w:val="normaltextrun"/>
          <w:color w:val="000000"/>
          <w:shd w:val="clear" w:color="auto" w:fill="FFFFFF"/>
        </w:rPr>
        <w:t xml:space="preserve">For other supports, if your funding is </w:t>
      </w:r>
      <w:r>
        <w:rPr>
          <w:rStyle w:val="normaltextrun"/>
          <w:b/>
          <w:bCs/>
          <w:color w:val="000000"/>
          <w:shd w:val="clear" w:color="auto" w:fill="FFFFFF"/>
        </w:rPr>
        <w:t xml:space="preserve">self-managed </w:t>
      </w:r>
      <w:r>
        <w:rPr>
          <w:rStyle w:val="normaltextrun"/>
          <w:color w:val="000000"/>
          <w:shd w:val="clear" w:color="auto" w:fill="FFFFFF"/>
        </w:rPr>
        <w:t xml:space="preserve">or you use a </w:t>
      </w:r>
      <w:r w:rsidRPr="00F96E0C">
        <w:rPr>
          <w:rStyle w:val="normaltextrun"/>
          <w:b/>
          <w:bCs/>
          <w:color w:val="000000"/>
          <w:shd w:val="clear" w:color="auto" w:fill="FFFFFF"/>
        </w:rPr>
        <w:t>registered plan manager</w:t>
      </w:r>
      <w:r w:rsidRPr="00F96E0C">
        <w:rPr>
          <w:rStyle w:val="normaltextrun"/>
          <w:color w:val="000000"/>
          <w:shd w:val="clear" w:color="auto" w:fill="FFFFFF"/>
        </w:rPr>
        <w:t>,</w:t>
      </w:r>
      <w:r>
        <w:rPr>
          <w:rStyle w:val="normaltextrun"/>
          <w:b/>
          <w:bCs/>
          <w:color w:val="000000"/>
          <w:shd w:val="clear" w:color="auto" w:fill="FFFFFF"/>
        </w:rPr>
        <w:t xml:space="preserve"> </w:t>
      </w:r>
      <w:r>
        <w:rPr>
          <w:rStyle w:val="normaltextrun"/>
          <w:color w:val="000000"/>
          <w:shd w:val="clear" w:color="auto" w:fill="FFFFFF"/>
        </w:rPr>
        <w:t>you can choose either registered or unregistered providers.</w:t>
      </w:r>
    </w:p>
    <w:p w:rsidR="000A7D8C" w:rsidP="000A7D8C" w:rsidRDefault="000A7D8C" w14:paraId="09C75F10" w14:textId="1D328789">
      <w:pPr>
        <w:pStyle w:val="Heading3"/>
        <w:ind w:left="680" w:hanging="680"/>
      </w:pPr>
      <w:r>
        <w:t>Plan managers, support coordinators and recovery coaches</w:t>
      </w:r>
    </w:p>
    <w:p w:rsidR="002535BD" w:rsidP="000A7D8C" w:rsidRDefault="000A7D8C" w14:paraId="08E8B3DD" w14:textId="77777777">
      <w:r>
        <w:t xml:space="preserve">You may have funding in your plan for </w:t>
      </w:r>
      <w:r>
        <w:rPr>
          <w:rStyle w:val="normaltextrun"/>
          <w:color w:val="000000"/>
          <w:shd w:val="clear" w:color="auto" w:fill="FFFFFF"/>
        </w:rPr>
        <w:t xml:space="preserve">a </w:t>
      </w:r>
      <w:hyperlink w:history="1" r:id="rId15">
        <w:r w:rsidRPr="003326A9">
          <w:rPr>
            <w:rStyle w:val="Hyperlink"/>
            <w:rFonts w:cs="Arial"/>
            <w:shd w:val="clear" w:color="auto" w:fill="FFFFFF"/>
          </w:rPr>
          <w:t>plan manager</w:t>
        </w:r>
      </w:hyperlink>
      <w:r>
        <w:rPr>
          <w:rStyle w:val="normaltextrun"/>
          <w:color w:val="000000"/>
          <w:shd w:val="clear" w:color="auto" w:fill="FFFFFF"/>
        </w:rPr>
        <w:t xml:space="preserve">, </w:t>
      </w:r>
      <w:hyperlink w:history="1" r:id="rId16">
        <w:r w:rsidRPr="003326A9">
          <w:rPr>
            <w:rStyle w:val="Hyperlink"/>
            <w:rFonts w:cs="Arial"/>
            <w:shd w:val="clear" w:color="auto" w:fill="FFFFFF"/>
          </w:rPr>
          <w:t>support coordinator</w:t>
        </w:r>
      </w:hyperlink>
      <w:r>
        <w:rPr>
          <w:rStyle w:val="normaltextrun"/>
          <w:color w:val="000000"/>
          <w:shd w:val="clear" w:color="auto" w:fill="FFFFFF"/>
        </w:rPr>
        <w:t xml:space="preserve"> or </w:t>
      </w:r>
      <w:hyperlink w:history="1" w:anchor="psychosocial-recovery-coach" r:id="rId17">
        <w:r w:rsidRPr="003326A9">
          <w:rPr>
            <w:rStyle w:val="Hyperlink"/>
            <w:rFonts w:cs="Arial"/>
            <w:shd w:val="clear" w:color="auto" w:fill="FFFFFF"/>
          </w:rPr>
          <w:t>recovery coach</w:t>
        </w:r>
      </w:hyperlink>
      <w:r>
        <w:rPr>
          <w:rStyle w:val="normaltextrun"/>
          <w:color w:val="000000"/>
          <w:shd w:val="clear" w:color="auto" w:fill="FFFFFF"/>
        </w:rPr>
        <w:t xml:space="preserve">. </w:t>
      </w:r>
      <w:r>
        <w:t>These are providers who help you use your plan.</w:t>
      </w:r>
    </w:p>
    <w:p w:rsidR="002535BD" w:rsidP="000A7D8C" w:rsidRDefault="000A7D8C" w14:paraId="791677E2" w14:textId="77777777">
      <w:r>
        <w:t xml:space="preserve">Remember, you have the </w:t>
      </w:r>
      <w:r w:rsidRPr="00811234">
        <w:t>same choice and control when you work with these providers as any others.</w:t>
      </w:r>
      <w:r>
        <w:t xml:space="preserve"> You should make sure you find a provider that suits your needs, and that you and your provider agree on how you want to work together.</w:t>
      </w:r>
    </w:p>
    <w:p w:rsidRPr="00EE03FF" w:rsidR="000A7D8C" w:rsidP="000A7D8C" w:rsidRDefault="000A7D8C" w14:paraId="3EE73546" w14:textId="59A3B9A9">
      <w:pPr>
        <w:pStyle w:val="Heading2"/>
      </w:pPr>
      <w:r>
        <w:t>Finding and choosing providers</w:t>
      </w:r>
    </w:p>
    <w:p w:rsidR="002535BD" w:rsidP="000A7D8C" w:rsidRDefault="000A7D8C" w14:paraId="6C7D1115" w14:textId="517C6208">
      <w:r w:rsidRPr="7395FCB9">
        <w:rPr>
          <w:rFonts w:cs="Arial"/>
          <w:color w:val="000000" w:themeColor="accent6"/>
        </w:rPr>
        <w:t xml:space="preserve">You can use our </w:t>
      </w:r>
      <w:hyperlink r:id="rId18">
        <w:r w:rsidRPr="7395FCB9">
          <w:rPr>
            <w:rStyle w:val="Hyperlink"/>
            <w:rFonts w:cs="Arial"/>
          </w:rPr>
          <w:t>Provider finder tool</w:t>
        </w:r>
      </w:hyperlink>
      <w:r w:rsidRPr="7395FCB9">
        <w:rPr>
          <w:rFonts w:cs="Arial"/>
          <w:color w:val="000000" w:themeColor="accent6"/>
        </w:rPr>
        <w:t xml:space="preserve"> </w:t>
      </w:r>
      <w:r w:rsidRPr="7395FCB9" w:rsidR="03B8A565">
        <w:rPr>
          <w:rFonts w:cs="Arial"/>
          <w:color w:val="000000" w:themeColor="accent6"/>
        </w:rPr>
        <w:t xml:space="preserve">on the </w:t>
      </w:r>
      <w:r w:rsidR="00BA202C">
        <w:rPr>
          <w:rFonts w:cs="Arial"/>
          <w:color w:val="000000" w:themeColor="accent6"/>
        </w:rPr>
        <w:t xml:space="preserve">NDIS </w:t>
      </w:r>
      <w:r w:rsidRPr="7395FCB9" w:rsidR="03B8A565">
        <w:rPr>
          <w:rFonts w:cs="Arial"/>
          <w:color w:val="000000" w:themeColor="accent6"/>
        </w:rPr>
        <w:t xml:space="preserve">website </w:t>
      </w:r>
      <w:r w:rsidRPr="7395FCB9">
        <w:rPr>
          <w:rFonts w:cs="Arial"/>
          <w:color w:val="000000" w:themeColor="accent6"/>
        </w:rPr>
        <w:t>to find registered providers in your area. Or you can research providers on the internet.</w:t>
      </w:r>
      <w:r>
        <w:t xml:space="preserve"> Your friends and family, support groups or disability associations might also be able to help you find a provider to suit your needs.</w:t>
      </w:r>
    </w:p>
    <w:p w:rsidR="002535BD" w:rsidP="000A7D8C" w:rsidRDefault="000A7D8C" w14:paraId="157E04B0" w14:textId="77777777">
      <w:pPr>
        <w:rPr>
          <w:rStyle w:val="normaltextrun"/>
          <w:color w:val="000000"/>
          <w:shd w:val="clear" w:color="auto" w:fill="FFFFFF"/>
        </w:rPr>
      </w:pPr>
      <w:r>
        <w:t xml:space="preserve">If you need more support, you can talk to your my NDIS contact, or your support coordinator or recovery coach, if you have one. </w:t>
      </w:r>
      <w:r>
        <w:rPr>
          <w:rStyle w:val="normaltextrun"/>
          <w:color w:val="000000"/>
          <w:shd w:val="clear" w:color="auto" w:fill="FFFFFF"/>
        </w:rPr>
        <w:t>We can’t recommend specific providers to you. But we can let you know about the different providers in your area.</w:t>
      </w:r>
    </w:p>
    <w:p w:rsidR="002535BD" w:rsidP="000A7D8C" w:rsidRDefault="000A7D8C" w14:paraId="1E625927" w14:textId="1D48F102">
      <w:r>
        <w:t xml:space="preserve">It’s a good idea to speak with providers before you decide to work with them. You can use the guides on </w:t>
      </w:r>
      <w:r w:rsidR="003849F4">
        <w:t>the NDIS</w:t>
      </w:r>
      <w:r>
        <w:t xml:space="preserve"> website to help you </w:t>
      </w:r>
      <w:hyperlink w:history="1" w:anchor="your-first-meeting-with-a-provider" r:id="rId19">
        <w:r w:rsidRPr="009E5D88">
          <w:rPr>
            <w:rStyle w:val="Hyperlink"/>
          </w:rPr>
          <w:t>decide whether a provider is a good fit for you</w:t>
        </w:r>
      </w:hyperlink>
      <w:r>
        <w:t>.</w:t>
      </w:r>
    </w:p>
    <w:p w:rsidRPr="00556787" w:rsidR="000A7D8C" w:rsidP="000A7D8C" w:rsidRDefault="000A7D8C" w14:paraId="6B42A83A" w14:textId="419C25C9">
      <w:pPr>
        <w:pStyle w:val="Heading3"/>
        <w:ind w:left="680" w:hanging="680"/>
      </w:pPr>
      <w:r>
        <w:t>How much should you pay for your supports?</w:t>
      </w:r>
    </w:p>
    <w:p w:rsidR="000A7D8C" w:rsidP="000A7D8C" w:rsidRDefault="000A7D8C" w14:paraId="773CA617" w14:textId="387DD7F7">
      <w:r>
        <w:t>Providers set their own prices. You should think about how much they charge when you choose your providers. In general, providers shouldn’t charge you more than they charge anyone else for the same support. If they do, they need to let you know why. You can negotiate prices with your providers before you agree to work with them.</w:t>
      </w:r>
    </w:p>
    <w:p w:rsidR="000A7D8C" w:rsidP="000A7D8C" w:rsidRDefault="000A7D8C" w14:paraId="6CBCA548" w14:textId="77777777">
      <w:r>
        <w:lastRenderedPageBreak/>
        <w:t xml:space="preserve">We set </w:t>
      </w:r>
      <w:hyperlink w:history="1" w:anchor="ndis-pricing-arrangements-and-price-limits" r:id="rId20">
        <w:r w:rsidRPr="00317A0C">
          <w:rPr>
            <w:rStyle w:val="Hyperlink"/>
          </w:rPr>
          <w:t>price limits</w:t>
        </w:r>
      </w:hyperlink>
      <w:r>
        <w:t xml:space="preserve"> for many supports. This is the maximum amount that registered providers can charge for supports. Unregistered providers can charge less or more than the price limits.</w:t>
      </w:r>
    </w:p>
    <w:p w:rsidR="000A7D8C" w:rsidP="000A7D8C" w:rsidRDefault="000A7D8C" w14:paraId="1C1DAEC6" w14:textId="77777777">
      <w:r>
        <w:t xml:space="preserve">If your funding is </w:t>
      </w:r>
      <w:r w:rsidRPr="00AF40D4">
        <w:rPr>
          <w:b/>
          <w:bCs/>
        </w:rPr>
        <w:t>Agency-managed</w:t>
      </w:r>
      <w:r>
        <w:t xml:space="preserve"> or you use a </w:t>
      </w:r>
      <w:r w:rsidRPr="00AF40D4">
        <w:rPr>
          <w:b/>
          <w:bCs/>
        </w:rPr>
        <w:t>registered plan manager</w:t>
      </w:r>
      <w:r>
        <w:t>, you can’t pay more than the price limits. But you can always pay less.</w:t>
      </w:r>
    </w:p>
    <w:p w:rsidR="002535BD" w:rsidP="000A7D8C" w:rsidRDefault="000A7D8C" w14:paraId="0AA8A406" w14:textId="77777777">
      <w:r>
        <w:t xml:space="preserve">If your funding is </w:t>
      </w:r>
      <w:r w:rsidRPr="00AF40D4">
        <w:rPr>
          <w:b/>
          <w:bCs/>
        </w:rPr>
        <w:t>self-managed</w:t>
      </w:r>
      <w:r>
        <w:t>, you can choose to pay less or more than the price limits. You might decide paying more gives you the best value for money, even if you get less hours of support.</w:t>
      </w:r>
    </w:p>
    <w:p w:rsidR="002535BD" w:rsidP="000A7D8C" w:rsidRDefault="000A7D8C" w14:paraId="6B096016" w14:textId="77777777">
      <w:pPr>
        <w:pStyle w:val="Heading3"/>
        <w:ind w:left="680" w:hanging="680"/>
      </w:pPr>
      <w:r w:rsidRPr="005C3538">
        <w:t>Making a service agreeme</w:t>
      </w:r>
      <w:r>
        <w:t>nt</w:t>
      </w:r>
    </w:p>
    <w:p w:rsidR="000A7D8C" w:rsidP="000A7D8C" w:rsidRDefault="000A7D8C" w14:paraId="1E278C3A" w14:textId="7FBF5ABF">
      <w:r>
        <w:t>Before you start working with your providers, we encourage you to make a service agreement.</w:t>
      </w:r>
    </w:p>
    <w:p w:rsidR="002535BD" w:rsidP="000A7D8C" w:rsidRDefault="000A7D8C" w14:paraId="1EEF5839" w14:textId="77777777">
      <w:r>
        <w:t xml:space="preserve">A service agreement is a record of what you and your provider have both agreed to. For example, it might include what </w:t>
      </w:r>
      <w:r w:rsidRPr="00ED289C">
        <w:t xml:space="preserve">supports will </w:t>
      </w:r>
      <w:r>
        <w:t xml:space="preserve">be </w:t>
      </w:r>
      <w:r w:rsidRPr="00ED289C">
        <w:t>provide</w:t>
      </w:r>
      <w:r>
        <w:t>d, for how long, and how you can change or end your service agreement.</w:t>
      </w:r>
    </w:p>
    <w:p w:rsidR="002535BD" w:rsidP="000A7D8C" w:rsidRDefault="000A7D8C" w14:paraId="68AF70BF" w14:textId="77777777">
      <w:r>
        <w:t>You and your provider should work together to create a service agreement that suits both of you. Some providers will have their own standard service agreements, but you don’t have to agree to their terms if you don’t want to. If you and your provider can’t agree on terms, you don’t have to work with them.</w:t>
      </w:r>
    </w:p>
    <w:p w:rsidR="000A7D8C" w:rsidP="000A7D8C" w:rsidRDefault="000A7D8C" w14:paraId="3C893D43" w14:textId="6E9F19D8">
      <w:r>
        <w:t xml:space="preserve">If you live in </w:t>
      </w:r>
      <w:r w:rsidRPr="00930141">
        <w:t>Specialist Disability Accommodation (SDA)</w:t>
      </w:r>
      <w:r>
        <w:t xml:space="preserve"> funded by the NDIS, you </w:t>
      </w:r>
      <w:r w:rsidRPr="00F96E0C">
        <w:rPr>
          <w:b/>
          <w:bCs/>
        </w:rPr>
        <w:t>must</w:t>
      </w:r>
      <w:r>
        <w:t xml:space="preserve"> have a written service agreement with your provider.</w:t>
      </w:r>
    </w:p>
    <w:p w:rsidR="002535BD" w:rsidP="000A7D8C" w:rsidRDefault="000A7D8C" w14:paraId="181B22CE" w14:textId="291F956C">
      <w:r>
        <w:t xml:space="preserve">You can find more information about </w:t>
      </w:r>
      <w:hyperlink w:history="1" r:id="rId21">
        <w:r w:rsidRPr="00357709">
          <w:rPr>
            <w:rStyle w:val="Hyperlink"/>
          </w:rPr>
          <w:t>service agreements</w:t>
        </w:r>
      </w:hyperlink>
      <w:r>
        <w:t xml:space="preserve"> on </w:t>
      </w:r>
      <w:r w:rsidR="006A0574">
        <w:t>the NDIS</w:t>
      </w:r>
      <w:r>
        <w:t xml:space="preserve"> website.</w:t>
      </w:r>
    </w:p>
    <w:p w:rsidR="000A7D8C" w:rsidP="000A7D8C" w:rsidRDefault="000A7D8C" w14:paraId="363161EF" w14:textId="5A1CA60D">
      <w:pPr>
        <w:pStyle w:val="Heading2"/>
        <w:ind w:left="680" w:hanging="680"/>
      </w:pPr>
      <w:r>
        <w:t>Changing your providers</w:t>
      </w:r>
    </w:p>
    <w:p w:rsidR="000A7D8C" w:rsidP="000A7D8C" w:rsidRDefault="000A7D8C" w14:paraId="1F86E0C6" w14:textId="77777777">
      <w:r>
        <w:t>You can change providers for whatever reason you like. In most cases, you will have an exit clause in your service agreement, and you will need to agree to a date when you will finish working together.</w:t>
      </w:r>
    </w:p>
    <w:p w:rsidR="000A7D8C" w:rsidP="000A7D8C" w:rsidRDefault="000A7D8C" w14:paraId="1469C255" w14:textId="77777777">
      <w:r>
        <w:t>If you’re unhappy with the support you’re getting, you might want to talk to the provider first. You can ask someone you trust, or an advocate, to help you talk with them.</w:t>
      </w:r>
    </w:p>
    <w:p w:rsidR="000A7D8C" w:rsidP="000A7D8C" w:rsidRDefault="000A7D8C" w14:paraId="3850E569" w14:textId="77777777">
      <w:r>
        <w:t xml:space="preserve">If you don’t feel comfortable talking with your provider or you’re unhappy with their response, you can contact the </w:t>
      </w:r>
      <w:hyperlink w:history="1" r:id="rId22">
        <w:r w:rsidRPr="003027B8">
          <w:rPr>
            <w:rStyle w:val="Hyperlink"/>
          </w:rPr>
          <w:t>NDIS Quality and Safeguards Commission</w:t>
        </w:r>
      </w:hyperlink>
      <w:r>
        <w:t>.</w:t>
      </w:r>
    </w:p>
    <w:p w:rsidR="000A7D8C" w:rsidP="000A7D8C" w:rsidRDefault="000A7D8C" w14:paraId="127DBF45" w14:textId="77777777">
      <w:pPr>
        <w:pStyle w:val="Heading2"/>
        <w:ind w:left="680" w:hanging="680"/>
      </w:pPr>
      <w:r>
        <w:lastRenderedPageBreak/>
        <w:t>When you need to tell us about your providers</w:t>
      </w:r>
    </w:p>
    <w:p w:rsidR="002535BD" w:rsidP="000A7D8C" w:rsidRDefault="000A7D8C" w14:paraId="294178DA" w14:textId="77777777">
      <w:r>
        <w:t>You need to tell us about your providers for the following supports:</w:t>
      </w:r>
    </w:p>
    <w:p w:rsidR="000A7D8C" w:rsidP="000A7D8C" w:rsidRDefault="000A7D8C" w14:paraId="3A2D39FF" w14:textId="0AEFB6B8">
      <w:pPr>
        <w:pStyle w:val="ListBullet"/>
        <w:numPr>
          <w:ilvl w:val="0"/>
          <w:numId w:val="26"/>
        </w:numPr>
        <w:tabs>
          <w:tab w:val="clear" w:pos="1702"/>
          <w:tab w:val="num" w:pos="1077"/>
        </w:tabs>
        <w:spacing w:before="120" w:after="120" w:line="360" w:lineRule="auto"/>
        <w:ind w:left="1077"/>
      </w:pPr>
      <w:r>
        <w:t>plan managers, support coordinators or recovery coaches</w:t>
      </w:r>
    </w:p>
    <w:p w:rsidR="000A7D8C" w:rsidP="000A7D8C" w:rsidRDefault="000A7D8C" w14:paraId="7416B9C9" w14:textId="77777777">
      <w:pPr>
        <w:pStyle w:val="ListBullet"/>
        <w:numPr>
          <w:ilvl w:val="0"/>
          <w:numId w:val="26"/>
        </w:numPr>
        <w:tabs>
          <w:tab w:val="clear" w:pos="1702"/>
          <w:tab w:val="num" w:pos="1077"/>
        </w:tabs>
        <w:spacing w:before="120" w:after="120" w:line="360" w:lineRule="auto"/>
        <w:ind w:left="1077"/>
      </w:pPr>
      <w:r w:rsidRPr="00A02ADE">
        <w:t>behaviour suppor</w:t>
      </w:r>
      <w:r>
        <w:t>t</w:t>
      </w:r>
    </w:p>
    <w:p w:rsidR="002535BD" w:rsidP="000A7D8C" w:rsidRDefault="000A7D8C" w14:paraId="197AB6E7" w14:textId="77777777">
      <w:pPr>
        <w:pStyle w:val="ListBullet"/>
        <w:numPr>
          <w:ilvl w:val="0"/>
          <w:numId w:val="26"/>
        </w:numPr>
        <w:tabs>
          <w:tab w:val="clear" w:pos="1702"/>
          <w:tab w:val="num" w:pos="1077"/>
        </w:tabs>
        <w:spacing w:before="120" w:after="120" w:line="360" w:lineRule="auto"/>
        <w:ind w:left="1077"/>
      </w:pPr>
      <w:r>
        <w:t>Supported Independent Living (SIL) or S</w:t>
      </w:r>
      <w:r w:rsidRPr="00A02ADE">
        <w:t xml:space="preserve">pecialist </w:t>
      </w:r>
      <w:r>
        <w:t>D</w:t>
      </w:r>
      <w:r w:rsidRPr="00A02ADE">
        <w:t xml:space="preserve">isability </w:t>
      </w:r>
      <w:r>
        <w:t>A</w:t>
      </w:r>
      <w:r w:rsidRPr="00A02ADE">
        <w:t>ccommodation</w:t>
      </w:r>
      <w:r>
        <w:t xml:space="preserve"> (SDA)</w:t>
      </w:r>
      <w:r w:rsidRPr="00A02ADE">
        <w:t>.</w:t>
      </w:r>
    </w:p>
    <w:p w:rsidR="002535BD" w:rsidP="000A7D8C" w:rsidRDefault="000A7D8C" w14:paraId="7C01AF56" w14:textId="77777777">
      <w:r>
        <w:t>We need to record these providers before we can pay them for your supports.</w:t>
      </w:r>
    </w:p>
    <w:p w:rsidR="000A7D8C" w:rsidP="000A7D8C" w:rsidRDefault="000A7D8C" w14:paraId="5DF94717" w14:textId="12A26B79">
      <w:r>
        <w:t xml:space="preserve">If your funding is </w:t>
      </w:r>
      <w:r w:rsidRPr="00F96E0C">
        <w:rPr>
          <w:b/>
          <w:bCs/>
        </w:rPr>
        <w:t>Agency-managed</w:t>
      </w:r>
      <w:r>
        <w:t xml:space="preserve">, you can choose to tell us about any of your providers. We call them </w:t>
      </w:r>
      <w:r w:rsidRPr="00F96E0C">
        <w:t>‘</w:t>
      </w:r>
      <w:hyperlink w:history="1" r:id="rId23">
        <w:r w:rsidRPr="00F96E0C">
          <w:rPr>
            <w:rStyle w:val="Hyperlink"/>
          </w:rPr>
          <w:t>my providers</w:t>
        </w:r>
      </w:hyperlink>
      <w:r w:rsidRPr="00F96E0C">
        <w:t>’</w:t>
      </w:r>
      <w:r w:rsidRPr="0059548C">
        <w:t>.</w:t>
      </w:r>
      <w:r>
        <w:t xml:space="preserve"> </w:t>
      </w:r>
      <w:r>
        <w:rPr>
          <w:rFonts w:cs="Arial"/>
          <w:color w:val="222222"/>
        </w:rPr>
        <w:t>This means</w:t>
      </w:r>
      <w:r>
        <w:t xml:space="preserve"> we can pay your</w:t>
      </w:r>
      <w:r w:rsidRPr="00C82231">
        <w:t xml:space="preserve"> provider</w:t>
      </w:r>
      <w:r>
        <w:t xml:space="preserve">s quicker and we won’t have to check with you </w:t>
      </w:r>
      <w:r w:rsidRPr="00C82231">
        <w:t xml:space="preserve">every time they </w:t>
      </w:r>
      <w:r>
        <w:t xml:space="preserve">make a </w:t>
      </w:r>
      <w:r w:rsidRPr="00C82231">
        <w:t>claim</w:t>
      </w:r>
      <w:r>
        <w:t>.</w:t>
      </w:r>
    </w:p>
    <w:p w:rsidR="000A7D8C" w:rsidP="000A7D8C" w:rsidRDefault="000A7D8C" w14:paraId="3F293385" w14:textId="77777777">
      <w:r>
        <w:rPr>
          <w:rFonts w:cs="Arial"/>
          <w:color w:val="222222"/>
        </w:rPr>
        <w:t>If you don’t tell us about your providers for your Agency-managed funding, they can still claim from your plan. But we’ll check with you before we pay them to make sure the claim is correct.</w:t>
      </w:r>
    </w:p>
    <w:p w:rsidR="000A7D8C" w:rsidP="000A7D8C" w:rsidRDefault="000A7D8C" w14:paraId="2AAA39F4" w14:textId="77777777">
      <w:r>
        <w:t xml:space="preserve">To </w:t>
      </w:r>
      <w:r w:rsidRPr="007909F4">
        <w:t xml:space="preserve">tell us about your providers or ask </w:t>
      </w:r>
      <w:r>
        <w:t>u</w:t>
      </w:r>
      <w:r w:rsidRPr="007909F4">
        <w:t xml:space="preserve">s to remove a provider </w:t>
      </w:r>
      <w:r>
        <w:t>from your plan, you can talk</w:t>
      </w:r>
      <w:r w:rsidRPr="007909F4">
        <w:t xml:space="preserve"> </w:t>
      </w:r>
      <w:r>
        <w:t xml:space="preserve">to </w:t>
      </w:r>
      <w:r w:rsidRPr="007909F4">
        <w:t xml:space="preserve">your my NDIS contact, or </w:t>
      </w:r>
      <w:hyperlink w:history="1" r:id="rId24">
        <w:r w:rsidRPr="007D0A27">
          <w:rPr>
            <w:rStyle w:val="Hyperlink"/>
          </w:rPr>
          <w:t>contac</w:t>
        </w:r>
        <w:r>
          <w:rPr>
            <w:rStyle w:val="Hyperlink"/>
          </w:rPr>
          <w:t>t</w:t>
        </w:r>
        <w:r w:rsidRPr="007D0A27">
          <w:rPr>
            <w:rStyle w:val="Hyperlink"/>
          </w:rPr>
          <w:t xml:space="preserve"> us</w:t>
        </w:r>
      </w:hyperlink>
      <w:r w:rsidRPr="007909F4">
        <w:t>.</w:t>
      </w:r>
    </w:p>
    <w:p w:rsidR="002535BD" w:rsidP="000A7D8C" w:rsidRDefault="000A7D8C" w14:paraId="5484E528" w14:textId="77777777">
      <w:r w:rsidRPr="00DA57CD">
        <w:t xml:space="preserve">If you use a </w:t>
      </w:r>
      <w:r w:rsidRPr="00F96E0C">
        <w:rPr>
          <w:b/>
          <w:bCs/>
        </w:rPr>
        <w:t>registered plan manager</w:t>
      </w:r>
      <w:r w:rsidRPr="00DA57CD">
        <w:t xml:space="preserve"> or </w:t>
      </w:r>
      <w:r w:rsidRPr="00F96E0C">
        <w:rPr>
          <w:b/>
          <w:bCs/>
        </w:rPr>
        <w:t>self-manage</w:t>
      </w:r>
      <w:r w:rsidRPr="00DA57CD">
        <w:t>,</w:t>
      </w:r>
      <w:r>
        <w:t xml:space="preserve"> you don’t need to tell us about most of your providers ahead of time. W</w:t>
      </w:r>
      <w:r w:rsidRPr="00DA57CD">
        <w:t xml:space="preserve">e </w:t>
      </w:r>
      <w:r>
        <w:t xml:space="preserve">only </w:t>
      </w:r>
      <w:r w:rsidRPr="00DA57CD">
        <w:t>need your providers’ information when you or your plan manager make a claim.</w:t>
      </w:r>
    </w:p>
    <w:bookmarkEnd w:id="1"/>
    <w:p w:rsidR="002535BD" w:rsidRDefault="002535BD" w14:paraId="0E7FCBC0" w14:textId="2269EBB9">
      <w:pPr>
        <w:spacing w:after="0" w:line="240" w:lineRule="auto"/>
        <w:rPr>
          <w:b/>
          <w:bCs/>
          <w:color w:val="6B2876" w:themeColor="text2"/>
          <w:sz w:val="40"/>
          <w:szCs w:val="40"/>
          <w:shd w:val="clear" w:color="auto" w:fill="FFFFFF"/>
        </w:rPr>
      </w:pPr>
      <w:r>
        <w:br w:type="page"/>
      </w:r>
    </w:p>
    <w:p w:rsidRPr="00884352" w:rsidR="00B40AAC" w:rsidP="00B40AAC" w:rsidRDefault="00B40AAC" w14:paraId="52604E51" w14:textId="4ED2F7F8">
      <w:pPr>
        <w:pStyle w:val="Heading2"/>
        <w:ind w:left="720" w:hanging="720"/>
      </w:pPr>
      <w:r w:rsidRPr="00884352">
        <w:lastRenderedPageBreak/>
        <w:t>National Disability Insurance Agency</w:t>
      </w:r>
    </w:p>
    <w:p w:rsidRPr="00D43B75" w:rsidR="00B40AAC" w:rsidP="00B40AAC" w:rsidRDefault="00B40AAC" w14:paraId="53A94DA5" w14:textId="77777777">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rsidR="00B40AAC" w:rsidP="00B40AAC" w:rsidRDefault="00B40AAC" w14:paraId="21149314" w14:textId="77777777">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rsidRPr="00884352" w:rsidR="00B40AAC" w:rsidP="00B40AAC" w:rsidRDefault="00B40AAC" w14:paraId="2D5B1B77" w14:textId="77777777">
      <w:pPr>
        <w:autoSpaceDE w:val="0"/>
        <w:autoSpaceDN w:val="0"/>
        <w:adjustRightInd w:val="0"/>
        <w:spacing w:before="110"/>
        <w:ind w:right="4"/>
        <w:rPr>
          <w:kern w:val="1"/>
          <w:szCs w:val="22"/>
        </w:rPr>
      </w:pPr>
      <w:r>
        <w:rPr>
          <w:kern w:val="1"/>
          <w:szCs w:val="22"/>
        </w:rPr>
        <w:t xml:space="preserve">Webchat </w:t>
      </w:r>
      <w:hyperlink w:history="1" r:id="rId25">
        <w:r w:rsidRPr="00D43B75">
          <w:rPr>
            <w:rStyle w:val="Hyperlink"/>
            <w:kern w:val="1"/>
            <w:szCs w:val="22"/>
          </w:rPr>
          <w:t>ndis.gov.au</w:t>
        </w:r>
      </w:hyperlink>
    </w:p>
    <w:p w:rsidR="00B40AAC" w:rsidP="00B40AAC" w:rsidRDefault="00B40AAC" w14:paraId="1B397CB9" w14:textId="77777777">
      <w:pPr>
        <w:autoSpaceDE w:val="0"/>
        <w:autoSpaceDN w:val="0"/>
        <w:adjustRightInd w:val="0"/>
        <w:spacing w:before="116"/>
        <w:ind w:right="4"/>
        <w:rPr>
          <w:spacing w:val="-5"/>
          <w:kern w:val="1"/>
          <w:szCs w:val="22"/>
        </w:rPr>
      </w:pPr>
      <w:r>
        <w:rPr>
          <w:spacing w:val="-5"/>
          <w:kern w:val="1"/>
          <w:szCs w:val="22"/>
        </w:rPr>
        <w:t>Follow us on our social channels</w:t>
      </w:r>
    </w:p>
    <w:p w:rsidR="00B40AAC" w:rsidP="00B40AAC" w:rsidRDefault="00000000" w14:paraId="07728C8B" w14:textId="10AF08B8">
      <w:pPr>
        <w:autoSpaceDE w:val="0"/>
        <w:autoSpaceDN w:val="0"/>
        <w:adjustRightInd w:val="0"/>
        <w:spacing w:before="116"/>
        <w:ind w:right="4"/>
        <w:rPr>
          <w:spacing w:val="-5"/>
          <w:kern w:val="1"/>
          <w:szCs w:val="22"/>
        </w:rPr>
      </w:pPr>
      <w:hyperlink w:history="1" r:id="rId26">
        <w:r w:rsidRPr="00892BAF" w:rsidR="00B40AAC">
          <w:rPr>
            <w:rStyle w:val="Hyperlink"/>
            <w:spacing w:val="-5"/>
            <w:kern w:val="1"/>
            <w:szCs w:val="22"/>
          </w:rPr>
          <w:t>Facebook</w:t>
        </w:r>
      </w:hyperlink>
      <w:r w:rsidR="00B40AAC">
        <w:rPr>
          <w:spacing w:val="-5"/>
          <w:kern w:val="1"/>
          <w:szCs w:val="22"/>
        </w:rPr>
        <w:t xml:space="preserve">, </w:t>
      </w:r>
      <w:hyperlink w:history="1" r:id="rId27">
        <w:r w:rsidRPr="009C27F0" w:rsidR="00B40AAC">
          <w:rPr>
            <w:rStyle w:val="Hyperlink"/>
            <w:spacing w:val="-5"/>
            <w:kern w:val="1"/>
            <w:szCs w:val="22"/>
          </w:rPr>
          <w:t>Instagram</w:t>
        </w:r>
      </w:hyperlink>
      <w:r w:rsidR="00B40AAC">
        <w:rPr>
          <w:spacing w:val="-5"/>
          <w:kern w:val="1"/>
          <w:szCs w:val="22"/>
        </w:rPr>
        <w:t xml:space="preserve">, </w:t>
      </w:r>
      <w:hyperlink w:history="1" r:id="rId28">
        <w:r w:rsidRPr="00234434" w:rsidR="00B40AAC">
          <w:rPr>
            <w:rStyle w:val="Hyperlink"/>
            <w:spacing w:val="-5"/>
            <w:kern w:val="1"/>
            <w:szCs w:val="22"/>
          </w:rPr>
          <w:t>YouTube</w:t>
        </w:r>
      </w:hyperlink>
      <w:r w:rsidR="00B40AAC">
        <w:rPr>
          <w:spacing w:val="-5"/>
          <w:kern w:val="1"/>
          <w:szCs w:val="22"/>
        </w:rPr>
        <w:t xml:space="preserve">, </w:t>
      </w:r>
      <w:hyperlink w:history="1" r:id="rId29">
        <w:r w:rsidR="00B40AAC">
          <w:rPr>
            <w:rStyle w:val="Hyperlink"/>
            <w:spacing w:val="-5"/>
            <w:kern w:val="1"/>
            <w:szCs w:val="22"/>
          </w:rPr>
          <w:t>LinkedIn</w:t>
        </w:r>
      </w:hyperlink>
    </w:p>
    <w:p w:rsidRPr="00884352" w:rsidR="00B40AAC" w:rsidP="00B40AAC" w:rsidRDefault="00B40AAC" w14:paraId="508660F9" w14:textId="77777777">
      <w:pPr>
        <w:autoSpaceDE w:val="0"/>
        <w:autoSpaceDN w:val="0"/>
        <w:adjustRightInd w:val="0"/>
        <w:spacing w:before="116"/>
        <w:ind w:right="4"/>
        <w:rPr>
          <w:b/>
          <w:bCs/>
          <w:kern w:val="1"/>
          <w:szCs w:val="22"/>
        </w:rPr>
      </w:pPr>
      <w:r w:rsidRPr="00884352">
        <w:rPr>
          <w:b/>
          <w:bCs/>
          <w:kern w:val="1"/>
          <w:szCs w:val="22"/>
        </w:rPr>
        <w:t>For people who need help with English</w:t>
      </w:r>
    </w:p>
    <w:p w:rsidRPr="00884352" w:rsidR="00B40AAC" w:rsidP="00B40AAC" w:rsidRDefault="00B40AAC" w14:paraId="4E431E4D" w14:textId="77777777">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rsidRPr="00884352" w:rsidR="00B40AAC" w:rsidP="00B40AAC" w:rsidRDefault="00B40AAC" w14:paraId="7FEE54BF" w14:textId="77777777">
      <w:pPr>
        <w:autoSpaceDE w:val="0"/>
        <w:autoSpaceDN w:val="0"/>
        <w:adjustRightInd w:val="0"/>
        <w:spacing w:before="235"/>
        <w:ind w:right="4"/>
        <w:rPr>
          <w:b/>
          <w:bCs/>
          <w:kern w:val="1"/>
          <w:szCs w:val="22"/>
        </w:rPr>
      </w:pPr>
      <w:r w:rsidRPr="00884352">
        <w:rPr>
          <w:b/>
          <w:bCs/>
          <w:kern w:val="1"/>
          <w:szCs w:val="22"/>
        </w:rPr>
        <w:t>For people who are deaf or hard of hearing</w:t>
      </w:r>
    </w:p>
    <w:p w:rsidRPr="00884352" w:rsidR="00B40AAC" w:rsidP="00B40AAC" w:rsidRDefault="00B40AAC" w14:paraId="75362F5A" w14:textId="77777777">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rsidRPr="00884352" w:rsidR="00B40AAC" w:rsidP="00B40AAC" w:rsidRDefault="00B40AAC" w14:paraId="3AC37539" w14:textId="77777777">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rsidRPr="00535418" w:rsidR="001375CA" w:rsidP="6668CBDF" w:rsidRDefault="00B40AAC" w14:paraId="7774EA57" w14:textId="77777777">
      <w:pPr>
        <w:autoSpaceDE w:val="0"/>
        <w:autoSpaceDN w:val="0"/>
        <w:adjustRightInd w:val="0"/>
        <w:spacing w:before="116" w:line="338" w:lineRule="auto"/>
        <w:ind w:right="4"/>
        <w:rPr>
          <w:b w:val="1"/>
          <w:bCs w:val="1"/>
          <w:spacing w:val="-5"/>
          <w:kern w:val="1"/>
        </w:rPr>
      </w:pPr>
      <w:r w:rsidRPr="6668CBDF" w:rsidR="00B40AAC">
        <w:rPr>
          <w:b w:val="1"/>
          <w:bCs w:val="1"/>
          <w:spacing w:val="-5"/>
          <w:kern w:val="1"/>
        </w:rPr>
        <w:t xml:space="preserve">National Relay Service: </w:t>
      </w:r>
      <w:hyperlink w:history="1" r:id="R7bc0ed662e46482d">
        <w:r w:rsidRPr="6668CBDF" w:rsidR="00B40AAC">
          <w:rPr>
            <w:rStyle w:val="Hyperlink"/>
            <w:kern w:val="1"/>
          </w:rPr>
          <w:t>relayservice.gov.au</w:t>
        </w:r>
      </w:hyperlink>
    </w:p>
    <w:p w:rsidR="4166E704" w:rsidP="6668CBDF" w:rsidRDefault="4166E704" w14:paraId="733B8846" w14:textId="6C607B76">
      <w:pPr>
        <w:spacing w:before="400" w:beforeAutospacing="off" w:after="200" w:line="338" w:lineRule="auto"/>
        <w:ind w:right="4"/>
        <w:rPr>
          <w:rFonts w:ascii="Arial" w:hAnsi="Arial" w:eastAsia="Arial" w:cs="Arial"/>
          <w:noProof w:val="0"/>
          <w:sz w:val="24"/>
          <w:szCs w:val="24"/>
          <w:lang w:val="en-US"/>
        </w:rPr>
      </w:pPr>
      <w:r w:rsidRPr="6668CBDF" w:rsidR="4166E704">
        <w:rPr>
          <w:rFonts w:ascii="Arial" w:hAnsi="Arial" w:eastAsia="Arial" w:cs="Arial"/>
          <w:b w:val="0"/>
          <w:bCs w:val="0"/>
          <w:i w:val="0"/>
          <w:iCs w:val="0"/>
          <w:caps w:val="0"/>
          <w:smallCaps w:val="0"/>
          <w:noProof w:val="0"/>
          <w:color w:val="000000" w:themeColor="accent6" w:themeTint="FF" w:themeShade="FF"/>
          <w:sz w:val="24"/>
          <w:szCs w:val="24"/>
          <w:lang w:val="en-US"/>
        </w:rPr>
        <w:t>DA0755 Working with providers factsheet – October 2023</w:t>
      </w:r>
    </w:p>
    <w:p w:rsidR="6668CBDF" w:rsidP="6668CBDF" w:rsidRDefault="6668CBDF" w14:paraId="5A1640F0" w14:textId="7C6A9C2F">
      <w:pPr>
        <w:pStyle w:val="Normal"/>
        <w:spacing w:before="116" w:line="338" w:lineRule="auto"/>
        <w:ind w:right="4"/>
      </w:pPr>
    </w:p>
    <w:sectPr w:rsidRPr="00535418" w:rsidR="001375CA" w:rsidSect="002B27DE">
      <w:headerReference w:type="even" r:id="rId31"/>
      <w:headerReference w:type="default" r:id="rId32"/>
      <w:footerReference w:type="even" r:id="rId33"/>
      <w:footerReference w:type="default" r:id="rId34"/>
      <w:headerReference w:type="first" r:id="rId35"/>
      <w:footerReference w:type="first" r:id="rId36"/>
      <w:pgSz w:w="11906" w:h="16838" w:orient="portrait"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13E9" w:rsidP="00863C7F" w:rsidRDefault="007113E9" w14:paraId="3EAE554F" w14:textId="77777777">
      <w:r>
        <w:separator/>
      </w:r>
    </w:p>
    <w:p w:rsidR="007113E9" w:rsidP="00863C7F" w:rsidRDefault="007113E9" w14:paraId="410B99A1" w14:textId="77777777"/>
    <w:p w:rsidR="007113E9" w:rsidP="00863C7F" w:rsidRDefault="007113E9" w14:paraId="75119ED6" w14:textId="77777777"/>
    <w:p w:rsidR="007113E9" w:rsidP="00863C7F" w:rsidRDefault="007113E9" w14:paraId="4007606B" w14:textId="77777777"/>
    <w:p w:rsidR="007113E9" w:rsidP="00863C7F" w:rsidRDefault="007113E9" w14:paraId="760AB944" w14:textId="77777777"/>
    <w:p w:rsidR="007113E9" w:rsidP="00863C7F" w:rsidRDefault="007113E9" w14:paraId="14726216" w14:textId="77777777"/>
    <w:p w:rsidR="007113E9" w:rsidP="00863C7F" w:rsidRDefault="007113E9" w14:paraId="0329AD8E" w14:textId="77777777"/>
    <w:p w:rsidR="007113E9" w:rsidP="00863C7F" w:rsidRDefault="007113E9" w14:paraId="70F3BF9B" w14:textId="77777777"/>
    <w:p w:rsidR="007113E9" w:rsidP="00863C7F" w:rsidRDefault="007113E9" w14:paraId="520A7ECB" w14:textId="77777777"/>
    <w:p w:rsidR="007113E9" w:rsidP="00863C7F" w:rsidRDefault="007113E9" w14:paraId="77AF0849" w14:textId="77777777"/>
  </w:endnote>
  <w:endnote w:type="continuationSeparator" w:id="0">
    <w:p w:rsidR="007113E9" w:rsidP="00863C7F" w:rsidRDefault="007113E9" w14:paraId="28A2309C" w14:textId="77777777">
      <w:r>
        <w:continuationSeparator/>
      </w:r>
    </w:p>
    <w:p w:rsidR="007113E9" w:rsidP="00863C7F" w:rsidRDefault="007113E9" w14:paraId="712F9C59" w14:textId="77777777"/>
    <w:p w:rsidR="007113E9" w:rsidP="00863C7F" w:rsidRDefault="007113E9" w14:paraId="4A8DEDB4" w14:textId="77777777"/>
    <w:p w:rsidR="007113E9" w:rsidP="00863C7F" w:rsidRDefault="007113E9" w14:paraId="41E4F778" w14:textId="77777777"/>
    <w:p w:rsidR="007113E9" w:rsidP="00863C7F" w:rsidRDefault="007113E9" w14:paraId="07F691B6" w14:textId="77777777"/>
    <w:p w:rsidR="007113E9" w:rsidP="00863C7F" w:rsidRDefault="007113E9" w14:paraId="1940A1CD" w14:textId="77777777"/>
    <w:p w:rsidR="007113E9" w:rsidP="00863C7F" w:rsidRDefault="007113E9" w14:paraId="5F8BEF2A" w14:textId="77777777"/>
    <w:p w:rsidR="007113E9" w:rsidP="00863C7F" w:rsidRDefault="007113E9" w14:paraId="16631938" w14:textId="77777777"/>
    <w:p w:rsidR="007113E9" w:rsidP="00863C7F" w:rsidRDefault="007113E9" w14:paraId="72CB2F97" w14:textId="77777777"/>
    <w:p w:rsidR="007113E9" w:rsidP="00863C7F" w:rsidRDefault="007113E9" w14:paraId="77EDA12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libri"/>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5BD" w:rsidP="00CB310F" w:rsidRDefault="002B27DE" w14:paraId="7BD7510B"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71751" w:rsidP="00863C7F" w:rsidRDefault="00A71751" w14:paraId="2A479B5F" w14:textId="7CB9B81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Content>
      <w:p w:rsidR="002535BD" w:rsidP="002B27DE" w:rsidRDefault="002B27DE" w14:paraId="7F730BFE" w14:textId="77777777">
        <w:pPr>
          <w:pStyle w:val="Footer"/>
          <w:framePr w:h="661" w:wrap="none" w:hAnchor="page" w:vAnchor="text" w:x="10381" w:y="257" w:hRule="exact"/>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rsidRPr="002B27DE" w:rsidR="00A71751" w:rsidP="00285DEE" w:rsidRDefault="00285DEE" w14:paraId="6966E84A" w14:textId="5F0FE28C">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B27DE" w:rsidR="00285DEE" w:rsidP="00285DEE" w:rsidRDefault="00285DEE" w14:paraId="6E82D9DC" w14:textId="77777777">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13E9" w:rsidP="00863C7F" w:rsidRDefault="007113E9" w14:paraId="0EBCD87E" w14:textId="77777777">
      <w:r>
        <w:separator/>
      </w:r>
    </w:p>
    <w:p w:rsidR="007113E9" w:rsidP="00863C7F" w:rsidRDefault="007113E9" w14:paraId="7DCA1484" w14:textId="77777777"/>
    <w:p w:rsidR="007113E9" w:rsidP="00863C7F" w:rsidRDefault="007113E9" w14:paraId="4C81F560" w14:textId="77777777"/>
    <w:p w:rsidR="007113E9" w:rsidP="00863C7F" w:rsidRDefault="007113E9" w14:paraId="30AF5398" w14:textId="77777777"/>
    <w:p w:rsidR="007113E9" w:rsidP="00863C7F" w:rsidRDefault="007113E9" w14:paraId="5126C163" w14:textId="77777777"/>
    <w:p w:rsidR="007113E9" w:rsidP="00863C7F" w:rsidRDefault="007113E9" w14:paraId="56D5E4A1" w14:textId="77777777"/>
    <w:p w:rsidR="007113E9" w:rsidP="00863C7F" w:rsidRDefault="007113E9" w14:paraId="66B0E361" w14:textId="77777777"/>
    <w:p w:rsidR="007113E9" w:rsidP="00863C7F" w:rsidRDefault="007113E9" w14:paraId="2B0FF9D9" w14:textId="77777777"/>
    <w:p w:rsidR="007113E9" w:rsidP="00863C7F" w:rsidRDefault="007113E9" w14:paraId="1EF0CC1B" w14:textId="77777777"/>
    <w:p w:rsidR="007113E9" w:rsidP="00863C7F" w:rsidRDefault="007113E9" w14:paraId="16D2EC39" w14:textId="77777777"/>
  </w:footnote>
  <w:footnote w:type="continuationSeparator" w:id="0">
    <w:p w:rsidR="007113E9" w:rsidP="00863C7F" w:rsidRDefault="007113E9" w14:paraId="4FE8197B" w14:textId="77777777">
      <w:r>
        <w:continuationSeparator/>
      </w:r>
    </w:p>
    <w:p w:rsidR="007113E9" w:rsidP="00863C7F" w:rsidRDefault="007113E9" w14:paraId="162659DB" w14:textId="77777777"/>
    <w:p w:rsidR="007113E9" w:rsidP="00863C7F" w:rsidRDefault="007113E9" w14:paraId="5851D5B0" w14:textId="77777777"/>
    <w:p w:rsidR="007113E9" w:rsidP="00863C7F" w:rsidRDefault="007113E9" w14:paraId="567FA471" w14:textId="77777777"/>
    <w:p w:rsidR="007113E9" w:rsidP="00863C7F" w:rsidRDefault="007113E9" w14:paraId="79D46547" w14:textId="77777777"/>
    <w:p w:rsidR="007113E9" w:rsidP="00863C7F" w:rsidRDefault="007113E9" w14:paraId="643E5A03" w14:textId="77777777"/>
    <w:p w:rsidR="007113E9" w:rsidP="00863C7F" w:rsidRDefault="007113E9" w14:paraId="471023CB" w14:textId="77777777"/>
    <w:p w:rsidR="007113E9" w:rsidP="00863C7F" w:rsidRDefault="007113E9" w14:paraId="513A0281" w14:textId="77777777"/>
    <w:p w:rsidR="007113E9" w:rsidP="00863C7F" w:rsidRDefault="007113E9" w14:paraId="397EEDF3" w14:textId="77777777"/>
    <w:p w:rsidR="007113E9" w:rsidP="00863C7F" w:rsidRDefault="007113E9" w14:paraId="557B4A0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35BD" w:rsidP="00863C7F" w:rsidRDefault="002535BD" w14:paraId="72D2AC51" w14:textId="77777777">
    <w:pPr>
      <w:pStyle w:val="Header"/>
    </w:pPr>
  </w:p>
  <w:p w:rsidR="00A71751" w:rsidP="00863C7F" w:rsidRDefault="00A71751" w14:paraId="65830C8B"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002535BD" w:rsidP="001B5EC7" w:rsidRDefault="002B27DE" w14:paraId="148E4F1B" w14:textId="77777777">
    <w:pPr>
      <w:pStyle w:val="Header"/>
      <w:rPr>
        <w:noProof/>
      </w:rPr>
    </w:pPr>
    <w:r>
      <w:rPr>
        <w:noProof/>
      </w:rPr>
      <mc:AlternateContent>
        <mc:Choice Requires="wps">
          <w:drawing>
            <wp:anchor distT="0" distB="0" distL="114300" distR="114300" simplePos="0" relativeHeight="251660288" behindDoc="0" locked="0" layoutInCell="1" allowOverlap="1" wp14:anchorId="08B8DC16" wp14:editId="36DFDFC8">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v:rect id="Rectangle 1"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lt="&quot;&quot;" o:spid="_x0000_s1026" fillcolor="#6b2876 [3215]" stroked="f" strokeweight="1pt" w14:anchorId="4258CDA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w:pict>
        </mc:Fallback>
      </mc:AlternateContent>
    </w:r>
  </w:p>
  <w:p w:rsidR="00A71751" w:rsidP="001B5EC7" w:rsidRDefault="00A71751" w14:paraId="601DBD91" w14:textId="09581E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p w:rsidR="002535BD" w:rsidP="0025303C" w:rsidRDefault="002B27DE" w14:paraId="11B00B08" w14:textId="77777777">
    <w:pPr>
      <w:pStyle w:val="Header"/>
      <w:rPr>
        <w:noProof/>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4598C071" wp14:editId="101B7F27">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w:pict>
            <v:rect id="Rectangle 7"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lt="&quot;&quot;" o:spid="_x0000_s1026" stroked="f" strokeweight="1pt" w14:anchorId="382B088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v:fill type="frame" o:title="" recolor="t" rotate="t" r:id="rId2"/>
              <v:textbox inset="2.5mm"/>
              <w10:wrap anchorx="margin" anchory="margin"/>
            </v:rect>
          </w:pict>
        </mc:Fallback>
      </mc:AlternateContent>
    </w:r>
  </w:p>
  <w:p w:rsidRPr="0025303C" w:rsidR="00180D51" w:rsidP="0025303C" w:rsidRDefault="00180D51" w14:paraId="59294258" w14:textId="327D72F6">
    <w:pPr>
      <w:pStyle w:val="Header"/>
      <w:rPr>
        <w:color w:val="F9F9F9"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0" style="width:78.5pt;height:40pt;visibility:visible" alt="NDIS logo" o:bullet="t" type="#_x0000_t75">
        <v:imagedata o:title="NDIS logo" r:id="rId1"/>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hAnsi="Arial" w:eastAsia="Times New Roman" w:cs="Aria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hint="default" w:ascii="Symbol" w:hAnsi="Symbol"/>
      </w:rPr>
    </w:lvl>
    <w:lvl w:ilvl="1" w:tplc="08090003" w:tentative="1">
      <w:start w:val="1"/>
      <w:numFmt w:val="bullet"/>
      <w:lvlText w:val="o"/>
      <w:lvlJc w:val="left"/>
      <w:pPr>
        <w:ind w:left="-1059" w:hanging="360"/>
      </w:pPr>
      <w:rPr>
        <w:rFonts w:hint="default" w:ascii="Courier New" w:hAnsi="Courier New" w:cs="Courier New"/>
      </w:rPr>
    </w:lvl>
    <w:lvl w:ilvl="2" w:tplc="08090005" w:tentative="1">
      <w:start w:val="1"/>
      <w:numFmt w:val="bullet"/>
      <w:lvlText w:val=""/>
      <w:lvlJc w:val="left"/>
      <w:pPr>
        <w:ind w:left="-339" w:hanging="360"/>
      </w:pPr>
      <w:rPr>
        <w:rFonts w:hint="default" w:ascii="Wingdings" w:hAnsi="Wingdings"/>
      </w:rPr>
    </w:lvl>
    <w:lvl w:ilvl="3" w:tplc="08090001" w:tentative="1">
      <w:start w:val="1"/>
      <w:numFmt w:val="bullet"/>
      <w:lvlText w:val=""/>
      <w:lvlJc w:val="left"/>
      <w:pPr>
        <w:ind w:left="381" w:hanging="360"/>
      </w:pPr>
      <w:rPr>
        <w:rFonts w:hint="default" w:ascii="Symbol" w:hAnsi="Symbol"/>
      </w:rPr>
    </w:lvl>
    <w:lvl w:ilvl="4" w:tplc="08090003" w:tentative="1">
      <w:start w:val="1"/>
      <w:numFmt w:val="bullet"/>
      <w:lvlText w:val="o"/>
      <w:lvlJc w:val="left"/>
      <w:pPr>
        <w:ind w:left="1101" w:hanging="360"/>
      </w:pPr>
      <w:rPr>
        <w:rFonts w:hint="default" w:ascii="Courier New" w:hAnsi="Courier New" w:cs="Courier New"/>
      </w:rPr>
    </w:lvl>
    <w:lvl w:ilvl="5" w:tplc="08090005" w:tentative="1">
      <w:start w:val="1"/>
      <w:numFmt w:val="bullet"/>
      <w:lvlText w:val=""/>
      <w:lvlJc w:val="left"/>
      <w:pPr>
        <w:ind w:left="1821" w:hanging="360"/>
      </w:pPr>
      <w:rPr>
        <w:rFonts w:hint="default" w:ascii="Wingdings" w:hAnsi="Wingdings"/>
      </w:rPr>
    </w:lvl>
    <w:lvl w:ilvl="6" w:tplc="08090001" w:tentative="1">
      <w:start w:val="1"/>
      <w:numFmt w:val="bullet"/>
      <w:lvlText w:val=""/>
      <w:lvlJc w:val="left"/>
      <w:pPr>
        <w:ind w:left="2541" w:hanging="360"/>
      </w:pPr>
      <w:rPr>
        <w:rFonts w:hint="default" w:ascii="Symbol" w:hAnsi="Symbol"/>
      </w:rPr>
    </w:lvl>
    <w:lvl w:ilvl="7" w:tplc="08090003" w:tentative="1">
      <w:start w:val="1"/>
      <w:numFmt w:val="bullet"/>
      <w:lvlText w:val="o"/>
      <w:lvlJc w:val="left"/>
      <w:pPr>
        <w:ind w:left="3261" w:hanging="360"/>
      </w:pPr>
      <w:rPr>
        <w:rFonts w:hint="default" w:ascii="Courier New" w:hAnsi="Courier New" w:cs="Courier New"/>
      </w:rPr>
    </w:lvl>
    <w:lvl w:ilvl="8" w:tplc="08090005" w:tentative="1">
      <w:start w:val="1"/>
      <w:numFmt w:val="bullet"/>
      <w:lvlText w:val=""/>
      <w:lvlJc w:val="left"/>
      <w:pPr>
        <w:ind w:left="3981" w:hanging="360"/>
      </w:pPr>
      <w:rPr>
        <w:rFonts w:hint="default" w:ascii="Wingdings" w:hAnsi="Wingdings"/>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5DF5DF9"/>
    <w:multiLevelType w:val="hybridMultilevel"/>
    <w:tmpl w:val="2ACE7B28"/>
    <w:lvl w:ilvl="0" w:tplc="DE6455BA">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EE26C22"/>
    <w:multiLevelType w:val="multilevel"/>
    <w:tmpl w:val="E29AB95E"/>
    <w:lvl w:ilvl="0">
      <w:start w:val="1"/>
      <w:numFmt w:val="bullet"/>
      <w:lvlText w:val=""/>
      <w:lvlJc w:val="left"/>
      <w:pPr>
        <w:tabs>
          <w:tab w:val="num" w:pos="1702"/>
        </w:tabs>
        <w:ind w:left="2099" w:hanging="397"/>
      </w:pPr>
      <w:rPr>
        <w:rFonts w:hint="default" w:ascii="Symbol" w:hAnsi="Symbol"/>
        <w:caps w:val="0"/>
        <w:vanish w:val="0"/>
        <w:color w:val="6B2876" w:themeColor="text1"/>
        <w:sz w:val="24"/>
      </w:rPr>
    </w:lvl>
    <w:lvl w:ilvl="1">
      <w:start w:val="1"/>
      <w:numFmt w:val="bullet"/>
      <w:lvlText w:val="­"/>
      <w:lvlJc w:val="left"/>
      <w:pPr>
        <w:tabs>
          <w:tab w:val="num" w:pos="1021"/>
        </w:tabs>
        <w:ind w:left="1474" w:hanging="453"/>
      </w:pPr>
      <w:rPr>
        <w:rFonts w:hint="default" w:ascii="Courier New" w:hAnsi="Courier New"/>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5"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45875792">
    <w:abstractNumId w:val="17"/>
  </w:num>
  <w:num w:numId="2" w16cid:durableId="1403412302">
    <w:abstractNumId w:val="24"/>
  </w:num>
  <w:num w:numId="3" w16cid:durableId="1848784963">
    <w:abstractNumId w:val="13"/>
  </w:num>
  <w:num w:numId="4" w16cid:durableId="1607611780">
    <w:abstractNumId w:val="18"/>
  </w:num>
  <w:num w:numId="5" w16cid:durableId="18968610">
    <w:abstractNumId w:val="14"/>
  </w:num>
  <w:num w:numId="6" w16cid:durableId="1220018893">
    <w:abstractNumId w:val="22"/>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0"/>
  </w:num>
  <w:num w:numId="20" w16cid:durableId="739518056">
    <w:abstractNumId w:val="25"/>
  </w:num>
  <w:num w:numId="21" w16cid:durableId="145901810">
    <w:abstractNumId w:val="15"/>
  </w:num>
  <w:num w:numId="22" w16cid:durableId="2084796931">
    <w:abstractNumId w:val="10"/>
  </w:num>
  <w:num w:numId="23" w16cid:durableId="154877118">
    <w:abstractNumId w:val="16"/>
  </w:num>
  <w:num w:numId="24" w16cid:durableId="623803465">
    <w:abstractNumId w:val="23"/>
  </w:num>
  <w:num w:numId="25" w16cid:durableId="1657562670">
    <w:abstractNumId w:val="19"/>
  </w:num>
  <w:num w:numId="26" w16cid:durableId="19067166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83C"/>
    <w:rsid w:val="00043C99"/>
    <w:rsid w:val="00066632"/>
    <w:rsid w:val="000A7D8C"/>
    <w:rsid w:val="000D06FD"/>
    <w:rsid w:val="00102A1D"/>
    <w:rsid w:val="001258BB"/>
    <w:rsid w:val="001375CA"/>
    <w:rsid w:val="0014207A"/>
    <w:rsid w:val="001665A1"/>
    <w:rsid w:val="001809B3"/>
    <w:rsid w:val="00180D51"/>
    <w:rsid w:val="00187EA6"/>
    <w:rsid w:val="001A15AB"/>
    <w:rsid w:val="001B5EC7"/>
    <w:rsid w:val="001E630D"/>
    <w:rsid w:val="00223DBB"/>
    <w:rsid w:val="002321EA"/>
    <w:rsid w:val="0023603F"/>
    <w:rsid w:val="0025303C"/>
    <w:rsid w:val="002535BD"/>
    <w:rsid w:val="00285DEE"/>
    <w:rsid w:val="002A30E0"/>
    <w:rsid w:val="002A490D"/>
    <w:rsid w:val="002B27DE"/>
    <w:rsid w:val="002F7C36"/>
    <w:rsid w:val="00304C4D"/>
    <w:rsid w:val="00323BB7"/>
    <w:rsid w:val="003313CD"/>
    <w:rsid w:val="00360F21"/>
    <w:rsid w:val="003622D9"/>
    <w:rsid w:val="003820DF"/>
    <w:rsid w:val="003849F4"/>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6312"/>
    <w:rsid w:val="005A7AD2"/>
    <w:rsid w:val="005B593B"/>
    <w:rsid w:val="005C3AA9"/>
    <w:rsid w:val="00645007"/>
    <w:rsid w:val="00664E61"/>
    <w:rsid w:val="006765FF"/>
    <w:rsid w:val="00683992"/>
    <w:rsid w:val="006A0574"/>
    <w:rsid w:val="006A4CE7"/>
    <w:rsid w:val="006B46BC"/>
    <w:rsid w:val="006D7AA0"/>
    <w:rsid w:val="006E1038"/>
    <w:rsid w:val="007113E9"/>
    <w:rsid w:val="007219F1"/>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87867"/>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56C0E"/>
    <w:rsid w:val="00B73DA2"/>
    <w:rsid w:val="00B97A26"/>
    <w:rsid w:val="00BA202C"/>
    <w:rsid w:val="00BA2DB9"/>
    <w:rsid w:val="00BD5EAA"/>
    <w:rsid w:val="00BD6CC5"/>
    <w:rsid w:val="00BE632A"/>
    <w:rsid w:val="00BE7148"/>
    <w:rsid w:val="00C07318"/>
    <w:rsid w:val="00C107E1"/>
    <w:rsid w:val="00C27827"/>
    <w:rsid w:val="00C374C0"/>
    <w:rsid w:val="00C54B33"/>
    <w:rsid w:val="00CB2835"/>
    <w:rsid w:val="00CD3DF5"/>
    <w:rsid w:val="00CE720A"/>
    <w:rsid w:val="00CF74D3"/>
    <w:rsid w:val="00D3530B"/>
    <w:rsid w:val="00D35FF8"/>
    <w:rsid w:val="00D426EB"/>
    <w:rsid w:val="00D541D4"/>
    <w:rsid w:val="00D87A0F"/>
    <w:rsid w:val="00DB5769"/>
    <w:rsid w:val="00DC322B"/>
    <w:rsid w:val="00DD3D47"/>
    <w:rsid w:val="00DE3193"/>
    <w:rsid w:val="00E43F17"/>
    <w:rsid w:val="00E64C18"/>
    <w:rsid w:val="00E94B15"/>
    <w:rsid w:val="00EA34E2"/>
    <w:rsid w:val="00EC4364"/>
    <w:rsid w:val="00EE383C"/>
    <w:rsid w:val="00EE54E1"/>
    <w:rsid w:val="00F34F32"/>
    <w:rsid w:val="00F411F2"/>
    <w:rsid w:val="00F50546"/>
    <w:rsid w:val="00FA334F"/>
    <w:rsid w:val="00FB5514"/>
    <w:rsid w:val="00FB7599"/>
    <w:rsid w:val="00FC0786"/>
    <w:rsid w:val="00FE2006"/>
    <w:rsid w:val="00FE3582"/>
    <w:rsid w:val="00FE76D9"/>
    <w:rsid w:val="03B8A565"/>
    <w:rsid w:val="246632CC"/>
    <w:rsid w:val="304064C8"/>
    <w:rsid w:val="3B8455FF"/>
    <w:rsid w:val="4166E704"/>
    <w:rsid w:val="44B35377"/>
    <w:rsid w:val="61F3AFCE"/>
    <w:rsid w:val="638F802F"/>
    <w:rsid w:val="6668CBDF"/>
    <w:rsid w:val="6C80ED19"/>
    <w:rsid w:val="7395FCB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D961A"/>
  <w15:docId w15:val="{AEB9C06B-A4BB-4AFC-9F75-0C995BF1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hAnsi="FSMePro" w:eastAsia="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42A51"/>
    <w:pPr>
      <w:spacing w:after="200" w:line="288" w:lineRule="auto"/>
    </w:pPr>
    <w:rPr>
      <w:rFonts w:ascii="Arial" w:hAnsi="Arial" w:eastAsia="Times New Roman"/>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1258BB"/>
    <w:rPr>
      <w:rFonts w:ascii="Arial" w:hAnsi="Arial" w:eastAsia="Times New Roman" w:cs="Arial"/>
      <w:b/>
      <w:color w:val="6B2876" w:themeColor="text2"/>
      <w:sz w:val="60"/>
      <w:szCs w:val="60"/>
      <w:lang w:eastAsia="ja-JP"/>
    </w:rPr>
  </w:style>
  <w:style w:type="character" w:styleId="Heading2Char" w:customStyle="1">
    <w:name w:val="Heading 2 Char"/>
    <w:link w:val="Heading2"/>
    <w:uiPriority w:val="9"/>
    <w:rsid w:val="00516F57"/>
    <w:rPr>
      <w:rFonts w:ascii="Arial" w:hAnsi="Arial" w:eastAsia="Times New Roman"/>
      <w:b/>
      <w:bCs/>
      <w:color w:val="6B2876" w:themeColor="text2"/>
      <w:sz w:val="40"/>
      <w:szCs w:val="40"/>
      <w:lang w:val="en-US" w:eastAsia="ja-JP"/>
    </w:rPr>
  </w:style>
  <w:style w:type="paragraph" w:styleId="Tablebullet" w:customStyle="1">
    <w:name w:val="Table bullet"/>
    <w:qFormat/>
    <w:rsid w:val="00A42A51"/>
    <w:pPr>
      <w:numPr>
        <w:numId w:val="19"/>
      </w:numPr>
    </w:pPr>
    <w:rPr>
      <w:rFonts w:ascii="Arial" w:hAnsi="Arial" w:eastAsia="Times New Roman"/>
      <w:sz w:val="24"/>
      <w:szCs w:val="24"/>
      <w:lang w:eastAsia="ja-JP"/>
    </w:rPr>
  </w:style>
  <w:style w:type="character" w:styleId="Heading3Char" w:customStyle="1">
    <w:name w:val="Heading 3 Char"/>
    <w:link w:val="Heading3"/>
    <w:uiPriority w:val="9"/>
    <w:rsid w:val="00516F57"/>
    <w:rPr>
      <w:rFonts w:ascii="Arial" w:hAnsi="Arial" w:eastAsia="Times New Roman"/>
      <w:b/>
      <w:color w:val="6B2876" w:themeColor="text2"/>
      <w:sz w:val="30"/>
      <w:szCs w:val="30"/>
      <w:lang w:val="en-US" w:eastAsia="ja-JP"/>
    </w:rPr>
  </w:style>
  <w:style w:type="character" w:styleId="Heading4Char" w:customStyle="1">
    <w:name w:val="Heading 4 Char"/>
    <w:link w:val="Heading4"/>
    <w:uiPriority w:val="9"/>
    <w:rsid w:val="00863C7F"/>
    <w:rPr>
      <w:rFonts w:ascii="Arial" w:hAnsi="Arial" w:eastAsia="Times New Roman"/>
      <w:b/>
      <w:sz w:val="24"/>
      <w:szCs w:val="24"/>
      <w:lang w:val="en-US" w:eastAsia="ja-JP"/>
    </w:rPr>
  </w:style>
  <w:style w:type="character" w:styleId="Heading5Char" w:customStyle="1">
    <w:name w:val="Heading 5 Char"/>
    <w:link w:val="Heading5"/>
    <w:uiPriority w:val="9"/>
    <w:rsid w:val="00863C7F"/>
    <w:rPr>
      <w:rFonts w:ascii="Arial" w:hAnsi="Arial" w:eastAsia="Times New Roman"/>
      <w:b/>
      <w:sz w:val="22"/>
      <w:szCs w:val="24"/>
      <w:lang w:val="en-US" w:eastAsia="ja-JP"/>
    </w:rPr>
  </w:style>
  <w:style w:type="character" w:styleId="Heading6Char" w:customStyle="1">
    <w:name w:val="Heading 6 Char"/>
    <w:link w:val="Heading6"/>
    <w:uiPriority w:val="9"/>
    <w:rsid w:val="00830A50"/>
    <w:rPr>
      <w:rFonts w:ascii="Arial" w:hAnsi="Arial" w:eastAsia="Times New Roman"/>
      <w:i/>
      <w:iCs/>
      <w:sz w:val="22"/>
      <w:szCs w:val="24"/>
      <w:lang w:val="en-US" w:eastAsia="ja-JP"/>
    </w:rPr>
  </w:style>
  <w:style w:type="character" w:styleId="Heading7Char" w:customStyle="1">
    <w:name w:val="Heading 7 Char"/>
    <w:link w:val="Heading7"/>
    <w:uiPriority w:val="9"/>
    <w:rsid w:val="004B54CA"/>
    <w:rPr>
      <w:rFonts w:ascii="Arial" w:hAnsi="Arial" w:eastAsia="Times New Roman" w:cs="Times New Roman"/>
      <w:i/>
      <w:iCs/>
    </w:rPr>
  </w:style>
  <w:style w:type="character" w:styleId="Heading8Char" w:customStyle="1">
    <w:name w:val="Heading 8 Char"/>
    <w:link w:val="Heading8"/>
    <w:uiPriority w:val="9"/>
    <w:rsid w:val="004B54CA"/>
    <w:rPr>
      <w:rFonts w:ascii="Arial" w:hAnsi="Arial" w:eastAsia="Times New Roman" w:cs="Times New Roman"/>
      <w:sz w:val="20"/>
      <w:szCs w:val="20"/>
    </w:rPr>
  </w:style>
  <w:style w:type="character" w:styleId="Heading9Char" w:customStyle="1">
    <w:name w:val="Heading 9 Char"/>
    <w:link w:val="Heading9"/>
    <w:uiPriority w:val="9"/>
    <w:rsid w:val="004B54CA"/>
    <w:rPr>
      <w:rFonts w:ascii="Arial" w:hAnsi="Arial" w:eastAsia="Times New Roman"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accent6"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000000" w:themeColor="accent6"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accent6"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000000" w:themeColor="accent6" w:sz="4" w:space="0"/>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6B2876" w:themeColor="text1" w:sz="4" w:space="0"/>
        </w:tcBorders>
        <w:shd w:val="clear" w:color="auto" w:fill="F9F9F9" w:themeFill="background1"/>
      </w:tcPr>
    </w:tblStylePr>
    <w:tblStylePr w:type="lastRow">
      <w:rPr>
        <w:rFonts w:asciiTheme="majorHAnsi" w:hAnsiTheme="majorHAnsi" w:eastAsiaTheme="majorEastAsia" w:cstheme="majorBidi"/>
        <w:i/>
        <w:iCs/>
        <w:sz w:val="26"/>
      </w:rPr>
      <w:tblPr/>
      <w:tcPr>
        <w:tcBorders>
          <w:top w:val="single" w:color="6B2876" w:themeColor="text1" w:sz="4" w:space="0"/>
        </w:tcBorders>
        <w:shd w:val="clear" w:color="auto" w:fill="F9F9F9" w:themeFill="background1"/>
      </w:tcPr>
    </w:tblStylePr>
    <w:tblStylePr w:type="firstCol">
      <w:pPr>
        <w:jc w:val="right"/>
      </w:pPr>
      <w:rPr>
        <w:rFonts w:asciiTheme="majorHAnsi" w:hAnsiTheme="majorHAnsi" w:eastAsiaTheme="majorEastAsia" w:cstheme="majorBidi"/>
        <w:i/>
        <w:iCs/>
        <w:sz w:val="26"/>
      </w:rPr>
      <w:tblPr/>
      <w:tcPr>
        <w:tcBorders>
          <w:right w:val="single" w:color="6B2876" w:themeColor="text1" w:sz="4" w:space="0"/>
        </w:tcBorders>
        <w:shd w:val="clear" w:color="auto" w:fill="F9F9F9" w:themeFill="background1"/>
      </w:tcPr>
    </w:tblStylePr>
    <w:tblStylePr w:type="lastCol">
      <w:rPr>
        <w:rFonts w:asciiTheme="majorHAnsi" w:hAnsiTheme="majorHAnsi" w:eastAsiaTheme="majorEastAsia" w:cstheme="majorBidi"/>
        <w:i/>
        <w:iCs/>
        <w:sz w:val="26"/>
      </w:rPr>
      <w:tblPr/>
      <w:tcPr>
        <w:tcBorders>
          <w:left w:val="single" w:color="6B2876" w:themeColor="text1" w:sz="4" w:space="0"/>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styleId="CurrentList1" w:customStyle="1">
    <w:name w:val="Current List1"/>
    <w:uiPriority w:val="99"/>
    <w:rsid w:val="00940AC8"/>
    <w:pPr>
      <w:numPr>
        <w:numId w:val="20"/>
      </w:numPr>
    </w:pPr>
  </w:style>
  <w:style w:type="numbering" w:styleId="CurrentList2" w:customStyle="1">
    <w:name w:val="Current List2"/>
    <w:uiPriority w:val="99"/>
    <w:rsid w:val="00940AC8"/>
    <w:pPr>
      <w:numPr>
        <w:numId w:val="21"/>
      </w:numPr>
    </w:pPr>
  </w:style>
  <w:style w:type="numbering" w:styleId="CurrentList3" w:customStyle="1">
    <w:name w:val="Current List3"/>
    <w:uiPriority w:val="99"/>
    <w:rsid w:val="00940AC8"/>
    <w:pPr>
      <w:numPr>
        <w:numId w:val="22"/>
      </w:numPr>
    </w:pPr>
  </w:style>
  <w:style w:type="table" w:styleId="TableGridLight">
    <w:name w:val="Grid Table Light"/>
    <w:basedOn w:val="TableNormal"/>
    <w:uiPriority w:val="40"/>
    <w:rsid w:val="00940AC8"/>
    <w:tblPr>
      <w:tblBorders>
        <w:top w:val="single" w:color="BABABA" w:themeColor="background1" w:themeShade="BF" w:sz="4" w:space="0"/>
        <w:left w:val="single" w:color="BABABA" w:themeColor="background1" w:themeShade="BF" w:sz="4" w:space="0"/>
        <w:bottom w:val="single" w:color="BABABA" w:themeColor="background1" w:themeShade="BF" w:sz="4" w:space="0"/>
        <w:right w:val="single" w:color="BABABA" w:themeColor="background1" w:themeShade="BF" w:sz="4" w:space="0"/>
        <w:insideH w:val="single" w:color="BABABA" w:themeColor="background1" w:themeShade="BF" w:sz="4" w:space="0"/>
        <w:insideV w:val="single" w:color="BABABA" w:themeColor="background1" w:themeShade="BF" w:sz="4" w:space="0"/>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color="BA61C9" w:themeColor="text1" w:themeTint="99" w:sz="4" w:space="0"/>
        <w:bottom w:val="single" w:color="BA61C9" w:themeColor="text1" w:themeTint="99" w:sz="4" w:space="0"/>
        <w:insideH w:val="single" w:color="BA61C9"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styleId="Style1" w:custom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styleId="HeaderChar" w:customStyle="1">
    <w:name w:val="Header Char"/>
    <w:aliases w:val="Security markings Char"/>
    <w:link w:val="Header"/>
    <w:uiPriority w:val="99"/>
    <w:rsid w:val="00664E61"/>
    <w:rPr>
      <w:rFonts w:ascii="Arial" w:hAnsi="Arial" w:eastAsia="Times New Roman"/>
      <w:b/>
      <w:color w:val="C00000"/>
      <w:sz w:val="24"/>
      <w:szCs w:val="24"/>
      <w:lang w:val="en-US" w:eastAsia="ja-JP"/>
    </w:rPr>
  </w:style>
  <w:style w:type="paragraph" w:styleId="Footer">
    <w:name w:val="footer"/>
    <w:basedOn w:val="Normal"/>
    <w:link w:val="FooterChar"/>
    <w:uiPriority w:val="99"/>
    <w:unhideWhenUsed/>
    <w:rsid w:val="00FA334F"/>
    <w:pPr>
      <w:pBdr>
        <w:top w:val="single" w:color="6B2976" w:sz="4" w:space="12"/>
      </w:pBdr>
      <w:tabs>
        <w:tab w:val="center" w:pos="4513"/>
        <w:tab w:val="right" w:pos="9026"/>
      </w:tabs>
      <w:spacing w:after="0" w:line="240" w:lineRule="auto"/>
    </w:pPr>
    <w:rPr>
      <w:color w:val="6B2976"/>
    </w:rPr>
  </w:style>
  <w:style w:type="character" w:styleId="FooterChar" w:customStyle="1">
    <w:name w:val="Footer Char"/>
    <w:link w:val="Footer"/>
    <w:uiPriority w:val="99"/>
    <w:rsid w:val="00FA334F"/>
    <w:rPr>
      <w:rFonts w:ascii="Arial" w:hAnsi="Arial" w:eastAsia="Times New Roman"/>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7219F1"/>
    <w:rPr>
      <w:rFonts w:ascii="Tahoma" w:hAnsi="Tahoma" w:eastAsia="Times New Roman" w:cs="Tahoma"/>
      <w:sz w:val="16"/>
      <w:szCs w:val="16"/>
      <w:lang w:val="en-US" w:eastAsia="ja-JP"/>
    </w:rPr>
  </w:style>
  <w:style w:type="paragraph" w:styleId="Bullet" w:customStyle="1">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hAnsi="Arial" w:eastAsia="Times New Roman"/>
      <w:lang w:val="en-US" w:eastAsia="ja-JP"/>
    </w:rPr>
    <w:tblPr>
      <w:tblStyleRowBandSize w:val="1"/>
      <w:tblStyleColBandSize w:val="1"/>
      <w:tblBorders>
        <w:top w:val="single" w:color="6B2876" w:themeColor="text2" w:sz="4" w:space="0"/>
        <w:bottom w:val="single" w:color="6B2876" w:themeColor="text2" w:sz="4" w:space="0"/>
      </w:tblBorders>
    </w:tblPr>
    <w:tblStylePr w:type="firstRow">
      <w:pPr>
        <w:wordWrap/>
        <w:spacing w:before="120" w:beforeLines="0" w:beforeAutospacing="0" w:after="120" w:afterLines="0" w:afterAutospacing="0" w:line="240" w:lineRule="auto"/>
        <w:ind w:left="113" w:leftChars="0" w:right="113" w:rightChars="0"/>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color="C5296D" w:sz="8" w:space="0"/>
          <w:left w:val="nil"/>
          <w:bottom w:val="single" w:color="C5296D" w:sz="8" w:space="0"/>
          <w:right w:val="nil"/>
          <w:insideH w:val="nil"/>
          <w:insideV w:val="nil"/>
        </w:tcBorders>
      </w:tcPr>
    </w:tblStylePr>
    <w:tblStylePr w:type="firstCol">
      <w:rPr>
        <w:b/>
        <w:bCs/>
      </w:rPr>
    </w:tblStylePr>
    <w:tblStylePr w:type="lastCol">
      <w:pPr>
        <w:wordWrap/>
        <w:spacing w:before="120" w:beforeLines="120" w:beforeAutospacing="0" w:after="120" w:afterLines="120" w:afterAutospacing="0"/>
        <w:ind w:left="113" w:leftChars="0" w:right="113" w:rightChars="0"/>
      </w:pPr>
      <w:rPr>
        <w:b/>
        <w:bCs/>
      </w:rPr>
    </w:tblStylePr>
    <w:tblStylePr w:type="band1Vert">
      <w:pPr>
        <w:wordWrap/>
        <w:spacing w:before="120" w:beforeLines="120" w:beforeAutospacing="0" w:after="120" w:afterLines="120" w:afterAutospacing="0"/>
        <w:ind w:left="113" w:leftChars="0" w:right="113" w:rightChars="0"/>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link w:val="ListBulletChar"/>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styleId="Securityinformation" w:customStyle="1">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Description" w:customStyle="1">
    <w:name w:val="Table Description"/>
    <w:basedOn w:val="Normal"/>
    <w:link w:val="TableDescriptionChar"/>
    <w:qFormat/>
    <w:rsid w:val="00830A50"/>
    <w:pPr>
      <w:spacing w:before="360" w:after="120"/>
    </w:pPr>
    <w:rPr>
      <w:bCs/>
      <w:u w:val="single"/>
    </w:rPr>
  </w:style>
  <w:style w:type="character" w:styleId="TableDescriptionChar" w:customStyle="1">
    <w:name w:val="Table Description Char"/>
    <w:link w:val="TableDescription"/>
    <w:rsid w:val="00830A50"/>
    <w:rPr>
      <w:rFonts w:ascii="Arial" w:hAnsi="Arial" w:eastAsia="Times New Roman"/>
      <w:bCs/>
      <w:sz w:val="22"/>
      <w:szCs w:val="24"/>
      <w:u w:val="single"/>
      <w:lang w:val="en-US" w:eastAsia="ja-JP"/>
    </w:rPr>
  </w:style>
  <w:style w:type="character" w:styleId="SecurityinformationChar" w:customStyle="1">
    <w:name w:val="Security information Char"/>
    <w:link w:val="Securityinformation"/>
    <w:rsid w:val="001258BB"/>
    <w:rPr>
      <w:rFonts w:ascii="Arial" w:hAnsi="Arial" w:eastAsia="Times New Roman"/>
      <w:b/>
      <w:color w:val="000000" w:themeColor="accent6"/>
      <w:sz w:val="28"/>
      <w:szCs w:val="28"/>
      <w:lang w:val="en-US" w:eastAsia="ja-JP"/>
    </w:rPr>
  </w:style>
  <w:style w:type="table" w:styleId="Coverpagetable" w:customStyle="1">
    <w:name w:val="Cover page table"/>
    <w:basedOn w:val="TableNormal"/>
    <w:uiPriority w:val="99"/>
    <w:rsid w:val="00066632"/>
    <w:rPr>
      <w:rFonts w:ascii="Arial" w:hAnsi="Arial" w:cs="Times New Roman (Body CS)" w:eastAsiaTheme="minorHAnsi"/>
      <w:color w:val="F9F9F9" w:themeColor="background1"/>
      <w:sz w:val="24"/>
      <w:szCs w:val="24"/>
      <w:lang w:eastAsia="en-US"/>
    </w:rPr>
    <w:tblPr/>
  </w:style>
  <w:style w:type="paragraph" w:styleId="tablelistbullet" w:customStyle="1">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cs="Arial" w:eastAsiaTheme="majorEastAsia"/>
      <w:color w:val="6B2876" w:themeColor="text2"/>
      <w:spacing w:val="-10"/>
      <w:kern w:val="28"/>
      <w:sz w:val="32"/>
      <w:szCs w:val="56"/>
      <w:lang w:val="en-AU" w:eastAsia="en-US"/>
    </w:rPr>
  </w:style>
  <w:style w:type="character" w:styleId="TitleChar" w:customStyle="1">
    <w:name w:val="Title Char"/>
    <w:aliases w:val="Intro paragraph Char"/>
    <w:basedOn w:val="DefaultParagraphFont"/>
    <w:link w:val="Title"/>
    <w:uiPriority w:val="10"/>
    <w:rsid w:val="00516F57"/>
    <w:rPr>
      <w:rFonts w:ascii="Arial" w:hAnsi="Arial" w:cs="Arial" w:eastAsiaTheme="majorEastAsia"/>
      <w:color w:val="6B2876" w:themeColor="text2"/>
      <w:spacing w:val="-10"/>
      <w:kern w:val="28"/>
      <w:sz w:val="32"/>
      <w:szCs w:val="56"/>
      <w:lang w:eastAsia="en-US"/>
    </w:rPr>
  </w:style>
  <w:style w:type="numbering" w:styleId="CurrentList4" w:customStyle="1">
    <w:name w:val="Current List4"/>
    <w:uiPriority w:val="99"/>
    <w:rsid w:val="003313CD"/>
    <w:pPr>
      <w:numPr>
        <w:numId w:val="23"/>
      </w:numPr>
    </w:pPr>
  </w:style>
  <w:style w:type="numbering" w:styleId="CurrentList5" w:customStyle="1">
    <w:name w:val="Current List5"/>
    <w:uiPriority w:val="99"/>
    <w:rsid w:val="003313CD"/>
    <w:pPr>
      <w:numPr>
        <w:numId w:val="24"/>
      </w:numPr>
    </w:pPr>
  </w:style>
  <w:style w:type="numbering" w:styleId="CurrentList6" w:customStyle="1">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color="6B2876" w:themeColor="text2" w:sz="4" w:space="0"/>
        <w:left w:val="single" w:color="6B2876" w:themeColor="text2" w:sz="4" w:space="0"/>
        <w:bottom w:val="single" w:color="6B2876" w:themeColor="text2" w:sz="4" w:space="0"/>
        <w:right w:val="single" w:color="6B2876" w:themeColor="text2" w:sz="4" w:space="0"/>
        <w:insideH w:val="single" w:color="6B2876" w:themeColor="text2" w:sz="4" w:space="0"/>
        <w:insideV w:val="single" w:color="6B2876" w:themeColor="text2" w:sz="4" w:space="0"/>
      </w:tblBorders>
    </w:tblPr>
    <w:tblStylePr w:type="firstRow">
      <w:rPr>
        <w:b/>
        <w:bCs/>
        <w:color w:val="F9F9F9" w:themeColor="background1"/>
      </w:rPr>
      <w:tblPr/>
      <w:tcPr>
        <w:tcBorders>
          <w:bottom w:val="nil"/>
          <w:insideH w:val="single" w:color="F9F9F9" w:themeColor="background1" w:sz="4" w:space="0"/>
          <w:insideV w:val="single" w:color="F9F9F9" w:themeColor="background1" w:sz="4" w:space="0"/>
        </w:tcBorders>
        <w:shd w:val="clear" w:color="auto" w:fill="6B2876" w:themeFill="text2"/>
      </w:tcPr>
    </w:tblStylePr>
    <w:tblStylePr w:type="lastRow">
      <w:rPr>
        <w:b/>
        <w:bCs/>
      </w:rPr>
    </w:tblStylePr>
    <w:tblStylePr w:type="firstCol">
      <w:rPr>
        <w:b/>
        <w:bCs/>
        <w:color w:val="F9F9F9" w:themeColor="background1"/>
      </w:rPr>
      <w:tblPr/>
      <w:tcPr>
        <w:tcBorders>
          <w:insideH w:val="single" w:color="F9F9F9" w:themeColor="background1" w:sz="4" w:space="0"/>
          <w:insideV w:val="single" w:color="F9F9F9" w:themeColor="background1" w:sz="4" w:space="0"/>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 w:type="character" w:styleId="ListBulletChar" w:customStyle="1">
    <w:name w:val="List Bullet Char"/>
    <w:basedOn w:val="DefaultParagraphFont"/>
    <w:link w:val="ListBullet"/>
    <w:uiPriority w:val="99"/>
    <w:rsid w:val="00EE383C"/>
    <w:rPr>
      <w:rFonts w:ascii="Arial" w:hAnsi="Arial" w:eastAsia="Times New Roman" w:cs="Arial"/>
      <w:spacing w:val="-3"/>
      <w:kern w:val="1"/>
      <w:sz w:val="24"/>
      <w:lang w:val="en-GB" w:eastAsia="en-US"/>
    </w:rPr>
  </w:style>
  <w:style w:type="character" w:styleId="normaltextrun" w:customStyle="1">
    <w:name w:val="normaltextrun"/>
    <w:basedOn w:val="DefaultParagraphFont"/>
    <w:rsid w:val="000A7D8C"/>
  </w:style>
  <w:style w:type="paragraph" w:styleId="Revision">
    <w:name w:val="Revision"/>
    <w:hidden/>
    <w:uiPriority w:val="99"/>
    <w:semiHidden/>
    <w:rsid w:val="00BA202C"/>
    <w:rPr>
      <w:rFonts w:ascii="Arial" w:hAnsi="Arial" w:eastAsia="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discommission.gov.au/about/ndis-code-conduct" TargetMode="External" Id="rId13" /><Relationship Type="http://schemas.openxmlformats.org/officeDocument/2006/relationships/hyperlink" Target="https://www.ndis.gov.au/participants/working-providers/find-registered-provider/provider-finder" TargetMode="External" Id="rId18" /><Relationship Type="http://schemas.openxmlformats.org/officeDocument/2006/relationships/hyperlink" Target="https://www.facebook.com/NDISAus" TargetMode="External" Id="rId26" /><Relationship Type="http://schemas.openxmlformats.org/officeDocument/2006/relationships/hyperlink" Target="https://www.ndis.gov.au/participants/working-providers/making-service-agreement" TargetMode="External" Id="rId21" /><Relationship Type="http://schemas.openxmlformats.org/officeDocument/2006/relationships/footer" Target="footer2.xml" Id="rId34" /><Relationship Type="http://schemas.openxmlformats.org/officeDocument/2006/relationships/settings" Target="settings.xml" Id="rId7" /><Relationship Type="http://schemas.openxmlformats.org/officeDocument/2006/relationships/hyperlink" Target="https://www.ndis.gov.au/providers/pricing-arrangements" TargetMode="External" Id="rId12" /><Relationship Type="http://schemas.openxmlformats.org/officeDocument/2006/relationships/hyperlink" Target="https://www.ndis.gov.au/understanding/how-ndis-works/mental-health-and-ndis" TargetMode="External" Id="rId17" /><Relationship Type="http://schemas.openxmlformats.org/officeDocument/2006/relationships/hyperlink" Target="http://ndis.gov.au/" TargetMode="External" Id="rId25" /><Relationship Type="http://schemas.openxmlformats.org/officeDocument/2006/relationships/footer" Target="footer1.xml" Id="rId33" /><Relationship Type="http://schemas.openxmlformats.org/officeDocument/2006/relationships/theme" Target="theme/theme1.xml" Id="rId38" /><Relationship Type="http://schemas.openxmlformats.org/officeDocument/2006/relationships/customXml" Target="../customXml/item2.xml" Id="rId2" /><Relationship Type="http://schemas.openxmlformats.org/officeDocument/2006/relationships/hyperlink" Target="https://www.ndis.gov.au/participants/using-your-plan/who-can-help-start-your-plan/support-coordination" TargetMode="External" Id="rId16" /><Relationship Type="http://schemas.openxmlformats.org/officeDocument/2006/relationships/hyperlink" Target="https://www.ndis.gov.au/providers/pricing-arrangements" TargetMode="External" Id="rId20" /><Relationship Type="http://schemas.openxmlformats.org/officeDocument/2006/relationships/hyperlink" Target="https://www.linkedin.com/company/national-disability-insurance-agency"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ndiscommission.gov.au/about/who-we-are" TargetMode="External" Id="rId11" /><Relationship Type="http://schemas.openxmlformats.org/officeDocument/2006/relationships/hyperlink" Target="https://www.ndis.gov.au/contact" TargetMode="External" Id="rId24" /><Relationship Type="http://schemas.openxmlformats.org/officeDocument/2006/relationships/header" Target="header2.xml" Id="rId32" /><Relationship Type="http://schemas.openxmlformats.org/officeDocument/2006/relationships/fontTable" Target="fontTable.xml" Id="rId37" /><Relationship Type="http://schemas.openxmlformats.org/officeDocument/2006/relationships/numbering" Target="numbering.xml" Id="rId5" /><Relationship Type="http://schemas.openxmlformats.org/officeDocument/2006/relationships/hyperlink" Target="https://www.ndis.gov.au/participants/creating-your-plan/ways-manage-your-funding/plan-management" TargetMode="External" Id="rId15" /><Relationship Type="http://schemas.openxmlformats.org/officeDocument/2006/relationships/hyperlink" Target="https://improvements.ndis.gov.au/participant-endorsed-providers-0" TargetMode="External" Id="rId23" /><Relationship Type="http://schemas.openxmlformats.org/officeDocument/2006/relationships/hyperlink" Target="https://www.youtube.com/user/DisabilityCare" TargetMode="External" Id="rId28" /><Relationship Type="http://schemas.openxmlformats.org/officeDocument/2006/relationships/footer" Target="footer3.xml" Id="rId36" /><Relationship Type="http://schemas.openxmlformats.org/officeDocument/2006/relationships/endnotes" Target="endnotes.xml" Id="rId10" /><Relationship Type="http://schemas.openxmlformats.org/officeDocument/2006/relationships/hyperlink" Target="https://www.ndis.gov.au/participants/working-providers/what-provider" TargetMode="External" Id="rId19" /><Relationship Type="http://schemas.openxmlformats.org/officeDocument/2006/relationships/header" Target="header1.xm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ourguidelines.ndis.gov.au/your-plan-menu/your-plan/what-supports-can-you-buy-your-ndis-funding/when-do-you-need-use-ndis-registered-providers" TargetMode="External" Id="rId14" /><Relationship Type="http://schemas.openxmlformats.org/officeDocument/2006/relationships/hyperlink" Target="https://www.ndiscommission.gov.au/about/complaints" TargetMode="External" Id="rId22" /><Relationship Type="http://schemas.openxmlformats.org/officeDocument/2006/relationships/hyperlink" Target="https://www.instagram.com/ndis_australia/" TargetMode="External" Id="rId27" /><Relationship Type="http://schemas.openxmlformats.org/officeDocument/2006/relationships/header" Target="header3.xm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relayservice.gov.au/" TargetMode="External" Id="R7bc0ed662e46482d" /></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598ba4-4db0-4ba6-86e6-e93586821996" xsi:nil="true"/>
    <lcf76f155ced4ddcb4097134ff3c332f xmlns="62e6d7e0-8f69-4736-9de7-41af03e42ea2">
      <Terms xmlns="http://schemas.microsoft.com/office/infopath/2007/PartnerControls"/>
    </lcf76f155ced4ddcb4097134ff3c332f>
    <Time xmlns="62e6d7e0-8f69-4736-9de7-41af03e42ea2"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20" ma:contentTypeDescription="Create a new document." ma:contentTypeScope="" ma:versionID="8883fe44342fb6b9ed31ad5fbfcb1044">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fe7c2288c26c398c7b3c701896a541b2"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Tim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Time" ma:index="24" nillable="true" ma:displayName="Under Review" ma:format="Dropdown" ma:internalName="Time">
      <xsd:simpleType>
        <xsd:restriction base="dms:Choice">
          <xsd:enumeration value="Yes"/>
          <xsd:enumeration value="No"/>
          <xsd:enumeration value="Choice 3"/>
        </xsd:restriction>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7d6f7a-ec55-49e8-8940-0d7480b60996}"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89B0D-D11F-46D6-8965-1D744A93D2D1}">
  <ds:schemaRefs>
    <ds:schemaRef ds:uri="http://schemas.microsoft.com/office/2006/metadata/properties"/>
    <ds:schemaRef ds:uri="http://schemas.microsoft.com/office/infopath/2007/PartnerControls"/>
    <ds:schemaRef ds:uri="a2598ba4-4db0-4ba6-86e6-e93586821996"/>
    <ds:schemaRef ds:uri="62e6d7e0-8f69-4736-9de7-41af03e42ea2"/>
  </ds:schemaRefs>
</ds:datastoreItem>
</file>

<file path=customXml/itemProps2.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C2B83523-9552-433F-8514-4581EE055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NDIS universal template - branded.dotx</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Coldebella, Georgia</dc:creator>
  <keywords/>
  <dc:description/>
  <lastModifiedBy>Dakin, Petrina</lastModifiedBy>
  <revision>10</revision>
  <lastPrinted>2021-12-20T05:32:00.0000000Z</lastPrinted>
  <dcterms:created xsi:type="dcterms:W3CDTF">2023-10-02T00:00:00.0000000Z</dcterms:created>
  <dcterms:modified xsi:type="dcterms:W3CDTF">2023-10-19T01:26:48.8679522Z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y fmtid="{D5CDD505-2E9C-101B-9397-08002B2CF9AE}" pid="27" name="MediaServiceImageTags">
    <vt:lpwstr/>
  </property>
</Properties>
</file>