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FA221" w14:textId="04B39BF3" w:rsidR="00FA6BAB" w:rsidRPr="00E04B3B" w:rsidRDefault="008D6FB5" w:rsidP="00E36EDB">
      <w:pPr>
        <w:pStyle w:val="Heading1"/>
      </w:pPr>
      <w:bookmarkStart w:id="0" w:name="_Toc20305787"/>
      <w:r>
        <w:t>Market c</w:t>
      </w:r>
      <w:r w:rsidR="00966BD6">
        <w:t>oncentration</w:t>
      </w:r>
      <w:r w:rsidR="00612183">
        <w:t xml:space="preserve"> data rules</w:t>
      </w:r>
      <w:bookmarkEnd w:id="0"/>
    </w:p>
    <w:sdt>
      <w:sdtPr>
        <w:rPr>
          <w:b/>
          <w:bCs/>
          <w:sz w:val="22"/>
        </w:rPr>
        <w:id w:val="-715669303"/>
        <w:docPartObj>
          <w:docPartGallery w:val="Table of Contents"/>
          <w:docPartUnique/>
        </w:docPartObj>
      </w:sdtPr>
      <w:sdtEndPr>
        <w:rPr>
          <w:b w:val="0"/>
          <w:bCs w:val="0"/>
          <w:noProof/>
        </w:rPr>
      </w:sdtEndPr>
      <w:sdtContent>
        <w:p w14:paraId="66904999" w14:textId="77777777" w:rsidR="004B10E9" w:rsidRDefault="00FA6BAB">
          <w:pPr>
            <w:pStyle w:val="TOC1"/>
            <w:tabs>
              <w:tab w:val="right" w:leader="dot" w:pos="10456"/>
            </w:tabs>
            <w:rPr>
              <w:rStyle w:val="Heading2Char"/>
            </w:rPr>
          </w:pPr>
          <w:r w:rsidRPr="00E819CD">
            <w:rPr>
              <w:rStyle w:val="Heading2Char"/>
            </w:rPr>
            <w:t>Contents</w:t>
          </w:r>
        </w:p>
        <w:p w14:paraId="36A3B355" w14:textId="2945B883" w:rsidR="00CA1943" w:rsidRDefault="00CA1943" w:rsidP="00D305AA">
          <w:pPr>
            <w:pStyle w:val="TOC1"/>
            <w:tabs>
              <w:tab w:val="right" w:leader="dot" w:pos="10456"/>
            </w:tabs>
            <w:rPr>
              <w:rFonts w:asciiTheme="minorHAnsi" w:eastAsiaTheme="minorEastAsia" w:hAnsiTheme="minorHAnsi"/>
              <w:noProof/>
              <w:sz w:val="22"/>
              <w:lang w:eastAsia="en-AU"/>
            </w:rPr>
          </w:pPr>
          <w:r>
            <w:rPr>
              <w:rFonts w:asciiTheme="minorHAnsi" w:eastAsiaTheme="majorEastAsia" w:hAnsiTheme="minorHAnsi" w:cstheme="majorBidi"/>
              <w:color w:val="652F76"/>
              <w:sz w:val="44"/>
              <w:szCs w:val="28"/>
              <w:lang w:bidi="en-US"/>
            </w:rPr>
            <w:fldChar w:fldCharType="begin"/>
          </w:r>
          <w:r>
            <w:rPr>
              <w:rFonts w:asciiTheme="minorHAnsi" w:eastAsiaTheme="majorEastAsia" w:hAnsiTheme="minorHAnsi" w:cstheme="majorBidi"/>
              <w:color w:val="652F76"/>
              <w:sz w:val="44"/>
              <w:szCs w:val="28"/>
              <w:lang w:bidi="en-US"/>
            </w:rPr>
            <w:instrText xml:space="preserve"> TOC \o "1-3" \h \z \u </w:instrText>
          </w:r>
          <w:r>
            <w:rPr>
              <w:rFonts w:asciiTheme="minorHAnsi" w:eastAsiaTheme="majorEastAsia" w:hAnsiTheme="minorHAnsi" w:cstheme="majorBidi"/>
              <w:color w:val="652F76"/>
              <w:sz w:val="44"/>
              <w:szCs w:val="28"/>
              <w:lang w:bidi="en-US"/>
            </w:rPr>
            <w:fldChar w:fldCharType="separate"/>
          </w:r>
          <w:hyperlink w:anchor="_Toc20305788" w:history="1">
            <w:r w:rsidRPr="00434D42">
              <w:rPr>
                <w:rStyle w:val="Hyperlink"/>
                <w:noProof/>
              </w:rPr>
              <w:t>Market concentration possible values and rules</w:t>
            </w:r>
            <w:r>
              <w:rPr>
                <w:noProof/>
                <w:webHidden/>
              </w:rPr>
              <w:tab/>
            </w:r>
            <w:r>
              <w:rPr>
                <w:noProof/>
                <w:webHidden/>
              </w:rPr>
              <w:fldChar w:fldCharType="begin"/>
            </w:r>
            <w:r>
              <w:rPr>
                <w:noProof/>
                <w:webHidden/>
              </w:rPr>
              <w:instrText xml:space="preserve"> PAGEREF _Toc20305788 \h </w:instrText>
            </w:r>
            <w:r>
              <w:rPr>
                <w:noProof/>
                <w:webHidden/>
              </w:rPr>
            </w:r>
            <w:r>
              <w:rPr>
                <w:noProof/>
                <w:webHidden/>
              </w:rPr>
              <w:fldChar w:fldCharType="separate"/>
            </w:r>
            <w:r>
              <w:rPr>
                <w:noProof/>
                <w:webHidden/>
              </w:rPr>
              <w:t>1</w:t>
            </w:r>
            <w:r>
              <w:rPr>
                <w:noProof/>
                <w:webHidden/>
              </w:rPr>
              <w:fldChar w:fldCharType="end"/>
            </w:r>
          </w:hyperlink>
        </w:p>
        <w:p w14:paraId="4123A3C0" w14:textId="79D9D87D" w:rsidR="00CA1943" w:rsidRDefault="00D305AA">
          <w:pPr>
            <w:pStyle w:val="TOC2"/>
            <w:tabs>
              <w:tab w:val="right" w:leader="dot" w:pos="10456"/>
            </w:tabs>
            <w:rPr>
              <w:rFonts w:asciiTheme="minorHAnsi" w:eastAsiaTheme="minorEastAsia" w:hAnsiTheme="minorHAnsi"/>
              <w:noProof/>
              <w:sz w:val="22"/>
              <w:lang w:eastAsia="en-AU"/>
            </w:rPr>
          </w:pPr>
          <w:hyperlink w:anchor="_Toc20305789" w:history="1">
            <w:r w:rsidR="00CA1943" w:rsidRPr="00434D42">
              <w:rPr>
                <w:rStyle w:val="Hyperlink"/>
                <w:noProof/>
              </w:rPr>
              <w:t>How to use the data</w:t>
            </w:r>
            <w:r w:rsidR="00CA1943">
              <w:rPr>
                <w:noProof/>
                <w:webHidden/>
              </w:rPr>
              <w:tab/>
            </w:r>
            <w:r w:rsidR="00CA1943">
              <w:rPr>
                <w:noProof/>
                <w:webHidden/>
              </w:rPr>
              <w:fldChar w:fldCharType="begin"/>
            </w:r>
            <w:r w:rsidR="00CA1943">
              <w:rPr>
                <w:noProof/>
                <w:webHidden/>
              </w:rPr>
              <w:instrText xml:space="preserve"> PAGEREF _Toc20305789 \h </w:instrText>
            </w:r>
            <w:r w:rsidR="00CA1943">
              <w:rPr>
                <w:noProof/>
                <w:webHidden/>
              </w:rPr>
            </w:r>
            <w:r w:rsidR="00CA1943">
              <w:rPr>
                <w:noProof/>
                <w:webHidden/>
              </w:rPr>
              <w:fldChar w:fldCharType="separate"/>
            </w:r>
            <w:r w:rsidR="00CA1943">
              <w:rPr>
                <w:noProof/>
                <w:webHidden/>
              </w:rPr>
              <w:t>3</w:t>
            </w:r>
            <w:r w:rsidR="00CA1943">
              <w:rPr>
                <w:noProof/>
                <w:webHidden/>
              </w:rPr>
              <w:fldChar w:fldCharType="end"/>
            </w:r>
          </w:hyperlink>
        </w:p>
        <w:p w14:paraId="0F4DD312" w14:textId="43355A82" w:rsidR="00CA1943" w:rsidRDefault="00D305AA">
          <w:pPr>
            <w:pStyle w:val="TOC3"/>
            <w:tabs>
              <w:tab w:val="right" w:leader="dot" w:pos="10456"/>
            </w:tabs>
            <w:rPr>
              <w:rFonts w:asciiTheme="minorHAnsi" w:eastAsiaTheme="minorEastAsia" w:hAnsiTheme="minorHAnsi"/>
              <w:noProof/>
              <w:sz w:val="22"/>
              <w:lang w:eastAsia="en-AU"/>
            </w:rPr>
          </w:pPr>
          <w:hyperlink w:anchor="_Toc20305790" w:history="1">
            <w:r w:rsidR="00CA1943" w:rsidRPr="00434D42">
              <w:rPr>
                <w:rStyle w:val="Hyperlink"/>
                <w:noProof/>
              </w:rPr>
              <w:t>Example 1: How does market concentration vary across NT for different support categories?</w:t>
            </w:r>
            <w:r w:rsidR="00CA1943">
              <w:rPr>
                <w:noProof/>
                <w:webHidden/>
              </w:rPr>
              <w:tab/>
            </w:r>
            <w:r w:rsidR="00CA1943">
              <w:rPr>
                <w:noProof/>
                <w:webHidden/>
              </w:rPr>
              <w:fldChar w:fldCharType="begin"/>
            </w:r>
            <w:r w:rsidR="00CA1943">
              <w:rPr>
                <w:noProof/>
                <w:webHidden/>
              </w:rPr>
              <w:instrText xml:space="preserve"> PAGEREF _Toc20305790 \h </w:instrText>
            </w:r>
            <w:r w:rsidR="00CA1943">
              <w:rPr>
                <w:noProof/>
                <w:webHidden/>
              </w:rPr>
            </w:r>
            <w:r w:rsidR="00CA1943">
              <w:rPr>
                <w:noProof/>
                <w:webHidden/>
              </w:rPr>
              <w:fldChar w:fldCharType="separate"/>
            </w:r>
            <w:r w:rsidR="00CA1943">
              <w:rPr>
                <w:noProof/>
                <w:webHidden/>
              </w:rPr>
              <w:t>3</w:t>
            </w:r>
            <w:r w:rsidR="00CA1943">
              <w:rPr>
                <w:noProof/>
                <w:webHidden/>
              </w:rPr>
              <w:fldChar w:fldCharType="end"/>
            </w:r>
          </w:hyperlink>
        </w:p>
        <w:p w14:paraId="37A7169B" w14:textId="5FFAF7AF" w:rsidR="00CA1943" w:rsidRDefault="00D305AA">
          <w:pPr>
            <w:pStyle w:val="TOC3"/>
            <w:tabs>
              <w:tab w:val="right" w:leader="dot" w:pos="10456"/>
            </w:tabs>
            <w:rPr>
              <w:rFonts w:asciiTheme="minorHAnsi" w:eastAsiaTheme="minorEastAsia" w:hAnsiTheme="minorHAnsi"/>
              <w:noProof/>
              <w:sz w:val="22"/>
              <w:lang w:eastAsia="en-AU"/>
            </w:rPr>
          </w:pPr>
          <w:hyperlink w:anchor="_Toc20305791" w:history="1">
            <w:r w:rsidR="00CA1943" w:rsidRPr="00434D42">
              <w:rPr>
                <w:rStyle w:val="Hyperlink"/>
                <w:noProof/>
              </w:rPr>
              <w:t>Example 2: How does market concentration vary across service districts in QLD for capacity building supports?</w:t>
            </w:r>
            <w:r w:rsidR="00CA1943">
              <w:rPr>
                <w:noProof/>
                <w:webHidden/>
              </w:rPr>
              <w:tab/>
            </w:r>
            <w:r w:rsidR="00CA1943">
              <w:rPr>
                <w:noProof/>
                <w:webHidden/>
              </w:rPr>
              <w:fldChar w:fldCharType="begin"/>
            </w:r>
            <w:r w:rsidR="00CA1943">
              <w:rPr>
                <w:noProof/>
                <w:webHidden/>
              </w:rPr>
              <w:instrText xml:space="preserve"> PAGEREF _Toc20305791 \h </w:instrText>
            </w:r>
            <w:r w:rsidR="00CA1943">
              <w:rPr>
                <w:noProof/>
                <w:webHidden/>
              </w:rPr>
            </w:r>
            <w:r w:rsidR="00CA1943">
              <w:rPr>
                <w:noProof/>
                <w:webHidden/>
              </w:rPr>
              <w:fldChar w:fldCharType="separate"/>
            </w:r>
            <w:r w:rsidR="00CA1943">
              <w:rPr>
                <w:noProof/>
                <w:webHidden/>
              </w:rPr>
              <w:t>3</w:t>
            </w:r>
            <w:r w:rsidR="00CA1943">
              <w:rPr>
                <w:noProof/>
                <w:webHidden/>
              </w:rPr>
              <w:fldChar w:fldCharType="end"/>
            </w:r>
          </w:hyperlink>
        </w:p>
        <w:p w14:paraId="201B1393" w14:textId="487DAF12" w:rsidR="00CA1943" w:rsidRDefault="00D305AA">
          <w:pPr>
            <w:pStyle w:val="TOC2"/>
            <w:tabs>
              <w:tab w:val="right" w:leader="dot" w:pos="10456"/>
            </w:tabs>
            <w:rPr>
              <w:rFonts w:asciiTheme="minorHAnsi" w:eastAsiaTheme="minorEastAsia" w:hAnsiTheme="minorHAnsi"/>
              <w:noProof/>
              <w:sz w:val="22"/>
              <w:lang w:eastAsia="en-AU"/>
            </w:rPr>
          </w:pPr>
          <w:hyperlink w:anchor="_Toc20305792" w:history="1">
            <w:r w:rsidR="00CA1943" w:rsidRPr="00434D42">
              <w:rPr>
                <w:rStyle w:val="Hyperlink"/>
                <w:noProof/>
              </w:rPr>
              <w:t>About this document</w:t>
            </w:r>
            <w:r w:rsidR="00CA1943">
              <w:rPr>
                <w:noProof/>
                <w:webHidden/>
              </w:rPr>
              <w:tab/>
            </w:r>
            <w:r w:rsidR="00CA1943">
              <w:rPr>
                <w:noProof/>
                <w:webHidden/>
              </w:rPr>
              <w:fldChar w:fldCharType="begin"/>
            </w:r>
            <w:r w:rsidR="00CA1943">
              <w:rPr>
                <w:noProof/>
                <w:webHidden/>
              </w:rPr>
              <w:instrText xml:space="preserve"> PAGEREF _Toc20305792 \h </w:instrText>
            </w:r>
            <w:r w:rsidR="00CA1943">
              <w:rPr>
                <w:noProof/>
                <w:webHidden/>
              </w:rPr>
            </w:r>
            <w:r w:rsidR="00CA1943">
              <w:rPr>
                <w:noProof/>
                <w:webHidden/>
              </w:rPr>
              <w:fldChar w:fldCharType="separate"/>
            </w:r>
            <w:r w:rsidR="00CA1943">
              <w:rPr>
                <w:noProof/>
                <w:webHidden/>
              </w:rPr>
              <w:t>3</w:t>
            </w:r>
            <w:r w:rsidR="00CA1943">
              <w:rPr>
                <w:noProof/>
                <w:webHidden/>
              </w:rPr>
              <w:fldChar w:fldCharType="end"/>
            </w:r>
          </w:hyperlink>
        </w:p>
        <w:p w14:paraId="0D64CE9E" w14:textId="4B70B296" w:rsidR="007B0265" w:rsidRDefault="00CA1943" w:rsidP="007B0265">
          <w:pPr>
            <w:rPr>
              <w:b/>
              <w:bCs/>
              <w:noProof/>
            </w:rPr>
          </w:pPr>
          <w:r>
            <w:rPr>
              <w:rFonts w:asciiTheme="minorHAnsi" w:eastAsiaTheme="majorEastAsia" w:hAnsiTheme="minorHAnsi" w:cstheme="majorBidi"/>
              <w:color w:val="652F76"/>
              <w:sz w:val="44"/>
              <w:szCs w:val="28"/>
              <w:lang w:bidi="en-US"/>
            </w:rPr>
            <w:fldChar w:fldCharType="end"/>
          </w:r>
        </w:p>
      </w:sdtContent>
    </w:sdt>
    <w:bookmarkStart w:id="1" w:name="_Toc13752342" w:displacedByCustomXml="prev"/>
    <w:bookmarkStart w:id="2" w:name="_Toc13748872" w:displacedByCustomXml="prev"/>
    <w:p w14:paraId="6F572D22" w14:textId="77777777" w:rsidR="00FA6BAB" w:rsidRDefault="008055DA" w:rsidP="007B0265">
      <w:pPr>
        <w:pStyle w:val="Heading2"/>
      </w:pPr>
      <w:bookmarkStart w:id="3" w:name="_Toc13754191"/>
      <w:bookmarkStart w:id="4" w:name="_Toc20305788"/>
      <w:r>
        <w:t>Market concentration</w:t>
      </w:r>
      <w:r w:rsidR="00615253">
        <w:t xml:space="preserve"> p</w:t>
      </w:r>
      <w:r w:rsidR="0012309C">
        <w:t>ossible v</w:t>
      </w:r>
      <w:r w:rsidR="00FA6BAB">
        <w:t>alues and rules</w:t>
      </w:r>
      <w:bookmarkEnd w:id="3"/>
      <w:bookmarkEnd w:id="4"/>
      <w:bookmarkEnd w:id="1"/>
    </w:p>
    <w:p w14:paraId="5CC9A4D1" w14:textId="56BF066C" w:rsidR="003144F5" w:rsidRPr="003144F5" w:rsidRDefault="003144F5" w:rsidP="003144F5">
      <w:pPr>
        <w:rPr>
          <w:rFonts w:cs="Arial"/>
        </w:rPr>
      </w:pPr>
      <w:r w:rsidRPr="003144F5">
        <w:rPr>
          <w:rFonts w:cs="Arial"/>
        </w:rPr>
        <w:t xml:space="preserve">This data table contains </w:t>
      </w:r>
      <w:r w:rsidR="00CA1943">
        <w:rPr>
          <w:rFonts w:cs="Arial"/>
        </w:rPr>
        <w:t xml:space="preserve">data on </w:t>
      </w:r>
      <w:r w:rsidR="00966BD6">
        <w:rPr>
          <w:rFonts w:cs="Arial"/>
        </w:rPr>
        <w:t>market concentration</w:t>
      </w:r>
      <w:r w:rsidR="00966BD6" w:rsidRPr="003144F5">
        <w:rPr>
          <w:rFonts w:cs="Arial"/>
        </w:rPr>
        <w:t xml:space="preserve"> </w:t>
      </w:r>
      <w:r w:rsidR="00CA1943">
        <w:rPr>
          <w:rFonts w:cs="Arial"/>
        </w:rPr>
        <w:t>by S</w:t>
      </w:r>
      <w:r w:rsidRPr="003144F5">
        <w:rPr>
          <w:rFonts w:cs="Arial"/>
        </w:rPr>
        <w:t>tate</w:t>
      </w:r>
      <w:r w:rsidR="00CA1943">
        <w:rPr>
          <w:rFonts w:cs="Arial"/>
        </w:rPr>
        <w:t>/Territory</w:t>
      </w:r>
      <w:r w:rsidRPr="003144F5">
        <w:rPr>
          <w:rFonts w:cs="Arial"/>
        </w:rPr>
        <w:t>, service district</w:t>
      </w:r>
      <w:r w:rsidR="00F0374E">
        <w:rPr>
          <w:rFonts w:cs="Arial"/>
        </w:rPr>
        <w:t xml:space="preserve"> </w:t>
      </w:r>
      <w:r w:rsidRPr="003144F5">
        <w:rPr>
          <w:rFonts w:cs="Arial"/>
        </w:rPr>
        <w:t xml:space="preserve">and support </w:t>
      </w:r>
      <w:r w:rsidR="005F6526">
        <w:rPr>
          <w:rFonts w:cs="Arial"/>
        </w:rPr>
        <w:t>class</w:t>
      </w:r>
      <w:r w:rsidRPr="003144F5">
        <w:rPr>
          <w:rFonts w:cs="Arial"/>
        </w:rPr>
        <w:t>.</w:t>
      </w:r>
      <w:r w:rsidR="00966BD6">
        <w:rPr>
          <w:rFonts w:cs="Arial"/>
        </w:rPr>
        <w:t xml:space="preserve"> Market concentration is derived as </w:t>
      </w:r>
      <w:r w:rsidR="001C3DDD">
        <w:rPr>
          <w:rFonts w:cs="Arial"/>
        </w:rPr>
        <w:t xml:space="preserve">a </w:t>
      </w:r>
      <w:r w:rsidR="00966BD6" w:rsidRPr="00966BD6">
        <w:rPr>
          <w:rFonts w:cs="Arial"/>
        </w:rPr>
        <w:t xml:space="preserve">percentage of payments to </w:t>
      </w:r>
      <w:r w:rsidR="00B8499F">
        <w:rPr>
          <w:rFonts w:cs="Arial"/>
        </w:rPr>
        <w:t xml:space="preserve">the </w:t>
      </w:r>
      <w:r w:rsidR="00850B9E">
        <w:rPr>
          <w:rFonts w:cs="Arial"/>
        </w:rPr>
        <w:t xml:space="preserve">top </w:t>
      </w:r>
      <w:r w:rsidR="00966BD6" w:rsidRPr="0098201F">
        <w:rPr>
          <w:rFonts w:cs="Arial"/>
        </w:rPr>
        <w:t xml:space="preserve">10 </w:t>
      </w:r>
      <w:r w:rsidR="00850B9E" w:rsidRPr="0098201F">
        <w:rPr>
          <w:rFonts w:cs="Arial"/>
        </w:rPr>
        <w:t xml:space="preserve">largest </w:t>
      </w:r>
      <w:r w:rsidR="003A72AC" w:rsidRPr="0098201F">
        <w:rPr>
          <w:rFonts w:cs="Arial"/>
        </w:rPr>
        <w:t>providers</w:t>
      </w:r>
      <w:r w:rsidR="00850B9E">
        <w:rPr>
          <w:rFonts w:cs="Arial"/>
        </w:rPr>
        <w:t xml:space="preserve"> </w:t>
      </w:r>
      <w:r w:rsidR="005F6526" w:rsidRPr="005F6526">
        <w:rPr>
          <w:rFonts w:cs="Arial"/>
        </w:rPr>
        <w:t>in terms of payments made by the NDIS for the supports received</w:t>
      </w:r>
      <w:r w:rsidR="003A72AC">
        <w:rPr>
          <w:rFonts w:cs="Arial"/>
        </w:rPr>
        <w:t>. The</w:t>
      </w:r>
      <w:r w:rsidR="001C3DDD">
        <w:rPr>
          <w:rFonts w:cs="Arial"/>
        </w:rPr>
        <w:t xml:space="preserve"> payments in market share exclude payments made to self-managed </w:t>
      </w:r>
      <w:r w:rsidR="00037BC1">
        <w:rPr>
          <w:rFonts w:cs="Arial"/>
        </w:rPr>
        <w:t>participants</w:t>
      </w:r>
      <w:r w:rsidR="001C3DDD">
        <w:rPr>
          <w:rFonts w:cs="Arial"/>
        </w:rPr>
        <w:t>.</w:t>
      </w:r>
    </w:p>
    <w:p w14:paraId="6C186FD9" w14:textId="01CB4FE3" w:rsidR="00AD49A1" w:rsidRDefault="007B69F7" w:rsidP="00AD49A1">
      <w:pPr>
        <w:rPr>
          <w:rFonts w:cs="Arial"/>
        </w:rPr>
      </w:pPr>
      <w:r>
        <w:rPr>
          <w:rFonts w:cs="Arial"/>
        </w:rPr>
        <w:t>This data</w:t>
      </w:r>
      <w:r w:rsidR="00AD49A1" w:rsidRPr="003144F5">
        <w:rPr>
          <w:rFonts w:cs="Arial"/>
        </w:rPr>
        <w:t xml:space="preserve"> considers a 6-month period </w:t>
      </w:r>
      <w:r w:rsidR="00966BD6">
        <w:rPr>
          <w:rFonts w:cs="Arial"/>
        </w:rPr>
        <w:t xml:space="preserve">with a 3 month lag </w:t>
      </w:r>
      <w:r w:rsidR="00966BD6" w:rsidRPr="003144F5">
        <w:rPr>
          <w:rFonts w:cs="Arial"/>
        </w:rPr>
        <w:t>to allow for payments for supports which have occurred in that time to be included</w:t>
      </w:r>
      <w:r w:rsidR="00966BD6">
        <w:rPr>
          <w:rFonts w:cs="Arial"/>
        </w:rPr>
        <w:t xml:space="preserve">. </w:t>
      </w:r>
      <w:r w:rsidR="00F0374E">
        <w:rPr>
          <w:rFonts w:cs="Arial"/>
        </w:rPr>
        <w:t>For example,</w:t>
      </w:r>
      <w:r w:rsidR="00966BD6">
        <w:rPr>
          <w:rFonts w:cs="Arial"/>
        </w:rPr>
        <w:t xml:space="preserve"> the data marked as 30 June 2019 is built on support provided during</w:t>
      </w:r>
      <w:r w:rsidR="00966BD6" w:rsidRPr="003144F5">
        <w:rPr>
          <w:rFonts w:cs="Arial"/>
        </w:rPr>
        <w:t xml:space="preserve"> </w:t>
      </w:r>
      <w:r w:rsidR="00AD49A1" w:rsidRPr="003144F5">
        <w:rPr>
          <w:rFonts w:cs="Arial"/>
        </w:rPr>
        <w:t>1 October 2018 to 31 March 2019</w:t>
      </w:r>
      <w:r w:rsidR="00453E69" w:rsidRPr="003144F5">
        <w:rPr>
          <w:rFonts w:cs="Arial"/>
        </w:rPr>
        <w:t>.</w:t>
      </w:r>
      <w:r w:rsidR="00AD49A1" w:rsidRPr="003144F5">
        <w:rPr>
          <w:rFonts w:cs="Arial"/>
        </w:rPr>
        <w:t xml:space="preserve"> Payments for supports will be allocated to the time that </w:t>
      </w:r>
      <w:r w:rsidR="00516CF0">
        <w:rPr>
          <w:rFonts w:cs="Arial"/>
        </w:rPr>
        <w:t xml:space="preserve">the </w:t>
      </w:r>
      <w:r w:rsidR="00AD49A1" w:rsidRPr="003144F5">
        <w:rPr>
          <w:rFonts w:cs="Arial"/>
        </w:rPr>
        <w:t>support was provided, not the time that the payment was made.</w:t>
      </w:r>
    </w:p>
    <w:p w14:paraId="04C17D82" w14:textId="5595EEB1" w:rsidR="00AD49A1" w:rsidRPr="008D6FB5" w:rsidRDefault="00037BC1" w:rsidP="00092863">
      <w:pPr>
        <w:rPr>
          <w:rFonts w:cs="Arial"/>
        </w:rPr>
      </w:pPr>
      <w:r>
        <w:rPr>
          <w:rFonts w:cs="Arial"/>
        </w:rPr>
        <w:t>The NDIS has been available in different service districts for varying amounts of time, and hence the data should be treated with caution.</w:t>
      </w:r>
    </w:p>
    <w:tbl>
      <w:tblPr>
        <w:tblStyle w:val="TableGrid"/>
        <w:tblW w:w="0" w:type="auto"/>
        <w:tblLook w:val="04A0" w:firstRow="1" w:lastRow="0" w:firstColumn="1" w:lastColumn="0" w:noHBand="0" w:noVBand="1"/>
        <w:tblCaption w:val="Market Concentration Possible Values and Rules"/>
        <w:tblDescription w:val="Thsi table contains utiliisaton of funds by state, service district, disability, age and support type."/>
      </w:tblPr>
      <w:tblGrid>
        <w:gridCol w:w="2283"/>
        <w:gridCol w:w="1971"/>
        <w:gridCol w:w="2679"/>
        <w:gridCol w:w="2288"/>
      </w:tblGrid>
      <w:tr w:rsidR="00FA7DE7" w:rsidRPr="009465EB" w14:paraId="2DEBAFDC" w14:textId="77777777" w:rsidTr="009E160D">
        <w:trPr>
          <w:tblHeader/>
        </w:trPr>
        <w:tc>
          <w:tcPr>
            <w:tcW w:w="2283" w:type="dxa"/>
          </w:tcPr>
          <w:p w14:paraId="0BF1BD8D" w14:textId="68D1A83C" w:rsidR="00FA7DE7" w:rsidRPr="009465EB" w:rsidRDefault="00D305AA" w:rsidP="00CE72DA">
            <w:pPr>
              <w:rPr>
                <w:b/>
              </w:rPr>
            </w:pPr>
            <w:r>
              <w:rPr>
                <w:b/>
              </w:rPr>
              <w:t>Variable</w:t>
            </w:r>
            <w:bookmarkStart w:id="5" w:name="_GoBack"/>
            <w:bookmarkEnd w:id="5"/>
          </w:p>
        </w:tc>
        <w:tc>
          <w:tcPr>
            <w:tcW w:w="1971" w:type="dxa"/>
          </w:tcPr>
          <w:p w14:paraId="5401924E" w14:textId="77777777" w:rsidR="00FA7DE7" w:rsidRPr="009465EB" w:rsidRDefault="00FA7DE7" w:rsidP="00CE72DA">
            <w:pPr>
              <w:rPr>
                <w:b/>
              </w:rPr>
            </w:pPr>
            <w:r w:rsidRPr="009465EB">
              <w:rPr>
                <w:b/>
              </w:rPr>
              <w:t>Description</w:t>
            </w:r>
          </w:p>
        </w:tc>
        <w:tc>
          <w:tcPr>
            <w:tcW w:w="2679" w:type="dxa"/>
          </w:tcPr>
          <w:p w14:paraId="5B568A22" w14:textId="77777777" w:rsidR="00FA7DE7" w:rsidRPr="009465EB" w:rsidRDefault="00FA7DE7" w:rsidP="00CE72DA">
            <w:pPr>
              <w:rPr>
                <w:b/>
              </w:rPr>
            </w:pPr>
            <w:r w:rsidRPr="009465EB">
              <w:rPr>
                <w:b/>
              </w:rPr>
              <w:t>Rules</w:t>
            </w:r>
          </w:p>
        </w:tc>
        <w:tc>
          <w:tcPr>
            <w:tcW w:w="2288" w:type="dxa"/>
          </w:tcPr>
          <w:p w14:paraId="21FE255A" w14:textId="77777777" w:rsidR="00FA7DE7" w:rsidRPr="009465EB" w:rsidRDefault="00FA7DE7" w:rsidP="00CE72DA">
            <w:pPr>
              <w:rPr>
                <w:b/>
              </w:rPr>
            </w:pPr>
            <w:r w:rsidRPr="009465EB">
              <w:rPr>
                <w:b/>
              </w:rPr>
              <w:t>Possible Values</w:t>
            </w:r>
          </w:p>
        </w:tc>
      </w:tr>
      <w:tr w:rsidR="00FA7DE7" w:rsidRPr="00EE4219" w14:paraId="22A43179" w14:textId="77777777" w:rsidTr="009E160D">
        <w:tc>
          <w:tcPr>
            <w:tcW w:w="2283" w:type="dxa"/>
          </w:tcPr>
          <w:p w14:paraId="45C64D4F" w14:textId="77777777" w:rsidR="00FA7DE7" w:rsidRDefault="00FA7DE7" w:rsidP="00CE72DA">
            <w:proofErr w:type="spellStart"/>
            <w:r>
              <w:t>RprtDate</w:t>
            </w:r>
            <w:proofErr w:type="spellEnd"/>
          </w:p>
        </w:tc>
        <w:tc>
          <w:tcPr>
            <w:tcW w:w="1971" w:type="dxa"/>
          </w:tcPr>
          <w:p w14:paraId="6390A6FD" w14:textId="77777777" w:rsidR="00FA7DE7" w:rsidRDefault="00FA7DE7" w:rsidP="00CE72DA">
            <w:r>
              <w:t>Reporting date</w:t>
            </w:r>
          </w:p>
        </w:tc>
        <w:tc>
          <w:tcPr>
            <w:tcW w:w="2679" w:type="dxa"/>
          </w:tcPr>
          <w:p w14:paraId="3F632934" w14:textId="77777777" w:rsidR="00FA7DE7" w:rsidRDefault="00FA7DE7" w:rsidP="00FA7DE7">
            <w:pPr>
              <w:pStyle w:val="ListParagraph"/>
              <w:numPr>
                <w:ilvl w:val="0"/>
                <w:numId w:val="14"/>
              </w:numPr>
              <w:spacing w:after="0"/>
              <w:ind w:left="258" w:hanging="258"/>
            </w:pPr>
            <w:r>
              <w:t>The dates will align with quarter end dates</w:t>
            </w:r>
          </w:p>
          <w:p w14:paraId="5A307BF1" w14:textId="3CDFF962" w:rsidR="00FA7DE7" w:rsidRPr="00516CF0" w:rsidRDefault="00FA7DE7" w:rsidP="00FA7DE7">
            <w:pPr>
              <w:pStyle w:val="ListParagraph"/>
              <w:numPr>
                <w:ilvl w:val="0"/>
                <w:numId w:val="14"/>
              </w:numPr>
              <w:spacing w:after="0"/>
              <w:ind w:left="258" w:hanging="258"/>
            </w:pPr>
            <w:r w:rsidRPr="00CF7A74">
              <w:t>The data set</w:t>
            </w:r>
            <w:r w:rsidR="00516CF0" w:rsidRPr="00037BC1">
              <w:t xml:space="preserve"> </w:t>
            </w:r>
            <w:r w:rsidR="00516CF0">
              <w:t>contains</w:t>
            </w:r>
            <w:r w:rsidRPr="00516CF0">
              <w:t xml:space="preserve"> multiple dates</w:t>
            </w:r>
          </w:p>
          <w:p w14:paraId="110FB468" w14:textId="77777777" w:rsidR="00FA7DE7" w:rsidRDefault="00FA7DE7" w:rsidP="00FA7DE7">
            <w:pPr>
              <w:pStyle w:val="ListParagraph"/>
              <w:numPr>
                <w:ilvl w:val="0"/>
                <w:numId w:val="14"/>
              </w:numPr>
              <w:spacing w:after="0"/>
              <w:ind w:left="258" w:hanging="258"/>
            </w:pPr>
            <w:r>
              <w:t>The data is valid as at this date</w:t>
            </w:r>
          </w:p>
        </w:tc>
        <w:tc>
          <w:tcPr>
            <w:tcW w:w="2288" w:type="dxa"/>
          </w:tcPr>
          <w:p w14:paraId="2288A3D1" w14:textId="77777777" w:rsidR="00FA7DE7" w:rsidRDefault="00FA7DE7" w:rsidP="00CE72DA">
            <w:r>
              <w:t>Quarter end dates:</w:t>
            </w:r>
          </w:p>
          <w:p w14:paraId="6F015EF1" w14:textId="1A619EA1" w:rsidR="00FA7DE7" w:rsidRPr="00EE4219" w:rsidRDefault="00FA7DE7" w:rsidP="009E160D">
            <w:pPr>
              <w:numPr>
                <w:ilvl w:val="0"/>
                <w:numId w:val="15"/>
              </w:numPr>
              <w:spacing w:after="0"/>
              <w:textAlignment w:val="center"/>
              <w:rPr>
                <w:rFonts w:ascii="Calibri" w:eastAsia="Times New Roman" w:hAnsi="Calibri" w:cs="Times New Roman"/>
                <w:lang w:eastAsia="en-AU"/>
              </w:rPr>
            </w:pPr>
            <w:r w:rsidRPr="0098201F">
              <w:rPr>
                <w:rFonts w:eastAsia="Times New Roman" w:cs="Arial"/>
                <w:lang w:eastAsia="en-AU"/>
              </w:rPr>
              <w:t>30 June</w:t>
            </w:r>
            <w:r w:rsidR="009E160D" w:rsidRPr="0098201F">
              <w:rPr>
                <w:rFonts w:ascii="Calibri" w:eastAsia="Times New Roman" w:hAnsi="Calibri" w:cs="Times New Roman"/>
                <w:lang w:eastAsia="en-AU"/>
              </w:rPr>
              <w:t xml:space="preserve"> 2019</w:t>
            </w:r>
          </w:p>
        </w:tc>
      </w:tr>
      <w:tr w:rsidR="00FA7DE7" w14:paraId="66C2845A" w14:textId="77777777" w:rsidTr="009E160D">
        <w:tc>
          <w:tcPr>
            <w:tcW w:w="2283" w:type="dxa"/>
          </w:tcPr>
          <w:p w14:paraId="100AB46B" w14:textId="77777777" w:rsidR="00FA7DE7" w:rsidRDefault="00FA7DE7" w:rsidP="00CE72DA">
            <w:proofErr w:type="spellStart"/>
            <w:r>
              <w:t>StateCd</w:t>
            </w:r>
            <w:proofErr w:type="spellEnd"/>
          </w:p>
        </w:tc>
        <w:tc>
          <w:tcPr>
            <w:tcW w:w="1971" w:type="dxa"/>
          </w:tcPr>
          <w:p w14:paraId="05B82EF6" w14:textId="77777777" w:rsidR="00FA7DE7" w:rsidRDefault="00FA7DE7" w:rsidP="00CE72DA">
            <w:r>
              <w:t xml:space="preserve">State code </w:t>
            </w:r>
          </w:p>
        </w:tc>
        <w:tc>
          <w:tcPr>
            <w:tcW w:w="2679" w:type="dxa"/>
          </w:tcPr>
          <w:p w14:paraId="05EE4ECA" w14:textId="0071DE21" w:rsidR="00FA7DE7" w:rsidRDefault="00FA7DE7" w:rsidP="00FA7DE7">
            <w:pPr>
              <w:pStyle w:val="ListParagraph"/>
              <w:numPr>
                <w:ilvl w:val="0"/>
                <w:numId w:val="14"/>
              </w:numPr>
              <w:spacing w:after="0"/>
              <w:ind w:left="258" w:hanging="258"/>
            </w:pPr>
            <w:r>
              <w:t xml:space="preserve">All </w:t>
            </w:r>
            <w:r w:rsidR="00850B9E">
              <w:t>S</w:t>
            </w:r>
            <w:r>
              <w:t>tates/</w:t>
            </w:r>
            <w:r w:rsidR="00850B9E">
              <w:t>T</w:t>
            </w:r>
            <w:r>
              <w:t>erritories may not have all the support types and/or entity types</w:t>
            </w:r>
          </w:p>
          <w:p w14:paraId="2251506F" w14:textId="1CBFF57B" w:rsidR="00FA7DE7" w:rsidRDefault="00FA7DE7" w:rsidP="00FA7DE7">
            <w:pPr>
              <w:pStyle w:val="ListParagraph"/>
              <w:numPr>
                <w:ilvl w:val="0"/>
                <w:numId w:val="14"/>
              </w:numPr>
              <w:spacing w:after="0"/>
              <w:ind w:left="258" w:hanging="258"/>
            </w:pPr>
            <w:r>
              <w:t xml:space="preserve">“ALL” denotes all the </w:t>
            </w:r>
            <w:r w:rsidR="00850B9E">
              <w:t>S</w:t>
            </w:r>
            <w:r>
              <w:t>tates/</w:t>
            </w:r>
            <w:r w:rsidR="00850B9E">
              <w:t>T</w:t>
            </w:r>
            <w:r>
              <w:t>erritories including “National”</w:t>
            </w:r>
          </w:p>
        </w:tc>
        <w:tc>
          <w:tcPr>
            <w:tcW w:w="2288" w:type="dxa"/>
          </w:tcPr>
          <w:p w14:paraId="24877CE1" w14:textId="2DBCB2D3" w:rsidR="00FA7DE7" w:rsidRDefault="00FA7DE7" w:rsidP="00CE72DA">
            <w:r>
              <w:t xml:space="preserve">ALL: All </w:t>
            </w:r>
            <w:r w:rsidR="00850B9E">
              <w:t>S</w:t>
            </w:r>
            <w:r>
              <w:t>tates/</w:t>
            </w:r>
            <w:r w:rsidR="00850B9E">
              <w:t>T</w:t>
            </w:r>
            <w:r>
              <w:t>erritories in Australia</w:t>
            </w:r>
          </w:p>
          <w:p w14:paraId="7CCE934F" w14:textId="77777777" w:rsidR="00FA7DE7" w:rsidRDefault="00FA7DE7" w:rsidP="00CE72DA">
            <w:r>
              <w:t>ACT: Australia Capital Territory</w:t>
            </w:r>
          </w:p>
          <w:p w14:paraId="1BF63A28" w14:textId="77777777" w:rsidR="00FA7DE7" w:rsidRDefault="00FA7DE7" w:rsidP="00CE72DA">
            <w:r>
              <w:t>NSW: New South Wales</w:t>
            </w:r>
          </w:p>
          <w:p w14:paraId="5021DF21" w14:textId="77777777" w:rsidR="00FA7DE7" w:rsidRDefault="00FA7DE7" w:rsidP="00CE72DA">
            <w:r>
              <w:lastRenderedPageBreak/>
              <w:t>VIC: Victoria</w:t>
            </w:r>
          </w:p>
          <w:p w14:paraId="3E79E395" w14:textId="77777777" w:rsidR="00FA7DE7" w:rsidRDefault="00FA7DE7" w:rsidP="00CE72DA">
            <w:r>
              <w:t>WA: Western Australia</w:t>
            </w:r>
          </w:p>
          <w:p w14:paraId="651CA8DD" w14:textId="77777777" w:rsidR="00FA7DE7" w:rsidRDefault="00FA7DE7" w:rsidP="00CE72DA">
            <w:r>
              <w:t>NT: Northern Territory</w:t>
            </w:r>
          </w:p>
          <w:p w14:paraId="1787090B" w14:textId="77777777" w:rsidR="00FA7DE7" w:rsidRDefault="00FA7DE7" w:rsidP="00CE72DA">
            <w:r>
              <w:t>QLD: Queensland</w:t>
            </w:r>
          </w:p>
          <w:p w14:paraId="3272ADE9" w14:textId="77777777" w:rsidR="00FA7DE7" w:rsidRDefault="00FA7DE7" w:rsidP="00CE72DA">
            <w:r>
              <w:t>SA: South Australia</w:t>
            </w:r>
          </w:p>
          <w:p w14:paraId="74867EFC" w14:textId="77777777" w:rsidR="00FA7DE7" w:rsidRDefault="00FA7DE7" w:rsidP="00CE72DA">
            <w:r>
              <w:t>TAS: Tasmania</w:t>
            </w:r>
          </w:p>
        </w:tc>
      </w:tr>
      <w:tr w:rsidR="00FA7DE7" w14:paraId="54A4F715" w14:textId="77777777" w:rsidTr="009E160D">
        <w:tc>
          <w:tcPr>
            <w:tcW w:w="2283" w:type="dxa"/>
            <w:hideMark/>
          </w:tcPr>
          <w:p w14:paraId="4F5C65CF" w14:textId="77777777" w:rsidR="00FA7DE7" w:rsidRDefault="00FA7DE7" w:rsidP="00CE72DA">
            <w:proofErr w:type="spellStart"/>
            <w:r>
              <w:lastRenderedPageBreak/>
              <w:t>SrvcDstrctNm</w:t>
            </w:r>
            <w:proofErr w:type="spellEnd"/>
          </w:p>
        </w:tc>
        <w:tc>
          <w:tcPr>
            <w:tcW w:w="1971" w:type="dxa"/>
            <w:hideMark/>
          </w:tcPr>
          <w:p w14:paraId="26BA8C5E" w14:textId="77777777" w:rsidR="00FA7DE7" w:rsidRDefault="00FA7DE7" w:rsidP="00CE72DA">
            <w:r>
              <w:t>Service district</w:t>
            </w:r>
          </w:p>
        </w:tc>
        <w:tc>
          <w:tcPr>
            <w:tcW w:w="2679" w:type="dxa"/>
            <w:hideMark/>
          </w:tcPr>
          <w:p w14:paraId="5DA7C7A4" w14:textId="1A937E6B" w:rsidR="00FA7DE7" w:rsidRDefault="00FA7DE7" w:rsidP="00FA7DE7">
            <w:pPr>
              <w:pStyle w:val="ListParagraph"/>
              <w:numPr>
                <w:ilvl w:val="0"/>
                <w:numId w:val="3"/>
              </w:numPr>
              <w:spacing w:after="0"/>
            </w:pPr>
            <w:r>
              <w:t xml:space="preserve">Each </w:t>
            </w:r>
            <w:r w:rsidR="00850B9E">
              <w:t>S</w:t>
            </w:r>
            <w:r>
              <w:t>tate/</w:t>
            </w:r>
            <w:r w:rsidR="00850B9E">
              <w:t>T</w:t>
            </w:r>
            <w:r>
              <w:t xml:space="preserve">erritory is divided into service districts in which </w:t>
            </w:r>
            <w:r w:rsidR="00B8499F">
              <w:t xml:space="preserve">the </w:t>
            </w:r>
            <w:r>
              <w:t>NDIA operates</w:t>
            </w:r>
          </w:p>
          <w:p w14:paraId="08A2C216" w14:textId="77777777" w:rsidR="00FA7DE7" w:rsidRDefault="00FA7DE7" w:rsidP="00FA7DE7">
            <w:pPr>
              <w:pStyle w:val="ListParagraph"/>
              <w:numPr>
                <w:ilvl w:val="0"/>
                <w:numId w:val="3"/>
              </w:numPr>
              <w:spacing w:after="0"/>
            </w:pPr>
            <w:r>
              <w:t>“ALL” denotes all the service districts</w:t>
            </w:r>
          </w:p>
        </w:tc>
        <w:tc>
          <w:tcPr>
            <w:tcW w:w="2288" w:type="dxa"/>
            <w:hideMark/>
          </w:tcPr>
          <w:p w14:paraId="66FC81DC" w14:textId="77777777" w:rsidR="00FA7DE7" w:rsidRDefault="00FA7DE7" w:rsidP="00CE72DA">
            <w:r>
              <w:t>Sample only:</w:t>
            </w:r>
          </w:p>
          <w:p w14:paraId="000EB3C9" w14:textId="77777777" w:rsidR="00FA7DE7" w:rsidRDefault="00FA7DE7" w:rsidP="00FA7DE7">
            <w:pPr>
              <w:pStyle w:val="ListParagraph"/>
              <w:numPr>
                <w:ilvl w:val="0"/>
                <w:numId w:val="13"/>
              </w:numPr>
              <w:spacing w:after="0"/>
              <w:jc w:val="both"/>
            </w:pPr>
            <w:r>
              <w:t>TAS North</w:t>
            </w:r>
          </w:p>
          <w:p w14:paraId="4F13D7D9" w14:textId="77777777" w:rsidR="00FA7DE7" w:rsidRDefault="00FA7DE7" w:rsidP="00FA7DE7">
            <w:pPr>
              <w:pStyle w:val="ListParagraph"/>
              <w:numPr>
                <w:ilvl w:val="0"/>
                <w:numId w:val="13"/>
              </w:numPr>
              <w:spacing w:after="0"/>
            </w:pPr>
            <w:r>
              <w:t>TAS North West</w:t>
            </w:r>
          </w:p>
          <w:p w14:paraId="474C71A8" w14:textId="77777777" w:rsidR="00FA7DE7" w:rsidRDefault="00FA7DE7" w:rsidP="00FA7DE7">
            <w:pPr>
              <w:pStyle w:val="ListParagraph"/>
              <w:numPr>
                <w:ilvl w:val="0"/>
                <w:numId w:val="13"/>
              </w:numPr>
              <w:spacing w:after="0"/>
            </w:pPr>
            <w:r>
              <w:t>TAS South East</w:t>
            </w:r>
          </w:p>
          <w:p w14:paraId="5AB108A1" w14:textId="77777777" w:rsidR="00FA7DE7" w:rsidRDefault="00FA7DE7" w:rsidP="00FA7DE7">
            <w:pPr>
              <w:pStyle w:val="ListParagraph"/>
              <w:numPr>
                <w:ilvl w:val="0"/>
                <w:numId w:val="13"/>
              </w:numPr>
              <w:spacing w:after="0"/>
            </w:pPr>
            <w:r>
              <w:t>TAS South West</w:t>
            </w:r>
          </w:p>
        </w:tc>
      </w:tr>
      <w:tr w:rsidR="00FA7DE7" w14:paraId="006CA141" w14:textId="77777777" w:rsidTr="009E160D">
        <w:tc>
          <w:tcPr>
            <w:tcW w:w="2283" w:type="dxa"/>
            <w:hideMark/>
          </w:tcPr>
          <w:p w14:paraId="57A7BE5D" w14:textId="27658DAA" w:rsidR="00FA7DE7" w:rsidRDefault="00BD3C04" w:rsidP="00BD3C04">
            <w:proofErr w:type="spellStart"/>
            <w:r>
              <w:t>SuppClass</w:t>
            </w:r>
            <w:proofErr w:type="spellEnd"/>
          </w:p>
        </w:tc>
        <w:tc>
          <w:tcPr>
            <w:tcW w:w="1971" w:type="dxa"/>
            <w:hideMark/>
          </w:tcPr>
          <w:p w14:paraId="593ED88A" w14:textId="7DF86E79" w:rsidR="00FA7DE7" w:rsidRDefault="00FA7DE7" w:rsidP="00BD3C04">
            <w:r>
              <w:t xml:space="preserve">Support </w:t>
            </w:r>
            <w:r w:rsidR="00BD3C04">
              <w:t>class</w:t>
            </w:r>
          </w:p>
        </w:tc>
        <w:tc>
          <w:tcPr>
            <w:tcW w:w="2679" w:type="dxa"/>
            <w:hideMark/>
          </w:tcPr>
          <w:p w14:paraId="5B060F68" w14:textId="765C9DF4" w:rsidR="00FA7DE7" w:rsidRDefault="00FA7DE7" w:rsidP="00FA7DE7">
            <w:pPr>
              <w:pStyle w:val="ListParagraph"/>
              <w:numPr>
                <w:ilvl w:val="0"/>
                <w:numId w:val="3"/>
              </w:numPr>
              <w:spacing w:after="0"/>
            </w:pPr>
            <w:r>
              <w:t xml:space="preserve">NDIS plans have support </w:t>
            </w:r>
            <w:r w:rsidR="00BD3C04">
              <w:t xml:space="preserve">classes </w:t>
            </w:r>
            <w:r>
              <w:t>under which a participant receives necessary and reasonable funding</w:t>
            </w:r>
          </w:p>
          <w:p w14:paraId="1289EA7E" w14:textId="77777777" w:rsidR="00FA7DE7" w:rsidRDefault="00FA7DE7" w:rsidP="00FA7DE7">
            <w:pPr>
              <w:pStyle w:val="ListParagraph"/>
              <w:numPr>
                <w:ilvl w:val="0"/>
                <w:numId w:val="3"/>
              </w:numPr>
              <w:spacing w:after="0"/>
            </w:pPr>
            <w:r>
              <w:t>“ALL” denotes all the support categories</w:t>
            </w:r>
          </w:p>
        </w:tc>
        <w:tc>
          <w:tcPr>
            <w:tcW w:w="2288" w:type="dxa"/>
            <w:hideMark/>
          </w:tcPr>
          <w:p w14:paraId="1483E9BC" w14:textId="118E1CA9" w:rsidR="00FA7DE7" w:rsidRDefault="005F6526" w:rsidP="00FA7DE7">
            <w:pPr>
              <w:pStyle w:val="ListParagraph"/>
              <w:numPr>
                <w:ilvl w:val="0"/>
                <w:numId w:val="3"/>
              </w:numPr>
              <w:spacing w:after="0"/>
            </w:pPr>
            <w:r>
              <w:t>ALL</w:t>
            </w:r>
          </w:p>
          <w:p w14:paraId="70875C0A" w14:textId="77777777" w:rsidR="005F6526" w:rsidRDefault="005F6526" w:rsidP="00FA7DE7">
            <w:pPr>
              <w:pStyle w:val="ListParagraph"/>
              <w:numPr>
                <w:ilvl w:val="0"/>
                <w:numId w:val="3"/>
              </w:numPr>
              <w:spacing w:after="0"/>
            </w:pPr>
            <w:r>
              <w:t>Capacity Building</w:t>
            </w:r>
          </w:p>
          <w:p w14:paraId="7A5C5ED3" w14:textId="77777777" w:rsidR="005F6526" w:rsidRDefault="005F6526" w:rsidP="00FA7DE7">
            <w:pPr>
              <w:pStyle w:val="ListParagraph"/>
              <w:numPr>
                <w:ilvl w:val="0"/>
                <w:numId w:val="3"/>
              </w:numPr>
              <w:spacing w:after="0"/>
            </w:pPr>
            <w:r>
              <w:t>Capital</w:t>
            </w:r>
          </w:p>
          <w:p w14:paraId="0344C600" w14:textId="3987197A" w:rsidR="005F6526" w:rsidRDefault="005F6526" w:rsidP="00FA7DE7">
            <w:pPr>
              <w:pStyle w:val="ListParagraph"/>
              <w:numPr>
                <w:ilvl w:val="0"/>
                <w:numId w:val="3"/>
              </w:numPr>
              <w:spacing w:after="0"/>
            </w:pPr>
            <w:r>
              <w:t>Core</w:t>
            </w:r>
          </w:p>
        </w:tc>
      </w:tr>
      <w:tr w:rsidR="00FA7DE7" w14:paraId="36CEBDFF" w14:textId="77777777" w:rsidTr="009E160D">
        <w:tc>
          <w:tcPr>
            <w:tcW w:w="2283" w:type="dxa"/>
          </w:tcPr>
          <w:p w14:paraId="6272F761" w14:textId="77777777" w:rsidR="00FA7DE7" w:rsidRDefault="00FA7DE7" w:rsidP="00CE72DA">
            <w:r>
              <w:t>PymntShareOfTop10</w:t>
            </w:r>
          </w:p>
        </w:tc>
        <w:tc>
          <w:tcPr>
            <w:tcW w:w="1971" w:type="dxa"/>
          </w:tcPr>
          <w:p w14:paraId="6F8940FC" w14:textId="3669EC6E" w:rsidR="00FA7DE7" w:rsidRDefault="00FA7DE7" w:rsidP="00CE72DA">
            <w:r>
              <w:t xml:space="preserve">Percentage of total payment to </w:t>
            </w:r>
            <w:r w:rsidR="00850B9E">
              <w:t>top</w:t>
            </w:r>
            <w:r>
              <w:t xml:space="preserve">10 </w:t>
            </w:r>
            <w:r w:rsidR="00850B9E">
              <w:t xml:space="preserve">largest </w:t>
            </w:r>
            <w:r>
              <w:t>providers</w:t>
            </w:r>
            <w:r w:rsidR="00850B9E">
              <w:t xml:space="preserve"> in terms of </w:t>
            </w:r>
            <w:r w:rsidR="00E93455" w:rsidRPr="005F6526">
              <w:rPr>
                <w:rFonts w:cs="Arial"/>
              </w:rPr>
              <w:t>payments made by the NDIS for the supports received</w:t>
            </w:r>
          </w:p>
        </w:tc>
        <w:tc>
          <w:tcPr>
            <w:tcW w:w="2679" w:type="dxa"/>
          </w:tcPr>
          <w:p w14:paraId="68EF4491" w14:textId="18A018C5" w:rsidR="0027554F" w:rsidRDefault="0027554F" w:rsidP="00FA7DE7">
            <w:pPr>
              <w:pStyle w:val="ListParagraph"/>
              <w:numPr>
                <w:ilvl w:val="0"/>
                <w:numId w:val="3"/>
              </w:numPr>
              <w:spacing w:after="0"/>
            </w:pPr>
            <w:r>
              <w:t xml:space="preserve">To calculate the percentage of the total payment to the top 10 </w:t>
            </w:r>
            <w:r w:rsidR="00850B9E">
              <w:t xml:space="preserve">largest </w:t>
            </w:r>
            <w:r>
              <w:t>providers</w:t>
            </w:r>
            <w:r w:rsidR="00850B9E">
              <w:t xml:space="preserve"> in terms of </w:t>
            </w:r>
            <w:r w:rsidR="00E93455" w:rsidRPr="005F6526">
              <w:rPr>
                <w:rFonts w:cs="Arial"/>
              </w:rPr>
              <w:t>payments made by the NDIS for the supports received</w:t>
            </w:r>
            <w:r>
              <w:t xml:space="preserve">, the following steps were taken: </w:t>
            </w:r>
          </w:p>
          <w:p w14:paraId="7F8F0133" w14:textId="4BCEE004" w:rsidR="00FA7DE7" w:rsidRDefault="0027554F" w:rsidP="0027554F">
            <w:pPr>
              <w:pStyle w:val="ListParagraph"/>
              <w:numPr>
                <w:ilvl w:val="0"/>
                <w:numId w:val="18"/>
              </w:numPr>
              <w:spacing w:after="0"/>
            </w:pPr>
            <w:r>
              <w:t>The</w:t>
            </w:r>
            <w:r w:rsidR="00FA7DE7">
              <w:t xml:space="preserve"> top 10 </w:t>
            </w:r>
            <w:r w:rsidR="0035129E">
              <w:t xml:space="preserve">largest </w:t>
            </w:r>
            <w:r w:rsidR="00FA7DE7">
              <w:t xml:space="preserve">providers </w:t>
            </w:r>
            <w:r>
              <w:t xml:space="preserve">were identified </w:t>
            </w:r>
            <w:r w:rsidR="00FA7DE7">
              <w:t xml:space="preserve">by </w:t>
            </w:r>
            <w:r>
              <w:t>dollar amou</w:t>
            </w:r>
            <w:r w:rsidR="008D6FB5">
              <w:t>nt of payments received</w:t>
            </w:r>
          </w:p>
          <w:p w14:paraId="2C2DF2E5" w14:textId="04572C33" w:rsidR="00FA7DE7" w:rsidRDefault="007B69F7" w:rsidP="0027554F">
            <w:pPr>
              <w:pStyle w:val="ListParagraph"/>
              <w:numPr>
                <w:ilvl w:val="0"/>
                <w:numId w:val="18"/>
              </w:numPr>
              <w:spacing w:after="0"/>
            </w:pPr>
            <w:r>
              <w:t>T</w:t>
            </w:r>
            <w:r w:rsidR="0027554F">
              <w:t>he</w:t>
            </w:r>
            <w:r w:rsidR="00FA7DE7">
              <w:t xml:space="preserve"> percentage of </w:t>
            </w:r>
            <w:r>
              <w:t xml:space="preserve">the </w:t>
            </w:r>
            <w:r w:rsidR="00FA7DE7">
              <w:t xml:space="preserve">payments </w:t>
            </w:r>
            <w:r>
              <w:t xml:space="preserve">made </w:t>
            </w:r>
            <w:r w:rsidR="0027554F">
              <w:t xml:space="preserve">to the top </w:t>
            </w:r>
            <w:r w:rsidR="00FA7DE7">
              <w:t xml:space="preserve">10 </w:t>
            </w:r>
            <w:r w:rsidR="0035129E">
              <w:t xml:space="preserve">largest </w:t>
            </w:r>
            <w:r w:rsidR="00FA7DE7">
              <w:t>providers</w:t>
            </w:r>
            <w:r>
              <w:t xml:space="preserve"> was calculated</w:t>
            </w:r>
          </w:p>
          <w:p w14:paraId="79CC0E49" w14:textId="1C638C68" w:rsidR="00FA7DE7" w:rsidRDefault="00FA7DE7" w:rsidP="007B69F7">
            <w:pPr>
              <w:pStyle w:val="ListParagraph"/>
              <w:numPr>
                <w:ilvl w:val="0"/>
                <w:numId w:val="18"/>
              </w:numPr>
              <w:spacing w:after="0"/>
            </w:pPr>
            <w:r>
              <w:t xml:space="preserve">If there are less than 10 providers then </w:t>
            </w:r>
            <w:r w:rsidR="007B69F7">
              <w:t xml:space="preserve">those are considered the  </w:t>
            </w:r>
            <w:r w:rsidR="00F7714C">
              <w:t xml:space="preserve">largest </w:t>
            </w:r>
            <w:r w:rsidR="007B69F7">
              <w:t>providers</w:t>
            </w:r>
          </w:p>
        </w:tc>
        <w:tc>
          <w:tcPr>
            <w:tcW w:w="2288" w:type="dxa"/>
          </w:tcPr>
          <w:p w14:paraId="244CF138" w14:textId="77777777" w:rsidR="00FA7DE7" w:rsidRDefault="00FA7DE7" w:rsidP="007B69F7">
            <w:pPr>
              <w:pStyle w:val="ListParagraph"/>
              <w:numPr>
                <w:ilvl w:val="0"/>
                <w:numId w:val="21"/>
              </w:numPr>
              <w:spacing w:after="0"/>
            </w:pPr>
            <w:r>
              <w:t>Positive percentage values</w:t>
            </w:r>
          </w:p>
        </w:tc>
      </w:tr>
      <w:tr w:rsidR="00FA7DE7" w14:paraId="518E29E7" w14:textId="77777777" w:rsidTr="009E160D">
        <w:tc>
          <w:tcPr>
            <w:tcW w:w="2283" w:type="dxa"/>
          </w:tcPr>
          <w:p w14:paraId="7041F4A6" w14:textId="77777777" w:rsidR="00FA7DE7" w:rsidRDefault="00FA7DE7" w:rsidP="00CE72DA">
            <w:proofErr w:type="spellStart"/>
            <w:r>
              <w:t>PymntBnd</w:t>
            </w:r>
            <w:proofErr w:type="spellEnd"/>
          </w:p>
        </w:tc>
        <w:tc>
          <w:tcPr>
            <w:tcW w:w="1971" w:type="dxa"/>
          </w:tcPr>
          <w:p w14:paraId="2D5376CC" w14:textId="77777777" w:rsidR="00FA7DE7" w:rsidRDefault="00FA7DE7" w:rsidP="00CE72DA">
            <w:r>
              <w:t>Payment Band</w:t>
            </w:r>
          </w:p>
        </w:tc>
        <w:tc>
          <w:tcPr>
            <w:tcW w:w="2679" w:type="dxa"/>
          </w:tcPr>
          <w:p w14:paraId="76013890" w14:textId="1F9CF425" w:rsidR="00FA7DE7" w:rsidRDefault="00FA7DE7" w:rsidP="00037BC1">
            <w:pPr>
              <w:pStyle w:val="ListParagraph"/>
              <w:numPr>
                <w:ilvl w:val="0"/>
                <w:numId w:val="20"/>
              </w:numPr>
              <w:spacing w:after="0"/>
            </w:pPr>
            <w:r>
              <w:t xml:space="preserve">An indication of payments made </w:t>
            </w:r>
            <w:r w:rsidR="00037BC1">
              <w:t>to the selected group of participants</w:t>
            </w:r>
          </w:p>
        </w:tc>
        <w:tc>
          <w:tcPr>
            <w:tcW w:w="2288" w:type="dxa"/>
          </w:tcPr>
          <w:p w14:paraId="27E3DEF4" w14:textId="77777777" w:rsidR="00FA7DE7" w:rsidRDefault="00FA7DE7" w:rsidP="007B69F7">
            <w:pPr>
              <w:pStyle w:val="ListParagraph"/>
              <w:numPr>
                <w:ilvl w:val="0"/>
                <w:numId w:val="23"/>
              </w:numPr>
              <w:spacing w:after="0"/>
            </w:pPr>
            <w:r>
              <w:t>$1m - $5m</w:t>
            </w:r>
          </w:p>
          <w:p w14:paraId="6BED0D2E" w14:textId="77777777" w:rsidR="00FA7DE7" w:rsidRDefault="00FA7DE7" w:rsidP="007B69F7">
            <w:pPr>
              <w:pStyle w:val="ListParagraph"/>
              <w:numPr>
                <w:ilvl w:val="0"/>
                <w:numId w:val="23"/>
              </w:numPr>
              <w:spacing w:after="0"/>
            </w:pPr>
            <w:r>
              <w:t>$5m - $10m</w:t>
            </w:r>
          </w:p>
          <w:p w14:paraId="001F960D" w14:textId="77777777" w:rsidR="00FA7DE7" w:rsidRDefault="00FA7DE7" w:rsidP="007B69F7">
            <w:pPr>
              <w:pStyle w:val="ListParagraph"/>
              <w:numPr>
                <w:ilvl w:val="0"/>
                <w:numId w:val="23"/>
              </w:numPr>
              <w:spacing w:after="0"/>
            </w:pPr>
            <w:r>
              <w:t>$10m - $20m</w:t>
            </w:r>
          </w:p>
          <w:p w14:paraId="56CC1968" w14:textId="77777777" w:rsidR="00FA7DE7" w:rsidRDefault="00FA7DE7" w:rsidP="007B69F7">
            <w:pPr>
              <w:pStyle w:val="ListParagraph"/>
              <w:numPr>
                <w:ilvl w:val="0"/>
                <w:numId w:val="23"/>
              </w:numPr>
              <w:spacing w:after="0"/>
            </w:pPr>
            <w:r>
              <w:t>$20m - $30m</w:t>
            </w:r>
          </w:p>
          <w:p w14:paraId="6EF79CD2" w14:textId="77777777" w:rsidR="00FA7DE7" w:rsidRDefault="00FA7DE7" w:rsidP="007B69F7">
            <w:pPr>
              <w:pStyle w:val="ListParagraph"/>
              <w:numPr>
                <w:ilvl w:val="0"/>
                <w:numId w:val="23"/>
              </w:numPr>
              <w:spacing w:after="0"/>
            </w:pPr>
            <w:r>
              <w:lastRenderedPageBreak/>
              <w:t>$30m - $40m</w:t>
            </w:r>
          </w:p>
          <w:p w14:paraId="2C481E0D" w14:textId="77777777" w:rsidR="00FA7DE7" w:rsidRDefault="00FA7DE7" w:rsidP="007B69F7">
            <w:pPr>
              <w:pStyle w:val="ListParagraph"/>
              <w:numPr>
                <w:ilvl w:val="0"/>
                <w:numId w:val="23"/>
              </w:numPr>
              <w:spacing w:after="0"/>
            </w:pPr>
            <w:r>
              <w:t>$40m - $50m</w:t>
            </w:r>
          </w:p>
          <w:p w14:paraId="65B592A4" w14:textId="77777777" w:rsidR="00FA7DE7" w:rsidRDefault="00FA7DE7" w:rsidP="007B69F7">
            <w:pPr>
              <w:pStyle w:val="ListParagraph"/>
              <w:numPr>
                <w:ilvl w:val="0"/>
                <w:numId w:val="23"/>
              </w:numPr>
              <w:spacing w:after="0"/>
            </w:pPr>
            <w:r>
              <w:t>$50m - $100m</w:t>
            </w:r>
          </w:p>
          <w:p w14:paraId="01C78715" w14:textId="77777777" w:rsidR="00FA7DE7" w:rsidRDefault="00FA7DE7" w:rsidP="007B69F7">
            <w:pPr>
              <w:pStyle w:val="ListParagraph"/>
              <w:numPr>
                <w:ilvl w:val="0"/>
                <w:numId w:val="23"/>
              </w:numPr>
              <w:spacing w:after="0"/>
            </w:pPr>
            <w:r>
              <w:t>$100m - $200m</w:t>
            </w:r>
          </w:p>
          <w:p w14:paraId="5E95DA83" w14:textId="77777777" w:rsidR="00FA7DE7" w:rsidRDefault="00FA7DE7" w:rsidP="007B69F7">
            <w:pPr>
              <w:pStyle w:val="ListParagraph"/>
              <w:numPr>
                <w:ilvl w:val="0"/>
                <w:numId w:val="23"/>
              </w:numPr>
              <w:spacing w:after="0"/>
            </w:pPr>
            <w:r>
              <w:t>$200m - $300m</w:t>
            </w:r>
          </w:p>
          <w:p w14:paraId="35ECC20A" w14:textId="77777777" w:rsidR="00FA7DE7" w:rsidRDefault="00FA7DE7" w:rsidP="007B69F7">
            <w:pPr>
              <w:pStyle w:val="ListParagraph"/>
              <w:numPr>
                <w:ilvl w:val="0"/>
                <w:numId w:val="23"/>
              </w:numPr>
              <w:spacing w:after="0"/>
            </w:pPr>
            <w:r>
              <w:t>$300m - $500m</w:t>
            </w:r>
          </w:p>
          <w:p w14:paraId="56DCBA12" w14:textId="77777777" w:rsidR="00FA7DE7" w:rsidRDefault="00FA7DE7" w:rsidP="007B69F7">
            <w:pPr>
              <w:pStyle w:val="ListParagraph"/>
              <w:numPr>
                <w:ilvl w:val="0"/>
                <w:numId w:val="23"/>
              </w:numPr>
              <w:spacing w:after="0"/>
            </w:pPr>
            <w:r>
              <w:t>$500m - $700m</w:t>
            </w:r>
          </w:p>
          <w:p w14:paraId="6CDB2678" w14:textId="77777777" w:rsidR="00FA7DE7" w:rsidRDefault="00FA7DE7" w:rsidP="007B69F7">
            <w:pPr>
              <w:pStyle w:val="ListParagraph"/>
              <w:numPr>
                <w:ilvl w:val="0"/>
                <w:numId w:val="23"/>
              </w:numPr>
              <w:spacing w:after="0"/>
            </w:pPr>
            <w:r>
              <w:t>$700m - $1b</w:t>
            </w:r>
          </w:p>
          <w:p w14:paraId="2E5FB2F2" w14:textId="77777777" w:rsidR="00FA7DE7" w:rsidRDefault="00FA7DE7" w:rsidP="007B69F7">
            <w:pPr>
              <w:pStyle w:val="ListParagraph"/>
              <w:numPr>
                <w:ilvl w:val="0"/>
                <w:numId w:val="23"/>
              </w:numPr>
              <w:spacing w:after="0"/>
            </w:pPr>
            <w:r>
              <w:t>$1b - $1.5b</w:t>
            </w:r>
          </w:p>
          <w:p w14:paraId="2860B061" w14:textId="77777777" w:rsidR="00FA7DE7" w:rsidRDefault="00FA7DE7" w:rsidP="007B69F7">
            <w:pPr>
              <w:pStyle w:val="ListParagraph"/>
              <w:numPr>
                <w:ilvl w:val="0"/>
                <w:numId w:val="23"/>
              </w:numPr>
              <w:spacing w:after="0"/>
            </w:pPr>
            <w:r>
              <w:t>$1.5b - $2b</w:t>
            </w:r>
          </w:p>
          <w:p w14:paraId="205B3123" w14:textId="77777777" w:rsidR="00FA7DE7" w:rsidRDefault="00FA7DE7" w:rsidP="007B69F7">
            <w:pPr>
              <w:pStyle w:val="ListParagraph"/>
              <w:numPr>
                <w:ilvl w:val="0"/>
                <w:numId w:val="23"/>
              </w:numPr>
              <w:spacing w:after="0"/>
            </w:pPr>
            <w:r>
              <w:t>$2b - $2.5b</w:t>
            </w:r>
          </w:p>
          <w:p w14:paraId="6578D285" w14:textId="77777777" w:rsidR="00FA7DE7" w:rsidRDefault="00FA7DE7" w:rsidP="007B69F7">
            <w:pPr>
              <w:pStyle w:val="ListParagraph"/>
              <w:numPr>
                <w:ilvl w:val="0"/>
                <w:numId w:val="23"/>
              </w:numPr>
              <w:spacing w:after="0"/>
            </w:pPr>
            <w:r>
              <w:t>$2.5b - $3b</w:t>
            </w:r>
          </w:p>
          <w:p w14:paraId="67312B1B" w14:textId="77777777" w:rsidR="00FA7DE7" w:rsidRDefault="00FA7DE7" w:rsidP="007B69F7">
            <w:pPr>
              <w:pStyle w:val="ListParagraph"/>
              <w:numPr>
                <w:ilvl w:val="0"/>
                <w:numId w:val="23"/>
              </w:numPr>
              <w:spacing w:after="0"/>
            </w:pPr>
            <w:r>
              <w:t>$3b - $3.5b</w:t>
            </w:r>
          </w:p>
          <w:p w14:paraId="644F8F23" w14:textId="77777777" w:rsidR="00FA7DE7" w:rsidRDefault="00FA7DE7" w:rsidP="007B69F7">
            <w:pPr>
              <w:pStyle w:val="ListParagraph"/>
              <w:numPr>
                <w:ilvl w:val="0"/>
                <w:numId w:val="23"/>
              </w:numPr>
              <w:spacing w:after="0"/>
            </w:pPr>
            <w:r>
              <w:t>$3.5b - $4b</w:t>
            </w:r>
          </w:p>
          <w:p w14:paraId="5B3313DF" w14:textId="77777777" w:rsidR="00FA7DE7" w:rsidRDefault="00FA7DE7" w:rsidP="007B69F7">
            <w:pPr>
              <w:pStyle w:val="ListParagraph"/>
              <w:numPr>
                <w:ilvl w:val="0"/>
                <w:numId w:val="23"/>
              </w:numPr>
              <w:spacing w:after="0"/>
            </w:pPr>
            <w:r>
              <w:t>$4b - $4.5b</w:t>
            </w:r>
          </w:p>
        </w:tc>
      </w:tr>
    </w:tbl>
    <w:p w14:paraId="1B542BE2" w14:textId="6193E893" w:rsidR="00612183" w:rsidRDefault="00612183" w:rsidP="00092863"/>
    <w:p w14:paraId="07244197" w14:textId="77777777" w:rsidR="000B7A2E" w:rsidRDefault="000B7A2E" w:rsidP="00D0019B">
      <w:pPr>
        <w:pStyle w:val="Heading2"/>
      </w:pPr>
      <w:bookmarkStart w:id="6" w:name="_Toc13752023"/>
      <w:bookmarkStart w:id="7" w:name="_Toc20305789"/>
      <w:r>
        <w:t>How to use the data</w:t>
      </w:r>
      <w:bookmarkEnd w:id="6"/>
      <w:bookmarkEnd w:id="7"/>
      <w:bookmarkEnd w:id="2"/>
    </w:p>
    <w:p w14:paraId="7AB9417B" w14:textId="77777777" w:rsidR="00B23D07" w:rsidRDefault="00B23D07" w:rsidP="00B23D07">
      <w:r>
        <w:t>Below are two examples of how to use the data.</w:t>
      </w:r>
    </w:p>
    <w:p w14:paraId="13F7DA43" w14:textId="77777777" w:rsidR="00FA6BAB" w:rsidRDefault="00FA6BAB" w:rsidP="00D0019B">
      <w:pPr>
        <w:pStyle w:val="Heading3"/>
      </w:pPr>
      <w:bookmarkStart w:id="8" w:name="_Toc19268204"/>
      <w:bookmarkStart w:id="9" w:name="_Toc20305790"/>
      <w:r>
        <w:t xml:space="preserve">Example 1: </w:t>
      </w:r>
      <w:bookmarkEnd w:id="8"/>
      <w:r w:rsidR="00FA7DE7" w:rsidRPr="00FA7DE7">
        <w:t>How does market concentration vary across NT for different support categories?</w:t>
      </w:r>
      <w:bookmarkEnd w:id="9"/>
    </w:p>
    <w:p w14:paraId="267CEC85" w14:textId="5A812372" w:rsidR="006F12F2" w:rsidRPr="001303C9" w:rsidRDefault="006F12F2" w:rsidP="006F12F2">
      <w:r>
        <w:t>To get the answer, apply the following filter</w:t>
      </w:r>
      <w:r w:rsidR="00B8499F">
        <w:t>s to the data:</w:t>
      </w:r>
    </w:p>
    <w:p w14:paraId="218A7C4A" w14:textId="77777777" w:rsidR="006F12F2" w:rsidRDefault="006F12F2" w:rsidP="006F12F2">
      <w:proofErr w:type="spellStart"/>
      <w:r>
        <w:t>RprtDt</w:t>
      </w:r>
      <w:proofErr w:type="spellEnd"/>
      <w:r>
        <w:t xml:space="preserve">=”30Jun2019”, </w:t>
      </w:r>
      <w:proofErr w:type="spellStart"/>
      <w:r>
        <w:t>StateCd</w:t>
      </w:r>
      <w:proofErr w:type="spellEnd"/>
      <w:r>
        <w:t xml:space="preserve">=”NT”, </w:t>
      </w:r>
      <w:proofErr w:type="spellStart"/>
      <w:r>
        <w:t>SrvcDstrctNm</w:t>
      </w:r>
      <w:proofErr w:type="spellEnd"/>
      <w:r>
        <w:t>=”ALL”</w:t>
      </w:r>
    </w:p>
    <w:p w14:paraId="58CEF1C8" w14:textId="77777777" w:rsidR="009522E1" w:rsidRDefault="009522E1" w:rsidP="00FA6BAB"/>
    <w:p w14:paraId="161E69C3" w14:textId="77777777" w:rsidR="00FA6BAB" w:rsidRDefault="00FA6BAB" w:rsidP="00D0019B">
      <w:pPr>
        <w:pStyle w:val="Heading3"/>
      </w:pPr>
      <w:bookmarkStart w:id="10" w:name="_Toc19268205"/>
      <w:bookmarkStart w:id="11" w:name="_Toc20305791"/>
      <w:r>
        <w:t xml:space="preserve">Example 2: </w:t>
      </w:r>
      <w:bookmarkEnd w:id="10"/>
      <w:r w:rsidR="006F12F2" w:rsidRPr="006F12F2">
        <w:t>How does market concentration vary across service districts in QLD for capacity building supports?</w:t>
      </w:r>
      <w:bookmarkEnd w:id="11"/>
    </w:p>
    <w:p w14:paraId="27CC2B18" w14:textId="650DA981" w:rsidR="006F12F2" w:rsidRPr="001303C9" w:rsidRDefault="006F12F2" w:rsidP="006F12F2">
      <w:r>
        <w:t>To get the answer, apply the following filter</w:t>
      </w:r>
      <w:r w:rsidR="00B8499F">
        <w:t>s to the data:</w:t>
      </w:r>
    </w:p>
    <w:p w14:paraId="5E9DF59C" w14:textId="643D23B2" w:rsidR="006F12F2" w:rsidRDefault="006F12F2" w:rsidP="006F12F2">
      <w:proofErr w:type="spellStart"/>
      <w:r>
        <w:t>RprtDt</w:t>
      </w:r>
      <w:proofErr w:type="spellEnd"/>
      <w:r>
        <w:t xml:space="preserve">=”30Jun2019”, </w:t>
      </w:r>
      <w:proofErr w:type="spellStart"/>
      <w:r>
        <w:t>StateCd</w:t>
      </w:r>
      <w:proofErr w:type="spellEnd"/>
      <w:r>
        <w:t xml:space="preserve">=”QLD”, </w:t>
      </w:r>
      <w:proofErr w:type="spellStart"/>
      <w:r>
        <w:t>SrvcDstrctNm</w:t>
      </w:r>
      <w:proofErr w:type="spellEnd"/>
      <w:r>
        <w:rPr>
          <w:rFonts w:cstheme="minorHAnsi"/>
        </w:rPr>
        <w:t>≠</w:t>
      </w:r>
      <w:r>
        <w:t xml:space="preserve">”ALL” (unselect), </w:t>
      </w:r>
      <w:proofErr w:type="spellStart"/>
      <w:r w:rsidR="00F7714C">
        <w:t>Supp</w:t>
      </w:r>
      <w:r w:rsidR="00BD3C04">
        <w:t>Class</w:t>
      </w:r>
      <w:proofErr w:type="spellEnd"/>
      <w:r>
        <w:t>=</w:t>
      </w:r>
      <w:proofErr w:type="gramStart"/>
      <w:r>
        <w:t>“</w:t>
      </w:r>
      <w:r w:rsidRPr="00BA6844">
        <w:t xml:space="preserve"> Capacity</w:t>
      </w:r>
      <w:proofErr w:type="gramEnd"/>
      <w:r w:rsidRPr="00BA6844">
        <w:t xml:space="preserve"> Building</w:t>
      </w:r>
      <w:r>
        <w:t>”</w:t>
      </w:r>
    </w:p>
    <w:p w14:paraId="6CE43CDB" w14:textId="77777777" w:rsidR="00615253" w:rsidRDefault="00615253" w:rsidP="00615253"/>
    <w:p w14:paraId="0AFF9FF0" w14:textId="77777777" w:rsidR="000B7A2E" w:rsidRDefault="000B7A2E" w:rsidP="00570D8A">
      <w:pPr>
        <w:pStyle w:val="Heading2"/>
      </w:pPr>
      <w:bookmarkStart w:id="12" w:name="_Toc13748873"/>
      <w:bookmarkStart w:id="13" w:name="_Toc13752024"/>
      <w:bookmarkStart w:id="14" w:name="_Toc20305792"/>
      <w:r>
        <w:t>About this document</w:t>
      </w:r>
      <w:bookmarkEnd w:id="12"/>
      <w:bookmarkEnd w:id="13"/>
      <w:bookmarkEnd w:id="14"/>
    </w:p>
    <w:p w14:paraId="0BA76FC4" w14:textId="77777777" w:rsidR="000B7A2E" w:rsidRPr="00F4697D" w:rsidRDefault="000B7A2E" w:rsidP="000B7A2E">
      <w:pPr>
        <w:spacing w:before="120"/>
        <w:rPr>
          <w:b/>
        </w:rPr>
      </w:pPr>
      <w:r>
        <w:rPr>
          <w:b/>
        </w:rPr>
        <w:t>Approved</w:t>
      </w:r>
      <w:r w:rsidRPr="00F4697D">
        <w:rPr>
          <w:b/>
        </w:rPr>
        <w:t>:</w:t>
      </w:r>
      <w:r>
        <w:rPr>
          <w:b/>
        </w:rPr>
        <w:t xml:space="preserve"> </w:t>
      </w:r>
      <w:r w:rsidR="00092863">
        <w:t>September 2019</w:t>
      </w:r>
    </w:p>
    <w:p w14:paraId="317760CF" w14:textId="77777777" w:rsidR="007B0265" w:rsidRDefault="000B7A2E" w:rsidP="007B0265">
      <w:r w:rsidRPr="00F4697D">
        <w:rPr>
          <w:b/>
        </w:rPr>
        <w:t>Contact:</w:t>
      </w:r>
      <w:r>
        <w:rPr>
          <w:b/>
        </w:rPr>
        <w:t xml:space="preserve"> </w:t>
      </w:r>
      <w:hyperlink r:id="rId11" w:history="1">
        <w:r w:rsidR="003E336A" w:rsidRPr="00125EF2">
          <w:rPr>
            <w:rStyle w:val="Hyperlink"/>
          </w:rPr>
          <w:t>scheme.actuary@ndis.gov.au</w:t>
        </w:r>
      </w:hyperlink>
    </w:p>
    <w:sectPr w:rsidR="007B0265"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68FCE" w14:textId="77777777" w:rsidR="00F75E82" w:rsidRDefault="00F75E82" w:rsidP="002679FC">
      <w:r>
        <w:separator/>
      </w:r>
    </w:p>
  </w:endnote>
  <w:endnote w:type="continuationSeparator" w:id="0">
    <w:p w14:paraId="012CE0A1" w14:textId="77777777" w:rsidR="00F75E82" w:rsidRDefault="00F75E8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A86F7" w14:textId="5D88EEE2" w:rsidR="003C3D27" w:rsidRPr="002679FC" w:rsidRDefault="00092863" w:rsidP="00D0019B">
    <w:pPr>
      <w:pStyle w:val="Footer"/>
      <w:tabs>
        <w:tab w:val="clear" w:pos="4513"/>
        <w:tab w:val="clear" w:pos="9026"/>
        <w:tab w:val="right" w:pos="10065"/>
      </w:tabs>
      <w:rPr>
        <w:noProof/>
        <w:color w:val="652F76"/>
      </w:rPr>
    </w:pPr>
    <w:r>
      <w:rPr>
        <w:rFonts w:cs="Arial"/>
      </w:rPr>
      <w:t>September</w:t>
    </w:r>
    <w:r w:rsidR="00F440DE">
      <w:rPr>
        <w:rFonts w:cs="Arial"/>
      </w:rPr>
      <w:t xml:space="preserve"> 2019</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D305AA">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50223" w14:textId="5CAA900C"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4F972A02" wp14:editId="75336497">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D305AA">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A8C33" w14:textId="77777777" w:rsidR="00F75E82" w:rsidRDefault="00F75E82" w:rsidP="002679FC">
      <w:r>
        <w:separator/>
      </w:r>
    </w:p>
  </w:footnote>
  <w:footnote w:type="continuationSeparator" w:id="0">
    <w:p w14:paraId="03D42E00" w14:textId="77777777" w:rsidR="00F75E82" w:rsidRDefault="00F75E8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F8DC"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09C72" w14:textId="77777777" w:rsidR="004D5F80" w:rsidRPr="00F4697D" w:rsidRDefault="0006477E" w:rsidP="00AD241C">
    <w:pPr>
      <w:spacing w:before="120"/>
      <w:jc w:val="right"/>
      <w:rPr>
        <w:b/>
      </w:rPr>
    </w:pPr>
    <w:r>
      <w:rPr>
        <w:noProof/>
        <w:lang w:eastAsia="en-AU"/>
      </w:rPr>
      <w:drawing>
        <wp:inline distT="0" distB="0" distL="0" distR="0" wp14:anchorId="10F5FA2F" wp14:editId="478B8C6E">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203E97A9" w14:textId="77777777" w:rsidR="004D5F80" w:rsidRPr="00F4697D" w:rsidRDefault="004D5F80" w:rsidP="004D5F80">
    <w:pPr>
      <w:rPr>
        <w:b/>
      </w:rPr>
    </w:pPr>
  </w:p>
  <w:p w14:paraId="1C4CE47F"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F5187C"/>
    <w:multiLevelType w:val="hybridMultilevel"/>
    <w:tmpl w:val="E502329A"/>
    <w:lvl w:ilvl="0" w:tplc="7AA8FCAC">
      <w:start w:val="18"/>
      <w:numFmt w:val="bullet"/>
      <w:lvlText w:val="-"/>
      <w:lvlJc w:val="left"/>
      <w:pPr>
        <w:ind w:left="720" w:hanging="36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8335F6"/>
    <w:multiLevelType w:val="hybridMultilevel"/>
    <w:tmpl w:val="BC96538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5"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19397B"/>
    <w:multiLevelType w:val="hybridMultilevel"/>
    <w:tmpl w:val="5406C1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1F084C"/>
    <w:multiLevelType w:val="hybridMultilevel"/>
    <w:tmpl w:val="1A9AF6A6"/>
    <w:lvl w:ilvl="0" w:tplc="7AA8FCAC">
      <w:start w:val="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3"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AB341AF"/>
    <w:multiLevelType w:val="hybridMultilevel"/>
    <w:tmpl w:val="1BF85D2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E1E3A57"/>
    <w:multiLevelType w:val="hybridMultilevel"/>
    <w:tmpl w:val="D5DAC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A957A93"/>
    <w:multiLevelType w:val="hybridMultilevel"/>
    <w:tmpl w:val="4074229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6"/>
  </w:num>
  <w:num w:numId="3">
    <w:abstractNumId w:val="8"/>
  </w:num>
  <w:num w:numId="4">
    <w:abstractNumId w:val="12"/>
  </w:num>
  <w:num w:numId="5">
    <w:abstractNumId w:val="13"/>
  </w:num>
  <w:num w:numId="6">
    <w:abstractNumId w:val="21"/>
  </w:num>
  <w:num w:numId="7">
    <w:abstractNumId w:val="19"/>
  </w:num>
  <w:num w:numId="8">
    <w:abstractNumId w:val="7"/>
  </w:num>
  <w:num w:numId="9">
    <w:abstractNumId w:val="14"/>
  </w:num>
  <w:num w:numId="10">
    <w:abstractNumId w:val="18"/>
  </w:num>
  <w:num w:numId="11">
    <w:abstractNumId w:val="16"/>
  </w:num>
  <w:num w:numId="12">
    <w:abstractNumId w:val="17"/>
  </w:num>
  <w:num w:numId="13">
    <w:abstractNumId w:val="3"/>
  </w:num>
  <w:num w:numId="14">
    <w:abstractNumId w:val="5"/>
  </w:num>
  <w:num w:numId="15">
    <w:abstractNumId w:val="4"/>
  </w:num>
  <w:num w:numId="16">
    <w:abstractNumId w:val="0"/>
  </w:num>
  <w:num w:numId="17">
    <w:abstractNumId w:val="11"/>
  </w:num>
  <w:num w:numId="18">
    <w:abstractNumId w:val="10"/>
  </w:num>
  <w:num w:numId="19">
    <w:abstractNumId w:val="1"/>
  </w:num>
  <w:num w:numId="20">
    <w:abstractNumId w:val="2"/>
  </w:num>
  <w:num w:numId="21">
    <w:abstractNumId w:val="20"/>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37BC1"/>
    <w:rsid w:val="0006477E"/>
    <w:rsid w:val="00092863"/>
    <w:rsid w:val="000A19FD"/>
    <w:rsid w:val="000B4E58"/>
    <w:rsid w:val="000B7A2E"/>
    <w:rsid w:val="000D630E"/>
    <w:rsid w:val="000E2E4D"/>
    <w:rsid w:val="0012309C"/>
    <w:rsid w:val="001B0932"/>
    <w:rsid w:val="001B3FCE"/>
    <w:rsid w:val="001C0527"/>
    <w:rsid w:val="001C3DDD"/>
    <w:rsid w:val="001C5440"/>
    <w:rsid w:val="001E630D"/>
    <w:rsid w:val="002679FC"/>
    <w:rsid w:val="0027554F"/>
    <w:rsid w:val="003144F5"/>
    <w:rsid w:val="00350464"/>
    <w:rsid w:val="0035129E"/>
    <w:rsid w:val="0035638C"/>
    <w:rsid w:val="00357D1A"/>
    <w:rsid w:val="00370DBC"/>
    <w:rsid w:val="003A72AC"/>
    <w:rsid w:val="003B2BB8"/>
    <w:rsid w:val="003C2543"/>
    <w:rsid w:val="003C3D27"/>
    <w:rsid w:val="003D34FF"/>
    <w:rsid w:val="003E336A"/>
    <w:rsid w:val="00421B46"/>
    <w:rsid w:val="00453E69"/>
    <w:rsid w:val="00487A4B"/>
    <w:rsid w:val="004924C6"/>
    <w:rsid w:val="004B10E9"/>
    <w:rsid w:val="004B54CA"/>
    <w:rsid w:val="004D5F80"/>
    <w:rsid w:val="004E5CBF"/>
    <w:rsid w:val="00516CF0"/>
    <w:rsid w:val="005638D6"/>
    <w:rsid w:val="00570D8A"/>
    <w:rsid w:val="0059472F"/>
    <w:rsid w:val="005B2B6C"/>
    <w:rsid w:val="005C3AA9"/>
    <w:rsid w:val="005E669D"/>
    <w:rsid w:val="005F6526"/>
    <w:rsid w:val="00612183"/>
    <w:rsid w:val="00615253"/>
    <w:rsid w:val="00667792"/>
    <w:rsid w:val="006A4CE7"/>
    <w:rsid w:val="006B6BA5"/>
    <w:rsid w:val="006C0807"/>
    <w:rsid w:val="006D0066"/>
    <w:rsid w:val="006F12F2"/>
    <w:rsid w:val="0075741F"/>
    <w:rsid w:val="00765B4E"/>
    <w:rsid w:val="00785261"/>
    <w:rsid w:val="007B0256"/>
    <w:rsid w:val="007B0265"/>
    <w:rsid w:val="007B238D"/>
    <w:rsid w:val="007B69F7"/>
    <w:rsid w:val="00804131"/>
    <w:rsid w:val="008055DA"/>
    <w:rsid w:val="008070D3"/>
    <w:rsid w:val="008112D0"/>
    <w:rsid w:val="00814D76"/>
    <w:rsid w:val="008344C6"/>
    <w:rsid w:val="00843B54"/>
    <w:rsid w:val="00850B9E"/>
    <w:rsid w:val="00860924"/>
    <w:rsid w:val="0089311B"/>
    <w:rsid w:val="008A61A1"/>
    <w:rsid w:val="008D6FB5"/>
    <w:rsid w:val="009225F0"/>
    <w:rsid w:val="00937682"/>
    <w:rsid w:val="009522E1"/>
    <w:rsid w:val="00966BD6"/>
    <w:rsid w:val="0098201F"/>
    <w:rsid w:val="009A41BC"/>
    <w:rsid w:val="009E160D"/>
    <w:rsid w:val="00A075CF"/>
    <w:rsid w:val="00A87366"/>
    <w:rsid w:val="00AD241C"/>
    <w:rsid w:val="00AD49A1"/>
    <w:rsid w:val="00AE2B41"/>
    <w:rsid w:val="00B145A5"/>
    <w:rsid w:val="00B23D07"/>
    <w:rsid w:val="00B73D68"/>
    <w:rsid w:val="00B82EB3"/>
    <w:rsid w:val="00B8499F"/>
    <w:rsid w:val="00B917F1"/>
    <w:rsid w:val="00BA2DB9"/>
    <w:rsid w:val="00BB43D1"/>
    <w:rsid w:val="00BD3C04"/>
    <w:rsid w:val="00BE7148"/>
    <w:rsid w:val="00BF4F5C"/>
    <w:rsid w:val="00C27E81"/>
    <w:rsid w:val="00C332BC"/>
    <w:rsid w:val="00C34B01"/>
    <w:rsid w:val="00CA1943"/>
    <w:rsid w:val="00CF7A74"/>
    <w:rsid w:val="00D0019B"/>
    <w:rsid w:val="00D305AA"/>
    <w:rsid w:val="00D47619"/>
    <w:rsid w:val="00D76F17"/>
    <w:rsid w:val="00DE214C"/>
    <w:rsid w:val="00DF19EB"/>
    <w:rsid w:val="00E34909"/>
    <w:rsid w:val="00E36EDB"/>
    <w:rsid w:val="00E819CD"/>
    <w:rsid w:val="00E93455"/>
    <w:rsid w:val="00EE3AEC"/>
    <w:rsid w:val="00F0374E"/>
    <w:rsid w:val="00F440DE"/>
    <w:rsid w:val="00F4697D"/>
    <w:rsid w:val="00F75E82"/>
    <w:rsid w:val="00F7714C"/>
    <w:rsid w:val="00FA6BAB"/>
    <w:rsid w:val="00FA7DE7"/>
    <w:rsid w:val="00FB3389"/>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FF8D768"/>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CA1943"/>
    <w:pPr>
      <w:spacing w:after="100" w:line="259" w:lineRule="auto"/>
    </w:pPr>
    <w:rPr>
      <w:sz w:val="20"/>
    </w:rPr>
  </w:style>
  <w:style w:type="paragraph" w:styleId="TOC2">
    <w:name w:val="toc 2"/>
    <w:basedOn w:val="Normal"/>
    <w:next w:val="Normal"/>
    <w:autoRedefine/>
    <w:uiPriority w:val="39"/>
    <w:unhideWhenUsed/>
    <w:rsid w:val="00CA1943"/>
    <w:pPr>
      <w:spacing w:after="100" w:line="259" w:lineRule="auto"/>
      <w:ind w:left="220"/>
    </w:pPr>
    <w:rPr>
      <w:sz w:val="20"/>
    </w:rPr>
  </w:style>
  <w:style w:type="paragraph" w:styleId="TOC3">
    <w:name w:val="toc 3"/>
    <w:basedOn w:val="Normal"/>
    <w:next w:val="Normal"/>
    <w:autoRedefine/>
    <w:uiPriority w:val="39"/>
    <w:unhideWhenUsed/>
    <w:rsid w:val="00CA1943"/>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DF19EB"/>
    <w:rPr>
      <w:sz w:val="16"/>
      <w:szCs w:val="16"/>
    </w:rPr>
  </w:style>
  <w:style w:type="paragraph" w:styleId="CommentText">
    <w:name w:val="annotation text"/>
    <w:basedOn w:val="Normal"/>
    <w:link w:val="CommentTextChar"/>
    <w:uiPriority w:val="99"/>
    <w:semiHidden/>
    <w:unhideWhenUsed/>
    <w:rsid w:val="00DF19EB"/>
    <w:pPr>
      <w:spacing w:line="240" w:lineRule="auto"/>
    </w:pPr>
    <w:rPr>
      <w:sz w:val="20"/>
      <w:szCs w:val="20"/>
    </w:rPr>
  </w:style>
  <w:style w:type="character" w:customStyle="1" w:styleId="CommentTextChar">
    <w:name w:val="Comment Text Char"/>
    <w:basedOn w:val="DefaultParagraphFont"/>
    <w:link w:val="CommentText"/>
    <w:uiPriority w:val="99"/>
    <w:semiHidden/>
    <w:rsid w:val="00DF19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F19EB"/>
    <w:rPr>
      <w:b/>
      <w:bCs/>
    </w:rPr>
  </w:style>
  <w:style w:type="character" w:customStyle="1" w:styleId="CommentSubjectChar">
    <w:name w:val="Comment Subject Char"/>
    <w:basedOn w:val="CommentTextChar"/>
    <w:link w:val="CommentSubject"/>
    <w:uiPriority w:val="99"/>
    <w:semiHidden/>
    <w:rsid w:val="00DF19E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722709">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5BE4CFDF-4AB5-43E2-A42C-59CD5CB25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5A69B-9946-4E92-A5EA-85765424243E}">
  <ds:schemaRefs>
    <ds:schemaRef ds:uri="4eda4ad6-7ef7-4305-ba1e-934f809bdd01"/>
    <ds:schemaRef ds:uri="http://purl.org/dc/elements/1.1/"/>
    <ds:schemaRef ds:uri="http://schemas.microsoft.com/office/2006/metadata/properties"/>
    <ds:schemaRef ds:uri="http://schemas.microsoft.com/sharepoint/v3/fields"/>
    <ds:schemaRef ds:uri="http://schemas.microsoft.com/sharepoint/v3"/>
    <ds:schemaRef ds:uri="http://schemas.microsoft.com/office/2006/documentManagement/types"/>
    <ds:schemaRef ds:uri="58569e35-c074-42ac-b0e0-5012f8e6d690"/>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3D0B1567-A3C7-44D5-98CC-395624C8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Leung, Gavin</cp:lastModifiedBy>
  <cp:revision>14</cp:revision>
  <cp:lastPrinted>2019-09-24T09:04:00Z</cp:lastPrinted>
  <dcterms:created xsi:type="dcterms:W3CDTF">2019-09-19T06:07:00Z</dcterms:created>
  <dcterms:modified xsi:type="dcterms:W3CDTF">2019-09-25T02:28:00Z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