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BAC1B3" w14:textId="07744DAC" w:rsidR="00FC6AE3" w:rsidRPr="00904064" w:rsidRDefault="00A104F7" w:rsidP="00A104F7">
      <w:pPr>
        <w:pStyle w:val="Heading1"/>
        <w:spacing w:before="0" w:after="240"/>
        <w:ind w:left="-142"/>
        <w:rPr>
          <w:color w:val="652F76"/>
          <w:sz w:val="48"/>
          <w:szCs w:val="48"/>
        </w:rPr>
      </w:pPr>
      <w:bookmarkStart w:id="0" w:name="_GoBack"/>
      <w:bookmarkEnd w:id="0"/>
      <w:r>
        <w:rPr>
          <w:sz w:val="48"/>
          <w:szCs w:val="48"/>
        </w:rPr>
        <w:t>Group roster example</w:t>
      </w:r>
    </w:p>
    <w:p w14:paraId="68BC0118" w14:textId="77777777" w:rsidR="00A104F7" w:rsidRDefault="00A104F7" w:rsidP="00A104F7">
      <w:pPr>
        <w:pStyle w:val="normal0"/>
        <w:ind w:left="-142"/>
      </w:pPr>
      <w:r>
        <w:t>Claim Date (</w:t>
      </w:r>
      <w:proofErr w:type="spellStart"/>
      <w:r>
        <w:t>dd</w:t>
      </w:r>
      <w:proofErr w:type="spellEnd"/>
      <w:r>
        <w:t xml:space="preserve">/mm/year): </w:t>
      </w:r>
      <w:r>
        <w:rPr>
          <w:color w:val="808080"/>
        </w:rPr>
        <w:t>Click here to enter text.</w:t>
      </w:r>
      <w:r>
        <w:t xml:space="preserve"> </w:t>
      </w:r>
      <w:r>
        <w:tab/>
        <w:t>Start Time (</w:t>
      </w:r>
      <w:proofErr w:type="spellStart"/>
      <w:r>
        <w:t>hr:mi</w:t>
      </w:r>
      <w:proofErr w:type="spellEnd"/>
      <w:r>
        <w:t xml:space="preserve">):  </w:t>
      </w:r>
      <w:r>
        <w:rPr>
          <w:color w:val="808080"/>
        </w:rPr>
        <w:t>Click here to enter text.</w:t>
      </w:r>
    </w:p>
    <w:p w14:paraId="0F82E6B7" w14:textId="77777777" w:rsidR="00A104F7" w:rsidRDefault="00A104F7" w:rsidP="00A104F7">
      <w:pPr>
        <w:pStyle w:val="normal0"/>
        <w:ind w:left="-142"/>
      </w:pPr>
      <w:r>
        <w:t>Total Hours (</w:t>
      </w:r>
      <w:proofErr w:type="spellStart"/>
      <w:r>
        <w:t>hr:mi</w:t>
      </w:r>
      <w:proofErr w:type="spellEnd"/>
      <w:r>
        <w:t xml:space="preserve">):  </w:t>
      </w:r>
      <w:r>
        <w:rPr>
          <w:color w:val="808080"/>
        </w:rPr>
        <w:t>Click here to enter text.</w:t>
      </w:r>
      <w:r>
        <w:tab/>
      </w:r>
      <w:r>
        <w:tab/>
        <w:t>End Time (</w:t>
      </w:r>
      <w:proofErr w:type="spellStart"/>
      <w:r>
        <w:t>hr:mi</w:t>
      </w:r>
      <w:proofErr w:type="spellEnd"/>
      <w:r>
        <w:t xml:space="preserve">):  </w:t>
      </w:r>
      <w:r>
        <w:rPr>
          <w:color w:val="808080"/>
        </w:rPr>
        <w:t>Click here to enter text.</w:t>
      </w:r>
    </w:p>
    <w:tbl>
      <w:tblPr>
        <w:tblW w:w="9579" w:type="dxa"/>
        <w:tblInd w:w="-115" w:type="dxa"/>
        <w:tblBorders>
          <w:top w:val="single" w:sz="4" w:space="0" w:color="652F76"/>
          <w:left w:val="single" w:sz="4" w:space="0" w:color="652F76"/>
          <w:bottom w:val="single" w:sz="4" w:space="0" w:color="652F76"/>
          <w:right w:val="single" w:sz="4" w:space="0" w:color="652F76"/>
          <w:insideH w:val="single" w:sz="4" w:space="0" w:color="652F76"/>
          <w:insideV w:val="single" w:sz="4" w:space="0" w:color="652F76"/>
        </w:tblBorders>
        <w:tblLayout w:type="fixed"/>
        <w:tblLook w:val="0400" w:firstRow="0" w:lastRow="0" w:firstColumn="0" w:lastColumn="0" w:noHBand="0" w:noVBand="1"/>
      </w:tblPr>
      <w:tblGrid>
        <w:gridCol w:w="9579"/>
      </w:tblGrid>
      <w:tr w:rsidR="00A104F7" w14:paraId="28B2C6ED" w14:textId="77777777" w:rsidTr="00A104F7">
        <w:tc>
          <w:tcPr>
            <w:tcW w:w="9579" w:type="dxa"/>
            <w:shd w:val="clear" w:color="auto" w:fill="652F76"/>
          </w:tcPr>
          <w:p w14:paraId="2B319877" w14:textId="77777777" w:rsidR="00A104F7" w:rsidRDefault="00A104F7" w:rsidP="002404FF">
            <w:pPr>
              <w:pStyle w:val="normal0"/>
              <w:spacing w:before="60" w:after="60"/>
              <w:rPr>
                <w:b/>
              </w:rPr>
            </w:pPr>
            <w:r>
              <w:rPr>
                <w:b/>
                <w:color w:val="FFFFFF"/>
              </w:rPr>
              <w:t>Activity</w:t>
            </w:r>
          </w:p>
        </w:tc>
      </w:tr>
      <w:tr w:rsidR="00A104F7" w14:paraId="398AF9CE" w14:textId="77777777" w:rsidTr="00A104F7">
        <w:tc>
          <w:tcPr>
            <w:tcW w:w="9579" w:type="dxa"/>
          </w:tcPr>
          <w:p w14:paraId="6D8646B0" w14:textId="77777777" w:rsidR="00A104F7" w:rsidRDefault="00A104F7" w:rsidP="002404FF">
            <w:pPr>
              <w:pStyle w:val="normal0"/>
              <w:rPr>
                <w:i/>
                <w:color w:val="808080"/>
              </w:rPr>
            </w:pPr>
            <w:r>
              <w:rPr>
                <w:i/>
                <w:color w:val="808080"/>
              </w:rPr>
              <w:t>(Enter details of module or activity information to demonstrate support type claimed)</w:t>
            </w:r>
          </w:p>
          <w:p w14:paraId="5352D0E9" w14:textId="77777777" w:rsidR="00A104F7" w:rsidRDefault="00A104F7" w:rsidP="002404FF">
            <w:pPr>
              <w:pStyle w:val="normal0"/>
            </w:pPr>
            <w:r>
              <w:rPr>
                <w:color w:val="808080"/>
              </w:rPr>
              <w:t>Click here to enter text.</w:t>
            </w:r>
          </w:p>
          <w:p w14:paraId="2B2567F7" w14:textId="77777777" w:rsidR="00A104F7" w:rsidRDefault="00A104F7" w:rsidP="002404FF">
            <w:pPr>
              <w:pStyle w:val="normal0"/>
            </w:pPr>
          </w:p>
          <w:p w14:paraId="55124918" w14:textId="77777777" w:rsidR="00A104F7" w:rsidRDefault="00A104F7" w:rsidP="002404FF">
            <w:pPr>
              <w:pStyle w:val="normal0"/>
            </w:pPr>
          </w:p>
        </w:tc>
      </w:tr>
    </w:tbl>
    <w:p w14:paraId="0B20146B" w14:textId="77777777" w:rsidR="00A104F7" w:rsidRDefault="00A104F7" w:rsidP="00A104F7"/>
    <w:tbl>
      <w:tblPr>
        <w:tblW w:w="9579" w:type="dxa"/>
        <w:tblInd w:w="-115" w:type="dxa"/>
        <w:tblBorders>
          <w:top w:val="single" w:sz="4" w:space="0" w:color="652F76"/>
          <w:left w:val="single" w:sz="4" w:space="0" w:color="652F76"/>
          <w:bottom w:val="single" w:sz="4" w:space="0" w:color="652F76"/>
          <w:right w:val="single" w:sz="4" w:space="0" w:color="652F76"/>
          <w:insideH w:val="single" w:sz="4" w:space="0" w:color="652F76"/>
          <w:insideV w:val="single" w:sz="4" w:space="0" w:color="652F76"/>
        </w:tblBorders>
        <w:tblLayout w:type="fixed"/>
        <w:tblLook w:val="0400" w:firstRow="0" w:lastRow="0" w:firstColumn="0" w:lastColumn="0" w:noHBand="0" w:noVBand="1"/>
      </w:tblPr>
      <w:tblGrid>
        <w:gridCol w:w="7594"/>
        <w:gridCol w:w="1985"/>
      </w:tblGrid>
      <w:tr w:rsidR="00A104F7" w14:paraId="7A0E29D4" w14:textId="77777777" w:rsidTr="00A104F7">
        <w:tc>
          <w:tcPr>
            <w:tcW w:w="7594" w:type="dxa"/>
            <w:shd w:val="clear" w:color="auto" w:fill="652F76"/>
          </w:tcPr>
          <w:p w14:paraId="63EB17B0" w14:textId="77777777" w:rsidR="00A104F7" w:rsidRDefault="00A104F7" w:rsidP="002404FF">
            <w:pPr>
              <w:pStyle w:val="normal0"/>
              <w:spacing w:before="60" w:after="60"/>
              <w:rPr>
                <w:b/>
              </w:rPr>
            </w:pPr>
            <w:r>
              <w:rPr>
                <w:b/>
                <w:color w:val="FFFFFF"/>
              </w:rPr>
              <w:t xml:space="preserve">Participants </w:t>
            </w:r>
          </w:p>
        </w:tc>
        <w:tc>
          <w:tcPr>
            <w:tcW w:w="1985" w:type="dxa"/>
            <w:shd w:val="clear" w:color="auto" w:fill="652F76"/>
          </w:tcPr>
          <w:p w14:paraId="4CF8A63C" w14:textId="77777777" w:rsidR="00A104F7" w:rsidRDefault="00A104F7" w:rsidP="002404FF">
            <w:pPr>
              <w:pStyle w:val="normal0"/>
              <w:spacing w:before="60" w:after="60"/>
              <w:jc w:val="center"/>
              <w:rPr>
                <w:b/>
              </w:rPr>
            </w:pPr>
            <w:r>
              <w:rPr>
                <w:b/>
                <w:color w:val="FFFFFF"/>
              </w:rPr>
              <w:t>Attended</w:t>
            </w:r>
            <w:r>
              <w:rPr>
                <w:b/>
                <w:color w:val="FFFFFF"/>
              </w:rPr>
              <w:br/>
              <w:t>(X)</w:t>
            </w:r>
          </w:p>
        </w:tc>
      </w:tr>
      <w:tr w:rsidR="00A104F7" w14:paraId="27EB9AE2" w14:textId="77777777" w:rsidTr="00A104F7">
        <w:tc>
          <w:tcPr>
            <w:tcW w:w="7594" w:type="dxa"/>
          </w:tcPr>
          <w:p w14:paraId="0C67A8A6" w14:textId="77777777" w:rsidR="00A104F7" w:rsidRDefault="00A104F7" w:rsidP="002404FF">
            <w:pPr>
              <w:pStyle w:val="normal0"/>
            </w:pPr>
            <w:r>
              <w:rPr>
                <w:color w:val="808080"/>
              </w:rPr>
              <w:t>Click here to enter text.</w:t>
            </w:r>
          </w:p>
        </w:tc>
        <w:tc>
          <w:tcPr>
            <w:tcW w:w="1985" w:type="dxa"/>
          </w:tcPr>
          <w:p w14:paraId="7FBD9AE1" w14:textId="77777777" w:rsidR="00A104F7" w:rsidRDefault="00A104F7" w:rsidP="002404FF">
            <w:pPr>
              <w:pStyle w:val="normal0"/>
              <w:jc w:val="center"/>
            </w:pPr>
            <w:r>
              <w:rPr>
                <w:color w:val="808080"/>
              </w:rPr>
              <w:t>Click here to enter text.</w:t>
            </w:r>
          </w:p>
        </w:tc>
      </w:tr>
      <w:tr w:rsidR="00A104F7" w14:paraId="5DD0B055" w14:textId="77777777" w:rsidTr="00A104F7">
        <w:tc>
          <w:tcPr>
            <w:tcW w:w="7594" w:type="dxa"/>
          </w:tcPr>
          <w:p w14:paraId="14A18E5F" w14:textId="77777777" w:rsidR="00A104F7" w:rsidRDefault="00A104F7" w:rsidP="002404FF">
            <w:pPr>
              <w:pStyle w:val="normal0"/>
            </w:pPr>
            <w:r>
              <w:rPr>
                <w:color w:val="808080"/>
              </w:rPr>
              <w:t>Click here to enter text.</w:t>
            </w:r>
          </w:p>
        </w:tc>
        <w:tc>
          <w:tcPr>
            <w:tcW w:w="1985" w:type="dxa"/>
          </w:tcPr>
          <w:p w14:paraId="14DF83D1" w14:textId="77777777" w:rsidR="00A104F7" w:rsidRDefault="00A104F7" w:rsidP="002404FF">
            <w:pPr>
              <w:pStyle w:val="normal0"/>
              <w:jc w:val="center"/>
            </w:pPr>
            <w:r>
              <w:rPr>
                <w:color w:val="808080"/>
              </w:rPr>
              <w:t>Click here to enter text.</w:t>
            </w:r>
          </w:p>
        </w:tc>
      </w:tr>
      <w:tr w:rsidR="00A104F7" w14:paraId="4FA1178C" w14:textId="77777777" w:rsidTr="00A104F7">
        <w:tc>
          <w:tcPr>
            <w:tcW w:w="7594" w:type="dxa"/>
          </w:tcPr>
          <w:p w14:paraId="2A098AB1" w14:textId="77777777" w:rsidR="00A104F7" w:rsidRDefault="00A104F7" w:rsidP="002404FF">
            <w:pPr>
              <w:pStyle w:val="normal0"/>
            </w:pPr>
            <w:r>
              <w:rPr>
                <w:color w:val="808080"/>
              </w:rPr>
              <w:t>Click here to enter text.</w:t>
            </w:r>
          </w:p>
        </w:tc>
        <w:tc>
          <w:tcPr>
            <w:tcW w:w="1985" w:type="dxa"/>
          </w:tcPr>
          <w:p w14:paraId="4B1A6BA9" w14:textId="77777777" w:rsidR="00A104F7" w:rsidRDefault="00A104F7" w:rsidP="002404FF">
            <w:pPr>
              <w:pStyle w:val="normal0"/>
              <w:jc w:val="center"/>
            </w:pPr>
            <w:r>
              <w:rPr>
                <w:color w:val="808080"/>
              </w:rPr>
              <w:t>Click here to enter text.</w:t>
            </w:r>
          </w:p>
        </w:tc>
      </w:tr>
      <w:tr w:rsidR="00A104F7" w14:paraId="0D58A765" w14:textId="77777777" w:rsidTr="00A104F7">
        <w:tc>
          <w:tcPr>
            <w:tcW w:w="7594" w:type="dxa"/>
          </w:tcPr>
          <w:p w14:paraId="721137F0" w14:textId="77777777" w:rsidR="00A104F7" w:rsidRDefault="00A104F7" w:rsidP="002404FF">
            <w:pPr>
              <w:pStyle w:val="normal0"/>
            </w:pPr>
            <w:r>
              <w:rPr>
                <w:color w:val="808080"/>
              </w:rPr>
              <w:t>Click here to enter text.</w:t>
            </w:r>
          </w:p>
        </w:tc>
        <w:tc>
          <w:tcPr>
            <w:tcW w:w="1985" w:type="dxa"/>
          </w:tcPr>
          <w:p w14:paraId="199BE97A" w14:textId="77777777" w:rsidR="00A104F7" w:rsidRDefault="00A104F7" w:rsidP="002404FF">
            <w:pPr>
              <w:pStyle w:val="normal0"/>
              <w:jc w:val="center"/>
            </w:pPr>
            <w:r>
              <w:rPr>
                <w:color w:val="808080"/>
              </w:rPr>
              <w:t>Click here to enter text.</w:t>
            </w:r>
          </w:p>
        </w:tc>
      </w:tr>
      <w:tr w:rsidR="00A104F7" w14:paraId="10E7516E" w14:textId="77777777" w:rsidTr="00A104F7">
        <w:tc>
          <w:tcPr>
            <w:tcW w:w="7594" w:type="dxa"/>
          </w:tcPr>
          <w:p w14:paraId="1D1A7867" w14:textId="77777777" w:rsidR="00A104F7" w:rsidRDefault="00A104F7" w:rsidP="002404FF">
            <w:pPr>
              <w:pStyle w:val="normal0"/>
            </w:pPr>
            <w:r>
              <w:rPr>
                <w:color w:val="808080"/>
              </w:rPr>
              <w:t>Click here to enter text.</w:t>
            </w:r>
          </w:p>
        </w:tc>
        <w:tc>
          <w:tcPr>
            <w:tcW w:w="1985" w:type="dxa"/>
          </w:tcPr>
          <w:p w14:paraId="1B89CF6D" w14:textId="77777777" w:rsidR="00A104F7" w:rsidRDefault="00A104F7" w:rsidP="002404FF">
            <w:pPr>
              <w:pStyle w:val="normal0"/>
              <w:jc w:val="center"/>
            </w:pPr>
            <w:r>
              <w:rPr>
                <w:color w:val="808080"/>
              </w:rPr>
              <w:t>Click here to enter text.</w:t>
            </w:r>
          </w:p>
        </w:tc>
      </w:tr>
    </w:tbl>
    <w:p w14:paraId="48D664F0" w14:textId="77777777" w:rsidR="00A104F7" w:rsidRDefault="00A104F7" w:rsidP="00A104F7"/>
    <w:tbl>
      <w:tblPr>
        <w:tblW w:w="9579" w:type="dxa"/>
        <w:tblInd w:w="-115" w:type="dxa"/>
        <w:tblBorders>
          <w:top w:val="single" w:sz="4" w:space="0" w:color="652F76"/>
          <w:left w:val="single" w:sz="4" w:space="0" w:color="652F76"/>
          <w:bottom w:val="single" w:sz="4" w:space="0" w:color="652F76"/>
          <w:right w:val="single" w:sz="4" w:space="0" w:color="652F76"/>
          <w:insideH w:val="single" w:sz="4" w:space="0" w:color="652F76"/>
          <w:insideV w:val="single" w:sz="4" w:space="0" w:color="652F76"/>
        </w:tblBorders>
        <w:tblLayout w:type="fixed"/>
        <w:tblLook w:val="0400" w:firstRow="0" w:lastRow="0" w:firstColumn="0" w:lastColumn="0" w:noHBand="0" w:noVBand="1"/>
      </w:tblPr>
      <w:tblGrid>
        <w:gridCol w:w="9579"/>
      </w:tblGrid>
      <w:tr w:rsidR="00A104F7" w14:paraId="4B933B47" w14:textId="77777777" w:rsidTr="00A104F7">
        <w:tc>
          <w:tcPr>
            <w:tcW w:w="9579" w:type="dxa"/>
            <w:shd w:val="clear" w:color="auto" w:fill="652F76"/>
          </w:tcPr>
          <w:p w14:paraId="7825574E" w14:textId="77777777" w:rsidR="00A104F7" w:rsidRDefault="00A104F7" w:rsidP="002404FF">
            <w:pPr>
              <w:pStyle w:val="normal0"/>
              <w:spacing w:before="60" w:after="60"/>
              <w:rPr>
                <w:b/>
              </w:rPr>
            </w:pPr>
            <w:r>
              <w:rPr>
                <w:b/>
                <w:color w:val="FFFFFF"/>
              </w:rPr>
              <w:t>Staff names</w:t>
            </w:r>
          </w:p>
        </w:tc>
      </w:tr>
      <w:tr w:rsidR="00A104F7" w14:paraId="7F8BBBB0" w14:textId="77777777" w:rsidTr="00A104F7">
        <w:tc>
          <w:tcPr>
            <w:tcW w:w="9579" w:type="dxa"/>
          </w:tcPr>
          <w:p w14:paraId="6A55FB04" w14:textId="77777777" w:rsidR="00A104F7" w:rsidRDefault="00A104F7" w:rsidP="002404FF">
            <w:pPr>
              <w:pStyle w:val="normal0"/>
            </w:pPr>
            <w:r>
              <w:rPr>
                <w:color w:val="808080"/>
              </w:rPr>
              <w:t>Click here to enter text.</w:t>
            </w:r>
          </w:p>
        </w:tc>
      </w:tr>
      <w:tr w:rsidR="00A104F7" w14:paraId="257B91C6" w14:textId="77777777" w:rsidTr="00A104F7">
        <w:tc>
          <w:tcPr>
            <w:tcW w:w="9579" w:type="dxa"/>
          </w:tcPr>
          <w:p w14:paraId="2EAC5D14" w14:textId="77777777" w:rsidR="00A104F7" w:rsidRDefault="00A104F7" w:rsidP="002404FF">
            <w:pPr>
              <w:pStyle w:val="normal0"/>
            </w:pPr>
            <w:r>
              <w:rPr>
                <w:color w:val="808080"/>
              </w:rPr>
              <w:t>Click here to enter text.</w:t>
            </w:r>
          </w:p>
        </w:tc>
      </w:tr>
      <w:tr w:rsidR="00A104F7" w14:paraId="1BC396E9" w14:textId="77777777" w:rsidTr="00A104F7">
        <w:tc>
          <w:tcPr>
            <w:tcW w:w="9579" w:type="dxa"/>
          </w:tcPr>
          <w:p w14:paraId="109413AD" w14:textId="77777777" w:rsidR="00A104F7" w:rsidRDefault="00A104F7" w:rsidP="002404FF">
            <w:pPr>
              <w:pStyle w:val="normal0"/>
            </w:pPr>
            <w:r>
              <w:rPr>
                <w:color w:val="808080"/>
              </w:rPr>
              <w:t>Click here to enter text.</w:t>
            </w:r>
          </w:p>
        </w:tc>
      </w:tr>
      <w:tr w:rsidR="00A104F7" w14:paraId="2C651D4D" w14:textId="77777777" w:rsidTr="00A104F7">
        <w:tc>
          <w:tcPr>
            <w:tcW w:w="9579" w:type="dxa"/>
          </w:tcPr>
          <w:p w14:paraId="398131ED" w14:textId="77777777" w:rsidR="00A104F7" w:rsidRDefault="00A104F7" w:rsidP="002404FF">
            <w:pPr>
              <w:pStyle w:val="normal0"/>
            </w:pPr>
            <w:r>
              <w:rPr>
                <w:color w:val="808080"/>
              </w:rPr>
              <w:t>Click here to enter text.</w:t>
            </w:r>
          </w:p>
        </w:tc>
      </w:tr>
      <w:tr w:rsidR="00A104F7" w14:paraId="34F72B36" w14:textId="77777777" w:rsidTr="00A104F7">
        <w:tc>
          <w:tcPr>
            <w:tcW w:w="9579" w:type="dxa"/>
          </w:tcPr>
          <w:p w14:paraId="3E21E266" w14:textId="77777777" w:rsidR="00A104F7" w:rsidRDefault="00A104F7" w:rsidP="002404FF">
            <w:pPr>
              <w:pStyle w:val="normal0"/>
            </w:pPr>
            <w:r>
              <w:rPr>
                <w:color w:val="808080"/>
              </w:rPr>
              <w:t>Click here to enter text.</w:t>
            </w:r>
          </w:p>
        </w:tc>
      </w:tr>
    </w:tbl>
    <w:p w14:paraId="70A3A142" w14:textId="09418D63" w:rsidR="00F25833" w:rsidRPr="00F03281" w:rsidRDefault="00F25833" w:rsidP="00904064">
      <w:pPr>
        <w:rPr>
          <w:sz w:val="24"/>
          <w:szCs w:val="24"/>
        </w:rPr>
      </w:pPr>
    </w:p>
    <w:sectPr w:rsidR="00F25833" w:rsidRPr="00F03281" w:rsidSect="00A104F7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817" w:right="1133" w:bottom="1418" w:left="1418" w:header="708" w:footer="1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365606" w14:textId="77777777" w:rsidR="00FC6AE3" w:rsidRDefault="00FC6AE3" w:rsidP="00A21633">
      <w:r>
        <w:separator/>
      </w:r>
    </w:p>
    <w:p w14:paraId="228EF7CD" w14:textId="77777777" w:rsidR="00FC6AE3" w:rsidRDefault="00FC6AE3" w:rsidP="00A21633"/>
  </w:endnote>
  <w:endnote w:type="continuationSeparator" w:id="0">
    <w:p w14:paraId="678A5ADF" w14:textId="77777777" w:rsidR="00FC6AE3" w:rsidRDefault="00FC6AE3" w:rsidP="00A21633">
      <w:r>
        <w:continuationSeparator/>
      </w:r>
    </w:p>
    <w:p w14:paraId="41CD18DE" w14:textId="77777777" w:rsidR="00FC6AE3" w:rsidRDefault="00FC6AE3" w:rsidP="00A216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FSMe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S Me Light">
    <w:panose1 w:val="020005060300000200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F51CF0" w14:textId="078A75F1" w:rsidR="00904064" w:rsidRPr="007219F1" w:rsidRDefault="00FC6AE3" w:rsidP="00904064">
    <w:pPr>
      <w:pStyle w:val="BodyText1"/>
      <w:tabs>
        <w:tab w:val="left" w:pos="8789"/>
      </w:tabs>
      <w:rPr>
        <w:rFonts w:ascii="FS Me Light" w:hAnsi="FS Me Light"/>
      </w:rPr>
    </w:pPr>
    <w:r>
      <w:rPr>
        <w:rFonts w:cs="Arial"/>
        <w:b/>
        <w:color w:val="5E2D73"/>
        <w:sz w:val="24"/>
        <w:szCs w:val="32"/>
      </w:rPr>
      <w:t xml:space="preserve"> </w:t>
    </w:r>
    <w:proofErr w:type="gramStart"/>
    <w:r w:rsidR="00904064" w:rsidRPr="00EA4670">
      <w:rPr>
        <w:b/>
        <w:color w:val="6A2875"/>
        <w:sz w:val="24"/>
        <w:szCs w:val="24"/>
      </w:rPr>
      <w:t>ndis.gov.au</w:t>
    </w:r>
    <w:proofErr w:type="gramEnd"/>
    <w:r w:rsidR="00904064" w:rsidRPr="00FB5514">
      <w:t xml:space="preserve"> </w:t>
    </w:r>
    <w:r w:rsidR="00904064" w:rsidRPr="00FB5514">
      <w:ptab w:relativeTo="margin" w:alignment="center" w:leader="none"/>
    </w:r>
    <w:r w:rsidR="00904064" w:rsidRPr="00904064">
      <w:t xml:space="preserve"> </w:t>
    </w:r>
    <w:r w:rsidR="00904064">
      <w:t>Provider Toolkit - Documentation by support type v2.0</w:t>
    </w:r>
    <w:r w:rsidR="00904064">
      <w:tab/>
    </w:r>
    <w:r w:rsidR="00904064">
      <w:fldChar w:fldCharType="begin"/>
    </w:r>
    <w:r w:rsidR="00904064">
      <w:instrText xml:space="preserve"> PAGE   \* MERGEFORMAT </w:instrText>
    </w:r>
    <w:r w:rsidR="00904064">
      <w:fldChar w:fldCharType="separate"/>
    </w:r>
    <w:r w:rsidR="00A104F7">
      <w:rPr>
        <w:noProof/>
      </w:rPr>
      <w:t>2</w:t>
    </w:r>
    <w:r w:rsidR="00904064">
      <w:rPr>
        <w:noProof/>
      </w:rPr>
      <w:fldChar w:fldCharType="end"/>
    </w:r>
  </w:p>
  <w:p w14:paraId="0B44A257" w14:textId="6A63D7B6" w:rsidR="00FC6AE3" w:rsidRPr="00904064" w:rsidRDefault="00FC6AE3" w:rsidP="00904064">
    <w:pPr>
      <w:spacing w:after="120"/>
      <w:jc w:val="right"/>
      <w:rPr>
        <w:rFonts w:ascii="FS Me Light" w:hAnsi="FS Me Light"/>
        <w:color w:val="5E2D73"/>
        <w:sz w:val="28"/>
        <w:szCs w:val="32"/>
      </w:rPr>
    </w:pPr>
    <w:r>
      <w:rPr>
        <w:rFonts w:cs="Arial"/>
        <w:b/>
        <w:color w:val="5E2D73"/>
        <w:sz w:val="24"/>
        <w:szCs w:val="32"/>
      </w:rPr>
      <w:tab/>
    </w:r>
    <w:r>
      <w:rPr>
        <w:rFonts w:cs="Arial"/>
        <w:b/>
        <w:color w:val="5E2D73"/>
        <w:sz w:val="24"/>
        <w:szCs w:val="32"/>
      </w:rPr>
      <w:tab/>
    </w:r>
    <w:r w:rsidRPr="00A21633">
      <w:tab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43FD46" w14:textId="190B38CE" w:rsidR="00904064" w:rsidRPr="007219F1" w:rsidRDefault="00904064" w:rsidP="00904064">
    <w:pPr>
      <w:pStyle w:val="BodyText1"/>
      <w:tabs>
        <w:tab w:val="left" w:pos="8789"/>
      </w:tabs>
      <w:rPr>
        <w:rFonts w:ascii="FS Me Light" w:hAnsi="FS Me Light"/>
      </w:rPr>
    </w:pPr>
    <w:proofErr w:type="gramStart"/>
    <w:r w:rsidRPr="00EA4670">
      <w:rPr>
        <w:b/>
        <w:color w:val="6A2875"/>
        <w:sz w:val="24"/>
        <w:szCs w:val="24"/>
      </w:rPr>
      <w:t>ndis.gov.au</w:t>
    </w:r>
    <w:proofErr w:type="gramEnd"/>
    <w:r w:rsidRPr="00FB5514">
      <w:t xml:space="preserve"> </w:t>
    </w:r>
    <w:r w:rsidRPr="00FB5514">
      <w:ptab w:relativeTo="margin" w:alignment="center" w:leader="none"/>
    </w:r>
    <w:r w:rsidR="00A104F7">
      <w:rPr>
        <w:rFonts w:eastAsia="Arial" w:cs="Arial"/>
        <w:color w:val="000000"/>
        <w:sz w:val="22"/>
        <w:szCs w:val="22"/>
      </w:rPr>
      <w:t>November 2016 | Group roster example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371739">
      <w:rPr>
        <w:noProof/>
      </w:rPr>
      <w:t>1</w:t>
    </w:r>
    <w:r>
      <w:rPr>
        <w:noProof/>
      </w:rPr>
      <w:fldChar w:fldCharType="end"/>
    </w:r>
  </w:p>
  <w:p w14:paraId="2A6D35DA" w14:textId="592DBA9E" w:rsidR="00FC6AE3" w:rsidRPr="007219F1" w:rsidRDefault="00FC6AE3" w:rsidP="00A21633">
    <w:pPr>
      <w:rPr>
        <w:rFonts w:ascii="FS Me Light" w:hAnsi="FS Me Light"/>
        <w:color w:val="5E2D73"/>
        <w:sz w:val="32"/>
        <w:szCs w:val="32"/>
      </w:rPr>
    </w:pPr>
    <w:r>
      <w:rPr>
        <w:noProof/>
        <w:lang w:val="en-US" w:eastAsia="en-US"/>
      </w:rPr>
      <w:drawing>
        <wp:anchor distT="0" distB="0" distL="114300" distR="114300" simplePos="0" relativeHeight="251674624" behindDoc="1" locked="0" layoutInCell="1" allowOverlap="1" wp14:anchorId="579934CA" wp14:editId="744A008A">
          <wp:simplePos x="0" y="0"/>
          <wp:positionH relativeFrom="page">
            <wp:posOffset>5941060</wp:posOffset>
          </wp:positionH>
          <wp:positionV relativeFrom="page">
            <wp:posOffset>360045</wp:posOffset>
          </wp:positionV>
          <wp:extent cx="1244600" cy="647065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DIS-NDIA-logo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4600" cy="647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4A5D5F" w14:textId="77777777" w:rsidR="00FC6AE3" w:rsidRDefault="00FC6AE3" w:rsidP="00A21633">
      <w:r>
        <w:separator/>
      </w:r>
    </w:p>
    <w:p w14:paraId="6FECE844" w14:textId="77777777" w:rsidR="00FC6AE3" w:rsidRDefault="00FC6AE3" w:rsidP="00A21633"/>
  </w:footnote>
  <w:footnote w:type="continuationSeparator" w:id="0">
    <w:p w14:paraId="409C5558" w14:textId="77777777" w:rsidR="00FC6AE3" w:rsidRDefault="00FC6AE3" w:rsidP="00A21633">
      <w:r>
        <w:continuationSeparator/>
      </w:r>
    </w:p>
    <w:p w14:paraId="4882E437" w14:textId="77777777" w:rsidR="00FC6AE3" w:rsidRDefault="00FC6AE3" w:rsidP="00A21633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152BD5" w14:textId="79C88107" w:rsidR="00FC6AE3" w:rsidRDefault="00FC6AE3" w:rsidP="00FC6AE3">
    <w:pPr>
      <w:pStyle w:val="Header"/>
      <w:tabs>
        <w:tab w:val="clear" w:pos="4513"/>
        <w:tab w:val="clear" w:pos="9026"/>
        <w:tab w:val="right" w:pos="9070"/>
      </w:tabs>
    </w:pPr>
    <w:r>
      <w:rPr>
        <w:noProof/>
        <w:lang w:val="en-US" w:eastAsia="en-US"/>
      </w:rPr>
      <w:drawing>
        <wp:anchor distT="0" distB="0" distL="114300" distR="114300" simplePos="0" relativeHeight="251681792" behindDoc="1" locked="0" layoutInCell="1" allowOverlap="1" wp14:anchorId="6CC88FA2" wp14:editId="3B968747">
          <wp:simplePos x="0" y="0"/>
          <wp:positionH relativeFrom="page">
            <wp:posOffset>5941060</wp:posOffset>
          </wp:positionH>
          <wp:positionV relativeFrom="page">
            <wp:posOffset>360045</wp:posOffset>
          </wp:positionV>
          <wp:extent cx="1244600" cy="647065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DIS-NDIA-logo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4600" cy="647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87FC5" w14:textId="0C83F8CE" w:rsidR="00904064" w:rsidRPr="007219F1" w:rsidRDefault="00904064" w:rsidP="00904064">
    <w:pPr>
      <w:pStyle w:val="BodyText1"/>
      <w:tabs>
        <w:tab w:val="left" w:pos="8789"/>
      </w:tabs>
      <w:rPr>
        <w:rFonts w:ascii="FS Me Light" w:hAnsi="FS Me Light"/>
      </w:rPr>
    </w:pPr>
    <w:r>
      <w:tab/>
    </w:r>
  </w:p>
  <w:p w14:paraId="18F452F0" w14:textId="768EA028" w:rsidR="00FC6AE3" w:rsidRDefault="00FC6AE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F5A3464"/>
    <w:multiLevelType w:val="hybridMultilevel"/>
    <w:tmpl w:val="2F263EAA"/>
    <w:lvl w:ilvl="0" w:tplc="0409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BB17D43"/>
    <w:multiLevelType w:val="hybridMultilevel"/>
    <w:tmpl w:val="6B40F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9C0E39"/>
    <w:multiLevelType w:val="hybridMultilevel"/>
    <w:tmpl w:val="A2B43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864D8C"/>
    <w:multiLevelType w:val="hybridMultilevel"/>
    <w:tmpl w:val="8A905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207D49"/>
    <w:multiLevelType w:val="hybridMultilevel"/>
    <w:tmpl w:val="C1101B4A"/>
    <w:lvl w:ilvl="0" w:tplc="3FB68B6A">
      <w:start w:val="1"/>
      <w:numFmt w:val="bullet"/>
      <w:pStyle w:val="ListParagraph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0E90CE4"/>
    <w:multiLevelType w:val="singleLevel"/>
    <w:tmpl w:val="52F61D9A"/>
    <w:lvl w:ilvl="0">
      <w:start w:val="1"/>
      <w:numFmt w:val="bullet"/>
      <w:pStyle w:val="BoxLis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8"/>
      </w:rPr>
    </w:lvl>
  </w:abstractNum>
  <w:abstractNum w:abstractNumId="7">
    <w:nsid w:val="34C80E50"/>
    <w:multiLevelType w:val="hybridMultilevel"/>
    <w:tmpl w:val="AFAE2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DF5DF9"/>
    <w:multiLevelType w:val="hybridMultilevel"/>
    <w:tmpl w:val="2ACE7B28"/>
    <w:lvl w:ilvl="0" w:tplc="DE6455BA">
      <w:start w:val="1"/>
      <w:numFmt w:val="bullet"/>
      <w:pStyle w:val="table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210B2F"/>
    <w:multiLevelType w:val="multilevel"/>
    <w:tmpl w:val="26B8EA4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color w:val="6A2875"/>
      </w:rPr>
    </w:lvl>
    <w:lvl w:ilvl="1">
      <w:start w:val="1"/>
      <w:numFmt w:val="decimal"/>
      <w:isLgl/>
      <w:lvlText w:val="%1.%2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10">
    <w:nsid w:val="3BEE53DC"/>
    <w:multiLevelType w:val="multilevel"/>
    <w:tmpl w:val="D0DC20A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color w:val="652F76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1">
    <w:nsid w:val="3D582433"/>
    <w:multiLevelType w:val="hybridMultilevel"/>
    <w:tmpl w:val="C91A7A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>
    <w:nsid w:val="3E9A64FC"/>
    <w:multiLevelType w:val="hybridMultilevel"/>
    <w:tmpl w:val="ED3CD8E8"/>
    <w:lvl w:ilvl="0" w:tplc="320C6B0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F2E0774"/>
    <w:multiLevelType w:val="hybridMultilevel"/>
    <w:tmpl w:val="F4526E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FB42E78"/>
    <w:multiLevelType w:val="hybridMultilevel"/>
    <w:tmpl w:val="F9CA5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0329A7"/>
    <w:multiLevelType w:val="hybridMultilevel"/>
    <w:tmpl w:val="22A47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991C5B"/>
    <w:multiLevelType w:val="hybridMultilevel"/>
    <w:tmpl w:val="27F07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0A79C1"/>
    <w:multiLevelType w:val="hybridMultilevel"/>
    <w:tmpl w:val="B0EE0D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0D00231"/>
    <w:multiLevelType w:val="hybridMultilevel"/>
    <w:tmpl w:val="7374CD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5BA115F"/>
    <w:multiLevelType w:val="hybridMultilevel"/>
    <w:tmpl w:val="4F9A223A"/>
    <w:lvl w:ilvl="0" w:tplc="9420F302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652543A"/>
    <w:multiLevelType w:val="hybridMultilevel"/>
    <w:tmpl w:val="1D78E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2954D3"/>
    <w:multiLevelType w:val="hybridMultilevel"/>
    <w:tmpl w:val="C1A67CC4"/>
    <w:lvl w:ilvl="0" w:tplc="E3B65E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AC54AC"/>
    <w:multiLevelType w:val="hybridMultilevel"/>
    <w:tmpl w:val="B3B0F584"/>
    <w:lvl w:ilvl="0" w:tplc="A5F89C4C">
      <w:start w:val="1"/>
      <w:numFmt w:val="decimal"/>
      <w:pStyle w:val="ListStyle2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FB73519"/>
    <w:multiLevelType w:val="hybridMultilevel"/>
    <w:tmpl w:val="1458C5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6BD47AAD"/>
    <w:multiLevelType w:val="multilevel"/>
    <w:tmpl w:val="26B8EA4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color w:val="6A2875"/>
      </w:rPr>
    </w:lvl>
    <w:lvl w:ilvl="1">
      <w:start w:val="1"/>
      <w:numFmt w:val="decimal"/>
      <w:isLgl/>
      <w:lvlText w:val="%1.%2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25">
    <w:nsid w:val="75116000"/>
    <w:multiLevelType w:val="hybridMultilevel"/>
    <w:tmpl w:val="7264C5B0"/>
    <w:lvl w:ilvl="0" w:tplc="320C6B0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BB4829"/>
    <w:multiLevelType w:val="hybridMultilevel"/>
    <w:tmpl w:val="44BA0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22"/>
  </w:num>
  <w:num w:numId="5">
    <w:abstractNumId w:val="5"/>
  </w:num>
  <w:num w:numId="6">
    <w:abstractNumId w:val="15"/>
  </w:num>
  <w:num w:numId="7">
    <w:abstractNumId w:val="18"/>
  </w:num>
  <w:num w:numId="8">
    <w:abstractNumId w:val="13"/>
  </w:num>
  <w:num w:numId="9">
    <w:abstractNumId w:val="17"/>
  </w:num>
  <w:num w:numId="10">
    <w:abstractNumId w:val="11"/>
  </w:num>
  <w:num w:numId="11">
    <w:abstractNumId w:val="1"/>
  </w:num>
  <w:num w:numId="12">
    <w:abstractNumId w:val="4"/>
  </w:num>
  <w:num w:numId="13">
    <w:abstractNumId w:val="19"/>
  </w:num>
  <w:num w:numId="14">
    <w:abstractNumId w:val="24"/>
  </w:num>
  <w:num w:numId="15">
    <w:abstractNumId w:val="0"/>
  </w:num>
  <w:num w:numId="16">
    <w:abstractNumId w:val="2"/>
  </w:num>
  <w:num w:numId="17">
    <w:abstractNumId w:val="25"/>
  </w:num>
  <w:num w:numId="18">
    <w:abstractNumId w:val="12"/>
  </w:num>
  <w:num w:numId="19">
    <w:abstractNumId w:val="23"/>
  </w:num>
  <w:num w:numId="20">
    <w:abstractNumId w:val="21"/>
  </w:num>
  <w:num w:numId="21">
    <w:abstractNumId w:val="14"/>
  </w:num>
  <w:num w:numId="22">
    <w:abstractNumId w:val="16"/>
  </w:num>
  <w:num w:numId="23">
    <w:abstractNumId w:val="7"/>
  </w:num>
  <w:num w:numId="24">
    <w:abstractNumId w:val="3"/>
  </w:num>
  <w:num w:numId="25">
    <w:abstractNumId w:val="26"/>
  </w:num>
  <w:num w:numId="26">
    <w:abstractNumId w:val="10"/>
  </w:num>
  <w:num w:numId="27">
    <w:abstractNumId w:val="2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alignBordersAndEdg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DE7548BD-21ED-41E9-A9F0-E96B687E3F94}"/>
    <w:docVar w:name="dgnword-eventsink" w:val="256213992"/>
  </w:docVars>
  <w:rsids>
    <w:rsidRoot w:val="007219F1"/>
    <w:rsid w:val="000037D4"/>
    <w:rsid w:val="00003DF5"/>
    <w:rsid w:val="00004ECC"/>
    <w:rsid w:val="0000531E"/>
    <w:rsid w:val="00006FD9"/>
    <w:rsid w:val="00012FD4"/>
    <w:rsid w:val="00013FE2"/>
    <w:rsid w:val="00015206"/>
    <w:rsid w:val="00015623"/>
    <w:rsid w:val="00015A01"/>
    <w:rsid w:val="00025349"/>
    <w:rsid w:val="00026CFC"/>
    <w:rsid w:val="0003016A"/>
    <w:rsid w:val="0004092A"/>
    <w:rsid w:val="00040F13"/>
    <w:rsid w:val="00046F1B"/>
    <w:rsid w:val="00051173"/>
    <w:rsid w:val="00053EB7"/>
    <w:rsid w:val="00054E6E"/>
    <w:rsid w:val="000554FD"/>
    <w:rsid w:val="000570FE"/>
    <w:rsid w:val="0006303B"/>
    <w:rsid w:val="000639DA"/>
    <w:rsid w:val="00073687"/>
    <w:rsid w:val="00073BB9"/>
    <w:rsid w:val="00074BAC"/>
    <w:rsid w:val="00075BE7"/>
    <w:rsid w:val="0007771A"/>
    <w:rsid w:val="0008167F"/>
    <w:rsid w:val="00082B05"/>
    <w:rsid w:val="00084486"/>
    <w:rsid w:val="00085FF6"/>
    <w:rsid w:val="00091625"/>
    <w:rsid w:val="000A1505"/>
    <w:rsid w:val="000A1BB3"/>
    <w:rsid w:val="000A243A"/>
    <w:rsid w:val="000A246C"/>
    <w:rsid w:val="000A5904"/>
    <w:rsid w:val="000A6C0B"/>
    <w:rsid w:val="000B6D86"/>
    <w:rsid w:val="000C0F0F"/>
    <w:rsid w:val="000C1202"/>
    <w:rsid w:val="000C25A6"/>
    <w:rsid w:val="000C4E64"/>
    <w:rsid w:val="000C4F7F"/>
    <w:rsid w:val="000C7555"/>
    <w:rsid w:val="000D2FDF"/>
    <w:rsid w:val="000D3566"/>
    <w:rsid w:val="000D38D9"/>
    <w:rsid w:val="000D59E2"/>
    <w:rsid w:val="000E031F"/>
    <w:rsid w:val="000E11E3"/>
    <w:rsid w:val="000E1F19"/>
    <w:rsid w:val="000E28FB"/>
    <w:rsid w:val="000E3862"/>
    <w:rsid w:val="000E4011"/>
    <w:rsid w:val="000E439A"/>
    <w:rsid w:val="000E45AA"/>
    <w:rsid w:val="000E46EF"/>
    <w:rsid w:val="000E4936"/>
    <w:rsid w:val="000E4CB1"/>
    <w:rsid w:val="000E7896"/>
    <w:rsid w:val="000E7AAA"/>
    <w:rsid w:val="000E7F87"/>
    <w:rsid w:val="000F152E"/>
    <w:rsid w:val="000F200F"/>
    <w:rsid w:val="000F273D"/>
    <w:rsid w:val="000F3C94"/>
    <w:rsid w:val="000F4A90"/>
    <w:rsid w:val="000F4CE2"/>
    <w:rsid w:val="000F53B5"/>
    <w:rsid w:val="000F693B"/>
    <w:rsid w:val="000F6D76"/>
    <w:rsid w:val="000F7968"/>
    <w:rsid w:val="000F7C46"/>
    <w:rsid w:val="00101F19"/>
    <w:rsid w:val="00102DEB"/>
    <w:rsid w:val="00104712"/>
    <w:rsid w:val="00105049"/>
    <w:rsid w:val="00105C6B"/>
    <w:rsid w:val="00107767"/>
    <w:rsid w:val="00112BF0"/>
    <w:rsid w:val="00113B80"/>
    <w:rsid w:val="001157C2"/>
    <w:rsid w:val="00117D6F"/>
    <w:rsid w:val="00120061"/>
    <w:rsid w:val="00120146"/>
    <w:rsid w:val="001212C3"/>
    <w:rsid w:val="00121C70"/>
    <w:rsid w:val="00121ED8"/>
    <w:rsid w:val="00122C64"/>
    <w:rsid w:val="00124159"/>
    <w:rsid w:val="00125CC3"/>
    <w:rsid w:val="001260E1"/>
    <w:rsid w:val="00126C7F"/>
    <w:rsid w:val="00126F53"/>
    <w:rsid w:val="001270CD"/>
    <w:rsid w:val="001306EE"/>
    <w:rsid w:val="00136A20"/>
    <w:rsid w:val="00140094"/>
    <w:rsid w:val="00143642"/>
    <w:rsid w:val="00151362"/>
    <w:rsid w:val="00151FB6"/>
    <w:rsid w:val="00155B65"/>
    <w:rsid w:val="00157A94"/>
    <w:rsid w:val="00160E89"/>
    <w:rsid w:val="001610C0"/>
    <w:rsid w:val="001629B8"/>
    <w:rsid w:val="00163D15"/>
    <w:rsid w:val="00163F2D"/>
    <w:rsid w:val="00165011"/>
    <w:rsid w:val="001664B4"/>
    <w:rsid w:val="00167DC4"/>
    <w:rsid w:val="00172DF6"/>
    <w:rsid w:val="00175D24"/>
    <w:rsid w:val="001763FA"/>
    <w:rsid w:val="00176FD2"/>
    <w:rsid w:val="001831C0"/>
    <w:rsid w:val="00186E30"/>
    <w:rsid w:val="00190D4A"/>
    <w:rsid w:val="001917B1"/>
    <w:rsid w:val="001921F2"/>
    <w:rsid w:val="00192333"/>
    <w:rsid w:val="00192D54"/>
    <w:rsid w:val="00195042"/>
    <w:rsid w:val="00196D0A"/>
    <w:rsid w:val="00196F1D"/>
    <w:rsid w:val="00197A1B"/>
    <w:rsid w:val="00197D25"/>
    <w:rsid w:val="00197D75"/>
    <w:rsid w:val="001A161D"/>
    <w:rsid w:val="001A1791"/>
    <w:rsid w:val="001A17B6"/>
    <w:rsid w:val="001A3D72"/>
    <w:rsid w:val="001A49F5"/>
    <w:rsid w:val="001A6420"/>
    <w:rsid w:val="001A693A"/>
    <w:rsid w:val="001B146D"/>
    <w:rsid w:val="001B4B5B"/>
    <w:rsid w:val="001B4E13"/>
    <w:rsid w:val="001B65CF"/>
    <w:rsid w:val="001B71A2"/>
    <w:rsid w:val="001C2747"/>
    <w:rsid w:val="001C442E"/>
    <w:rsid w:val="001C4A02"/>
    <w:rsid w:val="001D1439"/>
    <w:rsid w:val="001D15A4"/>
    <w:rsid w:val="001D2843"/>
    <w:rsid w:val="001D31B2"/>
    <w:rsid w:val="001D3E2A"/>
    <w:rsid w:val="001D40CF"/>
    <w:rsid w:val="001D4489"/>
    <w:rsid w:val="001D4BBD"/>
    <w:rsid w:val="001D6985"/>
    <w:rsid w:val="001D6DC6"/>
    <w:rsid w:val="001D75C7"/>
    <w:rsid w:val="001E0398"/>
    <w:rsid w:val="001E09FF"/>
    <w:rsid w:val="001E1292"/>
    <w:rsid w:val="001E33E8"/>
    <w:rsid w:val="001E51F5"/>
    <w:rsid w:val="001E630D"/>
    <w:rsid w:val="001E6E50"/>
    <w:rsid w:val="001E769A"/>
    <w:rsid w:val="001F1D1C"/>
    <w:rsid w:val="001F53EF"/>
    <w:rsid w:val="001F5EF9"/>
    <w:rsid w:val="001F632F"/>
    <w:rsid w:val="0020030C"/>
    <w:rsid w:val="0020330C"/>
    <w:rsid w:val="00203655"/>
    <w:rsid w:val="002046A2"/>
    <w:rsid w:val="00204774"/>
    <w:rsid w:val="0020616E"/>
    <w:rsid w:val="00206D34"/>
    <w:rsid w:val="002109F0"/>
    <w:rsid w:val="0021200F"/>
    <w:rsid w:val="002120F3"/>
    <w:rsid w:val="00212A7C"/>
    <w:rsid w:val="00215CEA"/>
    <w:rsid w:val="00216678"/>
    <w:rsid w:val="00217727"/>
    <w:rsid w:val="00220B87"/>
    <w:rsid w:val="002214D9"/>
    <w:rsid w:val="00226271"/>
    <w:rsid w:val="00226C1A"/>
    <w:rsid w:val="002277C3"/>
    <w:rsid w:val="00230565"/>
    <w:rsid w:val="00230A26"/>
    <w:rsid w:val="00232E09"/>
    <w:rsid w:val="00234321"/>
    <w:rsid w:val="00234707"/>
    <w:rsid w:val="00234CEC"/>
    <w:rsid w:val="00235072"/>
    <w:rsid w:val="00235E40"/>
    <w:rsid w:val="00237884"/>
    <w:rsid w:val="002403C3"/>
    <w:rsid w:val="0024059A"/>
    <w:rsid w:val="00242A9D"/>
    <w:rsid w:val="0024426E"/>
    <w:rsid w:val="0024454B"/>
    <w:rsid w:val="00244E92"/>
    <w:rsid w:val="002461A3"/>
    <w:rsid w:val="00250EE1"/>
    <w:rsid w:val="00251167"/>
    <w:rsid w:val="002528C3"/>
    <w:rsid w:val="00253D7B"/>
    <w:rsid w:val="00253E36"/>
    <w:rsid w:val="00256928"/>
    <w:rsid w:val="00265943"/>
    <w:rsid w:val="002668EA"/>
    <w:rsid w:val="00266CD1"/>
    <w:rsid w:val="00270355"/>
    <w:rsid w:val="002712E1"/>
    <w:rsid w:val="0027332B"/>
    <w:rsid w:val="00282A43"/>
    <w:rsid w:val="002846A3"/>
    <w:rsid w:val="002848F6"/>
    <w:rsid w:val="00290BCE"/>
    <w:rsid w:val="00291311"/>
    <w:rsid w:val="00292D23"/>
    <w:rsid w:val="00296122"/>
    <w:rsid w:val="0029631F"/>
    <w:rsid w:val="002A1CEF"/>
    <w:rsid w:val="002A360B"/>
    <w:rsid w:val="002A39D0"/>
    <w:rsid w:val="002A5090"/>
    <w:rsid w:val="002A52AA"/>
    <w:rsid w:val="002A5C1C"/>
    <w:rsid w:val="002A6F90"/>
    <w:rsid w:val="002B06CF"/>
    <w:rsid w:val="002B083B"/>
    <w:rsid w:val="002B0A04"/>
    <w:rsid w:val="002B0CD3"/>
    <w:rsid w:val="002B2C5E"/>
    <w:rsid w:val="002B7117"/>
    <w:rsid w:val="002B72FC"/>
    <w:rsid w:val="002C0D34"/>
    <w:rsid w:val="002C0F9B"/>
    <w:rsid w:val="002C517E"/>
    <w:rsid w:val="002C7418"/>
    <w:rsid w:val="002D0A37"/>
    <w:rsid w:val="002D1AC6"/>
    <w:rsid w:val="002D60B0"/>
    <w:rsid w:val="002D620D"/>
    <w:rsid w:val="002E0295"/>
    <w:rsid w:val="002E02B1"/>
    <w:rsid w:val="002E314A"/>
    <w:rsid w:val="002E3781"/>
    <w:rsid w:val="002E5DE4"/>
    <w:rsid w:val="002E7934"/>
    <w:rsid w:val="002F08B2"/>
    <w:rsid w:val="002F1535"/>
    <w:rsid w:val="002F1741"/>
    <w:rsid w:val="002F2E07"/>
    <w:rsid w:val="002F5998"/>
    <w:rsid w:val="00300882"/>
    <w:rsid w:val="00300B7A"/>
    <w:rsid w:val="00301C68"/>
    <w:rsid w:val="003039CF"/>
    <w:rsid w:val="00304200"/>
    <w:rsid w:val="00305588"/>
    <w:rsid w:val="00305E21"/>
    <w:rsid w:val="003130F7"/>
    <w:rsid w:val="00316C20"/>
    <w:rsid w:val="00321A4E"/>
    <w:rsid w:val="00323854"/>
    <w:rsid w:val="00323BB7"/>
    <w:rsid w:val="00325A7C"/>
    <w:rsid w:val="003263F3"/>
    <w:rsid w:val="00327BA6"/>
    <w:rsid w:val="00331375"/>
    <w:rsid w:val="003317F7"/>
    <w:rsid w:val="00336A3C"/>
    <w:rsid w:val="0034314B"/>
    <w:rsid w:val="00343E8F"/>
    <w:rsid w:val="003467A9"/>
    <w:rsid w:val="0035476E"/>
    <w:rsid w:val="00356B3E"/>
    <w:rsid w:val="00360724"/>
    <w:rsid w:val="00364524"/>
    <w:rsid w:val="003648B5"/>
    <w:rsid w:val="00364DF7"/>
    <w:rsid w:val="00370BFF"/>
    <w:rsid w:val="0037166B"/>
    <w:rsid w:val="00371739"/>
    <w:rsid w:val="0037222B"/>
    <w:rsid w:val="0037257B"/>
    <w:rsid w:val="003844AF"/>
    <w:rsid w:val="00384B07"/>
    <w:rsid w:val="00384E9F"/>
    <w:rsid w:val="003850C2"/>
    <w:rsid w:val="00386144"/>
    <w:rsid w:val="003906CF"/>
    <w:rsid w:val="003910DD"/>
    <w:rsid w:val="003A142F"/>
    <w:rsid w:val="003A231B"/>
    <w:rsid w:val="003A523C"/>
    <w:rsid w:val="003A69DE"/>
    <w:rsid w:val="003A7806"/>
    <w:rsid w:val="003B2BB8"/>
    <w:rsid w:val="003B7005"/>
    <w:rsid w:val="003C7034"/>
    <w:rsid w:val="003D26D6"/>
    <w:rsid w:val="003D34FF"/>
    <w:rsid w:val="003D49ED"/>
    <w:rsid w:val="003D4AAA"/>
    <w:rsid w:val="003D51FD"/>
    <w:rsid w:val="003D5407"/>
    <w:rsid w:val="003D69F1"/>
    <w:rsid w:val="003E1773"/>
    <w:rsid w:val="003E2012"/>
    <w:rsid w:val="003E2C5C"/>
    <w:rsid w:val="003E5E16"/>
    <w:rsid w:val="003E77C8"/>
    <w:rsid w:val="003F18B8"/>
    <w:rsid w:val="003F1D92"/>
    <w:rsid w:val="003F25BF"/>
    <w:rsid w:val="003F4CFA"/>
    <w:rsid w:val="003F5850"/>
    <w:rsid w:val="003F7C7B"/>
    <w:rsid w:val="0040062A"/>
    <w:rsid w:val="00400B35"/>
    <w:rsid w:val="00403273"/>
    <w:rsid w:val="00404B87"/>
    <w:rsid w:val="004057D2"/>
    <w:rsid w:val="00406AAE"/>
    <w:rsid w:val="004107A4"/>
    <w:rsid w:val="00410954"/>
    <w:rsid w:val="00411592"/>
    <w:rsid w:val="00412E46"/>
    <w:rsid w:val="00416FB6"/>
    <w:rsid w:val="00421BA5"/>
    <w:rsid w:val="004227A6"/>
    <w:rsid w:val="0042280A"/>
    <w:rsid w:val="00425C4A"/>
    <w:rsid w:val="00427FDC"/>
    <w:rsid w:val="004355C1"/>
    <w:rsid w:val="0043738E"/>
    <w:rsid w:val="00440A17"/>
    <w:rsid w:val="00443858"/>
    <w:rsid w:val="0044477D"/>
    <w:rsid w:val="00446FB5"/>
    <w:rsid w:val="00450184"/>
    <w:rsid w:val="004519A6"/>
    <w:rsid w:val="0045614E"/>
    <w:rsid w:val="00456F46"/>
    <w:rsid w:val="004573DB"/>
    <w:rsid w:val="00460EB3"/>
    <w:rsid w:val="00461753"/>
    <w:rsid w:val="00463A7E"/>
    <w:rsid w:val="00464247"/>
    <w:rsid w:val="00464932"/>
    <w:rsid w:val="00464D57"/>
    <w:rsid w:val="004658AE"/>
    <w:rsid w:val="00466536"/>
    <w:rsid w:val="00466F00"/>
    <w:rsid w:val="0047489A"/>
    <w:rsid w:val="004806B9"/>
    <w:rsid w:val="00481E08"/>
    <w:rsid w:val="00482868"/>
    <w:rsid w:val="00490BA2"/>
    <w:rsid w:val="00491103"/>
    <w:rsid w:val="00491748"/>
    <w:rsid w:val="0049215D"/>
    <w:rsid w:val="00493A60"/>
    <w:rsid w:val="0049407D"/>
    <w:rsid w:val="004A10A6"/>
    <w:rsid w:val="004A114E"/>
    <w:rsid w:val="004A144D"/>
    <w:rsid w:val="004A2ED4"/>
    <w:rsid w:val="004A341F"/>
    <w:rsid w:val="004A4D8C"/>
    <w:rsid w:val="004A6A0D"/>
    <w:rsid w:val="004A6C66"/>
    <w:rsid w:val="004B105F"/>
    <w:rsid w:val="004B225E"/>
    <w:rsid w:val="004B3094"/>
    <w:rsid w:val="004B3B73"/>
    <w:rsid w:val="004B413A"/>
    <w:rsid w:val="004B54CA"/>
    <w:rsid w:val="004B6791"/>
    <w:rsid w:val="004B70FA"/>
    <w:rsid w:val="004B7832"/>
    <w:rsid w:val="004C2B68"/>
    <w:rsid w:val="004C3605"/>
    <w:rsid w:val="004C4C4E"/>
    <w:rsid w:val="004C6A49"/>
    <w:rsid w:val="004C7856"/>
    <w:rsid w:val="004D12D1"/>
    <w:rsid w:val="004D32B5"/>
    <w:rsid w:val="004E2539"/>
    <w:rsid w:val="004E5CBF"/>
    <w:rsid w:val="004E6D0C"/>
    <w:rsid w:val="004F29AA"/>
    <w:rsid w:val="004F3ADA"/>
    <w:rsid w:val="004F3F17"/>
    <w:rsid w:val="004F63BD"/>
    <w:rsid w:val="004F64C8"/>
    <w:rsid w:val="004F6AA9"/>
    <w:rsid w:val="00501E85"/>
    <w:rsid w:val="00502DFD"/>
    <w:rsid w:val="005053D2"/>
    <w:rsid w:val="005055A5"/>
    <w:rsid w:val="0051264A"/>
    <w:rsid w:val="00515E25"/>
    <w:rsid w:val="0051739C"/>
    <w:rsid w:val="00517CEB"/>
    <w:rsid w:val="005211B1"/>
    <w:rsid w:val="005214AA"/>
    <w:rsid w:val="00521701"/>
    <w:rsid w:val="00524FF3"/>
    <w:rsid w:val="0053126C"/>
    <w:rsid w:val="005317D7"/>
    <w:rsid w:val="005343D1"/>
    <w:rsid w:val="00534BFF"/>
    <w:rsid w:val="005353E2"/>
    <w:rsid w:val="00542E0B"/>
    <w:rsid w:val="005473A4"/>
    <w:rsid w:val="00547915"/>
    <w:rsid w:val="00551578"/>
    <w:rsid w:val="00552B85"/>
    <w:rsid w:val="00553552"/>
    <w:rsid w:val="00553811"/>
    <w:rsid w:val="00553FE8"/>
    <w:rsid w:val="00554411"/>
    <w:rsid w:val="00561398"/>
    <w:rsid w:val="0056143E"/>
    <w:rsid w:val="00561869"/>
    <w:rsid w:val="00561E24"/>
    <w:rsid w:val="00562D92"/>
    <w:rsid w:val="0056613E"/>
    <w:rsid w:val="005666AE"/>
    <w:rsid w:val="00567AD6"/>
    <w:rsid w:val="00570075"/>
    <w:rsid w:val="00571841"/>
    <w:rsid w:val="00571D6C"/>
    <w:rsid w:val="00571DDA"/>
    <w:rsid w:val="00572EC5"/>
    <w:rsid w:val="0057324D"/>
    <w:rsid w:val="00573421"/>
    <w:rsid w:val="00574CD9"/>
    <w:rsid w:val="0057564A"/>
    <w:rsid w:val="00576CFD"/>
    <w:rsid w:val="00577786"/>
    <w:rsid w:val="00577C3F"/>
    <w:rsid w:val="005857CF"/>
    <w:rsid w:val="00586824"/>
    <w:rsid w:val="00586AE9"/>
    <w:rsid w:val="0058709A"/>
    <w:rsid w:val="005902E3"/>
    <w:rsid w:val="005905D5"/>
    <w:rsid w:val="00593EBD"/>
    <w:rsid w:val="00593F88"/>
    <w:rsid w:val="00594C19"/>
    <w:rsid w:val="00596422"/>
    <w:rsid w:val="005974D5"/>
    <w:rsid w:val="005A4DDD"/>
    <w:rsid w:val="005A66D3"/>
    <w:rsid w:val="005B4E94"/>
    <w:rsid w:val="005B5383"/>
    <w:rsid w:val="005B5608"/>
    <w:rsid w:val="005C2C36"/>
    <w:rsid w:val="005C3042"/>
    <w:rsid w:val="005C38AD"/>
    <w:rsid w:val="005C3959"/>
    <w:rsid w:val="005C3AA9"/>
    <w:rsid w:val="005C51E1"/>
    <w:rsid w:val="005C774B"/>
    <w:rsid w:val="005D1471"/>
    <w:rsid w:val="005D489B"/>
    <w:rsid w:val="005D5F1F"/>
    <w:rsid w:val="005D7135"/>
    <w:rsid w:val="005E0A7E"/>
    <w:rsid w:val="005E102F"/>
    <w:rsid w:val="005E2511"/>
    <w:rsid w:val="005E37B1"/>
    <w:rsid w:val="005E56AD"/>
    <w:rsid w:val="005E57A2"/>
    <w:rsid w:val="005E5C84"/>
    <w:rsid w:val="005F38D8"/>
    <w:rsid w:val="005F60FD"/>
    <w:rsid w:val="005F6F38"/>
    <w:rsid w:val="00601387"/>
    <w:rsid w:val="00610E7F"/>
    <w:rsid w:val="00611B81"/>
    <w:rsid w:val="0061477E"/>
    <w:rsid w:val="006161CE"/>
    <w:rsid w:val="00621C25"/>
    <w:rsid w:val="00621D9B"/>
    <w:rsid w:val="006223FB"/>
    <w:rsid w:val="0062691C"/>
    <w:rsid w:val="006270E7"/>
    <w:rsid w:val="0063173D"/>
    <w:rsid w:val="00634AEC"/>
    <w:rsid w:val="00634D70"/>
    <w:rsid w:val="00635474"/>
    <w:rsid w:val="00636EF7"/>
    <w:rsid w:val="00641F55"/>
    <w:rsid w:val="0064272B"/>
    <w:rsid w:val="006430CE"/>
    <w:rsid w:val="00653D68"/>
    <w:rsid w:val="006569B7"/>
    <w:rsid w:val="00660CA4"/>
    <w:rsid w:val="00662DB3"/>
    <w:rsid w:val="00662EF3"/>
    <w:rsid w:val="00663BBD"/>
    <w:rsid w:val="00665ADC"/>
    <w:rsid w:val="00665B5E"/>
    <w:rsid w:val="006670F5"/>
    <w:rsid w:val="0067284F"/>
    <w:rsid w:val="00672A39"/>
    <w:rsid w:val="00672B95"/>
    <w:rsid w:val="006800DE"/>
    <w:rsid w:val="006826C5"/>
    <w:rsid w:val="0068277D"/>
    <w:rsid w:val="00686984"/>
    <w:rsid w:val="006874DD"/>
    <w:rsid w:val="00691182"/>
    <w:rsid w:val="006922F0"/>
    <w:rsid w:val="00692D03"/>
    <w:rsid w:val="00693267"/>
    <w:rsid w:val="006959DF"/>
    <w:rsid w:val="00695E87"/>
    <w:rsid w:val="006963BB"/>
    <w:rsid w:val="00697A75"/>
    <w:rsid w:val="006A07A3"/>
    <w:rsid w:val="006A1966"/>
    <w:rsid w:val="006A3692"/>
    <w:rsid w:val="006A4CE7"/>
    <w:rsid w:val="006A51AE"/>
    <w:rsid w:val="006A6FCD"/>
    <w:rsid w:val="006A768B"/>
    <w:rsid w:val="006B16BA"/>
    <w:rsid w:val="006B4770"/>
    <w:rsid w:val="006B5CD3"/>
    <w:rsid w:val="006B65A8"/>
    <w:rsid w:val="006B7A6E"/>
    <w:rsid w:val="006C053B"/>
    <w:rsid w:val="006C0861"/>
    <w:rsid w:val="006C09E5"/>
    <w:rsid w:val="006C1A68"/>
    <w:rsid w:val="006C2ACE"/>
    <w:rsid w:val="006C2D37"/>
    <w:rsid w:val="006C3497"/>
    <w:rsid w:val="006C472B"/>
    <w:rsid w:val="006C5A7E"/>
    <w:rsid w:val="006C6640"/>
    <w:rsid w:val="006D0665"/>
    <w:rsid w:val="006D3B00"/>
    <w:rsid w:val="006D3E3E"/>
    <w:rsid w:val="006D516D"/>
    <w:rsid w:val="006D583D"/>
    <w:rsid w:val="006D6C5B"/>
    <w:rsid w:val="006E2B02"/>
    <w:rsid w:val="006E30C3"/>
    <w:rsid w:val="006E6D05"/>
    <w:rsid w:val="006F7037"/>
    <w:rsid w:val="006F704B"/>
    <w:rsid w:val="006F7939"/>
    <w:rsid w:val="00702AD5"/>
    <w:rsid w:val="007038FA"/>
    <w:rsid w:val="00707877"/>
    <w:rsid w:val="00707949"/>
    <w:rsid w:val="007108B4"/>
    <w:rsid w:val="00713919"/>
    <w:rsid w:val="0071407E"/>
    <w:rsid w:val="00715397"/>
    <w:rsid w:val="00720D01"/>
    <w:rsid w:val="007219F1"/>
    <w:rsid w:val="00722677"/>
    <w:rsid w:val="00723D02"/>
    <w:rsid w:val="00725959"/>
    <w:rsid w:val="00727930"/>
    <w:rsid w:val="00733CBE"/>
    <w:rsid w:val="00737DB8"/>
    <w:rsid w:val="00740E16"/>
    <w:rsid w:val="00740F99"/>
    <w:rsid w:val="007430AD"/>
    <w:rsid w:val="007434ED"/>
    <w:rsid w:val="00743E0D"/>
    <w:rsid w:val="00744E0A"/>
    <w:rsid w:val="00753D13"/>
    <w:rsid w:val="00754013"/>
    <w:rsid w:val="00760454"/>
    <w:rsid w:val="0076133B"/>
    <w:rsid w:val="00761BEB"/>
    <w:rsid w:val="007635B5"/>
    <w:rsid w:val="00766495"/>
    <w:rsid w:val="00767375"/>
    <w:rsid w:val="007728DB"/>
    <w:rsid w:val="00772E99"/>
    <w:rsid w:val="00773E95"/>
    <w:rsid w:val="00777233"/>
    <w:rsid w:val="00780C63"/>
    <w:rsid w:val="00783177"/>
    <w:rsid w:val="00784C2F"/>
    <w:rsid w:val="00785261"/>
    <w:rsid w:val="007864C5"/>
    <w:rsid w:val="00786A64"/>
    <w:rsid w:val="00791003"/>
    <w:rsid w:val="0079424A"/>
    <w:rsid w:val="00794280"/>
    <w:rsid w:val="007962FA"/>
    <w:rsid w:val="007A1AAF"/>
    <w:rsid w:val="007A3A6C"/>
    <w:rsid w:val="007A50AA"/>
    <w:rsid w:val="007A61DC"/>
    <w:rsid w:val="007A6E93"/>
    <w:rsid w:val="007A6EF5"/>
    <w:rsid w:val="007B0256"/>
    <w:rsid w:val="007B2684"/>
    <w:rsid w:val="007B36D0"/>
    <w:rsid w:val="007B5F38"/>
    <w:rsid w:val="007C220E"/>
    <w:rsid w:val="007C72EC"/>
    <w:rsid w:val="007C7E6B"/>
    <w:rsid w:val="007C7E94"/>
    <w:rsid w:val="007D32B3"/>
    <w:rsid w:val="007D34DE"/>
    <w:rsid w:val="007D4636"/>
    <w:rsid w:val="007D5584"/>
    <w:rsid w:val="007D67A2"/>
    <w:rsid w:val="007D740E"/>
    <w:rsid w:val="007E06BE"/>
    <w:rsid w:val="007E21B6"/>
    <w:rsid w:val="007E5A5E"/>
    <w:rsid w:val="007E631E"/>
    <w:rsid w:val="007F20CB"/>
    <w:rsid w:val="007F25E2"/>
    <w:rsid w:val="007F4229"/>
    <w:rsid w:val="007F4EA2"/>
    <w:rsid w:val="007F7695"/>
    <w:rsid w:val="0080023E"/>
    <w:rsid w:val="0080055C"/>
    <w:rsid w:val="00800578"/>
    <w:rsid w:val="00801B8F"/>
    <w:rsid w:val="008046E6"/>
    <w:rsid w:val="00810A4C"/>
    <w:rsid w:val="00814B06"/>
    <w:rsid w:val="00815A27"/>
    <w:rsid w:val="008165A7"/>
    <w:rsid w:val="0081668A"/>
    <w:rsid w:val="00816916"/>
    <w:rsid w:val="00816CD4"/>
    <w:rsid w:val="00823314"/>
    <w:rsid w:val="00823437"/>
    <w:rsid w:val="00825B8A"/>
    <w:rsid w:val="008265A0"/>
    <w:rsid w:val="008276A8"/>
    <w:rsid w:val="00831A31"/>
    <w:rsid w:val="00831B2D"/>
    <w:rsid w:val="00836CC7"/>
    <w:rsid w:val="00841AF2"/>
    <w:rsid w:val="00846F65"/>
    <w:rsid w:val="00851763"/>
    <w:rsid w:val="00851BA0"/>
    <w:rsid w:val="008524DC"/>
    <w:rsid w:val="0085447C"/>
    <w:rsid w:val="00857B9F"/>
    <w:rsid w:val="008652BF"/>
    <w:rsid w:val="008653C7"/>
    <w:rsid w:val="00867296"/>
    <w:rsid w:val="0087079D"/>
    <w:rsid w:val="0087083B"/>
    <w:rsid w:val="00870BFE"/>
    <w:rsid w:val="008715A4"/>
    <w:rsid w:val="008724EA"/>
    <w:rsid w:val="008835E3"/>
    <w:rsid w:val="00884280"/>
    <w:rsid w:val="00886C15"/>
    <w:rsid w:val="00893710"/>
    <w:rsid w:val="008A1547"/>
    <w:rsid w:val="008A1DB0"/>
    <w:rsid w:val="008A2A0A"/>
    <w:rsid w:val="008A52FF"/>
    <w:rsid w:val="008A6238"/>
    <w:rsid w:val="008A739B"/>
    <w:rsid w:val="008B731C"/>
    <w:rsid w:val="008B73AA"/>
    <w:rsid w:val="008C58F6"/>
    <w:rsid w:val="008C5E23"/>
    <w:rsid w:val="008C6804"/>
    <w:rsid w:val="008D063F"/>
    <w:rsid w:val="008D0888"/>
    <w:rsid w:val="008D18CF"/>
    <w:rsid w:val="008D79D2"/>
    <w:rsid w:val="008D7C85"/>
    <w:rsid w:val="008E05C7"/>
    <w:rsid w:val="008E2699"/>
    <w:rsid w:val="008E38ED"/>
    <w:rsid w:val="008E52AB"/>
    <w:rsid w:val="008E5613"/>
    <w:rsid w:val="008F0695"/>
    <w:rsid w:val="008F31FD"/>
    <w:rsid w:val="008F399B"/>
    <w:rsid w:val="008F3C8D"/>
    <w:rsid w:val="008F4C45"/>
    <w:rsid w:val="009007FA"/>
    <w:rsid w:val="009018E8"/>
    <w:rsid w:val="009022B4"/>
    <w:rsid w:val="009028F3"/>
    <w:rsid w:val="00904064"/>
    <w:rsid w:val="00904BC9"/>
    <w:rsid w:val="00906A86"/>
    <w:rsid w:val="00906E0D"/>
    <w:rsid w:val="00910769"/>
    <w:rsid w:val="00910F6E"/>
    <w:rsid w:val="009119B9"/>
    <w:rsid w:val="00914509"/>
    <w:rsid w:val="0091455C"/>
    <w:rsid w:val="00916017"/>
    <w:rsid w:val="00917D28"/>
    <w:rsid w:val="0092086D"/>
    <w:rsid w:val="00921D8A"/>
    <w:rsid w:val="009225F0"/>
    <w:rsid w:val="00923ADA"/>
    <w:rsid w:val="00923ED2"/>
    <w:rsid w:val="00927390"/>
    <w:rsid w:val="00930374"/>
    <w:rsid w:val="0093129E"/>
    <w:rsid w:val="00934B00"/>
    <w:rsid w:val="0094103C"/>
    <w:rsid w:val="00942245"/>
    <w:rsid w:val="009440AC"/>
    <w:rsid w:val="00946A37"/>
    <w:rsid w:val="00946E60"/>
    <w:rsid w:val="009477DA"/>
    <w:rsid w:val="00947C12"/>
    <w:rsid w:val="00950431"/>
    <w:rsid w:val="009504B3"/>
    <w:rsid w:val="00951FED"/>
    <w:rsid w:val="00953324"/>
    <w:rsid w:val="0095355B"/>
    <w:rsid w:val="009550B5"/>
    <w:rsid w:val="0095530C"/>
    <w:rsid w:val="00956845"/>
    <w:rsid w:val="00957758"/>
    <w:rsid w:val="0096026D"/>
    <w:rsid w:val="00961792"/>
    <w:rsid w:val="00962CBC"/>
    <w:rsid w:val="009634A5"/>
    <w:rsid w:val="00966868"/>
    <w:rsid w:val="00971DD0"/>
    <w:rsid w:val="00973A7E"/>
    <w:rsid w:val="00973F5B"/>
    <w:rsid w:val="00974375"/>
    <w:rsid w:val="0097599B"/>
    <w:rsid w:val="00977303"/>
    <w:rsid w:val="0098014F"/>
    <w:rsid w:val="009803DA"/>
    <w:rsid w:val="00980713"/>
    <w:rsid w:val="009821DA"/>
    <w:rsid w:val="00982D5B"/>
    <w:rsid w:val="00982E59"/>
    <w:rsid w:val="00987163"/>
    <w:rsid w:val="00987D15"/>
    <w:rsid w:val="00992A6D"/>
    <w:rsid w:val="009944C5"/>
    <w:rsid w:val="00996ED2"/>
    <w:rsid w:val="009A2682"/>
    <w:rsid w:val="009A3A55"/>
    <w:rsid w:val="009A41BF"/>
    <w:rsid w:val="009B09C1"/>
    <w:rsid w:val="009B23CB"/>
    <w:rsid w:val="009B39F1"/>
    <w:rsid w:val="009B3AF2"/>
    <w:rsid w:val="009B40B7"/>
    <w:rsid w:val="009B585B"/>
    <w:rsid w:val="009B5A07"/>
    <w:rsid w:val="009C02FD"/>
    <w:rsid w:val="009C55A9"/>
    <w:rsid w:val="009D248D"/>
    <w:rsid w:val="009D3038"/>
    <w:rsid w:val="009D3115"/>
    <w:rsid w:val="009E0945"/>
    <w:rsid w:val="009E2414"/>
    <w:rsid w:val="009E3BBD"/>
    <w:rsid w:val="009E5D65"/>
    <w:rsid w:val="009E7891"/>
    <w:rsid w:val="009F13E7"/>
    <w:rsid w:val="009F7605"/>
    <w:rsid w:val="009F7F5F"/>
    <w:rsid w:val="00A104F7"/>
    <w:rsid w:val="00A10F56"/>
    <w:rsid w:val="00A11341"/>
    <w:rsid w:val="00A12C56"/>
    <w:rsid w:val="00A12D9B"/>
    <w:rsid w:val="00A21633"/>
    <w:rsid w:val="00A21D37"/>
    <w:rsid w:val="00A21DD1"/>
    <w:rsid w:val="00A24E88"/>
    <w:rsid w:val="00A27491"/>
    <w:rsid w:val="00A303C6"/>
    <w:rsid w:val="00A30916"/>
    <w:rsid w:val="00A3122F"/>
    <w:rsid w:val="00A35D7E"/>
    <w:rsid w:val="00A36DD6"/>
    <w:rsid w:val="00A3724B"/>
    <w:rsid w:val="00A37C08"/>
    <w:rsid w:val="00A37E27"/>
    <w:rsid w:val="00A43A9C"/>
    <w:rsid w:val="00A441D7"/>
    <w:rsid w:val="00A4462C"/>
    <w:rsid w:val="00A454B8"/>
    <w:rsid w:val="00A46ADA"/>
    <w:rsid w:val="00A5370E"/>
    <w:rsid w:val="00A61142"/>
    <w:rsid w:val="00A614A7"/>
    <w:rsid w:val="00A62F42"/>
    <w:rsid w:val="00A64374"/>
    <w:rsid w:val="00A65185"/>
    <w:rsid w:val="00A7250A"/>
    <w:rsid w:val="00A745F1"/>
    <w:rsid w:val="00A74B49"/>
    <w:rsid w:val="00A767FF"/>
    <w:rsid w:val="00A76AEB"/>
    <w:rsid w:val="00A8529B"/>
    <w:rsid w:val="00A90B35"/>
    <w:rsid w:val="00A95627"/>
    <w:rsid w:val="00A96EE8"/>
    <w:rsid w:val="00A97F3E"/>
    <w:rsid w:val="00AA0A49"/>
    <w:rsid w:val="00AA0EF2"/>
    <w:rsid w:val="00AA19A4"/>
    <w:rsid w:val="00AA4023"/>
    <w:rsid w:val="00AA41F0"/>
    <w:rsid w:val="00AA47EA"/>
    <w:rsid w:val="00AA4B4A"/>
    <w:rsid w:val="00AB1B32"/>
    <w:rsid w:val="00AB1F16"/>
    <w:rsid w:val="00AB3BA8"/>
    <w:rsid w:val="00AB4C41"/>
    <w:rsid w:val="00AB4E4A"/>
    <w:rsid w:val="00AB55A1"/>
    <w:rsid w:val="00AB55E0"/>
    <w:rsid w:val="00AC29A8"/>
    <w:rsid w:val="00AC3EA4"/>
    <w:rsid w:val="00AC406C"/>
    <w:rsid w:val="00AC66AA"/>
    <w:rsid w:val="00AD0007"/>
    <w:rsid w:val="00AD10EA"/>
    <w:rsid w:val="00AD233D"/>
    <w:rsid w:val="00AD2B33"/>
    <w:rsid w:val="00AD3503"/>
    <w:rsid w:val="00AD53F7"/>
    <w:rsid w:val="00AE0C0B"/>
    <w:rsid w:val="00AE2447"/>
    <w:rsid w:val="00AE3826"/>
    <w:rsid w:val="00AE4BDD"/>
    <w:rsid w:val="00AF0942"/>
    <w:rsid w:val="00AF0B99"/>
    <w:rsid w:val="00AF0D92"/>
    <w:rsid w:val="00AF1182"/>
    <w:rsid w:val="00AF147D"/>
    <w:rsid w:val="00AF195F"/>
    <w:rsid w:val="00AF2212"/>
    <w:rsid w:val="00AF3FB4"/>
    <w:rsid w:val="00AF476D"/>
    <w:rsid w:val="00AF554A"/>
    <w:rsid w:val="00AF5FCB"/>
    <w:rsid w:val="00AF6E37"/>
    <w:rsid w:val="00B00EBC"/>
    <w:rsid w:val="00B017F8"/>
    <w:rsid w:val="00B03E18"/>
    <w:rsid w:val="00B05322"/>
    <w:rsid w:val="00B054DE"/>
    <w:rsid w:val="00B064BB"/>
    <w:rsid w:val="00B064CE"/>
    <w:rsid w:val="00B10B88"/>
    <w:rsid w:val="00B11F70"/>
    <w:rsid w:val="00B1295A"/>
    <w:rsid w:val="00B15674"/>
    <w:rsid w:val="00B15B7F"/>
    <w:rsid w:val="00B16081"/>
    <w:rsid w:val="00B16E0A"/>
    <w:rsid w:val="00B223FB"/>
    <w:rsid w:val="00B30053"/>
    <w:rsid w:val="00B34B12"/>
    <w:rsid w:val="00B376E2"/>
    <w:rsid w:val="00B37B05"/>
    <w:rsid w:val="00B37E15"/>
    <w:rsid w:val="00B40A27"/>
    <w:rsid w:val="00B410B6"/>
    <w:rsid w:val="00B4308E"/>
    <w:rsid w:val="00B43903"/>
    <w:rsid w:val="00B4438E"/>
    <w:rsid w:val="00B463BD"/>
    <w:rsid w:val="00B50CC9"/>
    <w:rsid w:val="00B525E7"/>
    <w:rsid w:val="00B52A63"/>
    <w:rsid w:val="00B539DF"/>
    <w:rsid w:val="00B53AB5"/>
    <w:rsid w:val="00B5519E"/>
    <w:rsid w:val="00B55EA9"/>
    <w:rsid w:val="00B5647A"/>
    <w:rsid w:val="00B610E2"/>
    <w:rsid w:val="00B647E6"/>
    <w:rsid w:val="00B67BD0"/>
    <w:rsid w:val="00B719D3"/>
    <w:rsid w:val="00B71FAD"/>
    <w:rsid w:val="00B72226"/>
    <w:rsid w:val="00B75033"/>
    <w:rsid w:val="00B80565"/>
    <w:rsid w:val="00B80752"/>
    <w:rsid w:val="00B87F5E"/>
    <w:rsid w:val="00B92CA0"/>
    <w:rsid w:val="00B92EC9"/>
    <w:rsid w:val="00B938A3"/>
    <w:rsid w:val="00B95E41"/>
    <w:rsid w:val="00B96175"/>
    <w:rsid w:val="00B963E3"/>
    <w:rsid w:val="00B968FE"/>
    <w:rsid w:val="00BA24EF"/>
    <w:rsid w:val="00BA2DB9"/>
    <w:rsid w:val="00BA59B2"/>
    <w:rsid w:val="00BA5A5E"/>
    <w:rsid w:val="00BA6009"/>
    <w:rsid w:val="00BB5149"/>
    <w:rsid w:val="00BB6802"/>
    <w:rsid w:val="00BC011E"/>
    <w:rsid w:val="00BC1995"/>
    <w:rsid w:val="00BC354F"/>
    <w:rsid w:val="00BC4527"/>
    <w:rsid w:val="00BC5974"/>
    <w:rsid w:val="00BC5C18"/>
    <w:rsid w:val="00BD2CDF"/>
    <w:rsid w:val="00BD438B"/>
    <w:rsid w:val="00BD52E8"/>
    <w:rsid w:val="00BD5C84"/>
    <w:rsid w:val="00BD5D2B"/>
    <w:rsid w:val="00BE001C"/>
    <w:rsid w:val="00BE3966"/>
    <w:rsid w:val="00BE5AA1"/>
    <w:rsid w:val="00BE632A"/>
    <w:rsid w:val="00BE7148"/>
    <w:rsid w:val="00BF31C6"/>
    <w:rsid w:val="00BF56D6"/>
    <w:rsid w:val="00BF573D"/>
    <w:rsid w:val="00BF6258"/>
    <w:rsid w:val="00C01B13"/>
    <w:rsid w:val="00C01CC1"/>
    <w:rsid w:val="00C020B2"/>
    <w:rsid w:val="00C1083F"/>
    <w:rsid w:val="00C12442"/>
    <w:rsid w:val="00C136C9"/>
    <w:rsid w:val="00C14A5C"/>
    <w:rsid w:val="00C15AA4"/>
    <w:rsid w:val="00C16765"/>
    <w:rsid w:val="00C17306"/>
    <w:rsid w:val="00C1734C"/>
    <w:rsid w:val="00C175EC"/>
    <w:rsid w:val="00C21113"/>
    <w:rsid w:val="00C22682"/>
    <w:rsid w:val="00C26403"/>
    <w:rsid w:val="00C26C21"/>
    <w:rsid w:val="00C31D5B"/>
    <w:rsid w:val="00C3271D"/>
    <w:rsid w:val="00C33ABE"/>
    <w:rsid w:val="00C36865"/>
    <w:rsid w:val="00C42004"/>
    <w:rsid w:val="00C44D55"/>
    <w:rsid w:val="00C45836"/>
    <w:rsid w:val="00C46E2A"/>
    <w:rsid w:val="00C46F27"/>
    <w:rsid w:val="00C47A0C"/>
    <w:rsid w:val="00C47E0F"/>
    <w:rsid w:val="00C50F7C"/>
    <w:rsid w:val="00C51629"/>
    <w:rsid w:val="00C531F4"/>
    <w:rsid w:val="00C54093"/>
    <w:rsid w:val="00C56C08"/>
    <w:rsid w:val="00C600FC"/>
    <w:rsid w:val="00C6059F"/>
    <w:rsid w:val="00C61BE6"/>
    <w:rsid w:val="00C640DF"/>
    <w:rsid w:val="00C65444"/>
    <w:rsid w:val="00C65CC4"/>
    <w:rsid w:val="00C714F2"/>
    <w:rsid w:val="00C74A8B"/>
    <w:rsid w:val="00C8296D"/>
    <w:rsid w:val="00C833E0"/>
    <w:rsid w:val="00C8352E"/>
    <w:rsid w:val="00C8539B"/>
    <w:rsid w:val="00C854C9"/>
    <w:rsid w:val="00C868A5"/>
    <w:rsid w:val="00C878CA"/>
    <w:rsid w:val="00C87A0C"/>
    <w:rsid w:val="00C92703"/>
    <w:rsid w:val="00C92AE2"/>
    <w:rsid w:val="00C95091"/>
    <w:rsid w:val="00C95ED4"/>
    <w:rsid w:val="00C96378"/>
    <w:rsid w:val="00C963E6"/>
    <w:rsid w:val="00C96C41"/>
    <w:rsid w:val="00CA0F71"/>
    <w:rsid w:val="00CA765A"/>
    <w:rsid w:val="00CA7F91"/>
    <w:rsid w:val="00CB42DC"/>
    <w:rsid w:val="00CB6602"/>
    <w:rsid w:val="00CC09E4"/>
    <w:rsid w:val="00CC40A0"/>
    <w:rsid w:val="00CC41EC"/>
    <w:rsid w:val="00CC5032"/>
    <w:rsid w:val="00CC5A31"/>
    <w:rsid w:val="00CC6D44"/>
    <w:rsid w:val="00CD0F66"/>
    <w:rsid w:val="00CD1ED9"/>
    <w:rsid w:val="00CD20BD"/>
    <w:rsid w:val="00CD344B"/>
    <w:rsid w:val="00CD35BA"/>
    <w:rsid w:val="00CD393F"/>
    <w:rsid w:val="00CD39F1"/>
    <w:rsid w:val="00CD4D2D"/>
    <w:rsid w:val="00CE106D"/>
    <w:rsid w:val="00CE2373"/>
    <w:rsid w:val="00CE34CA"/>
    <w:rsid w:val="00CE55F2"/>
    <w:rsid w:val="00CF0764"/>
    <w:rsid w:val="00CF258B"/>
    <w:rsid w:val="00CF2E02"/>
    <w:rsid w:val="00CF688F"/>
    <w:rsid w:val="00CF79B7"/>
    <w:rsid w:val="00D02588"/>
    <w:rsid w:val="00D03DA9"/>
    <w:rsid w:val="00D12EE5"/>
    <w:rsid w:val="00D131E3"/>
    <w:rsid w:val="00D131F8"/>
    <w:rsid w:val="00D13AE1"/>
    <w:rsid w:val="00D13EDF"/>
    <w:rsid w:val="00D169B2"/>
    <w:rsid w:val="00D20D1F"/>
    <w:rsid w:val="00D21955"/>
    <w:rsid w:val="00D24310"/>
    <w:rsid w:val="00D3191C"/>
    <w:rsid w:val="00D32A9B"/>
    <w:rsid w:val="00D36770"/>
    <w:rsid w:val="00D4060E"/>
    <w:rsid w:val="00D40808"/>
    <w:rsid w:val="00D40A9B"/>
    <w:rsid w:val="00D41C7D"/>
    <w:rsid w:val="00D43676"/>
    <w:rsid w:val="00D442A9"/>
    <w:rsid w:val="00D442DD"/>
    <w:rsid w:val="00D44AEA"/>
    <w:rsid w:val="00D44DA8"/>
    <w:rsid w:val="00D50981"/>
    <w:rsid w:val="00D50C99"/>
    <w:rsid w:val="00D51C4C"/>
    <w:rsid w:val="00D540F8"/>
    <w:rsid w:val="00D552EC"/>
    <w:rsid w:val="00D56FD0"/>
    <w:rsid w:val="00D57CF9"/>
    <w:rsid w:val="00D6140B"/>
    <w:rsid w:val="00D61760"/>
    <w:rsid w:val="00D626F6"/>
    <w:rsid w:val="00D634AF"/>
    <w:rsid w:val="00D6477E"/>
    <w:rsid w:val="00D75B28"/>
    <w:rsid w:val="00D760C3"/>
    <w:rsid w:val="00D76215"/>
    <w:rsid w:val="00D76697"/>
    <w:rsid w:val="00D76F4C"/>
    <w:rsid w:val="00D854EB"/>
    <w:rsid w:val="00D87F4F"/>
    <w:rsid w:val="00D977DA"/>
    <w:rsid w:val="00DA14AE"/>
    <w:rsid w:val="00DA44DA"/>
    <w:rsid w:val="00DA6947"/>
    <w:rsid w:val="00DB158D"/>
    <w:rsid w:val="00DB6AFB"/>
    <w:rsid w:val="00DB6BC0"/>
    <w:rsid w:val="00DB6CD7"/>
    <w:rsid w:val="00DC25AC"/>
    <w:rsid w:val="00DC4AED"/>
    <w:rsid w:val="00DC4F61"/>
    <w:rsid w:val="00DC50E3"/>
    <w:rsid w:val="00DC591C"/>
    <w:rsid w:val="00DC78F9"/>
    <w:rsid w:val="00DD066D"/>
    <w:rsid w:val="00DE1A96"/>
    <w:rsid w:val="00DE36A4"/>
    <w:rsid w:val="00DE383F"/>
    <w:rsid w:val="00DE5899"/>
    <w:rsid w:val="00DE664E"/>
    <w:rsid w:val="00DE6776"/>
    <w:rsid w:val="00DF173A"/>
    <w:rsid w:val="00DF31E7"/>
    <w:rsid w:val="00DF437F"/>
    <w:rsid w:val="00DF65FD"/>
    <w:rsid w:val="00DF6942"/>
    <w:rsid w:val="00DF7D2E"/>
    <w:rsid w:val="00E0178A"/>
    <w:rsid w:val="00E02281"/>
    <w:rsid w:val="00E022EC"/>
    <w:rsid w:val="00E02941"/>
    <w:rsid w:val="00E039E7"/>
    <w:rsid w:val="00E05F4F"/>
    <w:rsid w:val="00E06DE7"/>
    <w:rsid w:val="00E10A4C"/>
    <w:rsid w:val="00E12666"/>
    <w:rsid w:val="00E13781"/>
    <w:rsid w:val="00E13B33"/>
    <w:rsid w:val="00E13CEC"/>
    <w:rsid w:val="00E145F0"/>
    <w:rsid w:val="00E20A81"/>
    <w:rsid w:val="00E2160D"/>
    <w:rsid w:val="00E2313E"/>
    <w:rsid w:val="00E24AC1"/>
    <w:rsid w:val="00E24DB3"/>
    <w:rsid w:val="00E3375A"/>
    <w:rsid w:val="00E365CC"/>
    <w:rsid w:val="00E36EC6"/>
    <w:rsid w:val="00E41EDA"/>
    <w:rsid w:val="00E42A8B"/>
    <w:rsid w:val="00E43D11"/>
    <w:rsid w:val="00E44732"/>
    <w:rsid w:val="00E447C9"/>
    <w:rsid w:val="00E44E72"/>
    <w:rsid w:val="00E4641A"/>
    <w:rsid w:val="00E5409B"/>
    <w:rsid w:val="00E600FD"/>
    <w:rsid w:val="00E6168D"/>
    <w:rsid w:val="00E616D1"/>
    <w:rsid w:val="00E64077"/>
    <w:rsid w:val="00E66AAD"/>
    <w:rsid w:val="00E70EF5"/>
    <w:rsid w:val="00E72053"/>
    <w:rsid w:val="00E7388C"/>
    <w:rsid w:val="00E748C4"/>
    <w:rsid w:val="00E75B02"/>
    <w:rsid w:val="00E763E7"/>
    <w:rsid w:val="00E76663"/>
    <w:rsid w:val="00E82246"/>
    <w:rsid w:val="00E82CB1"/>
    <w:rsid w:val="00E85DF9"/>
    <w:rsid w:val="00E8721F"/>
    <w:rsid w:val="00E87732"/>
    <w:rsid w:val="00E8786B"/>
    <w:rsid w:val="00E915E2"/>
    <w:rsid w:val="00E93506"/>
    <w:rsid w:val="00E9370E"/>
    <w:rsid w:val="00E9395E"/>
    <w:rsid w:val="00EA1FC3"/>
    <w:rsid w:val="00EA4271"/>
    <w:rsid w:val="00EA4C76"/>
    <w:rsid w:val="00EA50CF"/>
    <w:rsid w:val="00EA660D"/>
    <w:rsid w:val="00EA6A90"/>
    <w:rsid w:val="00EB49F6"/>
    <w:rsid w:val="00EB6540"/>
    <w:rsid w:val="00EC0573"/>
    <w:rsid w:val="00EC110B"/>
    <w:rsid w:val="00EC2F8C"/>
    <w:rsid w:val="00EC39BA"/>
    <w:rsid w:val="00EC70AB"/>
    <w:rsid w:val="00EC75D9"/>
    <w:rsid w:val="00EC7ECF"/>
    <w:rsid w:val="00EC7F95"/>
    <w:rsid w:val="00ED1B4F"/>
    <w:rsid w:val="00ED2469"/>
    <w:rsid w:val="00ED3EEF"/>
    <w:rsid w:val="00ED3F49"/>
    <w:rsid w:val="00ED582D"/>
    <w:rsid w:val="00EE216F"/>
    <w:rsid w:val="00EE3706"/>
    <w:rsid w:val="00EE50DC"/>
    <w:rsid w:val="00EE54E1"/>
    <w:rsid w:val="00EE557A"/>
    <w:rsid w:val="00EE5608"/>
    <w:rsid w:val="00EF079D"/>
    <w:rsid w:val="00EF1064"/>
    <w:rsid w:val="00EF16AF"/>
    <w:rsid w:val="00EF21AE"/>
    <w:rsid w:val="00EF38FF"/>
    <w:rsid w:val="00F00B33"/>
    <w:rsid w:val="00F012B9"/>
    <w:rsid w:val="00F015E1"/>
    <w:rsid w:val="00F02F2B"/>
    <w:rsid w:val="00F03205"/>
    <w:rsid w:val="00F03281"/>
    <w:rsid w:val="00F0622C"/>
    <w:rsid w:val="00F067CC"/>
    <w:rsid w:val="00F06A8B"/>
    <w:rsid w:val="00F0708E"/>
    <w:rsid w:val="00F0741F"/>
    <w:rsid w:val="00F10D92"/>
    <w:rsid w:val="00F114CA"/>
    <w:rsid w:val="00F135F3"/>
    <w:rsid w:val="00F15B83"/>
    <w:rsid w:val="00F20CE0"/>
    <w:rsid w:val="00F2118A"/>
    <w:rsid w:val="00F22B00"/>
    <w:rsid w:val="00F247A5"/>
    <w:rsid w:val="00F25833"/>
    <w:rsid w:val="00F25EEA"/>
    <w:rsid w:val="00F27D16"/>
    <w:rsid w:val="00F353FB"/>
    <w:rsid w:val="00F42D6B"/>
    <w:rsid w:val="00F449E3"/>
    <w:rsid w:val="00F44AEA"/>
    <w:rsid w:val="00F45371"/>
    <w:rsid w:val="00F50FA2"/>
    <w:rsid w:val="00F5109C"/>
    <w:rsid w:val="00F53DAF"/>
    <w:rsid w:val="00F54951"/>
    <w:rsid w:val="00F55C58"/>
    <w:rsid w:val="00F57C05"/>
    <w:rsid w:val="00F57FD1"/>
    <w:rsid w:val="00F64F56"/>
    <w:rsid w:val="00F666BA"/>
    <w:rsid w:val="00F67253"/>
    <w:rsid w:val="00F72856"/>
    <w:rsid w:val="00F73E32"/>
    <w:rsid w:val="00F75EA5"/>
    <w:rsid w:val="00F76486"/>
    <w:rsid w:val="00F80447"/>
    <w:rsid w:val="00F81422"/>
    <w:rsid w:val="00F82A33"/>
    <w:rsid w:val="00F830DE"/>
    <w:rsid w:val="00F84344"/>
    <w:rsid w:val="00F86F41"/>
    <w:rsid w:val="00F87009"/>
    <w:rsid w:val="00F9038D"/>
    <w:rsid w:val="00F90DE2"/>
    <w:rsid w:val="00F91C32"/>
    <w:rsid w:val="00F92A94"/>
    <w:rsid w:val="00F9422F"/>
    <w:rsid w:val="00F95CF1"/>
    <w:rsid w:val="00F96193"/>
    <w:rsid w:val="00F96D17"/>
    <w:rsid w:val="00FA7907"/>
    <w:rsid w:val="00FB35DE"/>
    <w:rsid w:val="00FB3B6C"/>
    <w:rsid w:val="00FB3BA0"/>
    <w:rsid w:val="00FB4C24"/>
    <w:rsid w:val="00FB5514"/>
    <w:rsid w:val="00FB5664"/>
    <w:rsid w:val="00FB642B"/>
    <w:rsid w:val="00FB67EB"/>
    <w:rsid w:val="00FC3326"/>
    <w:rsid w:val="00FC5228"/>
    <w:rsid w:val="00FC5CEA"/>
    <w:rsid w:val="00FC6AE3"/>
    <w:rsid w:val="00FD364B"/>
    <w:rsid w:val="00FD376A"/>
    <w:rsid w:val="00FD3FD7"/>
    <w:rsid w:val="00FD5ACD"/>
    <w:rsid w:val="00FD5EC6"/>
    <w:rsid w:val="00FD6663"/>
    <w:rsid w:val="00FE4363"/>
    <w:rsid w:val="00FE5367"/>
    <w:rsid w:val="00FE643A"/>
    <w:rsid w:val="00FF1002"/>
    <w:rsid w:val="00FF50D4"/>
    <w:rsid w:val="00FF6E8A"/>
    <w:rsid w:val="00FF7466"/>
    <w:rsid w:val="00FF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0C997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7A6"/>
    <w:pPr>
      <w:spacing w:after="220" w:line="264" w:lineRule="auto"/>
    </w:pPr>
    <w:rPr>
      <w:rFonts w:ascii="Arial" w:eastAsiaTheme="minorEastAsia" w:hAnsi="Arial"/>
      <w:lang w:eastAsia="ja-JP"/>
    </w:rPr>
  </w:style>
  <w:style w:type="paragraph" w:styleId="Heading1">
    <w:name w:val="heading 1"/>
    <w:basedOn w:val="Headingcover"/>
    <w:next w:val="Normal"/>
    <w:link w:val="Heading1Char"/>
    <w:uiPriority w:val="9"/>
    <w:qFormat/>
    <w:rsid w:val="00904064"/>
    <w:pPr>
      <w:spacing w:before="360" w:after="12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53E2"/>
    <w:pPr>
      <w:spacing w:before="360" w:after="120"/>
      <w:outlineLvl w:val="1"/>
    </w:pPr>
    <w:rPr>
      <w:rFonts w:eastAsiaTheme="majorEastAsia" w:cstheme="majorBidi"/>
      <w:b/>
      <w:bCs/>
      <w:color w:val="6A2875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36A4"/>
    <w:pPr>
      <w:spacing w:before="240" w:after="120"/>
      <w:outlineLvl w:val="2"/>
    </w:pPr>
    <w:rPr>
      <w:b/>
      <w:color w:val="6A2875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E6D05"/>
    <w:pPr>
      <w:outlineLvl w:val="3"/>
    </w:pPr>
    <w:rPr>
      <w:b/>
      <w:color w:val="660066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B65CF"/>
    <w:pPr>
      <w:spacing w:after="120"/>
      <w:outlineLvl w:val="4"/>
    </w:pPr>
    <w:rPr>
      <w:i/>
      <w:color w:val="66006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4064"/>
    <w:rPr>
      <w:rFonts w:ascii="Arial" w:eastAsiaTheme="minorEastAsia" w:hAnsi="Arial" w:cs="Arial"/>
      <w:b/>
      <w:color w:val="6A2875"/>
      <w:sz w:val="40"/>
      <w:szCs w:val="96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5353E2"/>
    <w:rPr>
      <w:rFonts w:ascii="Arial" w:eastAsiaTheme="majorEastAsia" w:hAnsi="Arial" w:cstheme="majorBidi"/>
      <w:b/>
      <w:bCs/>
      <w:color w:val="6A2875"/>
      <w:sz w:val="40"/>
      <w:szCs w:val="26"/>
      <w:lang w:eastAsia="ja-JP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DE36A4"/>
    <w:rPr>
      <w:rFonts w:ascii="Arial" w:eastAsiaTheme="minorEastAsia" w:hAnsi="Arial"/>
      <w:b/>
      <w:color w:val="6A2875"/>
      <w:sz w:val="30"/>
      <w:szCs w:val="30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6E6D05"/>
    <w:rPr>
      <w:rFonts w:ascii="Arial" w:eastAsiaTheme="minorEastAsia" w:hAnsi="Arial"/>
      <w:b/>
      <w:color w:val="660066"/>
      <w:sz w:val="2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rsid w:val="001B65CF"/>
    <w:rPr>
      <w:rFonts w:ascii="Arial" w:eastAsiaTheme="minorEastAsia" w:hAnsi="Arial"/>
      <w:i/>
      <w:color w:val="66006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aliases w:val="List Paragraph1,List Paragraph11,Recommendation,Dot Point,Figure_name,Bullet- First level,Listenabsatz1"/>
    <w:basedOn w:val="Normal"/>
    <w:link w:val="ListParagraphChar"/>
    <w:uiPriority w:val="34"/>
    <w:qFormat/>
    <w:rsid w:val="00904064"/>
    <w:pPr>
      <w:numPr>
        <w:numId w:val="5"/>
      </w:numPr>
      <w:spacing w:after="120"/>
      <w:ind w:left="357" w:hanging="357"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unhideWhenUsed/>
    <w:qFormat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customStyle="1" w:styleId="Headingcover">
    <w:name w:val="Heading cover"/>
    <w:basedOn w:val="Normal"/>
    <w:qFormat/>
    <w:rsid w:val="00904064"/>
    <w:rPr>
      <w:rFonts w:cs="Arial"/>
      <w:b/>
      <w:color w:val="6A2875"/>
      <w:sz w:val="40"/>
      <w:szCs w:val="96"/>
    </w:rPr>
  </w:style>
  <w:style w:type="paragraph" w:styleId="Header">
    <w:name w:val="header"/>
    <w:basedOn w:val="Normal"/>
    <w:link w:val="HeaderChar"/>
    <w:uiPriority w:val="99"/>
    <w:unhideWhenUsed/>
    <w:rsid w:val="007219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9F1"/>
    <w:rPr>
      <w:rFonts w:ascii="Arial" w:eastAsiaTheme="minorEastAsia" w:hAnsi="Arial"/>
      <w:szCs w:val="24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7219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9F1"/>
    <w:rPr>
      <w:rFonts w:ascii="Arial" w:eastAsiaTheme="minorEastAsia" w:hAnsi="Arial"/>
      <w:szCs w:val="24"/>
      <w:lang w:val="en-US" w:eastAsia="ja-JP"/>
    </w:rPr>
  </w:style>
  <w:style w:type="character" w:styleId="PageNumber">
    <w:name w:val="page number"/>
    <w:basedOn w:val="DefaultParagraphFont"/>
    <w:uiPriority w:val="99"/>
    <w:semiHidden/>
    <w:unhideWhenUsed/>
    <w:rsid w:val="007219F1"/>
  </w:style>
  <w:style w:type="paragraph" w:styleId="BalloonText">
    <w:name w:val="Balloon Text"/>
    <w:basedOn w:val="Normal"/>
    <w:link w:val="BalloonTextChar"/>
    <w:uiPriority w:val="99"/>
    <w:semiHidden/>
    <w:unhideWhenUsed/>
    <w:rsid w:val="00721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9F1"/>
    <w:rPr>
      <w:rFonts w:ascii="Tahoma" w:eastAsiaTheme="minorEastAsia" w:hAnsi="Tahoma" w:cs="Tahoma"/>
      <w:sz w:val="16"/>
      <w:szCs w:val="16"/>
      <w:lang w:val="en-US" w:eastAsia="ja-JP"/>
    </w:rPr>
  </w:style>
  <w:style w:type="paragraph" w:customStyle="1" w:styleId="tablelistbullet">
    <w:name w:val="table list bullet"/>
    <w:basedOn w:val="ListParagraph"/>
    <w:qFormat/>
    <w:rsid w:val="00CC40A0"/>
    <w:pPr>
      <w:numPr>
        <w:numId w:val="1"/>
      </w:numPr>
      <w:tabs>
        <w:tab w:val="num" w:pos="360"/>
      </w:tabs>
      <w:spacing w:line="240" w:lineRule="auto"/>
      <w:ind w:firstLine="0"/>
    </w:pPr>
    <w:rPr>
      <w:rFonts w:eastAsia="MS Mincho" w:cs="FSMe-Bold"/>
      <w:spacing w:val="-2"/>
      <w:szCs w:val="20"/>
      <w:lang w:eastAsia="en-US"/>
    </w:rPr>
  </w:style>
  <w:style w:type="paragraph" w:customStyle="1" w:styleId="BodyText1">
    <w:name w:val="Body Text1"/>
    <w:basedOn w:val="Normal"/>
    <w:qFormat/>
    <w:rsid w:val="004D32B5"/>
    <w:pPr>
      <w:spacing w:after="120" w:line="240" w:lineRule="auto"/>
    </w:pPr>
    <w:rPr>
      <w:rFonts w:eastAsia="MS Mincho" w:cs="FSMe-Bold"/>
      <w:spacing w:val="-2"/>
      <w:sz w:val="20"/>
      <w:szCs w:val="20"/>
      <w:lang w:eastAsia="en-US"/>
    </w:rPr>
  </w:style>
  <w:style w:type="table" w:styleId="LightShading-Accent4">
    <w:name w:val="Light Shading Accent 4"/>
    <w:basedOn w:val="TableNormal"/>
    <w:uiPriority w:val="60"/>
    <w:rsid w:val="004D32B5"/>
    <w:pPr>
      <w:keepLines/>
      <w:spacing w:after="80" w:line="240" w:lineRule="auto"/>
      <w:ind w:left="113" w:right="113"/>
    </w:pPr>
    <w:rPr>
      <w:rFonts w:ascii="Arial" w:eastAsiaTheme="minorEastAsia" w:hAnsi="Arial"/>
      <w:lang w:val="en-US" w:eastAsia="ja-JP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spacing w:beforeLines="0" w:before="120" w:beforeAutospacing="0" w:afterLines="0" w:after="120" w:afterAutospacing="0" w:line="240" w:lineRule="auto"/>
        <w:ind w:leftChars="0" w:left="113" w:rightChars="0" w:right="113"/>
      </w:pPr>
      <w:rPr>
        <w:rFonts w:ascii="Arial" w:hAnsi="Arial"/>
        <w:b/>
        <w:bCs/>
        <w:color w:val="FFFFFF" w:themeColor="background1"/>
        <w:sz w:val="22"/>
      </w:rPr>
      <w:tblPr/>
      <w:tcPr>
        <w:shd w:val="clear" w:color="auto" w:fill="66006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pPr>
        <w:wordWrap/>
        <w:spacing w:beforeLines="120" w:before="120" w:beforeAutospacing="0" w:afterLines="120" w:after="120" w:afterAutospacing="0"/>
        <w:ind w:leftChars="0" w:left="113" w:rightChars="0" w:right="113"/>
      </w:pPr>
      <w:rPr>
        <w:b/>
        <w:bCs/>
      </w:rPr>
    </w:tblStylePr>
    <w:tblStylePr w:type="band1Vert">
      <w:pPr>
        <w:wordWrap/>
        <w:spacing w:beforeLines="120" w:before="120" w:beforeAutospacing="0" w:afterLines="120" w:after="120" w:afterAutospacing="0"/>
        <w:ind w:leftChars="0" w:left="113" w:rightChars="0" w:right="113"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rPr>
        <w:color w:val="auto"/>
      </w:rPr>
      <w:tblPr/>
      <w:tcPr>
        <w:shd w:val="clear" w:color="auto" w:fill="F7EEF7"/>
      </w:tcPr>
    </w:tblStylePr>
    <w:tblStylePr w:type="band2Horz">
      <w:rPr>
        <w:color w:val="auto"/>
      </w:rPr>
    </w:tblStylePr>
  </w:style>
  <w:style w:type="paragraph" w:customStyle="1" w:styleId="Eventbodycopy">
    <w:name w:val="Event body copy"/>
    <w:basedOn w:val="Normal"/>
    <w:qFormat/>
    <w:rsid w:val="00BE632A"/>
    <w:pPr>
      <w:widowControl w:val="0"/>
      <w:suppressAutoHyphens/>
      <w:autoSpaceDE w:val="0"/>
      <w:autoSpaceDN w:val="0"/>
      <w:adjustRightInd w:val="0"/>
      <w:spacing w:line="24" w:lineRule="atLeast"/>
      <w:textAlignment w:val="center"/>
    </w:pPr>
    <w:rPr>
      <w:rFonts w:cs="Arial"/>
      <w:color w:val="000000"/>
    </w:rPr>
  </w:style>
  <w:style w:type="paragraph" w:styleId="ListBullet">
    <w:name w:val="List Bullet"/>
    <w:basedOn w:val="ListParagraph"/>
    <w:autoRedefine/>
    <w:uiPriority w:val="99"/>
    <w:unhideWhenUsed/>
    <w:qFormat/>
    <w:rsid w:val="00140094"/>
    <w:pPr>
      <w:numPr>
        <w:numId w:val="0"/>
      </w:numPr>
      <w:spacing w:before="40" w:line="240" w:lineRule="auto"/>
      <w:ind w:left="720" w:hanging="360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234707"/>
    <w:pPr>
      <w:spacing w:before="120" w:after="0"/>
    </w:pPr>
    <w:rPr>
      <w:rFonts w:asciiTheme="minorHAnsi" w:hAnsiTheme="minorHAnsi"/>
      <w:b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9E2414"/>
    <w:pPr>
      <w:tabs>
        <w:tab w:val="left" w:pos="627"/>
        <w:tab w:val="left" w:pos="672"/>
        <w:tab w:val="right" w:leader="dot" w:pos="9016"/>
      </w:tabs>
      <w:spacing w:after="0"/>
      <w:ind w:left="284"/>
    </w:pPr>
    <w:rPr>
      <w:rFonts w:asciiTheme="minorHAnsi" w:hAnsiTheme="minorHAnsi"/>
      <w:caps/>
      <w:noProof/>
      <w:sz w:val="28"/>
      <w:szCs w:val="28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670F5"/>
    <w:pPr>
      <w:tabs>
        <w:tab w:val="left" w:pos="981"/>
        <w:tab w:val="left" w:pos="1032"/>
        <w:tab w:val="right" w:leader="dot" w:pos="9016"/>
      </w:tabs>
      <w:spacing w:after="0"/>
      <w:ind w:left="284"/>
    </w:pPr>
    <w:rPr>
      <w:rFonts w:asciiTheme="minorHAnsi" w:hAnsiTheme="minorHAnsi"/>
      <w:i/>
      <w:noProof/>
      <w:sz w:val="24"/>
    </w:rPr>
  </w:style>
  <w:style w:type="character" w:styleId="Hyperlink">
    <w:name w:val="Hyperlink"/>
    <w:basedOn w:val="DefaultParagraphFont"/>
    <w:uiPriority w:val="99"/>
    <w:unhideWhenUsed/>
    <w:rsid w:val="0040062A"/>
    <w:rPr>
      <w:color w:val="0000FF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40062A"/>
    <w:pPr>
      <w:spacing w:after="0"/>
      <w:ind w:left="66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40062A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36D0"/>
    <w:pPr>
      <w:spacing w:after="0" w:line="240" w:lineRule="auto"/>
    </w:pPr>
    <w:rPr>
      <w:rFonts w:asciiTheme="minorHAnsi" w:eastAsiaTheme="minorHAnsi" w:hAnsiTheme="minorHAns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36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B36D0"/>
    <w:rPr>
      <w:vertAlign w:val="superscript"/>
    </w:rPr>
  </w:style>
  <w:style w:type="table" w:styleId="TableGrid">
    <w:name w:val="Table Grid"/>
    <w:basedOn w:val="TableNormal"/>
    <w:uiPriority w:val="59"/>
    <w:rsid w:val="007B36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E42A8B"/>
    <w:pPr>
      <w:spacing w:after="0" w:line="240" w:lineRule="auto"/>
    </w:pPr>
    <w:rPr>
      <w:rFonts w:ascii="Calibri" w:eastAsia="Times New Roman" w:hAnsi="Calibri" w:cs="Times New Roman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42A8B"/>
    <w:rPr>
      <w:rFonts w:ascii="Calibri" w:eastAsia="Times New Roman" w:hAnsi="Calibri" w:cs="Times New Roman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101F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01F19"/>
    <w:pPr>
      <w:spacing w:after="160" w:line="240" w:lineRule="auto"/>
    </w:pPr>
    <w:rPr>
      <w:rFonts w:asciiTheme="minorHAnsi" w:eastAsiaTheme="minorHAnsi" w:hAnsiTheme="minorHAns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01F19"/>
    <w:rPr>
      <w:sz w:val="20"/>
      <w:szCs w:val="20"/>
    </w:rPr>
  </w:style>
  <w:style w:type="character" w:customStyle="1" w:styleId="ListParagraphChar">
    <w:name w:val="List Paragraph Char"/>
    <w:aliases w:val="List Paragraph1 Char,List Paragraph11 Char,Recommendation Char,Dot Point Char,Figure_name Char,Bullet- First level Char,Listenabsatz1 Char"/>
    <w:link w:val="ListParagraph"/>
    <w:uiPriority w:val="34"/>
    <w:qFormat/>
    <w:locked/>
    <w:rsid w:val="00904064"/>
    <w:rPr>
      <w:rFonts w:ascii="Arial" w:eastAsiaTheme="minorEastAsia" w:hAnsi="Arial"/>
      <w:lang w:eastAsia="ja-JP"/>
    </w:rPr>
  </w:style>
  <w:style w:type="paragraph" w:customStyle="1" w:styleId="Default">
    <w:name w:val="Default"/>
    <w:rsid w:val="009803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7907"/>
    <w:pPr>
      <w:spacing w:after="200"/>
    </w:pPr>
    <w:rPr>
      <w:rFonts w:ascii="Arial" w:eastAsiaTheme="minorEastAsia" w:hAnsi="Arial"/>
      <w:b/>
      <w:bCs/>
      <w:lang w:val="en-US" w:eastAsia="ja-JP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7907"/>
    <w:rPr>
      <w:rFonts w:ascii="Arial" w:eastAsiaTheme="minorEastAsia" w:hAnsi="Arial"/>
      <w:b/>
      <w:bCs/>
      <w:sz w:val="20"/>
      <w:szCs w:val="20"/>
      <w:lang w:val="en-US" w:eastAsia="ja-JP"/>
    </w:rPr>
  </w:style>
  <w:style w:type="character" w:customStyle="1" w:styleId="apple-converted-space">
    <w:name w:val="apple-converted-space"/>
    <w:basedOn w:val="DefaultParagraphFont"/>
    <w:rsid w:val="006D3E3E"/>
  </w:style>
  <w:style w:type="paragraph" w:styleId="NormalWeb">
    <w:name w:val="Normal (Web)"/>
    <w:basedOn w:val="Normal"/>
    <w:uiPriority w:val="99"/>
    <w:unhideWhenUsed/>
    <w:rsid w:val="00641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en-AU"/>
    </w:rPr>
  </w:style>
  <w:style w:type="paragraph" w:styleId="Revision">
    <w:name w:val="Revision"/>
    <w:hidden/>
    <w:uiPriority w:val="99"/>
    <w:semiHidden/>
    <w:rsid w:val="00AB55A1"/>
    <w:pPr>
      <w:spacing w:after="0" w:line="240" w:lineRule="auto"/>
    </w:pPr>
    <w:rPr>
      <w:rFonts w:ascii="Arial" w:eastAsiaTheme="minorEastAsia" w:hAnsi="Arial"/>
      <w:szCs w:val="24"/>
      <w:lang w:eastAsia="ja-JP"/>
    </w:rPr>
  </w:style>
  <w:style w:type="paragraph" w:customStyle="1" w:styleId="BoxListBullet">
    <w:name w:val="Box List Bullet"/>
    <w:basedOn w:val="BodyText"/>
    <w:rsid w:val="00CC40A0"/>
    <w:pPr>
      <w:keepNext/>
      <w:numPr>
        <w:numId w:val="3"/>
      </w:numPr>
      <w:tabs>
        <w:tab w:val="clear" w:pos="284"/>
        <w:tab w:val="num" w:pos="360"/>
      </w:tabs>
      <w:spacing w:before="120" w:after="0" w:line="280" w:lineRule="atLeast"/>
      <w:ind w:left="0" w:firstLine="0"/>
      <w:jc w:val="both"/>
    </w:pPr>
    <w:rPr>
      <w:rFonts w:eastAsia="Times New Roman" w:cs="Times New Roman"/>
      <w:szCs w:val="20"/>
      <w:lang w:eastAsia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27332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7332B"/>
    <w:rPr>
      <w:rFonts w:ascii="Arial" w:eastAsiaTheme="minorEastAsia" w:hAnsi="Arial"/>
      <w:szCs w:val="24"/>
      <w:lang w:eastAsia="ja-JP"/>
    </w:rPr>
  </w:style>
  <w:style w:type="character" w:customStyle="1" w:styleId="reference-text">
    <w:name w:val="reference-text"/>
    <w:basedOn w:val="DefaultParagraphFont"/>
    <w:rsid w:val="00356B3E"/>
  </w:style>
  <w:style w:type="character" w:styleId="FollowedHyperlink">
    <w:name w:val="FollowedHyperlink"/>
    <w:basedOn w:val="DefaultParagraphFont"/>
    <w:uiPriority w:val="99"/>
    <w:semiHidden/>
    <w:unhideWhenUsed/>
    <w:rsid w:val="00E82CB1"/>
    <w:rPr>
      <w:color w:val="800080" w:themeColor="followedHyperlink"/>
      <w:u w:val="single"/>
    </w:rPr>
  </w:style>
  <w:style w:type="table" w:customStyle="1" w:styleId="TableGrid21">
    <w:name w:val="Table Grid21"/>
    <w:basedOn w:val="TableNormal"/>
    <w:next w:val="TableGrid"/>
    <w:uiPriority w:val="59"/>
    <w:rsid w:val="00F50F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unhideWhenUsed/>
    <w:rsid w:val="003B700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B7005"/>
    <w:rPr>
      <w:rFonts w:ascii="Arial" w:eastAsiaTheme="minorEastAsia" w:hAnsi="Arial"/>
      <w:sz w:val="20"/>
      <w:szCs w:val="20"/>
      <w:lang w:eastAsia="ja-JP"/>
    </w:rPr>
  </w:style>
  <w:style w:type="character" w:styleId="EndnoteReference">
    <w:name w:val="endnote reference"/>
    <w:basedOn w:val="DefaultParagraphFont"/>
    <w:uiPriority w:val="99"/>
    <w:semiHidden/>
    <w:unhideWhenUsed/>
    <w:rsid w:val="003B7005"/>
    <w:rPr>
      <w:vertAlign w:val="superscript"/>
    </w:rPr>
  </w:style>
  <w:style w:type="paragraph" w:styleId="TOC6">
    <w:name w:val="toc 6"/>
    <w:basedOn w:val="Normal"/>
    <w:next w:val="Normal"/>
    <w:autoRedefine/>
    <w:uiPriority w:val="39"/>
    <w:unhideWhenUsed/>
    <w:rsid w:val="001C442E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1C442E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1C442E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1C442E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customStyle="1" w:styleId="ListStyle2">
    <w:name w:val="List Style 2"/>
    <w:basedOn w:val="ListParagraph"/>
    <w:qFormat/>
    <w:rsid w:val="00CC40A0"/>
    <w:pPr>
      <w:numPr>
        <w:numId w:val="4"/>
      </w:numPr>
      <w:spacing w:after="160"/>
    </w:pPr>
    <w:rPr>
      <w:b/>
      <w:color w:val="660066"/>
    </w:rPr>
  </w:style>
  <w:style w:type="table" w:customStyle="1" w:styleId="TableGrid1">
    <w:name w:val="Table Grid1"/>
    <w:basedOn w:val="TableNormal"/>
    <w:next w:val="TableGrid"/>
    <w:uiPriority w:val="39"/>
    <w:rsid w:val="006670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">
    <w:name w:val="cal"/>
    <w:basedOn w:val="Normal"/>
    <w:rsid w:val="00CC40A0"/>
    <w:pPr>
      <w:spacing w:before="120" w:after="120" w:line="240" w:lineRule="auto"/>
    </w:pPr>
    <w:rPr>
      <w:rFonts w:ascii="Calibri" w:hAnsi="Calibri"/>
      <w:sz w:val="24"/>
      <w:szCs w:val="24"/>
    </w:rPr>
  </w:style>
  <w:style w:type="paragraph" w:customStyle="1" w:styleId="normal0">
    <w:name w:val="normal"/>
    <w:rsid w:val="00904064"/>
    <w:pPr>
      <w:widowControl w:val="0"/>
      <w:spacing w:line="288" w:lineRule="auto"/>
    </w:pPr>
    <w:rPr>
      <w:rFonts w:ascii="Arial" w:eastAsia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7A6"/>
    <w:pPr>
      <w:spacing w:after="220" w:line="264" w:lineRule="auto"/>
    </w:pPr>
    <w:rPr>
      <w:rFonts w:ascii="Arial" w:eastAsiaTheme="minorEastAsia" w:hAnsi="Arial"/>
      <w:lang w:eastAsia="ja-JP"/>
    </w:rPr>
  </w:style>
  <w:style w:type="paragraph" w:styleId="Heading1">
    <w:name w:val="heading 1"/>
    <w:basedOn w:val="Headingcover"/>
    <w:next w:val="Normal"/>
    <w:link w:val="Heading1Char"/>
    <w:uiPriority w:val="9"/>
    <w:qFormat/>
    <w:rsid w:val="00904064"/>
    <w:pPr>
      <w:spacing w:before="360" w:after="12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53E2"/>
    <w:pPr>
      <w:spacing w:before="360" w:after="120"/>
      <w:outlineLvl w:val="1"/>
    </w:pPr>
    <w:rPr>
      <w:rFonts w:eastAsiaTheme="majorEastAsia" w:cstheme="majorBidi"/>
      <w:b/>
      <w:bCs/>
      <w:color w:val="6A2875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36A4"/>
    <w:pPr>
      <w:spacing w:before="240" w:after="120"/>
      <w:outlineLvl w:val="2"/>
    </w:pPr>
    <w:rPr>
      <w:b/>
      <w:color w:val="6A2875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E6D05"/>
    <w:pPr>
      <w:outlineLvl w:val="3"/>
    </w:pPr>
    <w:rPr>
      <w:b/>
      <w:color w:val="660066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B65CF"/>
    <w:pPr>
      <w:spacing w:after="120"/>
      <w:outlineLvl w:val="4"/>
    </w:pPr>
    <w:rPr>
      <w:i/>
      <w:color w:val="66006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4064"/>
    <w:rPr>
      <w:rFonts w:ascii="Arial" w:eastAsiaTheme="minorEastAsia" w:hAnsi="Arial" w:cs="Arial"/>
      <w:b/>
      <w:color w:val="6A2875"/>
      <w:sz w:val="40"/>
      <w:szCs w:val="96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5353E2"/>
    <w:rPr>
      <w:rFonts w:ascii="Arial" w:eastAsiaTheme="majorEastAsia" w:hAnsi="Arial" w:cstheme="majorBidi"/>
      <w:b/>
      <w:bCs/>
      <w:color w:val="6A2875"/>
      <w:sz w:val="40"/>
      <w:szCs w:val="26"/>
      <w:lang w:eastAsia="ja-JP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DE36A4"/>
    <w:rPr>
      <w:rFonts w:ascii="Arial" w:eastAsiaTheme="minorEastAsia" w:hAnsi="Arial"/>
      <w:b/>
      <w:color w:val="6A2875"/>
      <w:sz w:val="30"/>
      <w:szCs w:val="30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6E6D05"/>
    <w:rPr>
      <w:rFonts w:ascii="Arial" w:eastAsiaTheme="minorEastAsia" w:hAnsi="Arial"/>
      <w:b/>
      <w:color w:val="660066"/>
      <w:sz w:val="2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rsid w:val="001B65CF"/>
    <w:rPr>
      <w:rFonts w:ascii="Arial" w:eastAsiaTheme="minorEastAsia" w:hAnsi="Arial"/>
      <w:i/>
      <w:color w:val="66006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aliases w:val="List Paragraph1,List Paragraph11,Recommendation,Dot Point,Figure_name,Bullet- First level,Listenabsatz1"/>
    <w:basedOn w:val="Normal"/>
    <w:link w:val="ListParagraphChar"/>
    <w:uiPriority w:val="34"/>
    <w:qFormat/>
    <w:rsid w:val="00904064"/>
    <w:pPr>
      <w:numPr>
        <w:numId w:val="5"/>
      </w:numPr>
      <w:spacing w:after="120"/>
      <w:ind w:left="357" w:hanging="357"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unhideWhenUsed/>
    <w:qFormat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customStyle="1" w:styleId="Headingcover">
    <w:name w:val="Heading cover"/>
    <w:basedOn w:val="Normal"/>
    <w:qFormat/>
    <w:rsid w:val="00904064"/>
    <w:rPr>
      <w:rFonts w:cs="Arial"/>
      <w:b/>
      <w:color w:val="6A2875"/>
      <w:sz w:val="40"/>
      <w:szCs w:val="96"/>
    </w:rPr>
  </w:style>
  <w:style w:type="paragraph" w:styleId="Header">
    <w:name w:val="header"/>
    <w:basedOn w:val="Normal"/>
    <w:link w:val="HeaderChar"/>
    <w:uiPriority w:val="99"/>
    <w:unhideWhenUsed/>
    <w:rsid w:val="007219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9F1"/>
    <w:rPr>
      <w:rFonts w:ascii="Arial" w:eastAsiaTheme="minorEastAsia" w:hAnsi="Arial"/>
      <w:szCs w:val="24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7219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9F1"/>
    <w:rPr>
      <w:rFonts w:ascii="Arial" w:eastAsiaTheme="minorEastAsia" w:hAnsi="Arial"/>
      <w:szCs w:val="24"/>
      <w:lang w:val="en-US" w:eastAsia="ja-JP"/>
    </w:rPr>
  </w:style>
  <w:style w:type="character" w:styleId="PageNumber">
    <w:name w:val="page number"/>
    <w:basedOn w:val="DefaultParagraphFont"/>
    <w:uiPriority w:val="99"/>
    <w:semiHidden/>
    <w:unhideWhenUsed/>
    <w:rsid w:val="007219F1"/>
  </w:style>
  <w:style w:type="paragraph" w:styleId="BalloonText">
    <w:name w:val="Balloon Text"/>
    <w:basedOn w:val="Normal"/>
    <w:link w:val="BalloonTextChar"/>
    <w:uiPriority w:val="99"/>
    <w:semiHidden/>
    <w:unhideWhenUsed/>
    <w:rsid w:val="00721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9F1"/>
    <w:rPr>
      <w:rFonts w:ascii="Tahoma" w:eastAsiaTheme="minorEastAsia" w:hAnsi="Tahoma" w:cs="Tahoma"/>
      <w:sz w:val="16"/>
      <w:szCs w:val="16"/>
      <w:lang w:val="en-US" w:eastAsia="ja-JP"/>
    </w:rPr>
  </w:style>
  <w:style w:type="paragraph" w:customStyle="1" w:styleId="tablelistbullet">
    <w:name w:val="table list bullet"/>
    <w:basedOn w:val="ListParagraph"/>
    <w:qFormat/>
    <w:rsid w:val="00CC40A0"/>
    <w:pPr>
      <w:numPr>
        <w:numId w:val="1"/>
      </w:numPr>
      <w:tabs>
        <w:tab w:val="num" w:pos="360"/>
      </w:tabs>
      <w:spacing w:line="240" w:lineRule="auto"/>
      <w:ind w:firstLine="0"/>
    </w:pPr>
    <w:rPr>
      <w:rFonts w:eastAsia="MS Mincho" w:cs="FSMe-Bold"/>
      <w:spacing w:val="-2"/>
      <w:szCs w:val="20"/>
      <w:lang w:eastAsia="en-US"/>
    </w:rPr>
  </w:style>
  <w:style w:type="paragraph" w:customStyle="1" w:styleId="BodyText1">
    <w:name w:val="Body Text1"/>
    <w:basedOn w:val="Normal"/>
    <w:qFormat/>
    <w:rsid w:val="004D32B5"/>
    <w:pPr>
      <w:spacing w:after="120" w:line="240" w:lineRule="auto"/>
    </w:pPr>
    <w:rPr>
      <w:rFonts w:eastAsia="MS Mincho" w:cs="FSMe-Bold"/>
      <w:spacing w:val="-2"/>
      <w:sz w:val="20"/>
      <w:szCs w:val="20"/>
      <w:lang w:eastAsia="en-US"/>
    </w:rPr>
  </w:style>
  <w:style w:type="table" w:styleId="LightShading-Accent4">
    <w:name w:val="Light Shading Accent 4"/>
    <w:basedOn w:val="TableNormal"/>
    <w:uiPriority w:val="60"/>
    <w:rsid w:val="004D32B5"/>
    <w:pPr>
      <w:keepLines/>
      <w:spacing w:after="80" w:line="240" w:lineRule="auto"/>
      <w:ind w:left="113" w:right="113"/>
    </w:pPr>
    <w:rPr>
      <w:rFonts w:ascii="Arial" w:eastAsiaTheme="minorEastAsia" w:hAnsi="Arial"/>
      <w:lang w:val="en-US" w:eastAsia="ja-JP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spacing w:beforeLines="0" w:before="120" w:beforeAutospacing="0" w:afterLines="0" w:after="120" w:afterAutospacing="0" w:line="240" w:lineRule="auto"/>
        <w:ind w:leftChars="0" w:left="113" w:rightChars="0" w:right="113"/>
      </w:pPr>
      <w:rPr>
        <w:rFonts w:ascii="Arial" w:hAnsi="Arial"/>
        <w:b/>
        <w:bCs/>
        <w:color w:val="FFFFFF" w:themeColor="background1"/>
        <w:sz w:val="22"/>
      </w:rPr>
      <w:tblPr/>
      <w:tcPr>
        <w:shd w:val="clear" w:color="auto" w:fill="66006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pPr>
        <w:wordWrap/>
        <w:spacing w:beforeLines="120" w:before="120" w:beforeAutospacing="0" w:afterLines="120" w:after="120" w:afterAutospacing="0"/>
        <w:ind w:leftChars="0" w:left="113" w:rightChars="0" w:right="113"/>
      </w:pPr>
      <w:rPr>
        <w:b/>
        <w:bCs/>
      </w:rPr>
    </w:tblStylePr>
    <w:tblStylePr w:type="band1Vert">
      <w:pPr>
        <w:wordWrap/>
        <w:spacing w:beforeLines="120" w:before="120" w:beforeAutospacing="0" w:afterLines="120" w:after="120" w:afterAutospacing="0"/>
        <w:ind w:leftChars="0" w:left="113" w:rightChars="0" w:right="113"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rPr>
        <w:color w:val="auto"/>
      </w:rPr>
      <w:tblPr/>
      <w:tcPr>
        <w:shd w:val="clear" w:color="auto" w:fill="F7EEF7"/>
      </w:tcPr>
    </w:tblStylePr>
    <w:tblStylePr w:type="band2Horz">
      <w:rPr>
        <w:color w:val="auto"/>
      </w:rPr>
    </w:tblStylePr>
  </w:style>
  <w:style w:type="paragraph" w:customStyle="1" w:styleId="Eventbodycopy">
    <w:name w:val="Event body copy"/>
    <w:basedOn w:val="Normal"/>
    <w:qFormat/>
    <w:rsid w:val="00BE632A"/>
    <w:pPr>
      <w:widowControl w:val="0"/>
      <w:suppressAutoHyphens/>
      <w:autoSpaceDE w:val="0"/>
      <w:autoSpaceDN w:val="0"/>
      <w:adjustRightInd w:val="0"/>
      <w:spacing w:line="24" w:lineRule="atLeast"/>
      <w:textAlignment w:val="center"/>
    </w:pPr>
    <w:rPr>
      <w:rFonts w:cs="Arial"/>
      <w:color w:val="000000"/>
    </w:rPr>
  </w:style>
  <w:style w:type="paragraph" w:styleId="ListBullet">
    <w:name w:val="List Bullet"/>
    <w:basedOn w:val="ListParagraph"/>
    <w:autoRedefine/>
    <w:uiPriority w:val="99"/>
    <w:unhideWhenUsed/>
    <w:qFormat/>
    <w:rsid w:val="00140094"/>
    <w:pPr>
      <w:numPr>
        <w:numId w:val="0"/>
      </w:numPr>
      <w:spacing w:before="40" w:line="240" w:lineRule="auto"/>
      <w:ind w:left="720" w:hanging="360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234707"/>
    <w:pPr>
      <w:spacing w:before="120" w:after="0"/>
    </w:pPr>
    <w:rPr>
      <w:rFonts w:asciiTheme="minorHAnsi" w:hAnsiTheme="minorHAnsi"/>
      <w:b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9E2414"/>
    <w:pPr>
      <w:tabs>
        <w:tab w:val="left" w:pos="627"/>
        <w:tab w:val="left" w:pos="672"/>
        <w:tab w:val="right" w:leader="dot" w:pos="9016"/>
      </w:tabs>
      <w:spacing w:after="0"/>
      <w:ind w:left="284"/>
    </w:pPr>
    <w:rPr>
      <w:rFonts w:asciiTheme="minorHAnsi" w:hAnsiTheme="minorHAnsi"/>
      <w:caps/>
      <w:noProof/>
      <w:sz w:val="28"/>
      <w:szCs w:val="28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670F5"/>
    <w:pPr>
      <w:tabs>
        <w:tab w:val="left" w:pos="981"/>
        <w:tab w:val="left" w:pos="1032"/>
        <w:tab w:val="right" w:leader="dot" w:pos="9016"/>
      </w:tabs>
      <w:spacing w:after="0"/>
      <w:ind w:left="284"/>
    </w:pPr>
    <w:rPr>
      <w:rFonts w:asciiTheme="minorHAnsi" w:hAnsiTheme="minorHAnsi"/>
      <w:i/>
      <w:noProof/>
      <w:sz w:val="24"/>
    </w:rPr>
  </w:style>
  <w:style w:type="character" w:styleId="Hyperlink">
    <w:name w:val="Hyperlink"/>
    <w:basedOn w:val="DefaultParagraphFont"/>
    <w:uiPriority w:val="99"/>
    <w:unhideWhenUsed/>
    <w:rsid w:val="0040062A"/>
    <w:rPr>
      <w:color w:val="0000FF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40062A"/>
    <w:pPr>
      <w:spacing w:after="0"/>
      <w:ind w:left="66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40062A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36D0"/>
    <w:pPr>
      <w:spacing w:after="0" w:line="240" w:lineRule="auto"/>
    </w:pPr>
    <w:rPr>
      <w:rFonts w:asciiTheme="minorHAnsi" w:eastAsiaTheme="minorHAnsi" w:hAnsiTheme="minorHAns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36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B36D0"/>
    <w:rPr>
      <w:vertAlign w:val="superscript"/>
    </w:rPr>
  </w:style>
  <w:style w:type="table" w:styleId="TableGrid">
    <w:name w:val="Table Grid"/>
    <w:basedOn w:val="TableNormal"/>
    <w:uiPriority w:val="59"/>
    <w:rsid w:val="007B36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E42A8B"/>
    <w:pPr>
      <w:spacing w:after="0" w:line="240" w:lineRule="auto"/>
    </w:pPr>
    <w:rPr>
      <w:rFonts w:ascii="Calibri" w:eastAsia="Times New Roman" w:hAnsi="Calibri" w:cs="Times New Roman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42A8B"/>
    <w:rPr>
      <w:rFonts w:ascii="Calibri" w:eastAsia="Times New Roman" w:hAnsi="Calibri" w:cs="Times New Roman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101F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01F19"/>
    <w:pPr>
      <w:spacing w:after="160" w:line="240" w:lineRule="auto"/>
    </w:pPr>
    <w:rPr>
      <w:rFonts w:asciiTheme="minorHAnsi" w:eastAsiaTheme="minorHAnsi" w:hAnsiTheme="minorHAns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01F19"/>
    <w:rPr>
      <w:sz w:val="20"/>
      <w:szCs w:val="20"/>
    </w:rPr>
  </w:style>
  <w:style w:type="character" w:customStyle="1" w:styleId="ListParagraphChar">
    <w:name w:val="List Paragraph Char"/>
    <w:aliases w:val="List Paragraph1 Char,List Paragraph11 Char,Recommendation Char,Dot Point Char,Figure_name Char,Bullet- First level Char,Listenabsatz1 Char"/>
    <w:link w:val="ListParagraph"/>
    <w:uiPriority w:val="34"/>
    <w:qFormat/>
    <w:locked/>
    <w:rsid w:val="00904064"/>
    <w:rPr>
      <w:rFonts w:ascii="Arial" w:eastAsiaTheme="minorEastAsia" w:hAnsi="Arial"/>
      <w:lang w:eastAsia="ja-JP"/>
    </w:rPr>
  </w:style>
  <w:style w:type="paragraph" w:customStyle="1" w:styleId="Default">
    <w:name w:val="Default"/>
    <w:rsid w:val="009803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7907"/>
    <w:pPr>
      <w:spacing w:after="200"/>
    </w:pPr>
    <w:rPr>
      <w:rFonts w:ascii="Arial" w:eastAsiaTheme="minorEastAsia" w:hAnsi="Arial"/>
      <w:b/>
      <w:bCs/>
      <w:lang w:val="en-US" w:eastAsia="ja-JP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7907"/>
    <w:rPr>
      <w:rFonts w:ascii="Arial" w:eastAsiaTheme="minorEastAsia" w:hAnsi="Arial"/>
      <w:b/>
      <w:bCs/>
      <w:sz w:val="20"/>
      <w:szCs w:val="20"/>
      <w:lang w:val="en-US" w:eastAsia="ja-JP"/>
    </w:rPr>
  </w:style>
  <w:style w:type="character" w:customStyle="1" w:styleId="apple-converted-space">
    <w:name w:val="apple-converted-space"/>
    <w:basedOn w:val="DefaultParagraphFont"/>
    <w:rsid w:val="006D3E3E"/>
  </w:style>
  <w:style w:type="paragraph" w:styleId="NormalWeb">
    <w:name w:val="Normal (Web)"/>
    <w:basedOn w:val="Normal"/>
    <w:uiPriority w:val="99"/>
    <w:unhideWhenUsed/>
    <w:rsid w:val="00641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en-AU"/>
    </w:rPr>
  </w:style>
  <w:style w:type="paragraph" w:styleId="Revision">
    <w:name w:val="Revision"/>
    <w:hidden/>
    <w:uiPriority w:val="99"/>
    <w:semiHidden/>
    <w:rsid w:val="00AB55A1"/>
    <w:pPr>
      <w:spacing w:after="0" w:line="240" w:lineRule="auto"/>
    </w:pPr>
    <w:rPr>
      <w:rFonts w:ascii="Arial" w:eastAsiaTheme="minorEastAsia" w:hAnsi="Arial"/>
      <w:szCs w:val="24"/>
      <w:lang w:eastAsia="ja-JP"/>
    </w:rPr>
  </w:style>
  <w:style w:type="paragraph" w:customStyle="1" w:styleId="BoxListBullet">
    <w:name w:val="Box List Bullet"/>
    <w:basedOn w:val="BodyText"/>
    <w:rsid w:val="00CC40A0"/>
    <w:pPr>
      <w:keepNext/>
      <w:numPr>
        <w:numId w:val="3"/>
      </w:numPr>
      <w:tabs>
        <w:tab w:val="clear" w:pos="284"/>
        <w:tab w:val="num" w:pos="360"/>
      </w:tabs>
      <w:spacing w:before="120" w:after="0" w:line="280" w:lineRule="atLeast"/>
      <w:ind w:left="0" w:firstLine="0"/>
      <w:jc w:val="both"/>
    </w:pPr>
    <w:rPr>
      <w:rFonts w:eastAsia="Times New Roman" w:cs="Times New Roman"/>
      <w:szCs w:val="20"/>
      <w:lang w:eastAsia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27332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7332B"/>
    <w:rPr>
      <w:rFonts w:ascii="Arial" w:eastAsiaTheme="minorEastAsia" w:hAnsi="Arial"/>
      <w:szCs w:val="24"/>
      <w:lang w:eastAsia="ja-JP"/>
    </w:rPr>
  </w:style>
  <w:style w:type="character" w:customStyle="1" w:styleId="reference-text">
    <w:name w:val="reference-text"/>
    <w:basedOn w:val="DefaultParagraphFont"/>
    <w:rsid w:val="00356B3E"/>
  </w:style>
  <w:style w:type="character" w:styleId="FollowedHyperlink">
    <w:name w:val="FollowedHyperlink"/>
    <w:basedOn w:val="DefaultParagraphFont"/>
    <w:uiPriority w:val="99"/>
    <w:semiHidden/>
    <w:unhideWhenUsed/>
    <w:rsid w:val="00E82CB1"/>
    <w:rPr>
      <w:color w:val="800080" w:themeColor="followedHyperlink"/>
      <w:u w:val="single"/>
    </w:rPr>
  </w:style>
  <w:style w:type="table" w:customStyle="1" w:styleId="TableGrid21">
    <w:name w:val="Table Grid21"/>
    <w:basedOn w:val="TableNormal"/>
    <w:next w:val="TableGrid"/>
    <w:uiPriority w:val="59"/>
    <w:rsid w:val="00F50F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unhideWhenUsed/>
    <w:rsid w:val="003B700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B7005"/>
    <w:rPr>
      <w:rFonts w:ascii="Arial" w:eastAsiaTheme="minorEastAsia" w:hAnsi="Arial"/>
      <w:sz w:val="20"/>
      <w:szCs w:val="20"/>
      <w:lang w:eastAsia="ja-JP"/>
    </w:rPr>
  </w:style>
  <w:style w:type="character" w:styleId="EndnoteReference">
    <w:name w:val="endnote reference"/>
    <w:basedOn w:val="DefaultParagraphFont"/>
    <w:uiPriority w:val="99"/>
    <w:semiHidden/>
    <w:unhideWhenUsed/>
    <w:rsid w:val="003B7005"/>
    <w:rPr>
      <w:vertAlign w:val="superscript"/>
    </w:rPr>
  </w:style>
  <w:style w:type="paragraph" w:styleId="TOC6">
    <w:name w:val="toc 6"/>
    <w:basedOn w:val="Normal"/>
    <w:next w:val="Normal"/>
    <w:autoRedefine/>
    <w:uiPriority w:val="39"/>
    <w:unhideWhenUsed/>
    <w:rsid w:val="001C442E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1C442E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1C442E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1C442E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customStyle="1" w:styleId="ListStyle2">
    <w:name w:val="List Style 2"/>
    <w:basedOn w:val="ListParagraph"/>
    <w:qFormat/>
    <w:rsid w:val="00CC40A0"/>
    <w:pPr>
      <w:numPr>
        <w:numId w:val="4"/>
      </w:numPr>
      <w:spacing w:after="160"/>
    </w:pPr>
    <w:rPr>
      <w:b/>
      <w:color w:val="660066"/>
    </w:rPr>
  </w:style>
  <w:style w:type="table" w:customStyle="1" w:styleId="TableGrid1">
    <w:name w:val="Table Grid1"/>
    <w:basedOn w:val="TableNormal"/>
    <w:next w:val="TableGrid"/>
    <w:uiPriority w:val="39"/>
    <w:rsid w:val="006670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">
    <w:name w:val="cal"/>
    <w:basedOn w:val="Normal"/>
    <w:rsid w:val="00CC40A0"/>
    <w:pPr>
      <w:spacing w:before="120" w:after="120" w:line="240" w:lineRule="auto"/>
    </w:pPr>
    <w:rPr>
      <w:rFonts w:ascii="Calibri" w:hAnsi="Calibri"/>
      <w:sz w:val="24"/>
      <w:szCs w:val="24"/>
    </w:rPr>
  </w:style>
  <w:style w:type="paragraph" w:customStyle="1" w:styleId="normal0">
    <w:name w:val="normal"/>
    <w:rsid w:val="00904064"/>
    <w:pPr>
      <w:widowControl w:val="0"/>
      <w:spacing w:line="288" w:lineRule="auto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902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31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76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93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59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6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46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4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5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24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8141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61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52377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525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019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56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3153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565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9879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4203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3848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3438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08818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30728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307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399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42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63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02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10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942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764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627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721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43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25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2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2644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704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409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901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64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6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18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2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614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141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797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3067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5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header" Target="header2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DIA Document" ma:contentTypeID="0x010100F428C054AD4B442F90DFE3102753E0A8000EE8AF530FDBFA44B60302A64555A1D2" ma:contentTypeVersion="2" ma:contentTypeDescription="Create a new document." ma:contentTypeScope="" ma:versionID="618294362be060d79cc33ad72e732332">
  <xsd:schema xmlns:xsd="http://www.w3.org/2001/XMLSchema" xmlns:xs="http://www.w3.org/2001/XMLSchema" xmlns:p="http://schemas.microsoft.com/office/2006/metadata/properties" xmlns:ns2="58569e35-c074-42ac-b0e0-5012f8e6d690" xmlns:ns3="4eda4ad6-7ef7-4305-ba1e-934f809bdd01" xmlns:ns4="http://schemas.microsoft.com/sharepoint/v3/fields" targetNamespace="http://schemas.microsoft.com/office/2006/metadata/properties" ma:root="true" ma:fieldsID="fa30cef6cb5adb8ad3c06a220bc6138f" ns2:_="" ns3:_="" ns4:_="">
    <xsd:import namespace="58569e35-c074-42ac-b0e0-5012f8e6d690"/>
    <xsd:import namespace="4eda4ad6-7ef7-4305-ba1e-934f809bdd01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EffectiveDate" minOccurs="0"/>
                <xsd:element ref="ns2:ResponsibleTeam" minOccurs="0"/>
                <xsd:element ref="ns2:ApprovedDate" minOccurs="0"/>
                <xsd:element ref="ns2:ReviewDate" minOccurs="0"/>
                <xsd:element ref="ns2:DocumentID" minOccurs="0"/>
                <xsd:element ref="ns4:DocumentType_1" minOccurs="0"/>
                <xsd:element ref="ns4:DocumentStatus_1" minOccurs="0"/>
                <xsd:element ref="ns4:NDIALocation_1" minOccurs="0"/>
                <xsd:element ref="ns4:NDIAAudience_1" minOccurs="0"/>
                <xsd:element ref="ns3:TaxKeywordTaxHTField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69e35-c074-42ac-b0e0-5012f8e6d690" elementFormDefault="qualified">
    <xsd:import namespace="http://schemas.microsoft.com/office/2006/documentManagement/types"/>
    <xsd:import namespace="http://schemas.microsoft.com/office/infopath/2007/PartnerControls"/>
    <xsd:element name="EffectiveDate" ma:index="11" nillable="true" ma:displayName="Effective Date" ma:format="DateOnly" ma:internalName="EffectiveDate">
      <xsd:simpleType>
        <xsd:restriction base="dms:DateTime"/>
      </xsd:simpleType>
    </xsd:element>
    <xsd:element name="ResponsibleTeam" ma:index="12" nillable="true" ma:displayName="Responsible Team" ma:internalName="ResponsibleTeam">
      <xsd:simpleType>
        <xsd:restriction base="dms:Text"/>
      </xsd:simpleType>
    </xsd:element>
    <xsd:element name="ApprovedDate" ma:index="17" nillable="true" ma:displayName="Approved Date" ma:format="DateOnly" ma:internalName="ApprovedDate">
      <xsd:simpleType>
        <xsd:restriction base="dms:DateTime"/>
      </xsd:simpleType>
    </xsd:element>
    <xsd:element name="ReviewDate" ma:index="18" nillable="true" ma:displayName="Review Date" ma:format="DateOnly" ma:internalName="ReviewDate">
      <xsd:simpleType>
        <xsd:restriction base="dms:DateTime"/>
      </xsd:simpleType>
    </xsd:element>
    <xsd:element name="DocumentID" ma:index="19" nillable="true" ma:displayName="Document ID" ma:internalName="Document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da4ad6-7ef7-4305-ba1e-934f809bdd01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4" nillable="true" ma:taxonomy="true" ma:internalName="TaxKeywordTaxHTField" ma:taxonomyFieldName="TaxKeyword" ma:displayName="Enterprise Keywords" ma:fieldId="{23f27201-bee3-471e-b2e7-b64fd8b7ca38}" ma:taxonomyMulti="true" ma:sspId="9f4fc770-9e30-4a7e-9d49-5cad8851d1b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5" nillable="true" ma:displayName="Taxonomy Catch All Column" ma:description="" ma:hidden="true" ma:list="{32fe88df-8d5c-43aa-8279-01d625dd9d33}" ma:internalName="TaxCatchAll" ma:showField="CatchAllData" ma:web="4eda4ad6-7ef7-4305-ba1e-934f809bdd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Type_1" ma:index="20" ma:taxonomy="true" ma:internalName="DocumentType_1" ma:taxonomyFieldName="DocumentType" ma:displayName="Document Type" ma:fieldId="{92fa6a2e-0d7e-4e78-be20-f9987db8b03b}" ma:sspId="9f4fc770-9e30-4a7e-9d49-5cad8851d1b4" ma:termSetId="c1a6297d-0dfe-40b3-a5c9-2e689fa1ec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1" ma:index="21" ma:taxonomy="true" ma:internalName="DocumentStatus_1" ma:taxonomyFieldName="DocumentStatus" ma:displayName="Document Status" ma:fieldId="{e653d9f8-7d25-4bb5-be42-32f3d0f20f58}" ma:sspId="9f4fc770-9e30-4a7e-9d49-5cad8851d1b4" ma:termSetId="bc722b28-4e62-4d7a-bf70-cb15374b45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DIALocation_1" ma:index="22" ma:taxonomy="true" ma:internalName="NDIALocation_1" ma:taxonomyFieldName="NDIALocation" ma:displayName="NDIA Location" ma:fieldId="{ab3aca8c-8deb-47ab-b3df-79adf1737f22}" ma:taxonomyMulti="true" ma:sspId="9f4fc770-9e30-4a7e-9d49-5cad8851d1b4" ma:termSetId="abc5f28b-2928-4173-84f3-68069e698d6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DIAAudience_1" ma:index="23" ma:taxonomy="true" ma:internalName="NDIAAudience_1" ma:taxonomyFieldName="NDIAAudience" ma:displayName="NDIA Audience" ma:default="-1;#All staff|60152733-a6e9-4070-8d91-7ad5c325687c" ma:fieldId="{80953672-57bc-454a-822a-283fae71a67c}" ma:taxonomyMulti="true" ma:sspId="9f4fc770-9e30-4a7e-9d49-5cad8851d1b4" ma:termSetId="c2e1a1a2-b298-42f5-a018-30de4c2dff0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16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DIALocation_1 xmlns="http://schemas.microsoft.com/sharepoint/v3/fields">
      <Terms xmlns="http://schemas.microsoft.com/office/infopath/2007/PartnerControls"/>
    </NDIALocation_1>
    <DocumentStatus_1 xmlns="http://schemas.microsoft.com/sharepoint/v3/fields">
      <Terms xmlns="http://schemas.microsoft.com/office/infopath/2007/PartnerControls"/>
    </DocumentStatus_1>
    <ApprovedDate xmlns="58569e35-c074-42ac-b0e0-5012f8e6d690" xsi:nil="true"/>
    <NDIAAudience_1 xmlns="http://schemas.microsoft.com/sharepoint/v3/fields">
      <Terms xmlns="http://schemas.microsoft.com/office/infopath/2007/PartnerControls"/>
    </NDIAAudience_1>
    <ReviewDate xmlns="58569e35-c074-42ac-b0e0-5012f8e6d690" xsi:nil="true"/>
    <TaxKeywordTaxHTField xmlns="4eda4ad6-7ef7-4305-ba1e-934f809bdd01">
      <Terms xmlns="http://schemas.microsoft.com/office/infopath/2007/PartnerControls"/>
    </TaxKeywordTaxHTField>
    <EffectiveDate xmlns="58569e35-c074-42ac-b0e0-5012f8e6d690" xsi:nil="true"/>
    <ResponsibleTeam xmlns="58569e35-c074-42ac-b0e0-5012f8e6d690" xsi:nil="true"/>
    <TaxCatchAll xmlns="4eda4ad6-7ef7-4305-ba1e-934f809bdd01"/>
    <DocumentID xmlns="58569e35-c074-42ac-b0e0-5012f8e6d690" xsi:nil="true"/>
    <DocumentType_1 xmlns="http://schemas.microsoft.com/sharepoint/v3/fields">
      <Terms xmlns="http://schemas.microsoft.com/office/infopath/2007/PartnerControls"/>
    </DocumentType_1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1686B-10E3-4C50-98A1-AB5A8BD291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569e35-c074-42ac-b0e0-5012f8e6d690"/>
    <ds:schemaRef ds:uri="4eda4ad6-7ef7-4305-ba1e-934f809bdd01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A69E3B-2E69-4E76-90FF-9674736F98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C32D30-8ECC-4774-B97D-08B21D6372F2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58569e35-c074-42ac-b0e0-5012f8e6d690"/>
    <ds:schemaRef ds:uri="4eda4ad6-7ef7-4305-ba1e-934f809bdd01"/>
  </ds:schemaRefs>
</ds:datastoreItem>
</file>

<file path=customXml/itemProps4.xml><?xml version="1.0" encoding="utf-8"?>
<ds:datastoreItem xmlns:ds="http://schemas.openxmlformats.org/officeDocument/2006/customXml" ds:itemID="{2561A918-741A-7542-9816-E11D61393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KNIGHT, Rob</dc:creator>
  <cp:keywords/>
  <dc:description/>
  <cp:lastModifiedBy>Carla Zapel</cp:lastModifiedBy>
  <cp:revision>4</cp:revision>
  <cp:lastPrinted>2016-08-31T05:20:00Z</cp:lastPrinted>
  <dcterms:created xsi:type="dcterms:W3CDTF">2017-05-29T05:13:00Z</dcterms:created>
  <dcterms:modified xsi:type="dcterms:W3CDTF">2017-05-29T08:16:00Z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0x010100F428C054AD4B442F90DFE3102753E0A8000EE8AF530FDBFA44B60302A64555A1D2</vt:lpwstr>
  </property>
  <property fmtid="{D5CDD505-2E9C-101B-9397-08002B2CF9AE}" pid="3" name="TaxKeyword">
    <vt:lpwstr/>
  </property>
  <property fmtid="{D5CDD505-2E9C-101B-9397-08002B2CF9AE}" pid="4" name="NDIAAudience">
    <vt:lpwstr>1;#All staff|60152733-a6e9-4070-8d91-7ad5c325687c</vt:lpwstr>
  </property>
  <property fmtid="{D5CDD505-2E9C-101B-9397-08002B2CF9AE}" pid="5" name="DocumentStatus">
    <vt:lpwstr>12;#Approved|38d2d1ad-195e-4428-a55d-25a6b10fdc1d</vt:lpwstr>
  </property>
  <property fmtid="{D5CDD505-2E9C-101B-9397-08002B2CF9AE}" pid="6" name="NDIALocation">
    <vt:lpwstr>2;#Australia-wide|128ca0ae-5e24-49e1-a2ce-f7dc74366abc</vt:lpwstr>
  </property>
  <property fmtid="{D5CDD505-2E9C-101B-9397-08002B2CF9AE}" pid="7" name="DocumentType">
    <vt:lpwstr>20;#Template|134e8c49-a2b9-47ae-b156-db0bee5ca248</vt:lpwstr>
  </property>
</Properties>
</file>