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46C4A" w14:textId="2ACBC189" w:rsidR="0061297F" w:rsidRDefault="00D179D3" w:rsidP="0061297F">
      <w:pPr>
        <w:pStyle w:val="Heading1"/>
        <w:spacing w:after="0"/>
        <w:rPr>
          <w:sz w:val="72"/>
        </w:rPr>
      </w:pPr>
      <w:bookmarkStart w:id="0" w:name="_Toc448671493"/>
      <w:bookmarkStart w:id="1" w:name="_Toc448736559"/>
      <w:bookmarkStart w:id="2" w:name="_Toc448668437"/>
      <w:bookmarkStart w:id="3" w:name="_Toc448668470"/>
      <w:bookmarkStart w:id="4" w:name="_Toc41656099"/>
      <w:r w:rsidRPr="0061297F">
        <w:rPr>
          <w:noProof/>
          <w:sz w:val="72"/>
          <w:lang w:eastAsia="en-AU"/>
        </w:rPr>
        <w:drawing>
          <wp:anchor distT="0" distB="0" distL="114300" distR="114300" simplePos="0" relativeHeight="251656704" behindDoc="1" locked="0" layoutInCell="1" allowOverlap="1" wp14:anchorId="586767DC" wp14:editId="120850FF">
            <wp:simplePos x="0" y="0"/>
            <wp:positionH relativeFrom="margin">
              <wp:align>center</wp:align>
            </wp:positionH>
            <wp:positionV relativeFrom="page">
              <wp:posOffset>361315</wp:posOffset>
            </wp:positionV>
            <wp:extent cx="6839585" cy="8999855"/>
            <wp:effectExtent l="0" t="0" r="0" b="0"/>
            <wp:wrapNone/>
            <wp:docPr id="2" name="Picture 2" title="heading p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00D45452" w:rsidRPr="0061297F">
        <w:rPr>
          <w:sz w:val="72"/>
        </w:rPr>
        <w:t>NDIS</w:t>
      </w:r>
      <w:r w:rsidR="00790794" w:rsidRPr="0061297F">
        <w:rPr>
          <w:sz w:val="72"/>
        </w:rPr>
        <w:t xml:space="preserve"> </w:t>
      </w:r>
      <w:r w:rsidR="00D25090" w:rsidRPr="0061297F">
        <w:rPr>
          <w:sz w:val="72"/>
        </w:rPr>
        <w:t>Coronavirus (COVID-19</w:t>
      </w:r>
      <w:r w:rsidR="00292A24" w:rsidRPr="0061297F">
        <w:rPr>
          <w:sz w:val="72"/>
        </w:rPr>
        <w:t xml:space="preserve">) </w:t>
      </w:r>
      <w:r w:rsidR="00D25090" w:rsidRPr="0061297F">
        <w:rPr>
          <w:sz w:val="72"/>
        </w:rPr>
        <w:br/>
      </w:r>
      <w:r w:rsidR="0061297F" w:rsidRPr="0061297F">
        <w:rPr>
          <w:sz w:val="72"/>
        </w:rPr>
        <w:t>I</w:t>
      </w:r>
      <w:r w:rsidR="00A66D58" w:rsidRPr="0061297F">
        <w:rPr>
          <w:sz w:val="72"/>
        </w:rPr>
        <w:t xml:space="preserve">nformation </w:t>
      </w:r>
      <w:r w:rsidR="0061297F" w:rsidRPr="0061297F">
        <w:rPr>
          <w:sz w:val="72"/>
        </w:rPr>
        <w:t>P</w:t>
      </w:r>
      <w:r w:rsidR="0061297F">
        <w:rPr>
          <w:sz w:val="72"/>
        </w:rPr>
        <w:t>ack</w:t>
      </w:r>
      <w:bookmarkEnd w:id="4"/>
    </w:p>
    <w:p w14:paraId="2CEB0FBA" w14:textId="55EA978C" w:rsidR="00893710" w:rsidRPr="0061297F" w:rsidRDefault="0061297F" w:rsidP="0061297F">
      <w:pPr>
        <w:pStyle w:val="Heading1"/>
        <w:spacing w:before="0"/>
        <w:rPr>
          <w:sz w:val="16"/>
          <w:szCs w:val="20"/>
        </w:rPr>
      </w:pPr>
      <w:r>
        <w:rPr>
          <w:sz w:val="56"/>
        </w:rPr>
        <w:br/>
      </w:r>
      <w:bookmarkStart w:id="5" w:name="_Toc40452546"/>
      <w:bookmarkStart w:id="6" w:name="_Toc41656100"/>
      <w:r w:rsidR="00AB3F31">
        <w:rPr>
          <w:sz w:val="56"/>
        </w:rPr>
        <w:t xml:space="preserve">Resources for </w:t>
      </w:r>
      <w:r w:rsidR="002A1CEB">
        <w:rPr>
          <w:sz w:val="56"/>
        </w:rPr>
        <w:t xml:space="preserve">looking after your </w:t>
      </w:r>
      <w:r w:rsidR="00AB3F31">
        <w:rPr>
          <w:sz w:val="56"/>
        </w:rPr>
        <w:t>m</w:t>
      </w:r>
      <w:r w:rsidR="00C7475D">
        <w:rPr>
          <w:sz w:val="56"/>
        </w:rPr>
        <w:t xml:space="preserve">ental </w:t>
      </w:r>
      <w:r w:rsidR="006648C2">
        <w:rPr>
          <w:sz w:val="56"/>
        </w:rPr>
        <w:t>health and well-being</w:t>
      </w:r>
      <w:bookmarkEnd w:id="5"/>
      <w:bookmarkEnd w:id="6"/>
    </w:p>
    <w:p w14:paraId="50C718ED" w14:textId="77777777" w:rsidR="00EE5624" w:rsidRDefault="00EE5624" w:rsidP="00D179D3">
      <w:pPr>
        <w:rPr>
          <w:b/>
          <w:color w:val="FFFFFF" w:themeColor="background1"/>
          <w:sz w:val="40"/>
          <w:szCs w:val="40"/>
        </w:rPr>
      </w:pPr>
    </w:p>
    <w:p w14:paraId="01142B72" w14:textId="77777777" w:rsidR="00D179D3" w:rsidRDefault="00C7475D" w:rsidP="00D179D3">
      <w:pPr>
        <w:rPr>
          <w:b/>
          <w:color w:val="FFFFFF" w:themeColor="background1"/>
          <w:sz w:val="40"/>
          <w:szCs w:val="40"/>
        </w:rPr>
      </w:pPr>
      <w:bookmarkStart w:id="7" w:name="_Toc340438261"/>
      <w:bookmarkEnd w:id="2"/>
      <w:bookmarkEnd w:id="3"/>
      <w:r>
        <w:rPr>
          <w:b/>
          <w:color w:val="FFFFFF" w:themeColor="background1"/>
          <w:sz w:val="40"/>
          <w:szCs w:val="40"/>
        </w:rPr>
        <w:t>May</w:t>
      </w:r>
      <w:r w:rsidR="001F5232">
        <w:rPr>
          <w:b/>
          <w:color w:val="FFFFFF" w:themeColor="background1"/>
          <w:sz w:val="40"/>
          <w:szCs w:val="40"/>
        </w:rPr>
        <w:t xml:space="preserve"> </w:t>
      </w:r>
      <w:r w:rsidR="00790794">
        <w:rPr>
          <w:b/>
          <w:color w:val="FFFFFF" w:themeColor="background1"/>
          <w:sz w:val="40"/>
          <w:szCs w:val="40"/>
        </w:rPr>
        <w:t>2020</w:t>
      </w:r>
    </w:p>
    <w:p w14:paraId="7DD364BD" w14:textId="77777777" w:rsidR="00EE5624" w:rsidRDefault="00EE5624" w:rsidP="00D179D3">
      <w:pPr>
        <w:rPr>
          <w:b/>
          <w:color w:val="FFFFFF" w:themeColor="background1"/>
          <w:sz w:val="40"/>
          <w:szCs w:val="40"/>
        </w:rPr>
      </w:pPr>
    </w:p>
    <w:p w14:paraId="31CCACEF" w14:textId="77777777" w:rsidR="00EE5624" w:rsidRDefault="00EE5624" w:rsidP="00D179D3">
      <w:pPr>
        <w:rPr>
          <w:b/>
          <w:color w:val="FFFFFF" w:themeColor="background1"/>
          <w:sz w:val="40"/>
          <w:szCs w:val="40"/>
        </w:rPr>
      </w:pPr>
    </w:p>
    <w:p w14:paraId="14131F06" w14:textId="77777777" w:rsidR="00D179D3" w:rsidRDefault="00D179D3">
      <w:pPr>
        <w:spacing w:after="200" w:line="276" w:lineRule="auto"/>
        <w:rPr>
          <w:b/>
          <w:color w:val="FFFFFF" w:themeColor="background1"/>
          <w:sz w:val="40"/>
          <w:szCs w:val="40"/>
        </w:rPr>
      </w:pPr>
      <w:r>
        <w:rPr>
          <w:b/>
          <w:color w:val="FFFFFF" w:themeColor="background1"/>
          <w:sz w:val="40"/>
          <w:szCs w:val="40"/>
        </w:rPr>
        <w:br w:type="page"/>
      </w:r>
    </w:p>
    <w:sdt>
      <w:sdtPr>
        <w:rPr>
          <w:rFonts w:cstheme="minorBidi"/>
          <w:b w:val="0"/>
          <w:color w:val="auto"/>
          <w:sz w:val="22"/>
          <w:szCs w:val="22"/>
          <w:lang w:bidi="ar-SA"/>
        </w:rPr>
        <w:id w:val="540863239"/>
        <w:docPartObj>
          <w:docPartGallery w:val="Table of Contents"/>
          <w:docPartUnique/>
        </w:docPartObj>
      </w:sdtPr>
      <w:sdtEndPr>
        <w:rPr>
          <w:bCs/>
          <w:noProof/>
        </w:rPr>
      </w:sdtEndPr>
      <w:sdtContent>
        <w:p w14:paraId="3C99E69F" w14:textId="77777777" w:rsidR="00637D68" w:rsidRPr="00637D68" w:rsidRDefault="00637D68">
          <w:pPr>
            <w:pStyle w:val="TOCHeading"/>
            <w:rPr>
              <w:rFonts w:eastAsiaTheme="majorEastAsia" w:cstheme="majorBidi"/>
              <w:bCs/>
              <w:color w:val="6A2875"/>
              <w:sz w:val="36"/>
              <w:szCs w:val="36"/>
              <w:lang w:bidi="ar-SA"/>
            </w:rPr>
          </w:pPr>
          <w:r w:rsidRPr="00637D68">
            <w:rPr>
              <w:rFonts w:eastAsiaTheme="majorEastAsia" w:cstheme="majorBidi"/>
              <w:bCs/>
              <w:color w:val="6A2875"/>
              <w:sz w:val="36"/>
              <w:szCs w:val="36"/>
              <w:lang w:bidi="ar-SA"/>
            </w:rPr>
            <w:t>Contents</w:t>
          </w:r>
        </w:p>
        <w:p w14:paraId="3A573A6D" w14:textId="0C26D7C1" w:rsidR="00BA1F4E" w:rsidRDefault="00637D68">
          <w:pPr>
            <w:pStyle w:val="TOC1"/>
            <w:tabs>
              <w:tab w:val="right" w:leader="dot" w:pos="9054"/>
            </w:tabs>
            <w:rPr>
              <w:b w:val="0"/>
              <w:caps w:val="0"/>
              <w:noProof/>
              <w:lang w:eastAsia="en-AU"/>
            </w:rPr>
          </w:pPr>
          <w:r w:rsidRPr="00B0745D">
            <w:rPr>
              <w:rFonts w:ascii="Arial" w:hAnsi="Arial" w:cs="Arial"/>
              <w:sz w:val="24"/>
              <w:szCs w:val="24"/>
            </w:rPr>
            <w:fldChar w:fldCharType="begin"/>
          </w:r>
          <w:r w:rsidRPr="00B0745D">
            <w:rPr>
              <w:rFonts w:ascii="Arial" w:hAnsi="Arial" w:cs="Arial"/>
              <w:sz w:val="24"/>
              <w:szCs w:val="24"/>
            </w:rPr>
            <w:instrText xml:space="preserve"> TOC \o "1-3" \h \z \u </w:instrText>
          </w:r>
          <w:r w:rsidRPr="00B0745D">
            <w:rPr>
              <w:rFonts w:ascii="Arial" w:hAnsi="Arial" w:cs="Arial"/>
              <w:sz w:val="24"/>
              <w:szCs w:val="24"/>
            </w:rPr>
            <w:fldChar w:fldCharType="separate"/>
          </w:r>
          <w:hyperlink w:anchor="_Toc41656099" w:history="1">
            <w:r w:rsidR="00BA1F4E" w:rsidRPr="00EC761B">
              <w:rPr>
                <w:rStyle w:val="Hyperlink"/>
                <w:noProof/>
              </w:rPr>
              <w:t>NDIS Coronavirus (COVID-19)  Information Pack</w:t>
            </w:r>
            <w:r w:rsidR="00BA1F4E">
              <w:rPr>
                <w:noProof/>
                <w:webHidden/>
              </w:rPr>
              <w:tab/>
            </w:r>
            <w:r w:rsidR="00BA1F4E">
              <w:rPr>
                <w:noProof/>
                <w:webHidden/>
              </w:rPr>
              <w:fldChar w:fldCharType="begin"/>
            </w:r>
            <w:r w:rsidR="00BA1F4E">
              <w:rPr>
                <w:noProof/>
                <w:webHidden/>
              </w:rPr>
              <w:instrText xml:space="preserve"> PAGEREF _Toc41656099 \h </w:instrText>
            </w:r>
            <w:r w:rsidR="00BA1F4E">
              <w:rPr>
                <w:noProof/>
                <w:webHidden/>
              </w:rPr>
            </w:r>
            <w:r w:rsidR="00BA1F4E">
              <w:rPr>
                <w:noProof/>
                <w:webHidden/>
              </w:rPr>
              <w:fldChar w:fldCharType="separate"/>
            </w:r>
            <w:r w:rsidR="00BA1F4E">
              <w:rPr>
                <w:noProof/>
                <w:webHidden/>
              </w:rPr>
              <w:t>1</w:t>
            </w:r>
            <w:r w:rsidR="00BA1F4E">
              <w:rPr>
                <w:noProof/>
                <w:webHidden/>
              </w:rPr>
              <w:fldChar w:fldCharType="end"/>
            </w:r>
          </w:hyperlink>
        </w:p>
        <w:p w14:paraId="3F694AF4" w14:textId="432CA24B" w:rsidR="00BA1F4E" w:rsidRDefault="00BA1F4E">
          <w:pPr>
            <w:pStyle w:val="TOC1"/>
            <w:tabs>
              <w:tab w:val="right" w:leader="dot" w:pos="9054"/>
            </w:tabs>
            <w:rPr>
              <w:b w:val="0"/>
              <w:caps w:val="0"/>
              <w:noProof/>
              <w:lang w:eastAsia="en-AU"/>
            </w:rPr>
          </w:pPr>
          <w:hyperlink w:anchor="_Toc41656100" w:history="1">
            <w:r w:rsidRPr="00EC761B">
              <w:rPr>
                <w:rStyle w:val="Hyperlink"/>
                <w:noProof/>
              </w:rPr>
              <w:t>Resources for looking after your mental health and well-being</w:t>
            </w:r>
            <w:r>
              <w:rPr>
                <w:noProof/>
                <w:webHidden/>
              </w:rPr>
              <w:tab/>
            </w:r>
            <w:r>
              <w:rPr>
                <w:noProof/>
                <w:webHidden/>
              </w:rPr>
              <w:fldChar w:fldCharType="begin"/>
            </w:r>
            <w:r>
              <w:rPr>
                <w:noProof/>
                <w:webHidden/>
              </w:rPr>
              <w:instrText xml:space="preserve"> PAGEREF _Toc41656100 \h </w:instrText>
            </w:r>
            <w:r>
              <w:rPr>
                <w:noProof/>
                <w:webHidden/>
              </w:rPr>
            </w:r>
            <w:r>
              <w:rPr>
                <w:noProof/>
                <w:webHidden/>
              </w:rPr>
              <w:fldChar w:fldCharType="separate"/>
            </w:r>
            <w:r>
              <w:rPr>
                <w:noProof/>
                <w:webHidden/>
              </w:rPr>
              <w:t>1</w:t>
            </w:r>
            <w:r>
              <w:rPr>
                <w:noProof/>
                <w:webHidden/>
              </w:rPr>
              <w:fldChar w:fldCharType="end"/>
            </w:r>
          </w:hyperlink>
        </w:p>
        <w:p w14:paraId="456D46EF" w14:textId="5CCC609E" w:rsidR="00BA1F4E" w:rsidRDefault="00BA1F4E">
          <w:pPr>
            <w:pStyle w:val="TOC2"/>
            <w:rPr>
              <w:caps w:val="0"/>
              <w:sz w:val="22"/>
              <w:szCs w:val="22"/>
              <w:lang w:eastAsia="en-AU"/>
            </w:rPr>
          </w:pPr>
          <w:hyperlink w:anchor="_Toc41656101" w:history="1">
            <w:r w:rsidRPr="00EC761B">
              <w:rPr>
                <w:rStyle w:val="Hyperlink"/>
              </w:rPr>
              <w:t>Introduction</w:t>
            </w:r>
            <w:r>
              <w:rPr>
                <w:webHidden/>
              </w:rPr>
              <w:tab/>
            </w:r>
            <w:r>
              <w:rPr>
                <w:webHidden/>
              </w:rPr>
              <w:fldChar w:fldCharType="begin"/>
            </w:r>
            <w:r>
              <w:rPr>
                <w:webHidden/>
              </w:rPr>
              <w:instrText xml:space="preserve"> PAGEREF _Toc41656101 \h </w:instrText>
            </w:r>
            <w:r>
              <w:rPr>
                <w:webHidden/>
              </w:rPr>
            </w:r>
            <w:r>
              <w:rPr>
                <w:webHidden/>
              </w:rPr>
              <w:fldChar w:fldCharType="separate"/>
            </w:r>
            <w:r>
              <w:rPr>
                <w:webHidden/>
              </w:rPr>
              <w:t>3</w:t>
            </w:r>
            <w:r>
              <w:rPr>
                <w:webHidden/>
              </w:rPr>
              <w:fldChar w:fldCharType="end"/>
            </w:r>
          </w:hyperlink>
        </w:p>
        <w:p w14:paraId="0C4725EE" w14:textId="1CBD505B" w:rsidR="00BA1F4E" w:rsidRDefault="00BA1F4E">
          <w:pPr>
            <w:pStyle w:val="TOC2"/>
            <w:rPr>
              <w:caps w:val="0"/>
              <w:sz w:val="22"/>
              <w:szCs w:val="22"/>
              <w:lang w:eastAsia="en-AU"/>
            </w:rPr>
          </w:pPr>
          <w:hyperlink w:anchor="_Toc41656102" w:history="1">
            <w:r w:rsidRPr="00EC761B">
              <w:rPr>
                <w:rStyle w:val="Hyperlink"/>
              </w:rPr>
              <w:t>COVID-19 and mental health and well-being</w:t>
            </w:r>
            <w:r>
              <w:rPr>
                <w:webHidden/>
              </w:rPr>
              <w:tab/>
            </w:r>
            <w:r>
              <w:rPr>
                <w:webHidden/>
              </w:rPr>
              <w:fldChar w:fldCharType="begin"/>
            </w:r>
            <w:r>
              <w:rPr>
                <w:webHidden/>
              </w:rPr>
              <w:instrText xml:space="preserve"> PAGEREF _Toc41656102 \h </w:instrText>
            </w:r>
            <w:r>
              <w:rPr>
                <w:webHidden/>
              </w:rPr>
            </w:r>
            <w:r>
              <w:rPr>
                <w:webHidden/>
              </w:rPr>
              <w:fldChar w:fldCharType="separate"/>
            </w:r>
            <w:r>
              <w:rPr>
                <w:webHidden/>
              </w:rPr>
              <w:t>4</w:t>
            </w:r>
            <w:r>
              <w:rPr>
                <w:webHidden/>
              </w:rPr>
              <w:fldChar w:fldCharType="end"/>
            </w:r>
          </w:hyperlink>
        </w:p>
        <w:p w14:paraId="2086CC8B" w14:textId="52DB95B5" w:rsidR="00BA1F4E" w:rsidRDefault="00BA1F4E">
          <w:pPr>
            <w:pStyle w:val="TOC3"/>
            <w:rPr>
              <w:i w:val="0"/>
              <w:sz w:val="22"/>
              <w:lang w:eastAsia="en-AU"/>
            </w:rPr>
          </w:pPr>
          <w:hyperlink w:anchor="_Toc41656103" w:history="1">
            <w:r w:rsidRPr="00EC761B">
              <w:rPr>
                <w:rStyle w:val="Hyperlink"/>
              </w:rPr>
              <w:t>Tips for looking after your mental health and well-being</w:t>
            </w:r>
            <w:r>
              <w:rPr>
                <w:webHidden/>
              </w:rPr>
              <w:tab/>
            </w:r>
            <w:r>
              <w:rPr>
                <w:webHidden/>
              </w:rPr>
              <w:fldChar w:fldCharType="begin"/>
            </w:r>
            <w:r>
              <w:rPr>
                <w:webHidden/>
              </w:rPr>
              <w:instrText xml:space="preserve"> PAGEREF _Toc41656103 \h </w:instrText>
            </w:r>
            <w:r>
              <w:rPr>
                <w:webHidden/>
              </w:rPr>
            </w:r>
            <w:r>
              <w:rPr>
                <w:webHidden/>
              </w:rPr>
              <w:fldChar w:fldCharType="separate"/>
            </w:r>
            <w:r>
              <w:rPr>
                <w:webHidden/>
              </w:rPr>
              <w:t>4</w:t>
            </w:r>
            <w:r>
              <w:rPr>
                <w:webHidden/>
              </w:rPr>
              <w:fldChar w:fldCharType="end"/>
            </w:r>
          </w:hyperlink>
        </w:p>
        <w:p w14:paraId="6E61A2FF" w14:textId="63B90429" w:rsidR="00BA1F4E" w:rsidRDefault="00BA1F4E">
          <w:pPr>
            <w:pStyle w:val="TOC2"/>
            <w:rPr>
              <w:caps w:val="0"/>
              <w:sz w:val="22"/>
              <w:szCs w:val="22"/>
              <w:lang w:eastAsia="en-AU"/>
            </w:rPr>
          </w:pPr>
          <w:hyperlink w:anchor="_Toc41656104" w:history="1">
            <w:r w:rsidRPr="00EC761B">
              <w:rPr>
                <w:rStyle w:val="Hyperlink"/>
              </w:rPr>
              <w:t>Resources</w:t>
            </w:r>
            <w:r>
              <w:rPr>
                <w:webHidden/>
              </w:rPr>
              <w:tab/>
            </w:r>
            <w:r>
              <w:rPr>
                <w:webHidden/>
              </w:rPr>
              <w:fldChar w:fldCharType="begin"/>
            </w:r>
            <w:r>
              <w:rPr>
                <w:webHidden/>
              </w:rPr>
              <w:instrText xml:space="preserve"> PAGEREF _Toc41656104 \h </w:instrText>
            </w:r>
            <w:r>
              <w:rPr>
                <w:webHidden/>
              </w:rPr>
            </w:r>
            <w:r>
              <w:rPr>
                <w:webHidden/>
              </w:rPr>
              <w:fldChar w:fldCharType="separate"/>
            </w:r>
            <w:r>
              <w:rPr>
                <w:webHidden/>
              </w:rPr>
              <w:t>5</w:t>
            </w:r>
            <w:r>
              <w:rPr>
                <w:webHidden/>
              </w:rPr>
              <w:fldChar w:fldCharType="end"/>
            </w:r>
          </w:hyperlink>
        </w:p>
        <w:p w14:paraId="32B6FAD0" w14:textId="76B85D5E" w:rsidR="00BA1F4E" w:rsidRDefault="00BA1F4E">
          <w:pPr>
            <w:pStyle w:val="TOC3"/>
            <w:rPr>
              <w:i w:val="0"/>
              <w:sz w:val="22"/>
              <w:lang w:eastAsia="en-AU"/>
            </w:rPr>
          </w:pPr>
          <w:hyperlink w:anchor="_Toc41656105" w:history="1">
            <w:r w:rsidRPr="00EC761B">
              <w:rPr>
                <w:rStyle w:val="Hyperlink"/>
              </w:rPr>
              <w:t>International resources</w:t>
            </w:r>
            <w:r>
              <w:rPr>
                <w:webHidden/>
              </w:rPr>
              <w:tab/>
            </w:r>
            <w:r>
              <w:rPr>
                <w:webHidden/>
              </w:rPr>
              <w:fldChar w:fldCharType="begin"/>
            </w:r>
            <w:r>
              <w:rPr>
                <w:webHidden/>
              </w:rPr>
              <w:instrText xml:space="preserve"> PAGEREF _Toc41656105 \h </w:instrText>
            </w:r>
            <w:r>
              <w:rPr>
                <w:webHidden/>
              </w:rPr>
            </w:r>
            <w:r>
              <w:rPr>
                <w:webHidden/>
              </w:rPr>
              <w:fldChar w:fldCharType="separate"/>
            </w:r>
            <w:r>
              <w:rPr>
                <w:webHidden/>
              </w:rPr>
              <w:t>5</w:t>
            </w:r>
            <w:r>
              <w:rPr>
                <w:webHidden/>
              </w:rPr>
              <w:fldChar w:fldCharType="end"/>
            </w:r>
          </w:hyperlink>
        </w:p>
        <w:p w14:paraId="30C0BFE0" w14:textId="40F9AAC4" w:rsidR="00BA1F4E" w:rsidRDefault="00BA1F4E">
          <w:pPr>
            <w:pStyle w:val="TOC3"/>
            <w:rPr>
              <w:i w:val="0"/>
              <w:sz w:val="22"/>
              <w:lang w:eastAsia="en-AU"/>
            </w:rPr>
          </w:pPr>
          <w:hyperlink w:anchor="_Toc41656106" w:history="1">
            <w:r w:rsidRPr="00EC761B">
              <w:rPr>
                <w:rStyle w:val="Hyperlink"/>
              </w:rPr>
              <w:t>National resources</w:t>
            </w:r>
            <w:r>
              <w:rPr>
                <w:webHidden/>
              </w:rPr>
              <w:tab/>
            </w:r>
            <w:r>
              <w:rPr>
                <w:webHidden/>
              </w:rPr>
              <w:fldChar w:fldCharType="begin"/>
            </w:r>
            <w:r>
              <w:rPr>
                <w:webHidden/>
              </w:rPr>
              <w:instrText xml:space="preserve"> PAGEREF _Toc41656106 \h </w:instrText>
            </w:r>
            <w:r>
              <w:rPr>
                <w:webHidden/>
              </w:rPr>
            </w:r>
            <w:r>
              <w:rPr>
                <w:webHidden/>
              </w:rPr>
              <w:fldChar w:fldCharType="separate"/>
            </w:r>
            <w:r>
              <w:rPr>
                <w:webHidden/>
              </w:rPr>
              <w:t>5</w:t>
            </w:r>
            <w:r>
              <w:rPr>
                <w:webHidden/>
              </w:rPr>
              <w:fldChar w:fldCharType="end"/>
            </w:r>
          </w:hyperlink>
        </w:p>
        <w:p w14:paraId="6D8DC4B2" w14:textId="0A2B8310" w:rsidR="00BA1F4E" w:rsidRDefault="00BA1F4E">
          <w:pPr>
            <w:pStyle w:val="TOC3"/>
            <w:rPr>
              <w:i w:val="0"/>
              <w:sz w:val="22"/>
              <w:lang w:eastAsia="en-AU"/>
            </w:rPr>
          </w:pPr>
          <w:hyperlink w:anchor="_Toc41656107" w:history="1">
            <w:r w:rsidRPr="00EC761B">
              <w:rPr>
                <w:rStyle w:val="Hyperlink"/>
              </w:rPr>
              <w:t>Disability related resources</w:t>
            </w:r>
            <w:r>
              <w:rPr>
                <w:webHidden/>
              </w:rPr>
              <w:tab/>
            </w:r>
            <w:r>
              <w:rPr>
                <w:webHidden/>
              </w:rPr>
              <w:fldChar w:fldCharType="begin"/>
            </w:r>
            <w:r>
              <w:rPr>
                <w:webHidden/>
              </w:rPr>
              <w:instrText xml:space="preserve"> PAGEREF _Toc41656107 \h </w:instrText>
            </w:r>
            <w:r>
              <w:rPr>
                <w:webHidden/>
              </w:rPr>
            </w:r>
            <w:r>
              <w:rPr>
                <w:webHidden/>
              </w:rPr>
              <w:fldChar w:fldCharType="separate"/>
            </w:r>
            <w:r>
              <w:rPr>
                <w:webHidden/>
              </w:rPr>
              <w:t>5</w:t>
            </w:r>
            <w:r>
              <w:rPr>
                <w:webHidden/>
              </w:rPr>
              <w:fldChar w:fldCharType="end"/>
            </w:r>
          </w:hyperlink>
        </w:p>
        <w:p w14:paraId="72BFD613" w14:textId="12446A8F" w:rsidR="00BA1F4E" w:rsidRDefault="00BA1F4E">
          <w:pPr>
            <w:pStyle w:val="TOC2"/>
            <w:rPr>
              <w:caps w:val="0"/>
              <w:sz w:val="22"/>
              <w:szCs w:val="22"/>
              <w:lang w:eastAsia="en-AU"/>
            </w:rPr>
          </w:pPr>
          <w:hyperlink w:anchor="_Toc41656108" w:history="1">
            <w:r w:rsidRPr="00EC761B">
              <w:rPr>
                <w:rStyle w:val="Hyperlink"/>
              </w:rPr>
              <w:t>State and Territory information and resources</w:t>
            </w:r>
            <w:r>
              <w:rPr>
                <w:webHidden/>
              </w:rPr>
              <w:tab/>
            </w:r>
            <w:r>
              <w:rPr>
                <w:webHidden/>
              </w:rPr>
              <w:fldChar w:fldCharType="begin"/>
            </w:r>
            <w:r>
              <w:rPr>
                <w:webHidden/>
              </w:rPr>
              <w:instrText xml:space="preserve"> PAGEREF _Toc41656108 \h </w:instrText>
            </w:r>
            <w:r>
              <w:rPr>
                <w:webHidden/>
              </w:rPr>
            </w:r>
            <w:r>
              <w:rPr>
                <w:webHidden/>
              </w:rPr>
              <w:fldChar w:fldCharType="separate"/>
            </w:r>
            <w:r>
              <w:rPr>
                <w:webHidden/>
              </w:rPr>
              <w:t>7</w:t>
            </w:r>
            <w:r>
              <w:rPr>
                <w:webHidden/>
              </w:rPr>
              <w:fldChar w:fldCharType="end"/>
            </w:r>
          </w:hyperlink>
        </w:p>
        <w:p w14:paraId="44848905" w14:textId="45249238" w:rsidR="00BA1F4E" w:rsidRDefault="00BA1F4E">
          <w:pPr>
            <w:pStyle w:val="TOC2"/>
            <w:rPr>
              <w:caps w:val="0"/>
              <w:sz w:val="22"/>
              <w:szCs w:val="22"/>
              <w:lang w:eastAsia="en-AU"/>
            </w:rPr>
          </w:pPr>
          <w:hyperlink w:anchor="_Toc41656109" w:history="1">
            <w:r w:rsidRPr="00EC761B">
              <w:rPr>
                <w:rStyle w:val="Hyperlink"/>
              </w:rPr>
              <w:t>Phone and online support</w:t>
            </w:r>
            <w:r>
              <w:rPr>
                <w:webHidden/>
              </w:rPr>
              <w:tab/>
            </w:r>
            <w:r>
              <w:rPr>
                <w:webHidden/>
              </w:rPr>
              <w:fldChar w:fldCharType="begin"/>
            </w:r>
            <w:r>
              <w:rPr>
                <w:webHidden/>
              </w:rPr>
              <w:instrText xml:space="preserve"> PAGEREF _Toc41656109 \h </w:instrText>
            </w:r>
            <w:r>
              <w:rPr>
                <w:webHidden/>
              </w:rPr>
            </w:r>
            <w:r>
              <w:rPr>
                <w:webHidden/>
              </w:rPr>
              <w:fldChar w:fldCharType="separate"/>
            </w:r>
            <w:r>
              <w:rPr>
                <w:webHidden/>
              </w:rPr>
              <w:t>8</w:t>
            </w:r>
            <w:r>
              <w:rPr>
                <w:webHidden/>
              </w:rPr>
              <w:fldChar w:fldCharType="end"/>
            </w:r>
          </w:hyperlink>
        </w:p>
        <w:p w14:paraId="39DAF2AD" w14:textId="12BDD7E4" w:rsidR="00637D68" w:rsidRDefault="00637D68">
          <w:r w:rsidRPr="00B0745D">
            <w:rPr>
              <w:rFonts w:cs="Arial"/>
              <w:b/>
              <w:bCs/>
              <w:noProof/>
              <w:sz w:val="24"/>
              <w:szCs w:val="24"/>
            </w:rPr>
            <w:fldChar w:fldCharType="end"/>
          </w:r>
        </w:p>
      </w:sdtContent>
    </w:sdt>
    <w:p w14:paraId="1F9CB0D7" w14:textId="77777777" w:rsidR="00637D68" w:rsidRDefault="00637D68">
      <w:pPr>
        <w:spacing w:after="200" w:line="276" w:lineRule="auto"/>
        <w:rPr>
          <w:rFonts w:eastAsiaTheme="majorEastAsia" w:cstheme="majorBidi"/>
          <w:b/>
          <w:bCs/>
          <w:color w:val="6A2875"/>
          <w:sz w:val="36"/>
          <w:szCs w:val="36"/>
        </w:rPr>
      </w:pPr>
      <w:r>
        <w:rPr>
          <w:sz w:val="36"/>
          <w:szCs w:val="36"/>
        </w:rPr>
        <w:br w:type="page"/>
      </w:r>
    </w:p>
    <w:p w14:paraId="5938E159" w14:textId="77777777" w:rsidR="00637D68" w:rsidRPr="00637D68" w:rsidRDefault="00637D68" w:rsidP="00637D68">
      <w:pPr>
        <w:pStyle w:val="Heading2"/>
        <w:numPr>
          <w:ilvl w:val="0"/>
          <w:numId w:val="0"/>
        </w:numPr>
        <w:spacing w:before="480"/>
        <w:rPr>
          <w:sz w:val="36"/>
          <w:szCs w:val="36"/>
        </w:rPr>
      </w:pPr>
      <w:bookmarkStart w:id="8" w:name="_Toc41656101"/>
      <w:r w:rsidRPr="00637D68">
        <w:rPr>
          <w:sz w:val="36"/>
          <w:szCs w:val="36"/>
        </w:rPr>
        <w:lastRenderedPageBreak/>
        <w:t>Introduction</w:t>
      </w:r>
      <w:bookmarkEnd w:id="8"/>
      <w:r w:rsidRPr="00637D68">
        <w:rPr>
          <w:sz w:val="36"/>
          <w:szCs w:val="36"/>
        </w:rPr>
        <w:t xml:space="preserve"> </w:t>
      </w:r>
    </w:p>
    <w:p w14:paraId="762A0AD7" w14:textId="1C51746C" w:rsidR="00401EDF" w:rsidRDefault="00401EDF" w:rsidP="00434934">
      <w:pPr>
        <w:spacing w:before="100" w:beforeAutospacing="1" w:after="100" w:afterAutospacing="1" w:line="276" w:lineRule="auto"/>
      </w:pPr>
      <w:r>
        <w:t>We know that the impacts of C</w:t>
      </w:r>
      <w:r w:rsidR="00501F5A">
        <w:t>O</w:t>
      </w:r>
      <w:r>
        <w:t>VID-19 can affect participants’ wellbeing</w:t>
      </w:r>
      <w:r w:rsidR="00273E62">
        <w:t>.</w:t>
      </w:r>
    </w:p>
    <w:p w14:paraId="45EECF71" w14:textId="138AA761" w:rsidR="0092224E" w:rsidRDefault="007B6607" w:rsidP="007B6607">
      <w:r>
        <w:t xml:space="preserve">This </w:t>
      </w:r>
      <w:r w:rsidR="00434934">
        <w:t xml:space="preserve">information </w:t>
      </w:r>
      <w:r>
        <w:t xml:space="preserve">pack is designed to </w:t>
      </w:r>
      <w:r w:rsidR="0092224E">
        <w:t xml:space="preserve">assist </w:t>
      </w:r>
      <w:r>
        <w:t>participants, their families</w:t>
      </w:r>
      <w:r w:rsidR="00E22E69">
        <w:t xml:space="preserve"> and </w:t>
      </w:r>
      <w:r>
        <w:t>carers</w:t>
      </w:r>
      <w:r w:rsidR="00E22E69">
        <w:t xml:space="preserve"> </w:t>
      </w:r>
      <w:r w:rsidR="0092224E">
        <w:t xml:space="preserve">to look after their mental </w:t>
      </w:r>
      <w:r w:rsidR="006648C2">
        <w:t xml:space="preserve">health and </w:t>
      </w:r>
      <w:r w:rsidR="00273E62">
        <w:t>well</w:t>
      </w:r>
      <w:r w:rsidR="006648C2">
        <w:t>-being</w:t>
      </w:r>
      <w:r w:rsidR="0092224E">
        <w:t xml:space="preserve"> during this time. It contains information about </w:t>
      </w:r>
      <w:r w:rsidR="00434934">
        <w:t>a</w:t>
      </w:r>
      <w:r w:rsidR="00617963">
        <w:t xml:space="preserve"> range of </w:t>
      </w:r>
      <w:r w:rsidR="0092224E">
        <w:t xml:space="preserve">available </w:t>
      </w:r>
      <w:r w:rsidR="00617963">
        <w:t>trusted government and community services, resources and help lines</w:t>
      </w:r>
      <w:r w:rsidR="0092224E">
        <w:t>.</w:t>
      </w:r>
    </w:p>
    <w:p w14:paraId="75990D45" w14:textId="1D029E84" w:rsidR="00273E62" w:rsidRPr="00434934" w:rsidRDefault="00273E62" w:rsidP="00273E62">
      <w:r>
        <w:t xml:space="preserve">We have also created a </w:t>
      </w:r>
      <w:hyperlink r:id="rId12" w:history="1">
        <w:r w:rsidRPr="0000125D">
          <w:rPr>
            <w:rStyle w:val="Hyperlink"/>
          </w:rPr>
          <w:t xml:space="preserve">psychosocial </w:t>
        </w:r>
        <w:r w:rsidR="00434934" w:rsidRPr="0000125D">
          <w:rPr>
            <w:rStyle w:val="Hyperlink"/>
          </w:rPr>
          <w:t xml:space="preserve">disability </w:t>
        </w:r>
        <w:r w:rsidRPr="0000125D">
          <w:rPr>
            <w:rStyle w:val="Hyperlink"/>
          </w:rPr>
          <w:t>information pack</w:t>
        </w:r>
      </w:hyperlink>
      <w:r>
        <w:t xml:space="preserve"> with details of how the </w:t>
      </w:r>
      <w:r w:rsidRPr="00434934">
        <w:t>NDIS is supporting people with psychosocial disability.</w:t>
      </w:r>
      <w:r w:rsidR="00434934">
        <w:t xml:space="preserve"> This information pack is available on the NDIS website.</w:t>
      </w:r>
    </w:p>
    <w:p w14:paraId="513B9999" w14:textId="6A71EC62" w:rsidR="00727331" w:rsidRDefault="00617963" w:rsidP="00800444">
      <w:pPr>
        <w:spacing w:before="100" w:beforeAutospacing="1" w:after="100" w:afterAutospacing="1" w:line="240" w:lineRule="auto"/>
        <w:rPr>
          <w:rFonts w:ascii="Asap" w:eastAsia="Times New Roman" w:hAnsi="Asap" w:cs="Arial"/>
          <w:color w:val="222222"/>
          <w:lang w:val="en" w:eastAsia="en-AU"/>
        </w:rPr>
      </w:pPr>
      <w:r>
        <w:t xml:space="preserve">Please share this information pack to help us reach participants, their families and carers </w:t>
      </w:r>
      <w:r w:rsidR="00216EC9">
        <w:t>by</w:t>
      </w:r>
      <w:r w:rsidR="009C0D98">
        <w:t xml:space="preserve"> </w:t>
      </w:r>
      <w:r w:rsidR="00216EC9">
        <w:t>using</w:t>
      </w:r>
      <w:r w:rsidR="009C0D98">
        <w:t xml:space="preserve"> the following lin</w:t>
      </w:r>
      <w:r w:rsidR="00D55AD3">
        <w:t xml:space="preserve">ks </w:t>
      </w:r>
      <w:r w:rsidR="00216EC9">
        <w:t>to</w:t>
      </w:r>
      <w:r w:rsidR="00D55AD3">
        <w:t xml:space="preserve"> the NDIS website:</w:t>
      </w:r>
    </w:p>
    <w:p w14:paraId="768067BB" w14:textId="77777777" w:rsidR="00727331" w:rsidRPr="00800444" w:rsidRDefault="00BA1F4E" w:rsidP="002C7965">
      <w:pPr>
        <w:numPr>
          <w:ilvl w:val="0"/>
          <w:numId w:val="8"/>
        </w:numPr>
        <w:spacing w:after="0" w:line="240" w:lineRule="auto"/>
        <w:rPr>
          <w:rFonts w:ascii="Calibri" w:eastAsiaTheme="minorHAnsi" w:hAnsi="Calibri"/>
          <w:lang w:eastAsia="en-AU"/>
        </w:rPr>
      </w:pPr>
      <w:hyperlink r:id="rId13" w:history="1">
        <w:r w:rsidR="00800444">
          <w:rPr>
            <w:rStyle w:val="Hyperlink"/>
            <w:rFonts w:eastAsia="Times New Roman"/>
          </w:rPr>
          <w:t xml:space="preserve">NDIS Coronavirus (COVID-19) information and support </w:t>
        </w:r>
      </w:hyperlink>
    </w:p>
    <w:p w14:paraId="37187961" w14:textId="77777777" w:rsidR="00800444" w:rsidRPr="00B66F2B" w:rsidRDefault="00BA1F4E" w:rsidP="002C7965">
      <w:pPr>
        <w:numPr>
          <w:ilvl w:val="0"/>
          <w:numId w:val="8"/>
        </w:numPr>
        <w:spacing w:after="0" w:line="240" w:lineRule="auto"/>
        <w:rPr>
          <w:rStyle w:val="Hyperlink"/>
          <w:color w:val="auto"/>
          <w:u w:val="none"/>
        </w:rPr>
      </w:pPr>
      <w:hyperlink r:id="rId14" w:history="1">
        <w:r w:rsidR="00800444" w:rsidRPr="00800444">
          <w:rPr>
            <w:rStyle w:val="Hyperlink"/>
            <w:rFonts w:eastAsiaTheme="minorHAnsi" w:cs="Arial"/>
            <w:lang w:eastAsia="en-AU"/>
          </w:rPr>
          <w:t xml:space="preserve">NDIS what happens when </w:t>
        </w:r>
      </w:hyperlink>
    </w:p>
    <w:p w14:paraId="40F54F3C" w14:textId="77777777" w:rsidR="0061297F" w:rsidRPr="00800444" w:rsidRDefault="0061297F" w:rsidP="0061297F">
      <w:pPr>
        <w:spacing w:after="0" w:line="240" w:lineRule="auto"/>
        <w:ind w:left="779"/>
        <w:rPr>
          <w:rFonts w:eastAsiaTheme="minorHAnsi" w:cs="Arial"/>
          <w:lang w:eastAsia="en-AU"/>
        </w:rPr>
      </w:pPr>
    </w:p>
    <w:p w14:paraId="1DED9833" w14:textId="77777777" w:rsidR="00617963" w:rsidRDefault="00617963" w:rsidP="00617963">
      <w:pPr>
        <w:spacing w:before="100" w:beforeAutospacing="1" w:after="100" w:afterAutospacing="1" w:line="240" w:lineRule="auto"/>
      </w:pPr>
      <w:r>
        <w:t>We are regularly updating the NDIS website with information for participants and will be complementing this by sharing further information packs on specific topics.</w:t>
      </w:r>
    </w:p>
    <w:p w14:paraId="4B169C10" w14:textId="7E618C29" w:rsidR="0061297F" w:rsidRDefault="00AA055B" w:rsidP="00216EC9">
      <w:r>
        <w:t>You can</w:t>
      </w:r>
      <w:r w:rsidR="00240868">
        <w:t xml:space="preserve"> provide feedback </w:t>
      </w:r>
      <w:r>
        <w:t>or</w:t>
      </w:r>
      <w:r w:rsidR="00240868">
        <w:t xml:space="preserve"> let us know </w:t>
      </w:r>
      <w:r>
        <w:t xml:space="preserve">what further </w:t>
      </w:r>
      <w:r w:rsidR="0061297F">
        <w:t xml:space="preserve">information </w:t>
      </w:r>
      <w:r>
        <w:t xml:space="preserve">you would like </w:t>
      </w:r>
      <w:r w:rsidR="00240868">
        <w:t>via</w:t>
      </w:r>
      <w:r w:rsidR="00216EC9">
        <w:t xml:space="preserve"> </w:t>
      </w:r>
      <w:hyperlink r:id="rId15" w:history="1">
        <w:r w:rsidR="00216EC9" w:rsidRPr="00422168">
          <w:rPr>
            <w:rStyle w:val="Hyperlink"/>
          </w:rPr>
          <w:t>communications@ndis.gov.au</w:t>
        </w:r>
      </w:hyperlink>
      <w:r w:rsidR="0061297F">
        <w:t>.</w:t>
      </w:r>
    </w:p>
    <w:bookmarkEnd w:id="7"/>
    <w:p w14:paraId="3D6DFD7C" w14:textId="77777777" w:rsidR="00CC411B" w:rsidRDefault="00CC411B">
      <w:pPr>
        <w:spacing w:after="200" w:line="276" w:lineRule="auto"/>
        <w:rPr>
          <w:rFonts w:eastAsiaTheme="majorEastAsia" w:cstheme="majorBidi"/>
          <w:b/>
          <w:bCs/>
          <w:color w:val="6A2875"/>
          <w:sz w:val="36"/>
          <w:szCs w:val="36"/>
        </w:rPr>
      </w:pPr>
      <w:r>
        <w:rPr>
          <w:b/>
        </w:rPr>
        <w:br w:type="page"/>
      </w:r>
      <w:bookmarkStart w:id="9" w:name="_Toc340438263"/>
      <w:bookmarkStart w:id="10" w:name="_Toc332142706"/>
    </w:p>
    <w:p w14:paraId="3FA25890" w14:textId="2327C592" w:rsidR="006D10CD" w:rsidRPr="006D10CD" w:rsidRDefault="006D10CD" w:rsidP="006D10CD">
      <w:pPr>
        <w:pStyle w:val="Heading2"/>
        <w:numPr>
          <w:ilvl w:val="0"/>
          <w:numId w:val="0"/>
        </w:numPr>
        <w:spacing w:before="480"/>
        <w:rPr>
          <w:sz w:val="36"/>
          <w:szCs w:val="36"/>
        </w:rPr>
      </w:pPr>
      <w:bookmarkStart w:id="11" w:name="_Toc41656102"/>
      <w:r w:rsidRPr="006D10CD">
        <w:rPr>
          <w:sz w:val="36"/>
          <w:szCs w:val="36"/>
        </w:rPr>
        <w:lastRenderedPageBreak/>
        <w:t xml:space="preserve">COVID-19 and mental </w:t>
      </w:r>
      <w:r w:rsidR="006648C2">
        <w:rPr>
          <w:sz w:val="36"/>
          <w:szCs w:val="36"/>
        </w:rPr>
        <w:t xml:space="preserve">health and </w:t>
      </w:r>
      <w:r w:rsidR="00AB3F31">
        <w:rPr>
          <w:sz w:val="36"/>
          <w:szCs w:val="36"/>
        </w:rPr>
        <w:t>well</w:t>
      </w:r>
      <w:r w:rsidR="006648C2">
        <w:rPr>
          <w:sz w:val="36"/>
          <w:szCs w:val="36"/>
        </w:rPr>
        <w:t>-being</w:t>
      </w:r>
      <w:bookmarkEnd w:id="11"/>
    </w:p>
    <w:p w14:paraId="522C4FF9" w14:textId="47D32511" w:rsidR="006648C2" w:rsidRDefault="006D10CD" w:rsidP="006D10CD">
      <w:pPr>
        <w:spacing w:after="200" w:line="276" w:lineRule="auto"/>
        <w:rPr>
          <w:rFonts w:eastAsia="Times New Roman"/>
        </w:rPr>
      </w:pPr>
      <w:r>
        <w:rPr>
          <w:rFonts w:eastAsia="Times New Roman"/>
        </w:rPr>
        <w:t>All governments recognise the importance of mental</w:t>
      </w:r>
      <w:r w:rsidR="006648C2">
        <w:rPr>
          <w:rFonts w:eastAsia="Times New Roman"/>
        </w:rPr>
        <w:t xml:space="preserve"> </w:t>
      </w:r>
      <w:r w:rsidR="006648C2">
        <w:rPr>
          <w:rFonts w:eastAsia="Times New Roman"/>
        </w:rPr>
        <w:t xml:space="preserve">health and </w:t>
      </w:r>
      <w:r w:rsidR="00AB3F31">
        <w:rPr>
          <w:rFonts w:eastAsia="Times New Roman"/>
        </w:rPr>
        <w:t>well</w:t>
      </w:r>
      <w:r w:rsidR="006648C2">
        <w:rPr>
          <w:rFonts w:eastAsia="Times New Roman"/>
        </w:rPr>
        <w:t>-being</w:t>
      </w:r>
      <w:r w:rsidR="00AB3F31">
        <w:rPr>
          <w:rFonts w:eastAsia="Times New Roman"/>
        </w:rPr>
        <w:t xml:space="preserve"> </w:t>
      </w:r>
      <w:r>
        <w:rPr>
          <w:rFonts w:eastAsia="Times New Roman"/>
        </w:rPr>
        <w:t>and are committed to supporting the community to stay healthy and connected throughout the response to COVID-19.</w:t>
      </w:r>
    </w:p>
    <w:p w14:paraId="0904DE20" w14:textId="77777777" w:rsidR="00273E62" w:rsidRDefault="00273E62" w:rsidP="00273E62">
      <w:pPr>
        <w:spacing w:before="120" w:after="120"/>
        <w:rPr>
          <w:rFonts w:eastAsia="Times New Roman" w:cs="Arial"/>
          <w:lang w:eastAsia="en-AU"/>
        </w:rPr>
      </w:pPr>
      <w:r>
        <w:rPr>
          <w:rFonts w:eastAsia="Times New Roman"/>
        </w:rPr>
        <w:t xml:space="preserve">One of the most important things you can do is use trusted sources of information. </w:t>
      </w:r>
      <w:r w:rsidRPr="007E310D">
        <w:rPr>
          <w:rFonts w:eastAsia="Times New Roman" w:cs="Arial"/>
          <w:lang w:eastAsia="en-AU"/>
        </w:rPr>
        <w:t xml:space="preserve">Using a reliable source of information will help you feel more in control. </w:t>
      </w:r>
    </w:p>
    <w:p w14:paraId="1ACA1CDC" w14:textId="77777777" w:rsidR="00273E62" w:rsidRPr="007E310D" w:rsidRDefault="00273E62" w:rsidP="00273E62">
      <w:pPr>
        <w:spacing w:before="120" w:after="120"/>
        <w:rPr>
          <w:rFonts w:eastAsia="Times New Roman" w:cs="Arial"/>
          <w:lang w:eastAsia="en-AU"/>
        </w:rPr>
      </w:pPr>
      <w:r>
        <w:rPr>
          <w:rFonts w:eastAsia="Times New Roman" w:cs="Arial"/>
          <w:lang w:eastAsia="en-AU"/>
        </w:rPr>
        <w:t xml:space="preserve">The </w:t>
      </w:r>
      <w:r w:rsidR="004268F6">
        <w:rPr>
          <w:rFonts w:eastAsia="Times New Roman" w:cs="Arial"/>
          <w:lang w:eastAsia="en-AU"/>
        </w:rPr>
        <w:t>key government websites to use are:</w:t>
      </w:r>
    </w:p>
    <w:p w14:paraId="56C1F658" w14:textId="77777777" w:rsidR="00273E62" w:rsidRPr="00A80EF6" w:rsidRDefault="00273E62" w:rsidP="00B66F2B">
      <w:pPr>
        <w:pStyle w:val="ListParagraph"/>
        <w:numPr>
          <w:ilvl w:val="0"/>
          <w:numId w:val="20"/>
        </w:numPr>
        <w:rPr>
          <w:rStyle w:val="Hyperlink"/>
          <w:color w:val="auto"/>
          <w:sz w:val="22"/>
          <w:u w:val="none"/>
        </w:rPr>
      </w:pPr>
      <w:hyperlink r:id="rId16" w:history="1">
        <w:r w:rsidRPr="00A80EF6">
          <w:rPr>
            <w:rStyle w:val="Hyperlink"/>
            <w:sz w:val="22"/>
          </w:rPr>
          <w:t>Australia.gov.au</w:t>
        </w:r>
      </w:hyperlink>
      <w:r w:rsidRPr="00A80EF6">
        <w:rPr>
          <w:rStyle w:val="Hyperlink"/>
          <w:color w:val="auto"/>
          <w:sz w:val="22"/>
          <w:u w:val="none"/>
        </w:rPr>
        <w:t xml:space="preserve">: </w:t>
      </w:r>
      <w:r w:rsidRPr="00A80EF6">
        <w:rPr>
          <w:rFonts w:eastAsia="Times New Roman" w:cs="Arial"/>
          <w:sz w:val="22"/>
          <w:lang w:eastAsia="en-AU"/>
        </w:rPr>
        <w:t>For regular updates on the latest coronavirus news and advice from government agencies across Australia.</w:t>
      </w:r>
    </w:p>
    <w:p w14:paraId="6A146050" w14:textId="77777777" w:rsidR="00273E62" w:rsidRPr="00A80EF6" w:rsidRDefault="00273E62" w:rsidP="00B66F2B">
      <w:pPr>
        <w:numPr>
          <w:ilvl w:val="0"/>
          <w:numId w:val="20"/>
        </w:numPr>
        <w:spacing w:before="120" w:after="120" w:line="276" w:lineRule="auto"/>
        <w:rPr>
          <w:rStyle w:val="Hyperlink"/>
        </w:rPr>
      </w:pPr>
      <w:hyperlink r:id="rId17" w:tgtFrame="_blank" w:history="1">
        <w:r w:rsidRPr="00A80EF6">
          <w:rPr>
            <w:rStyle w:val="Hyperlink"/>
          </w:rPr>
          <w:t>Australian Government Department of Health coronavirus (COVID-19) health alerts</w:t>
        </w:r>
      </w:hyperlink>
      <w:r w:rsidRPr="00A80EF6">
        <w:rPr>
          <w:rStyle w:val="Hyperlink"/>
        </w:rPr>
        <w:t xml:space="preserve">: </w:t>
      </w:r>
      <w:r w:rsidRPr="00A80EF6">
        <w:rPr>
          <w:rFonts w:eastAsia="Times New Roman" w:cs="Arial"/>
          <w:lang w:eastAsia="en-AU"/>
        </w:rPr>
        <w:t>For information on how the Australian Government is monitoring and responding to the outbreak, how you can help slow the spread of COVID-19 in Australia, and what to do if you have symptoms.</w:t>
      </w:r>
      <w:r w:rsidRPr="00A80EF6">
        <w:rPr>
          <w:rFonts w:ascii="Segoe UI" w:hAnsi="Segoe UI" w:cs="Segoe UI"/>
          <w:color w:val="313131"/>
        </w:rPr>
        <w:t xml:space="preserve"> </w:t>
      </w:r>
    </w:p>
    <w:p w14:paraId="2ABFCECE" w14:textId="77777777" w:rsidR="00273E62" w:rsidRPr="00434934" w:rsidRDefault="00273E62" w:rsidP="00434934">
      <w:pPr>
        <w:spacing w:before="120" w:after="120"/>
        <w:rPr>
          <w:rFonts w:eastAsia="Times New Roman" w:cs="Arial"/>
          <w:lang w:eastAsia="en-AU"/>
        </w:rPr>
      </w:pPr>
      <w:r w:rsidRPr="00434934">
        <w:rPr>
          <w:rFonts w:eastAsia="Times New Roman" w:cs="Arial"/>
          <w:lang w:eastAsia="en-AU"/>
        </w:rPr>
        <w:t xml:space="preserve">Make sure one of your information sources is your own state or territory government’s COVID-19 website, for local updates. </w:t>
      </w:r>
    </w:p>
    <w:p w14:paraId="1B6D8456" w14:textId="77777777" w:rsidR="00273E62" w:rsidRPr="00434934" w:rsidRDefault="00273E62" w:rsidP="00434934">
      <w:pPr>
        <w:spacing w:before="120" w:after="120"/>
      </w:pPr>
      <w:r w:rsidRPr="00434934">
        <w:rPr>
          <w:rFonts w:eastAsia="Times New Roman" w:cs="Arial"/>
          <w:lang w:eastAsia="en-AU"/>
        </w:rPr>
        <w:t>If you can’t access the internet, get a friend or family member to read to you or show you the most up-to-date information.</w:t>
      </w:r>
    </w:p>
    <w:p w14:paraId="537AA65E" w14:textId="0A41CB68" w:rsidR="00216EF1" w:rsidRDefault="00216EF1" w:rsidP="00441712">
      <w:pPr>
        <w:pStyle w:val="Heading3"/>
        <w:spacing w:before="400"/>
      </w:pPr>
      <w:bookmarkStart w:id="12" w:name="_Toc41656103"/>
      <w:r>
        <w:t xml:space="preserve">Tips for looking after your mental </w:t>
      </w:r>
      <w:r w:rsidR="006648C2">
        <w:t>health and</w:t>
      </w:r>
      <w:r w:rsidR="002A1CEB">
        <w:t xml:space="preserve"> </w:t>
      </w:r>
      <w:r w:rsidR="004268F6">
        <w:t>well</w:t>
      </w:r>
      <w:r w:rsidR="006648C2">
        <w:t>-</w:t>
      </w:r>
      <w:r w:rsidR="004268F6">
        <w:t>being</w:t>
      </w:r>
      <w:bookmarkEnd w:id="12"/>
    </w:p>
    <w:p w14:paraId="234D36CC" w14:textId="1924FA2C" w:rsidR="004268F6" w:rsidRPr="00434934" w:rsidRDefault="004268F6" w:rsidP="00434934">
      <w:pPr>
        <w:spacing w:after="200" w:line="276" w:lineRule="auto"/>
        <w:rPr>
          <w:rFonts w:eastAsia="Times New Roman"/>
        </w:rPr>
      </w:pPr>
      <w:r w:rsidRPr="00434934">
        <w:rPr>
          <w:rFonts w:eastAsia="Times New Roman"/>
        </w:rPr>
        <w:t xml:space="preserve">Below are some of the most common tips for looking after your mental </w:t>
      </w:r>
      <w:r w:rsidR="006648C2">
        <w:rPr>
          <w:rFonts w:eastAsia="Times New Roman"/>
        </w:rPr>
        <w:t xml:space="preserve">health and </w:t>
      </w:r>
      <w:r w:rsidRPr="00434934">
        <w:rPr>
          <w:rFonts w:eastAsia="Times New Roman"/>
        </w:rPr>
        <w:t>well</w:t>
      </w:r>
      <w:r w:rsidR="006648C2">
        <w:rPr>
          <w:rFonts w:eastAsia="Times New Roman"/>
        </w:rPr>
        <w:t>-</w:t>
      </w:r>
      <w:r w:rsidRPr="00434934">
        <w:rPr>
          <w:rFonts w:eastAsia="Times New Roman"/>
        </w:rPr>
        <w:t>being</w:t>
      </w:r>
      <w:r w:rsidRPr="00434934">
        <w:rPr>
          <w:rFonts w:eastAsia="Times New Roman"/>
        </w:rPr>
        <w:t>:</w:t>
      </w:r>
    </w:p>
    <w:p w14:paraId="643BF0FF" w14:textId="77777777" w:rsidR="00E22E69" w:rsidRPr="00A80EF6" w:rsidRDefault="00E22E69" w:rsidP="00847187">
      <w:pPr>
        <w:numPr>
          <w:ilvl w:val="0"/>
          <w:numId w:val="20"/>
        </w:numPr>
        <w:spacing w:before="120" w:after="120" w:line="276" w:lineRule="auto"/>
        <w:rPr>
          <w:rFonts w:eastAsia="Times New Roman" w:cs="Arial"/>
          <w:color w:val="444444"/>
          <w:lang w:eastAsia="en-AU"/>
        </w:rPr>
      </w:pPr>
      <w:r w:rsidRPr="00A80EF6">
        <w:rPr>
          <w:rFonts w:eastAsia="Times New Roman" w:cs="Arial"/>
          <w:b/>
          <w:bCs/>
          <w:lang w:eastAsia="en-AU"/>
        </w:rPr>
        <w:t>Stay connected:</w:t>
      </w:r>
      <w:r w:rsidRPr="00A80EF6">
        <w:rPr>
          <w:rFonts w:eastAsia="Times New Roman" w:cs="Arial"/>
          <w:lang w:eastAsia="en-AU"/>
        </w:rPr>
        <w:t xml:space="preserve"> keep in touch with your family, friends and your support workers by phone, video call, social media or email.</w:t>
      </w:r>
    </w:p>
    <w:p w14:paraId="6A994C03" w14:textId="77777777" w:rsidR="00216EF1" w:rsidRPr="00A80EF6" w:rsidRDefault="00E22E69" w:rsidP="00847187">
      <w:pPr>
        <w:numPr>
          <w:ilvl w:val="0"/>
          <w:numId w:val="20"/>
        </w:numPr>
        <w:spacing w:before="120" w:after="120" w:line="276" w:lineRule="auto"/>
        <w:rPr>
          <w:rFonts w:eastAsia="Times New Roman" w:cs="Arial"/>
          <w:color w:val="444444"/>
          <w:lang w:eastAsia="en-AU"/>
        </w:rPr>
      </w:pPr>
      <w:r w:rsidRPr="00A80EF6">
        <w:rPr>
          <w:rFonts w:eastAsia="Times New Roman" w:cs="Arial"/>
          <w:b/>
          <w:bCs/>
          <w:lang w:eastAsia="en-AU"/>
        </w:rPr>
        <w:t>S</w:t>
      </w:r>
      <w:r w:rsidR="00216EF1" w:rsidRPr="00A80EF6">
        <w:rPr>
          <w:rFonts w:eastAsia="Times New Roman" w:cs="Arial"/>
          <w:b/>
          <w:bCs/>
          <w:lang w:eastAsia="en-AU"/>
        </w:rPr>
        <w:t>eek support:</w:t>
      </w:r>
      <w:r w:rsidR="00216EF1" w:rsidRPr="00A80EF6">
        <w:rPr>
          <w:rFonts w:eastAsia="Times New Roman" w:cs="Arial"/>
          <w:lang w:eastAsia="en-AU"/>
        </w:rPr>
        <w:t xml:space="preserve"> </w:t>
      </w:r>
      <w:r w:rsidRPr="00A80EF6">
        <w:rPr>
          <w:rFonts w:eastAsia="Times New Roman" w:cs="Arial"/>
          <w:lang w:eastAsia="en-AU"/>
        </w:rPr>
        <w:t>reach out to</w:t>
      </w:r>
      <w:r w:rsidR="001F76C6" w:rsidRPr="00A80EF6">
        <w:rPr>
          <w:rFonts w:eastAsia="Times New Roman" w:cs="Arial"/>
          <w:lang w:eastAsia="en-AU"/>
        </w:rPr>
        <w:t xml:space="preserve"> </w:t>
      </w:r>
      <w:r w:rsidR="00216EF1" w:rsidRPr="00A80EF6">
        <w:rPr>
          <w:rFonts w:eastAsia="Times New Roman" w:cs="Arial"/>
          <w:lang w:eastAsia="en-AU"/>
        </w:rPr>
        <w:t>professional support services</w:t>
      </w:r>
      <w:r w:rsidR="00A80EF6" w:rsidRPr="00A80EF6">
        <w:rPr>
          <w:rFonts w:eastAsia="Times New Roman"/>
          <w:lang w:eastAsia="en-AU"/>
        </w:rPr>
        <w:t xml:space="preserve"> (like </w:t>
      </w:r>
      <w:hyperlink r:id="rId18" w:history="1">
        <w:r w:rsidR="00A80EF6" w:rsidRPr="00A80EF6">
          <w:rPr>
            <w:rStyle w:val="Hyperlink"/>
            <w:rFonts w:eastAsia="Times New Roman"/>
            <w:lang w:eastAsia="en-AU"/>
          </w:rPr>
          <w:t>Beyond Blue</w:t>
        </w:r>
      </w:hyperlink>
      <w:r w:rsidR="00A80EF6" w:rsidRPr="00A80EF6">
        <w:rPr>
          <w:rFonts w:eastAsia="Times New Roman"/>
          <w:lang w:eastAsia="en-AU"/>
        </w:rPr>
        <w:t xml:space="preserve"> or </w:t>
      </w:r>
      <w:hyperlink r:id="rId19" w:history="1">
        <w:r w:rsidR="00A80EF6" w:rsidRPr="00A80EF6">
          <w:rPr>
            <w:rStyle w:val="Hyperlink"/>
            <w:rFonts w:eastAsia="Times New Roman"/>
            <w:lang w:eastAsia="en-AU"/>
          </w:rPr>
          <w:t>Head Space</w:t>
        </w:r>
      </w:hyperlink>
      <w:r w:rsidR="00A80EF6" w:rsidRPr="00A80EF6">
        <w:rPr>
          <w:rFonts w:eastAsia="Times New Roman"/>
          <w:lang w:eastAsia="en-AU"/>
        </w:rPr>
        <w:t>)</w:t>
      </w:r>
      <w:r w:rsidR="00216EF1" w:rsidRPr="00A80EF6">
        <w:rPr>
          <w:rFonts w:eastAsia="Times New Roman" w:cs="Arial"/>
          <w:lang w:eastAsia="en-AU"/>
        </w:rPr>
        <w:t xml:space="preserve"> </w:t>
      </w:r>
      <w:r w:rsidRPr="00A80EF6">
        <w:rPr>
          <w:rFonts w:eastAsia="Times New Roman" w:cs="Arial"/>
          <w:lang w:eastAsia="en-AU"/>
        </w:rPr>
        <w:t xml:space="preserve">when you need them. Your workplace might also have </w:t>
      </w:r>
      <w:r w:rsidR="00CF5BBB" w:rsidRPr="00A80EF6">
        <w:rPr>
          <w:rFonts w:eastAsia="Times New Roman" w:cs="Arial"/>
          <w:lang w:eastAsia="en-AU"/>
        </w:rPr>
        <w:t>an</w:t>
      </w:r>
      <w:r w:rsidR="00216EF1" w:rsidRPr="00A80EF6">
        <w:rPr>
          <w:rFonts w:eastAsia="Times New Roman" w:cs="Arial"/>
          <w:lang w:eastAsia="en-AU"/>
        </w:rPr>
        <w:t xml:space="preserve"> employee support program </w:t>
      </w:r>
      <w:r w:rsidR="00CF5BBB" w:rsidRPr="00A80EF6">
        <w:rPr>
          <w:rFonts w:eastAsia="Times New Roman" w:cs="Arial"/>
          <w:lang w:eastAsia="en-AU"/>
        </w:rPr>
        <w:t>offering</w:t>
      </w:r>
      <w:r w:rsidR="00216EF1" w:rsidRPr="00A80EF6">
        <w:rPr>
          <w:rFonts w:eastAsia="Times New Roman" w:cs="Arial"/>
          <w:lang w:eastAsia="en-AU"/>
        </w:rPr>
        <w:t xml:space="preserve"> confidential phone support.</w:t>
      </w:r>
    </w:p>
    <w:p w14:paraId="16060614" w14:textId="77777777" w:rsidR="00216EF1" w:rsidRPr="00A80EF6" w:rsidRDefault="00216EF1" w:rsidP="00847187">
      <w:pPr>
        <w:numPr>
          <w:ilvl w:val="0"/>
          <w:numId w:val="20"/>
        </w:numPr>
        <w:spacing w:before="120" w:after="120" w:line="276" w:lineRule="auto"/>
        <w:rPr>
          <w:rFonts w:eastAsia="Times New Roman" w:cs="Arial"/>
          <w:lang w:eastAsia="en-AU"/>
        </w:rPr>
      </w:pPr>
      <w:r w:rsidRPr="00A80EF6">
        <w:rPr>
          <w:rFonts w:eastAsia="Times New Roman" w:cs="Arial"/>
          <w:b/>
          <w:bCs/>
          <w:lang w:eastAsia="en-AU"/>
        </w:rPr>
        <w:t>Stick to a routine:</w:t>
      </w:r>
      <w:r w:rsidRPr="00A80EF6">
        <w:rPr>
          <w:rFonts w:eastAsia="Times New Roman" w:cs="Arial"/>
          <w:lang w:eastAsia="en-AU"/>
        </w:rPr>
        <w:t xml:space="preserve"> aim to get plenty of sleep, maintain physical activity, eat healthy foods and allocate specific work hours and breaks. Stay curious about your new experience and how you can use it </w:t>
      </w:r>
      <w:r w:rsidR="00240868">
        <w:rPr>
          <w:rFonts w:eastAsia="Times New Roman" w:cs="Arial"/>
          <w:lang w:eastAsia="en-AU"/>
        </w:rPr>
        <w:t xml:space="preserve">to </w:t>
      </w:r>
      <w:r w:rsidRPr="00A80EF6">
        <w:rPr>
          <w:rFonts w:eastAsia="Times New Roman" w:cs="Arial"/>
          <w:lang w:eastAsia="en-AU"/>
        </w:rPr>
        <w:t>develop healthy habits.</w:t>
      </w:r>
    </w:p>
    <w:p w14:paraId="0023F1D4" w14:textId="77777777" w:rsidR="00CF5BBB" w:rsidRPr="00A80EF6" w:rsidRDefault="00216EF1" w:rsidP="00847187">
      <w:pPr>
        <w:numPr>
          <w:ilvl w:val="0"/>
          <w:numId w:val="20"/>
        </w:numPr>
        <w:spacing w:before="120" w:after="120" w:line="276" w:lineRule="auto"/>
        <w:rPr>
          <w:rFonts w:eastAsia="Times New Roman" w:cs="Arial"/>
          <w:color w:val="444444"/>
          <w:lang w:eastAsia="en-AU"/>
        </w:rPr>
      </w:pPr>
      <w:r w:rsidRPr="00A80EF6">
        <w:rPr>
          <w:rFonts w:eastAsia="Times New Roman" w:cs="Arial"/>
          <w:b/>
          <w:bCs/>
          <w:lang w:eastAsia="en-AU"/>
        </w:rPr>
        <w:t>Media coverage:</w:t>
      </w:r>
      <w:r w:rsidRPr="00A80EF6">
        <w:rPr>
          <w:rFonts w:eastAsia="Times New Roman" w:cs="Arial"/>
          <w:lang w:eastAsia="en-AU"/>
        </w:rPr>
        <w:t xml:space="preserve"> </w:t>
      </w:r>
      <w:r w:rsidR="00EF75B5" w:rsidRPr="00A80EF6">
        <w:rPr>
          <w:rFonts w:eastAsia="Times New Roman" w:cs="Arial"/>
          <w:lang w:eastAsia="en-AU"/>
        </w:rPr>
        <w:t>find a healthy balance and limit news and social media if you and your family find it too distressing.</w:t>
      </w:r>
    </w:p>
    <w:p w14:paraId="1BA7F527" w14:textId="3A9E35F6" w:rsidR="00216EF1" w:rsidRPr="00A80EF6" w:rsidRDefault="00216EF1" w:rsidP="00847187">
      <w:pPr>
        <w:numPr>
          <w:ilvl w:val="0"/>
          <w:numId w:val="20"/>
        </w:numPr>
        <w:spacing w:before="120" w:after="120" w:line="276" w:lineRule="auto"/>
        <w:rPr>
          <w:rFonts w:eastAsia="Times New Roman" w:cs="Arial"/>
          <w:lang w:eastAsia="en-AU"/>
        </w:rPr>
      </w:pPr>
      <w:r w:rsidRPr="00A80EF6">
        <w:rPr>
          <w:rFonts w:eastAsia="Times New Roman" w:cs="Arial"/>
          <w:b/>
          <w:bCs/>
          <w:lang w:eastAsia="en-AU"/>
        </w:rPr>
        <w:t xml:space="preserve">Stay calm and be practical: </w:t>
      </w:r>
      <w:r w:rsidRPr="00A80EF6">
        <w:rPr>
          <w:rFonts w:eastAsia="Times New Roman" w:cs="Arial"/>
          <w:lang w:eastAsia="en-AU"/>
        </w:rPr>
        <w:t>follo</w:t>
      </w:r>
      <w:r w:rsidR="00B0745D">
        <w:rPr>
          <w:rFonts w:eastAsia="Times New Roman" w:cs="Arial"/>
          <w:lang w:eastAsia="en-AU"/>
        </w:rPr>
        <w:t>w advice from credible sources</w:t>
      </w:r>
      <w:r w:rsidRPr="00A80EF6">
        <w:rPr>
          <w:rFonts w:eastAsia="Times New Roman" w:cs="Arial"/>
          <w:lang w:eastAsia="en-AU"/>
        </w:rPr>
        <w:t xml:space="preserve">, </w:t>
      </w:r>
      <w:r w:rsidR="00A80EF6" w:rsidRPr="00A80EF6">
        <w:rPr>
          <w:rFonts w:eastAsia="Times New Roman" w:cs="Arial"/>
          <w:lang w:eastAsia="en-AU"/>
        </w:rPr>
        <w:t>wash your hands, stay home when you can</w:t>
      </w:r>
      <w:r w:rsidR="002A1CEB">
        <w:rPr>
          <w:rFonts w:eastAsia="Times New Roman" w:cs="Arial"/>
          <w:lang w:eastAsia="en-AU"/>
        </w:rPr>
        <w:t>.</w:t>
      </w:r>
      <w:r w:rsidR="00A80EF6" w:rsidRPr="00A80EF6">
        <w:rPr>
          <w:rFonts w:eastAsia="Times New Roman" w:cs="Arial"/>
          <w:lang w:eastAsia="en-AU"/>
        </w:rPr>
        <w:t xml:space="preserve"> Remember that experts around the world are working hard to help.</w:t>
      </w:r>
    </w:p>
    <w:p w14:paraId="15749FD4" w14:textId="77777777" w:rsidR="00216EF1" w:rsidRPr="00A80EF6" w:rsidRDefault="00216EF1" w:rsidP="00847187">
      <w:pPr>
        <w:numPr>
          <w:ilvl w:val="0"/>
          <w:numId w:val="20"/>
        </w:numPr>
        <w:spacing w:before="120" w:after="120" w:line="276" w:lineRule="auto"/>
        <w:rPr>
          <w:rFonts w:eastAsia="Times New Roman" w:cs="Arial"/>
          <w:color w:val="444444"/>
          <w:lang w:eastAsia="en-AU"/>
        </w:rPr>
      </w:pPr>
      <w:r w:rsidRPr="00A80EF6">
        <w:rPr>
          <w:rFonts w:eastAsia="Times New Roman" w:cs="Arial"/>
          <w:b/>
          <w:bCs/>
          <w:lang w:eastAsia="en-AU"/>
        </w:rPr>
        <w:t>Find a new hobby:</w:t>
      </w:r>
      <w:r w:rsidRPr="00A80EF6">
        <w:rPr>
          <w:rFonts w:eastAsia="Times New Roman" w:cs="Arial"/>
          <w:lang w:eastAsia="en-AU"/>
        </w:rPr>
        <w:t xml:space="preserve"> there are lots of things you can do while at home, such as reading, board games, jigsaw puzzles, gardening, or finishing off those household jobs you’ve been meaning to do for ages. Or maybe there’s a new </w:t>
      </w:r>
      <w:r w:rsidR="00A80EF6" w:rsidRPr="00A80EF6">
        <w:rPr>
          <w:rFonts w:eastAsia="Times New Roman" w:cs="Arial"/>
          <w:lang w:eastAsia="en-AU"/>
        </w:rPr>
        <w:t xml:space="preserve">TV </w:t>
      </w:r>
      <w:r w:rsidRPr="00A80EF6">
        <w:rPr>
          <w:rFonts w:eastAsia="Times New Roman" w:cs="Arial"/>
          <w:lang w:eastAsia="en-AU"/>
        </w:rPr>
        <w:t>s</w:t>
      </w:r>
      <w:r w:rsidR="00B0745D">
        <w:rPr>
          <w:rFonts w:eastAsia="Times New Roman" w:cs="Arial"/>
          <w:lang w:eastAsia="en-AU"/>
        </w:rPr>
        <w:t>eries</w:t>
      </w:r>
      <w:r w:rsidRPr="00A80EF6">
        <w:rPr>
          <w:rFonts w:eastAsia="Times New Roman" w:cs="Arial"/>
          <w:lang w:eastAsia="en-AU"/>
        </w:rPr>
        <w:t xml:space="preserve"> you’ve been thinking about starting. </w:t>
      </w:r>
    </w:p>
    <w:p w14:paraId="36244682" w14:textId="77777777" w:rsidR="0074494E" w:rsidRPr="00A80EF6" w:rsidRDefault="00216EF1" w:rsidP="00847187">
      <w:pPr>
        <w:numPr>
          <w:ilvl w:val="0"/>
          <w:numId w:val="20"/>
        </w:numPr>
        <w:spacing w:before="120" w:after="120" w:line="276" w:lineRule="auto"/>
        <w:ind w:left="714" w:hanging="357"/>
      </w:pPr>
      <w:r w:rsidRPr="00A80EF6">
        <w:rPr>
          <w:rFonts w:eastAsia="Times New Roman" w:cs="Arial"/>
          <w:b/>
          <w:bCs/>
          <w:lang w:eastAsia="en-AU"/>
        </w:rPr>
        <w:t>Financial support:</w:t>
      </w:r>
      <w:r w:rsidRPr="00A80EF6">
        <w:rPr>
          <w:rFonts w:eastAsia="Times New Roman" w:cs="Arial"/>
          <w:lang w:eastAsia="en-AU"/>
        </w:rPr>
        <w:t xml:space="preserve"> call the </w:t>
      </w:r>
      <w:hyperlink r:id="rId20" w:tgtFrame="_blank" w:history="1">
        <w:r w:rsidRPr="00A80EF6">
          <w:rPr>
            <w:rStyle w:val="Hyperlink"/>
            <w:rFonts w:cs="Arial"/>
          </w:rPr>
          <w:t>National Debt Helpline</w:t>
        </w:r>
      </w:hyperlink>
      <w:r w:rsidR="0074494E" w:rsidRPr="00A80EF6">
        <w:rPr>
          <w:rFonts w:eastAsia="Times New Roman" w:cs="Arial"/>
          <w:color w:val="444444"/>
          <w:lang w:eastAsia="en-AU"/>
        </w:rPr>
        <w:t xml:space="preserve"> </w:t>
      </w:r>
      <w:r w:rsidR="0074494E" w:rsidRPr="00A80EF6">
        <w:rPr>
          <w:rFonts w:eastAsia="Times New Roman" w:cs="Arial"/>
          <w:lang w:eastAsia="en-AU"/>
        </w:rPr>
        <w:t xml:space="preserve">on 1800 007 007 for free financial counselling </w:t>
      </w:r>
      <w:r w:rsidR="00EF75B5" w:rsidRPr="00A80EF6">
        <w:rPr>
          <w:rFonts w:eastAsia="Times New Roman" w:cs="Arial"/>
          <w:lang w:eastAsia="en-AU"/>
        </w:rPr>
        <w:t xml:space="preserve">and </w:t>
      </w:r>
      <w:r w:rsidR="001F76C6" w:rsidRPr="00A80EF6">
        <w:rPr>
          <w:rFonts w:eastAsia="Times New Roman" w:cs="Arial"/>
          <w:lang w:eastAsia="en-AU"/>
        </w:rPr>
        <w:t>advice.</w:t>
      </w:r>
      <w:r w:rsidR="00EF75B5" w:rsidRPr="00A80EF6">
        <w:rPr>
          <w:rFonts w:eastAsia="Times New Roman" w:cs="Arial"/>
          <w:lang w:eastAsia="en-AU"/>
        </w:rPr>
        <w:t xml:space="preserve"> </w:t>
      </w:r>
      <w:r w:rsidR="0074494E" w:rsidRPr="00A80EF6">
        <w:t xml:space="preserve">You can </w:t>
      </w:r>
      <w:r w:rsidR="00EF75B5" w:rsidRPr="00A80EF6">
        <w:t xml:space="preserve">also </w:t>
      </w:r>
      <w:r w:rsidR="0074494E" w:rsidRPr="00A80EF6">
        <w:t xml:space="preserve">download the </w:t>
      </w:r>
      <w:hyperlink r:id="rId21" w:history="1">
        <w:r w:rsidR="0074494E" w:rsidRPr="00A80EF6">
          <w:rPr>
            <w:rStyle w:val="Hyperlink"/>
          </w:rPr>
          <w:t>COVID-19 Financial Survival Guide</w:t>
        </w:r>
      </w:hyperlink>
      <w:r w:rsidR="00EF75B5" w:rsidRPr="00A80EF6">
        <w:t xml:space="preserve"> </w:t>
      </w:r>
      <w:r w:rsidR="001F76C6" w:rsidRPr="00A80EF6">
        <w:t>for information on</w:t>
      </w:r>
      <w:r w:rsidR="00EF75B5" w:rsidRPr="00A80EF6">
        <w:t xml:space="preserve"> emergency/government assistance, payment priorities, arranging housing and bill repayments and accessing your superannuation early.</w:t>
      </w:r>
    </w:p>
    <w:p w14:paraId="07CBB87E" w14:textId="77777777" w:rsidR="003E7AB2" w:rsidRDefault="003E7AB2" w:rsidP="00630A2B">
      <w:pPr>
        <w:pStyle w:val="Heading2"/>
        <w:numPr>
          <w:ilvl w:val="0"/>
          <w:numId w:val="0"/>
        </w:numPr>
        <w:spacing w:before="480"/>
        <w:rPr>
          <w:sz w:val="36"/>
          <w:szCs w:val="36"/>
        </w:rPr>
      </w:pPr>
      <w:bookmarkStart w:id="13" w:name="_Toc41656104"/>
      <w:r>
        <w:rPr>
          <w:sz w:val="36"/>
          <w:szCs w:val="36"/>
        </w:rPr>
        <w:lastRenderedPageBreak/>
        <w:t>Resources</w:t>
      </w:r>
      <w:bookmarkEnd w:id="13"/>
      <w:r>
        <w:rPr>
          <w:sz w:val="36"/>
          <w:szCs w:val="36"/>
        </w:rPr>
        <w:t xml:space="preserve"> </w:t>
      </w:r>
    </w:p>
    <w:p w14:paraId="2D717B0A" w14:textId="77777777" w:rsidR="00630A2B" w:rsidRPr="00630A2B" w:rsidRDefault="00630A2B" w:rsidP="003E7AB2">
      <w:pPr>
        <w:pStyle w:val="Heading3"/>
      </w:pPr>
      <w:bookmarkStart w:id="14" w:name="_Toc41656105"/>
      <w:r>
        <w:t xml:space="preserve">International </w:t>
      </w:r>
      <w:r w:rsidR="003E7AB2">
        <w:t>resources</w:t>
      </w:r>
      <w:bookmarkEnd w:id="14"/>
    </w:p>
    <w:p w14:paraId="7589EA1F" w14:textId="77777777" w:rsidR="00187D2C" w:rsidRPr="00756442" w:rsidRDefault="00187D2C" w:rsidP="00187D2C">
      <w:pPr>
        <w:rPr>
          <w:rFonts w:cs="Arial"/>
        </w:rPr>
      </w:pPr>
      <w:r w:rsidRPr="00756442">
        <w:rPr>
          <w:rFonts w:cs="Arial"/>
        </w:rPr>
        <w:t>Reliable information and resources are available for everyone to use.</w:t>
      </w:r>
    </w:p>
    <w:p w14:paraId="46E7B001" w14:textId="77777777" w:rsidR="00630A2B" w:rsidRPr="00756442" w:rsidRDefault="007F5609" w:rsidP="00D62E1F">
      <w:pPr>
        <w:spacing w:before="100" w:beforeAutospacing="1" w:after="100" w:afterAutospacing="1" w:line="240" w:lineRule="auto"/>
        <w:ind w:left="360" w:hanging="360"/>
        <w:rPr>
          <w:rStyle w:val="Hyperlink"/>
          <w:rFonts w:cs="Arial"/>
          <w:color w:val="auto"/>
          <w:u w:val="none"/>
        </w:rPr>
      </w:pPr>
      <w:r w:rsidRPr="00756442">
        <w:rPr>
          <w:rFonts w:cs="Arial"/>
        </w:rPr>
        <w:fldChar w:fldCharType="begin"/>
      </w:r>
      <w:r w:rsidR="00D62E1F" w:rsidRPr="00756442">
        <w:rPr>
          <w:rFonts w:cs="Arial"/>
        </w:rPr>
        <w:instrText>HYPERLINK "https://www.who.int/emergencies/diseases/novel-coronavirus-2019" \t "_blank"</w:instrText>
      </w:r>
      <w:r w:rsidRPr="00756442">
        <w:rPr>
          <w:rFonts w:cs="Arial"/>
        </w:rPr>
        <w:fldChar w:fldCharType="separate"/>
      </w:r>
      <w:r w:rsidR="00630A2B" w:rsidRPr="00756442">
        <w:rPr>
          <w:rStyle w:val="Hyperlink"/>
          <w:rFonts w:cs="Arial"/>
        </w:rPr>
        <w:t>World Health Organization – coronavirus disease (COVID-19) outbreak</w:t>
      </w:r>
    </w:p>
    <w:p w14:paraId="4158033C" w14:textId="77777777" w:rsidR="0016074B" w:rsidRPr="00756442" w:rsidRDefault="0016074B" w:rsidP="00D62E1F">
      <w:pPr>
        <w:spacing w:before="100" w:beforeAutospacing="1" w:after="100" w:afterAutospacing="1" w:line="240" w:lineRule="auto"/>
        <w:ind w:left="360" w:hanging="360"/>
        <w:rPr>
          <w:rStyle w:val="Hyperlink"/>
          <w:rFonts w:cs="Arial"/>
        </w:rPr>
      </w:pPr>
      <w:r w:rsidRPr="00756442">
        <w:rPr>
          <w:rStyle w:val="Hyperlink"/>
          <w:rFonts w:cs="Arial"/>
          <w:color w:val="auto"/>
          <w:u w:val="none"/>
        </w:rPr>
        <w:t>Specific mental health related resources:</w:t>
      </w:r>
    </w:p>
    <w:p w14:paraId="6880EBB6" w14:textId="77777777" w:rsidR="007F5609" w:rsidRPr="00756442" w:rsidRDefault="007F5609" w:rsidP="00847187">
      <w:pPr>
        <w:pStyle w:val="ListParagraph"/>
        <w:numPr>
          <w:ilvl w:val="0"/>
          <w:numId w:val="18"/>
        </w:numPr>
        <w:spacing w:line="276" w:lineRule="auto"/>
        <w:rPr>
          <w:rStyle w:val="Hyperlink"/>
          <w:rFonts w:cs="Arial"/>
          <w:color w:val="auto"/>
          <w:sz w:val="22"/>
        </w:rPr>
      </w:pPr>
      <w:r w:rsidRPr="00756442">
        <w:rPr>
          <w:rFonts w:cs="Arial"/>
          <w:sz w:val="22"/>
        </w:rPr>
        <w:fldChar w:fldCharType="end"/>
      </w:r>
      <w:hyperlink r:id="rId22" w:history="1">
        <w:r w:rsidR="006C2383" w:rsidRPr="00756442">
          <w:rPr>
            <w:rStyle w:val="Hyperlink"/>
            <w:rFonts w:cs="Arial"/>
            <w:sz w:val="22"/>
          </w:rPr>
          <w:t xml:space="preserve">WHO </w:t>
        </w:r>
        <w:r w:rsidR="0016074B" w:rsidRPr="00756442">
          <w:rPr>
            <w:rStyle w:val="Hyperlink"/>
            <w:rFonts w:cs="Arial"/>
            <w:sz w:val="22"/>
          </w:rPr>
          <w:t>–</w:t>
        </w:r>
        <w:r w:rsidR="006C2383" w:rsidRPr="00756442">
          <w:rPr>
            <w:rStyle w:val="Hyperlink"/>
            <w:rFonts w:cs="Arial"/>
            <w:sz w:val="22"/>
          </w:rPr>
          <w:t xml:space="preserve"> c</w:t>
        </w:r>
        <w:r w:rsidRPr="00756442">
          <w:rPr>
            <w:rStyle w:val="Hyperlink"/>
            <w:rFonts w:cs="Arial"/>
            <w:sz w:val="22"/>
          </w:rPr>
          <w:t>oping with stress during COVID-19</w:t>
        </w:r>
      </w:hyperlink>
      <w:r w:rsidR="00D62E1F" w:rsidRPr="00756442">
        <w:rPr>
          <w:rStyle w:val="Hyperlink"/>
          <w:rFonts w:cs="Arial"/>
          <w:sz w:val="22"/>
        </w:rPr>
        <w:t xml:space="preserve"> (poster style)</w:t>
      </w:r>
    </w:p>
    <w:p w14:paraId="34DF99EE" w14:textId="77777777" w:rsidR="007F5609" w:rsidRPr="00756442" w:rsidRDefault="00BA1F4E" w:rsidP="00847187">
      <w:pPr>
        <w:pStyle w:val="ListParagraph"/>
        <w:numPr>
          <w:ilvl w:val="0"/>
          <w:numId w:val="18"/>
        </w:numPr>
        <w:spacing w:before="100" w:beforeAutospacing="1" w:line="276" w:lineRule="auto"/>
        <w:ind w:left="714" w:hanging="357"/>
        <w:rPr>
          <w:rStyle w:val="Hyperlink"/>
          <w:rFonts w:cs="Arial"/>
          <w:color w:val="auto"/>
          <w:sz w:val="22"/>
        </w:rPr>
      </w:pPr>
      <w:hyperlink r:id="rId23" w:history="1">
        <w:r w:rsidR="0016074B" w:rsidRPr="00756442">
          <w:rPr>
            <w:rStyle w:val="Hyperlink"/>
            <w:rFonts w:cs="Arial"/>
            <w:sz w:val="22"/>
          </w:rPr>
          <w:t xml:space="preserve">WHO – </w:t>
        </w:r>
        <w:r w:rsidR="006C2383" w:rsidRPr="00756442">
          <w:rPr>
            <w:rStyle w:val="Hyperlink"/>
            <w:rFonts w:cs="Arial"/>
            <w:sz w:val="22"/>
          </w:rPr>
          <w:t>h</w:t>
        </w:r>
        <w:r w:rsidR="007F5609" w:rsidRPr="00756442">
          <w:rPr>
            <w:rStyle w:val="Hyperlink"/>
            <w:rFonts w:cs="Arial"/>
            <w:sz w:val="22"/>
          </w:rPr>
          <w:t>elping children cope with stress during COVID-19</w:t>
        </w:r>
        <w:r w:rsidR="00D62E1F" w:rsidRPr="00756442">
          <w:rPr>
            <w:rStyle w:val="Hyperlink"/>
            <w:rFonts w:cs="Arial"/>
            <w:sz w:val="22"/>
          </w:rPr>
          <w:t xml:space="preserve"> (poster style)</w:t>
        </w:r>
      </w:hyperlink>
    </w:p>
    <w:p w14:paraId="0121201F" w14:textId="77777777" w:rsidR="007F5609" w:rsidRPr="00756442" w:rsidRDefault="00BA1F4E" w:rsidP="00847187">
      <w:pPr>
        <w:pStyle w:val="NormalWeb"/>
        <w:numPr>
          <w:ilvl w:val="0"/>
          <w:numId w:val="18"/>
        </w:numPr>
        <w:spacing w:after="200" w:afterAutospacing="0" w:line="276" w:lineRule="auto"/>
        <w:ind w:left="714" w:hanging="357"/>
        <w:rPr>
          <w:rStyle w:val="Hyperlink"/>
          <w:rFonts w:ascii="Arial" w:hAnsi="Arial" w:cs="Arial"/>
          <w:color w:val="3C4245"/>
          <w:sz w:val="22"/>
          <w:u w:val="none"/>
        </w:rPr>
      </w:pPr>
      <w:hyperlink r:id="rId24" w:history="1">
        <w:r w:rsidR="006C2383" w:rsidRPr="00756442">
          <w:rPr>
            <w:rStyle w:val="Hyperlink"/>
            <w:rFonts w:ascii="Arial" w:hAnsi="Arial" w:cs="Arial"/>
            <w:sz w:val="22"/>
          </w:rPr>
          <w:t xml:space="preserve">WHO </w:t>
        </w:r>
        <w:r w:rsidR="0016074B" w:rsidRPr="00756442">
          <w:rPr>
            <w:rStyle w:val="Hyperlink"/>
            <w:rFonts w:ascii="Arial" w:hAnsi="Arial" w:cs="Arial"/>
            <w:sz w:val="22"/>
          </w:rPr>
          <w:t xml:space="preserve">– </w:t>
        </w:r>
        <w:r w:rsidR="006C2383" w:rsidRPr="00756442">
          <w:rPr>
            <w:rStyle w:val="Hyperlink"/>
            <w:rFonts w:ascii="Arial" w:hAnsi="Arial" w:cs="Arial"/>
            <w:sz w:val="22"/>
          </w:rPr>
          <w:t>#</w:t>
        </w:r>
        <w:r w:rsidR="007F5609" w:rsidRPr="00756442">
          <w:rPr>
            <w:rStyle w:val="Hyperlink"/>
            <w:rFonts w:ascii="Arial" w:hAnsi="Arial" w:cs="Arial"/>
            <w:sz w:val="22"/>
          </w:rPr>
          <w:t>HealthyAtHome</w:t>
        </w:r>
      </w:hyperlink>
      <w:r w:rsidR="00D62E1F" w:rsidRPr="00756442">
        <w:rPr>
          <w:rStyle w:val="Hyperlink"/>
          <w:rFonts w:ascii="Arial" w:hAnsi="Arial" w:cs="Arial"/>
          <w:sz w:val="22"/>
        </w:rPr>
        <w:t xml:space="preserve"> </w:t>
      </w:r>
      <w:r w:rsidR="00D62E1F" w:rsidRPr="00756442">
        <w:rPr>
          <w:rStyle w:val="Hyperlink"/>
          <w:rFonts w:ascii="Arial" w:hAnsi="Arial" w:cs="Arial"/>
          <w:color w:val="3C4245"/>
          <w:sz w:val="22"/>
          <w:u w:val="none"/>
        </w:rPr>
        <w:br/>
      </w:r>
      <w:r w:rsidR="00D62E1F" w:rsidRPr="00756442">
        <w:rPr>
          <w:rFonts w:ascii="Arial" w:hAnsi="Arial" w:cs="Arial"/>
          <w:sz w:val="22"/>
        </w:rPr>
        <w:t>Advice</w:t>
      </w:r>
      <w:r w:rsidR="007F5609" w:rsidRPr="00756442">
        <w:rPr>
          <w:rFonts w:ascii="Arial" w:hAnsi="Arial" w:cs="Arial"/>
          <w:sz w:val="22"/>
        </w:rPr>
        <w:t xml:space="preserve"> to help you and your family to stay healthy at home du</w:t>
      </w:r>
      <w:r w:rsidR="00C3645D" w:rsidRPr="00756442">
        <w:rPr>
          <w:rFonts w:ascii="Arial" w:hAnsi="Arial" w:cs="Arial"/>
          <w:sz w:val="22"/>
        </w:rPr>
        <w:t xml:space="preserve">ring this period of confinement. Topics include </w:t>
      </w:r>
      <w:hyperlink r:id="rId25" w:history="1">
        <w:r w:rsidR="00C3645D" w:rsidRPr="00756442">
          <w:rPr>
            <w:rStyle w:val="Hyperlink"/>
            <w:rFonts w:ascii="Arial" w:hAnsi="Arial" w:cs="Arial"/>
            <w:sz w:val="22"/>
          </w:rPr>
          <w:t>looking after our mental health</w:t>
        </w:r>
      </w:hyperlink>
      <w:r w:rsidR="00C3645D" w:rsidRPr="00756442">
        <w:rPr>
          <w:rFonts w:ascii="Arial" w:hAnsi="Arial" w:cs="Arial"/>
          <w:sz w:val="22"/>
        </w:rPr>
        <w:t xml:space="preserve">, </w:t>
      </w:r>
      <w:r w:rsidR="00D62E1F" w:rsidRPr="00756442">
        <w:rPr>
          <w:rFonts w:ascii="Arial" w:hAnsi="Arial" w:cs="Arial"/>
          <w:sz w:val="22"/>
        </w:rPr>
        <w:t>which provides general guidance, specific advice for parents, older adults and people with a mental health condition, and social media tiles. Other topics: s</w:t>
      </w:r>
      <w:r w:rsidR="00C3645D" w:rsidRPr="00756442">
        <w:rPr>
          <w:rFonts w:ascii="Arial" w:hAnsi="Arial" w:cs="Arial"/>
          <w:sz w:val="22"/>
        </w:rPr>
        <w:t>taying physically active, quitting tobacco, healthy parenting</w:t>
      </w:r>
      <w:r w:rsidR="00D62E1F" w:rsidRPr="00756442">
        <w:rPr>
          <w:rFonts w:ascii="Arial" w:hAnsi="Arial" w:cs="Arial"/>
          <w:sz w:val="22"/>
        </w:rPr>
        <w:t>, and eating healthily</w:t>
      </w:r>
      <w:r w:rsidR="00C3645D" w:rsidRPr="00756442">
        <w:rPr>
          <w:rFonts w:ascii="Arial" w:hAnsi="Arial" w:cs="Arial"/>
          <w:color w:val="3C4245"/>
          <w:sz w:val="22"/>
        </w:rPr>
        <w:t>.</w:t>
      </w:r>
      <w:r w:rsidR="00D62E1F" w:rsidRPr="00756442">
        <w:rPr>
          <w:rStyle w:val="Hyperlink"/>
          <w:rFonts w:ascii="Arial" w:hAnsi="Arial" w:cs="Arial"/>
          <w:color w:val="auto"/>
          <w:sz w:val="22"/>
          <w:u w:val="none"/>
        </w:rPr>
        <w:t xml:space="preserve"> </w:t>
      </w:r>
      <w:hyperlink r:id="rId26" w:history="1">
        <w:r w:rsidR="00D62E1F" w:rsidRPr="00756442">
          <w:rPr>
            <w:rStyle w:val="Hyperlink"/>
            <w:rFonts w:ascii="Arial" w:hAnsi="Arial" w:cs="Arial"/>
            <w:sz w:val="22"/>
          </w:rPr>
          <w:t>Includes social media tiles</w:t>
        </w:r>
      </w:hyperlink>
    </w:p>
    <w:p w14:paraId="6EDA04E0" w14:textId="77777777" w:rsidR="006C2383" w:rsidRPr="00756442" w:rsidRDefault="006C2383" w:rsidP="00847187">
      <w:pPr>
        <w:pStyle w:val="ListParagraph"/>
        <w:numPr>
          <w:ilvl w:val="0"/>
          <w:numId w:val="18"/>
        </w:numPr>
        <w:rPr>
          <w:rFonts w:cs="Arial"/>
          <w:color w:val="0000FF" w:themeColor="hyperlink"/>
          <w:sz w:val="22"/>
          <w:u w:val="single"/>
        </w:rPr>
      </w:pPr>
      <w:r w:rsidRPr="00756442">
        <w:rPr>
          <w:rStyle w:val="Hyperlink"/>
          <w:rFonts w:cs="Arial"/>
          <w:sz w:val="22"/>
        </w:rPr>
        <w:t xml:space="preserve">WHO - </w:t>
      </w:r>
      <w:r w:rsidR="00556802" w:rsidRPr="00756442">
        <w:rPr>
          <w:rStyle w:val="Hyperlink"/>
          <w:rFonts w:cs="Arial"/>
          <w:sz w:val="22"/>
        </w:rPr>
        <w:t>Mental Health Considerations during COVID-19 Outbreak (PDF)</w:t>
      </w:r>
    </w:p>
    <w:p w14:paraId="3CF9E762" w14:textId="77777777" w:rsidR="00FF64A8" w:rsidRDefault="00C855AC" w:rsidP="003E7AB2">
      <w:pPr>
        <w:pStyle w:val="Heading3"/>
        <w:spacing w:before="400"/>
      </w:pPr>
      <w:bookmarkStart w:id="15" w:name="_Toc41656106"/>
      <w:r>
        <w:t>National resources</w:t>
      </w:r>
      <w:bookmarkEnd w:id="15"/>
    </w:p>
    <w:p w14:paraId="5A2E7018" w14:textId="77777777" w:rsidR="00630A2B" w:rsidRPr="00756442" w:rsidRDefault="00BA1F4E" w:rsidP="00847187">
      <w:pPr>
        <w:pStyle w:val="ListParagraph"/>
        <w:numPr>
          <w:ilvl w:val="0"/>
          <w:numId w:val="21"/>
        </w:numPr>
        <w:rPr>
          <w:rFonts w:cs="Arial"/>
          <w:sz w:val="22"/>
        </w:rPr>
      </w:pPr>
      <w:hyperlink r:id="rId27" w:history="1">
        <w:r w:rsidR="00630A2B" w:rsidRPr="00756442">
          <w:rPr>
            <w:rStyle w:val="Hyperlink"/>
            <w:rFonts w:cs="Arial"/>
            <w:sz w:val="22"/>
          </w:rPr>
          <w:t>Services Australia</w:t>
        </w:r>
      </w:hyperlink>
    </w:p>
    <w:p w14:paraId="428F2C39" w14:textId="77777777" w:rsidR="00C10F7F" w:rsidRPr="00756442" w:rsidRDefault="00BA1F4E" w:rsidP="00847187">
      <w:pPr>
        <w:numPr>
          <w:ilvl w:val="0"/>
          <w:numId w:val="16"/>
        </w:numPr>
        <w:spacing w:before="120" w:after="120" w:line="276" w:lineRule="auto"/>
        <w:ind w:left="714" w:hanging="357"/>
        <w:rPr>
          <w:rStyle w:val="Hyperlink"/>
          <w:rFonts w:cs="Arial"/>
          <w:color w:val="auto"/>
        </w:rPr>
      </w:pPr>
      <w:hyperlink r:id="rId28" w:tgtFrame="_blank" w:history="1">
        <w:r w:rsidR="00630A2B" w:rsidRPr="00756442">
          <w:rPr>
            <w:rStyle w:val="Hyperlink"/>
            <w:rFonts w:cs="Arial"/>
          </w:rPr>
          <w:t>Australian Government coronavirus (COVID-19) health aler</w:t>
        </w:r>
        <w:r w:rsidR="00187D2C" w:rsidRPr="00756442">
          <w:rPr>
            <w:rStyle w:val="Hyperlink"/>
            <w:rFonts w:cs="Arial"/>
          </w:rPr>
          <w:t>ts</w:t>
        </w:r>
      </w:hyperlink>
    </w:p>
    <w:p w14:paraId="09A068F1" w14:textId="77777777" w:rsidR="00C10F7F" w:rsidRPr="00756442" w:rsidRDefault="00C10F7F" w:rsidP="00847187">
      <w:pPr>
        <w:numPr>
          <w:ilvl w:val="0"/>
          <w:numId w:val="16"/>
        </w:numPr>
        <w:spacing w:before="120" w:after="120" w:line="276" w:lineRule="auto"/>
        <w:rPr>
          <w:rStyle w:val="Hyperlink"/>
          <w:rFonts w:cs="Arial"/>
          <w:color w:val="auto"/>
        </w:rPr>
      </w:pPr>
      <w:r w:rsidRPr="00756442">
        <w:rPr>
          <w:rStyle w:val="Hyperlink"/>
          <w:rFonts w:cs="Arial"/>
        </w:rPr>
        <w:t xml:space="preserve">Australian </w:t>
      </w:r>
      <w:r w:rsidR="00187D2C" w:rsidRPr="00756442">
        <w:rPr>
          <w:rStyle w:val="Hyperlink"/>
          <w:rFonts w:cs="Arial"/>
        </w:rPr>
        <w:t xml:space="preserve">Government </w:t>
      </w:r>
      <w:r w:rsidRPr="00756442">
        <w:rPr>
          <w:rStyle w:val="Hyperlink"/>
          <w:rFonts w:cs="Arial"/>
        </w:rPr>
        <w:t xml:space="preserve">Department of Health </w:t>
      </w:r>
      <w:r w:rsidR="00292A24" w:rsidRPr="00756442">
        <w:rPr>
          <w:rStyle w:val="Hyperlink"/>
          <w:rFonts w:cs="Arial"/>
        </w:rPr>
        <w:t>Facebook</w:t>
      </w:r>
      <w:r w:rsidRPr="00756442">
        <w:rPr>
          <w:rStyle w:val="Hyperlink"/>
          <w:rFonts w:cs="Arial"/>
        </w:rPr>
        <w:t xml:space="preserve"> page</w:t>
      </w:r>
    </w:p>
    <w:p w14:paraId="69E69E0B" w14:textId="77777777" w:rsidR="00FF64A8" w:rsidRPr="00756442" w:rsidRDefault="00BA1F4E" w:rsidP="00847187">
      <w:pPr>
        <w:pStyle w:val="NormalWeb"/>
        <w:numPr>
          <w:ilvl w:val="0"/>
          <w:numId w:val="19"/>
        </w:numPr>
        <w:spacing w:before="240" w:beforeAutospacing="0" w:after="60" w:afterAutospacing="0" w:line="276" w:lineRule="auto"/>
        <w:rPr>
          <w:rStyle w:val="Hyperlink"/>
          <w:rFonts w:ascii="Arial" w:eastAsiaTheme="minorEastAsia" w:hAnsi="Arial" w:cs="Arial"/>
          <w:color w:val="auto"/>
          <w:sz w:val="22"/>
          <w:lang w:eastAsia="ja-JP"/>
        </w:rPr>
      </w:pPr>
      <w:hyperlink r:id="rId29" w:history="1">
        <w:r w:rsidR="00347027" w:rsidRPr="00756442">
          <w:rPr>
            <w:rStyle w:val="Hyperlink"/>
            <w:rFonts w:ascii="Arial" w:eastAsiaTheme="minorEastAsia" w:hAnsi="Arial" w:cs="Arial"/>
            <w:sz w:val="22"/>
            <w:lang w:eastAsia="ja-JP"/>
          </w:rPr>
          <w:t>Head to Health COVID</w:t>
        </w:r>
        <w:r w:rsidR="00347027" w:rsidRPr="00756442">
          <w:rPr>
            <w:rStyle w:val="Hyperlink"/>
            <w:rFonts w:ascii="Arial" w:eastAsiaTheme="minorEastAsia" w:hAnsi="Arial" w:cs="Arial"/>
            <w:sz w:val="22"/>
            <w:lang w:eastAsia="ja-JP"/>
          </w:rPr>
          <w:noBreakHyphen/>
          <w:t xml:space="preserve">19 </w:t>
        </w:r>
        <w:r w:rsidR="00FF64A8" w:rsidRPr="00756442">
          <w:rPr>
            <w:rStyle w:val="Hyperlink"/>
            <w:rFonts w:ascii="Arial" w:eastAsiaTheme="minorEastAsia" w:hAnsi="Arial" w:cs="Arial"/>
            <w:sz w:val="22"/>
            <w:lang w:eastAsia="ja-JP"/>
          </w:rPr>
          <w:t>support page</w:t>
        </w:r>
      </w:hyperlink>
      <w:r w:rsidR="00C10F7F" w:rsidRPr="00756442">
        <w:rPr>
          <w:rStyle w:val="Hyperlink"/>
          <w:rFonts w:ascii="Arial" w:eastAsiaTheme="minorEastAsia" w:hAnsi="Arial" w:cs="Arial"/>
          <w:color w:val="auto"/>
          <w:sz w:val="22"/>
          <w:u w:val="none"/>
          <w:lang w:eastAsia="ja-JP"/>
        </w:rPr>
        <w:t xml:space="preserve"> – Australian Department of Health</w:t>
      </w:r>
    </w:p>
    <w:p w14:paraId="4F4A0A8D" w14:textId="77777777" w:rsidR="00A02828" w:rsidRPr="00756442" w:rsidRDefault="00BA1F4E" w:rsidP="00847187">
      <w:pPr>
        <w:pStyle w:val="NormalWeb"/>
        <w:numPr>
          <w:ilvl w:val="0"/>
          <w:numId w:val="19"/>
        </w:numPr>
        <w:spacing w:before="240" w:beforeAutospacing="0" w:after="60" w:afterAutospacing="0" w:line="276" w:lineRule="auto"/>
        <w:ind w:left="714" w:hanging="357"/>
        <w:rPr>
          <w:rStyle w:val="Hyperlink"/>
          <w:rFonts w:ascii="Arial" w:eastAsiaTheme="minorEastAsia" w:hAnsi="Arial" w:cs="Arial"/>
          <w:color w:val="auto"/>
          <w:sz w:val="22"/>
          <w:lang w:eastAsia="ja-JP"/>
        </w:rPr>
      </w:pPr>
      <w:hyperlink r:id="rId30" w:history="1">
        <w:r w:rsidR="00082DFA" w:rsidRPr="00756442">
          <w:rPr>
            <w:rStyle w:val="Hyperlink"/>
            <w:rFonts w:ascii="Arial" w:eastAsiaTheme="minorEastAsia" w:hAnsi="Arial" w:cs="Arial"/>
            <w:sz w:val="22"/>
            <w:lang w:eastAsia="ja-JP"/>
          </w:rPr>
          <w:t>Coronavirus Mental Wellbeing Support Service</w:t>
        </w:r>
      </w:hyperlink>
      <w:r w:rsidR="003E7AB2" w:rsidRPr="00756442">
        <w:rPr>
          <w:rFonts w:ascii="Arial" w:eastAsiaTheme="minorEastAsia" w:hAnsi="Arial" w:cs="Arial"/>
          <w:sz w:val="22"/>
          <w:lang w:eastAsia="ja-JP"/>
        </w:rPr>
        <w:t xml:space="preserve"> </w:t>
      </w:r>
      <w:r w:rsidR="00CD0F6D" w:rsidRPr="00756442">
        <w:rPr>
          <w:rFonts w:ascii="Arial" w:eastAsiaTheme="minorEastAsia" w:hAnsi="Arial" w:cs="Arial"/>
          <w:sz w:val="22"/>
          <w:lang w:eastAsia="ja-JP"/>
        </w:rPr>
        <w:t>– o</w:t>
      </w:r>
      <w:r w:rsidR="003E7AB2" w:rsidRPr="00756442">
        <w:rPr>
          <w:rFonts w:ascii="Arial" w:eastAsiaTheme="minorEastAsia" w:hAnsi="Arial" w:cs="Arial"/>
          <w:sz w:val="22"/>
          <w:lang w:eastAsia="ja-JP"/>
        </w:rPr>
        <w:t xml:space="preserve">perated by </w:t>
      </w:r>
      <w:r w:rsidR="00082DFA" w:rsidRPr="00756442">
        <w:rPr>
          <w:rFonts w:ascii="Arial" w:eastAsiaTheme="minorEastAsia" w:hAnsi="Arial" w:cs="Arial"/>
          <w:sz w:val="22"/>
          <w:lang w:eastAsia="ja-JP"/>
        </w:rPr>
        <w:t>Beyond Blue</w:t>
      </w:r>
      <w:r w:rsidR="00082DFA" w:rsidRPr="00756442">
        <w:rPr>
          <w:rStyle w:val="Hyperlink"/>
          <w:rFonts w:ascii="Arial" w:eastAsiaTheme="minorEastAsia" w:hAnsi="Arial" w:cs="Arial"/>
          <w:color w:val="auto"/>
          <w:sz w:val="22"/>
          <w:u w:val="none"/>
          <w:lang w:eastAsia="ja-JP"/>
        </w:rPr>
        <w:t xml:space="preserve"> </w:t>
      </w:r>
      <w:r w:rsidR="003E7AB2" w:rsidRPr="00756442">
        <w:rPr>
          <w:rStyle w:val="Hyperlink"/>
          <w:rFonts w:ascii="Arial" w:eastAsiaTheme="minorEastAsia" w:hAnsi="Arial" w:cs="Arial"/>
          <w:color w:val="auto"/>
          <w:sz w:val="22"/>
          <w:u w:val="none"/>
          <w:lang w:eastAsia="ja-JP"/>
        </w:rPr>
        <w:t>and funded by the Australian Government.</w:t>
      </w:r>
      <w:r w:rsidR="00CD0F6D" w:rsidRPr="00756442">
        <w:rPr>
          <w:rStyle w:val="Hyperlink"/>
          <w:rFonts w:ascii="Arial" w:eastAsiaTheme="minorEastAsia" w:hAnsi="Arial" w:cs="Arial"/>
          <w:color w:val="auto"/>
          <w:sz w:val="22"/>
          <w:u w:val="none"/>
          <w:lang w:eastAsia="ja-JP"/>
        </w:rPr>
        <w:t xml:space="preserve"> </w:t>
      </w:r>
      <w:r w:rsidR="00A02828" w:rsidRPr="00756442">
        <w:rPr>
          <w:rFonts w:ascii="Arial" w:hAnsi="Arial" w:cs="Arial"/>
          <w:sz w:val="22"/>
        </w:rPr>
        <w:t xml:space="preserve">Trained mental health professionals available </w:t>
      </w:r>
      <w:r w:rsidR="00CD0F6D" w:rsidRPr="00756442">
        <w:rPr>
          <w:rFonts w:ascii="Arial" w:hAnsi="Arial" w:cs="Arial"/>
          <w:sz w:val="22"/>
        </w:rPr>
        <w:t>24 hours</w:t>
      </w:r>
      <w:r w:rsidR="00A02828" w:rsidRPr="00756442">
        <w:rPr>
          <w:rFonts w:ascii="Arial" w:hAnsi="Arial" w:cs="Arial"/>
          <w:sz w:val="22"/>
        </w:rPr>
        <w:t xml:space="preserve"> via phone, webchat (</w:t>
      </w:r>
      <w:r w:rsidR="00CD0F6D" w:rsidRPr="00756442">
        <w:rPr>
          <w:rFonts w:ascii="Arial" w:hAnsi="Arial" w:cs="Arial"/>
          <w:sz w:val="22"/>
        </w:rPr>
        <w:t>7</w:t>
      </w:r>
      <w:r w:rsidR="00A02828" w:rsidRPr="00756442">
        <w:rPr>
          <w:rFonts w:ascii="Arial" w:hAnsi="Arial" w:cs="Arial"/>
          <w:sz w:val="22"/>
        </w:rPr>
        <w:t>pm-midnight) and email.</w:t>
      </w:r>
      <w:r w:rsidR="00187D2C" w:rsidRPr="00756442">
        <w:rPr>
          <w:rFonts w:ascii="Arial" w:hAnsi="Arial" w:cs="Arial"/>
          <w:sz w:val="22"/>
        </w:rPr>
        <w:t xml:space="preserve"> </w:t>
      </w:r>
      <w:r w:rsidR="00A02828" w:rsidRPr="00756442">
        <w:rPr>
          <w:rFonts w:ascii="Arial" w:hAnsi="Arial" w:cs="Arial"/>
          <w:sz w:val="22"/>
        </w:rPr>
        <w:t>You can also join the peer support online forums, send an email or sign up to receive a regular newsletter.</w:t>
      </w:r>
      <w:r w:rsidR="00187D2C" w:rsidRPr="00756442">
        <w:rPr>
          <w:rStyle w:val="Hyperlink"/>
          <w:rFonts w:ascii="Arial" w:eastAsiaTheme="minorEastAsia" w:hAnsi="Arial" w:cs="Arial"/>
          <w:color w:val="auto"/>
          <w:sz w:val="22"/>
          <w:u w:val="none"/>
          <w:lang w:eastAsia="ja-JP"/>
        </w:rPr>
        <w:t xml:space="preserve"> The website includes </w:t>
      </w:r>
      <w:hyperlink r:id="rId31" w:history="1">
        <w:r w:rsidR="00187D2C" w:rsidRPr="00756442">
          <w:rPr>
            <w:rStyle w:val="Hyperlink"/>
            <w:rFonts w:ascii="Arial" w:eastAsiaTheme="minorEastAsia" w:hAnsi="Arial" w:cs="Arial"/>
            <w:sz w:val="22"/>
            <w:lang w:eastAsia="ja-JP"/>
          </w:rPr>
          <w:t>Top tips for looking after your mental health while self-isolating</w:t>
        </w:r>
      </w:hyperlink>
      <w:r w:rsidR="00187D2C" w:rsidRPr="00756442">
        <w:rPr>
          <w:rStyle w:val="Hyperlink"/>
          <w:rFonts w:ascii="Arial" w:eastAsiaTheme="minorEastAsia" w:hAnsi="Arial" w:cs="Arial"/>
          <w:color w:val="auto"/>
          <w:sz w:val="22"/>
          <w:u w:val="none"/>
          <w:lang w:eastAsia="ja-JP"/>
        </w:rPr>
        <w:t>.</w:t>
      </w:r>
    </w:p>
    <w:p w14:paraId="6683950B" w14:textId="77777777" w:rsidR="00F63DAA" w:rsidRDefault="00F63DAA" w:rsidP="00C10F7F">
      <w:pPr>
        <w:pStyle w:val="Heading3"/>
        <w:spacing w:before="400" w:after="240"/>
      </w:pPr>
      <w:bookmarkStart w:id="16" w:name="_Toc41656107"/>
      <w:r>
        <w:t>Disability related resources</w:t>
      </w:r>
      <w:bookmarkEnd w:id="16"/>
    </w:p>
    <w:p w14:paraId="60F9AE52" w14:textId="77777777" w:rsidR="00756442" w:rsidRDefault="00F63DAA" w:rsidP="00F63DAA">
      <w:pPr>
        <w:spacing w:after="200" w:line="276" w:lineRule="auto"/>
        <w:rPr>
          <w:rStyle w:val="Strong"/>
        </w:rPr>
      </w:pPr>
      <w:r w:rsidRPr="00756442">
        <w:rPr>
          <w:rStyle w:val="Strong"/>
        </w:rPr>
        <w:t xml:space="preserve">Disability Information Helpline 1800 643 787 </w:t>
      </w:r>
    </w:p>
    <w:p w14:paraId="65A16C22" w14:textId="77777777" w:rsidR="00187D2C" w:rsidRPr="00756442" w:rsidRDefault="00F63DAA" w:rsidP="00F63DAA">
      <w:pPr>
        <w:spacing w:after="200" w:line="276" w:lineRule="auto"/>
        <w:rPr>
          <w:rFonts w:cs="Arial"/>
          <w:b/>
          <w:color w:val="222222"/>
        </w:rPr>
      </w:pPr>
      <w:r w:rsidRPr="00756442">
        <w:rPr>
          <w:rFonts w:cs="Arial"/>
          <w:color w:val="222222"/>
        </w:rPr>
        <w:t xml:space="preserve">National Relay Service on </w:t>
      </w:r>
      <w:r w:rsidRPr="00756442">
        <w:rPr>
          <w:rFonts w:cs="Arial"/>
          <w:b/>
          <w:color w:val="222222"/>
        </w:rPr>
        <w:t>133 677</w:t>
      </w:r>
    </w:p>
    <w:p w14:paraId="7CBE4737" w14:textId="77777777" w:rsidR="00434934" w:rsidRDefault="00F63DAA" w:rsidP="00F63DAA">
      <w:pPr>
        <w:spacing w:after="200" w:line="276" w:lineRule="auto"/>
        <w:rPr>
          <w:rFonts w:eastAsia="Times New Roman"/>
          <w:b/>
        </w:rPr>
      </w:pPr>
      <w:r w:rsidRPr="00756442">
        <w:rPr>
          <w:rFonts w:cs="Arial"/>
          <w:color w:val="222222"/>
        </w:rPr>
        <w:t xml:space="preserve">If you have a question about COVID-19, need help because things have changed, or are feeling upset or anything else is worrying you, contact the </w:t>
      </w:r>
      <w:hyperlink r:id="rId32" w:history="1">
        <w:r w:rsidRPr="00756442">
          <w:rPr>
            <w:rStyle w:val="Hyperlink"/>
            <w:rFonts w:eastAsia="Times New Roman"/>
          </w:rPr>
          <w:t>Disability Information Helpline</w:t>
        </w:r>
      </w:hyperlink>
      <w:r w:rsidRPr="00756442">
        <w:rPr>
          <w:rFonts w:cs="Arial"/>
          <w:color w:val="222222"/>
        </w:rPr>
        <w:t>. Available Monday to Friday 8am to 8pm (AEST) and Saturday and Sunday 9am to 7pm (AEST)</w:t>
      </w:r>
      <w:r w:rsidRPr="00756442">
        <w:rPr>
          <w:rFonts w:eastAsia="Times New Roman"/>
          <w:b/>
        </w:rPr>
        <w:t>.</w:t>
      </w:r>
    </w:p>
    <w:p w14:paraId="7AAE25D3" w14:textId="77777777" w:rsidR="00434934" w:rsidRPr="00434934" w:rsidRDefault="00434934" w:rsidP="00434934">
      <w:pPr>
        <w:spacing w:after="200" w:line="276" w:lineRule="auto"/>
        <w:rPr>
          <w:rStyle w:val="Strong"/>
        </w:rPr>
      </w:pPr>
      <w:r w:rsidRPr="00434934">
        <w:rPr>
          <w:rStyle w:val="Strong"/>
        </w:rPr>
        <w:t>NDIS website</w:t>
      </w:r>
    </w:p>
    <w:p w14:paraId="05EE0E49" w14:textId="77777777" w:rsidR="00E72F43" w:rsidRDefault="00434934" w:rsidP="00E72F43">
      <w:pPr>
        <w:spacing w:after="200" w:line="276" w:lineRule="auto"/>
        <w:rPr>
          <w:rFonts w:eastAsia="Times New Roman"/>
        </w:rPr>
      </w:pPr>
      <w:r>
        <w:rPr>
          <w:rFonts w:eastAsia="Times New Roman"/>
        </w:rPr>
        <w:lastRenderedPageBreak/>
        <w:t xml:space="preserve">The NDIS </w:t>
      </w:r>
      <w:r w:rsidR="00E72F43">
        <w:rPr>
          <w:rFonts w:eastAsia="Times New Roman"/>
        </w:rPr>
        <w:t>website has the latest updates on changes to the Scheme and supports, as well as other COVID-19 information packs on a range of topics. A psychosocial disability information pack is available. Visit:</w:t>
      </w:r>
    </w:p>
    <w:p w14:paraId="18A6B919" w14:textId="77777777" w:rsidR="00E72F43" w:rsidRPr="00800444" w:rsidRDefault="00BA1F4E" w:rsidP="00E72F43">
      <w:pPr>
        <w:numPr>
          <w:ilvl w:val="0"/>
          <w:numId w:val="8"/>
        </w:numPr>
        <w:spacing w:after="0" w:line="240" w:lineRule="auto"/>
        <w:rPr>
          <w:rFonts w:ascii="Calibri" w:eastAsiaTheme="minorHAnsi" w:hAnsi="Calibri"/>
          <w:lang w:eastAsia="en-AU"/>
        </w:rPr>
      </w:pPr>
      <w:hyperlink r:id="rId33" w:history="1">
        <w:r w:rsidR="00E72F43">
          <w:rPr>
            <w:rStyle w:val="Hyperlink"/>
            <w:rFonts w:eastAsia="Times New Roman"/>
          </w:rPr>
          <w:t xml:space="preserve">NDIS Coronavirus (COVID-19) information and support </w:t>
        </w:r>
      </w:hyperlink>
    </w:p>
    <w:p w14:paraId="4F17BEDC" w14:textId="77777777" w:rsidR="00E72F43" w:rsidRPr="00E72F43" w:rsidRDefault="00BA1F4E" w:rsidP="00E72F43">
      <w:pPr>
        <w:pStyle w:val="ListParagraph"/>
        <w:numPr>
          <w:ilvl w:val="0"/>
          <w:numId w:val="8"/>
        </w:numPr>
        <w:spacing w:after="200" w:line="276" w:lineRule="auto"/>
        <w:rPr>
          <w:rFonts w:eastAsia="Times New Roman"/>
          <w:sz w:val="22"/>
        </w:rPr>
      </w:pPr>
      <w:hyperlink r:id="rId34" w:history="1">
        <w:r w:rsidR="00E72F43" w:rsidRPr="00E72F43">
          <w:rPr>
            <w:rStyle w:val="Hyperlink"/>
            <w:rFonts w:eastAsiaTheme="minorHAnsi" w:cs="Arial"/>
            <w:sz w:val="22"/>
            <w:lang w:eastAsia="en-AU"/>
          </w:rPr>
          <w:t xml:space="preserve">NDIS what happens when </w:t>
        </w:r>
      </w:hyperlink>
    </w:p>
    <w:p w14:paraId="5D01E266" w14:textId="77777777" w:rsidR="00434934" w:rsidRDefault="00434934" w:rsidP="00F63DAA">
      <w:pPr>
        <w:spacing w:after="200" w:line="276" w:lineRule="auto"/>
        <w:rPr>
          <w:rStyle w:val="Hyperlink"/>
          <w:rFonts w:eastAsia="Times New Roman"/>
        </w:rPr>
      </w:pPr>
      <w:r w:rsidRPr="00756442">
        <w:rPr>
          <w:rFonts w:eastAsia="Times New Roman"/>
        </w:rPr>
        <w:t xml:space="preserve">If you have any queries, you can contact the NDIS on 1800 800 110 or email </w:t>
      </w:r>
      <w:hyperlink r:id="rId35" w:history="1">
        <w:r w:rsidRPr="00756442">
          <w:rPr>
            <w:rStyle w:val="Hyperlink"/>
            <w:rFonts w:eastAsia="Times New Roman"/>
          </w:rPr>
          <w:t>enquiries@ndis.gov.au</w:t>
        </w:r>
      </w:hyperlink>
    </w:p>
    <w:p w14:paraId="2C575326" w14:textId="77777777" w:rsidR="00434934" w:rsidRPr="007E310D" w:rsidRDefault="00434934" w:rsidP="00434934">
      <w:pPr>
        <w:spacing w:after="200" w:line="276" w:lineRule="auto"/>
        <w:rPr>
          <w:rStyle w:val="Strong"/>
        </w:rPr>
      </w:pPr>
      <w:r w:rsidRPr="007E310D">
        <w:rPr>
          <w:rStyle w:val="Strong"/>
        </w:rPr>
        <w:t>NDIS Facebook</w:t>
      </w:r>
    </w:p>
    <w:p w14:paraId="2D1DA874" w14:textId="77777777" w:rsidR="00434934" w:rsidRPr="00A80EF6" w:rsidRDefault="00434934" w:rsidP="00434934">
      <w:pPr>
        <w:spacing w:after="200" w:line="276" w:lineRule="auto"/>
        <w:rPr>
          <w:rFonts w:cs="Arial"/>
        </w:rPr>
      </w:pPr>
      <w:r w:rsidRPr="00A80EF6">
        <w:rPr>
          <w:rFonts w:cs="Arial"/>
        </w:rPr>
        <w:t xml:space="preserve">The </w:t>
      </w:r>
      <w:hyperlink r:id="rId36" w:history="1">
        <w:r w:rsidRPr="00A80EF6">
          <w:rPr>
            <w:rStyle w:val="Hyperlink"/>
            <w:rFonts w:cs="Arial"/>
          </w:rPr>
          <w:t>NDIS Facebook page</w:t>
        </w:r>
      </w:hyperlink>
      <w:r w:rsidRPr="00A80EF6">
        <w:rPr>
          <w:rFonts w:cs="Arial"/>
          <w:color w:val="222222"/>
        </w:rPr>
        <w:t xml:space="preserve"> </w:t>
      </w:r>
      <w:r w:rsidRPr="00A80EF6">
        <w:rPr>
          <w:rFonts w:cs="Arial"/>
        </w:rPr>
        <w:t>has regular tips and links to help people with disability stay connected and engaged. Recent posts have included links to virtual museum tours, Vision Australia’s top five accessible board games, how to use Zoom, children’s stories read by Julie Andrews, and much more. There are also links to helpful information and advice provided by government and support organisations.</w:t>
      </w:r>
    </w:p>
    <w:p w14:paraId="65D44733" w14:textId="77777777" w:rsidR="00187D2C" w:rsidRPr="00BB1291" w:rsidRDefault="00F63DAA" w:rsidP="00F63DAA">
      <w:pPr>
        <w:spacing w:after="200" w:line="276" w:lineRule="auto"/>
        <w:rPr>
          <w:rStyle w:val="Strong"/>
        </w:rPr>
      </w:pPr>
      <w:r w:rsidRPr="00BB1291">
        <w:rPr>
          <w:rStyle w:val="Strong"/>
        </w:rPr>
        <w:t xml:space="preserve">NDIS Health and Safeguards Commission </w:t>
      </w:r>
    </w:p>
    <w:p w14:paraId="1BBC604C" w14:textId="77777777" w:rsidR="00F63DAA" w:rsidRDefault="00BA1F4E" w:rsidP="00F63DAA">
      <w:pPr>
        <w:spacing w:after="200" w:line="276" w:lineRule="auto"/>
        <w:rPr>
          <w:rFonts w:eastAsia="Times New Roman"/>
        </w:rPr>
      </w:pPr>
      <w:hyperlink r:id="rId37" w:history="1">
        <w:r w:rsidR="00F63DAA" w:rsidRPr="002350C3">
          <w:rPr>
            <w:rStyle w:val="Hyperlink"/>
            <w:rFonts w:eastAsia="Times New Roman"/>
          </w:rPr>
          <w:t>Coronavirus (</w:t>
        </w:r>
        <w:r w:rsidR="00F63DAA">
          <w:rPr>
            <w:rStyle w:val="Hyperlink"/>
            <w:rFonts w:eastAsia="Times New Roman"/>
          </w:rPr>
          <w:t>COVID-19) i</w:t>
        </w:r>
        <w:r w:rsidR="00F63DAA" w:rsidRPr="002350C3">
          <w:rPr>
            <w:rStyle w:val="Hyperlink"/>
            <w:rFonts w:eastAsia="Times New Roman"/>
          </w:rPr>
          <w:t>nformation for people with disability</w:t>
        </w:r>
      </w:hyperlink>
      <w:r w:rsidR="00F63DAA" w:rsidRPr="002350C3">
        <w:rPr>
          <w:rFonts w:eastAsia="Times New Roman"/>
        </w:rPr>
        <w:t xml:space="preserve">. It </w:t>
      </w:r>
      <w:r w:rsidR="00F63DAA">
        <w:rPr>
          <w:rFonts w:eastAsia="Times New Roman"/>
        </w:rPr>
        <w:t>includes</w:t>
      </w:r>
      <w:r w:rsidR="00F63DAA" w:rsidRPr="002350C3">
        <w:rPr>
          <w:rFonts w:eastAsia="Times New Roman"/>
        </w:rPr>
        <w:t xml:space="preserve"> links and resources for NDIS </w:t>
      </w:r>
      <w:r w:rsidR="00F63DAA">
        <w:rPr>
          <w:rFonts w:eastAsia="Times New Roman"/>
        </w:rPr>
        <w:t xml:space="preserve">participants, such as </w:t>
      </w:r>
      <w:hyperlink r:id="rId38" w:history="1">
        <w:r w:rsidR="00F63DAA" w:rsidRPr="002350C3">
          <w:rPr>
            <w:rStyle w:val="Hyperlink"/>
            <w:rFonts w:eastAsia="Times New Roman"/>
          </w:rPr>
          <w:t>Look after your mental health during Coronavirus</w:t>
        </w:r>
      </w:hyperlink>
      <w:r w:rsidR="00F63DAA">
        <w:rPr>
          <w:rFonts w:eastAsia="Times New Roman"/>
        </w:rPr>
        <w:t xml:space="preserve"> (Easy Read prepared by the Council for Intellectual Disability).</w:t>
      </w:r>
    </w:p>
    <w:p w14:paraId="24C70540" w14:textId="77777777" w:rsidR="009629AE" w:rsidRPr="009629AE" w:rsidRDefault="009629AE" w:rsidP="00F63DAA">
      <w:pPr>
        <w:spacing w:after="200" w:line="276" w:lineRule="auto"/>
        <w:rPr>
          <w:rFonts w:eastAsia="Times New Roman"/>
          <w:b/>
        </w:rPr>
      </w:pPr>
      <w:r w:rsidRPr="009629AE">
        <w:rPr>
          <w:rFonts w:eastAsia="Times New Roman"/>
          <w:b/>
        </w:rPr>
        <w:t>Disability specific health advocacy and support organisations</w:t>
      </w:r>
    </w:p>
    <w:p w14:paraId="0221203A" w14:textId="77777777" w:rsidR="009629AE" w:rsidRDefault="009629AE" w:rsidP="00F63DAA">
      <w:pPr>
        <w:spacing w:after="200" w:line="276" w:lineRule="auto"/>
        <w:rPr>
          <w:rFonts w:eastAsia="Times New Roman"/>
        </w:rPr>
      </w:pPr>
      <w:r>
        <w:rPr>
          <w:rFonts w:eastAsia="Times New Roman"/>
        </w:rPr>
        <w:t>You can check websites of health advocacy and support organisations directly related to your specific disability, for information or advice about COVID-19.</w:t>
      </w:r>
    </w:p>
    <w:p w14:paraId="4BDDF87B" w14:textId="77777777" w:rsidR="00434934" w:rsidRDefault="00434934">
      <w:pPr>
        <w:spacing w:after="200" w:line="276" w:lineRule="auto"/>
        <w:rPr>
          <w:rFonts w:eastAsiaTheme="majorEastAsia" w:cstheme="majorBidi"/>
          <w:b/>
          <w:bCs/>
          <w:color w:val="6A2875"/>
          <w:sz w:val="36"/>
          <w:szCs w:val="36"/>
        </w:rPr>
      </w:pPr>
      <w:r>
        <w:rPr>
          <w:sz w:val="36"/>
          <w:szCs w:val="36"/>
        </w:rPr>
        <w:br w:type="page"/>
      </w:r>
    </w:p>
    <w:p w14:paraId="1D92755C" w14:textId="77777777" w:rsidR="00DD022F" w:rsidRPr="00B4461A" w:rsidRDefault="00DD022F" w:rsidP="00B4461A">
      <w:pPr>
        <w:pStyle w:val="Heading2"/>
        <w:numPr>
          <w:ilvl w:val="0"/>
          <w:numId w:val="0"/>
        </w:numPr>
        <w:spacing w:before="480"/>
        <w:rPr>
          <w:sz w:val="36"/>
          <w:szCs w:val="36"/>
        </w:rPr>
      </w:pPr>
      <w:bookmarkStart w:id="17" w:name="_Toc41656108"/>
      <w:r w:rsidRPr="00B4461A">
        <w:rPr>
          <w:sz w:val="36"/>
          <w:szCs w:val="36"/>
        </w:rPr>
        <w:lastRenderedPageBreak/>
        <w:t xml:space="preserve">State and Territory information </w:t>
      </w:r>
      <w:r w:rsidR="00C855AC">
        <w:rPr>
          <w:sz w:val="36"/>
          <w:szCs w:val="36"/>
        </w:rPr>
        <w:t>and resources</w:t>
      </w:r>
      <w:bookmarkEnd w:id="17"/>
    </w:p>
    <w:p w14:paraId="16ACF968" w14:textId="77777777" w:rsidR="00B1618E" w:rsidRPr="00756442" w:rsidRDefault="00DD022F" w:rsidP="009629AE">
      <w:pPr>
        <w:pStyle w:val="tablelistbullet"/>
        <w:numPr>
          <w:ilvl w:val="0"/>
          <w:numId w:val="0"/>
        </w:numPr>
        <w:spacing w:after="200" w:line="276" w:lineRule="auto"/>
        <w:rPr>
          <w:rFonts w:cs="Arial"/>
          <w:sz w:val="22"/>
          <w:szCs w:val="22"/>
        </w:rPr>
      </w:pPr>
      <w:r w:rsidRPr="00756442">
        <w:rPr>
          <w:b/>
          <w:sz w:val="22"/>
          <w:szCs w:val="22"/>
        </w:rPr>
        <w:t xml:space="preserve">Victorian </w:t>
      </w:r>
      <w:hyperlink r:id="rId39" w:history="1">
        <w:r w:rsidR="00C7475D" w:rsidRPr="00756442">
          <w:rPr>
            <w:rStyle w:val="Hyperlink"/>
            <w:rFonts w:cs="Arial"/>
            <w:sz w:val="22"/>
            <w:szCs w:val="22"/>
          </w:rPr>
          <w:t>Department of Health and Human Services</w:t>
        </w:r>
      </w:hyperlink>
      <w:r w:rsidR="00C7475D" w:rsidRPr="00756442">
        <w:rPr>
          <w:rFonts w:cs="Arial"/>
          <w:b/>
          <w:sz w:val="22"/>
          <w:szCs w:val="22"/>
        </w:rPr>
        <w:t xml:space="preserve"> </w:t>
      </w:r>
      <w:r w:rsidR="00C7475D" w:rsidRPr="00756442">
        <w:rPr>
          <w:rFonts w:cs="Arial"/>
          <w:sz w:val="22"/>
          <w:szCs w:val="22"/>
        </w:rPr>
        <w:t>has a range of information</w:t>
      </w:r>
      <w:r w:rsidR="00C855AC" w:rsidRPr="00756442">
        <w:rPr>
          <w:rFonts w:cs="Arial"/>
          <w:sz w:val="22"/>
          <w:szCs w:val="22"/>
        </w:rPr>
        <w:t xml:space="preserve"> </w:t>
      </w:r>
      <w:r w:rsidR="00845374" w:rsidRPr="00756442">
        <w:rPr>
          <w:rFonts w:cs="Arial"/>
          <w:sz w:val="22"/>
          <w:szCs w:val="22"/>
        </w:rPr>
        <w:t xml:space="preserve">and resources </w:t>
      </w:r>
      <w:r w:rsidR="00C7475D" w:rsidRPr="00756442">
        <w:rPr>
          <w:rFonts w:cs="Arial"/>
          <w:sz w:val="22"/>
          <w:szCs w:val="22"/>
        </w:rPr>
        <w:t xml:space="preserve">on mental health and </w:t>
      </w:r>
      <w:r w:rsidR="00292A24" w:rsidRPr="00756442">
        <w:rPr>
          <w:rFonts w:cs="Arial"/>
          <w:sz w:val="22"/>
          <w:szCs w:val="22"/>
        </w:rPr>
        <w:t>wellbeing</w:t>
      </w:r>
      <w:r w:rsidR="00C7475D" w:rsidRPr="00756442">
        <w:rPr>
          <w:rFonts w:cs="Arial"/>
          <w:sz w:val="22"/>
          <w:szCs w:val="22"/>
        </w:rPr>
        <w:t xml:space="preserve"> during </w:t>
      </w:r>
      <w:r w:rsidR="00F369C0" w:rsidRPr="00756442">
        <w:rPr>
          <w:rFonts w:cs="Arial"/>
          <w:sz w:val="22"/>
          <w:szCs w:val="22"/>
        </w:rPr>
        <w:t xml:space="preserve">the </w:t>
      </w:r>
      <w:r w:rsidR="00845374" w:rsidRPr="00756442">
        <w:rPr>
          <w:rFonts w:cs="Arial"/>
          <w:sz w:val="22"/>
          <w:szCs w:val="22"/>
        </w:rPr>
        <w:t>COVID-19 pandemic</w:t>
      </w:r>
      <w:r w:rsidR="00F63DAA" w:rsidRPr="00756442">
        <w:rPr>
          <w:rFonts w:cs="Arial"/>
          <w:sz w:val="22"/>
          <w:szCs w:val="22"/>
        </w:rPr>
        <w:t xml:space="preserve">. This </w:t>
      </w:r>
      <w:r w:rsidR="00845374" w:rsidRPr="00756442">
        <w:rPr>
          <w:rFonts w:cs="Arial"/>
          <w:sz w:val="22"/>
          <w:szCs w:val="22"/>
        </w:rPr>
        <w:t>includ</w:t>
      </w:r>
      <w:r w:rsidR="00F63DAA" w:rsidRPr="00756442">
        <w:rPr>
          <w:rFonts w:cs="Arial"/>
          <w:sz w:val="22"/>
          <w:szCs w:val="22"/>
        </w:rPr>
        <w:t>es</w:t>
      </w:r>
      <w:r w:rsidR="00845374" w:rsidRPr="00756442">
        <w:rPr>
          <w:rFonts w:cs="Arial"/>
          <w:sz w:val="22"/>
          <w:szCs w:val="22"/>
        </w:rPr>
        <w:t xml:space="preserve"> </w:t>
      </w:r>
      <w:r w:rsidR="00C855AC" w:rsidRPr="00756442">
        <w:rPr>
          <w:rFonts w:cs="Arial"/>
          <w:sz w:val="22"/>
          <w:szCs w:val="22"/>
        </w:rPr>
        <w:t>tips for staying calm and health</w:t>
      </w:r>
      <w:r w:rsidR="00F63DAA" w:rsidRPr="00756442">
        <w:rPr>
          <w:rFonts w:cs="Arial"/>
          <w:sz w:val="22"/>
          <w:szCs w:val="22"/>
        </w:rPr>
        <w:t>y</w:t>
      </w:r>
      <w:r w:rsidR="00C855AC" w:rsidRPr="00756442">
        <w:rPr>
          <w:rFonts w:cs="Arial"/>
          <w:sz w:val="22"/>
          <w:szCs w:val="22"/>
        </w:rPr>
        <w:t xml:space="preserve">, staying positive and connected, and having conversations with children, young people and older Victorians. Resources include videos, and </w:t>
      </w:r>
      <w:r w:rsidR="00845374" w:rsidRPr="00756442">
        <w:rPr>
          <w:rFonts w:cs="Arial"/>
          <w:sz w:val="22"/>
          <w:szCs w:val="22"/>
        </w:rPr>
        <w:t>information sheets for seniors, families and children, and people in isolation</w:t>
      </w:r>
      <w:r w:rsidR="00C855AC" w:rsidRPr="00756442">
        <w:rPr>
          <w:rFonts w:cs="Arial"/>
          <w:sz w:val="22"/>
          <w:szCs w:val="22"/>
        </w:rPr>
        <w:t xml:space="preserve"> or quarantine</w:t>
      </w:r>
      <w:r w:rsidR="00845374" w:rsidRPr="00756442">
        <w:rPr>
          <w:rFonts w:cs="Arial"/>
          <w:sz w:val="22"/>
          <w:szCs w:val="22"/>
        </w:rPr>
        <w:t>.</w:t>
      </w:r>
      <w:r w:rsidR="00C855AC" w:rsidRPr="00756442">
        <w:rPr>
          <w:rFonts w:cs="Arial"/>
          <w:sz w:val="22"/>
          <w:szCs w:val="22"/>
        </w:rPr>
        <w:t xml:space="preserve"> It </w:t>
      </w:r>
      <w:r w:rsidR="00082DFA" w:rsidRPr="00756442">
        <w:rPr>
          <w:rFonts w:cs="Arial"/>
          <w:sz w:val="22"/>
          <w:szCs w:val="22"/>
        </w:rPr>
        <w:t>has</w:t>
      </w:r>
      <w:r w:rsidR="00C855AC" w:rsidRPr="00756442">
        <w:rPr>
          <w:rFonts w:cs="Arial"/>
          <w:sz w:val="22"/>
          <w:szCs w:val="22"/>
        </w:rPr>
        <w:t xml:space="preserve"> a large list</w:t>
      </w:r>
      <w:r w:rsidR="00082DFA" w:rsidRPr="00756442">
        <w:rPr>
          <w:rFonts w:cs="Arial"/>
          <w:sz w:val="22"/>
          <w:szCs w:val="22"/>
        </w:rPr>
        <w:t>ing</w:t>
      </w:r>
      <w:r w:rsidR="00C855AC" w:rsidRPr="00756442">
        <w:rPr>
          <w:rFonts w:cs="Arial"/>
          <w:sz w:val="22"/>
          <w:szCs w:val="22"/>
        </w:rPr>
        <w:t xml:space="preserve"> of help and advice lines.</w:t>
      </w:r>
    </w:p>
    <w:p w14:paraId="04E8B9FD" w14:textId="77777777" w:rsidR="00B1618E" w:rsidRPr="00756442" w:rsidRDefault="00BA1F4E" w:rsidP="00C76FC0">
      <w:pPr>
        <w:pStyle w:val="tablelistbullet"/>
        <w:numPr>
          <w:ilvl w:val="0"/>
          <w:numId w:val="0"/>
        </w:numPr>
        <w:spacing w:after="200"/>
        <w:rPr>
          <w:rFonts w:cs="Arial"/>
          <w:sz w:val="22"/>
          <w:szCs w:val="22"/>
        </w:rPr>
      </w:pPr>
      <w:hyperlink r:id="rId40" w:history="1">
        <w:r w:rsidR="00B1618E" w:rsidRPr="00756442">
          <w:rPr>
            <w:rStyle w:val="Hyperlink"/>
            <w:rFonts w:cs="Arial"/>
            <w:sz w:val="22"/>
            <w:szCs w:val="22"/>
          </w:rPr>
          <w:t>Worksafe Victoria’s COVID-19 Working from Home</w:t>
        </w:r>
      </w:hyperlink>
      <w:r w:rsidR="00B1618E" w:rsidRPr="00756442">
        <w:rPr>
          <w:rFonts w:cs="Arial"/>
          <w:sz w:val="22"/>
          <w:szCs w:val="22"/>
        </w:rPr>
        <w:t xml:space="preserve"> webpage includes mental health and wellbeing information for employees and employers.</w:t>
      </w:r>
    </w:p>
    <w:p w14:paraId="6F33E304" w14:textId="77777777" w:rsidR="007D69AF" w:rsidRPr="00756442" w:rsidRDefault="00DD022F" w:rsidP="00C855AC">
      <w:pPr>
        <w:spacing w:before="400" w:after="120" w:line="276" w:lineRule="auto"/>
        <w:rPr>
          <w:color w:val="555555"/>
        </w:rPr>
      </w:pPr>
      <w:r w:rsidRPr="00756442">
        <w:rPr>
          <w:rFonts w:eastAsia="Times New Roman"/>
          <w:b/>
        </w:rPr>
        <w:t>N</w:t>
      </w:r>
      <w:r w:rsidR="007D69AF" w:rsidRPr="00756442">
        <w:rPr>
          <w:rFonts w:eastAsia="Times New Roman"/>
          <w:b/>
        </w:rPr>
        <w:t>ew South Wales</w:t>
      </w:r>
      <w:r w:rsidRPr="00756442">
        <w:rPr>
          <w:rFonts w:eastAsia="Times New Roman"/>
          <w:b/>
        </w:rPr>
        <w:t xml:space="preserve"> </w:t>
      </w:r>
      <w:hyperlink r:id="rId41" w:history="1">
        <w:r w:rsidRPr="00756442">
          <w:rPr>
            <w:rStyle w:val="Hyperlink"/>
            <w:rFonts w:eastAsia="Times New Roman"/>
          </w:rPr>
          <w:t xml:space="preserve">Department of </w:t>
        </w:r>
        <w:r w:rsidR="007D69AF" w:rsidRPr="00756442">
          <w:rPr>
            <w:rStyle w:val="Hyperlink"/>
            <w:rFonts w:eastAsia="Times New Roman"/>
          </w:rPr>
          <w:t>Health</w:t>
        </w:r>
      </w:hyperlink>
      <w:r w:rsidRPr="00756442">
        <w:rPr>
          <w:rFonts w:eastAsia="Times New Roman"/>
        </w:rPr>
        <w:t xml:space="preserve"> </w:t>
      </w:r>
      <w:r w:rsidR="007D69AF" w:rsidRPr="00756442">
        <w:rPr>
          <w:rFonts w:eastAsia="Times New Roman"/>
        </w:rPr>
        <w:t>has a</w:t>
      </w:r>
      <w:r w:rsidR="00FF64A8" w:rsidRPr="00756442">
        <w:rPr>
          <w:rFonts w:eastAsia="Times New Roman"/>
        </w:rPr>
        <w:t xml:space="preserve"> dedicated</w:t>
      </w:r>
      <w:r w:rsidR="007D69AF" w:rsidRPr="00756442">
        <w:rPr>
          <w:rFonts w:eastAsia="Times New Roman"/>
        </w:rPr>
        <w:t xml:space="preserve"> </w:t>
      </w:r>
      <w:r w:rsidR="00B1618E" w:rsidRPr="00756442">
        <w:rPr>
          <w:rFonts w:eastAsia="Times New Roman"/>
        </w:rPr>
        <w:t>COVID-19 m</w:t>
      </w:r>
      <w:r w:rsidR="007D69AF" w:rsidRPr="00756442">
        <w:rPr>
          <w:rFonts w:eastAsia="Times New Roman"/>
        </w:rPr>
        <w:t>ental health and safety</w:t>
      </w:r>
      <w:r w:rsidR="00FF64A8" w:rsidRPr="00756442">
        <w:rPr>
          <w:rFonts w:eastAsia="Times New Roman"/>
        </w:rPr>
        <w:t xml:space="preserve"> webpage, as well as </w:t>
      </w:r>
      <w:r w:rsidR="007D69AF" w:rsidRPr="00756442">
        <w:rPr>
          <w:rFonts w:eastAsia="Times New Roman"/>
        </w:rPr>
        <w:t xml:space="preserve">information on a </w:t>
      </w:r>
      <w:hyperlink r:id="rId42" w:tgtFrame="_blank" w:history="1">
        <w:r w:rsidR="007D69AF" w:rsidRPr="00756442">
          <w:rPr>
            <w:rStyle w:val="Hyperlink"/>
            <w:rFonts w:eastAsia="MS Mincho" w:cs="Arial"/>
            <w:spacing w:val="-2"/>
            <w:lang w:eastAsia="en-US"/>
          </w:rPr>
          <w:t>range of mental health support services</w:t>
        </w:r>
      </w:hyperlink>
      <w:r w:rsidR="007D69AF" w:rsidRPr="00756442">
        <w:rPr>
          <w:color w:val="333333"/>
        </w:rPr>
        <w:t>.</w:t>
      </w:r>
    </w:p>
    <w:p w14:paraId="349914ED" w14:textId="77777777" w:rsidR="007D69AF" w:rsidRPr="00756442" w:rsidRDefault="00BA1F4E" w:rsidP="00847187">
      <w:pPr>
        <w:pStyle w:val="tablelistbullet"/>
        <w:numPr>
          <w:ilvl w:val="0"/>
          <w:numId w:val="14"/>
        </w:numPr>
        <w:rPr>
          <w:color w:val="333333"/>
          <w:sz w:val="22"/>
          <w:szCs w:val="22"/>
        </w:rPr>
      </w:pPr>
      <w:hyperlink r:id="rId43" w:tgtFrame="_blank" w:tooltip="Mental Health Line (https://www.health.nsw.gov.au/mentalhealth/Pages/Mental-Health-Line.aspx)" w:history="1">
        <w:r w:rsidR="007D69AF" w:rsidRPr="00756442">
          <w:rPr>
            <w:rStyle w:val="Hyperlink"/>
            <w:rFonts w:cs="Arial"/>
            <w:sz w:val="22"/>
            <w:szCs w:val="22"/>
          </w:rPr>
          <w:t>Mental Health Line</w:t>
        </w:r>
      </w:hyperlink>
      <w:r w:rsidR="007D69AF" w:rsidRPr="00756442">
        <w:rPr>
          <w:color w:val="333333"/>
          <w:sz w:val="22"/>
          <w:szCs w:val="22"/>
        </w:rPr>
        <w:t xml:space="preserve"> </w:t>
      </w:r>
      <w:r w:rsidR="007D69AF" w:rsidRPr="00756442">
        <w:rPr>
          <w:rFonts w:eastAsiaTheme="minorEastAsia"/>
          <w:bCs/>
          <w:sz w:val="22"/>
          <w:szCs w:val="22"/>
        </w:rPr>
        <w:t>1800 011 511</w:t>
      </w:r>
      <w:r w:rsidR="007D69AF" w:rsidRPr="00756442">
        <w:rPr>
          <w:rStyle w:val="Hyperlink"/>
          <w:rFonts w:eastAsiaTheme="minorEastAsia" w:cs="Arial"/>
          <w:b/>
          <w:bCs/>
          <w:color w:val="002664"/>
          <w:sz w:val="22"/>
          <w:szCs w:val="22"/>
        </w:rPr>
        <w:br/>
      </w:r>
      <w:r w:rsidR="007D69AF" w:rsidRPr="00756442">
        <w:rPr>
          <w:color w:val="333333"/>
          <w:sz w:val="22"/>
          <w:szCs w:val="22"/>
        </w:rPr>
        <w:t>Operates 24 hours daily</w:t>
      </w:r>
      <w:r w:rsidR="007D69AF" w:rsidRPr="00756442">
        <w:rPr>
          <w:sz w:val="22"/>
          <w:szCs w:val="22"/>
        </w:rPr>
        <w:t xml:space="preserve"> </w:t>
      </w:r>
    </w:p>
    <w:p w14:paraId="6FC4A754" w14:textId="77777777" w:rsidR="007D69AF" w:rsidRPr="00756442" w:rsidRDefault="00BA1F4E" w:rsidP="00847187">
      <w:pPr>
        <w:pStyle w:val="tablelistbullet"/>
        <w:numPr>
          <w:ilvl w:val="0"/>
          <w:numId w:val="14"/>
        </w:numPr>
        <w:rPr>
          <w:color w:val="333333"/>
          <w:sz w:val="22"/>
          <w:szCs w:val="22"/>
        </w:rPr>
      </w:pPr>
      <w:hyperlink r:id="rId44" w:tgtFrame="_blank" w:history="1">
        <w:r w:rsidR="007D69AF" w:rsidRPr="00756442">
          <w:rPr>
            <w:rStyle w:val="Hyperlink"/>
            <w:rFonts w:cs="Arial"/>
            <w:sz w:val="22"/>
            <w:szCs w:val="22"/>
          </w:rPr>
          <w:t>NSW Mental Health Commission</w:t>
        </w:r>
      </w:hyperlink>
      <w:r w:rsidR="007D69AF" w:rsidRPr="00756442">
        <w:rPr>
          <w:color w:val="333333"/>
          <w:sz w:val="22"/>
          <w:szCs w:val="22"/>
        </w:rPr>
        <w:t xml:space="preserve"> </w:t>
      </w:r>
      <w:r w:rsidR="007D69AF" w:rsidRPr="00756442">
        <w:rPr>
          <w:color w:val="333333"/>
          <w:sz w:val="22"/>
          <w:szCs w:val="22"/>
        </w:rPr>
        <w:br/>
        <w:t>Resources and support available to people struggling with their mental health due to COVID-19</w:t>
      </w:r>
    </w:p>
    <w:p w14:paraId="66543C8C" w14:textId="77777777" w:rsidR="007D69AF" w:rsidRPr="00756442" w:rsidRDefault="00BA1F4E" w:rsidP="00847187">
      <w:pPr>
        <w:pStyle w:val="tablelistbullet"/>
        <w:numPr>
          <w:ilvl w:val="0"/>
          <w:numId w:val="14"/>
        </w:numPr>
        <w:rPr>
          <w:rStyle w:val="Hyperlink"/>
          <w:color w:val="auto"/>
          <w:sz w:val="22"/>
          <w:szCs w:val="22"/>
        </w:rPr>
      </w:pPr>
      <w:hyperlink r:id="rId45" w:tgtFrame="_blank" w:tooltip="Mental health at work during COVID-19 (https://www.safework.nsw.gov.au/safety-starts-here/mental-health-at-work-the-basics/mental-health-@-work/mental-health-at-work-during-the-covid-19-pandemic)" w:history="1">
        <w:r w:rsidR="007D69AF" w:rsidRPr="00756442">
          <w:rPr>
            <w:rStyle w:val="Hyperlink"/>
            <w:rFonts w:cs="Arial"/>
            <w:sz w:val="22"/>
            <w:szCs w:val="22"/>
          </w:rPr>
          <w:t>SafeWork's Mental health at work during COVID-19</w:t>
        </w:r>
      </w:hyperlink>
    </w:p>
    <w:p w14:paraId="48A3AA97" w14:textId="77777777" w:rsidR="008435A7" w:rsidRPr="00756442" w:rsidRDefault="00C7475D" w:rsidP="00C855AC">
      <w:pPr>
        <w:pStyle w:val="tablelistbullet"/>
        <w:numPr>
          <w:ilvl w:val="0"/>
          <w:numId w:val="0"/>
        </w:numPr>
        <w:spacing w:before="400" w:line="276" w:lineRule="auto"/>
        <w:rPr>
          <w:rFonts w:eastAsia="Times New Roman" w:cs="Arial"/>
          <w:sz w:val="22"/>
          <w:szCs w:val="22"/>
        </w:rPr>
      </w:pPr>
      <w:r w:rsidRPr="00756442">
        <w:rPr>
          <w:rFonts w:eastAsia="Times New Roman" w:cs="Arial"/>
          <w:b/>
          <w:sz w:val="22"/>
          <w:szCs w:val="22"/>
        </w:rPr>
        <w:t xml:space="preserve">Queensland </w:t>
      </w:r>
      <w:hyperlink r:id="rId46" w:history="1">
        <w:r w:rsidR="00FF64A8" w:rsidRPr="00756442">
          <w:rPr>
            <w:rStyle w:val="Hyperlink"/>
            <w:rFonts w:eastAsia="Times New Roman" w:cs="Arial"/>
            <w:sz w:val="22"/>
            <w:szCs w:val="22"/>
          </w:rPr>
          <w:t>Department of Health</w:t>
        </w:r>
      </w:hyperlink>
      <w:r w:rsidR="00FF64A8" w:rsidRPr="00756442">
        <w:rPr>
          <w:rFonts w:eastAsia="Times New Roman" w:cs="Arial"/>
          <w:b/>
          <w:sz w:val="22"/>
          <w:szCs w:val="22"/>
        </w:rPr>
        <w:t xml:space="preserve"> </w:t>
      </w:r>
      <w:r w:rsidRPr="00756442">
        <w:rPr>
          <w:rFonts w:eastAsia="Times New Roman" w:cs="Arial"/>
          <w:sz w:val="22"/>
          <w:szCs w:val="22"/>
        </w:rPr>
        <w:t xml:space="preserve">has a </w:t>
      </w:r>
      <w:r w:rsidR="00FF64A8" w:rsidRPr="00756442">
        <w:rPr>
          <w:rFonts w:eastAsia="Times New Roman" w:cs="Arial"/>
          <w:sz w:val="22"/>
          <w:szCs w:val="22"/>
        </w:rPr>
        <w:t>dedicated COVID-19 mental health webpage</w:t>
      </w:r>
      <w:r w:rsidRPr="00756442">
        <w:rPr>
          <w:rFonts w:eastAsia="Times New Roman" w:cs="Arial"/>
          <w:sz w:val="22"/>
          <w:szCs w:val="22"/>
        </w:rPr>
        <w:t xml:space="preserve"> </w:t>
      </w:r>
      <w:r w:rsidR="00FF64A8" w:rsidRPr="00756442">
        <w:rPr>
          <w:rFonts w:eastAsia="Times New Roman" w:cs="Arial"/>
          <w:sz w:val="22"/>
          <w:szCs w:val="22"/>
        </w:rPr>
        <w:t xml:space="preserve">as well as general </w:t>
      </w:r>
      <w:r w:rsidRPr="00756442">
        <w:rPr>
          <w:rFonts w:eastAsia="Times New Roman" w:cs="Arial"/>
          <w:sz w:val="22"/>
          <w:szCs w:val="22"/>
        </w:rPr>
        <w:t xml:space="preserve">information on </w:t>
      </w:r>
      <w:hyperlink r:id="rId47" w:history="1">
        <w:r w:rsidRPr="00756442">
          <w:rPr>
            <w:rStyle w:val="Hyperlink"/>
            <w:rFonts w:eastAsia="Times New Roman" w:cs="Arial"/>
            <w:sz w:val="22"/>
            <w:szCs w:val="22"/>
          </w:rPr>
          <w:t>mental health and wellbeing</w:t>
        </w:r>
      </w:hyperlink>
      <w:r w:rsidRPr="00756442">
        <w:rPr>
          <w:rFonts w:eastAsia="Times New Roman" w:cs="Arial"/>
          <w:sz w:val="22"/>
          <w:szCs w:val="22"/>
        </w:rPr>
        <w:t xml:space="preserve"> </w:t>
      </w:r>
    </w:p>
    <w:p w14:paraId="49D433A1" w14:textId="77777777" w:rsidR="00C7475D" w:rsidRPr="00756442" w:rsidRDefault="008435A7" w:rsidP="00847187">
      <w:pPr>
        <w:pStyle w:val="tablelistbullet"/>
        <w:numPr>
          <w:ilvl w:val="0"/>
          <w:numId w:val="11"/>
        </w:numPr>
        <w:rPr>
          <w:rFonts w:eastAsia="Times New Roman" w:cs="Arial"/>
          <w:sz w:val="22"/>
          <w:szCs w:val="22"/>
        </w:rPr>
      </w:pPr>
      <w:r w:rsidRPr="00756442">
        <w:rPr>
          <w:rFonts w:eastAsia="Times New Roman" w:cs="Arial"/>
          <w:sz w:val="22"/>
          <w:szCs w:val="22"/>
        </w:rPr>
        <w:t xml:space="preserve">1300 MH CALL </w:t>
      </w:r>
      <w:r w:rsidR="00C7475D" w:rsidRPr="00756442">
        <w:rPr>
          <w:rFonts w:eastAsia="Times New Roman" w:cs="Arial"/>
          <w:b/>
          <w:sz w:val="22"/>
          <w:szCs w:val="22"/>
        </w:rPr>
        <w:t>1300 642</w:t>
      </w:r>
      <w:r w:rsidRPr="00756442">
        <w:rPr>
          <w:rFonts w:eastAsia="Times New Roman" w:cs="Arial"/>
          <w:b/>
          <w:sz w:val="22"/>
          <w:szCs w:val="22"/>
        </w:rPr>
        <w:t xml:space="preserve"> </w:t>
      </w:r>
      <w:r w:rsidR="00C7475D" w:rsidRPr="00756442">
        <w:rPr>
          <w:rFonts w:eastAsia="Times New Roman" w:cs="Arial"/>
          <w:b/>
          <w:sz w:val="22"/>
          <w:szCs w:val="22"/>
        </w:rPr>
        <w:t>255</w:t>
      </w:r>
      <w:r w:rsidR="00C7475D" w:rsidRPr="00756442">
        <w:rPr>
          <w:rFonts w:cs="Arial"/>
          <w:sz w:val="22"/>
          <w:szCs w:val="22"/>
        </w:rPr>
        <w:t xml:space="preserve"> </w:t>
      </w:r>
      <w:r w:rsidRPr="00756442">
        <w:rPr>
          <w:rFonts w:cs="Arial"/>
          <w:sz w:val="22"/>
          <w:szCs w:val="22"/>
        </w:rPr>
        <w:br/>
        <w:t>C</w:t>
      </w:r>
      <w:r w:rsidR="00C7475D" w:rsidRPr="00756442">
        <w:rPr>
          <w:rFonts w:cs="Arial"/>
          <w:sz w:val="22"/>
          <w:szCs w:val="22"/>
        </w:rPr>
        <w:t>onfidential mental health access line</w:t>
      </w:r>
    </w:p>
    <w:p w14:paraId="6CCD79FB" w14:textId="77777777" w:rsidR="00C7475D" w:rsidRPr="00756442" w:rsidRDefault="00C7475D" w:rsidP="00FF64A8">
      <w:pPr>
        <w:pStyle w:val="tablelistbullet"/>
        <w:numPr>
          <w:ilvl w:val="0"/>
          <w:numId w:val="0"/>
        </w:numPr>
        <w:spacing w:before="400"/>
        <w:rPr>
          <w:rFonts w:eastAsia="Times New Roman" w:cs="Arial"/>
          <w:sz w:val="22"/>
          <w:szCs w:val="22"/>
        </w:rPr>
      </w:pPr>
      <w:r w:rsidRPr="00756442">
        <w:rPr>
          <w:rFonts w:eastAsia="Times New Roman" w:cs="Arial"/>
          <w:b/>
          <w:sz w:val="22"/>
          <w:szCs w:val="22"/>
        </w:rPr>
        <w:t>South Australian</w:t>
      </w:r>
      <w:r w:rsidRPr="00756442">
        <w:rPr>
          <w:rFonts w:eastAsia="Times New Roman" w:cs="Arial"/>
          <w:sz w:val="22"/>
          <w:szCs w:val="22"/>
        </w:rPr>
        <w:t xml:space="preserve"> </w:t>
      </w:r>
      <w:hyperlink r:id="rId48" w:history="1">
        <w:r w:rsidRPr="00756442">
          <w:rPr>
            <w:rStyle w:val="Hyperlink"/>
            <w:rFonts w:eastAsia="Times New Roman" w:cs="Arial"/>
            <w:sz w:val="22"/>
            <w:szCs w:val="22"/>
          </w:rPr>
          <w:t>Department of Health</w:t>
        </w:r>
      </w:hyperlink>
      <w:r w:rsidR="00527A03" w:rsidRPr="00756442">
        <w:rPr>
          <w:rFonts w:eastAsia="Times New Roman" w:cs="Arial"/>
          <w:sz w:val="22"/>
          <w:szCs w:val="22"/>
        </w:rPr>
        <w:t xml:space="preserve"> </w:t>
      </w:r>
      <w:r w:rsidR="00B1618E" w:rsidRPr="00756442">
        <w:rPr>
          <w:rFonts w:eastAsia="Times New Roman" w:cs="Arial"/>
          <w:sz w:val="22"/>
          <w:szCs w:val="22"/>
        </w:rPr>
        <w:t>has a range of mental health information</w:t>
      </w:r>
      <w:r w:rsidR="00527A03" w:rsidRPr="00756442">
        <w:rPr>
          <w:rFonts w:eastAsia="Times New Roman" w:cs="Arial"/>
          <w:sz w:val="22"/>
          <w:szCs w:val="22"/>
        </w:rPr>
        <w:t xml:space="preserve"> and resources</w:t>
      </w:r>
      <w:r w:rsidRPr="00756442">
        <w:rPr>
          <w:rFonts w:eastAsia="Times New Roman" w:cs="Arial"/>
          <w:sz w:val="22"/>
          <w:szCs w:val="22"/>
        </w:rPr>
        <w:t xml:space="preserve">. </w:t>
      </w:r>
    </w:p>
    <w:p w14:paraId="21CD91DD" w14:textId="77777777" w:rsidR="00C7475D" w:rsidRPr="00756442" w:rsidRDefault="00C7475D" w:rsidP="00847187">
      <w:pPr>
        <w:pStyle w:val="tablelistbullet"/>
        <w:numPr>
          <w:ilvl w:val="0"/>
          <w:numId w:val="10"/>
        </w:numPr>
        <w:rPr>
          <w:rFonts w:eastAsia="Times New Roman" w:cs="Arial"/>
          <w:sz w:val="22"/>
          <w:szCs w:val="22"/>
        </w:rPr>
      </w:pPr>
      <w:r w:rsidRPr="00756442">
        <w:rPr>
          <w:rFonts w:eastAsia="Times New Roman" w:cs="Arial"/>
          <w:sz w:val="22"/>
          <w:szCs w:val="22"/>
        </w:rPr>
        <w:t xml:space="preserve">COVID-19 Mental Health Support Line </w:t>
      </w:r>
      <w:r w:rsidRPr="00756442">
        <w:rPr>
          <w:rStyle w:val="Strong"/>
          <w:rFonts w:cs="Arial"/>
          <w:color w:val="000000"/>
          <w:sz w:val="22"/>
          <w:szCs w:val="22"/>
        </w:rPr>
        <w:t>1800 632 753</w:t>
      </w:r>
      <w:r w:rsidRPr="00756442">
        <w:rPr>
          <w:rStyle w:val="Strong"/>
          <w:rFonts w:cs="Arial"/>
          <w:b w:val="0"/>
          <w:color w:val="000000"/>
          <w:sz w:val="22"/>
          <w:szCs w:val="22"/>
        </w:rPr>
        <w:t>,</w:t>
      </w:r>
      <w:r w:rsidRPr="00756442">
        <w:rPr>
          <w:rStyle w:val="Strong"/>
          <w:rFonts w:cs="Arial"/>
          <w:color w:val="000000"/>
          <w:sz w:val="22"/>
          <w:szCs w:val="22"/>
        </w:rPr>
        <w:t xml:space="preserve"> </w:t>
      </w:r>
      <w:r w:rsidRPr="00756442">
        <w:rPr>
          <w:rFonts w:cs="Arial"/>
          <w:color w:val="000000"/>
          <w:sz w:val="22"/>
          <w:szCs w:val="22"/>
          <w:shd w:val="clear" w:color="auto" w:fill="FFFFFF"/>
        </w:rPr>
        <w:t>8am-8pm daily</w:t>
      </w:r>
      <w:r w:rsidRPr="00756442">
        <w:rPr>
          <w:rFonts w:eastAsia="Times New Roman" w:cs="Arial"/>
          <w:sz w:val="22"/>
          <w:szCs w:val="22"/>
        </w:rPr>
        <w:br/>
      </w:r>
      <w:r w:rsidRPr="00756442">
        <w:rPr>
          <w:rFonts w:cs="Arial"/>
          <w:color w:val="000000"/>
          <w:sz w:val="22"/>
          <w:szCs w:val="22"/>
          <w:shd w:val="clear" w:color="auto" w:fill="FFFFFF"/>
        </w:rPr>
        <w:t>Mental health support by phone and video</w:t>
      </w:r>
    </w:p>
    <w:p w14:paraId="6661928A" w14:textId="77777777" w:rsidR="00C7475D" w:rsidRPr="00756442" w:rsidRDefault="00C7475D" w:rsidP="00847187">
      <w:pPr>
        <w:pStyle w:val="tablelistbullet"/>
        <w:numPr>
          <w:ilvl w:val="0"/>
          <w:numId w:val="10"/>
        </w:numPr>
        <w:rPr>
          <w:rFonts w:eastAsia="Times New Roman" w:cs="Arial"/>
          <w:b/>
          <w:sz w:val="22"/>
          <w:szCs w:val="22"/>
        </w:rPr>
      </w:pPr>
      <w:r w:rsidRPr="00756442">
        <w:rPr>
          <w:rFonts w:cs="Arial"/>
          <w:color w:val="000000"/>
          <w:sz w:val="22"/>
          <w:szCs w:val="22"/>
          <w:shd w:val="clear" w:color="auto" w:fill="FFFFFF"/>
        </w:rPr>
        <w:t xml:space="preserve">Mental Health Emergency Triage Service </w:t>
      </w:r>
      <w:r w:rsidRPr="00756442">
        <w:rPr>
          <w:rStyle w:val="Strong"/>
          <w:rFonts w:cs="Arial"/>
          <w:color w:val="000000"/>
          <w:sz w:val="22"/>
          <w:szCs w:val="22"/>
        </w:rPr>
        <w:t>13 14 65</w:t>
      </w:r>
    </w:p>
    <w:p w14:paraId="483FAE5F" w14:textId="77777777" w:rsidR="00DD022F" w:rsidRPr="00756442" w:rsidRDefault="00BA1F4E" w:rsidP="00847187">
      <w:pPr>
        <w:pStyle w:val="ListParagraph"/>
        <w:numPr>
          <w:ilvl w:val="0"/>
          <w:numId w:val="10"/>
        </w:numPr>
        <w:spacing w:after="200" w:line="276" w:lineRule="auto"/>
        <w:contextualSpacing/>
        <w:rPr>
          <w:rFonts w:eastAsia="Times New Roman"/>
          <w:sz w:val="22"/>
        </w:rPr>
      </w:pPr>
      <w:hyperlink r:id="rId49" w:tgtFrame="_blank" w:tooltip="Link opens in a new window." w:history="1">
        <w:r w:rsidR="00C7475D" w:rsidRPr="00756442">
          <w:rPr>
            <w:rStyle w:val="Hyperlink"/>
            <w:rFonts w:eastAsia="Times New Roman" w:cs="Arial"/>
            <w:sz w:val="22"/>
          </w:rPr>
          <w:t>SA Mental Health COVID-19 Fact Sheet - Information for the community (PDF 288KB)</w:t>
        </w:r>
      </w:hyperlink>
      <w:r w:rsidR="00DB614B" w:rsidRPr="00756442">
        <w:rPr>
          <w:rFonts w:eastAsia="Times New Roman"/>
          <w:sz w:val="22"/>
        </w:rPr>
        <w:t xml:space="preserve"> </w:t>
      </w:r>
    </w:p>
    <w:p w14:paraId="4E113E1D" w14:textId="77777777" w:rsidR="00C855AC" w:rsidRPr="00756442" w:rsidRDefault="008435A7" w:rsidP="00C855AC">
      <w:pPr>
        <w:pStyle w:val="tablelistbullet"/>
        <w:numPr>
          <w:ilvl w:val="0"/>
          <w:numId w:val="0"/>
        </w:numPr>
        <w:spacing w:line="276" w:lineRule="auto"/>
        <w:rPr>
          <w:sz w:val="22"/>
          <w:szCs w:val="22"/>
        </w:rPr>
      </w:pPr>
      <w:r w:rsidRPr="00756442">
        <w:rPr>
          <w:rFonts w:eastAsia="Times New Roman" w:cs="Arial"/>
          <w:b/>
          <w:sz w:val="22"/>
          <w:szCs w:val="22"/>
        </w:rPr>
        <w:t xml:space="preserve">Tasmanian </w:t>
      </w:r>
      <w:hyperlink r:id="rId50" w:history="1">
        <w:r w:rsidRPr="00756442">
          <w:rPr>
            <w:rStyle w:val="Hyperlink"/>
            <w:rFonts w:eastAsia="Times New Roman" w:cs="Arial"/>
            <w:sz w:val="22"/>
            <w:szCs w:val="22"/>
          </w:rPr>
          <w:t>Department of Health</w:t>
        </w:r>
      </w:hyperlink>
      <w:r w:rsidR="00527A03" w:rsidRPr="00756442">
        <w:rPr>
          <w:rFonts w:eastAsia="Times New Roman" w:cs="Arial"/>
          <w:sz w:val="22"/>
          <w:szCs w:val="22"/>
        </w:rPr>
        <w:t xml:space="preserve"> has a range of mental health supports and resources, </w:t>
      </w:r>
      <w:r w:rsidR="00845374" w:rsidRPr="00756442">
        <w:rPr>
          <w:rFonts w:eastAsia="Times New Roman" w:cs="Arial"/>
          <w:sz w:val="22"/>
          <w:szCs w:val="22"/>
        </w:rPr>
        <w:t>including via social media</w:t>
      </w:r>
      <w:r w:rsidR="00C855AC" w:rsidRPr="00756442">
        <w:rPr>
          <w:rFonts w:eastAsia="Times New Roman" w:cs="Arial"/>
          <w:sz w:val="22"/>
          <w:szCs w:val="22"/>
        </w:rPr>
        <w:t xml:space="preserve"> on the </w:t>
      </w:r>
      <w:hyperlink r:id="rId51" w:history="1">
        <w:r w:rsidR="00C855AC" w:rsidRPr="00756442">
          <w:rPr>
            <w:rStyle w:val="Hyperlink"/>
            <w:rFonts w:cs="Arial"/>
            <w:sz w:val="22"/>
            <w:szCs w:val="22"/>
          </w:rPr>
          <w:t xml:space="preserve">Stay Healthy Stay Connected </w:t>
        </w:r>
        <w:r w:rsidR="00292A24" w:rsidRPr="00756442">
          <w:rPr>
            <w:rStyle w:val="Hyperlink"/>
            <w:rFonts w:cs="Arial"/>
            <w:sz w:val="22"/>
            <w:szCs w:val="22"/>
          </w:rPr>
          <w:t>Facebook</w:t>
        </w:r>
        <w:r w:rsidR="00C855AC" w:rsidRPr="00756442">
          <w:rPr>
            <w:rStyle w:val="Hyperlink"/>
            <w:rFonts w:cs="Arial"/>
            <w:sz w:val="22"/>
            <w:szCs w:val="22"/>
          </w:rPr>
          <w:t xml:space="preserve"> page</w:t>
        </w:r>
      </w:hyperlink>
      <w:r w:rsidR="00C855AC" w:rsidRPr="00756442">
        <w:rPr>
          <w:rStyle w:val="Hyperlink"/>
          <w:rFonts w:cs="Arial"/>
          <w:color w:val="auto"/>
          <w:sz w:val="22"/>
          <w:szCs w:val="22"/>
          <w:u w:val="none"/>
        </w:rPr>
        <w:t>.</w:t>
      </w:r>
    </w:p>
    <w:p w14:paraId="0688C2F1" w14:textId="77777777" w:rsidR="008435A7" w:rsidRPr="00756442" w:rsidRDefault="008435A7" w:rsidP="00847187">
      <w:pPr>
        <w:pStyle w:val="tablelistbullet"/>
        <w:numPr>
          <w:ilvl w:val="0"/>
          <w:numId w:val="12"/>
        </w:numPr>
        <w:spacing w:line="312" w:lineRule="auto"/>
        <w:ind w:left="714" w:hanging="357"/>
        <w:rPr>
          <w:sz w:val="22"/>
          <w:szCs w:val="22"/>
        </w:rPr>
      </w:pPr>
      <w:r w:rsidRPr="00756442">
        <w:rPr>
          <w:sz w:val="22"/>
          <w:szCs w:val="22"/>
        </w:rPr>
        <w:t xml:space="preserve">COVID-19 </w:t>
      </w:r>
      <w:r w:rsidR="00C855AC" w:rsidRPr="00756442">
        <w:rPr>
          <w:sz w:val="22"/>
          <w:szCs w:val="22"/>
        </w:rPr>
        <w:t>M</w:t>
      </w:r>
      <w:r w:rsidRPr="00756442">
        <w:rPr>
          <w:sz w:val="22"/>
          <w:szCs w:val="22"/>
        </w:rPr>
        <w:t xml:space="preserve">ental </w:t>
      </w:r>
      <w:r w:rsidR="00C855AC" w:rsidRPr="00756442">
        <w:rPr>
          <w:sz w:val="22"/>
          <w:szCs w:val="22"/>
        </w:rPr>
        <w:t>Health H</w:t>
      </w:r>
      <w:r w:rsidRPr="00756442">
        <w:rPr>
          <w:sz w:val="22"/>
          <w:szCs w:val="22"/>
        </w:rPr>
        <w:t xml:space="preserve">otline </w:t>
      </w:r>
      <w:r w:rsidRPr="00756442">
        <w:rPr>
          <w:b/>
          <w:sz w:val="22"/>
          <w:szCs w:val="22"/>
        </w:rPr>
        <w:t>1800 98 44 34</w:t>
      </w:r>
      <w:r w:rsidR="00527A03" w:rsidRPr="00756442">
        <w:rPr>
          <w:sz w:val="22"/>
          <w:szCs w:val="22"/>
        </w:rPr>
        <w:t>,</w:t>
      </w:r>
      <w:r w:rsidRPr="00756442">
        <w:rPr>
          <w:sz w:val="22"/>
          <w:szCs w:val="22"/>
        </w:rPr>
        <w:t xml:space="preserve"> 8am-8pm daily</w:t>
      </w:r>
      <w:r w:rsidRPr="00756442">
        <w:rPr>
          <w:sz w:val="22"/>
          <w:szCs w:val="22"/>
        </w:rPr>
        <w:br/>
        <w:t>Psychosocial support and referrals, as well as outreach to socially isolated Tasmanians. Operated by Lifeline Tasmania</w:t>
      </w:r>
    </w:p>
    <w:p w14:paraId="47AB5A50" w14:textId="77777777" w:rsidR="008435A7" w:rsidRPr="00756442" w:rsidRDefault="008435A7" w:rsidP="00847187">
      <w:pPr>
        <w:pStyle w:val="tablelistbullet"/>
        <w:numPr>
          <w:ilvl w:val="0"/>
          <w:numId w:val="12"/>
        </w:numPr>
        <w:spacing w:line="312" w:lineRule="auto"/>
        <w:ind w:left="714" w:hanging="357"/>
        <w:rPr>
          <w:sz w:val="22"/>
          <w:szCs w:val="22"/>
        </w:rPr>
      </w:pPr>
      <w:r w:rsidRPr="00756442">
        <w:rPr>
          <w:sz w:val="22"/>
          <w:szCs w:val="22"/>
        </w:rPr>
        <w:t xml:space="preserve">Mental Health Services Helpline </w:t>
      </w:r>
      <w:r w:rsidRPr="00756442">
        <w:rPr>
          <w:b/>
          <w:sz w:val="22"/>
          <w:szCs w:val="22"/>
        </w:rPr>
        <w:t>1800 332 388</w:t>
      </w:r>
      <w:r w:rsidRPr="00756442">
        <w:rPr>
          <w:sz w:val="22"/>
          <w:szCs w:val="22"/>
        </w:rPr>
        <w:t xml:space="preserve"> (24 hours)</w:t>
      </w:r>
      <w:r w:rsidRPr="00756442">
        <w:rPr>
          <w:sz w:val="22"/>
          <w:szCs w:val="22"/>
        </w:rPr>
        <w:br/>
        <w:t>For more immediate support for people experiencing significant mental health problems</w:t>
      </w:r>
    </w:p>
    <w:p w14:paraId="13B482D6" w14:textId="77777777" w:rsidR="008435A7" w:rsidRPr="00756442" w:rsidRDefault="008435A7" w:rsidP="00347027">
      <w:pPr>
        <w:pStyle w:val="Heading5"/>
        <w:spacing w:before="200"/>
        <w:rPr>
          <w:rFonts w:cs="Arial"/>
          <w:color w:val="353535"/>
        </w:rPr>
      </w:pPr>
      <w:r w:rsidRPr="00756442">
        <w:t xml:space="preserve">Other </w:t>
      </w:r>
      <w:r w:rsidR="00845374" w:rsidRPr="00756442">
        <w:t xml:space="preserve">Tasmanian </w:t>
      </w:r>
      <w:r w:rsidRPr="00756442">
        <w:t>resources</w:t>
      </w:r>
    </w:p>
    <w:p w14:paraId="0F0C0212" w14:textId="77777777" w:rsidR="008435A7" w:rsidRPr="00756442" w:rsidRDefault="00BA1F4E" w:rsidP="00845374">
      <w:pPr>
        <w:pStyle w:val="tablelistbullet"/>
        <w:tabs>
          <w:tab w:val="clear" w:pos="360"/>
        </w:tabs>
        <w:spacing w:line="276" w:lineRule="auto"/>
        <w:ind w:left="568" w:hanging="284"/>
        <w:rPr>
          <w:rFonts w:ascii="&amp;quot" w:hAnsi="&amp;quot" w:hint="eastAsia"/>
          <w:sz w:val="22"/>
          <w:szCs w:val="22"/>
          <w:u w:val="single"/>
        </w:rPr>
      </w:pPr>
      <w:hyperlink r:id="rId52" w:history="1">
        <w:r w:rsidR="008435A7" w:rsidRPr="00756442">
          <w:rPr>
            <w:rStyle w:val="Hyperlink"/>
            <w:rFonts w:cs="Arial"/>
            <w:sz w:val="22"/>
            <w:szCs w:val="22"/>
          </w:rPr>
          <w:t>Mental Health Council of Tasmania COVID-19 webpage</w:t>
        </w:r>
      </w:hyperlink>
    </w:p>
    <w:p w14:paraId="5AB8141A" w14:textId="77777777" w:rsidR="008435A7" w:rsidRPr="00756442" w:rsidRDefault="00BA1F4E" w:rsidP="00845374">
      <w:pPr>
        <w:pStyle w:val="tablelistbullet"/>
        <w:tabs>
          <w:tab w:val="clear" w:pos="360"/>
        </w:tabs>
        <w:spacing w:line="276" w:lineRule="auto"/>
        <w:ind w:left="568" w:hanging="284"/>
        <w:rPr>
          <w:rStyle w:val="Hyperlink"/>
          <w:rFonts w:eastAsiaTheme="minorEastAsia"/>
          <w:sz w:val="22"/>
          <w:szCs w:val="22"/>
          <w:lang w:eastAsia="ja-JP"/>
        </w:rPr>
      </w:pPr>
      <w:hyperlink r:id="rId53" w:history="1">
        <w:r w:rsidR="008435A7" w:rsidRPr="00756442">
          <w:rPr>
            <w:rStyle w:val="Hyperlink"/>
            <w:rFonts w:cs="Arial"/>
            <w:sz w:val="22"/>
            <w:szCs w:val="22"/>
          </w:rPr>
          <w:t>TasCOSS – Comprehensive list of COVID-19 resources for employers, employees, job seekers and aged care</w:t>
        </w:r>
      </w:hyperlink>
    </w:p>
    <w:p w14:paraId="62E7FFB0" w14:textId="77777777" w:rsidR="008435A7" w:rsidRPr="00756442" w:rsidRDefault="00BA1F4E" w:rsidP="00845374">
      <w:pPr>
        <w:pStyle w:val="tablelistbullet"/>
        <w:tabs>
          <w:tab w:val="clear" w:pos="360"/>
        </w:tabs>
        <w:spacing w:line="276" w:lineRule="auto"/>
        <w:ind w:left="568" w:hanging="284"/>
        <w:rPr>
          <w:rStyle w:val="Hyperlink"/>
          <w:sz w:val="22"/>
          <w:szCs w:val="22"/>
        </w:rPr>
      </w:pPr>
      <w:hyperlink r:id="rId54" w:tgtFrame="_blank" w:history="1">
        <w:r w:rsidR="008435A7" w:rsidRPr="00756442">
          <w:rPr>
            <w:rStyle w:val="Hyperlink"/>
            <w:rFonts w:cs="Arial"/>
            <w:sz w:val="22"/>
            <w:szCs w:val="22"/>
          </w:rPr>
          <w:t>Lifeline Tasmania – Mental health and wellbeing during COVID-19</w:t>
        </w:r>
      </w:hyperlink>
    </w:p>
    <w:p w14:paraId="7948DF65" w14:textId="77777777" w:rsidR="00CB0E85" w:rsidRPr="00756442" w:rsidRDefault="00CB0E85" w:rsidP="00347027">
      <w:pPr>
        <w:spacing w:before="400" w:after="200" w:line="276" w:lineRule="auto"/>
        <w:rPr>
          <w:rFonts w:eastAsia="Times New Roman"/>
        </w:rPr>
      </w:pPr>
      <w:r w:rsidRPr="00756442">
        <w:rPr>
          <w:rFonts w:eastAsia="Times New Roman"/>
          <w:b/>
        </w:rPr>
        <w:t>Western Australian</w:t>
      </w:r>
      <w:r w:rsidRPr="00756442">
        <w:rPr>
          <w:rFonts w:eastAsia="Times New Roman"/>
        </w:rPr>
        <w:t xml:space="preserve"> </w:t>
      </w:r>
      <w:hyperlink r:id="rId55" w:history="1">
        <w:r w:rsidR="00F369C0" w:rsidRPr="00756442">
          <w:rPr>
            <w:rStyle w:val="Hyperlink"/>
            <w:rFonts w:eastAsia="Times New Roman"/>
          </w:rPr>
          <w:t>Mental Health Commission</w:t>
        </w:r>
      </w:hyperlink>
      <w:r w:rsidR="00BB1291" w:rsidRPr="00756442">
        <w:rPr>
          <w:rFonts w:eastAsia="Times New Roman"/>
        </w:rPr>
        <w:t xml:space="preserve"> has a</w:t>
      </w:r>
      <w:r w:rsidR="00F369C0" w:rsidRPr="00756442">
        <w:rPr>
          <w:rFonts w:eastAsia="Times New Roman"/>
        </w:rPr>
        <w:t xml:space="preserve"> </w:t>
      </w:r>
      <w:r w:rsidR="00292A24" w:rsidRPr="00756442">
        <w:rPr>
          <w:rFonts w:eastAsia="Times New Roman"/>
        </w:rPr>
        <w:t>m</w:t>
      </w:r>
      <w:r w:rsidR="00F369C0" w:rsidRPr="00756442">
        <w:rPr>
          <w:rFonts w:eastAsia="Times New Roman"/>
        </w:rPr>
        <w:t>ental health and COVID-19 webpage</w:t>
      </w:r>
      <w:r w:rsidR="00BB1291" w:rsidRPr="00756442">
        <w:rPr>
          <w:rFonts w:eastAsia="Times New Roman"/>
        </w:rPr>
        <w:t>. The content</w:t>
      </w:r>
      <w:r w:rsidR="00F369C0" w:rsidRPr="00756442">
        <w:rPr>
          <w:rFonts w:eastAsia="Times New Roman"/>
        </w:rPr>
        <w:t xml:space="preserve"> </w:t>
      </w:r>
      <w:r w:rsidR="00C40EFB" w:rsidRPr="00756442">
        <w:rPr>
          <w:rFonts w:eastAsia="Times New Roman"/>
        </w:rPr>
        <w:t>cover</w:t>
      </w:r>
      <w:r w:rsidR="006C2383" w:rsidRPr="00756442">
        <w:rPr>
          <w:rFonts w:eastAsia="Times New Roman"/>
        </w:rPr>
        <w:t>s</w:t>
      </w:r>
      <w:r w:rsidR="00F369C0" w:rsidRPr="00756442">
        <w:rPr>
          <w:rFonts w:eastAsia="Times New Roman"/>
        </w:rPr>
        <w:t xml:space="preserve"> coping with anxiety and worry, maintaining your connections, money worries, keeping in contact with elderly family and friends, maintaining physical and mental health, and making the most of social isolation.</w:t>
      </w:r>
    </w:p>
    <w:p w14:paraId="7BAF2B6F" w14:textId="77777777" w:rsidR="00CB0E85" w:rsidRPr="00756442" w:rsidRDefault="00CB0E85" w:rsidP="00630A2B">
      <w:pPr>
        <w:spacing w:after="120" w:line="276" w:lineRule="auto"/>
        <w:rPr>
          <w:rFonts w:eastAsia="Times New Roman" w:cs="Arial"/>
        </w:rPr>
      </w:pPr>
      <w:r w:rsidRPr="00756442">
        <w:rPr>
          <w:rFonts w:eastAsia="Times New Roman"/>
          <w:b/>
        </w:rPr>
        <w:t xml:space="preserve">ACT </w:t>
      </w:r>
      <w:hyperlink r:id="rId56" w:history="1">
        <w:r w:rsidR="00F369C0" w:rsidRPr="00756442">
          <w:rPr>
            <w:rStyle w:val="Hyperlink"/>
            <w:rFonts w:eastAsia="Times New Roman"/>
          </w:rPr>
          <w:t>Department</w:t>
        </w:r>
        <w:r w:rsidR="00C7475D" w:rsidRPr="00756442">
          <w:rPr>
            <w:rStyle w:val="Hyperlink"/>
            <w:rFonts w:eastAsia="Times New Roman"/>
          </w:rPr>
          <w:t xml:space="preserve"> </w:t>
        </w:r>
        <w:r w:rsidR="00347027" w:rsidRPr="00756442">
          <w:rPr>
            <w:rStyle w:val="Hyperlink"/>
            <w:rFonts w:eastAsia="Times New Roman"/>
          </w:rPr>
          <w:t>of Health</w:t>
        </w:r>
      </w:hyperlink>
      <w:r w:rsidR="00347027" w:rsidRPr="00756442">
        <w:rPr>
          <w:rFonts w:eastAsia="Times New Roman"/>
        </w:rPr>
        <w:t xml:space="preserve"> </w:t>
      </w:r>
      <w:r w:rsidR="00C7475D" w:rsidRPr="00756442">
        <w:rPr>
          <w:rFonts w:eastAsia="Times New Roman"/>
        </w:rPr>
        <w:t>has</w:t>
      </w:r>
      <w:r w:rsidR="00B315B6" w:rsidRPr="00756442">
        <w:rPr>
          <w:rFonts w:eastAsia="Times New Roman"/>
        </w:rPr>
        <w:t xml:space="preserve"> a dedicated</w:t>
      </w:r>
      <w:r w:rsidR="00712ECF" w:rsidRPr="00756442">
        <w:rPr>
          <w:rFonts w:eastAsia="Times New Roman"/>
        </w:rPr>
        <w:t xml:space="preserve"> </w:t>
      </w:r>
      <w:r w:rsidR="00292A24" w:rsidRPr="00756442">
        <w:rPr>
          <w:rFonts w:eastAsia="Times New Roman"/>
        </w:rPr>
        <w:t>m</w:t>
      </w:r>
      <w:r w:rsidR="00B315B6" w:rsidRPr="00756442">
        <w:rPr>
          <w:rFonts w:eastAsia="Times New Roman"/>
        </w:rPr>
        <w:t>ental health and wellbeing during COVID-19 webpage. The page</w:t>
      </w:r>
      <w:r w:rsidR="00CB5FD9" w:rsidRPr="00756442">
        <w:rPr>
          <w:rFonts w:eastAsia="Times New Roman"/>
        </w:rPr>
        <w:t xml:space="preserve"> offers tips for maintaining good mental health, information on how to access mental health services, information for families, and how to cope with loss and grief during this period.</w:t>
      </w:r>
      <w:r w:rsidR="00630A2B" w:rsidRPr="00756442">
        <w:rPr>
          <w:rFonts w:eastAsia="Times New Roman"/>
        </w:rPr>
        <w:t xml:space="preserve"> </w:t>
      </w:r>
      <w:r w:rsidR="00B315B6" w:rsidRPr="00756442">
        <w:rPr>
          <w:rFonts w:cs="Arial"/>
        </w:rPr>
        <w:t xml:space="preserve">The </w:t>
      </w:r>
      <w:r w:rsidR="00F369C0" w:rsidRPr="00756442">
        <w:rPr>
          <w:rFonts w:cs="Arial"/>
        </w:rPr>
        <w:t xml:space="preserve">Department </w:t>
      </w:r>
      <w:r w:rsidR="00B315B6" w:rsidRPr="00756442">
        <w:rPr>
          <w:rFonts w:cs="Arial"/>
        </w:rPr>
        <w:t xml:space="preserve">also recommends visiting the national </w:t>
      </w:r>
      <w:hyperlink r:id="rId57" w:history="1">
        <w:r w:rsidR="00CB5FD9" w:rsidRPr="00756442">
          <w:rPr>
            <w:rStyle w:val="Hyperlink"/>
            <w:rFonts w:cs="Arial"/>
          </w:rPr>
          <w:t>Coronavirus Mental Wellbeing Support Service (Beyond Blue)</w:t>
        </w:r>
      </w:hyperlink>
      <w:r w:rsidR="00845374" w:rsidRPr="00756442">
        <w:rPr>
          <w:rStyle w:val="Hyperlink"/>
          <w:rFonts w:cs="Arial"/>
          <w:u w:val="none"/>
        </w:rPr>
        <w:t xml:space="preserve"> </w:t>
      </w:r>
      <w:r w:rsidR="00845374" w:rsidRPr="00756442">
        <w:rPr>
          <w:rStyle w:val="Hyperlink"/>
          <w:rFonts w:cs="Arial"/>
          <w:color w:val="auto"/>
          <w:u w:val="none"/>
        </w:rPr>
        <w:t>website.</w:t>
      </w:r>
    </w:p>
    <w:p w14:paraId="0A224A5F" w14:textId="77777777" w:rsidR="00CB5FD9" w:rsidRPr="00756442" w:rsidRDefault="00CB0E85" w:rsidP="00C855AC">
      <w:pPr>
        <w:spacing w:before="400" w:after="120" w:line="276" w:lineRule="auto"/>
        <w:rPr>
          <w:rFonts w:cs="Arial"/>
        </w:rPr>
      </w:pPr>
      <w:r w:rsidRPr="00756442">
        <w:rPr>
          <w:rFonts w:eastAsia="Times New Roman"/>
          <w:b/>
        </w:rPr>
        <w:t>Northern Territory</w:t>
      </w:r>
      <w:r w:rsidR="00712ECF" w:rsidRPr="00756442">
        <w:rPr>
          <w:rFonts w:eastAsia="Times New Roman"/>
        </w:rPr>
        <w:t xml:space="preserve"> </w:t>
      </w:r>
      <w:hyperlink r:id="rId58" w:history="1">
        <w:r w:rsidR="00B315B6" w:rsidRPr="00756442">
          <w:rPr>
            <w:rStyle w:val="Hyperlink"/>
          </w:rPr>
          <w:t>G</w:t>
        </w:r>
        <w:r w:rsidR="008435A7" w:rsidRPr="00756442">
          <w:rPr>
            <w:rStyle w:val="Hyperlink"/>
          </w:rPr>
          <w:t>overnment</w:t>
        </w:r>
      </w:hyperlink>
      <w:r w:rsidR="00347027" w:rsidRPr="00756442">
        <w:rPr>
          <w:rStyle w:val="Hyperlink"/>
        </w:rPr>
        <w:t>’s COVID-19 online information</w:t>
      </w:r>
      <w:r w:rsidR="00347027" w:rsidRPr="00756442">
        <w:rPr>
          <w:rStyle w:val="Hyperlink"/>
          <w:u w:val="none"/>
        </w:rPr>
        <w:t xml:space="preserve"> </w:t>
      </w:r>
      <w:r w:rsidR="008435A7" w:rsidRPr="00756442">
        <w:rPr>
          <w:rFonts w:eastAsia="Times New Roman"/>
        </w:rPr>
        <w:t>has advice on</w:t>
      </w:r>
      <w:r w:rsidR="008435A7" w:rsidRPr="00756442">
        <w:rPr>
          <w:rFonts w:cs="Arial"/>
        </w:rPr>
        <w:t xml:space="preserve"> how to manage stress and anxiety, for yourself and others</w:t>
      </w:r>
      <w:r w:rsidR="00A9282A" w:rsidRPr="00756442">
        <w:rPr>
          <w:rFonts w:cs="Arial"/>
        </w:rPr>
        <w:t xml:space="preserve">, on its </w:t>
      </w:r>
      <w:hyperlink r:id="rId59" w:history="1">
        <w:r w:rsidR="00A9282A" w:rsidRPr="00756442">
          <w:rPr>
            <w:rStyle w:val="Hyperlink"/>
            <w:rFonts w:cs="Arial"/>
          </w:rPr>
          <w:t>Self-care</w:t>
        </w:r>
      </w:hyperlink>
      <w:r w:rsidR="00A9282A" w:rsidRPr="00756442">
        <w:rPr>
          <w:rFonts w:cs="Arial"/>
          <w:color w:val="454347"/>
        </w:rPr>
        <w:t xml:space="preserve"> </w:t>
      </w:r>
      <w:r w:rsidR="00A9282A" w:rsidRPr="00756442">
        <w:rPr>
          <w:rFonts w:cs="Arial"/>
        </w:rPr>
        <w:t>page</w:t>
      </w:r>
      <w:r w:rsidR="008435A7" w:rsidRPr="00756442">
        <w:rPr>
          <w:rFonts w:cs="Arial"/>
        </w:rPr>
        <w:t>.</w:t>
      </w:r>
      <w:r w:rsidR="00A9282A" w:rsidRPr="00756442">
        <w:rPr>
          <w:rFonts w:cs="Arial"/>
        </w:rPr>
        <w:t xml:space="preserve"> I</w:t>
      </w:r>
      <w:r w:rsidR="00347027" w:rsidRPr="00756442">
        <w:rPr>
          <w:rFonts w:cs="Arial"/>
        </w:rPr>
        <w:t>t i</w:t>
      </w:r>
      <w:r w:rsidR="00A9282A" w:rsidRPr="00756442">
        <w:rPr>
          <w:rFonts w:cs="Arial"/>
        </w:rPr>
        <w:t>ncludes advice for responders and people coming out of quarantine.</w:t>
      </w:r>
    </w:p>
    <w:p w14:paraId="608BDA87" w14:textId="77777777" w:rsidR="00CB5FD9" w:rsidRPr="00756442" w:rsidRDefault="00347027" w:rsidP="00847187">
      <w:pPr>
        <w:pStyle w:val="ListParagraph"/>
        <w:numPr>
          <w:ilvl w:val="0"/>
          <w:numId w:val="15"/>
        </w:numPr>
        <w:spacing w:after="200" w:line="276" w:lineRule="auto"/>
        <w:contextualSpacing/>
        <w:rPr>
          <w:rFonts w:eastAsia="Times New Roman"/>
          <w:sz w:val="22"/>
        </w:rPr>
      </w:pPr>
      <w:r w:rsidRPr="00756442">
        <w:rPr>
          <w:rFonts w:cs="Arial"/>
          <w:sz w:val="22"/>
        </w:rPr>
        <w:t xml:space="preserve">Northern Territory Mental Health </w:t>
      </w:r>
      <w:r w:rsidRPr="00756442">
        <w:rPr>
          <w:rFonts w:cs="Arial"/>
          <w:b/>
          <w:sz w:val="22"/>
        </w:rPr>
        <w:t>1800 682 288</w:t>
      </w:r>
      <w:r w:rsidRPr="00756442">
        <w:rPr>
          <w:rFonts w:cs="Arial"/>
          <w:b/>
          <w:sz w:val="22"/>
        </w:rPr>
        <w:br/>
      </w:r>
      <w:r w:rsidR="00CB5FD9" w:rsidRPr="00756442">
        <w:rPr>
          <w:rFonts w:eastAsia="Times New Roman" w:cs="Arial"/>
          <w:sz w:val="22"/>
        </w:rPr>
        <w:t xml:space="preserve">Emergency </w:t>
      </w:r>
      <w:r w:rsidR="00CB5FD9" w:rsidRPr="00756442">
        <w:rPr>
          <w:rFonts w:cs="Arial"/>
          <w:sz w:val="22"/>
        </w:rPr>
        <w:t>help for a person experiencing a mental health crisis or who needs mental health advice or support:</w:t>
      </w:r>
    </w:p>
    <w:p w14:paraId="704B59D6" w14:textId="77777777" w:rsidR="009C27EE" w:rsidRPr="00756442" w:rsidRDefault="00BA1F4E" w:rsidP="00847187">
      <w:pPr>
        <w:pStyle w:val="ListParagraph"/>
        <w:numPr>
          <w:ilvl w:val="0"/>
          <w:numId w:val="13"/>
        </w:numPr>
        <w:spacing w:after="200" w:line="276" w:lineRule="auto"/>
        <w:contextualSpacing/>
        <w:rPr>
          <w:rFonts w:eastAsia="Times New Roman"/>
          <w:sz w:val="22"/>
        </w:rPr>
      </w:pPr>
      <w:hyperlink r:id="rId60" w:history="1">
        <w:r w:rsidR="00CB5FD9" w:rsidRPr="00756442">
          <w:rPr>
            <w:rStyle w:val="Hyperlink"/>
            <w:rFonts w:cs="Arial"/>
            <w:sz w:val="22"/>
          </w:rPr>
          <w:t>General mental healt</w:t>
        </w:r>
        <w:r w:rsidR="00347027" w:rsidRPr="00756442">
          <w:rPr>
            <w:rStyle w:val="Hyperlink"/>
            <w:rFonts w:cs="Arial"/>
            <w:sz w:val="22"/>
          </w:rPr>
          <w:t>h services</w:t>
        </w:r>
      </w:hyperlink>
      <w:r w:rsidR="00CB5FD9" w:rsidRPr="00756442">
        <w:rPr>
          <w:rFonts w:cs="Arial"/>
          <w:color w:val="454347"/>
          <w:sz w:val="22"/>
        </w:rPr>
        <w:t xml:space="preserve"> </w:t>
      </w:r>
      <w:r w:rsidR="00CB5FD9" w:rsidRPr="00756442">
        <w:rPr>
          <w:rFonts w:cs="Arial"/>
          <w:sz w:val="22"/>
        </w:rPr>
        <w:t>information</w:t>
      </w:r>
      <w:r w:rsidR="00845374" w:rsidRPr="00756442">
        <w:rPr>
          <w:rFonts w:cs="Arial"/>
          <w:sz w:val="22"/>
        </w:rPr>
        <w:t>.</w:t>
      </w:r>
    </w:p>
    <w:p w14:paraId="15C25D0F" w14:textId="77777777" w:rsidR="008435A7" w:rsidRPr="00756442" w:rsidRDefault="001E36BE" w:rsidP="00756442">
      <w:pPr>
        <w:pStyle w:val="Heading2"/>
        <w:numPr>
          <w:ilvl w:val="0"/>
          <w:numId w:val="0"/>
        </w:numPr>
        <w:spacing w:before="480"/>
        <w:rPr>
          <w:sz w:val="36"/>
          <w:szCs w:val="36"/>
        </w:rPr>
      </w:pPr>
      <w:bookmarkStart w:id="18" w:name="_Toc41656109"/>
      <w:r w:rsidRPr="00756442">
        <w:rPr>
          <w:sz w:val="36"/>
          <w:szCs w:val="36"/>
        </w:rPr>
        <w:t>Phone and online support</w:t>
      </w:r>
      <w:bookmarkEnd w:id="18"/>
    </w:p>
    <w:p w14:paraId="5C78B4BB" w14:textId="77AB6380" w:rsidR="00836B04" w:rsidRPr="00756442" w:rsidRDefault="00836B04" w:rsidP="00836B04">
      <w:pPr>
        <w:pStyle w:val="NormalWeb"/>
        <w:spacing w:before="0" w:beforeAutospacing="0" w:after="188" w:afterAutospacing="0"/>
        <w:rPr>
          <w:rFonts w:ascii="Arial" w:hAnsi="Arial" w:cs="Arial"/>
          <w:color w:val="222222"/>
          <w:sz w:val="22"/>
        </w:rPr>
      </w:pPr>
      <w:r w:rsidRPr="00756442">
        <w:rPr>
          <w:rFonts w:ascii="Arial" w:hAnsi="Arial" w:cs="Arial"/>
          <w:color w:val="222222"/>
          <w:sz w:val="22"/>
        </w:rPr>
        <w:t xml:space="preserve">There are plenty of ways to support other </w:t>
      </w:r>
      <w:r w:rsidR="009478B8" w:rsidRPr="00756442">
        <w:rPr>
          <w:rFonts w:ascii="Arial" w:hAnsi="Arial" w:cs="Arial"/>
          <w:color w:val="222222"/>
          <w:sz w:val="22"/>
        </w:rPr>
        <w:t>people or</w:t>
      </w:r>
      <w:r w:rsidRPr="00756442">
        <w:rPr>
          <w:rFonts w:ascii="Arial" w:hAnsi="Arial" w:cs="Arial"/>
          <w:color w:val="222222"/>
          <w:sz w:val="22"/>
        </w:rPr>
        <w:t xml:space="preserve"> be supported if you are feeling anxious or uncertain.</w:t>
      </w:r>
    </w:p>
    <w:p w14:paraId="1DBA5130" w14:textId="77777777" w:rsidR="009C27EE" w:rsidRPr="00756442" w:rsidRDefault="009C27EE" w:rsidP="00866D12">
      <w:pPr>
        <w:rPr>
          <w:rFonts w:cs="Arial"/>
        </w:rPr>
      </w:pPr>
      <w:r w:rsidRPr="00756442">
        <w:rPr>
          <w:rFonts w:cs="Arial"/>
        </w:rPr>
        <w:t>Some organisations offer</w:t>
      </w:r>
      <w:r w:rsidR="001E36BE" w:rsidRPr="00756442">
        <w:rPr>
          <w:rFonts w:cs="Arial"/>
        </w:rPr>
        <w:t xml:space="preserve"> a ran</w:t>
      </w:r>
      <w:r w:rsidRPr="00756442">
        <w:rPr>
          <w:rFonts w:cs="Arial"/>
        </w:rPr>
        <w:t>ge of ways to connect, such as by t</w:t>
      </w:r>
      <w:r w:rsidR="001E36BE" w:rsidRPr="00756442">
        <w:rPr>
          <w:rFonts w:cs="Arial"/>
        </w:rPr>
        <w:t>ext message, webchat and group forums</w:t>
      </w:r>
      <w:r w:rsidRPr="00756442">
        <w:rPr>
          <w:rFonts w:cs="Arial"/>
        </w:rPr>
        <w:t xml:space="preserve">. They also </w:t>
      </w:r>
      <w:r w:rsidR="009629AE" w:rsidRPr="00756442">
        <w:rPr>
          <w:rFonts w:cs="Arial"/>
        </w:rPr>
        <w:t>provide</w:t>
      </w:r>
      <w:r w:rsidR="001E36BE" w:rsidRPr="00756442">
        <w:rPr>
          <w:rFonts w:cs="Arial"/>
        </w:rPr>
        <w:t xml:space="preserve"> COVID-19 resources on their websites and social media. </w:t>
      </w:r>
    </w:p>
    <w:p w14:paraId="0FC95D75" w14:textId="77777777" w:rsidR="00866D12" w:rsidRPr="00756442" w:rsidRDefault="001E36BE" w:rsidP="00866D12">
      <w:pPr>
        <w:rPr>
          <w:rFonts w:cs="Arial"/>
        </w:rPr>
      </w:pPr>
      <w:r w:rsidRPr="00756442">
        <w:rPr>
          <w:rFonts w:cs="Arial"/>
        </w:rPr>
        <w:t>Here are just some of the places you can contact – see your state or territory website for more listings. Note: i</w:t>
      </w:r>
      <w:r w:rsidR="00866D12" w:rsidRPr="00756442">
        <w:rPr>
          <w:rFonts w:cs="Arial"/>
        </w:rPr>
        <w:t>n an emergency situation, always contact 000.</w:t>
      </w:r>
    </w:p>
    <w:p w14:paraId="3B12FBC4" w14:textId="77777777" w:rsidR="004F6BF7" w:rsidRPr="00756442" w:rsidRDefault="00BA1F4E" w:rsidP="00847187">
      <w:pPr>
        <w:pStyle w:val="tablelistbullet"/>
        <w:numPr>
          <w:ilvl w:val="0"/>
          <w:numId w:val="13"/>
        </w:numPr>
        <w:rPr>
          <w:rFonts w:cs="Arial"/>
          <w:color w:val="222222"/>
          <w:sz w:val="22"/>
          <w:szCs w:val="22"/>
        </w:rPr>
      </w:pPr>
      <w:hyperlink r:id="rId61" w:history="1">
        <w:r w:rsidR="008435A7" w:rsidRPr="00756442">
          <w:rPr>
            <w:rStyle w:val="Hyperlink"/>
            <w:rFonts w:cs="Arial"/>
            <w:sz w:val="22"/>
            <w:szCs w:val="22"/>
          </w:rPr>
          <w:t>Lifeline Australia</w:t>
        </w:r>
      </w:hyperlink>
      <w:r w:rsidR="008435A7" w:rsidRPr="00756442">
        <w:rPr>
          <w:rFonts w:cs="Arial"/>
          <w:color w:val="353535"/>
          <w:sz w:val="22"/>
          <w:szCs w:val="22"/>
        </w:rPr>
        <w:t xml:space="preserve"> </w:t>
      </w:r>
      <w:r w:rsidR="008435A7" w:rsidRPr="00756442">
        <w:rPr>
          <w:rFonts w:cs="Arial"/>
          <w:sz w:val="22"/>
          <w:szCs w:val="22"/>
        </w:rPr>
        <w:t>13 11 14</w:t>
      </w:r>
      <w:r w:rsidR="009629AE" w:rsidRPr="00756442">
        <w:rPr>
          <w:rFonts w:cs="Arial"/>
          <w:sz w:val="22"/>
          <w:szCs w:val="22"/>
        </w:rPr>
        <w:t xml:space="preserve"> (24hr)</w:t>
      </w:r>
      <w:r w:rsidR="004F6BF7" w:rsidRPr="00756442">
        <w:rPr>
          <w:rFonts w:cs="Arial"/>
          <w:sz w:val="22"/>
          <w:szCs w:val="22"/>
        </w:rPr>
        <w:br/>
      </w:r>
      <w:r w:rsidR="004F6BF7" w:rsidRPr="00756442">
        <w:rPr>
          <w:rFonts w:cs="Arial"/>
          <w:color w:val="222222"/>
          <w:sz w:val="22"/>
          <w:szCs w:val="22"/>
        </w:rPr>
        <w:t>A crisis support service offering short term support at any time for people who are having difficulty coping or staying safe.</w:t>
      </w:r>
      <w:r w:rsidR="003E7AB2" w:rsidRPr="00756442">
        <w:rPr>
          <w:rFonts w:cs="Arial"/>
          <w:color w:val="222222"/>
          <w:sz w:val="22"/>
          <w:szCs w:val="22"/>
        </w:rPr>
        <w:t xml:space="preserve"> </w:t>
      </w:r>
      <w:hyperlink r:id="rId62" w:history="1">
        <w:r w:rsidR="003E7AB2" w:rsidRPr="00756442">
          <w:rPr>
            <w:rStyle w:val="Hyperlink"/>
            <w:rFonts w:cs="Arial"/>
            <w:sz w:val="22"/>
            <w:szCs w:val="22"/>
          </w:rPr>
          <w:t>Crisis support chat online</w:t>
        </w:r>
      </w:hyperlink>
      <w:r w:rsidR="003E7AB2" w:rsidRPr="00756442">
        <w:rPr>
          <w:rFonts w:cs="Arial"/>
          <w:color w:val="222222"/>
          <w:sz w:val="22"/>
          <w:szCs w:val="22"/>
        </w:rPr>
        <w:t xml:space="preserve"> available 7pm-midnight (Sydney time) daily.</w:t>
      </w:r>
    </w:p>
    <w:p w14:paraId="625152C3" w14:textId="77777777" w:rsidR="00556802" w:rsidRPr="00756442" w:rsidRDefault="00BA1F4E" w:rsidP="00847187">
      <w:pPr>
        <w:pStyle w:val="tablelistbullet"/>
        <w:numPr>
          <w:ilvl w:val="0"/>
          <w:numId w:val="13"/>
        </w:numPr>
        <w:rPr>
          <w:rStyle w:val="Hyperlink"/>
          <w:rFonts w:cs="Arial"/>
          <w:color w:val="auto"/>
          <w:sz w:val="22"/>
          <w:szCs w:val="22"/>
          <w:u w:val="none"/>
        </w:rPr>
      </w:pPr>
      <w:hyperlink r:id="rId63" w:history="1">
        <w:r w:rsidR="008435A7" w:rsidRPr="00756442">
          <w:rPr>
            <w:rStyle w:val="Hyperlink"/>
            <w:rFonts w:cs="Arial"/>
            <w:sz w:val="22"/>
            <w:szCs w:val="22"/>
          </w:rPr>
          <w:t>Beyond Blue</w:t>
        </w:r>
      </w:hyperlink>
      <w:r w:rsidR="008435A7" w:rsidRPr="00756442">
        <w:rPr>
          <w:rFonts w:cs="Arial"/>
          <w:color w:val="353535"/>
          <w:sz w:val="22"/>
          <w:szCs w:val="22"/>
        </w:rPr>
        <w:t xml:space="preserve"> </w:t>
      </w:r>
      <w:r w:rsidR="008435A7" w:rsidRPr="00756442">
        <w:rPr>
          <w:rFonts w:cs="Arial"/>
          <w:sz w:val="22"/>
          <w:szCs w:val="22"/>
        </w:rPr>
        <w:t>1300 22 46 36</w:t>
      </w:r>
      <w:r w:rsidR="004F6BF7" w:rsidRPr="00756442">
        <w:rPr>
          <w:rFonts w:cs="Arial"/>
          <w:sz w:val="22"/>
          <w:szCs w:val="22"/>
        </w:rPr>
        <w:br/>
        <w:t xml:space="preserve">Beyond Blue runs </w:t>
      </w:r>
      <w:hyperlink r:id="rId64" w:history="1">
        <w:r w:rsidR="004F6BF7" w:rsidRPr="00756442">
          <w:rPr>
            <w:rStyle w:val="Hyperlink"/>
            <w:rFonts w:cs="Arial"/>
            <w:sz w:val="22"/>
            <w:szCs w:val="22"/>
          </w:rPr>
          <w:t>Coronavirus Mental Wellbeing Support Service</w:t>
        </w:r>
      </w:hyperlink>
      <w:r w:rsidR="004F6BF7" w:rsidRPr="00756442">
        <w:rPr>
          <w:rFonts w:cs="Arial"/>
          <w:color w:val="222222"/>
          <w:sz w:val="22"/>
          <w:szCs w:val="22"/>
        </w:rPr>
        <w:t xml:space="preserve"> </w:t>
      </w:r>
      <w:r w:rsidR="004F6BF7" w:rsidRPr="00756442">
        <w:rPr>
          <w:rStyle w:val="Strong"/>
          <w:rFonts w:cs="Arial"/>
          <w:b w:val="0"/>
          <w:color w:val="222222"/>
          <w:sz w:val="22"/>
          <w:szCs w:val="22"/>
        </w:rPr>
        <w:t>1800 512 348</w:t>
      </w:r>
      <w:r w:rsidR="004F6BF7" w:rsidRPr="00756442">
        <w:rPr>
          <w:rStyle w:val="Strong"/>
          <w:rFonts w:cs="Arial"/>
          <w:color w:val="222222"/>
          <w:sz w:val="22"/>
          <w:szCs w:val="22"/>
        </w:rPr>
        <w:br/>
      </w:r>
      <w:r w:rsidR="004F6BF7" w:rsidRPr="00756442">
        <w:rPr>
          <w:rFonts w:cs="Arial"/>
          <w:sz w:val="22"/>
          <w:szCs w:val="22"/>
        </w:rPr>
        <w:t xml:space="preserve">See also </w:t>
      </w:r>
      <w:hyperlink r:id="rId65" w:history="1">
        <w:r w:rsidR="00556802" w:rsidRPr="00756442">
          <w:rPr>
            <w:rStyle w:val="Hyperlink"/>
            <w:rFonts w:cs="Arial"/>
            <w:sz w:val="22"/>
            <w:szCs w:val="22"/>
          </w:rPr>
          <w:t>Looking after your mental health during the coronavirus outbreak</w:t>
        </w:r>
      </w:hyperlink>
    </w:p>
    <w:p w14:paraId="64E0E465" w14:textId="77777777" w:rsidR="00556802" w:rsidRPr="00756442" w:rsidRDefault="00BA1F4E" w:rsidP="00847187">
      <w:pPr>
        <w:pStyle w:val="NormalWeb"/>
        <w:numPr>
          <w:ilvl w:val="0"/>
          <w:numId w:val="13"/>
        </w:numPr>
        <w:spacing w:before="0" w:beforeAutospacing="0" w:after="150" w:afterAutospacing="0"/>
        <w:rPr>
          <w:rFonts w:ascii="Arial" w:hAnsi="Arial" w:cs="Arial"/>
          <w:sz w:val="22"/>
        </w:rPr>
      </w:pPr>
      <w:hyperlink r:id="rId66" w:history="1">
        <w:r w:rsidR="00556802" w:rsidRPr="00756442">
          <w:rPr>
            <w:rStyle w:val="Hyperlink"/>
            <w:rFonts w:ascii="Arial" w:eastAsia="MS Mincho" w:hAnsi="Arial" w:cs="Arial"/>
            <w:spacing w:val="-2"/>
            <w:sz w:val="22"/>
            <w:lang w:eastAsia="en-US"/>
          </w:rPr>
          <w:t>Suicide Call Back Service</w:t>
        </w:r>
      </w:hyperlink>
      <w:r w:rsidR="00556802" w:rsidRPr="00756442">
        <w:rPr>
          <w:rFonts w:ascii="Arial" w:hAnsi="Arial" w:cs="Arial"/>
          <w:color w:val="333333"/>
          <w:sz w:val="22"/>
        </w:rPr>
        <w:t xml:space="preserve"> </w:t>
      </w:r>
      <w:r w:rsidR="00556802" w:rsidRPr="00756442">
        <w:rPr>
          <w:rFonts w:ascii="Arial" w:hAnsi="Arial" w:cs="Arial"/>
          <w:sz w:val="22"/>
        </w:rPr>
        <w:t>1300 659 467</w:t>
      </w:r>
      <w:r w:rsidR="00E77F2A" w:rsidRPr="00756442">
        <w:rPr>
          <w:rFonts w:ascii="Arial" w:hAnsi="Arial" w:cs="Arial"/>
          <w:sz w:val="22"/>
        </w:rPr>
        <w:t xml:space="preserve"> (24hr)</w:t>
      </w:r>
      <w:r w:rsidR="00E77F2A" w:rsidRPr="00756442">
        <w:rPr>
          <w:rFonts w:ascii="Arial" w:hAnsi="Arial" w:cs="Arial"/>
          <w:sz w:val="22"/>
        </w:rPr>
        <w:br/>
        <w:t>Mental health support, call back service: phone or online</w:t>
      </w:r>
    </w:p>
    <w:p w14:paraId="22A6E390" w14:textId="77777777" w:rsidR="00836B04" w:rsidRPr="00756442" w:rsidRDefault="00BA1F4E" w:rsidP="00847187">
      <w:pPr>
        <w:pStyle w:val="NormalWeb"/>
        <w:numPr>
          <w:ilvl w:val="0"/>
          <w:numId w:val="13"/>
        </w:numPr>
        <w:spacing w:before="0" w:beforeAutospacing="0" w:after="150" w:afterAutospacing="0"/>
        <w:rPr>
          <w:rFonts w:ascii="Arial" w:hAnsi="Arial" w:cs="Arial"/>
          <w:sz w:val="22"/>
        </w:rPr>
      </w:pPr>
      <w:hyperlink r:id="rId67" w:history="1">
        <w:r w:rsidR="00836B04" w:rsidRPr="00756442">
          <w:rPr>
            <w:rStyle w:val="Hyperlink"/>
            <w:rFonts w:ascii="Arial" w:eastAsia="MS Mincho" w:hAnsi="Arial" w:cs="Arial"/>
            <w:spacing w:val="-2"/>
            <w:sz w:val="22"/>
            <w:lang w:eastAsia="en-US"/>
          </w:rPr>
          <w:t>SANE Australia</w:t>
        </w:r>
      </w:hyperlink>
      <w:r w:rsidR="00836B04" w:rsidRPr="00756442">
        <w:rPr>
          <w:rFonts w:ascii="Arial" w:hAnsi="Arial" w:cs="Arial"/>
          <w:sz w:val="22"/>
        </w:rPr>
        <w:t xml:space="preserve"> 1800 187 263</w:t>
      </w:r>
      <w:r w:rsidR="00836B04" w:rsidRPr="00756442">
        <w:rPr>
          <w:rFonts w:ascii="Arial" w:hAnsi="Arial" w:cs="Arial"/>
          <w:sz w:val="22"/>
        </w:rPr>
        <w:br/>
        <w:t xml:space="preserve">Website includes </w:t>
      </w:r>
      <w:hyperlink r:id="rId68" w:history="1">
        <w:r w:rsidR="00836B04" w:rsidRPr="00756442">
          <w:rPr>
            <w:rStyle w:val="Hyperlink"/>
            <w:rFonts w:ascii="Arial" w:hAnsi="Arial" w:cs="Arial"/>
            <w:sz w:val="22"/>
          </w:rPr>
          <w:t>You and COVID-19: Complex mental health issues in a pandemic</w:t>
        </w:r>
      </w:hyperlink>
      <w:r w:rsidR="00836B04" w:rsidRPr="00756442">
        <w:rPr>
          <w:rFonts w:ascii="Arial" w:hAnsi="Arial" w:cs="Arial"/>
          <w:sz w:val="22"/>
        </w:rPr>
        <w:t xml:space="preserve"> blog.</w:t>
      </w:r>
    </w:p>
    <w:p w14:paraId="7774E23A" w14:textId="77777777" w:rsidR="00E77F2A" w:rsidRPr="00756442" w:rsidRDefault="00BA1F4E" w:rsidP="00847187">
      <w:pPr>
        <w:pStyle w:val="NormalWeb"/>
        <w:numPr>
          <w:ilvl w:val="0"/>
          <w:numId w:val="13"/>
        </w:numPr>
        <w:spacing w:before="0" w:beforeAutospacing="0" w:after="188" w:afterAutospacing="0"/>
        <w:rPr>
          <w:rFonts w:ascii="Arial" w:hAnsi="Arial" w:cs="Arial"/>
          <w:color w:val="222222"/>
          <w:sz w:val="22"/>
        </w:rPr>
      </w:pPr>
      <w:hyperlink r:id="rId69" w:history="1">
        <w:r w:rsidR="00E77F2A" w:rsidRPr="00756442">
          <w:rPr>
            <w:rStyle w:val="Hyperlink"/>
            <w:rFonts w:ascii="Arial" w:eastAsia="MS Mincho" w:hAnsi="Arial" w:cs="Arial"/>
            <w:spacing w:val="-2"/>
            <w:sz w:val="22"/>
            <w:lang w:eastAsia="en-US"/>
          </w:rPr>
          <w:t>MensLine</w:t>
        </w:r>
      </w:hyperlink>
      <w:r w:rsidR="00E77F2A" w:rsidRPr="00756442">
        <w:rPr>
          <w:rFonts w:ascii="Arial" w:hAnsi="Arial" w:cs="Arial"/>
          <w:color w:val="222222"/>
          <w:sz w:val="22"/>
        </w:rPr>
        <w:t xml:space="preserve"> </w:t>
      </w:r>
      <w:r w:rsidR="00E77F2A" w:rsidRPr="00434934">
        <w:rPr>
          <w:rFonts w:ascii="Arial" w:hAnsi="Arial" w:cs="Arial"/>
          <w:sz w:val="22"/>
        </w:rPr>
        <w:t>1300 78 99 78 (24hr)</w:t>
      </w:r>
      <w:r w:rsidR="00E77F2A" w:rsidRPr="00434934">
        <w:rPr>
          <w:rFonts w:ascii="Arial" w:hAnsi="Arial" w:cs="Arial"/>
          <w:sz w:val="22"/>
        </w:rPr>
        <w:br/>
        <w:t xml:space="preserve">Professional telephone and online support and information service for Australian men. </w:t>
      </w:r>
      <w:hyperlink r:id="rId70" w:history="1">
        <w:r w:rsidR="00E77F2A" w:rsidRPr="00756442">
          <w:rPr>
            <w:rStyle w:val="Hyperlink"/>
            <w:rFonts w:ascii="Arial" w:eastAsia="MS Mincho" w:hAnsi="Arial" w:cs="Arial"/>
            <w:spacing w:val="-2"/>
            <w:sz w:val="22"/>
            <w:lang w:eastAsia="en-US"/>
          </w:rPr>
          <w:t>Online counselling</w:t>
        </w:r>
      </w:hyperlink>
      <w:r w:rsidR="00E77F2A" w:rsidRPr="00756442">
        <w:rPr>
          <w:rFonts w:ascii="Arial" w:hAnsi="Arial" w:cs="Arial"/>
          <w:color w:val="222222"/>
          <w:sz w:val="22"/>
        </w:rPr>
        <w:t>.</w:t>
      </w:r>
    </w:p>
    <w:p w14:paraId="5A17BFE2" w14:textId="77777777" w:rsidR="00E77F2A" w:rsidRPr="004268F6" w:rsidRDefault="00BA1F4E" w:rsidP="00847187">
      <w:pPr>
        <w:pStyle w:val="NormalWeb"/>
        <w:numPr>
          <w:ilvl w:val="0"/>
          <w:numId w:val="13"/>
        </w:numPr>
        <w:spacing w:before="0" w:beforeAutospacing="0" w:after="188" w:afterAutospacing="0"/>
        <w:rPr>
          <w:rFonts w:ascii="Arial" w:hAnsi="Arial" w:cs="Arial"/>
          <w:sz w:val="22"/>
        </w:rPr>
      </w:pPr>
      <w:hyperlink r:id="rId71" w:history="1">
        <w:r w:rsidR="00E77F2A" w:rsidRPr="00756442">
          <w:rPr>
            <w:rStyle w:val="Hyperlink"/>
            <w:rFonts w:ascii="Arial" w:eastAsia="MS Mincho" w:hAnsi="Arial" w:cs="Arial"/>
            <w:spacing w:val="-2"/>
            <w:sz w:val="22"/>
            <w:lang w:eastAsia="en-US"/>
          </w:rPr>
          <w:t>Mindspot</w:t>
        </w:r>
      </w:hyperlink>
      <w:r w:rsidR="00E77F2A" w:rsidRPr="00756442">
        <w:rPr>
          <w:rFonts w:ascii="Arial" w:hAnsi="Arial" w:cs="Arial"/>
          <w:color w:val="222222"/>
          <w:sz w:val="22"/>
        </w:rPr>
        <w:t xml:space="preserve"> </w:t>
      </w:r>
      <w:r w:rsidR="00E77F2A" w:rsidRPr="00434934">
        <w:rPr>
          <w:rFonts w:ascii="Arial" w:hAnsi="Arial" w:cs="Arial"/>
          <w:sz w:val="22"/>
        </w:rPr>
        <w:t>1800 61 44 34 (8am-8pm Monday to Friday, 8am-6pm Saturday)</w:t>
      </w:r>
      <w:r w:rsidR="00E77F2A" w:rsidRPr="00434934">
        <w:rPr>
          <w:rFonts w:ascii="Arial" w:hAnsi="Arial" w:cs="Arial"/>
          <w:sz w:val="22"/>
        </w:rPr>
        <w:br/>
      </w:r>
      <w:r w:rsidR="00297752" w:rsidRPr="00AB3F31">
        <w:rPr>
          <w:rFonts w:ascii="Arial" w:hAnsi="Arial" w:cs="Arial"/>
          <w:sz w:val="22"/>
        </w:rPr>
        <w:t>P</w:t>
      </w:r>
      <w:r w:rsidR="00E77F2A" w:rsidRPr="00AB3F31">
        <w:rPr>
          <w:rFonts w:ascii="Arial" w:hAnsi="Arial" w:cs="Arial"/>
          <w:sz w:val="22"/>
        </w:rPr>
        <w:t>hone and online service for people with stress, worry, anxiety, low mood or depression. Online assessment</w:t>
      </w:r>
      <w:r w:rsidR="00297752" w:rsidRPr="004268F6">
        <w:rPr>
          <w:rFonts w:ascii="Arial" w:hAnsi="Arial" w:cs="Arial"/>
          <w:sz w:val="22"/>
        </w:rPr>
        <w:t xml:space="preserve"> and</w:t>
      </w:r>
      <w:r w:rsidR="00E77F2A" w:rsidRPr="004268F6">
        <w:rPr>
          <w:rFonts w:ascii="Arial" w:hAnsi="Arial" w:cs="Arial"/>
          <w:sz w:val="22"/>
        </w:rPr>
        <w:t xml:space="preserve"> treatment.</w:t>
      </w:r>
    </w:p>
    <w:p w14:paraId="5C2921D5" w14:textId="77777777" w:rsidR="00297752" w:rsidRPr="00756442" w:rsidRDefault="00BA1F4E" w:rsidP="00847187">
      <w:pPr>
        <w:pStyle w:val="NormalWeb"/>
        <w:numPr>
          <w:ilvl w:val="0"/>
          <w:numId w:val="13"/>
        </w:numPr>
        <w:spacing w:before="0" w:beforeAutospacing="0" w:after="188" w:afterAutospacing="0"/>
        <w:rPr>
          <w:rFonts w:ascii="Arial" w:hAnsi="Arial" w:cs="Arial"/>
          <w:color w:val="222222"/>
          <w:sz w:val="22"/>
        </w:rPr>
      </w:pPr>
      <w:hyperlink r:id="rId72" w:history="1">
        <w:r w:rsidR="00297752" w:rsidRPr="00756442">
          <w:rPr>
            <w:rStyle w:val="Hyperlink"/>
            <w:rFonts w:ascii="Arial" w:hAnsi="Arial" w:cs="Arial"/>
            <w:sz w:val="22"/>
          </w:rPr>
          <w:t>1800Respect</w:t>
        </w:r>
      </w:hyperlink>
      <w:r w:rsidR="00297752" w:rsidRPr="00756442">
        <w:rPr>
          <w:rFonts w:ascii="Arial" w:hAnsi="Arial" w:cs="Arial"/>
          <w:color w:val="222222"/>
          <w:sz w:val="22"/>
        </w:rPr>
        <w:t xml:space="preserve"> </w:t>
      </w:r>
      <w:r w:rsidR="00297752" w:rsidRPr="00434934">
        <w:rPr>
          <w:rFonts w:ascii="Arial" w:hAnsi="Arial" w:cs="Arial"/>
          <w:sz w:val="22"/>
        </w:rPr>
        <w:t>1800 737 732 (24hr)</w:t>
      </w:r>
      <w:r w:rsidR="00297752" w:rsidRPr="00434934">
        <w:rPr>
          <w:rFonts w:ascii="Arial" w:hAnsi="Arial" w:cs="Arial"/>
          <w:sz w:val="22"/>
        </w:rPr>
        <w:br/>
        <w:t xml:space="preserve">Confidential counselling, information and support for people impacted by sexual assault, domestic or family violence and abuse via phone or online chat. </w:t>
      </w:r>
      <w:hyperlink r:id="rId73" w:anchor="/welcome" w:history="1">
        <w:r w:rsidR="00297752" w:rsidRPr="00756442">
          <w:rPr>
            <w:rStyle w:val="Hyperlink"/>
            <w:rFonts w:ascii="Arial" w:eastAsia="MS Mincho" w:hAnsi="Arial" w:cs="Arial"/>
            <w:spacing w:val="-2"/>
            <w:sz w:val="22"/>
            <w:lang w:eastAsia="en-US"/>
          </w:rPr>
          <w:t>1800Respect online chat</w:t>
        </w:r>
      </w:hyperlink>
      <w:r w:rsidR="00297752" w:rsidRPr="00756442">
        <w:rPr>
          <w:rFonts w:ascii="Arial" w:hAnsi="Arial" w:cs="Arial"/>
          <w:color w:val="222222"/>
          <w:sz w:val="22"/>
        </w:rPr>
        <w:t>.</w:t>
      </w:r>
    </w:p>
    <w:p w14:paraId="3103D553" w14:textId="77777777" w:rsidR="00297752" w:rsidRPr="00756442" w:rsidRDefault="00BA1F4E" w:rsidP="00847187">
      <w:pPr>
        <w:pStyle w:val="NormalWeb"/>
        <w:numPr>
          <w:ilvl w:val="0"/>
          <w:numId w:val="13"/>
        </w:numPr>
        <w:spacing w:before="0" w:beforeAutospacing="0" w:after="188" w:afterAutospacing="0"/>
        <w:rPr>
          <w:rFonts w:ascii="Arial" w:hAnsi="Arial" w:cs="Arial"/>
          <w:color w:val="222222"/>
          <w:sz w:val="22"/>
        </w:rPr>
      </w:pPr>
      <w:hyperlink r:id="rId74" w:history="1">
        <w:r w:rsidR="00297752" w:rsidRPr="00756442">
          <w:rPr>
            <w:rStyle w:val="Hyperlink"/>
            <w:rFonts w:ascii="Arial" w:hAnsi="Arial" w:cs="Arial"/>
            <w:sz w:val="22"/>
          </w:rPr>
          <w:t>Directline</w:t>
        </w:r>
      </w:hyperlink>
      <w:r w:rsidR="00297752" w:rsidRPr="00756442">
        <w:rPr>
          <w:rFonts w:ascii="Arial" w:hAnsi="Arial" w:cs="Arial"/>
          <w:color w:val="222222"/>
          <w:sz w:val="22"/>
        </w:rPr>
        <w:t xml:space="preserve"> </w:t>
      </w:r>
      <w:r w:rsidR="00297752" w:rsidRPr="00434934">
        <w:rPr>
          <w:rFonts w:ascii="Arial" w:hAnsi="Arial" w:cs="Arial"/>
          <w:sz w:val="22"/>
        </w:rPr>
        <w:t>1800 888 236 (24hr)</w:t>
      </w:r>
      <w:r w:rsidR="00297752" w:rsidRPr="00434934">
        <w:rPr>
          <w:rFonts w:ascii="Arial" w:hAnsi="Arial" w:cs="Arial"/>
          <w:sz w:val="22"/>
        </w:rPr>
        <w:br/>
        <w:t>Confidential alcohol and drug counselling and referral service.</w:t>
      </w:r>
      <w:r w:rsidR="00297752" w:rsidRPr="00756442">
        <w:rPr>
          <w:rFonts w:ascii="Arial" w:hAnsi="Arial" w:cs="Arial"/>
          <w:color w:val="222222"/>
          <w:sz w:val="22"/>
        </w:rPr>
        <w:t xml:space="preserve"> </w:t>
      </w:r>
      <w:hyperlink r:id="rId75" w:history="1">
        <w:r w:rsidR="00297752" w:rsidRPr="00756442">
          <w:rPr>
            <w:rStyle w:val="Hyperlink"/>
            <w:rFonts w:ascii="Arial" w:eastAsia="MS Mincho" w:hAnsi="Arial" w:cs="Arial"/>
            <w:spacing w:val="-2"/>
            <w:sz w:val="22"/>
            <w:lang w:eastAsia="en-US"/>
          </w:rPr>
          <w:t>Directline online counselling</w:t>
        </w:r>
      </w:hyperlink>
      <w:r w:rsidR="00297752" w:rsidRPr="00756442">
        <w:rPr>
          <w:rFonts w:ascii="Arial" w:hAnsi="Arial" w:cs="Arial"/>
          <w:color w:val="222222"/>
          <w:sz w:val="22"/>
        </w:rPr>
        <w:t>.</w:t>
      </w:r>
    </w:p>
    <w:p w14:paraId="7B1BAF09" w14:textId="77777777" w:rsidR="00556802" w:rsidRPr="00556802" w:rsidRDefault="00556802" w:rsidP="00BA1F4E">
      <w:pPr>
        <w:pStyle w:val="Heading3"/>
      </w:pPr>
      <w:r w:rsidRPr="00556802">
        <w:t>Youth support services</w:t>
      </w:r>
      <w:r w:rsidR="006C2383">
        <w:t xml:space="preserve"> and resources</w:t>
      </w:r>
    </w:p>
    <w:p w14:paraId="7016DCF6" w14:textId="77777777" w:rsidR="00556802" w:rsidRPr="00756442" w:rsidRDefault="00BA1F4E" w:rsidP="00847187">
      <w:pPr>
        <w:pStyle w:val="NormalWeb"/>
        <w:numPr>
          <w:ilvl w:val="0"/>
          <w:numId w:val="23"/>
        </w:numPr>
        <w:spacing w:before="0" w:beforeAutospacing="0" w:after="150" w:afterAutospacing="0"/>
        <w:rPr>
          <w:rStyle w:val="Hyperlink"/>
          <w:rFonts w:ascii="Arial" w:eastAsia="MS Mincho" w:hAnsi="Arial" w:cs="Arial"/>
          <w:color w:val="auto"/>
          <w:spacing w:val="-2"/>
          <w:sz w:val="22"/>
          <w:lang w:eastAsia="en-US"/>
        </w:rPr>
      </w:pPr>
      <w:hyperlink r:id="rId76" w:history="1">
        <w:r w:rsidR="00556802" w:rsidRPr="00756442">
          <w:rPr>
            <w:rStyle w:val="Hyperlink"/>
            <w:rFonts w:ascii="Arial" w:eastAsia="MS Mincho" w:hAnsi="Arial" w:cs="Arial"/>
            <w:spacing w:val="-2"/>
            <w:sz w:val="22"/>
            <w:lang w:eastAsia="en-US"/>
          </w:rPr>
          <w:t>headspace</w:t>
        </w:r>
      </w:hyperlink>
      <w:r w:rsidR="00556802" w:rsidRPr="00756442">
        <w:rPr>
          <w:rFonts w:ascii="Arial" w:hAnsi="Arial" w:cs="Arial"/>
          <w:sz w:val="22"/>
        </w:rPr>
        <w:t>1800 650 890</w:t>
      </w:r>
      <w:r w:rsidR="00836B04" w:rsidRPr="00756442">
        <w:rPr>
          <w:rFonts w:ascii="Arial" w:hAnsi="Arial" w:cs="Arial"/>
          <w:sz w:val="22"/>
        </w:rPr>
        <w:t xml:space="preserve"> </w:t>
      </w:r>
      <w:r w:rsidR="00297752" w:rsidRPr="00756442">
        <w:rPr>
          <w:rFonts w:ascii="Arial" w:hAnsi="Arial" w:cs="Arial"/>
          <w:sz w:val="22"/>
        </w:rPr>
        <w:t>(not for emergency assistance)</w:t>
      </w:r>
      <w:r w:rsidR="00836B04" w:rsidRPr="00756442">
        <w:rPr>
          <w:rFonts w:ascii="Arial" w:hAnsi="Arial" w:cs="Arial"/>
          <w:sz w:val="22"/>
        </w:rPr>
        <w:br/>
        <w:t>Support and counselling for 12-25 year olds, their famil</w:t>
      </w:r>
      <w:r w:rsidR="00297752" w:rsidRPr="00756442">
        <w:rPr>
          <w:rFonts w:ascii="Arial" w:hAnsi="Arial" w:cs="Arial"/>
          <w:sz w:val="22"/>
        </w:rPr>
        <w:t>ies</w:t>
      </w:r>
      <w:r w:rsidR="00836B04" w:rsidRPr="00756442">
        <w:rPr>
          <w:rFonts w:ascii="Arial" w:hAnsi="Arial" w:cs="Arial"/>
          <w:sz w:val="22"/>
        </w:rPr>
        <w:t xml:space="preserve"> and friends. </w:t>
      </w:r>
      <w:r w:rsidR="00E77F2A" w:rsidRPr="00756442">
        <w:rPr>
          <w:rFonts w:ascii="Arial" w:hAnsi="Arial" w:cs="Arial"/>
          <w:sz w:val="22"/>
        </w:rPr>
        <w:t xml:space="preserve">Offers </w:t>
      </w:r>
      <w:hyperlink r:id="rId77" w:history="1">
        <w:r w:rsidR="00836B04" w:rsidRPr="00756442">
          <w:rPr>
            <w:rStyle w:val="Hyperlink"/>
            <w:rFonts w:ascii="Arial" w:hAnsi="Arial" w:cs="Arial"/>
            <w:sz w:val="22"/>
          </w:rPr>
          <w:t>eheadspace</w:t>
        </w:r>
      </w:hyperlink>
      <w:r w:rsidR="00836B04" w:rsidRPr="00756442">
        <w:rPr>
          <w:rFonts w:ascii="Arial" w:hAnsi="Arial" w:cs="Arial"/>
          <w:color w:val="222222"/>
          <w:sz w:val="22"/>
        </w:rPr>
        <w:t xml:space="preserve"> </w:t>
      </w:r>
      <w:r w:rsidR="00836B04" w:rsidRPr="00756442">
        <w:rPr>
          <w:rFonts w:ascii="Arial" w:hAnsi="Arial" w:cs="Arial"/>
          <w:sz w:val="22"/>
        </w:rPr>
        <w:t>online a</w:t>
      </w:r>
      <w:r w:rsidR="00E77F2A" w:rsidRPr="00756442">
        <w:rPr>
          <w:rFonts w:ascii="Arial" w:hAnsi="Arial" w:cs="Arial"/>
          <w:sz w:val="22"/>
        </w:rPr>
        <w:t xml:space="preserve">nd webchat. </w:t>
      </w:r>
      <w:r w:rsidR="004F6BF7" w:rsidRPr="00756442">
        <w:rPr>
          <w:rFonts w:ascii="Arial" w:hAnsi="Arial" w:cs="Arial"/>
          <w:sz w:val="22"/>
        </w:rPr>
        <w:t>See</w:t>
      </w:r>
      <w:r w:rsidR="00E77F2A" w:rsidRPr="00756442">
        <w:rPr>
          <w:rFonts w:ascii="Arial" w:hAnsi="Arial" w:cs="Arial"/>
          <w:sz w:val="22"/>
        </w:rPr>
        <w:t xml:space="preserve"> also</w:t>
      </w:r>
      <w:r w:rsidR="004F6BF7" w:rsidRPr="00756442">
        <w:rPr>
          <w:rFonts w:ascii="Arial" w:hAnsi="Arial" w:cs="Arial"/>
          <w:sz w:val="22"/>
        </w:rPr>
        <w:t xml:space="preserve"> </w:t>
      </w:r>
      <w:hyperlink r:id="rId78" w:history="1">
        <w:r w:rsidR="00556802" w:rsidRPr="00756442">
          <w:rPr>
            <w:rStyle w:val="Hyperlink"/>
            <w:rFonts w:ascii="Arial" w:eastAsia="MS Mincho" w:hAnsi="Arial" w:cs="Arial"/>
            <w:spacing w:val="-2"/>
            <w:sz w:val="22"/>
            <w:lang w:eastAsia="en-US"/>
          </w:rPr>
          <w:t>How to cope with stress related to Novel Coronavirus (COVID-19)</w:t>
        </w:r>
      </w:hyperlink>
    </w:p>
    <w:p w14:paraId="3827AA66" w14:textId="77777777" w:rsidR="00556802" w:rsidRPr="00756442" w:rsidRDefault="00BA1F4E" w:rsidP="00847187">
      <w:pPr>
        <w:pStyle w:val="NormalWeb"/>
        <w:numPr>
          <w:ilvl w:val="0"/>
          <w:numId w:val="22"/>
        </w:numPr>
        <w:spacing w:before="0" w:beforeAutospacing="0" w:after="150" w:afterAutospacing="0"/>
        <w:rPr>
          <w:rFonts w:ascii="Arial" w:hAnsi="Arial" w:cs="Arial"/>
          <w:sz w:val="22"/>
        </w:rPr>
      </w:pPr>
      <w:hyperlink r:id="rId79" w:history="1">
        <w:r w:rsidR="00556802" w:rsidRPr="00756442">
          <w:rPr>
            <w:rStyle w:val="Hyperlink"/>
            <w:rFonts w:ascii="Arial" w:eastAsia="MS Mincho" w:hAnsi="Arial" w:cs="Arial"/>
            <w:spacing w:val="-2"/>
            <w:sz w:val="22"/>
            <w:lang w:eastAsia="en-US"/>
          </w:rPr>
          <w:t>Kids Helpline</w:t>
        </w:r>
      </w:hyperlink>
      <w:r w:rsidR="00556802" w:rsidRPr="00756442">
        <w:rPr>
          <w:rFonts w:ascii="Arial" w:hAnsi="Arial" w:cs="Arial"/>
          <w:color w:val="333333"/>
          <w:sz w:val="22"/>
        </w:rPr>
        <w:t xml:space="preserve"> </w:t>
      </w:r>
      <w:r w:rsidR="00556802" w:rsidRPr="00756442">
        <w:rPr>
          <w:rFonts w:ascii="Arial" w:hAnsi="Arial" w:cs="Arial"/>
          <w:sz w:val="22"/>
        </w:rPr>
        <w:t>1800 55 1800</w:t>
      </w:r>
      <w:r w:rsidR="00297752" w:rsidRPr="00756442">
        <w:rPr>
          <w:rFonts w:ascii="Arial" w:hAnsi="Arial" w:cs="Arial"/>
          <w:sz w:val="22"/>
        </w:rPr>
        <w:t xml:space="preserve"> (2</w:t>
      </w:r>
      <w:r w:rsidR="009629AE" w:rsidRPr="00756442">
        <w:rPr>
          <w:rFonts w:ascii="Arial" w:hAnsi="Arial" w:cs="Arial"/>
          <w:sz w:val="22"/>
        </w:rPr>
        <w:t>4hr</w:t>
      </w:r>
      <w:r w:rsidR="00297752" w:rsidRPr="00756442">
        <w:rPr>
          <w:rFonts w:ascii="Arial" w:hAnsi="Arial" w:cs="Arial"/>
          <w:sz w:val="22"/>
        </w:rPr>
        <w:t>)</w:t>
      </w:r>
      <w:r w:rsidR="00E77F2A" w:rsidRPr="00756442">
        <w:rPr>
          <w:rFonts w:ascii="Arial" w:hAnsi="Arial" w:cs="Arial"/>
          <w:color w:val="333333"/>
          <w:sz w:val="22"/>
        </w:rPr>
        <w:br/>
      </w:r>
      <w:r w:rsidR="00E77F2A" w:rsidRPr="00756442">
        <w:rPr>
          <w:rFonts w:ascii="Arial" w:hAnsi="Arial" w:cs="Arial"/>
          <w:sz w:val="22"/>
        </w:rPr>
        <w:t>Any time. Any reason.</w:t>
      </w:r>
      <w:r w:rsidR="00297752" w:rsidRPr="00756442">
        <w:rPr>
          <w:rFonts w:ascii="Arial" w:hAnsi="Arial" w:cs="Arial"/>
          <w:sz w:val="22"/>
        </w:rPr>
        <w:t xml:space="preserve"> For kids 5 to 25.</w:t>
      </w:r>
      <w:r w:rsidR="00E77F2A" w:rsidRPr="00756442">
        <w:rPr>
          <w:rFonts w:ascii="Arial" w:hAnsi="Arial" w:cs="Arial"/>
          <w:sz w:val="22"/>
        </w:rPr>
        <w:t xml:space="preserve"> </w:t>
      </w:r>
      <w:r w:rsidR="00297752" w:rsidRPr="00756442">
        <w:rPr>
          <w:rFonts w:ascii="Arial" w:hAnsi="Arial" w:cs="Arial"/>
          <w:sz w:val="22"/>
        </w:rPr>
        <w:t xml:space="preserve">Interactive resources such as peer support </w:t>
      </w:r>
      <w:bookmarkStart w:id="19" w:name="_GoBack"/>
      <w:bookmarkEnd w:id="19"/>
      <w:r w:rsidR="00297752" w:rsidRPr="00756442">
        <w:rPr>
          <w:rFonts w:ascii="Arial" w:hAnsi="Arial" w:cs="Arial"/>
          <w:sz w:val="22"/>
        </w:rPr>
        <w:t>groups, apps, social media. Latest topic on Instagram: I’m not ready for things to go back to normal!</w:t>
      </w:r>
    </w:p>
    <w:p w14:paraId="64C0ED95" w14:textId="77777777" w:rsidR="00556802" w:rsidRPr="00756442" w:rsidRDefault="00BA1F4E" w:rsidP="00847187">
      <w:pPr>
        <w:pStyle w:val="NormalWeb"/>
        <w:numPr>
          <w:ilvl w:val="0"/>
          <w:numId w:val="22"/>
        </w:numPr>
        <w:spacing w:before="0" w:beforeAutospacing="0" w:after="150" w:afterAutospacing="0"/>
        <w:rPr>
          <w:rStyle w:val="Hyperlink"/>
          <w:rFonts w:ascii="Arial" w:eastAsia="MS Mincho" w:hAnsi="Arial" w:cs="Arial"/>
          <w:color w:val="auto"/>
          <w:spacing w:val="-2"/>
          <w:sz w:val="22"/>
          <w:lang w:eastAsia="en-US"/>
        </w:rPr>
      </w:pPr>
      <w:hyperlink r:id="rId80" w:history="1">
        <w:r w:rsidR="00556802" w:rsidRPr="00756442">
          <w:rPr>
            <w:rStyle w:val="Hyperlink"/>
            <w:rFonts w:ascii="Arial" w:eastAsia="MS Mincho" w:hAnsi="Arial" w:cs="Arial"/>
            <w:spacing w:val="-2"/>
            <w:sz w:val="22"/>
            <w:lang w:eastAsia="en-US"/>
          </w:rPr>
          <w:t>ReachOut</w:t>
        </w:r>
      </w:hyperlink>
      <w:r w:rsidR="00E77F2A" w:rsidRPr="00756442">
        <w:rPr>
          <w:rStyle w:val="Hyperlink"/>
          <w:rFonts w:ascii="Arial" w:eastAsia="MS Mincho" w:hAnsi="Arial" w:cs="Arial"/>
          <w:spacing w:val="-2"/>
          <w:sz w:val="22"/>
          <w:lang w:eastAsia="en-US"/>
        </w:rPr>
        <w:t xml:space="preserve"> </w:t>
      </w:r>
      <w:r w:rsidR="00E77F2A" w:rsidRPr="00756442">
        <w:rPr>
          <w:rStyle w:val="Hyperlink"/>
          <w:rFonts w:ascii="Arial" w:eastAsia="MS Mincho" w:hAnsi="Arial" w:cs="Arial"/>
          <w:color w:val="auto"/>
          <w:spacing w:val="-2"/>
          <w:sz w:val="22"/>
          <w:u w:val="none"/>
          <w:lang w:eastAsia="en-US"/>
        </w:rPr>
        <w:t>online service.</w:t>
      </w:r>
      <w:r w:rsidR="00E77F2A" w:rsidRPr="00756442">
        <w:rPr>
          <w:rStyle w:val="Hyperlink"/>
          <w:rFonts w:ascii="Arial" w:eastAsia="MS Mincho" w:hAnsi="Arial" w:cs="Arial"/>
          <w:color w:val="auto"/>
          <w:spacing w:val="-2"/>
          <w:sz w:val="22"/>
          <w:lang w:eastAsia="en-US"/>
        </w:rPr>
        <w:br/>
      </w:r>
      <w:r w:rsidR="00E77F2A" w:rsidRPr="00756442">
        <w:rPr>
          <w:rFonts w:ascii="Arial" w:hAnsi="Arial" w:cs="Arial"/>
          <w:sz w:val="22"/>
        </w:rPr>
        <w:t xml:space="preserve">Website resources on study stress and coping during COVID-19. See also </w:t>
      </w:r>
      <w:hyperlink r:id="rId81" w:history="1">
        <w:r w:rsidR="00556802" w:rsidRPr="00756442">
          <w:rPr>
            <w:rStyle w:val="Hyperlink"/>
            <w:rFonts w:ascii="Arial" w:eastAsia="MS Mincho" w:hAnsi="Arial" w:cs="Arial"/>
            <w:spacing w:val="-2"/>
            <w:sz w:val="22"/>
            <w:lang w:eastAsia="en-US"/>
          </w:rPr>
          <w:t>Let’s Chat: Coronavirus (COVID-19) – a forum for 14-25 year olds to chat, connect and support each other</w:t>
        </w:r>
      </w:hyperlink>
      <w:bookmarkEnd w:id="9"/>
      <w:bookmarkEnd w:id="10"/>
    </w:p>
    <w:sectPr w:rsidR="00556802" w:rsidRPr="00756442" w:rsidSect="00D179D3">
      <w:headerReference w:type="default" r:id="rId82"/>
      <w:footerReference w:type="default" r:id="rId83"/>
      <w:footerReference w:type="first" r:id="rId84"/>
      <w:pgSz w:w="11900" w:h="16820"/>
      <w:pgMar w:top="1134" w:right="1418" w:bottom="993" w:left="1418" w:header="708" w:footer="2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8AAEA" w14:textId="77777777" w:rsidR="00B66F2B" w:rsidRDefault="00B66F2B" w:rsidP="00A21633">
      <w:r>
        <w:separator/>
      </w:r>
    </w:p>
    <w:p w14:paraId="35519FCF" w14:textId="77777777" w:rsidR="00B66F2B" w:rsidRDefault="00B66F2B" w:rsidP="00A21633"/>
  </w:endnote>
  <w:endnote w:type="continuationSeparator" w:id="0">
    <w:p w14:paraId="3E9C7F47" w14:textId="77777777" w:rsidR="00B66F2B" w:rsidRDefault="00B66F2B" w:rsidP="00A21633">
      <w:r>
        <w:continuationSeparator/>
      </w:r>
    </w:p>
    <w:p w14:paraId="14CBA08F" w14:textId="77777777" w:rsidR="00B66F2B" w:rsidRDefault="00B66F2B" w:rsidP="00A21633"/>
  </w:endnote>
  <w:endnote w:type="continuationNotice" w:id="1">
    <w:p w14:paraId="077FF13C" w14:textId="77777777" w:rsidR="00B66F2B" w:rsidRDefault="00B66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Asap">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E6888" w14:textId="57C9413A" w:rsidR="004268F6" w:rsidRPr="00C84F12" w:rsidRDefault="004268F6" w:rsidP="00C84F12">
    <w:pPr>
      <w:spacing w:after="360"/>
      <w:rPr>
        <w:rFonts w:ascii="FS Me Light" w:hAnsi="FS Me Light"/>
        <w:color w:val="5E2D73"/>
        <w:sz w:val="28"/>
        <w:szCs w:val="32"/>
      </w:rPr>
    </w:pPr>
    <w:r w:rsidRPr="00477D56">
      <w:rPr>
        <w:rFonts w:cs="Arial"/>
        <w:b/>
        <w:color w:val="5E2D73"/>
        <w:sz w:val="28"/>
        <w:szCs w:val="28"/>
      </w:rPr>
      <w:t>ndis.gov.au</w:t>
    </w:r>
    <w:r>
      <w:rPr>
        <w:rFonts w:cs="Arial"/>
        <w:b/>
        <w:color w:val="5E2D73"/>
        <w:sz w:val="24"/>
        <w:szCs w:val="32"/>
      </w:rPr>
      <w:tab/>
    </w:r>
    <w:r>
      <w:rPr>
        <w:rFonts w:cs="Arial"/>
        <w:b/>
        <w:color w:val="5E2D73"/>
        <w:sz w:val="24"/>
        <w:szCs w:val="32"/>
      </w:rPr>
      <w:tab/>
    </w:r>
    <w:r>
      <w:rPr>
        <w:rFonts w:cs="Arial"/>
        <w:b/>
        <w:color w:val="5E2D73"/>
        <w:sz w:val="24"/>
        <w:szCs w:val="32"/>
      </w:rPr>
      <w:tab/>
    </w:r>
    <w:r>
      <w:t xml:space="preserve">NDIS COVID-19 information </w:t>
    </w:r>
    <w:r>
      <w:tab/>
    </w:r>
    <w:r>
      <w:tab/>
    </w:r>
    <w:sdt>
      <w:sdtPr>
        <w:id w:val="-1592153157"/>
        <w:docPartObj>
          <w:docPartGallery w:val="Page Numbers (Bottom of Page)"/>
          <w:docPartUnique/>
        </w:docPartObj>
      </w:sdtPr>
      <w:sdtEndPr>
        <w:rPr>
          <w:noProof/>
        </w:rPr>
      </w:sdtEndPr>
      <w:sdtContent>
        <w:r>
          <w:tab/>
        </w:r>
        <w:r>
          <w:tab/>
        </w:r>
        <w:r w:rsidRPr="00A21633">
          <w:fldChar w:fldCharType="begin"/>
        </w:r>
        <w:r w:rsidRPr="00A21633">
          <w:instrText xml:space="preserve"> PAGE   \* MERGEFORMAT </w:instrText>
        </w:r>
        <w:r w:rsidRPr="00A21633">
          <w:fldChar w:fldCharType="separate"/>
        </w:r>
        <w:r w:rsidR="00BA1F4E">
          <w:rPr>
            <w:noProof/>
          </w:rPr>
          <w:t>8</w:t>
        </w:r>
        <w:r w:rsidRPr="00A2163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C3424" w14:textId="77777777" w:rsidR="004268F6" w:rsidRPr="007219F1" w:rsidRDefault="004268F6" w:rsidP="00A21633">
    <w:pPr>
      <w:rPr>
        <w:rFonts w:ascii="FS Me Light" w:hAnsi="FS Me Light"/>
        <w:color w:val="5E2D73"/>
        <w:sz w:val="32"/>
        <w:szCs w:val="32"/>
      </w:rPr>
    </w:pPr>
    <w:r w:rsidRPr="00FB5514">
      <w:rPr>
        <w:rFonts w:cs="Arial"/>
        <w:b/>
        <w:noProof/>
        <w:lang w:eastAsia="en-AU"/>
      </w:rPr>
      <w:drawing>
        <wp:anchor distT="0" distB="0" distL="114300" distR="114300" simplePos="0" relativeHeight="251667456" behindDoc="1" locked="0" layoutInCell="1" allowOverlap="1" wp14:anchorId="504E836E" wp14:editId="6F14E468">
          <wp:simplePos x="0" y="0"/>
          <wp:positionH relativeFrom="page">
            <wp:posOffset>5662930</wp:posOffset>
          </wp:positionH>
          <wp:positionV relativeFrom="margin">
            <wp:posOffset>8850519</wp:posOffset>
          </wp:positionV>
          <wp:extent cx="1536065" cy="798195"/>
          <wp:effectExtent l="0" t="0" r="6985" b="1905"/>
          <wp:wrapNone/>
          <wp:docPr id="5" name="Picture 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7D731" w14:textId="77777777" w:rsidR="00B66F2B" w:rsidRDefault="00B66F2B" w:rsidP="00A21633">
      <w:r>
        <w:separator/>
      </w:r>
    </w:p>
    <w:p w14:paraId="61F73AF4" w14:textId="77777777" w:rsidR="00B66F2B" w:rsidRDefault="00B66F2B" w:rsidP="00A21633"/>
  </w:footnote>
  <w:footnote w:type="continuationSeparator" w:id="0">
    <w:p w14:paraId="0E072F72" w14:textId="77777777" w:rsidR="00B66F2B" w:rsidRDefault="00B66F2B" w:rsidP="00A21633">
      <w:r>
        <w:continuationSeparator/>
      </w:r>
    </w:p>
    <w:p w14:paraId="44B3EAF3" w14:textId="77777777" w:rsidR="00B66F2B" w:rsidRDefault="00B66F2B" w:rsidP="00A21633"/>
  </w:footnote>
  <w:footnote w:type="continuationNotice" w:id="1">
    <w:p w14:paraId="745FBE6A" w14:textId="77777777" w:rsidR="00B66F2B" w:rsidRDefault="00B66F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506C5" w14:textId="77777777" w:rsidR="004268F6" w:rsidRDefault="004268F6">
    <w:pPr>
      <w:pStyle w:val="Header"/>
    </w:pPr>
    <w:r w:rsidRPr="00FB5514">
      <w:rPr>
        <w:rFonts w:cs="Arial"/>
        <w:b/>
        <w:noProof/>
        <w:lang w:eastAsia="en-AU"/>
      </w:rPr>
      <w:drawing>
        <wp:anchor distT="0" distB="0" distL="114300" distR="114300" simplePos="0" relativeHeight="251671552" behindDoc="1" locked="0" layoutInCell="1" allowOverlap="1" wp14:anchorId="581533FA" wp14:editId="4077D5B6">
          <wp:simplePos x="0" y="0"/>
          <wp:positionH relativeFrom="page">
            <wp:posOffset>6272530</wp:posOffset>
          </wp:positionH>
          <wp:positionV relativeFrom="page">
            <wp:posOffset>214630</wp:posOffset>
          </wp:positionV>
          <wp:extent cx="1038225" cy="539115"/>
          <wp:effectExtent l="0" t="0" r="3175" b="0"/>
          <wp:wrapNone/>
          <wp:docPr id="4"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038225" cy="539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EFA"/>
    <w:multiLevelType w:val="multilevel"/>
    <w:tmpl w:val="0C5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2248D"/>
    <w:multiLevelType w:val="hybridMultilevel"/>
    <w:tmpl w:val="9C0C0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52383"/>
    <w:multiLevelType w:val="multilevel"/>
    <w:tmpl w:val="06DC8AE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EastAsia" w:hAnsi="Arial" w:cs="Arial" w:hint="default"/>
        <w:color w:val="0000FF" w:themeColor="hyperlink"/>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E50BA"/>
    <w:multiLevelType w:val="hybridMultilevel"/>
    <w:tmpl w:val="7660C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2D7657"/>
    <w:multiLevelType w:val="hybridMultilevel"/>
    <w:tmpl w:val="91E0D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E227E8"/>
    <w:multiLevelType w:val="hybridMultilevel"/>
    <w:tmpl w:val="5D702618"/>
    <w:lvl w:ilvl="0" w:tplc="0C090001">
      <w:start w:val="1"/>
      <w:numFmt w:val="bullet"/>
      <w:lvlText w:val=""/>
      <w:lvlJc w:val="left"/>
      <w:pPr>
        <w:ind w:left="779" w:hanging="360"/>
      </w:pPr>
      <w:rPr>
        <w:rFonts w:ascii="Symbol" w:hAnsi="Symbol" w:hint="default"/>
      </w:rPr>
    </w:lvl>
    <w:lvl w:ilvl="1" w:tplc="0C090003">
      <w:start w:val="1"/>
      <w:numFmt w:val="bullet"/>
      <w:lvlText w:val="o"/>
      <w:lvlJc w:val="left"/>
      <w:pPr>
        <w:ind w:left="1499" w:hanging="360"/>
      </w:pPr>
      <w:rPr>
        <w:rFonts w:ascii="Courier New" w:hAnsi="Courier New" w:cs="Courier New" w:hint="default"/>
      </w:rPr>
    </w:lvl>
    <w:lvl w:ilvl="2" w:tplc="0C090005">
      <w:start w:val="1"/>
      <w:numFmt w:val="bullet"/>
      <w:lvlText w:val=""/>
      <w:lvlJc w:val="left"/>
      <w:pPr>
        <w:ind w:left="2219" w:hanging="360"/>
      </w:pPr>
      <w:rPr>
        <w:rFonts w:ascii="Wingdings" w:hAnsi="Wingdings" w:hint="default"/>
      </w:rPr>
    </w:lvl>
    <w:lvl w:ilvl="3" w:tplc="0C090001">
      <w:start w:val="1"/>
      <w:numFmt w:val="bullet"/>
      <w:lvlText w:val=""/>
      <w:lvlJc w:val="left"/>
      <w:pPr>
        <w:ind w:left="2939" w:hanging="360"/>
      </w:pPr>
      <w:rPr>
        <w:rFonts w:ascii="Symbol" w:hAnsi="Symbol" w:hint="default"/>
      </w:rPr>
    </w:lvl>
    <w:lvl w:ilvl="4" w:tplc="0C090003">
      <w:start w:val="1"/>
      <w:numFmt w:val="bullet"/>
      <w:lvlText w:val="o"/>
      <w:lvlJc w:val="left"/>
      <w:pPr>
        <w:ind w:left="3659" w:hanging="360"/>
      </w:pPr>
      <w:rPr>
        <w:rFonts w:ascii="Courier New" w:hAnsi="Courier New" w:cs="Courier New" w:hint="default"/>
      </w:rPr>
    </w:lvl>
    <w:lvl w:ilvl="5" w:tplc="0C090005">
      <w:start w:val="1"/>
      <w:numFmt w:val="bullet"/>
      <w:lvlText w:val=""/>
      <w:lvlJc w:val="left"/>
      <w:pPr>
        <w:ind w:left="4379" w:hanging="360"/>
      </w:pPr>
      <w:rPr>
        <w:rFonts w:ascii="Wingdings" w:hAnsi="Wingdings" w:hint="default"/>
      </w:rPr>
    </w:lvl>
    <w:lvl w:ilvl="6" w:tplc="0C090001">
      <w:start w:val="1"/>
      <w:numFmt w:val="bullet"/>
      <w:lvlText w:val=""/>
      <w:lvlJc w:val="left"/>
      <w:pPr>
        <w:ind w:left="5099" w:hanging="360"/>
      </w:pPr>
      <w:rPr>
        <w:rFonts w:ascii="Symbol" w:hAnsi="Symbol" w:hint="default"/>
      </w:rPr>
    </w:lvl>
    <w:lvl w:ilvl="7" w:tplc="0C090003">
      <w:start w:val="1"/>
      <w:numFmt w:val="bullet"/>
      <w:lvlText w:val="o"/>
      <w:lvlJc w:val="left"/>
      <w:pPr>
        <w:ind w:left="5819" w:hanging="360"/>
      </w:pPr>
      <w:rPr>
        <w:rFonts w:ascii="Courier New" w:hAnsi="Courier New" w:cs="Courier New" w:hint="default"/>
      </w:rPr>
    </w:lvl>
    <w:lvl w:ilvl="8" w:tplc="0C090005">
      <w:start w:val="1"/>
      <w:numFmt w:val="bullet"/>
      <w:lvlText w:val=""/>
      <w:lvlJc w:val="left"/>
      <w:pPr>
        <w:ind w:left="6539" w:hanging="360"/>
      </w:pPr>
      <w:rPr>
        <w:rFonts w:ascii="Wingdings" w:hAnsi="Wingdings" w:hint="default"/>
      </w:rPr>
    </w:lvl>
  </w:abstractNum>
  <w:abstractNum w:abstractNumId="6" w15:restartNumberingAfterBreak="0">
    <w:nsid w:val="24F46F46"/>
    <w:multiLevelType w:val="multilevel"/>
    <w:tmpl w:val="D780D282"/>
    <w:lvl w:ilvl="0">
      <w:start w:val="1"/>
      <w:numFmt w:val="decimal"/>
      <w:pStyle w:val="CEOBrief-Heading1"/>
      <w:lvlText w:val="%1."/>
      <w:lvlJc w:val="left"/>
      <w:pPr>
        <w:ind w:left="8582" w:hanging="360"/>
      </w:pPr>
    </w:lvl>
    <w:lvl w:ilvl="1">
      <w:start w:val="1"/>
      <w:numFmt w:val="decimal"/>
      <w:pStyle w:val="CEOBrief-Paragraph1"/>
      <w:lvlText w:val="%1.%2."/>
      <w:lvlJc w:val="left"/>
      <w:pPr>
        <w:ind w:left="16309" w:hanging="432"/>
      </w:pPr>
    </w:lvl>
    <w:lvl w:ilvl="2">
      <w:start w:val="1"/>
      <w:numFmt w:val="decimal"/>
      <w:pStyle w:val="CEOBrief-Paragraph2"/>
      <w:lvlText w:val="%1.%2.%3."/>
      <w:lvlJc w:val="left"/>
      <w:pPr>
        <w:ind w:left="9446" w:hanging="504"/>
      </w:pPr>
    </w:lvl>
    <w:lvl w:ilvl="3">
      <w:start w:val="1"/>
      <w:numFmt w:val="decimal"/>
      <w:lvlText w:val="%1.%2.%3.%4."/>
      <w:lvlJc w:val="left"/>
      <w:pPr>
        <w:ind w:left="9950" w:hanging="648"/>
      </w:pPr>
    </w:lvl>
    <w:lvl w:ilvl="4">
      <w:start w:val="1"/>
      <w:numFmt w:val="decimal"/>
      <w:lvlText w:val="%1.%2.%3.%4.%5."/>
      <w:lvlJc w:val="left"/>
      <w:pPr>
        <w:ind w:left="10454" w:hanging="792"/>
      </w:pPr>
    </w:lvl>
    <w:lvl w:ilvl="5">
      <w:start w:val="1"/>
      <w:numFmt w:val="decimal"/>
      <w:lvlText w:val="%1.%2.%3.%4.%5.%6."/>
      <w:lvlJc w:val="left"/>
      <w:pPr>
        <w:ind w:left="10958" w:hanging="936"/>
      </w:pPr>
    </w:lvl>
    <w:lvl w:ilvl="6">
      <w:start w:val="1"/>
      <w:numFmt w:val="decimal"/>
      <w:lvlText w:val="%1.%2.%3.%4.%5.%6.%7."/>
      <w:lvlJc w:val="left"/>
      <w:pPr>
        <w:ind w:left="11462" w:hanging="1080"/>
      </w:pPr>
    </w:lvl>
    <w:lvl w:ilvl="7">
      <w:start w:val="1"/>
      <w:numFmt w:val="decimal"/>
      <w:lvlText w:val="%1.%2.%3.%4.%5.%6.%7.%8."/>
      <w:lvlJc w:val="left"/>
      <w:pPr>
        <w:ind w:left="11966" w:hanging="1224"/>
      </w:pPr>
    </w:lvl>
    <w:lvl w:ilvl="8">
      <w:start w:val="1"/>
      <w:numFmt w:val="decimal"/>
      <w:lvlText w:val="%1.%2.%3.%4.%5.%6.%7.%8.%9."/>
      <w:lvlJc w:val="left"/>
      <w:pPr>
        <w:ind w:left="12542" w:hanging="1440"/>
      </w:pPr>
    </w:lvl>
  </w:abstractNum>
  <w:abstractNum w:abstractNumId="7" w15:restartNumberingAfterBreak="0">
    <w:nsid w:val="29207D49"/>
    <w:multiLevelType w:val="hybridMultilevel"/>
    <w:tmpl w:val="C1101B4A"/>
    <w:lvl w:ilvl="0" w:tplc="3FB68B6A">
      <w:start w:val="1"/>
      <w:numFmt w:val="bullet"/>
      <w:pStyle w:val="ListParagraph"/>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9" w15:restartNumberingAfterBreak="0">
    <w:nsid w:val="317766EE"/>
    <w:multiLevelType w:val="hybridMultilevel"/>
    <w:tmpl w:val="C7A460A0"/>
    <w:lvl w:ilvl="0" w:tplc="466C291E">
      <w:start w:val="1"/>
      <w:numFmt w:val="bullet"/>
      <w:pStyle w:val="H1Bullet"/>
      <w:lvlText w:val=""/>
      <w:lvlJc w:val="left"/>
      <w:pPr>
        <w:ind w:left="1068" w:hanging="360"/>
      </w:pPr>
      <w:rPr>
        <w:rFonts w:ascii="Wingdings" w:hAnsi="Wingdings" w:hint="default"/>
      </w:rPr>
    </w:lvl>
    <w:lvl w:ilvl="1" w:tplc="7EE81A1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31F71065"/>
    <w:multiLevelType w:val="multilevel"/>
    <w:tmpl w:val="26E0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F7695"/>
    <w:multiLevelType w:val="multilevel"/>
    <w:tmpl w:val="0C50D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210B2F"/>
    <w:multiLevelType w:val="multilevel"/>
    <w:tmpl w:val="26B8EA44"/>
    <w:lvl w:ilvl="0">
      <w:start w:val="1"/>
      <w:numFmt w:val="decimal"/>
      <w:pStyle w:val="Heading2"/>
      <w:lvlText w:val="%1."/>
      <w:lvlJc w:val="left"/>
      <w:pPr>
        <w:ind w:left="1647" w:hanging="720"/>
      </w:pPr>
      <w:rPr>
        <w:rFonts w:hint="default"/>
        <w:color w:val="6A2875"/>
      </w:rPr>
    </w:lvl>
    <w:lvl w:ilvl="1">
      <w:start w:val="1"/>
      <w:numFmt w:val="decimal"/>
      <w:isLgl/>
      <w:lvlText w:val="%1.%2"/>
      <w:lvlJc w:val="left"/>
      <w:pPr>
        <w:ind w:left="3981"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447" w:hanging="2520"/>
      </w:pPr>
      <w:rPr>
        <w:rFonts w:hint="default"/>
      </w:rPr>
    </w:lvl>
  </w:abstractNum>
  <w:abstractNum w:abstractNumId="14" w15:restartNumberingAfterBreak="0">
    <w:nsid w:val="38D1682E"/>
    <w:multiLevelType w:val="hybridMultilevel"/>
    <w:tmpl w:val="E85EF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52DD2"/>
    <w:multiLevelType w:val="hybridMultilevel"/>
    <w:tmpl w:val="0F907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D729D6"/>
    <w:multiLevelType w:val="hybridMultilevel"/>
    <w:tmpl w:val="83E8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4978B1"/>
    <w:multiLevelType w:val="hybridMultilevel"/>
    <w:tmpl w:val="5AFCF312"/>
    <w:lvl w:ilvl="0" w:tplc="FFFFFFFF">
      <w:start w:val="1"/>
      <w:numFmt w:val="bullet"/>
      <w:pStyle w:val="DPABullet"/>
      <w:lvlText w:val=""/>
      <w:lvlJc w:val="left"/>
      <w:pPr>
        <w:tabs>
          <w:tab w:val="num" w:pos="851"/>
        </w:tabs>
        <w:ind w:left="851" w:hanging="284"/>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E33EA9"/>
    <w:multiLevelType w:val="hybridMultilevel"/>
    <w:tmpl w:val="12F23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5476DB"/>
    <w:multiLevelType w:val="hybridMultilevel"/>
    <w:tmpl w:val="028AB2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99625C"/>
    <w:multiLevelType w:val="hybridMultilevel"/>
    <w:tmpl w:val="9EA84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4303C1"/>
    <w:multiLevelType w:val="hybridMultilevel"/>
    <w:tmpl w:val="CCD6B1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E37A16"/>
    <w:multiLevelType w:val="hybridMultilevel"/>
    <w:tmpl w:val="05A2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28399D"/>
    <w:multiLevelType w:val="hybridMultilevel"/>
    <w:tmpl w:val="0D4C5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20"/>
  </w:num>
  <w:num w:numId="5">
    <w:abstractNumId w:val="7"/>
  </w:num>
  <w:num w:numId="6">
    <w:abstractNumId w:val="9"/>
  </w:num>
  <w:num w:numId="7">
    <w:abstractNumId w:val="17"/>
  </w:num>
  <w:num w:numId="8">
    <w:abstractNumId w:val="5"/>
  </w:num>
  <w:num w:numId="9">
    <w:abstractNumId w:val="6"/>
  </w:num>
  <w:num w:numId="10">
    <w:abstractNumId w:val="21"/>
  </w:num>
  <w:num w:numId="11">
    <w:abstractNumId w:val="16"/>
  </w:num>
  <w:num w:numId="12">
    <w:abstractNumId w:val="18"/>
  </w:num>
  <w:num w:numId="13">
    <w:abstractNumId w:val="14"/>
  </w:num>
  <w:num w:numId="14">
    <w:abstractNumId w:val="23"/>
  </w:num>
  <w:num w:numId="15">
    <w:abstractNumId w:val="3"/>
  </w:num>
  <w:num w:numId="16">
    <w:abstractNumId w:val="2"/>
  </w:num>
  <w:num w:numId="17">
    <w:abstractNumId w:val="10"/>
  </w:num>
  <w:num w:numId="18">
    <w:abstractNumId w:val="22"/>
  </w:num>
  <w:num w:numId="19">
    <w:abstractNumId w:val="1"/>
  </w:num>
  <w:num w:numId="20">
    <w:abstractNumId w:val="11"/>
  </w:num>
  <w:num w:numId="21">
    <w:abstractNumId w:val="0"/>
  </w:num>
  <w:num w:numId="22">
    <w:abstractNumId w:val="24"/>
  </w:num>
  <w:num w:numId="23">
    <w:abstractNumId w:val="4"/>
  </w:num>
  <w:num w:numId="24">
    <w:abstractNumId w:val="15"/>
  </w:num>
  <w:num w:numId="25">
    <w:abstractNumId w:val="7"/>
  </w:num>
  <w:num w:numId="26">
    <w:abstractNumId w:val="19"/>
  </w:num>
  <w:num w:numId="27">
    <w:abstractNumId w:val="7"/>
  </w:num>
  <w:num w:numId="28">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lignBordersAndEdg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7548BD-21ED-41E9-A9F0-E96B687E3F94}"/>
    <w:docVar w:name="dgnword-eventsink" w:val="256213992"/>
  </w:docVars>
  <w:rsids>
    <w:rsidRoot w:val="007219F1"/>
    <w:rsid w:val="0000125D"/>
    <w:rsid w:val="00001694"/>
    <w:rsid w:val="00002684"/>
    <w:rsid w:val="0000348E"/>
    <w:rsid w:val="000037D4"/>
    <w:rsid w:val="00003DF5"/>
    <w:rsid w:val="00004ECC"/>
    <w:rsid w:val="00004EF1"/>
    <w:rsid w:val="0000531E"/>
    <w:rsid w:val="00006FD9"/>
    <w:rsid w:val="00007930"/>
    <w:rsid w:val="00011735"/>
    <w:rsid w:val="00011F4E"/>
    <w:rsid w:val="000128BD"/>
    <w:rsid w:val="00012FD4"/>
    <w:rsid w:val="00013FE2"/>
    <w:rsid w:val="00014958"/>
    <w:rsid w:val="00015206"/>
    <w:rsid w:val="00015623"/>
    <w:rsid w:val="00015A01"/>
    <w:rsid w:val="00023621"/>
    <w:rsid w:val="000242B6"/>
    <w:rsid w:val="00025349"/>
    <w:rsid w:val="00025DB7"/>
    <w:rsid w:val="000265F9"/>
    <w:rsid w:val="00026CFC"/>
    <w:rsid w:val="0003016A"/>
    <w:rsid w:val="0003669D"/>
    <w:rsid w:val="0004092A"/>
    <w:rsid w:val="00040F13"/>
    <w:rsid w:val="000414AF"/>
    <w:rsid w:val="000467E9"/>
    <w:rsid w:val="00046F1B"/>
    <w:rsid w:val="000505DD"/>
    <w:rsid w:val="00051173"/>
    <w:rsid w:val="00052EA2"/>
    <w:rsid w:val="00053EB7"/>
    <w:rsid w:val="00054764"/>
    <w:rsid w:val="00054E6E"/>
    <w:rsid w:val="000554FD"/>
    <w:rsid w:val="0005601F"/>
    <w:rsid w:val="000570FE"/>
    <w:rsid w:val="0006303B"/>
    <w:rsid w:val="000639DA"/>
    <w:rsid w:val="00063A62"/>
    <w:rsid w:val="00063FE5"/>
    <w:rsid w:val="00064437"/>
    <w:rsid w:val="00067F6F"/>
    <w:rsid w:val="00070969"/>
    <w:rsid w:val="00070B81"/>
    <w:rsid w:val="00073687"/>
    <w:rsid w:val="00073BB9"/>
    <w:rsid w:val="00074006"/>
    <w:rsid w:val="00074BAC"/>
    <w:rsid w:val="000750A3"/>
    <w:rsid w:val="00075BE7"/>
    <w:rsid w:val="0007771A"/>
    <w:rsid w:val="0008167F"/>
    <w:rsid w:val="00081DCB"/>
    <w:rsid w:val="00082B05"/>
    <w:rsid w:val="00082DFA"/>
    <w:rsid w:val="00083E16"/>
    <w:rsid w:val="00084486"/>
    <w:rsid w:val="00085463"/>
    <w:rsid w:val="00085FF6"/>
    <w:rsid w:val="000870B5"/>
    <w:rsid w:val="000913C1"/>
    <w:rsid w:val="00091625"/>
    <w:rsid w:val="00091B6C"/>
    <w:rsid w:val="000A10A5"/>
    <w:rsid w:val="000A1505"/>
    <w:rsid w:val="000A1BB3"/>
    <w:rsid w:val="000A243A"/>
    <w:rsid w:val="000A246C"/>
    <w:rsid w:val="000A33D4"/>
    <w:rsid w:val="000A5904"/>
    <w:rsid w:val="000A6C0B"/>
    <w:rsid w:val="000B03E7"/>
    <w:rsid w:val="000B5203"/>
    <w:rsid w:val="000B57AA"/>
    <w:rsid w:val="000B6D86"/>
    <w:rsid w:val="000B7DF7"/>
    <w:rsid w:val="000C0F0F"/>
    <w:rsid w:val="000C1202"/>
    <w:rsid w:val="000C25A6"/>
    <w:rsid w:val="000C26FC"/>
    <w:rsid w:val="000C4E64"/>
    <w:rsid w:val="000C4F7F"/>
    <w:rsid w:val="000C5486"/>
    <w:rsid w:val="000C7555"/>
    <w:rsid w:val="000D042B"/>
    <w:rsid w:val="000D0AB5"/>
    <w:rsid w:val="000D19F5"/>
    <w:rsid w:val="000D2FDF"/>
    <w:rsid w:val="000D3566"/>
    <w:rsid w:val="000D38D9"/>
    <w:rsid w:val="000D59E2"/>
    <w:rsid w:val="000D5D6B"/>
    <w:rsid w:val="000D66E7"/>
    <w:rsid w:val="000E031F"/>
    <w:rsid w:val="000E0D85"/>
    <w:rsid w:val="000E11E3"/>
    <w:rsid w:val="000E2059"/>
    <w:rsid w:val="000E28FB"/>
    <w:rsid w:val="000E3862"/>
    <w:rsid w:val="000E4011"/>
    <w:rsid w:val="000E439A"/>
    <w:rsid w:val="000E45AA"/>
    <w:rsid w:val="000E46EF"/>
    <w:rsid w:val="000E4936"/>
    <w:rsid w:val="000E4CB1"/>
    <w:rsid w:val="000E4F17"/>
    <w:rsid w:val="000E7303"/>
    <w:rsid w:val="000E7896"/>
    <w:rsid w:val="000E7AAA"/>
    <w:rsid w:val="000F152E"/>
    <w:rsid w:val="000F200F"/>
    <w:rsid w:val="000F273D"/>
    <w:rsid w:val="000F3193"/>
    <w:rsid w:val="000F3C94"/>
    <w:rsid w:val="000F4A90"/>
    <w:rsid w:val="000F4CE2"/>
    <w:rsid w:val="000F53B5"/>
    <w:rsid w:val="000F5C5B"/>
    <w:rsid w:val="000F693B"/>
    <w:rsid w:val="000F6BC0"/>
    <w:rsid w:val="000F6D76"/>
    <w:rsid w:val="000F7968"/>
    <w:rsid w:val="000F7C46"/>
    <w:rsid w:val="00101F19"/>
    <w:rsid w:val="00102DEB"/>
    <w:rsid w:val="001032D6"/>
    <w:rsid w:val="00104712"/>
    <w:rsid w:val="00105049"/>
    <w:rsid w:val="00105C6B"/>
    <w:rsid w:val="00107767"/>
    <w:rsid w:val="00110897"/>
    <w:rsid w:val="001123E0"/>
    <w:rsid w:val="00112BF0"/>
    <w:rsid w:val="00113B80"/>
    <w:rsid w:val="00115518"/>
    <w:rsid w:val="00115562"/>
    <w:rsid w:val="001179C7"/>
    <w:rsid w:val="00117D6F"/>
    <w:rsid w:val="00120061"/>
    <w:rsid w:val="00120146"/>
    <w:rsid w:val="001212C3"/>
    <w:rsid w:val="00121C70"/>
    <w:rsid w:val="00121ED8"/>
    <w:rsid w:val="00122C64"/>
    <w:rsid w:val="00122DAF"/>
    <w:rsid w:val="00124159"/>
    <w:rsid w:val="00124ECE"/>
    <w:rsid w:val="00125CC3"/>
    <w:rsid w:val="001260E1"/>
    <w:rsid w:val="0012663D"/>
    <w:rsid w:val="00126676"/>
    <w:rsid w:val="00126C7F"/>
    <w:rsid w:val="00126F53"/>
    <w:rsid w:val="001270CD"/>
    <w:rsid w:val="001306EE"/>
    <w:rsid w:val="00131C30"/>
    <w:rsid w:val="001338B4"/>
    <w:rsid w:val="00134993"/>
    <w:rsid w:val="00136A20"/>
    <w:rsid w:val="00140094"/>
    <w:rsid w:val="00140A90"/>
    <w:rsid w:val="001428A3"/>
    <w:rsid w:val="00142DF8"/>
    <w:rsid w:val="00143642"/>
    <w:rsid w:val="001436B1"/>
    <w:rsid w:val="00144763"/>
    <w:rsid w:val="00150D9D"/>
    <w:rsid w:val="00151362"/>
    <w:rsid w:val="00151FB6"/>
    <w:rsid w:val="001533E8"/>
    <w:rsid w:val="00155B65"/>
    <w:rsid w:val="0015611A"/>
    <w:rsid w:val="00157A94"/>
    <w:rsid w:val="0016074B"/>
    <w:rsid w:val="00160E89"/>
    <w:rsid w:val="001610C0"/>
    <w:rsid w:val="001629B8"/>
    <w:rsid w:val="00162C75"/>
    <w:rsid w:val="00163319"/>
    <w:rsid w:val="00163D15"/>
    <w:rsid w:val="00163F2D"/>
    <w:rsid w:val="00165011"/>
    <w:rsid w:val="001664B4"/>
    <w:rsid w:val="00167DC4"/>
    <w:rsid w:val="00171AA3"/>
    <w:rsid w:val="0017217A"/>
    <w:rsid w:val="00172DF6"/>
    <w:rsid w:val="001739CB"/>
    <w:rsid w:val="00175D24"/>
    <w:rsid w:val="001763FA"/>
    <w:rsid w:val="00176FD2"/>
    <w:rsid w:val="001800CD"/>
    <w:rsid w:val="00181E01"/>
    <w:rsid w:val="001831C0"/>
    <w:rsid w:val="001833AF"/>
    <w:rsid w:val="00185AB4"/>
    <w:rsid w:val="00186C99"/>
    <w:rsid w:val="00186E30"/>
    <w:rsid w:val="0018726A"/>
    <w:rsid w:val="00187D2C"/>
    <w:rsid w:val="00190D4A"/>
    <w:rsid w:val="001917B1"/>
    <w:rsid w:val="001921F2"/>
    <w:rsid w:val="00192333"/>
    <w:rsid w:val="00192D54"/>
    <w:rsid w:val="0019376B"/>
    <w:rsid w:val="00193945"/>
    <w:rsid w:val="00194705"/>
    <w:rsid w:val="00195042"/>
    <w:rsid w:val="00195073"/>
    <w:rsid w:val="00196D0A"/>
    <w:rsid w:val="00196F1D"/>
    <w:rsid w:val="00197A1B"/>
    <w:rsid w:val="00197D25"/>
    <w:rsid w:val="00197D75"/>
    <w:rsid w:val="001A161D"/>
    <w:rsid w:val="001A1791"/>
    <w:rsid w:val="001A17B6"/>
    <w:rsid w:val="001A227A"/>
    <w:rsid w:val="001A3A2F"/>
    <w:rsid w:val="001A3D72"/>
    <w:rsid w:val="001A49F5"/>
    <w:rsid w:val="001A5C78"/>
    <w:rsid w:val="001A6420"/>
    <w:rsid w:val="001A6827"/>
    <w:rsid w:val="001A693A"/>
    <w:rsid w:val="001A750B"/>
    <w:rsid w:val="001B146D"/>
    <w:rsid w:val="001B2E42"/>
    <w:rsid w:val="001B2E70"/>
    <w:rsid w:val="001B4304"/>
    <w:rsid w:val="001B4B5B"/>
    <w:rsid w:val="001B4E13"/>
    <w:rsid w:val="001B65CF"/>
    <w:rsid w:val="001B71A2"/>
    <w:rsid w:val="001C116C"/>
    <w:rsid w:val="001C26A9"/>
    <w:rsid w:val="001C2747"/>
    <w:rsid w:val="001C3F88"/>
    <w:rsid w:val="001C442E"/>
    <w:rsid w:val="001C4A02"/>
    <w:rsid w:val="001D1439"/>
    <w:rsid w:val="001D15A4"/>
    <w:rsid w:val="001D2236"/>
    <w:rsid w:val="001D2843"/>
    <w:rsid w:val="001D31B2"/>
    <w:rsid w:val="001D3E2A"/>
    <w:rsid w:val="001D40CF"/>
    <w:rsid w:val="001D4489"/>
    <w:rsid w:val="001D4BBD"/>
    <w:rsid w:val="001D55BF"/>
    <w:rsid w:val="001D6985"/>
    <w:rsid w:val="001D6DC6"/>
    <w:rsid w:val="001D75C7"/>
    <w:rsid w:val="001E0398"/>
    <w:rsid w:val="001E09FF"/>
    <w:rsid w:val="001E0DAA"/>
    <w:rsid w:val="001E1292"/>
    <w:rsid w:val="001E32DB"/>
    <w:rsid w:val="001E33E8"/>
    <w:rsid w:val="001E36BE"/>
    <w:rsid w:val="001E51F5"/>
    <w:rsid w:val="001E630D"/>
    <w:rsid w:val="001E6E50"/>
    <w:rsid w:val="001E746B"/>
    <w:rsid w:val="001E769A"/>
    <w:rsid w:val="001F1289"/>
    <w:rsid w:val="001F1D1C"/>
    <w:rsid w:val="001F2A45"/>
    <w:rsid w:val="001F2B14"/>
    <w:rsid w:val="001F3621"/>
    <w:rsid w:val="001F3AE8"/>
    <w:rsid w:val="001F5232"/>
    <w:rsid w:val="001F53EF"/>
    <w:rsid w:val="001F5EF9"/>
    <w:rsid w:val="001F632F"/>
    <w:rsid w:val="001F76C6"/>
    <w:rsid w:val="0020030C"/>
    <w:rsid w:val="0020330C"/>
    <w:rsid w:val="00203655"/>
    <w:rsid w:val="002046A2"/>
    <w:rsid w:val="00204774"/>
    <w:rsid w:val="00204936"/>
    <w:rsid w:val="00204E9E"/>
    <w:rsid w:val="0020616E"/>
    <w:rsid w:val="00206D34"/>
    <w:rsid w:val="00206DBE"/>
    <w:rsid w:val="002109F0"/>
    <w:rsid w:val="0021200F"/>
    <w:rsid w:val="002120F3"/>
    <w:rsid w:val="00212A7C"/>
    <w:rsid w:val="002133C5"/>
    <w:rsid w:val="00215CEA"/>
    <w:rsid w:val="00216678"/>
    <w:rsid w:val="00216EC9"/>
    <w:rsid w:val="00216EF1"/>
    <w:rsid w:val="00217727"/>
    <w:rsid w:val="00220B87"/>
    <w:rsid w:val="002214D9"/>
    <w:rsid w:val="002249BB"/>
    <w:rsid w:val="00225AE2"/>
    <w:rsid w:val="00226271"/>
    <w:rsid w:val="00226452"/>
    <w:rsid w:val="00226C1A"/>
    <w:rsid w:val="002277C3"/>
    <w:rsid w:val="00230565"/>
    <w:rsid w:val="00230A26"/>
    <w:rsid w:val="00232C52"/>
    <w:rsid w:val="00232E09"/>
    <w:rsid w:val="00234321"/>
    <w:rsid w:val="00234707"/>
    <w:rsid w:val="00234CEC"/>
    <w:rsid w:val="00235072"/>
    <w:rsid w:val="002350C3"/>
    <w:rsid w:val="00235293"/>
    <w:rsid w:val="00235E40"/>
    <w:rsid w:val="00237884"/>
    <w:rsid w:val="002403C3"/>
    <w:rsid w:val="0024059A"/>
    <w:rsid w:val="00240868"/>
    <w:rsid w:val="00240DBB"/>
    <w:rsid w:val="002428BE"/>
    <w:rsid w:val="00242A9D"/>
    <w:rsid w:val="002430A5"/>
    <w:rsid w:val="0024426E"/>
    <w:rsid w:val="0024454B"/>
    <w:rsid w:val="00244E92"/>
    <w:rsid w:val="00246054"/>
    <w:rsid w:val="002461A3"/>
    <w:rsid w:val="002468B3"/>
    <w:rsid w:val="00250EE1"/>
    <w:rsid w:val="00251167"/>
    <w:rsid w:val="002528C3"/>
    <w:rsid w:val="00253D7B"/>
    <w:rsid w:val="00253E36"/>
    <w:rsid w:val="00254244"/>
    <w:rsid w:val="00255DF0"/>
    <w:rsid w:val="00256154"/>
    <w:rsid w:val="00256928"/>
    <w:rsid w:val="00257AB8"/>
    <w:rsid w:val="00260D58"/>
    <w:rsid w:val="00264176"/>
    <w:rsid w:val="00265943"/>
    <w:rsid w:val="002668EA"/>
    <w:rsid w:val="00266CD1"/>
    <w:rsid w:val="0027029F"/>
    <w:rsid w:val="00270355"/>
    <w:rsid w:val="0027101E"/>
    <w:rsid w:val="002712E1"/>
    <w:rsid w:val="0027332B"/>
    <w:rsid w:val="00273E62"/>
    <w:rsid w:val="00276785"/>
    <w:rsid w:val="00280701"/>
    <w:rsid w:val="00280DEB"/>
    <w:rsid w:val="00282A43"/>
    <w:rsid w:val="002846A3"/>
    <w:rsid w:val="002848F6"/>
    <w:rsid w:val="0028515F"/>
    <w:rsid w:val="002863F6"/>
    <w:rsid w:val="00287129"/>
    <w:rsid w:val="00290BCE"/>
    <w:rsid w:val="00291311"/>
    <w:rsid w:val="00291411"/>
    <w:rsid w:val="00292A24"/>
    <w:rsid w:val="00292D23"/>
    <w:rsid w:val="002938B8"/>
    <w:rsid w:val="00295198"/>
    <w:rsid w:val="00296122"/>
    <w:rsid w:val="0029631F"/>
    <w:rsid w:val="00297752"/>
    <w:rsid w:val="002A0767"/>
    <w:rsid w:val="002A12FA"/>
    <w:rsid w:val="002A1CEB"/>
    <w:rsid w:val="002A1CEF"/>
    <w:rsid w:val="002A360B"/>
    <w:rsid w:val="002A3795"/>
    <w:rsid w:val="002A39D0"/>
    <w:rsid w:val="002A421A"/>
    <w:rsid w:val="002A4531"/>
    <w:rsid w:val="002A4743"/>
    <w:rsid w:val="002A5090"/>
    <w:rsid w:val="002A52AA"/>
    <w:rsid w:val="002A5C1C"/>
    <w:rsid w:val="002A6F90"/>
    <w:rsid w:val="002A79F0"/>
    <w:rsid w:val="002B06CF"/>
    <w:rsid w:val="002B083B"/>
    <w:rsid w:val="002B0A04"/>
    <w:rsid w:val="002B0CD3"/>
    <w:rsid w:val="002B2C5E"/>
    <w:rsid w:val="002B7117"/>
    <w:rsid w:val="002B72FC"/>
    <w:rsid w:val="002C0D34"/>
    <w:rsid w:val="002C0F9B"/>
    <w:rsid w:val="002C34FE"/>
    <w:rsid w:val="002C517E"/>
    <w:rsid w:val="002C7418"/>
    <w:rsid w:val="002C7965"/>
    <w:rsid w:val="002D0A37"/>
    <w:rsid w:val="002D1AC6"/>
    <w:rsid w:val="002D3901"/>
    <w:rsid w:val="002D506F"/>
    <w:rsid w:val="002D60B0"/>
    <w:rsid w:val="002D620D"/>
    <w:rsid w:val="002D7BAD"/>
    <w:rsid w:val="002E0295"/>
    <w:rsid w:val="002E02B1"/>
    <w:rsid w:val="002E314A"/>
    <w:rsid w:val="002E3781"/>
    <w:rsid w:val="002E41DB"/>
    <w:rsid w:val="002E5A3E"/>
    <w:rsid w:val="002E68A2"/>
    <w:rsid w:val="002E7934"/>
    <w:rsid w:val="002F1344"/>
    <w:rsid w:val="002F1535"/>
    <w:rsid w:val="002F1741"/>
    <w:rsid w:val="002F20CB"/>
    <w:rsid w:val="002F2E07"/>
    <w:rsid w:val="002F2E62"/>
    <w:rsid w:val="002F3947"/>
    <w:rsid w:val="002F5998"/>
    <w:rsid w:val="00300882"/>
    <w:rsid w:val="00300B7A"/>
    <w:rsid w:val="00301C68"/>
    <w:rsid w:val="00302EAC"/>
    <w:rsid w:val="003039CF"/>
    <w:rsid w:val="00304200"/>
    <w:rsid w:val="00304CB2"/>
    <w:rsid w:val="00305588"/>
    <w:rsid w:val="00305E21"/>
    <w:rsid w:val="0030762A"/>
    <w:rsid w:val="00307C26"/>
    <w:rsid w:val="003120F8"/>
    <w:rsid w:val="003130F7"/>
    <w:rsid w:val="00313D9C"/>
    <w:rsid w:val="003145DA"/>
    <w:rsid w:val="00316C20"/>
    <w:rsid w:val="00316FB5"/>
    <w:rsid w:val="003200A3"/>
    <w:rsid w:val="00321A4E"/>
    <w:rsid w:val="00323854"/>
    <w:rsid w:val="00323BB7"/>
    <w:rsid w:val="00325A7C"/>
    <w:rsid w:val="003263F3"/>
    <w:rsid w:val="0032646B"/>
    <w:rsid w:val="00326E32"/>
    <w:rsid w:val="00326F59"/>
    <w:rsid w:val="00327AF8"/>
    <w:rsid w:val="00330C47"/>
    <w:rsid w:val="00331356"/>
    <w:rsid w:val="00331375"/>
    <w:rsid w:val="003317F7"/>
    <w:rsid w:val="00333280"/>
    <w:rsid w:val="00333E1B"/>
    <w:rsid w:val="003368F6"/>
    <w:rsid w:val="00336A3C"/>
    <w:rsid w:val="003420CE"/>
    <w:rsid w:val="0034314B"/>
    <w:rsid w:val="00343E8F"/>
    <w:rsid w:val="00345014"/>
    <w:rsid w:val="00345C7C"/>
    <w:rsid w:val="003467A9"/>
    <w:rsid w:val="00347027"/>
    <w:rsid w:val="00353905"/>
    <w:rsid w:val="0035476E"/>
    <w:rsid w:val="00356337"/>
    <w:rsid w:val="00356B3E"/>
    <w:rsid w:val="00360724"/>
    <w:rsid w:val="00364524"/>
    <w:rsid w:val="003648B5"/>
    <w:rsid w:val="00364DF7"/>
    <w:rsid w:val="0036789D"/>
    <w:rsid w:val="00370486"/>
    <w:rsid w:val="00370BFF"/>
    <w:rsid w:val="0037166B"/>
    <w:rsid w:val="0037222B"/>
    <w:rsid w:val="0037257B"/>
    <w:rsid w:val="00373423"/>
    <w:rsid w:val="00381949"/>
    <w:rsid w:val="003844AF"/>
    <w:rsid w:val="00384B07"/>
    <w:rsid w:val="00384E9F"/>
    <w:rsid w:val="003850C2"/>
    <w:rsid w:val="00386144"/>
    <w:rsid w:val="003876D2"/>
    <w:rsid w:val="003906CF"/>
    <w:rsid w:val="00390DDF"/>
    <w:rsid w:val="003910DD"/>
    <w:rsid w:val="00392A56"/>
    <w:rsid w:val="00393A9B"/>
    <w:rsid w:val="00393E69"/>
    <w:rsid w:val="003A032C"/>
    <w:rsid w:val="003A142F"/>
    <w:rsid w:val="003A1B0C"/>
    <w:rsid w:val="003A21D4"/>
    <w:rsid w:val="003A231B"/>
    <w:rsid w:val="003A2B9D"/>
    <w:rsid w:val="003A523C"/>
    <w:rsid w:val="003A5BA2"/>
    <w:rsid w:val="003A69DE"/>
    <w:rsid w:val="003A7806"/>
    <w:rsid w:val="003B2BB8"/>
    <w:rsid w:val="003B4263"/>
    <w:rsid w:val="003B7005"/>
    <w:rsid w:val="003B7E18"/>
    <w:rsid w:val="003C5FE5"/>
    <w:rsid w:val="003C7034"/>
    <w:rsid w:val="003D0061"/>
    <w:rsid w:val="003D0B01"/>
    <w:rsid w:val="003D26D6"/>
    <w:rsid w:val="003D34FF"/>
    <w:rsid w:val="003D49ED"/>
    <w:rsid w:val="003D4AAA"/>
    <w:rsid w:val="003D4DC2"/>
    <w:rsid w:val="003D51FD"/>
    <w:rsid w:val="003D5407"/>
    <w:rsid w:val="003D5EFF"/>
    <w:rsid w:val="003D69F1"/>
    <w:rsid w:val="003D7797"/>
    <w:rsid w:val="003D7829"/>
    <w:rsid w:val="003E2012"/>
    <w:rsid w:val="003E2C5C"/>
    <w:rsid w:val="003E5DB9"/>
    <w:rsid w:val="003E5E16"/>
    <w:rsid w:val="003E762C"/>
    <w:rsid w:val="003E77C8"/>
    <w:rsid w:val="003E7AB2"/>
    <w:rsid w:val="003F18B8"/>
    <w:rsid w:val="003F1D92"/>
    <w:rsid w:val="003F25BF"/>
    <w:rsid w:val="003F29B7"/>
    <w:rsid w:val="003F4A2C"/>
    <w:rsid w:val="003F4CFA"/>
    <w:rsid w:val="003F5850"/>
    <w:rsid w:val="003F7C7B"/>
    <w:rsid w:val="0040062A"/>
    <w:rsid w:val="00400B35"/>
    <w:rsid w:val="00401EDF"/>
    <w:rsid w:val="00403273"/>
    <w:rsid w:val="00404B87"/>
    <w:rsid w:val="004057D2"/>
    <w:rsid w:val="00406AAE"/>
    <w:rsid w:val="004107A4"/>
    <w:rsid w:val="00410954"/>
    <w:rsid w:val="00411592"/>
    <w:rsid w:val="00411D67"/>
    <w:rsid w:val="00412E46"/>
    <w:rsid w:val="004139C9"/>
    <w:rsid w:val="00416FB6"/>
    <w:rsid w:val="00417307"/>
    <w:rsid w:val="00421BA5"/>
    <w:rsid w:val="004227A6"/>
    <w:rsid w:val="0042280A"/>
    <w:rsid w:val="00425107"/>
    <w:rsid w:val="00425C4A"/>
    <w:rsid w:val="004268F6"/>
    <w:rsid w:val="00427FDC"/>
    <w:rsid w:val="00434934"/>
    <w:rsid w:val="004355C1"/>
    <w:rsid w:val="0043738E"/>
    <w:rsid w:val="00440A17"/>
    <w:rsid w:val="00441712"/>
    <w:rsid w:val="00443858"/>
    <w:rsid w:val="0044477D"/>
    <w:rsid w:val="00445064"/>
    <w:rsid w:val="00446FB5"/>
    <w:rsid w:val="00450184"/>
    <w:rsid w:val="0045065E"/>
    <w:rsid w:val="004519A6"/>
    <w:rsid w:val="0045485C"/>
    <w:rsid w:val="0045614E"/>
    <w:rsid w:val="00456B7F"/>
    <w:rsid w:val="00456F46"/>
    <w:rsid w:val="00457108"/>
    <w:rsid w:val="004573DB"/>
    <w:rsid w:val="00460EB3"/>
    <w:rsid w:val="00461753"/>
    <w:rsid w:val="00463266"/>
    <w:rsid w:val="00463A7E"/>
    <w:rsid w:val="00464247"/>
    <w:rsid w:val="004646C6"/>
    <w:rsid w:val="00464932"/>
    <w:rsid w:val="00464D57"/>
    <w:rsid w:val="004658AE"/>
    <w:rsid w:val="00466536"/>
    <w:rsid w:val="00466E30"/>
    <w:rsid w:val="00466F00"/>
    <w:rsid w:val="0047489A"/>
    <w:rsid w:val="00474B50"/>
    <w:rsid w:val="00477D56"/>
    <w:rsid w:val="004806B9"/>
    <w:rsid w:val="00481E08"/>
    <w:rsid w:val="00482868"/>
    <w:rsid w:val="004907B0"/>
    <w:rsid w:val="00490BA2"/>
    <w:rsid w:val="00491103"/>
    <w:rsid w:val="00491748"/>
    <w:rsid w:val="00491820"/>
    <w:rsid w:val="0049215D"/>
    <w:rsid w:val="00493A60"/>
    <w:rsid w:val="0049407D"/>
    <w:rsid w:val="00497709"/>
    <w:rsid w:val="004A10A6"/>
    <w:rsid w:val="004A114E"/>
    <w:rsid w:val="004A144D"/>
    <w:rsid w:val="004A2ED4"/>
    <w:rsid w:val="004A341F"/>
    <w:rsid w:val="004A4D8C"/>
    <w:rsid w:val="004A64CB"/>
    <w:rsid w:val="004A6A0D"/>
    <w:rsid w:val="004A6C66"/>
    <w:rsid w:val="004B105F"/>
    <w:rsid w:val="004B225E"/>
    <w:rsid w:val="004B2CBB"/>
    <w:rsid w:val="004B3094"/>
    <w:rsid w:val="004B3B73"/>
    <w:rsid w:val="004B413A"/>
    <w:rsid w:val="004B54CA"/>
    <w:rsid w:val="004B6791"/>
    <w:rsid w:val="004B70FA"/>
    <w:rsid w:val="004B7832"/>
    <w:rsid w:val="004B7D1A"/>
    <w:rsid w:val="004B7E9C"/>
    <w:rsid w:val="004C2B68"/>
    <w:rsid w:val="004C3605"/>
    <w:rsid w:val="004C4C4E"/>
    <w:rsid w:val="004C6A49"/>
    <w:rsid w:val="004C7856"/>
    <w:rsid w:val="004D12D1"/>
    <w:rsid w:val="004D2CF6"/>
    <w:rsid w:val="004D32B5"/>
    <w:rsid w:val="004E2539"/>
    <w:rsid w:val="004E413C"/>
    <w:rsid w:val="004E4327"/>
    <w:rsid w:val="004E5CBF"/>
    <w:rsid w:val="004E5D25"/>
    <w:rsid w:val="004E6D0C"/>
    <w:rsid w:val="004F1B67"/>
    <w:rsid w:val="004F27B9"/>
    <w:rsid w:val="004F29AA"/>
    <w:rsid w:val="004F3ADA"/>
    <w:rsid w:val="004F3F17"/>
    <w:rsid w:val="004F53B5"/>
    <w:rsid w:val="004F63BD"/>
    <w:rsid w:val="004F64C8"/>
    <w:rsid w:val="004F6AA9"/>
    <w:rsid w:val="004F6BF7"/>
    <w:rsid w:val="00501E85"/>
    <w:rsid w:val="00501F5A"/>
    <w:rsid w:val="00502DFD"/>
    <w:rsid w:val="005053D2"/>
    <w:rsid w:val="00505564"/>
    <w:rsid w:val="005055A5"/>
    <w:rsid w:val="0050641F"/>
    <w:rsid w:val="005066F2"/>
    <w:rsid w:val="0051264A"/>
    <w:rsid w:val="00513B8D"/>
    <w:rsid w:val="00515E25"/>
    <w:rsid w:val="0051739C"/>
    <w:rsid w:val="00517CEB"/>
    <w:rsid w:val="0052040B"/>
    <w:rsid w:val="005211B1"/>
    <w:rsid w:val="005214AA"/>
    <w:rsid w:val="00521701"/>
    <w:rsid w:val="005218FC"/>
    <w:rsid w:val="00524A3E"/>
    <w:rsid w:val="00524FF3"/>
    <w:rsid w:val="00526433"/>
    <w:rsid w:val="00527A03"/>
    <w:rsid w:val="0053126C"/>
    <w:rsid w:val="0053172D"/>
    <w:rsid w:val="005317D7"/>
    <w:rsid w:val="005343D1"/>
    <w:rsid w:val="00534BFF"/>
    <w:rsid w:val="005359D0"/>
    <w:rsid w:val="00535BB0"/>
    <w:rsid w:val="00542E0B"/>
    <w:rsid w:val="00543D6D"/>
    <w:rsid w:val="00545793"/>
    <w:rsid w:val="005473A4"/>
    <w:rsid w:val="00547915"/>
    <w:rsid w:val="00550803"/>
    <w:rsid w:val="00551578"/>
    <w:rsid w:val="005526EB"/>
    <w:rsid w:val="00552B85"/>
    <w:rsid w:val="00553552"/>
    <w:rsid w:val="00553811"/>
    <w:rsid w:val="00553FE8"/>
    <w:rsid w:val="00554411"/>
    <w:rsid w:val="005548EA"/>
    <w:rsid w:val="00556802"/>
    <w:rsid w:val="00561398"/>
    <w:rsid w:val="0056143E"/>
    <w:rsid w:val="00561869"/>
    <w:rsid w:val="00561E24"/>
    <w:rsid w:val="00562D92"/>
    <w:rsid w:val="00566029"/>
    <w:rsid w:val="005666AE"/>
    <w:rsid w:val="00567AD6"/>
    <w:rsid w:val="00570075"/>
    <w:rsid w:val="00570A80"/>
    <w:rsid w:val="00571841"/>
    <w:rsid w:val="00571D6C"/>
    <w:rsid w:val="00571DDA"/>
    <w:rsid w:val="00572DC9"/>
    <w:rsid w:val="00572EC5"/>
    <w:rsid w:val="0057324D"/>
    <w:rsid w:val="00573421"/>
    <w:rsid w:val="00573FD9"/>
    <w:rsid w:val="00574CD9"/>
    <w:rsid w:val="00574EF4"/>
    <w:rsid w:val="0057564A"/>
    <w:rsid w:val="00576CFD"/>
    <w:rsid w:val="00577786"/>
    <w:rsid w:val="00577C3F"/>
    <w:rsid w:val="005816BC"/>
    <w:rsid w:val="005857CF"/>
    <w:rsid w:val="00586824"/>
    <w:rsid w:val="00586AE9"/>
    <w:rsid w:val="0058709A"/>
    <w:rsid w:val="005902E3"/>
    <w:rsid w:val="005905D5"/>
    <w:rsid w:val="005913C1"/>
    <w:rsid w:val="00593EBD"/>
    <w:rsid w:val="00593F88"/>
    <w:rsid w:val="00594C19"/>
    <w:rsid w:val="00596422"/>
    <w:rsid w:val="005974D5"/>
    <w:rsid w:val="005A4DDD"/>
    <w:rsid w:val="005A56E9"/>
    <w:rsid w:val="005A66D3"/>
    <w:rsid w:val="005B4E94"/>
    <w:rsid w:val="005B5383"/>
    <w:rsid w:val="005B5608"/>
    <w:rsid w:val="005B63EE"/>
    <w:rsid w:val="005C1218"/>
    <w:rsid w:val="005C2C36"/>
    <w:rsid w:val="005C2C4F"/>
    <w:rsid w:val="005C3042"/>
    <w:rsid w:val="005C33A3"/>
    <w:rsid w:val="005C38AD"/>
    <w:rsid w:val="005C3959"/>
    <w:rsid w:val="005C3AA9"/>
    <w:rsid w:val="005C51E1"/>
    <w:rsid w:val="005C6172"/>
    <w:rsid w:val="005C774B"/>
    <w:rsid w:val="005D1471"/>
    <w:rsid w:val="005D36D4"/>
    <w:rsid w:val="005D489B"/>
    <w:rsid w:val="005D5AB6"/>
    <w:rsid w:val="005D5F1F"/>
    <w:rsid w:val="005D7135"/>
    <w:rsid w:val="005E0854"/>
    <w:rsid w:val="005E0A7E"/>
    <w:rsid w:val="005E102F"/>
    <w:rsid w:val="005E20D9"/>
    <w:rsid w:val="005E2511"/>
    <w:rsid w:val="005E37B1"/>
    <w:rsid w:val="005E5367"/>
    <w:rsid w:val="005E56AD"/>
    <w:rsid w:val="005E57A2"/>
    <w:rsid w:val="005E5C84"/>
    <w:rsid w:val="005F38D8"/>
    <w:rsid w:val="005F60FD"/>
    <w:rsid w:val="005F6A9C"/>
    <w:rsid w:val="005F6F38"/>
    <w:rsid w:val="00600F0E"/>
    <w:rsid w:val="00601387"/>
    <w:rsid w:val="0060454B"/>
    <w:rsid w:val="006061DE"/>
    <w:rsid w:val="00606D4B"/>
    <w:rsid w:val="00610E7F"/>
    <w:rsid w:val="006114C0"/>
    <w:rsid w:val="00611B81"/>
    <w:rsid w:val="0061297F"/>
    <w:rsid w:val="0061477E"/>
    <w:rsid w:val="0061503E"/>
    <w:rsid w:val="006161CE"/>
    <w:rsid w:val="00617963"/>
    <w:rsid w:val="0062074B"/>
    <w:rsid w:val="00620A90"/>
    <w:rsid w:val="00621C25"/>
    <w:rsid w:val="00621D1E"/>
    <w:rsid w:val="00621D9B"/>
    <w:rsid w:val="006223FB"/>
    <w:rsid w:val="00623544"/>
    <w:rsid w:val="00625E7F"/>
    <w:rsid w:val="0062691C"/>
    <w:rsid w:val="00630A2B"/>
    <w:rsid w:val="0063173D"/>
    <w:rsid w:val="006337A2"/>
    <w:rsid w:val="00633980"/>
    <w:rsid w:val="00634AEC"/>
    <w:rsid w:val="00634D70"/>
    <w:rsid w:val="00635474"/>
    <w:rsid w:val="00636EF7"/>
    <w:rsid w:val="00637D68"/>
    <w:rsid w:val="006408DA"/>
    <w:rsid w:val="00641F55"/>
    <w:rsid w:val="00642413"/>
    <w:rsid w:val="0064272B"/>
    <w:rsid w:val="00642923"/>
    <w:rsid w:val="006430CE"/>
    <w:rsid w:val="006461F5"/>
    <w:rsid w:val="00651D1E"/>
    <w:rsid w:val="00653D68"/>
    <w:rsid w:val="006569B7"/>
    <w:rsid w:val="00656BE0"/>
    <w:rsid w:val="00657E15"/>
    <w:rsid w:val="00660CA4"/>
    <w:rsid w:val="00662DB3"/>
    <w:rsid w:val="00662EF3"/>
    <w:rsid w:val="00663BBD"/>
    <w:rsid w:val="00663D5E"/>
    <w:rsid w:val="006648C2"/>
    <w:rsid w:val="0066545A"/>
    <w:rsid w:val="00665ADC"/>
    <w:rsid w:val="00665B5E"/>
    <w:rsid w:val="006670F5"/>
    <w:rsid w:val="0067284F"/>
    <w:rsid w:val="00672A39"/>
    <w:rsid w:val="00672B95"/>
    <w:rsid w:val="00672F5A"/>
    <w:rsid w:val="00673DD7"/>
    <w:rsid w:val="00676C80"/>
    <w:rsid w:val="00677440"/>
    <w:rsid w:val="006800DE"/>
    <w:rsid w:val="0068277D"/>
    <w:rsid w:val="00682D49"/>
    <w:rsid w:val="00683670"/>
    <w:rsid w:val="00686984"/>
    <w:rsid w:val="006874DD"/>
    <w:rsid w:val="00691182"/>
    <w:rsid w:val="006920BA"/>
    <w:rsid w:val="006922F0"/>
    <w:rsid w:val="00693267"/>
    <w:rsid w:val="006942FA"/>
    <w:rsid w:val="00694B85"/>
    <w:rsid w:val="00694FBF"/>
    <w:rsid w:val="006959DF"/>
    <w:rsid w:val="00695E87"/>
    <w:rsid w:val="006963BB"/>
    <w:rsid w:val="00697A29"/>
    <w:rsid w:val="00697A75"/>
    <w:rsid w:val="006A07A3"/>
    <w:rsid w:val="006A1966"/>
    <w:rsid w:val="006A1ED6"/>
    <w:rsid w:val="006A25BB"/>
    <w:rsid w:val="006A3692"/>
    <w:rsid w:val="006A3EAE"/>
    <w:rsid w:val="006A4CE7"/>
    <w:rsid w:val="006A51AE"/>
    <w:rsid w:val="006A6FCD"/>
    <w:rsid w:val="006A768B"/>
    <w:rsid w:val="006B07D1"/>
    <w:rsid w:val="006B0DA8"/>
    <w:rsid w:val="006B16BA"/>
    <w:rsid w:val="006B4770"/>
    <w:rsid w:val="006B5CD3"/>
    <w:rsid w:val="006B65A8"/>
    <w:rsid w:val="006B7A6E"/>
    <w:rsid w:val="006B7A94"/>
    <w:rsid w:val="006B7EF4"/>
    <w:rsid w:val="006C053B"/>
    <w:rsid w:val="006C0861"/>
    <w:rsid w:val="006C09E5"/>
    <w:rsid w:val="006C1A68"/>
    <w:rsid w:val="006C2383"/>
    <w:rsid w:val="006C2ACE"/>
    <w:rsid w:val="006C2D37"/>
    <w:rsid w:val="006C3497"/>
    <w:rsid w:val="006C472B"/>
    <w:rsid w:val="006C4BD4"/>
    <w:rsid w:val="006C5A7E"/>
    <w:rsid w:val="006C6640"/>
    <w:rsid w:val="006C742A"/>
    <w:rsid w:val="006C7AA0"/>
    <w:rsid w:val="006D0665"/>
    <w:rsid w:val="006D10CD"/>
    <w:rsid w:val="006D3B00"/>
    <w:rsid w:val="006D3E3E"/>
    <w:rsid w:val="006D42FA"/>
    <w:rsid w:val="006D516D"/>
    <w:rsid w:val="006D583D"/>
    <w:rsid w:val="006D69D3"/>
    <w:rsid w:val="006D6C5B"/>
    <w:rsid w:val="006D6DDB"/>
    <w:rsid w:val="006D7801"/>
    <w:rsid w:val="006D7F30"/>
    <w:rsid w:val="006E080F"/>
    <w:rsid w:val="006E223D"/>
    <w:rsid w:val="006E2B02"/>
    <w:rsid w:val="006E30C3"/>
    <w:rsid w:val="006E6D05"/>
    <w:rsid w:val="006F1C2D"/>
    <w:rsid w:val="006F393A"/>
    <w:rsid w:val="006F7037"/>
    <w:rsid w:val="006F704B"/>
    <w:rsid w:val="006F7939"/>
    <w:rsid w:val="00702AD5"/>
    <w:rsid w:val="007038FA"/>
    <w:rsid w:val="00706A9D"/>
    <w:rsid w:val="00707877"/>
    <w:rsid w:val="00707949"/>
    <w:rsid w:val="00707BE5"/>
    <w:rsid w:val="007108B4"/>
    <w:rsid w:val="0071131D"/>
    <w:rsid w:val="00712ECF"/>
    <w:rsid w:val="00713919"/>
    <w:rsid w:val="0071407E"/>
    <w:rsid w:val="00715397"/>
    <w:rsid w:val="00720314"/>
    <w:rsid w:val="00720B26"/>
    <w:rsid w:val="00720D01"/>
    <w:rsid w:val="007219F1"/>
    <w:rsid w:val="00722677"/>
    <w:rsid w:val="00722E9C"/>
    <w:rsid w:val="00723526"/>
    <w:rsid w:val="00723D02"/>
    <w:rsid w:val="007252B5"/>
    <w:rsid w:val="00725959"/>
    <w:rsid w:val="00727331"/>
    <w:rsid w:val="00727930"/>
    <w:rsid w:val="00731DDF"/>
    <w:rsid w:val="00733CBE"/>
    <w:rsid w:val="00736054"/>
    <w:rsid w:val="00737849"/>
    <w:rsid w:val="00737BF6"/>
    <w:rsid w:val="00737DB8"/>
    <w:rsid w:val="00740E16"/>
    <w:rsid w:val="00740F99"/>
    <w:rsid w:val="00742ABC"/>
    <w:rsid w:val="007430AD"/>
    <w:rsid w:val="007434ED"/>
    <w:rsid w:val="00743E0D"/>
    <w:rsid w:val="0074494E"/>
    <w:rsid w:val="00744E0A"/>
    <w:rsid w:val="00752131"/>
    <w:rsid w:val="00753D13"/>
    <w:rsid w:val="00754013"/>
    <w:rsid w:val="00756442"/>
    <w:rsid w:val="00760454"/>
    <w:rsid w:val="0076133B"/>
    <w:rsid w:val="007634B3"/>
    <w:rsid w:val="007635B5"/>
    <w:rsid w:val="00764775"/>
    <w:rsid w:val="00766495"/>
    <w:rsid w:val="0076671D"/>
    <w:rsid w:val="00767375"/>
    <w:rsid w:val="0077241D"/>
    <w:rsid w:val="00772849"/>
    <w:rsid w:val="007728DB"/>
    <w:rsid w:val="00772E99"/>
    <w:rsid w:val="00773E95"/>
    <w:rsid w:val="00774C09"/>
    <w:rsid w:val="00776091"/>
    <w:rsid w:val="00777233"/>
    <w:rsid w:val="00777A7D"/>
    <w:rsid w:val="00780C63"/>
    <w:rsid w:val="00781C46"/>
    <w:rsid w:val="00781DF2"/>
    <w:rsid w:val="00783177"/>
    <w:rsid w:val="00784C2F"/>
    <w:rsid w:val="00784D9C"/>
    <w:rsid w:val="00785261"/>
    <w:rsid w:val="007864C5"/>
    <w:rsid w:val="00786A64"/>
    <w:rsid w:val="00787345"/>
    <w:rsid w:val="0079020F"/>
    <w:rsid w:val="00790794"/>
    <w:rsid w:val="00790B8B"/>
    <w:rsid w:val="00791003"/>
    <w:rsid w:val="007931E8"/>
    <w:rsid w:val="0079424A"/>
    <w:rsid w:val="00794280"/>
    <w:rsid w:val="007962FA"/>
    <w:rsid w:val="007A1AAF"/>
    <w:rsid w:val="007A3A6C"/>
    <w:rsid w:val="007A42B9"/>
    <w:rsid w:val="007A50AA"/>
    <w:rsid w:val="007A61DC"/>
    <w:rsid w:val="007A6E93"/>
    <w:rsid w:val="007A6EF5"/>
    <w:rsid w:val="007A7F7A"/>
    <w:rsid w:val="007B0256"/>
    <w:rsid w:val="007B0C25"/>
    <w:rsid w:val="007B2684"/>
    <w:rsid w:val="007B275E"/>
    <w:rsid w:val="007B36D0"/>
    <w:rsid w:val="007B5F38"/>
    <w:rsid w:val="007B6607"/>
    <w:rsid w:val="007C2151"/>
    <w:rsid w:val="007C220E"/>
    <w:rsid w:val="007C30B8"/>
    <w:rsid w:val="007C686E"/>
    <w:rsid w:val="007C72EC"/>
    <w:rsid w:val="007C7E6B"/>
    <w:rsid w:val="007C7E94"/>
    <w:rsid w:val="007D0D48"/>
    <w:rsid w:val="007D273D"/>
    <w:rsid w:val="007D32B3"/>
    <w:rsid w:val="007D33B0"/>
    <w:rsid w:val="007D34DE"/>
    <w:rsid w:val="007D4636"/>
    <w:rsid w:val="007D5584"/>
    <w:rsid w:val="007D67A2"/>
    <w:rsid w:val="007D69AF"/>
    <w:rsid w:val="007D70F5"/>
    <w:rsid w:val="007D740E"/>
    <w:rsid w:val="007E06BE"/>
    <w:rsid w:val="007E0724"/>
    <w:rsid w:val="007E21B6"/>
    <w:rsid w:val="007E44F2"/>
    <w:rsid w:val="007E5A5E"/>
    <w:rsid w:val="007E631E"/>
    <w:rsid w:val="007F20CB"/>
    <w:rsid w:val="007F21FE"/>
    <w:rsid w:val="007F25E2"/>
    <w:rsid w:val="007F4229"/>
    <w:rsid w:val="007F4EA2"/>
    <w:rsid w:val="007F5609"/>
    <w:rsid w:val="007F7695"/>
    <w:rsid w:val="007F7B05"/>
    <w:rsid w:val="0080023E"/>
    <w:rsid w:val="008003C2"/>
    <w:rsid w:val="00800444"/>
    <w:rsid w:val="0080055C"/>
    <w:rsid w:val="00800578"/>
    <w:rsid w:val="00801852"/>
    <w:rsid w:val="0080364F"/>
    <w:rsid w:val="008038E0"/>
    <w:rsid w:val="008046E6"/>
    <w:rsid w:val="008064B1"/>
    <w:rsid w:val="00810A4C"/>
    <w:rsid w:val="00814B06"/>
    <w:rsid w:val="00815A27"/>
    <w:rsid w:val="008165A7"/>
    <w:rsid w:val="0081668A"/>
    <w:rsid w:val="00816916"/>
    <w:rsid w:val="00816CD4"/>
    <w:rsid w:val="00822DDE"/>
    <w:rsid w:val="00823314"/>
    <w:rsid w:val="00823437"/>
    <w:rsid w:val="0082570F"/>
    <w:rsid w:val="00825B8A"/>
    <w:rsid w:val="008265A0"/>
    <w:rsid w:val="008276A8"/>
    <w:rsid w:val="00831A31"/>
    <w:rsid w:val="00831B2D"/>
    <w:rsid w:val="008323D5"/>
    <w:rsid w:val="00834A68"/>
    <w:rsid w:val="00836B04"/>
    <w:rsid w:val="00836CC7"/>
    <w:rsid w:val="00836FF2"/>
    <w:rsid w:val="0084002F"/>
    <w:rsid w:val="00841AF2"/>
    <w:rsid w:val="00842DA9"/>
    <w:rsid w:val="008435A7"/>
    <w:rsid w:val="00843EF5"/>
    <w:rsid w:val="008446CF"/>
    <w:rsid w:val="00845374"/>
    <w:rsid w:val="00846F65"/>
    <w:rsid w:val="00846FA2"/>
    <w:rsid w:val="00847187"/>
    <w:rsid w:val="00851763"/>
    <w:rsid w:val="00851BA0"/>
    <w:rsid w:val="00851D79"/>
    <w:rsid w:val="008524DC"/>
    <w:rsid w:val="0085447C"/>
    <w:rsid w:val="00855021"/>
    <w:rsid w:val="00857B9F"/>
    <w:rsid w:val="0086162B"/>
    <w:rsid w:val="008652BF"/>
    <w:rsid w:val="008653C7"/>
    <w:rsid w:val="00866405"/>
    <w:rsid w:val="00866D12"/>
    <w:rsid w:val="00867296"/>
    <w:rsid w:val="0087079D"/>
    <w:rsid w:val="0087083B"/>
    <w:rsid w:val="00870BFE"/>
    <w:rsid w:val="008715A4"/>
    <w:rsid w:val="008724EA"/>
    <w:rsid w:val="00872B93"/>
    <w:rsid w:val="00877EFA"/>
    <w:rsid w:val="008835E3"/>
    <w:rsid w:val="00884280"/>
    <w:rsid w:val="00886C15"/>
    <w:rsid w:val="00893710"/>
    <w:rsid w:val="008958EF"/>
    <w:rsid w:val="00896F93"/>
    <w:rsid w:val="008A1547"/>
    <w:rsid w:val="008A1DB0"/>
    <w:rsid w:val="008A29AC"/>
    <w:rsid w:val="008A2A0A"/>
    <w:rsid w:val="008A2ACA"/>
    <w:rsid w:val="008A52FF"/>
    <w:rsid w:val="008A6238"/>
    <w:rsid w:val="008A739B"/>
    <w:rsid w:val="008A74A1"/>
    <w:rsid w:val="008B17CE"/>
    <w:rsid w:val="008B1EA4"/>
    <w:rsid w:val="008B62CF"/>
    <w:rsid w:val="008B731C"/>
    <w:rsid w:val="008B73AA"/>
    <w:rsid w:val="008C45E7"/>
    <w:rsid w:val="008C58F6"/>
    <w:rsid w:val="008C603F"/>
    <w:rsid w:val="008C632A"/>
    <w:rsid w:val="008C6804"/>
    <w:rsid w:val="008D063F"/>
    <w:rsid w:val="008D0888"/>
    <w:rsid w:val="008D18CF"/>
    <w:rsid w:val="008D79D2"/>
    <w:rsid w:val="008D7C85"/>
    <w:rsid w:val="008E05C7"/>
    <w:rsid w:val="008E2699"/>
    <w:rsid w:val="008E2E90"/>
    <w:rsid w:val="008E38ED"/>
    <w:rsid w:val="008E52AB"/>
    <w:rsid w:val="008E5613"/>
    <w:rsid w:val="008E7299"/>
    <w:rsid w:val="008E7583"/>
    <w:rsid w:val="008F0695"/>
    <w:rsid w:val="008F31FD"/>
    <w:rsid w:val="008F399B"/>
    <w:rsid w:val="008F3C8D"/>
    <w:rsid w:val="008F4C45"/>
    <w:rsid w:val="009009BC"/>
    <w:rsid w:val="009022B4"/>
    <w:rsid w:val="009028F3"/>
    <w:rsid w:val="00904BC9"/>
    <w:rsid w:val="00906A86"/>
    <w:rsid w:val="00906E0D"/>
    <w:rsid w:val="00910769"/>
    <w:rsid w:val="00910F6E"/>
    <w:rsid w:val="009119B9"/>
    <w:rsid w:val="00912993"/>
    <w:rsid w:val="009143FB"/>
    <w:rsid w:val="00914509"/>
    <w:rsid w:val="0091455C"/>
    <w:rsid w:val="00916017"/>
    <w:rsid w:val="00917D28"/>
    <w:rsid w:val="0092086D"/>
    <w:rsid w:val="009215AC"/>
    <w:rsid w:val="00921D8A"/>
    <w:rsid w:val="0092224E"/>
    <w:rsid w:val="009225F0"/>
    <w:rsid w:val="00922DEF"/>
    <w:rsid w:val="00923ADA"/>
    <w:rsid w:val="00923ED2"/>
    <w:rsid w:val="00927390"/>
    <w:rsid w:val="00930374"/>
    <w:rsid w:val="0093129E"/>
    <w:rsid w:val="009317B2"/>
    <w:rsid w:val="00934278"/>
    <w:rsid w:val="00934B00"/>
    <w:rsid w:val="009400E7"/>
    <w:rsid w:val="0094103C"/>
    <w:rsid w:val="0094208A"/>
    <w:rsid w:val="00942245"/>
    <w:rsid w:val="009440AC"/>
    <w:rsid w:val="00946A37"/>
    <w:rsid w:val="00946E60"/>
    <w:rsid w:val="009477DA"/>
    <w:rsid w:val="009478B8"/>
    <w:rsid w:val="00947C12"/>
    <w:rsid w:val="00950431"/>
    <w:rsid w:val="009504B3"/>
    <w:rsid w:val="00951FED"/>
    <w:rsid w:val="00953324"/>
    <w:rsid w:val="0095355B"/>
    <w:rsid w:val="009550B5"/>
    <w:rsid w:val="0095530C"/>
    <w:rsid w:val="00956158"/>
    <w:rsid w:val="00956845"/>
    <w:rsid w:val="0096026D"/>
    <w:rsid w:val="00960620"/>
    <w:rsid w:val="00961792"/>
    <w:rsid w:val="009629AE"/>
    <w:rsid w:val="00962CBC"/>
    <w:rsid w:val="009634A5"/>
    <w:rsid w:val="009656CE"/>
    <w:rsid w:val="00966604"/>
    <w:rsid w:val="00966868"/>
    <w:rsid w:val="00970857"/>
    <w:rsid w:val="00971DD0"/>
    <w:rsid w:val="00973A7E"/>
    <w:rsid w:val="00973F5B"/>
    <w:rsid w:val="00974375"/>
    <w:rsid w:val="0097599B"/>
    <w:rsid w:val="00975DF8"/>
    <w:rsid w:val="009764FA"/>
    <w:rsid w:val="009771EE"/>
    <w:rsid w:val="00977303"/>
    <w:rsid w:val="0098014F"/>
    <w:rsid w:val="009803DA"/>
    <w:rsid w:val="00980713"/>
    <w:rsid w:val="00980CF1"/>
    <w:rsid w:val="009821DA"/>
    <w:rsid w:val="00982D5B"/>
    <w:rsid w:val="00982E59"/>
    <w:rsid w:val="00984236"/>
    <w:rsid w:val="00984650"/>
    <w:rsid w:val="0098595E"/>
    <w:rsid w:val="00987163"/>
    <w:rsid w:val="00987D15"/>
    <w:rsid w:val="00991911"/>
    <w:rsid w:val="00992A6D"/>
    <w:rsid w:val="00993E3B"/>
    <w:rsid w:val="009944C5"/>
    <w:rsid w:val="00996ED2"/>
    <w:rsid w:val="009A00FC"/>
    <w:rsid w:val="009A2682"/>
    <w:rsid w:val="009A3A55"/>
    <w:rsid w:val="009A41BF"/>
    <w:rsid w:val="009A64A4"/>
    <w:rsid w:val="009A6583"/>
    <w:rsid w:val="009B09C1"/>
    <w:rsid w:val="009B23CB"/>
    <w:rsid w:val="009B2F84"/>
    <w:rsid w:val="009B39F1"/>
    <w:rsid w:val="009B3AB2"/>
    <w:rsid w:val="009B3AF2"/>
    <w:rsid w:val="009B40B7"/>
    <w:rsid w:val="009B5818"/>
    <w:rsid w:val="009B585B"/>
    <w:rsid w:val="009B5A07"/>
    <w:rsid w:val="009B5A95"/>
    <w:rsid w:val="009B655F"/>
    <w:rsid w:val="009C02FD"/>
    <w:rsid w:val="009C0D98"/>
    <w:rsid w:val="009C1248"/>
    <w:rsid w:val="009C27EE"/>
    <w:rsid w:val="009C3614"/>
    <w:rsid w:val="009C3DA5"/>
    <w:rsid w:val="009C55A9"/>
    <w:rsid w:val="009C7B7F"/>
    <w:rsid w:val="009D248D"/>
    <w:rsid w:val="009D3038"/>
    <w:rsid w:val="009D3115"/>
    <w:rsid w:val="009D53F5"/>
    <w:rsid w:val="009D53FA"/>
    <w:rsid w:val="009D65D6"/>
    <w:rsid w:val="009E0945"/>
    <w:rsid w:val="009E0C62"/>
    <w:rsid w:val="009E113A"/>
    <w:rsid w:val="009E2414"/>
    <w:rsid w:val="009E3BBD"/>
    <w:rsid w:val="009E5D65"/>
    <w:rsid w:val="009E7891"/>
    <w:rsid w:val="009E7D3A"/>
    <w:rsid w:val="009F13E7"/>
    <w:rsid w:val="009F21FE"/>
    <w:rsid w:val="009F22AD"/>
    <w:rsid w:val="009F7605"/>
    <w:rsid w:val="009F7A02"/>
    <w:rsid w:val="009F7F5F"/>
    <w:rsid w:val="00A01D56"/>
    <w:rsid w:val="00A02828"/>
    <w:rsid w:val="00A05E53"/>
    <w:rsid w:val="00A07326"/>
    <w:rsid w:val="00A10F56"/>
    <w:rsid w:val="00A11341"/>
    <w:rsid w:val="00A12C56"/>
    <w:rsid w:val="00A12D9B"/>
    <w:rsid w:val="00A16559"/>
    <w:rsid w:val="00A16ACD"/>
    <w:rsid w:val="00A21633"/>
    <w:rsid w:val="00A21939"/>
    <w:rsid w:val="00A21D37"/>
    <w:rsid w:val="00A21DD1"/>
    <w:rsid w:val="00A24D9C"/>
    <w:rsid w:val="00A24E88"/>
    <w:rsid w:val="00A27491"/>
    <w:rsid w:val="00A303C6"/>
    <w:rsid w:val="00A30916"/>
    <w:rsid w:val="00A3122F"/>
    <w:rsid w:val="00A31444"/>
    <w:rsid w:val="00A335F6"/>
    <w:rsid w:val="00A34A28"/>
    <w:rsid w:val="00A35D7E"/>
    <w:rsid w:val="00A36DD6"/>
    <w:rsid w:val="00A3724B"/>
    <w:rsid w:val="00A37C08"/>
    <w:rsid w:val="00A37E27"/>
    <w:rsid w:val="00A40D33"/>
    <w:rsid w:val="00A42B24"/>
    <w:rsid w:val="00A43A9C"/>
    <w:rsid w:val="00A441D7"/>
    <w:rsid w:val="00A4462C"/>
    <w:rsid w:val="00A454B8"/>
    <w:rsid w:val="00A46ADA"/>
    <w:rsid w:val="00A475C3"/>
    <w:rsid w:val="00A479EA"/>
    <w:rsid w:val="00A528BD"/>
    <w:rsid w:val="00A5370E"/>
    <w:rsid w:val="00A61142"/>
    <w:rsid w:val="00A614A7"/>
    <w:rsid w:val="00A61760"/>
    <w:rsid w:val="00A62F42"/>
    <w:rsid w:val="00A6415E"/>
    <w:rsid w:val="00A64374"/>
    <w:rsid w:val="00A65185"/>
    <w:rsid w:val="00A66D58"/>
    <w:rsid w:val="00A7250A"/>
    <w:rsid w:val="00A745F1"/>
    <w:rsid w:val="00A74B49"/>
    <w:rsid w:val="00A767FF"/>
    <w:rsid w:val="00A76AEB"/>
    <w:rsid w:val="00A80AAD"/>
    <w:rsid w:val="00A80EF6"/>
    <w:rsid w:val="00A82F53"/>
    <w:rsid w:val="00A8529B"/>
    <w:rsid w:val="00A87285"/>
    <w:rsid w:val="00A87A88"/>
    <w:rsid w:val="00A87B5C"/>
    <w:rsid w:val="00A90B35"/>
    <w:rsid w:val="00A9282A"/>
    <w:rsid w:val="00A952CB"/>
    <w:rsid w:val="00A95627"/>
    <w:rsid w:val="00A96EE8"/>
    <w:rsid w:val="00AA03FD"/>
    <w:rsid w:val="00AA055B"/>
    <w:rsid w:val="00AA0A49"/>
    <w:rsid w:val="00AA0EF2"/>
    <w:rsid w:val="00AA19A4"/>
    <w:rsid w:val="00AA2AE3"/>
    <w:rsid w:val="00AA3F53"/>
    <w:rsid w:val="00AA4023"/>
    <w:rsid w:val="00AA41F0"/>
    <w:rsid w:val="00AA47EA"/>
    <w:rsid w:val="00AA4B4A"/>
    <w:rsid w:val="00AA77C7"/>
    <w:rsid w:val="00AA7FA8"/>
    <w:rsid w:val="00AB1B32"/>
    <w:rsid w:val="00AB1F16"/>
    <w:rsid w:val="00AB3BA8"/>
    <w:rsid w:val="00AB3F31"/>
    <w:rsid w:val="00AB4C41"/>
    <w:rsid w:val="00AB4E4A"/>
    <w:rsid w:val="00AB55A1"/>
    <w:rsid w:val="00AB55E0"/>
    <w:rsid w:val="00AB5911"/>
    <w:rsid w:val="00AB7E6D"/>
    <w:rsid w:val="00AC237C"/>
    <w:rsid w:val="00AC29A8"/>
    <w:rsid w:val="00AC3A30"/>
    <w:rsid w:val="00AC406C"/>
    <w:rsid w:val="00AC66AA"/>
    <w:rsid w:val="00AD0007"/>
    <w:rsid w:val="00AD10EA"/>
    <w:rsid w:val="00AD1ED6"/>
    <w:rsid w:val="00AD233D"/>
    <w:rsid w:val="00AD3503"/>
    <w:rsid w:val="00AD368C"/>
    <w:rsid w:val="00AD4A73"/>
    <w:rsid w:val="00AD5357"/>
    <w:rsid w:val="00AD53F7"/>
    <w:rsid w:val="00AD72ED"/>
    <w:rsid w:val="00AD7C35"/>
    <w:rsid w:val="00AE0C0B"/>
    <w:rsid w:val="00AE1DAD"/>
    <w:rsid w:val="00AE2447"/>
    <w:rsid w:val="00AE3826"/>
    <w:rsid w:val="00AE4BDD"/>
    <w:rsid w:val="00AF0942"/>
    <w:rsid w:val="00AF0B99"/>
    <w:rsid w:val="00AF0D92"/>
    <w:rsid w:val="00AF1182"/>
    <w:rsid w:val="00AF147D"/>
    <w:rsid w:val="00AF195F"/>
    <w:rsid w:val="00AF2212"/>
    <w:rsid w:val="00AF351F"/>
    <w:rsid w:val="00AF3FB4"/>
    <w:rsid w:val="00AF476D"/>
    <w:rsid w:val="00AF4B55"/>
    <w:rsid w:val="00AF4CA9"/>
    <w:rsid w:val="00AF554A"/>
    <w:rsid w:val="00AF5EA6"/>
    <w:rsid w:val="00AF5FCB"/>
    <w:rsid w:val="00AF6E37"/>
    <w:rsid w:val="00AF771D"/>
    <w:rsid w:val="00B00EBC"/>
    <w:rsid w:val="00B017F8"/>
    <w:rsid w:val="00B03E18"/>
    <w:rsid w:val="00B050A8"/>
    <w:rsid w:val="00B05322"/>
    <w:rsid w:val="00B054DE"/>
    <w:rsid w:val="00B064BB"/>
    <w:rsid w:val="00B064CE"/>
    <w:rsid w:val="00B0745D"/>
    <w:rsid w:val="00B102A8"/>
    <w:rsid w:val="00B10B88"/>
    <w:rsid w:val="00B11F70"/>
    <w:rsid w:val="00B128D4"/>
    <w:rsid w:val="00B1295A"/>
    <w:rsid w:val="00B12BB1"/>
    <w:rsid w:val="00B15674"/>
    <w:rsid w:val="00B15B7F"/>
    <w:rsid w:val="00B16081"/>
    <w:rsid w:val="00B1618E"/>
    <w:rsid w:val="00B16A1E"/>
    <w:rsid w:val="00B16A57"/>
    <w:rsid w:val="00B16E0A"/>
    <w:rsid w:val="00B17DA4"/>
    <w:rsid w:val="00B20606"/>
    <w:rsid w:val="00B30053"/>
    <w:rsid w:val="00B302EE"/>
    <w:rsid w:val="00B315B6"/>
    <w:rsid w:val="00B32FE5"/>
    <w:rsid w:val="00B34B12"/>
    <w:rsid w:val="00B35C7E"/>
    <w:rsid w:val="00B376E2"/>
    <w:rsid w:val="00B37B05"/>
    <w:rsid w:val="00B37E15"/>
    <w:rsid w:val="00B40A27"/>
    <w:rsid w:val="00B40CA1"/>
    <w:rsid w:val="00B410B6"/>
    <w:rsid w:val="00B43903"/>
    <w:rsid w:val="00B4438E"/>
    <w:rsid w:val="00B4461A"/>
    <w:rsid w:val="00B463BD"/>
    <w:rsid w:val="00B50CC9"/>
    <w:rsid w:val="00B525E7"/>
    <w:rsid w:val="00B526AC"/>
    <w:rsid w:val="00B52A63"/>
    <w:rsid w:val="00B539DF"/>
    <w:rsid w:val="00B53AB5"/>
    <w:rsid w:val="00B54665"/>
    <w:rsid w:val="00B5519E"/>
    <w:rsid w:val="00B55EA9"/>
    <w:rsid w:val="00B5647A"/>
    <w:rsid w:val="00B610E2"/>
    <w:rsid w:val="00B63571"/>
    <w:rsid w:val="00B647E6"/>
    <w:rsid w:val="00B64C33"/>
    <w:rsid w:val="00B655EA"/>
    <w:rsid w:val="00B66C39"/>
    <w:rsid w:val="00B66F2B"/>
    <w:rsid w:val="00B67981"/>
    <w:rsid w:val="00B67BD0"/>
    <w:rsid w:val="00B701C6"/>
    <w:rsid w:val="00B719D3"/>
    <w:rsid w:val="00B71FAD"/>
    <w:rsid w:val="00B72226"/>
    <w:rsid w:val="00B75033"/>
    <w:rsid w:val="00B80565"/>
    <w:rsid w:val="00B80752"/>
    <w:rsid w:val="00B810D0"/>
    <w:rsid w:val="00B85ABC"/>
    <w:rsid w:val="00B860CF"/>
    <w:rsid w:val="00B87F5E"/>
    <w:rsid w:val="00B90963"/>
    <w:rsid w:val="00B92CA0"/>
    <w:rsid w:val="00B92EC9"/>
    <w:rsid w:val="00B938A3"/>
    <w:rsid w:val="00B94737"/>
    <w:rsid w:val="00B95E41"/>
    <w:rsid w:val="00B96175"/>
    <w:rsid w:val="00B963E3"/>
    <w:rsid w:val="00B968FE"/>
    <w:rsid w:val="00BA0C38"/>
    <w:rsid w:val="00BA1EDC"/>
    <w:rsid w:val="00BA1F4E"/>
    <w:rsid w:val="00BA24EF"/>
    <w:rsid w:val="00BA2B73"/>
    <w:rsid w:val="00BA2DB9"/>
    <w:rsid w:val="00BA39A8"/>
    <w:rsid w:val="00BA42BF"/>
    <w:rsid w:val="00BA59B2"/>
    <w:rsid w:val="00BA5A5E"/>
    <w:rsid w:val="00BA6009"/>
    <w:rsid w:val="00BB1291"/>
    <w:rsid w:val="00BB5149"/>
    <w:rsid w:val="00BB5853"/>
    <w:rsid w:val="00BB5A09"/>
    <w:rsid w:val="00BB6802"/>
    <w:rsid w:val="00BB72E7"/>
    <w:rsid w:val="00BB7DED"/>
    <w:rsid w:val="00BC011E"/>
    <w:rsid w:val="00BC03F4"/>
    <w:rsid w:val="00BC0786"/>
    <w:rsid w:val="00BC1995"/>
    <w:rsid w:val="00BC354F"/>
    <w:rsid w:val="00BC36EB"/>
    <w:rsid w:val="00BC3F5C"/>
    <w:rsid w:val="00BC4527"/>
    <w:rsid w:val="00BC5974"/>
    <w:rsid w:val="00BC5A1B"/>
    <w:rsid w:val="00BC5B7C"/>
    <w:rsid w:val="00BC5C18"/>
    <w:rsid w:val="00BD14CB"/>
    <w:rsid w:val="00BD2CDF"/>
    <w:rsid w:val="00BD320A"/>
    <w:rsid w:val="00BD438B"/>
    <w:rsid w:val="00BD51AA"/>
    <w:rsid w:val="00BD52E8"/>
    <w:rsid w:val="00BD5C84"/>
    <w:rsid w:val="00BD5D2B"/>
    <w:rsid w:val="00BE001C"/>
    <w:rsid w:val="00BE345B"/>
    <w:rsid w:val="00BE3966"/>
    <w:rsid w:val="00BE5AA1"/>
    <w:rsid w:val="00BE5E0E"/>
    <w:rsid w:val="00BE632A"/>
    <w:rsid w:val="00BE7148"/>
    <w:rsid w:val="00BF3002"/>
    <w:rsid w:val="00BF31C6"/>
    <w:rsid w:val="00BF56D6"/>
    <w:rsid w:val="00BF573D"/>
    <w:rsid w:val="00BF6258"/>
    <w:rsid w:val="00C01B13"/>
    <w:rsid w:val="00C01CC1"/>
    <w:rsid w:val="00C020B2"/>
    <w:rsid w:val="00C0361B"/>
    <w:rsid w:val="00C03EF9"/>
    <w:rsid w:val="00C05271"/>
    <w:rsid w:val="00C1083F"/>
    <w:rsid w:val="00C10D7D"/>
    <w:rsid w:val="00C10E2F"/>
    <w:rsid w:val="00C10F7F"/>
    <w:rsid w:val="00C12442"/>
    <w:rsid w:val="00C136C9"/>
    <w:rsid w:val="00C14A5C"/>
    <w:rsid w:val="00C15AA4"/>
    <w:rsid w:val="00C16765"/>
    <w:rsid w:val="00C17135"/>
    <w:rsid w:val="00C17306"/>
    <w:rsid w:val="00C1734C"/>
    <w:rsid w:val="00C175EC"/>
    <w:rsid w:val="00C21113"/>
    <w:rsid w:val="00C22682"/>
    <w:rsid w:val="00C23596"/>
    <w:rsid w:val="00C26403"/>
    <w:rsid w:val="00C26C21"/>
    <w:rsid w:val="00C26F03"/>
    <w:rsid w:val="00C31D5B"/>
    <w:rsid w:val="00C3271D"/>
    <w:rsid w:val="00C33ABE"/>
    <w:rsid w:val="00C344A7"/>
    <w:rsid w:val="00C34AD0"/>
    <w:rsid w:val="00C3645D"/>
    <w:rsid w:val="00C36865"/>
    <w:rsid w:val="00C409E6"/>
    <w:rsid w:val="00C40EFB"/>
    <w:rsid w:val="00C42004"/>
    <w:rsid w:val="00C436E3"/>
    <w:rsid w:val="00C44D55"/>
    <w:rsid w:val="00C44E11"/>
    <w:rsid w:val="00C45836"/>
    <w:rsid w:val="00C46E2A"/>
    <w:rsid w:val="00C46F27"/>
    <w:rsid w:val="00C47A0C"/>
    <w:rsid w:val="00C47E0F"/>
    <w:rsid w:val="00C50F7C"/>
    <w:rsid w:val="00C51629"/>
    <w:rsid w:val="00C531F4"/>
    <w:rsid w:val="00C54093"/>
    <w:rsid w:val="00C54941"/>
    <w:rsid w:val="00C56C08"/>
    <w:rsid w:val="00C600FC"/>
    <w:rsid w:val="00C6059F"/>
    <w:rsid w:val="00C60B04"/>
    <w:rsid w:val="00C612D8"/>
    <w:rsid w:val="00C61BE6"/>
    <w:rsid w:val="00C6382B"/>
    <w:rsid w:val="00C640DF"/>
    <w:rsid w:val="00C65CC4"/>
    <w:rsid w:val="00C6699D"/>
    <w:rsid w:val="00C67954"/>
    <w:rsid w:val="00C71015"/>
    <w:rsid w:val="00C714F2"/>
    <w:rsid w:val="00C7475D"/>
    <w:rsid w:val="00C74876"/>
    <w:rsid w:val="00C74A8B"/>
    <w:rsid w:val="00C76BD0"/>
    <w:rsid w:val="00C76FC0"/>
    <w:rsid w:val="00C8296D"/>
    <w:rsid w:val="00C833E0"/>
    <w:rsid w:val="00C8352E"/>
    <w:rsid w:val="00C84F12"/>
    <w:rsid w:val="00C8539B"/>
    <w:rsid w:val="00C854C9"/>
    <w:rsid w:val="00C855AC"/>
    <w:rsid w:val="00C85CD9"/>
    <w:rsid w:val="00C868A5"/>
    <w:rsid w:val="00C878CA"/>
    <w:rsid w:val="00C87A0C"/>
    <w:rsid w:val="00C9021F"/>
    <w:rsid w:val="00C91495"/>
    <w:rsid w:val="00C91F1E"/>
    <w:rsid w:val="00C92703"/>
    <w:rsid w:val="00C92AE2"/>
    <w:rsid w:val="00C93C03"/>
    <w:rsid w:val="00C95091"/>
    <w:rsid w:val="00C95BE6"/>
    <w:rsid w:val="00C95ED4"/>
    <w:rsid w:val="00C96378"/>
    <w:rsid w:val="00C963E6"/>
    <w:rsid w:val="00C96486"/>
    <w:rsid w:val="00C96C41"/>
    <w:rsid w:val="00C97336"/>
    <w:rsid w:val="00CA0F71"/>
    <w:rsid w:val="00CA6E65"/>
    <w:rsid w:val="00CA765A"/>
    <w:rsid w:val="00CA7C7F"/>
    <w:rsid w:val="00CA7CC1"/>
    <w:rsid w:val="00CA7F91"/>
    <w:rsid w:val="00CB04AE"/>
    <w:rsid w:val="00CB0E85"/>
    <w:rsid w:val="00CB42DC"/>
    <w:rsid w:val="00CB5FD9"/>
    <w:rsid w:val="00CB72E0"/>
    <w:rsid w:val="00CC09E4"/>
    <w:rsid w:val="00CC18A7"/>
    <w:rsid w:val="00CC411B"/>
    <w:rsid w:val="00CC41EC"/>
    <w:rsid w:val="00CC5032"/>
    <w:rsid w:val="00CC5A31"/>
    <w:rsid w:val="00CC74F4"/>
    <w:rsid w:val="00CD0B72"/>
    <w:rsid w:val="00CD0F66"/>
    <w:rsid w:val="00CD0F6D"/>
    <w:rsid w:val="00CD1ED9"/>
    <w:rsid w:val="00CD20BD"/>
    <w:rsid w:val="00CD344B"/>
    <w:rsid w:val="00CD35BA"/>
    <w:rsid w:val="00CD393F"/>
    <w:rsid w:val="00CD39F1"/>
    <w:rsid w:val="00CD4D2D"/>
    <w:rsid w:val="00CE106D"/>
    <w:rsid w:val="00CE12BD"/>
    <w:rsid w:val="00CE2373"/>
    <w:rsid w:val="00CE28CF"/>
    <w:rsid w:val="00CE34CA"/>
    <w:rsid w:val="00CE55F2"/>
    <w:rsid w:val="00CE616E"/>
    <w:rsid w:val="00CF0764"/>
    <w:rsid w:val="00CF0F11"/>
    <w:rsid w:val="00CF258B"/>
    <w:rsid w:val="00CF2BD1"/>
    <w:rsid w:val="00CF2E02"/>
    <w:rsid w:val="00CF2FC0"/>
    <w:rsid w:val="00CF5BBB"/>
    <w:rsid w:val="00CF688F"/>
    <w:rsid w:val="00CF7B7A"/>
    <w:rsid w:val="00D0170A"/>
    <w:rsid w:val="00D02588"/>
    <w:rsid w:val="00D03DA9"/>
    <w:rsid w:val="00D07E69"/>
    <w:rsid w:val="00D102DC"/>
    <w:rsid w:val="00D1070F"/>
    <w:rsid w:val="00D119F8"/>
    <w:rsid w:val="00D11EDB"/>
    <w:rsid w:val="00D12EE5"/>
    <w:rsid w:val="00D131E3"/>
    <w:rsid w:val="00D131F8"/>
    <w:rsid w:val="00D13AE1"/>
    <w:rsid w:val="00D13D5A"/>
    <w:rsid w:val="00D13EDF"/>
    <w:rsid w:val="00D169B2"/>
    <w:rsid w:val="00D1740F"/>
    <w:rsid w:val="00D179D3"/>
    <w:rsid w:val="00D20D1F"/>
    <w:rsid w:val="00D21955"/>
    <w:rsid w:val="00D2264B"/>
    <w:rsid w:val="00D24310"/>
    <w:rsid w:val="00D25090"/>
    <w:rsid w:val="00D305B4"/>
    <w:rsid w:val="00D3191C"/>
    <w:rsid w:val="00D326DA"/>
    <w:rsid w:val="00D32A9B"/>
    <w:rsid w:val="00D330F8"/>
    <w:rsid w:val="00D34A83"/>
    <w:rsid w:val="00D35456"/>
    <w:rsid w:val="00D36770"/>
    <w:rsid w:val="00D37D82"/>
    <w:rsid w:val="00D4060E"/>
    <w:rsid w:val="00D40808"/>
    <w:rsid w:val="00D40A9B"/>
    <w:rsid w:val="00D41C7D"/>
    <w:rsid w:val="00D43676"/>
    <w:rsid w:val="00D442A9"/>
    <w:rsid w:val="00D442DD"/>
    <w:rsid w:val="00D44AEA"/>
    <w:rsid w:val="00D44DA8"/>
    <w:rsid w:val="00D45452"/>
    <w:rsid w:val="00D50C99"/>
    <w:rsid w:val="00D51C4C"/>
    <w:rsid w:val="00D540F8"/>
    <w:rsid w:val="00D541EC"/>
    <w:rsid w:val="00D552EC"/>
    <w:rsid w:val="00D55AD3"/>
    <w:rsid w:val="00D55ECE"/>
    <w:rsid w:val="00D56FD0"/>
    <w:rsid w:val="00D57CF9"/>
    <w:rsid w:val="00D6140B"/>
    <w:rsid w:val="00D615FF"/>
    <w:rsid w:val="00D61760"/>
    <w:rsid w:val="00D626F6"/>
    <w:rsid w:val="00D62E1F"/>
    <w:rsid w:val="00D634AF"/>
    <w:rsid w:val="00D64389"/>
    <w:rsid w:val="00D6477E"/>
    <w:rsid w:val="00D72370"/>
    <w:rsid w:val="00D74EAA"/>
    <w:rsid w:val="00D75253"/>
    <w:rsid w:val="00D75B28"/>
    <w:rsid w:val="00D76081"/>
    <w:rsid w:val="00D760C3"/>
    <w:rsid w:val="00D76215"/>
    <w:rsid w:val="00D76697"/>
    <w:rsid w:val="00D76F4C"/>
    <w:rsid w:val="00D80F2F"/>
    <w:rsid w:val="00D83BAB"/>
    <w:rsid w:val="00D84FA2"/>
    <w:rsid w:val="00D854EB"/>
    <w:rsid w:val="00D872F3"/>
    <w:rsid w:val="00D87CDD"/>
    <w:rsid w:val="00D87F4F"/>
    <w:rsid w:val="00D91743"/>
    <w:rsid w:val="00D91ED6"/>
    <w:rsid w:val="00D96610"/>
    <w:rsid w:val="00D971C0"/>
    <w:rsid w:val="00D977DA"/>
    <w:rsid w:val="00DA14AE"/>
    <w:rsid w:val="00DA44DA"/>
    <w:rsid w:val="00DA6947"/>
    <w:rsid w:val="00DB158D"/>
    <w:rsid w:val="00DB614B"/>
    <w:rsid w:val="00DB6AFB"/>
    <w:rsid w:val="00DB6BC0"/>
    <w:rsid w:val="00DB6CD7"/>
    <w:rsid w:val="00DC2004"/>
    <w:rsid w:val="00DC25AC"/>
    <w:rsid w:val="00DC2722"/>
    <w:rsid w:val="00DC417B"/>
    <w:rsid w:val="00DC4654"/>
    <w:rsid w:val="00DC46D9"/>
    <w:rsid w:val="00DC4AED"/>
    <w:rsid w:val="00DC4F61"/>
    <w:rsid w:val="00DC50E3"/>
    <w:rsid w:val="00DC591C"/>
    <w:rsid w:val="00DC78F9"/>
    <w:rsid w:val="00DD022F"/>
    <w:rsid w:val="00DD066D"/>
    <w:rsid w:val="00DD2748"/>
    <w:rsid w:val="00DD523A"/>
    <w:rsid w:val="00DE029A"/>
    <w:rsid w:val="00DE0662"/>
    <w:rsid w:val="00DE1A96"/>
    <w:rsid w:val="00DE276C"/>
    <w:rsid w:val="00DE2C23"/>
    <w:rsid w:val="00DE320B"/>
    <w:rsid w:val="00DE383F"/>
    <w:rsid w:val="00DE522F"/>
    <w:rsid w:val="00DE5899"/>
    <w:rsid w:val="00DE664E"/>
    <w:rsid w:val="00DE6695"/>
    <w:rsid w:val="00DE6776"/>
    <w:rsid w:val="00DE684D"/>
    <w:rsid w:val="00DE700D"/>
    <w:rsid w:val="00DF1323"/>
    <w:rsid w:val="00DF173A"/>
    <w:rsid w:val="00DF1D0B"/>
    <w:rsid w:val="00DF27C0"/>
    <w:rsid w:val="00DF31E7"/>
    <w:rsid w:val="00DF437F"/>
    <w:rsid w:val="00DF6942"/>
    <w:rsid w:val="00DF7C19"/>
    <w:rsid w:val="00DF7D2E"/>
    <w:rsid w:val="00E001A5"/>
    <w:rsid w:val="00E01324"/>
    <w:rsid w:val="00E02281"/>
    <w:rsid w:val="00E022EC"/>
    <w:rsid w:val="00E02941"/>
    <w:rsid w:val="00E039E7"/>
    <w:rsid w:val="00E03D74"/>
    <w:rsid w:val="00E0409D"/>
    <w:rsid w:val="00E05F4F"/>
    <w:rsid w:val="00E06DE7"/>
    <w:rsid w:val="00E10A4C"/>
    <w:rsid w:val="00E12666"/>
    <w:rsid w:val="00E13781"/>
    <w:rsid w:val="00E13B33"/>
    <w:rsid w:val="00E13CEC"/>
    <w:rsid w:val="00E145F0"/>
    <w:rsid w:val="00E17D66"/>
    <w:rsid w:val="00E20A81"/>
    <w:rsid w:val="00E22E69"/>
    <w:rsid w:val="00E2313E"/>
    <w:rsid w:val="00E24AC1"/>
    <w:rsid w:val="00E24C75"/>
    <w:rsid w:val="00E24DB3"/>
    <w:rsid w:val="00E2556E"/>
    <w:rsid w:val="00E26BB3"/>
    <w:rsid w:val="00E27FBF"/>
    <w:rsid w:val="00E30D27"/>
    <w:rsid w:val="00E31739"/>
    <w:rsid w:val="00E33182"/>
    <w:rsid w:val="00E3375A"/>
    <w:rsid w:val="00E357B9"/>
    <w:rsid w:val="00E365CC"/>
    <w:rsid w:val="00E36EC6"/>
    <w:rsid w:val="00E41EDA"/>
    <w:rsid w:val="00E42A8B"/>
    <w:rsid w:val="00E43D11"/>
    <w:rsid w:val="00E44732"/>
    <w:rsid w:val="00E447C9"/>
    <w:rsid w:val="00E44E72"/>
    <w:rsid w:val="00E45926"/>
    <w:rsid w:val="00E4641A"/>
    <w:rsid w:val="00E50068"/>
    <w:rsid w:val="00E53596"/>
    <w:rsid w:val="00E5409B"/>
    <w:rsid w:val="00E545E7"/>
    <w:rsid w:val="00E600FD"/>
    <w:rsid w:val="00E6168D"/>
    <w:rsid w:val="00E616D1"/>
    <w:rsid w:val="00E63962"/>
    <w:rsid w:val="00E64077"/>
    <w:rsid w:val="00E6615A"/>
    <w:rsid w:val="00E66AAD"/>
    <w:rsid w:val="00E67608"/>
    <w:rsid w:val="00E70EF5"/>
    <w:rsid w:val="00E72053"/>
    <w:rsid w:val="00E72A8A"/>
    <w:rsid w:val="00E72F43"/>
    <w:rsid w:val="00E7388C"/>
    <w:rsid w:val="00E73F62"/>
    <w:rsid w:val="00E748C4"/>
    <w:rsid w:val="00E75B02"/>
    <w:rsid w:val="00E763E7"/>
    <w:rsid w:val="00E76663"/>
    <w:rsid w:val="00E776A9"/>
    <w:rsid w:val="00E77F2A"/>
    <w:rsid w:val="00E807D6"/>
    <w:rsid w:val="00E82246"/>
    <w:rsid w:val="00E824EA"/>
    <w:rsid w:val="00E82CB1"/>
    <w:rsid w:val="00E85DF9"/>
    <w:rsid w:val="00E8634B"/>
    <w:rsid w:val="00E87732"/>
    <w:rsid w:val="00E8786B"/>
    <w:rsid w:val="00E9070B"/>
    <w:rsid w:val="00E915E2"/>
    <w:rsid w:val="00E93506"/>
    <w:rsid w:val="00E9370E"/>
    <w:rsid w:val="00E9395E"/>
    <w:rsid w:val="00EA1FC3"/>
    <w:rsid w:val="00EA4271"/>
    <w:rsid w:val="00EA4977"/>
    <w:rsid w:val="00EA4C76"/>
    <w:rsid w:val="00EA50CF"/>
    <w:rsid w:val="00EA5B3A"/>
    <w:rsid w:val="00EA660D"/>
    <w:rsid w:val="00EA6A90"/>
    <w:rsid w:val="00EB319C"/>
    <w:rsid w:val="00EB49F6"/>
    <w:rsid w:val="00EB4B0D"/>
    <w:rsid w:val="00EB4B7B"/>
    <w:rsid w:val="00EB4F82"/>
    <w:rsid w:val="00EB6540"/>
    <w:rsid w:val="00EC0573"/>
    <w:rsid w:val="00EC20DE"/>
    <w:rsid w:val="00EC2EF2"/>
    <w:rsid w:val="00EC2F8C"/>
    <w:rsid w:val="00EC32B7"/>
    <w:rsid w:val="00EC3935"/>
    <w:rsid w:val="00EC39BA"/>
    <w:rsid w:val="00EC579F"/>
    <w:rsid w:val="00EC70AB"/>
    <w:rsid w:val="00EC75D9"/>
    <w:rsid w:val="00EC7ECF"/>
    <w:rsid w:val="00EC7F95"/>
    <w:rsid w:val="00ED0502"/>
    <w:rsid w:val="00ED1B4F"/>
    <w:rsid w:val="00ED2469"/>
    <w:rsid w:val="00ED2CAA"/>
    <w:rsid w:val="00ED37F1"/>
    <w:rsid w:val="00ED3EEF"/>
    <w:rsid w:val="00ED3F49"/>
    <w:rsid w:val="00ED582D"/>
    <w:rsid w:val="00EE0726"/>
    <w:rsid w:val="00EE216F"/>
    <w:rsid w:val="00EE3706"/>
    <w:rsid w:val="00EE50DC"/>
    <w:rsid w:val="00EE54E1"/>
    <w:rsid w:val="00EE557A"/>
    <w:rsid w:val="00EE5608"/>
    <w:rsid w:val="00EE5624"/>
    <w:rsid w:val="00EF079D"/>
    <w:rsid w:val="00EF0C35"/>
    <w:rsid w:val="00EF1064"/>
    <w:rsid w:val="00EF16AF"/>
    <w:rsid w:val="00EF1DB4"/>
    <w:rsid w:val="00EF21AE"/>
    <w:rsid w:val="00EF38FF"/>
    <w:rsid w:val="00EF63C6"/>
    <w:rsid w:val="00EF75B5"/>
    <w:rsid w:val="00F00B33"/>
    <w:rsid w:val="00F012B9"/>
    <w:rsid w:val="00F015E1"/>
    <w:rsid w:val="00F016E5"/>
    <w:rsid w:val="00F01890"/>
    <w:rsid w:val="00F02F2B"/>
    <w:rsid w:val="00F02FEC"/>
    <w:rsid w:val="00F03205"/>
    <w:rsid w:val="00F03F75"/>
    <w:rsid w:val="00F0622C"/>
    <w:rsid w:val="00F067CC"/>
    <w:rsid w:val="00F06A8B"/>
    <w:rsid w:val="00F0708E"/>
    <w:rsid w:val="00F0741F"/>
    <w:rsid w:val="00F07BE2"/>
    <w:rsid w:val="00F10D92"/>
    <w:rsid w:val="00F114CA"/>
    <w:rsid w:val="00F135F3"/>
    <w:rsid w:val="00F15B83"/>
    <w:rsid w:val="00F20CE0"/>
    <w:rsid w:val="00F210ED"/>
    <w:rsid w:val="00F2118A"/>
    <w:rsid w:val="00F217E7"/>
    <w:rsid w:val="00F22B00"/>
    <w:rsid w:val="00F247A5"/>
    <w:rsid w:val="00F25833"/>
    <w:rsid w:val="00F25EEA"/>
    <w:rsid w:val="00F27D16"/>
    <w:rsid w:val="00F316A7"/>
    <w:rsid w:val="00F33923"/>
    <w:rsid w:val="00F353FB"/>
    <w:rsid w:val="00F369C0"/>
    <w:rsid w:val="00F36E01"/>
    <w:rsid w:val="00F40224"/>
    <w:rsid w:val="00F42D6B"/>
    <w:rsid w:val="00F449E3"/>
    <w:rsid w:val="00F44AEA"/>
    <w:rsid w:val="00F45371"/>
    <w:rsid w:val="00F45663"/>
    <w:rsid w:val="00F46F37"/>
    <w:rsid w:val="00F47D27"/>
    <w:rsid w:val="00F50615"/>
    <w:rsid w:val="00F50E23"/>
    <w:rsid w:val="00F50FA2"/>
    <w:rsid w:val="00F5109C"/>
    <w:rsid w:val="00F5116F"/>
    <w:rsid w:val="00F51339"/>
    <w:rsid w:val="00F52BD8"/>
    <w:rsid w:val="00F53DAF"/>
    <w:rsid w:val="00F53F61"/>
    <w:rsid w:val="00F54951"/>
    <w:rsid w:val="00F54FD6"/>
    <w:rsid w:val="00F556F1"/>
    <w:rsid w:val="00F55B19"/>
    <w:rsid w:val="00F55C58"/>
    <w:rsid w:val="00F57C05"/>
    <w:rsid w:val="00F57FD1"/>
    <w:rsid w:val="00F61EB4"/>
    <w:rsid w:val="00F62102"/>
    <w:rsid w:val="00F63DAA"/>
    <w:rsid w:val="00F64F56"/>
    <w:rsid w:val="00F666BA"/>
    <w:rsid w:val="00F67253"/>
    <w:rsid w:val="00F72856"/>
    <w:rsid w:val="00F73E32"/>
    <w:rsid w:val="00F75EA5"/>
    <w:rsid w:val="00F76486"/>
    <w:rsid w:val="00F80447"/>
    <w:rsid w:val="00F807C1"/>
    <w:rsid w:val="00F80818"/>
    <w:rsid w:val="00F80F8F"/>
    <w:rsid w:val="00F81422"/>
    <w:rsid w:val="00F82A33"/>
    <w:rsid w:val="00F82C9F"/>
    <w:rsid w:val="00F830DE"/>
    <w:rsid w:val="00F84344"/>
    <w:rsid w:val="00F86F41"/>
    <w:rsid w:val="00F87009"/>
    <w:rsid w:val="00F87F51"/>
    <w:rsid w:val="00F9038D"/>
    <w:rsid w:val="00F90DE2"/>
    <w:rsid w:val="00F91C32"/>
    <w:rsid w:val="00F92A94"/>
    <w:rsid w:val="00F93DFB"/>
    <w:rsid w:val="00F9422F"/>
    <w:rsid w:val="00F95CF1"/>
    <w:rsid w:val="00F96193"/>
    <w:rsid w:val="00F962D5"/>
    <w:rsid w:val="00F96D17"/>
    <w:rsid w:val="00F9796E"/>
    <w:rsid w:val="00FA05E9"/>
    <w:rsid w:val="00FA1092"/>
    <w:rsid w:val="00FA2144"/>
    <w:rsid w:val="00FA3B3A"/>
    <w:rsid w:val="00FA42C8"/>
    <w:rsid w:val="00FA4327"/>
    <w:rsid w:val="00FA768C"/>
    <w:rsid w:val="00FA7907"/>
    <w:rsid w:val="00FA7A60"/>
    <w:rsid w:val="00FB35DE"/>
    <w:rsid w:val="00FB3B6C"/>
    <w:rsid w:val="00FB3BA0"/>
    <w:rsid w:val="00FB4C24"/>
    <w:rsid w:val="00FB5514"/>
    <w:rsid w:val="00FB5664"/>
    <w:rsid w:val="00FB642B"/>
    <w:rsid w:val="00FB67EB"/>
    <w:rsid w:val="00FB7236"/>
    <w:rsid w:val="00FC0E84"/>
    <w:rsid w:val="00FC10E6"/>
    <w:rsid w:val="00FC3326"/>
    <w:rsid w:val="00FC4316"/>
    <w:rsid w:val="00FC516E"/>
    <w:rsid w:val="00FC5228"/>
    <w:rsid w:val="00FC5BB7"/>
    <w:rsid w:val="00FC5CEA"/>
    <w:rsid w:val="00FD364B"/>
    <w:rsid w:val="00FD376A"/>
    <w:rsid w:val="00FD3FD7"/>
    <w:rsid w:val="00FD4A67"/>
    <w:rsid w:val="00FD5ACD"/>
    <w:rsid w:val="00FD5EC6"/>
    <w:rsid w:val="00FD6663"/>
    <w:rsid w:val="00FE0102"/>
    <w:rsid w:val="00FE04A9"/>
    <w:rsid w:val="00FE1EDF"/>
    <w:rsid w:val="00FE4363"/>
    <w:rsid w:val="00FE5367"/>
    <w:rsid w:val="00FE643A"/>
    <w:rsid w:val="00FE785F"/>
    <w:rsid w:val="00FF0353"/>
    <w:rsid w:val="00FF1002"/>
    <w:rsid w:val="00FF1D99"/>
    <w:rsid w:val="00FF3478"/>
    <w:rsid w:val="00FF50D4"/>
    <w:rsid w:val="00FF64A8"/>
    <w:rsid w:val="00FF6E8A"/>
    <w:rsid w:val="00FF7466"/>
    <w:rsid w:val="00FF75C4"/>
    <w:rsid w:val="00FF79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A7F39"/>
  <w14:discardImageEditingData/>
  <w15:docId w15:val="{360BF473-5C13-43AA-B7B4-DC2D42EE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7A6"/>
    <w:pPr>
      <w:spacing w:after="220" w:line="264" w:lineRule="auto"/>
    </w:pPr>
    <w:rPr>
      <w:rFonts w:ascii="Arial" w:eastAsiaTheme="minorEastAsia" w:hAnsi="Arial"/>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A21633"/>
    <w:pPr>
      <w:numPr>
        <w:numId w:val="2"/>
      </w:numPr>
      <w:spacing w:before="120" w:after="240"/>
      <w:outlineLvl w:val="1"/>
    </w:pPr>
    <w:rPr>
      <w:rFonts w:eastAsiaTheme="majorEastAsia" w:cstheme="majorBidi"/>
      <w:b/>
      <w:bCs/>
      <w:color w:val="6A2875"/>
      <w:sz w:val="40"/>
      <w:szCs w:val="26"/>
    </w:rPr>
  </w:style>
  <w:style w:type="paragraph" w:styleId="Heading3">
    <w:name w:val="heading 3"/>
    <w:basedOn w:val="Normal"/>
    <w:next w:val="Normal"/>
    <w:link w:val="Heading3Char"/>
    <w:uiPriority w:val="9"/>
    <w:unhideWhenUsed/>
    <w:qFormat/>
    <w:rsid w:val="00AA3F53"/>
    <w:pPr>
      <w:ind w:left="709" w:hanging="709"/>
      <w:outlineLvl w:val="2"/>
    </w:pPr>
    <w:rPr>
      <w:b/>
      <w:color w:val="6A2875"/>
      <w:sz w:val="30"/>
      <w:szCs w:val="30"/>
    </w:rPr>
  </w:style>
  <w:style w:type="paragraph" w:styleId="Heading4">
    <w:name w:val="heading 4"/>
    <w:basedOn w:val="Normal"/>
    <w:next w:val="Normal"/>
    <w:link w:val="Heading4Char"/>
    <w:uiPriority w:val="9"/>
    <w:unhideWhenUsed/>
    <w:qFormat/>
    <w:rsid w:val="006E6D05"/>
    <w:pPr>
      <w:outlineLvl w:val="3"/>
    </w:pPr>
    <w:rPr>
      <w:b/>
      <w:color w:val="660066"/>
      <w:sz w:val="24"/>
    </w:rPr>
  </w:style>
  <w:style w:type="paragraph" w:styleId="Heading5">
    <w:name w:val="heading 5"/>
    <w:basedOn w:val="Normal"/>
    <w:next w:val="Normal"/>
    <w:link w:val="Heading5Char"/>
    <w:uiPriority w:val="9"/>
    <w:unhideWhenUsed/>
    <w:qFormat/>
    <w:rsid w:val="001B65CF"/>
    <w:pPr>
      <w:spacing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A21633"/>
    <w:rPr>
      <w:rFonts w:ascii="Arial" w:eastAsiaTheme="majorEastAsia" w:hAnsi="Arial" w:cstheme="majorBidi"/>
      <w:b/>
      <w:bCs/>
      <w:color w:val="6A2875"/>
      <w:sz w:val="40"/>
      <w:szCs w:val="2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A3F53"/>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6E6D05"/>
    <w:rPr>
      <w:rFonts w:ascii="Arial" w:eastAsiaTheme="minorEastAsia" w:hAnsi="Arial"/>
      <w:b/>
      <w:color w:val="660066"/>
      <w:sz w:val="24"/>
      <w:lang w:eastAsia="ja-JP"/>
    </w:rPr>
  </w:style>
  <w:style w:type="character" w:customStyle="1" w:styleId="Heading5Char">
    <w:name w:val="Heading 5 Char"/>
    <w:basedOn w:val="DefaultParagraphFont"/>
    <w:link w:val="Heading5"/>
    <w:uiPriority w:val="9"/>
    <w:rsid w:val="001B65CF"/>
    <w:rPr>
      <w:rFonts w:ascii="Arial" w:eastAsiaTheme="minorEastAsia" w:hAnsi="Arial"/>
      <w:i/>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Figure_name,Bullet- First level,Listenabsatz1,L,Number,#List Paragraph,Bullet point,List Paragraph111,F5 List Paragraph,Dot pt,CV text,Table text,Medium Grid 1 - Accent 21,Numbered Paragraph"/>
    <w:basedOn w:val="Normal"/>
    <w:link w:val="ListParagraphChar"/>
    <w:uiPriority w:val="34"/>
    <w:qFormat/>
    <w:rsid w:val="00140094"/>
    <w:pPr>
      <w:numPr>
        <w:numId w:val="5"/>
      </w:numPr>
      <w:spacing w:after="60"/>
    </w:pPr>
    <w:rPr>
      <w:sz w:val="20"/>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Cs w:val="20"/>
      <w:lang w:eastAsia="en-US"/>
    </w:rPr>
  </w:style>
  <w:style w:type="paragraph" w:customStyle="1" w:styleId="BodyText1">
    <w:name w:val="Body Text1"/>
    <w:basedOn w:val="Normal"/>
    <w:qFormat/>
    <w:rsid w:val="004D32B5"/>
    <w:pPr>
      <w:spacing w:after="120" w:line="240" w:lineRule="auto"/>
    </w:pPr>
    <w:rPr>
      <w:rFonts w:eastAsia="MS Mincho" w:cs="FSMe-Bold"/>
      <w:spacing w:val="-2"/>
      <w:sz w:val="20"/>
      <w:szCs w:val="20"/>
      <w:lang w:eastAsia="en-US"/>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after="120" w:line="240" w:lineRule="auto"/>
      <w:ind w:left="720" w:hanging="360"/>
    </w:pPr>
  </w:style>
  <w:style w:type="paragraph" w:styleId="TOC1">
    <w:name w:val="toc 1"/>
    <w:basedOn w:val="Normal"/>
    <w:next w:val="Normal"/>
    <w:autoRedefine/>
    <w:uiPriority w:val="39"/>
    <w:unhideWhenUsed/>
    <w:qFormat/>
    <w:rsid w:val="00234707"/>
    <w:pPr>
      <w:spacing w:before="120" w:after="0"/>
    </w:pPr>
    <w:rPr>
      <w:rFonts w:asciiTheme="minorHAnsi" w:hAnsiTheme="minorHAnsi"/>
      <w:b/>
      <w:caps/>
    </w:rPr>
  </w:style>
  <w:style w:type="paragraph" w:styleId="TOC2">
    <w:name w:val="toc 2"/>
    <w:basedOn w:val="Normal"/>
    <w:next w:val="Normal"/>
    <w:autoRedefine/>
    <w:uiPriority w:val="39"/>
    <w:unhideWhenUsed/>
    <w:qFormat/>
    <w:rsid w:val="009E2414"/>
    <w:pPr>
      <w:tabs>
        <w:tab w:val="left" w:pos="627"/>
        <w:tab w:val="left" w:pos="672"/>
        <w:tab w:val="right" w:leader="dot" w:pos="9016"/>
      </w:tabs>
      <w:spacing w:after="0"/>
      <w:ind w:left="284"/>
    </w:pPr>
    <w:rPr>
      <w:rFonts w:asciiTheme="minorHAnsi" w:hAnsiTheme="minorHAnsi"/>
      <w:caps/>
      <w:noProof/>
      <w:sz w:val="28"/>
      <w:szCs w:val="28"/>
    </w:rPr>
  </w:style>
  <w:style w:type="paragraph" w:styleId="TOC3">
    <w:name w:val="toc 3"/>
    <w:basedOn w:val="Normal"/>
    <w:next w:val="Normal"/>
    <w:autoRedefine/>
    <w:uiPriority w:val="39"/>
    <w:unhideWhenUsed/>
    <w:qFormat/>
    <w:rsid w:val="006670F5"/>
    <w:pPr>
      <w:tabs>
        <w:tab w:val="left" w:pos="981"/>
        <w:tab w:val="left" w:pos="1032"/>
        <w:tab w:val="right" w:leader="dot" w:pos="9016"/>
      </w:tabs>
      <w:spacing w:after="0"/>
      <w:ind w:left="284"/>
    </w:pPr>
    <w:rPr>
      <w:rFonts w:asciiTheme="minorHAnsi" w:hAnsiTheme="minorHAnsi"/>
      <w:i/>
      <w:noProof/>
      <w:sz w:val="24"/>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40062A"/>
    <w:pPr>
      <w:spacing w:after="0"/>
      <w:ind w:left="880"/>
    </w:pPr>
    <w:rPr>
      <w:rFonts w:asciiTheme="minorHAnsi" w:hAnsiTheme="minorHAnsi"/>
      <w:sz w:val="18"/>
      <w:szCs w:val="18"/>
    </w:rPr>
  </w:style>
  <w:style w:type="paragraph" w:styleId="FootnoteText">
    <w:name w:val="footnote text"/>
    <w:basedOn w:val="Normal"/>
    <w:link w:val="FootnoteTextChar"/>
    <w:uiPriority w:val="99"/>
    <w:semiHidden/>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7B36D0"/>
    <w:rPr>
      <w:sz w:val="20"/>
      <w:szCs w:val="20"/>
    </w:rPr>
  </w:style>
  <w:style w:type="character" w:styleId="FootnoteReference">
    <w:name w:val="footnote reference"/>
    <w:basedOn w:val="DefaultParagraphFont"/>
    <w:uiPriority w:val="99"/>
    <w:semiHidden/>
    <w:unhideWhenUsed/>
    <w:rsid w:val="007B36D0"/>
    <w:rPr>
      <w:vertAlign w:val="superscript"/>
    </w:rPr>
  </w:style>
  <w:style w:type="table" w:styleId="TableGrid">
    <w:name w:val="Table Grid"/>
    <w:basedOn w:val="TableNormal"/>
    <w:uiPriority w:val="59"/>
    <w:rsid w:val="007B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Figure_name Char,Bullet- First level Char,Listenabsatz1 Char,L Char,Number Char,#List Paragraph Char,Bullet point Char,List Paragraph111 Char,F5 List Paragraph Char"/>
    <w:link w:val="ListParagraph"/>
    <w:uiPriority w:val="34"/>
    <w:qFormat/>
    <w:locked/>
    <w:rsid w:val="00140094"/>
    <w:rPr>
      <w:rFonts w:ascii="Arial" w:eastAsiaTheme="minorEastAsia" w:hAnsi="Arial"/>
      <w:sz w:val="20"/>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3"/>
      </w:numPr>
      <w:tabs>
        <w:tab w:val="clear" w:pos="284"/>
        <w:tab w:val="num" w:pos="360"/>
      </w:tabs>
      <w:spacing w:before="120" w:after="0" w:line="280" w:lineRule="atLeast"/>
      <w:ind w:left="0" w:firstLine="0"/>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customStyle="1" w:styleId="BodyTextChar">
    <w:name w:val="Body Text Char"/>
    <w:aliases w:val="H1 Text Char"/>
    <w:basedOn w:val="DefaultParagraphFont"/>
    <w:link w:val="BodyText"/>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1C442E"/>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1C442E"/>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1C442E"/>
    <w:pPr>
      <w:spacing w:after="0"/>
      <w:ind w:left="1760"/>
    </w:pPr>
    <w:rPr>
      <w:rFonts w:asciiTheme="minorHAnsi" w:hAnsiTheme="minorHAnsi"/>
      <w:sz w:val="18"/>
      <w:szCs w:val="18"/>
    </w:rPr>
  </w:style>
  <w:style w:type="paragraph" w:customStyle="1" w:styleId="ListStyle2">
    <w:name w:val="List Style 2"/>
    <w:basedOn w:val="ListParagraph"/>
    <w:qFormat/>
    <w:rsid w:val="00091625"/>
    <w:pPr>
      <w:numPr>
        <w:numId w:val="4"/>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Bullet">
    <w:name w:val="H1 Bullet"/>
    <w:basedOn w:val="BodyText"/>
    <w:link w:val="H1BulletChar"/>
    <w:qFormat/>
    <w:rsid w:val="006E080F"/>
    <w:pPr>
      <w:numPr>
        <w:numId w:val="6"/>
      </w:numPr>
      <w:tabs>
        <w:tab w:val="left" w:pos="709"/>
      </w:tabs>
      <w:spacing w:after="240" w:line="276" w:lineRule="auto"/>
      <w:ind w:left="709"/>
      <w:jc w:val="both"/>
    </w:pPr>
    <w:rPr>
      <w:rFonts w:eastAsiaTheme="minorHAnsi"/>
      <w:color w:val="000000" w:themeColor="text1"/>
      <w:sz w:val="20"/>
      <w:szCs w:val="24"/>
      <w:lang w:val="en-GB" w:eastAsia="en-US"/>
    </w:rPr>
  </w:style>
  <w:style w:type="character" w:customStyle="1" w:styleId="H1BulletChar">
    <w:name w:val="H1 Bullet Char"/>
    <w:basedOn w:val="DefaultParagraphFont"/>
    <w:link w:val="H1Bullet"/>
    <w:rsid w:val="006E080F"/>
    <w:rPr>
      <w:rFonts w:ascii="Arial" w:hAnsi="Arial"/>
      <w:color w:val="000000" w:themeColor="text1"/>
      <w:sz w:val="20"/>
      <w:szCs w:val="24"/>
      <w:lang w:val="en-GB"/>
    </w:rPr>
  </w:style>
  <w:style w:type="paragraph" w:customStyle="1" w:styleId="H2BodyText">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customStyle="1" w:styleId="H2BodyTextChar">
    <w:name w:val="H2 Body Text Char"/>
    <w:basedOn w:val="DefaultParagraphFont"/>
    <w:link w:val="H2BodyText"/>
    <w:rsid w:val="006E080F"/>
    <w:rPr>
      <w:rFonts w:ascii="Arial" w:hAnsi="Arial"/>
      <w:color w:val="000000" w:themeColor="text1"/>
      <w:sz w:val="20"/>
      <w:szCs w:val="24"/>
      <w:lang w:val="en-GB"/>
    </w:rPr>
  </w:style>
  <w:style w:type="paragraph" w:customStyle="1" w:styleId="TableHeading">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customStyle="1" w:styleId="TableHeadingChar">
    <w:name w:val="Table Heading Char"/>
    <w:basedOn w:val="DefaultParagraphFont"/>
    <w:link w:val="TableHeading"/>
    <w:rsid w:val="00C91F1E"/>
    <w:rPr>
      <w:rFonts w:ascii="Arial" w:hAnsi="Arial"/>
      <w:b/>
      <w:bCs/>
      <w:color w:val="660066"/>
    </w:rPr>
  </w:style>
  <w:style w:type="paragraph" w:customStyle="1" w:styleId="TableText">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customStyle="1" w:styleId="TableTextChar">
    <w:name w:val="Table Text Char"/>
    <w:basedOn w:val="DefaultParagraphFont"/>
    <w:link w:val="TableText"/>
    <w:rsid w:val="00AA3F53"/>
    <w:rPr>
      <w:rFonts w:ascii="Arial" w:hAnsi="Arial"/>
      <w:color w:val="000000" w:themeColor="text1"/>
      <w:sz w:val="20"/>
      <w:szCs w:val="24"/>
      <w:lang w:val="en-GB"/>
    </w:rPr>
  </w:style>
  <w:style w:type="paragraph" w:customStyle="1" w:styleId="DPABullet">
    <w:name w:val="DPA Bullet"/>
    <w:basedOn w:val="Normal"/>
    <w:link w:val="DPABulletCharChar"/>
    <w:rsid w:val="008038E0"/>
    <w:pPr>
      <w:numPr>
        <w:numId w:val="7"/>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customStyle="1" w:styleId="DPABulletCharChar">
    <w:name w:val="DPA Bullet Char Char"/>
    <w:basedOn w:val="DefaultParagraphFont"/>
    <w:link w:val="DPABullet"/>
    <w:rsid w:val="008038E0"/>
    <w:rPr>
      <w:rFonts w:ascii="Arial" w:eastAsia="Times New Roman" w:hAnsi="Arial" w:cs="Arial"/>
      <w:bCs/>
      <w:lang w:val="en-GB"/>
    </w:rPr>
  </w:style>
  <w:style w:type="paragraph" w:customStyle="1" w:styleId="xmsonormal">
    <w:name w:val="x_msonormal"/>
    <w:basedOn w:val="Normal"/>
    <w:uiPriority w:val="99"/>
    <w:rsid w:val="00727331"/>
    <w:pPr>
      <w:spacing w:after="0" w:line="240" w:lineRule="auto"/>
    </w:pPr>
    <w:rPr>
      <w:rFonts w:ascii="Times New Roman" w:eastAsiaTheme="minorHAnsi" w:hAnsi="Times New Roman" w:cs="Times New Roman"/>
      <w:sz w:val="24"/>
      <w:szCs w:val="24"/>
      <w:lang w:eastAsia="en-AU"/>
    </w:rPr>
  </w:style>
  <w:style w:type="paragraph" w:customStyle="1" w:styleId="CEOBrief-Heading1">
    <w:name w:val="CEO Brief - Heading 1"/>
    <w:basedOn w:val="ListParagraph"/>
    <w:qFormat/>
    <w:rsid w:val="0005601F"/>
    <w:pPr>
      <w:numPr>
        <w:numId w:val="9"/>
      </w:numPr>
      <w:tabs>
        <w:tab w:val="num" w:pos="360"/>
      </w:tabs>
      <w:spacing w:after="120"/>
      <w:ind w:left="720" w:firstLine="0"/>
    </w:pPr>
    <w:rPr>
      <w:rFonts w:cs="Arial"/>
      <w:b/>
      <w:color w:val="6B2F76"/>
      <w:sz w:val="21"/>
      <w:szCs w:val="21"/>
      <w:lang w:eastAsia="en-AU"/>
    </w:rPr>
  </w:style>
  <w:style w:type="paragraph" w:customStyle="1" w:styleId="CEOBrief-Paragraph1">
    <w:name w:val="CEO Brief - Paragraph 1"/>
    <w:basedOn w:val="ListParagraph"/>
    <w:link w:val="CEOBrief-Paragraph1Char"/>
    <w:qFormat/>
    <w:rsid w:val="0005601F"/>
    <w:pPr>
      <w:numPr>
        <w:ilvl w:val="1"/>
        <w:numId w:val="9"/>
      </w:numPr>
      <w:spacing w:after="120"/>
    </w:pPr>
    <w:rPr>
      <w:rFonts w:cs="Arial"/>
      <w:sz w:val="21"/>
      <w:szCs w:val="21"/>
      <w:lang w:eastAsia="en-AU"/>
    </w:rPr>
  </w:style>
  <w:style w:type="paragraph" w:customStyle="1" w:styleId="CEOBrief-Paragraph2">
    <w:name w:val="CEO Brief - Paragraph 2"/>
    <w:basedOn w:val="CEOBrief-Paragraph1"/>
    <w:qFormat/>
    <w:rsid w:val="0005601F"/>
    <w:pPr>
      <w:numPr>
        <w:ilvl w:val="2"/>
      </w:numPr>
      <w:tabs>
        <w:tab w:val="num" w:pos="360"/>
      </w:tabs>
    </w:pPr>
  </w:style>
  <w:style w:type="character" w:customStyle="1" w:styleId="CEOBrief-Paragraph1Char">
    <w:name w:val="CEO Brief - Paragraph 1 Char"/>
    <w:basedOn w:val="DefaultParagraphFont"/>
    <w:link w:val="CEOBrief-Paragraph1"/>
    <w:rsid w:val="0005601F"/>
    <w:rPr>
      <w:rFonts w:ascii="Arial" w:eastAsiaTheme="minorEastAsia" w:hAnsi="Arial" w:cs="Arial"/>
      <w:sz w:val="21"/>
      <w:szCs w:val="21"/>
      <w:lang w:eastAsia="en-AU"/>
    </w:rPr>
  </w:style>
  <w:style w:type="character" w:customStyle="1" w:styleId="6qdm">
    <w:name w:val="_6qdm"/>
    <w:basedOn w:val="DefaultParagraphFont"/>
    <w:rsid w:val="00C7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322">
      <w:bodyDiv w:val="1"/>
      <w:marLeft w:val="0"/>
      <w:marRight w:val="0"/>
      <w:marTop w:val="0"/>
      <w:marBottom w:val="0"/>
      <w:divBdr>
        <w:top w:val="none" w:sz="0" w:space="0" w:color="auto"/>
        <w:left w:val="none" w:sz="0" w:space="0" w:color="auto"/>
        <w:bottom w:val="none" w:sz="0" w:space="0" w:color="auto"/>
        <w:right w:val="none" w:sz="0" w:space="0" w:color="auto"/>
      </w:divBdr>
    </w:div>
    <w:div w:id="51083262">
      <w:bodyDiv w:val="1"/>
      <w:marLeft w:val="0"/>
      <w:marRight w:val="0"/>
      <w:marTop w:val="0"/>
      <w:marBottom w:val="0"/>
      <w:divBdr>
        <w:top w:val="none" w:sz="0" w:space="0" w:color="auto"/>
        <w:left w:val="none" w:sz="0" w:space="0" w:color="auto"/>
        <w:bottom w:val="none" w:sz="0" w:space="0" w:color="auto"/>
        <w:right w:val="none" w:sz="0" w:space="0" w:color="auto"/>
      </w:divBdr>
    </w:div>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28459353">
          <w:marLeft w:val="274"/>
          <w:marRight w:val="0"/>
          <w:marTop w:val="0"/>
          <w:marBottom w:val="0"/>
          <w:divBdr>
            <w:top w:val="none" w:sz="0" w:space="0" w:color="auto"/>
            <w:left w:val="none" w:sz="0" w:space="0" w:color="auto"/>
            <w:bottom w:val="none" w:sz="0" w:space="0" w:color="auto"/>
            <w:right w:val="none" w:sz="0" w:space="0" w:color="auto"/>
          </w:divBdr>
        </w:div>
        <w:div w:id="572590263">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sChild>
    </w:div>
    <w:div w:id="100150857">
      <w:bodyDiv w:val="1"/>
      <w:marLeft w:val="0"/>
      <w:marRight w:val="0"/>
      <w:marTop w:val="0"/>
      <w:marBottom w:val="0"/>
      <w:divBdr>
        <w:top w:val="none" w:sz="0" w:space="0" w:color="auto"/>
        <w:left w:val="none" w:sz="0" w:space="0" w:color="auto"/>
        <w:bottom w:val="none" w:sz="0" w:space="0" w:color="auto"/>
        <w:right w:val="none" w:sz="0" w:space="0" w:color="auto"/>
      </w:divBdr>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123546197">
      <w:bodyDiv w:val="1"/>
      <w:marLeft w:val="0"/>
      <w:marRight w:val="0"/>
      <w:marTop w:val="0"/>
      <w:marBottom w:val="0"/>
      <w:divBdr>
        <w:top w:val="none" w:sz="0" w:space="0" w:color="auto"/>
        <w:left w:val="none" w:sz="0" w:space="0" w:color="auto"/>
        <w:bottom w:val="none" w:sz="0" w:space="0" w:color="auto"/>
        <w:right w:val="none" w:sz="0" w:space="0" w:color="auto"/>
      </w:divBdr>
    </w:div>
    <w:div w:id="139855300">
      <w:bodyDiv w:val="1"/>
      <w:marLeft w:val="0"/>
      <w:marRight w:val="0"/>
      <w:marTop w:val="0"/>
      <w:marBottom w:val="0"/>
      <w:divBdr>
        <w:top w:val="none" w:sz="0" w:space="0" w:color="auto"/>
        <w:left w:val="none" w:sz="0" w:space="0" w:color="auto"/>
        <w:bottom w:val="none" w:sz="0" w:space="0" w:color="auto"/>
        <w:right w:val="none" w:sz="0" w:space="0" w:color="auto"/>
      </w:divBdr>
    </w:div>
    <w:div w:id="149102935">
      <w:bodyDiv w:val="1"/>
      <w:marLeft w:val="0"/>
      <w:marRight w:val="0"/>
      <w:marTop w:val="0"/>
      <w:marBottom w:val="0"/>
      <w:divBdr>
        <w:top w:val="none" w:sz="0" w:space="0" w:color="auto"/>
        <w:left w:val="none" w:sz="0" w:space="0" w:color="auto"/>
        <w:bottom w:val="none" w:sz="0" w:space="0" w:color="auto"/>
        <w:right w:val="none" w:sz="0" w:space="0" w:color="auto"/>
      </w:divBdr>
    </w:div>
    <w:div w:id="167716755">
      <w:bodyDiv w:val="1"/>
      <w:marLeft w:val="0"/>
      <w:marRight w:val="0"/>
      <w:marTop w:val="0"/>
      <w:marBottom w:val="0"/>
      <w:divBdr>
        <w:top w:val="none" w:sz="0" w:space="0" w:color="auto"/>
        <w:left w:val="none" w:sz="0" w:space="0" w:color="auto"/>
        <w:bottom w:val="none" w:sz="0" w:space="0" w:color="auto"/>
        <w:right w:val="none" w:sz="0" w:space="0" w:color="auto"/>
      </w:divBdr>
    </w:div>
    <w:div w:id="167792202">
      <w:bodyDiv w:val="1"/>
      <w:marLeft w:val="0"/>
      <w:marRight w:val="0"/>
      <w:marTop w:val="0"/>
      <w:marBottom w:val="0"/>
      <w:divBdr>
        <w:top w:val="none" w:sz="0" w:space="0" w:color="auto"/>
        <w:left w:val="none" w:sz="0" w:space="0" w:color="auto"/>
        <w:bottom w:val="none" w:sz="0" w:space="0" w:color="auto"/>
        <w:right w:val="none" w:sz="0" w:space="0" w:color="auto"/>
      </w:divBdr>
    </w:div>
    <w:div w:id="168109006">
      <w:bodyDiv w:val="1"/>
      <w:marLeft w:val="0"/>
      <w:marRight w:val="0"/>
      <w:marTop w:val="0"/>
      <w:marBottom w:val="0"/>
      <w:divBdr>
        <w:top w:val="none" w:sz="0" w:space="0" w:color="auto"/>
        <w:left w:val="none" w:sz="0" w:space="0" w:color="auto"/>
        <w:bottom w:val="none" w:sz="0" w:space="0" w:color="auto"/>
        <w:right w:val="none" w:sz="0" w:space="0" w:color="auto"/>
      </w:divBdr>
    </w:div>
    <w:div w:id="203954829">
      <w:bodyDiv w:val="1"/>
      <w:marLeft w:val="0"/>
      <w:marRight w:val="0"/>
      <w:marTop w:val="0"/>
      <w:marBottom w:val="0"/>
      <w:divBdr>
        <w:top w:val="none" w:sz="0" w:space="0" w:color="auto"/>
        <w:left w:val="none" w:sz="0" w:space="0" w:color="auto"/>
        <w:bottom w:val="none" w:sz="0" w:space="0" w:color="auto"/>
        <w:right w:val="none" w:sz="0" w:space="0" w:color="auto"/>
      </w:divBdr>
    </w:div>
    <w:div w:id="227572386">
      <w:bodyDiv w:val="1"/>
      <w:marLeft w:val="0"/>
      <w:marRight w:val="0"/>
      <w:marTop w:val="0"/>
      <w:marBottom w:val="0"/>
      <w:divBdr>
        <w:top w:val="none" w:sz="0" w:space="0" w:color="auto"/>
        <w:left w:val="none" w:sz="0" w:space="0" w:color="auto"/>
        <w:bottom w:val="none" w:sz="0" w:space="0" w:color="auto"/>
        <w:right w:val="none" w:sz="0" w:space="0" w:color="auto"/>
      </w:divBdr>
    </w:div>
    <w:div w:id="261109575">
      <w:bodyDiv w:val="1"/>
      <w:marLeft w:val="0"/>
      <w:marRight w:val="0"/>
      <w:marTop w:val="0"/>
      <w:marBottom w:val="0"/>
      <w:divBdr>
        <w:top w:val="none" w:sz="0" w:space="0" w:color="auto"/>
        <w:left w:val="none" w:sz="0" w:space="0" w:color="auto"/>
        <w:bottom w:val="none" w:sz="0" w:space="0" w:color="auto"/>
        <w:right w:val="none" w:sz="0" w:space="0" w:color="auto"/>
      </w:divBdr>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47290454">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356589973">
      <w:bodyDiv w:val="1"/>
      <w:marLeft w:val="0"/>
      <w:marRight w:val="0"/>
      <w:marTop w:val="0"/>
      <w:marBottom w:val="0"/>
      <w:divBdr>
        <w:top w:val="none" w:sz="0" w:space="0" w:color="auto"/>
        <w:left w:val="none" w:sz="0" w:space="0" w:color="auto"/>
        <w:bottom w:val="none" w:sz="0" w:space="0" w:color="auto"/>
        <w:right w:val="none" w:sz="0" w:space="0" w:color="auto"/>
      </w:divBdr>
    </w:div>
    <w:div w:id="366099866">
      <w:bodyDiv w:val="1"/>
      <w:marLeft w:val="0"/>
      <w:marRight w:val="0"/>
      <w:marTop w:val="0"/>
      <w:marBottom w:val="0"/>
      <w:divBdr>
        <w:top w:val="none" w:sz="0" w:space="0" w:color="auto"/>
        <w:left w:val="none" w:sz="0" w:space="0" w:color="auto"/>
        <w:bottom w:val="none" w:sz="0" w:space="0" w:color="auto"/>
        <w:right w:val="none" w:sz="0" w:space="0" w:color="auto"/>
      </w:divBdr>
    </w:div>
    <w:div w:id="414009434">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496654684">
      <w:bodyDiv w:val="1"/>
      <w:marLeft w:val="0"/>
      <w:marRight w:val="0"/>
      <w:marTop w:val="0"/>
      <w:marBottom w:val="0"/>
      <w:divBdr>
        <w:top w:val="none" w:sz="0" w:space="0" w:color="auto"/>
        <w:left w:val="none" w:sz="0" w:space="0" w:color="auto"/>
        <w:bottom w:val="none" w:sz="0" w:space="0" w:color="auto"/>
        <w:right w:val="none" w:sz="0" w:space="0" w:color="auto"/>
      </w:divBdr>
    </w:div>
    <w:div w:id="540439896">
      <w:bodyDiv w:val="1"/>
      <w:marLeft w:val="0"/>
      <w:marRight w:val="0"/>
      <w:marTop w:val="0"/>
      <w:marBottom w:val="0"/>
      <w:divBdr>
        <w:top w:val="none" w:sz="0" w:space="0" w:color="auto"/>
        <w:left w:val="none" w:sz="0" w:space="0" w:color="auto"/>
        <w:bottom w:val="none" w:sz="0" w:space="0" w:color="auto"/>
        <w:right w:val="none" w:sz="0" w:space="0" w:color="auto"/>
      </w:divBdr>
    </w:div>
    <w:div w:id="575673061">
      <w:bodyDiv w:val="1"/>
      <w:marLeft w:val="0"/>
      <w:marRight w:val="0"/>
      <w:marTop w:val="0"/>
      <w:marBottom w:val="0"/>
      <w:divBdr>
        <w:top w:val="none" w:sz="0" w:space="0" w:color="auto"/>
        <w:left w:val="none" w:sz="0" w:space="0" w:color="auto"/>
        <w:bottom w:val="none" w:sz="0" w:space="0" w:color="auto"/>
        <w:right w:val="none" w:sz="0" w:space="0" w:color="auto"/>
      </w:divBdr>
    </w:div>
    <w:div w:id="651372448">
      <w:bodyDiv w:val="1"/>
      <w:marLeft w:val="0"/>
      <w:marRight w:val="0"/>
      <w:marTop w:val="0"/>
      <w:marBottom w:val="0"/>
      <w:divBdr>
        <w:top w:val="none" w:sz="0" w:space="0" w:color="auto"/>
        <w:left w:val="none" w:sz="0" w:space="0" w:color="auto"/>
        <w:bottom w:val="none" w:sz="0" w:space="0" w:color="auto"/>
        <w:right w:val="none" w:sz="0" w:space="0" w:color="auto"/>
      </w:divBdr>
    </w:div>
    <w:div w:id="719666150">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16796322">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sChild>
    </w:div>
    <w:div w:id="852651254">
      <w:bodyDiv w:val="1"/>
      <w:marLeft w:val="0"/>
      <w:marRight w:val="0"/>
      <w:marTop w:val="0"/>
      <w:marBottom w:val="0"/>
      <w:divBdr>
        <w:top w:val="none" w:sz="0" w:space="0" w:color="auto"/>
        <w:left w:val="none" w:sz="0" w:space="0" w:color="auto"/>
        <w:bottom w:val="none" w:sz="0" w:space="0" w:color="auto"/>
        <w:right w:val="none" w:sz="0" w:space="0" w:color="auto"/>
      </w:divBdr>
    </w:div>
    <w:div w:id="896011057">
      <w:bodyDiv w:val="1"/>
      <w:marLeft w:val="0"/>
      <w:marRight w:val="0"/>
      <w:marTop w:val="0"/>
      <w:marBottom w:val="0"/>
      <w:divBdr>
        <w:top w:val="none" w:sz="0" w:space="0" w:color="auto"/>
        <w:left w:val="none" w:sz="0" w:space="0" w:color="auto"/>
        <w:bottom w:val="none" w:sz="0" w:space="0" w:color="auto"/>
        <w:right w:val="none" w:sz="0" w:space="0" w:color="auto"/>
      </w:divBdr>
    </w:div>
    <w:div w:id="914628632">
      <w:bodyDiv w:val="1"/>
      <w:marLeft w:val="0"/>
      <w:marRight w:val="0"/>
      <w:marTop w:val="0"/>
      <w:marBottom w:val="0"/>
      <w:divBdr>
        <w:top w:val="none" w:sz="0" w:space="0" w:color="auto"/>
        <w:left w:val="none" w:sz="0" w:space="0" w:color="auto"/>
        <w:bottom w:val="none" w:sz="0" w:space="0" w:color="auto"/>
        <w:right w:val="none" w:sz="0" w:space="0" w:color="auto"/>
      </w:divBdr>
    </w:div>
    <w:div w:id="918172796">
      <w:bodyDiv w:val="1"/>
      <w:marLeft w:val="0"/>
      <w:marRight w:val="0"/>
      <w:marTop w:val="0"/>
      <w:marBottom w:val="0"/>
      <w:divBdr>
        <w:top w:val="none" w:sz="0" w:space="0" w:color="auto"/>
        <w:left w:val="none" w:sz="0" w:space="0" w:color="auto"/>
        <w:bottom w:val="none" w:sz="0" w:space="0" w:color="auto"/>
        <w:right w:val="none" w:sz="0" w:space="0" w:color="auto"/>
      </w:divBdr>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181094308">
          <w:marLeft w:val="27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634794261">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sChild>
    </w:div>
    <w:div w:id="936668477">
      <w:bodyDiv w:val="1"/>
      <w:marLeft w:val="0"/>
      <w:marRight w:val="0"/>
      <w:marTop w:val="0"/>
      <w:marBottom w:val="0"/>
      <w:divBdr>
        <w:top w:val="none" w:sz="0" w:space="0" w:color="auto"/>
        <w:left w:val="none" w:sz="0" w:space="0" w:color="auto"/>
        <w:bottom w:val="none" w:sz="0" w:space="0" w:color="auto"/>
        <w:right w:val="none" w:sz="0" w:space="0" w:color="auto"/>
      </w:divBdr>
    </w:div>
    <w:div w:id="957875548">
      <w:bodyDiv w:val="1"/>
      <w:marLeft w:val="0"/>
      <w:marRight w:val="0"/>
      <w:marTop w:val="0"/>
      <w:marBottom w:val="0"/>
      <w:divBdr>
        <w:top w:val="none" w:sz="0" w:space="0" w:color="auto"/>
        <w:left w:val="none" w:sz="0" w:space="0" w:color="auto"/>
        <w:bottom w:val="none" w:sz="0" w:space="0" w:color="auto"/>
        <w:right w:val="none" w:sz="0" w:space="0" w:color="auto"/>
      </w:divBdr>
    </w:div>
    <w:div w:id="963459874">
      <w:bodyDiv w:val="1"/>
      <w:marLeft w:val="0"/>
      <w:marRight w:val="0"/>
      <w:marTop w:val="0"/>
      <w:marBottom w:val="0"/>
      <w:divBdr>
        <w:top w:val="none" w:sz="0" w:space="0" w:color="auto"/>
        <w:left w:val="none" w:sz="0" w:space="0" w:color="auto"/>
        <w:bottom w:val="none" w:sz="0" w:space="0" w:color="auto"/>
        <w:right w:val="none" w:sz="0" w:space="0" w:color="auto"/>
      </w:divBdr>
    </w:div>
    <w:div w:id="981009886">
      <w:bodyDiv w:val="1"/>
      <w:marLeft w:val="0"/>
      <w:marRight w:val="0"/>
      <w:marTop w:val="0"/>
      <w:marBottom w:val="0"/>
      <w:divBdr>
        <w:top w:val="none" w:sz="0" w:space="0" w:color="auto"/>
        <w:left w:val="none" w:sz="0" w:space="0" w:color="auto"/>
        <w:bottom w:val="none" w:sz="0" w:space="0" w:color="auto"/>
        <w:right w:val="none" w:sz="0" w:space="0" w:color="auto"/>
      </w:divBdr>
    </w:div>
    <w:div w:id="996955811">
      <w:bodyDiv w:val="1"/>
      <w:marLeft w:val="0"/>
      <w:marRight w:val="0"/>
      <w:marTop w:val="0"/>
      <w:marBottom w:val="0"/>
      <w:divBdr>
        <w:top w:val="none" w:sz="0" w:space="0" w:color="auto"/>
        <w:left w:val="none" w:sz="0" w:space="0" w:color="auto"/>
        <w:bottom w:val="none" w:sz="0" w:space="0" w:color="auto"/>
        <w:right w:val="none" w:sz="0" w:space="0" w:color="auto"/>
      </w:divBdr>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018704039">
      <w:bodyDiv w:val="1"/>
      <w:marLeft w:val="0"/>
      <w:marRight w:val="0"/>
      <w:marTop w:val="0"/>
      <w:marBottom w:val="0"/>
      <w:divBdr>
        <w:top w:val="none" w:sz="0" w:space="0" w:color="auto"/>
        <w:left w:val="none" w:sz="0" w:space="0" w:color="auto"/>
        <w:bottom w:val="none" w:sz="0" w:space="0" w:color="auto"/>
        <w:right w:val="none" w:sz="0" w:space="0" w:color="auto"/>
      </w:divBdr>
    </w:div>
    <w:div w:id="1050571969">
      <w:bodyDiv w:val="1"/>
      <w:marLeft w:val="0"/>
      <w:marRight w:val="0"/>
      <w:marTop w:val="0"/>
      <w:marBottom w:val="0"/>
      <w:divBdr>
        <w:top w:val="none" w:sz="0" w:space="0" w:color="auto"/>
        <w:left w:val="none" w:sz="0" w:space="0" w:color="auto"/>
        <w:bottom w:val="none" w:sz="0" w:space="0" w:color="auto"/>
        <w:right w:val="none" w:sz="0" w:space="0" w:color="auto"/>
      </w:divBdr>
    </w:div>
    <w:div w:id="1055735135">
      <w:bodyDiv w:val="1"/>
      <w:marLeft w:val="0"/>
      <w:marRight w:val="0"/>
      <w:marTop w:val="0"/>
      <w:marBottom w:val="0"/>
      <w:divBdr>
        <w:top w:val="none" w:sz="0" w:space="0" w:color="auto"/>
        <w:left w:val="none" w:sz="0" w:space="0" w:color="auto"/>
        <w:bottom w:val="none" w:sz="0" w:space="0" w:color="auto"/>
        <w:right w:val="none" w:sz="0" w:space="0" w:color="auto"/>
      </w:divBdr>
    </w:div>
    <w:div w:id="1099254372">
      <w:bodyDiv w:val="1"/>
      <w:marLeft w:val="0"/>
      <w:marRight w:val="0"/>
      <w:marTop w:val="0"/>
      <w:marBottom w:val="0"/>
      <w:divBdr>
        <w:top w:val="none" w:sz="0" w:space="0" w:color="auto"/>
        <w:left w:val="none" w:sz="0" w:space="0" w:color="auto"/>
        <w:bottom w:val="none" w:sz="0" w:space="0" w:color="auto"/>
        <w:right w:val="none" w:sz="0" w:space="0" w:color="auto"/>
      </w:divBdr>
    </w:div>
    <w:div w:id="1146825830">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164854902">
      <w:bodyDiv w:val="1"/>
      <w:marLeft w:val="0"/>
      <w:marRight w:val="0"/>
      <w:marTop w:val="0"/>
      <w:marBottom w:val="0"/>
      <w:divBdr>
        <w:top w:val="none" w:sz="0" w:space="0" w:color="auto"/>
        <w:left w:val="none" w:sz="0" w:space="0" w:color="auto"/>
        <w:bottom w:val="none" w:sz="0" w:space="0" w:color="auto"/>
        <w:right w:val="none" w:sz="0" w:space="0" w:color="auto"/>
      </w:divBdr>
    </w:div>
    <w:div w:id="1201085714">
      <w:bodyDiv w:val="1"/>
      <w:marLeft w:val="0"/>
      <w:marRight w:val="0"/>
      <w:marTop w:val="0"/>
      <w:marBottom w:val="0"/>
      <w:divBdr>
        <w:top w:val="none" w:sz="0" w:space="0" w:color="auto"/>
        <w:left w:val="none" w:sz="0" w:space="0" w:color="auto"/>
        <w:bottom w:val="none" w:sz="0" w:space="0" w:color="auto"/>
        <w:right w:val="none" w:sz="0" w:space="0" w:color="auto"/>
      </w:divBdr>
    </w:div>
    <w:div w:id="1222711837">
      <w:bodyDiv w:val="1"/>
      <w:marLeft w:val="0"/>
      <w:marRight w:val="0"/>
      <w:marTop w:val="0"/>
      <w:marBottom w:val="0"/>
      <w:divBdr>
        <w:top w:val="none" w:sz="0" w:space="0" w:color="auto"/>
        <w:left w:val="none" w:sz="0" w:space="0" w:color="auto"/>
        <w:bottom w:val="none" w:sz="0" w:space="0" w:color="auto"/>
        <w:right w:val="none" w:sz="0" w:space="0" w:color="auto"/>
      </w:divBdr>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263995256">
      <w:bodyDiv w:val="1"/>
      <w:marLeft w:val="0"/>
      <w:marRight w:val="0"/>
      <w:marTop w:val="0"/>
      <w:marBottom w:val="0"/>
      <w:divBdr>
        <w:top w:val="none" w:sz="0" w:space="0" w:color="auto"/>
        <w:left w:val="none" w:sz="0" w:space="0" w:color="auto"/>
        <w:bottom w:val="none" w:sz="0" w:space="0" w:color="auto"/>
        <w:right w:val="none" w:sz="0" w:space="0" w:color="auto"/>
      </w:divBdr>
    </w:div>
    <w:div w:id="1336809782">
      <w:bodyDiv w:val="1"/>
      <w:marLeft w:val="0"/>
      <w:marRight w:val="0"/>
      <w:marTop w:val="0"/>
      <w:marBottom w:val="0"/>
      <w:divBdr>
        <w:top w:val="none" w:sz="0" w:space="0" w:color="auto"/>
        <w:left w:val="none" w:sz="0" w:space="0" w:color="auto"/>
        <w:bottom w:val="none" w:sz="0" w:space="0" w:color="auto"/>
        <w:right w:val="none" w:sz="0" w:space="0" w:color="auto"/>
      </w:divBdr>
    </w:div>
    <w:div w:id="1398674538">
      <w:bodyDiv w:val="1"/>
      <w:marLeft w:val="0"/>
      <w:marRight w:val="0"/>
      <w:marTop w:val="0"/>
      <w:marBottom w:val="0"/>
      <w:divBdr>
        <w:top w:val="none" w:sz="0" w:space="0" w:color="auto"/>
        <w:left w:val="none" w:sz="0" w:space="0" w:color="auto"/>
        <w:bottom w:val="none" w:sz="0" w:space="0" w:color="auto"/>
        <w:right w:val="none" w:sz="0" w:space="0" w:color="auto"/>
      </w:divBdr>
    </w:div>
    <w:div w:id="1409422104">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34738176">
      <w:bodyDiv w:val="1"/>
      <w:marLeft w:val="0"/>
      <w:marRight w:val="0"/>
      <w:marTop w:val="0"/>
      <w:marBottom w:val="0"/>
      <w:divBdr>
        <w:top w:val="none" w:sz="0" w:space="0" w:color="auto"/>
        <w:left w:val="none" w:sz="0" w:space="0" w:color="auto"/>
        <w:bottom w:val="none" w:sz="0" w:space="0" w:color="auto"/>
        <w:right w:val="none" w:sz="0" w:space="0" w:color="auto"/>
      </w:divBdr>
    </w:div>
    <w:div w:id="1468430934">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04858085">
      <w:bodyDiv w:val="1"/>
      <w:marLeft w:val="0"/>
      <w:marRight w:val="0"/>
      <w:marTop w:val="0"/>
      <w:marBottom w:val="0"/>
      <w:divBdr>
        <w:top w:val="none" w:sz="0" w:space="0" w:color="auto"/>
        <w:left w:val="none" w:sz="0" w:space="0" w:color="auto"/>
        <w:bottom w:val="none" w:sz="0" w:space="0" w:color="auto"/>
        <w:right w:val="none" w:sz="0" w:space="0" w:color="auto"/>
      </w:divBdr>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41552751">
      <w:bodyDiv w:val="1"/>
      <w:marLeft w:val="0"/>
      <w:marRight w:val="0"/>
      <w:marTop w:val="0"/>
      <w:marBottom w:val="0"/>
      <w:divBdr>
        <w:top w:val="none" w:sz="0" w:space="0" w:color="auto"/>
        <w:left w:val="none" w:sz="0" w:space="0" w:color="auto"/>
        <w:bottom w:val="none" w:sz="0" w:space="0" w:color="auto"/>
        <w:right w:val="none" w:sz="0" w:space="0" w:color="auto"/>
      </w:divBdr>
    </w:div>
    <w:div w:id="1560628275">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65">
          <w:marLeft w:val="1166"/>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1821264472">
          <w:marLeft w:val="547"/>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1347904">
      <w:bodyDiv w:val="1"/>
      <w:marLeft w:val="0"/>
      <w:marRight w:val="0"/>
      <w:marTop w:val="0"/>
      <w:marBottom w:val="0"/>
      <w:divBdr>
        <w:top w:val="none" w:sz="0" w:space="0" w:color="auto"/>
        <w:left w:val="none" w:sz="0" w:space="0" w:color="auto"/>
        <w:bottom w:val="none" w:sz="0" w:space="0" w:color="auto"/>
        <w:right w:val="none" w:sz="0" w:space="0" w:color="auto"/>
      </w:divBdr>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53315608">
      <w:bodyDiv w:val="1"/>
      <w:marLeft w:val="0"/>
      <w:marRight w:val="0"/>
      <w:marTop w:val="0"/>
      <w:marBottom w:val="0"/>
      <w:divBdr>
        <w:top w:val="none" w:sz="0" w:space="0" w:color="auto"/>
        <w:left w:val="none" w:sz="0" w:space="0" w:color="auto"/>
        <w:bottom w:val="none" w:sz="0" w:space="0" w:color="auto"/>
        <w:right w:val="none" w:sz="0" w:space="0" w:color="auto"/>
      </w:divBdr>
      <w:divsChild>
        <w:div w:id="1669284284">
          <w:marLeft w:val="0"/>
          <w:marRight w:val="0"/>
          <w:marTop w:val="0"/>
          <w:marBottom w:val="0"/>
          <w:divBdr>
            <w:top w:val="none" w:sz="0" w:space="0" w:color="auto"/>
            <w:left w:val="none" w:sz="0" w:space="0" w:color="auto"/>
            <w:bottom w:val="none" w:sz="0" w:space="0" w:color="auto"/>
            <w:right w:val="none" w:sz="0" w:space="0" w:color="auto"/>
          </w:divBdr>
          <w:divsChild>
            <w:div w:id="290867875">
              <w:marLeft w:val="0"/>
              <w:marRight w:val="0"/>
              <w:marTop w:val="0"/>
              <w:marBottom w:val="0"/>
              <w:divBdr>
                <w:top w:val="none" w:sz="0" w:space="0" w:color="auto"/>
                <w:left w:val="none" w:sz="0" w:space="0" w:color="auto"/>
                <w:bottom w:val="none" w:sz="0" w:space="0" w:color="auto"/>
                <w:right w:val="none" w:sz="0" w:space="0" w:color="auto"/>
              </w:divBdr>
              <w:divsChild>
                <w:div w:id="152724180">
                  <w:marLeft w:val="0"/>
                  <w:marRight w:val="0"/>
                  <w:marTop w:val="0"/>
                  <w:marBottom w:val="0"/>
                  <w:divBdr>
                    <w:top w:val="none" w:sz="0" w:space="0" w:color="auto"/>
                    <w:left w:val="none" w:sz="0" w:space="0" w:color="auto"/>
                    <w:bottom w:val="none" w:sz="0" w:space="0" w:color="auto"/>
                    <w:right w:val="none" w:sz="0" w:space="0" w:color="auto"/>
                  </w:divBdr>
                  <w:divsChild>
                    <w:div w:id="475610667">
                      <w:marLeft w:val="0"/>
                      <w:marRight w:val="0"/>
                      <w:marTop w:val="0"/>
                      <w:marBottom w:val="0"/>
                      <w:divBdr>
                        <w:top w:val="none" w:sz="0" w:space="0" w:color="auto"/>
                        <w:left w:val="none" w:sz="0" w:space="0" w:color="auto"/>
                        <w:bottom w:val="none" w:sz="0" w:space="0" w:color="auto"/>
                        <w:right w:val="none" w:sz="0" w:space="0" w:color="auto"/>
                      </w:divBdr>
                      <w:divsChild>
                        <w:div w:id="1543594692">
                          <w:marLeft w:val="0"/>
                          <w:marRight w:val="0"/>
                          <w:marTop w:val="0"/>
                          <w:marBottom w:val="0"/>
                          <w:divBdr>
                            <w:top w:val="none" w:sz="0" w:space="0" w:color="auto"/>
                            <w:left w:val="none" w:sz="0" w:space="0" w:color="auto"/>
                            <w:bottom w:val="none" w:sz="0" w:space="0" w:color="auto"/>
                            <w:right w:val="none" w:sz="0" w:space="0" w:color="auto"/>
                          </w:divBdr>
                          <w:divsChild>
                            <w:div w:id="380709076">
                              <w:marLeft w:val="0"/>
                              <w:marRight w:val="0"/>
                              <w:marTop w:val="0"/>
                              <w:marBottom w:val="0"/>
                              <w:divBdr>
                                <w:top w:val="none" w:sz="0" w:space="0" w:color="auto"/>
                                <w:left w:val="none" w:sz="0" w:space="0" w:color="auto"/>
                                <w:bottom w:val="none" w:sz="0" w:space="0" w:color="auto"/>
                                <w:right w:val="none" w:sz="0" w:space="0" w:color="auto"/>
                              </w:divBdr>
                              <w:divsChild>
                                <w:div w:id="939948778">
                                  <w:marLeft w:val="0"/>
                                  <w:marRight w:val="0"/>
                                  <w:marTop w:val="0"/>
                                  <w:marBottom w:val="0"/>
                                  <w:divBdr>
                                    <w:top w:val="none" w:sz="0" w:space="0" w:color="auto"/>
                                    <w:left w:val="none" w:sz="0" w:space="0" w:color="auto"/>
                                    <w:bottom w:val="none" w:sz="0" w:space="0" w:color="auto"/>
                                    <w:right w:val="none" w:sz="0" w:space="0" w:color="auto"/>
                                  </w:divBdr>
                                  <w:divsChild>
                                    <w:div w:id="665743056">
                                      <w:marLeft w:val="0"/>
                                      <w:marRight w:val="0"/>
                                      <w:marTop w:val="0"/>
                                      <w:marBottom w:val="0"/>
                                      <w:divBdr>
                                        <w:top w:val="none" w:sz="0" w:space="0" w:color="auto"/>
                                        <w:left w:val="none" w:sz="0" w:space="0" w:color="auto"/>
                                        <w:bottom w:val="none" w:sz="0" w:space="0" w:color="auto"/>
                                        <w:right w:val="none" w:sz="0" w:space="0" w:color="auto"/>
                                      </w:divBdr>
                                      <w:divsChild>
                                        <w:div w:id="2015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0127">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985036936">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024701295">
      <w:bodyDiv w:val="1"/>
      <w:marLeft w:val="0"/>
      <w:marRight w:val="0"/>
      <w:marTop w:val="0"/>
      <w:marBottom w:val="0"/>
      <w:divBdr>
        <w:top w:val="none" w:sz="0" w:space="0" w:color="auto"/>
        <w:left w:val="none" w:sz="0" w:space="0" w:color="auto"/>
        <w:bottom w:val="none" w:sz="0" w:space="0" w:color="auto"/>
        <w:right w:val="none" w:sz="0" w:space="0" w:color="auto"/>
      </w:divBdr>
    </w:div>
    <w:div w:id="2115200100">
      <w:bodyDiv w:val="1"/>
      <w:marLeft w:val="0"/>
      <w:marRight w:val="0"/>
      <w:marTop w:val="0"/>
      <w:marBottom w:val="0"/>
      <w:divBdr>
        <w:top w:val="none" w:sz="0" w:space="0" w:color="auto"/>
        <w:left w:val="none" w:sz="0" w:space="0" w:color="auto"/>
        <w:bottom w:val="none" w:sz="0" w:space="0" w:color="auto"/>
        <w:right w:val="none" w:sz="0" w:space="0" w:color="auto"/>
      </w:divBdr>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coronavirus" TargetMode="External"/><Relationship Id="rId18" Type="http://schemas.openxmlformats.org/officeDocument/2006/relationships/hyperlink" Target="https://www.beyondblue.org.au/" TargetMode="External"/><Relationship Id="rId26" Type="http://schemas.openxmlformats.org/officeDocument/2006/relationships/hyperlink" Target="https://www.who.int/news-room/campaigns/connecting-the-world-to-combat-coronavirus/healthyathome/healthyathome---mental-health" TargetMode="External"/><Relationship Id="rId39" Type="http://schemas.openxmlformats.org/officeDocument/2006/relationships/hyperlink" Target="https://www.dhhs.vic.gov.au/mental-health-resources-coronavirus-covid-19" TargetMode="External"/><Relationship Id="rId21" Type="http://schemas.openxmlformats.org/officeDocument/2006/relationships/hyperlink" Target="https://ndh.org.au/debt-problems/covid19/" TargetMode="External"/><Relationship Id="rId34" Type="http://schemas.openxmlformats.org/officeDocument/2006/relationships/hyperlink" Target="https://www.ndis.gov.au/coronavirus/what-happens-when" TargetMode="External"/><Relationship Id="rId42" Type="http://schemas.openxmlformats.org/officeDocument/2006/relationships/hyperlink" Target="https://www.health.nsw.gov.au/mentalhealth/services/Pages/support-contact-list.aspx" TargetMode="External"/><Relationship Id="rId47" Type="http://schemas.openxmlformats.org/officeDocument/2006/relationships/hyperlink" Target="https://www.qld.gov.au/health/mental-health" TargetMode="External"/><Relationship Id="rId50" Type="http://schemas.openxmlformats.org/officeDocument/2006/relationships/hyperlink" Target="https://www.coronavirus.tas.gov.au/" TargetMode="External"/><Relationship Id="rId55" Type="http://schemas.openxmlformats.org/officeDocument/2006/relationships/hyperlink" Target="https://www.thinkmentalhealthwa.com.au/mental-health-and-covid-19/" TargetMode="External"/><Relationship Id="rId63" Type="http://schemas.openxmlformats.org/officeDocument/2006/relationships/hyperlink" Target="http://beyondblue.org.au/" TargetMode="External"/><Relationship Id="rId68" Type="http://schemas.openxmlformats.org/officeDocument/2006/relationships/hyperlink" Target="https://www.sane.org/information-stories/the-sane-blog/wellbeing/covid-19-complex-mental-health" TargetMode="External"/><Relationship Id="rId76" Type="http://schemas.openxmlformats.org/officeDocument/2006/relationships/hyperlink" Target="https://headspace.org.au/" TargetMode="External"/><Relationship Id="rId84"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mindspot.org.au/" TargetMode="External"/><Relationship Id="rId2" Type="http://schemas.openxmlformats.org/officeDocument/2006/relationships/customXml" Target="../customXml/item2.xml"/><Relationship Id="rId16" Type="http://schemas.openxmlformats.org/officeDocument/2006/relationships/hyperlink" Target="https://www.australia.gov.au/" TargetMode="External"/><Relationship Id="rId29" Type="http://schemas.openxmlformats.org/officeDocument/2006/relationships/hyperlink" Target="https://headtohealth.gov.au/covid-19-support" TargetMode="External"/><Relationship Id="rId11" Type="http://schemas.openxmlformats.org/officeDocument/2006/relationships/image" Target="media/image1.jpg"/><Relationship Id="rId24" Type="http://schemas.openxmlformats.org/officeDocument/2006/relationships/hyperlink" Target="https://www.who.int/news-room/campaigns/connecting-the-world-to-combat-coronavirus/healthyathome" TargetMode="External"/><Relationship Id="rId32" Type="http://schemas.openxmlformats.org/officeDocument/2006/relationships/hyperlink" Target="http://www.dss.gov.au/disabilityhelp" TargetMode="External"/><Relationship Id="rId37" Type="http://schemas.openxmlformats.org/officeDocument/2006/relationships/hyperlink" Target="https://www.ndiscommission.gov.au/participants/covid-19-people-disability" TargetMode="External"/><Relationship Id="rId40" Type="http://schemas.openxmlformats.org/officeDocument/2006/relationships/hyperlink" Target="https://www.worksafe.vic.gov.au/minimising-spread-coronavirus-covid-19-working-home" TargetMode="External"/><Relationship Id="rId45" Type="http://schemas.openxmlformats.org/officeDocument/2006/relationships/hyperlink" Target="https://www.safework.nsw.gov.au/safety-starts-here/mental-health-at-work-the-basics/mental-health-@-work/mental-health-at-work-during-the-covid-19-pandemic" TargetMode="External"/><Relationship Id="rId53" Type="http://schemas.openxmlformats.org/officeDocument/2006/relationships/hyperlink" Target="https://www.tascoss.org.au/covid-19-preparation-and-advice/" TargetMode="External"/><Relationship Id="rId58" Type="http://schemas.openxmlformats.org/officeDocument/2006/relationships/hyperlink" Target="https://coronavirus.nt.gov.au/" TargetMode="External"/><Relationship Id="rId66" Type="http://schemas.openxmlformats.org/officeDocument/2006/relationships/hyperlink" Target="http://suicidecallbackservice.org.au/" TargetMode="External"/><Relationship Id="rId74" Type="http://schemas.openxmlformats.org/officeDocument/2006/relationships/hyperlink" Target="https://www.directline.org.au/covid19/covid19-update" TargetMode="External"/><Relationship Id="rId79" Type="http://schemas.openxmlformats.org/officeDocument/2006/relationships/hyperlink" Target="https://kidshelpline.com.au/" TargetMode="External"/><Relationship Id="rId5" Type="http://schemas.openxmlformats.org/officeDocument/2006/relationships/numbering" Target="numbering.xml"/><Relationship Id="rId61" Type="http://schemas.openxmlformats.org/officeDocument/2006/relationships/hyperlink" Target="http://lifeline.org.au/" TargetMode="External"/><Relationship Id="rId82" Type="http://schemas.openxmlformats.org/officeDocument/2006/relationships/header" Target="header1.xml"/><Relationship Id="rId19" Type="http://schemas.openxmlformats.org/officeDocument/2006/relationships/hyperlink" Target="https://headspace.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coronavirus/what-happens-when" TargetMode="External"/><Relationship Id="rId22" Type="http://schemas.openxmlformats.org/officeDocument/2006/relationships/hyperlink" Target="https://www.who.int/docs/default-source/coronaviruse/coping-with-stress.pdf?sfvrsn=9845bc3a_8" TargetMode="External"/><Relationship Id="rId27" Type="http://schemas.openxmlformats.org/officeDocument/2006/relationships/hyperlink" Target="http://www.australia.gov.au" TargetMode="External"/><Relationship Id="rId30" Type="http://schemas.openxmlformats.org/officeDocument/2006/relationships/hyperlink" Target="https://coronavirus.beyondblue.org.au/" TargetMode="External"/><Relationship Id="rId35" Type="http://schemas.openxmlformats.org/officeDocument/2006/relationships/hyperlink" Target="mailto:enquiries@ndis.gov.au" TargetMode="External"/><Relationship Id="rId43" Type="http://schemas.openxmlformats.org/officeDocument/2006/relationships/hyperlink" Target="https://www.health.nsw.gov.au/mentalhealth/Pages/Mental-Health-Line.aspx" TargetMode="External"/><Relationship Id="rId48" Type="http://schemas.openxmlformats.org/officeDocument/2006/relationships/hyperlink" Target="https://www.sahealth.sa.gov.au/wps/wcm/connect/public+content/sa+health+internet/conditions/infectious+diseases/covid+2019/community/mental+health+support+-+covid-19" TargetMode="External"/><Relationship Id="rId56" Type="http://schemas.openxmlformats.org/officeDocument/2006/relationships/hyperlink" Target="https://www.health.act.gov.au/services-and-programs/mental-health/mental-health-and-wellbeing-during-covid-19" TargetMode="External"/><Relationship Id="rId64" Type="http://schemas.openxmlformats.org/officeDocument/2006/relationships/hyperlink" Target="https://coronavirus.beyondblue.org.au/" TargetMode="External"/><Relationship Id="rId69" Type="http://schemas.openxmlformats.org/officeDocument/2006/relationships/hyperlink" Target="https://www.mensline.org.au/" TargetMode="External"/><Relationship Id="rId77" Type="http://schemas.openxmlformats.org/officeDocument/2006/relationships/hyperlink" Target="http://www.headspace.org.au/eheadspace/" TargetMode="External"/><Relationship Id="rId8" Type="http://schemas.openxmlformats.org/officeDocument/2006/relationships/webSettings" Target="webSettings.xml"/><Relationship Id="rId51" Type="http://schemas.openxmlformats.org/officeDocument/2006/relationships/hyperlink" Target="https://www.facebook.com/stayhealthystayconnected" TargetMode="External"/><Relationship Id="rId72" Type="http://schemas.openxmlformats.org/officeDocument/2006/relationships/hyperlink" Target="https://www.1800respect.org.au/" TargetMode="External"/><Relationship Id="rId80" Type="http://schemas.openxmlformats.org/officeDocument/2006/relationships/hyperlink" Target="https://au.reachout.com/"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ndis.gov.au/media/2399/download" TargetMode="External"/><Relationship Id="rId17" Type="http://schemas.openxmlformats.org/officeDocument/2006/relationships/hyperlink" Target="https://www.health.gov.au/news/health-alerts/novel-coronavirus-2019-ncov-health-alert" TargetMode="External"/><Relationship Id="rId25" Type="http://schemas.openxmlformats.org/officeDocument/2006/relationships/hyperlink" Target="https://www.who.int/news-room/campaigns/connecting-the-world-to-combat-coronavirus/healthyathome/healthyathome---mental-health" TargetMode="External"/><Relationship Id="rId33" Type="http://schemas.openxmlformats.org/officeDocument/2006/relationships/hyperlink" Target="https://www.ndis.gov.au/coronavirus" TargetMode="External"/><Relationship Id="rId38" Type="http://schemas.openxmlformats.org/officeDocument/2006/relationships/hyperlink" Target="https://cid.org.au/our-stories/look-after-your-mental-health-during-coronavirus/" TargetMode="External"/><Relationship Id="rId46" Type="http://schemas.openxmlformats.org/officeDocument/2006/relationships/hyperlink" Target="https://www.qld.gov.au/health/conditions/health-alerts/coronavirus-covid-19" TargetMode="External"/><Relationship Id="rId59" Type="http://schemas.openxmlformats.org/officeDocument/2006/relationships/hyperlink" Target="https://coronavirus.nt.gov.au/stay-safe/self-care" TargetMode="External"/><Relationship Id="rId67" Type="http://schemas.openxmlformats.org/officeDocument/2006/relationships/hyperlink" Target="https://www.sane.org/" TargetMode="External"/><Relationship Id="rId20" Type="http://schemas.openxmlformats.org/officeDocument/2006/relationships/hyperlink" Target="https://ndh.org.au/" TargetMode="External"/><Relationship Id="rId41" Type="http://schemas.openxmlformats.org/officeDocument/2006/relationships/hyperlink" Target="https://www.nsw.gov.au/covid-19/how-to-protect-yourself-and-others/mental-health-and-safety" TargetMode="External"/><Relationship Id="rId54" Type="http://schemas.openxmlformats.org/officeDocument/2006/relationships/hyperlink" Target="https://www.lifelinetasmania.org.au/news/mental-health-and-wellbeing-during-the-coronavirus-covid-19-outbreak" TargetMode="External"/><Relationship Id="rId62" Type="http://schemas.openxmlformats.org/officeDocument/2006/relationships/hyperlink" Target="https://www.lifeline.org.au/get-help/online-services/crisis-chat" TargetMode="External"/><Relationship Id="rId70" Type="http://schemas.openxmlformats.org/officeDocument/2006/relationships/hyperlink" Target="https://mensline.org.au/phone-and-online-counselling/mensline-australia-online-counselling/" TargetMode="External"/><Relationship Id="rId75" Type="http://schemas.openxmlformats.org/officeDocument/2006/relationships/hyperlink" Target="https://www.directline.org.au/online-counselling"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mmunications@ndis.gov.au" TargetMode="External"/><Relationship Id="rId23" Type="http://schemas.openxmlformats.org/officeDocument/2006/relationships/hyperlink" Target="https://www.who.int/docs/default-source/coronaviruse/helping-children-cope-with-stress-print.pdf?sfvrsn=f3a063ff_2" TargetMode="External"/><Relationship Id="rId28" Type="http://schemas.openxmlformats.org/officeDocument/2006/relationships/hyperlink" Target="https://www.health.gov.au/news/health-alerts/novel-coronavirus-2019-ncov-health-alert" TargetMode="External"/><Relationship Id="rId36" Type="http://schemas.openxmlformats.org/officeDocument/2006/relationships/hyperlink" Target="https://www.facebook.com/NDISAus" TargetMode="External"/><Relationship Id="rId49" Type="http://schemas.openxmlformats.org/officeDocument/2006/relationships/hyperlink" Target="https://www.sahealth.sa.gov.au/wps/wcm/connect/public+content/sa+health+internet/resources/mental+health+impacts+of+coronavirus+covid-19" TargetMode="External"/><Relationship Id="rId57" Type="http://schemas.openxmlformats.org/officeDocument/2006/relationships/hyperlink" Target="https://coronavirus.beyondblue.org.au/" TargetMode="External"/><Relationship Id="rId10" Type="http://schemas.openxmlformats.org/officeDocument/2006/relationships/endnotes" Target="endnotes.xml"/><Relationship Id="rId31" Type="http://schemas.openxmlformats.org/officeDocument/2006/relationships/hyperlink" Target="https://coronavirus.beyondblue.org.au/managing-my-daily-life/coping-with-isolation-and-being-at-home/managing-your-mental-health-while-in-self-isolation-or-quarantine.html?fbclid=IwAR0-ggG4wzf1LAJZx0jDExB0wqaiD1EncC32Olcv0yky3c8eQUJZJmW4nVM" TargetMode="External"/><Relationship Id="rId44" Type="http://schemas.openxmlformats.org/officeDocument/2006/relationships/hyperlink" Target="https://nswmentalhealthcommission.com.au/mental-health-and-the-coronavirus" TargetMode="External"/><Relationship Id="rId52" Type="http://schemas.openxmlformats.org/officeDocument/2006/relationships/hyperlink" Target="https://mhct.org/covid-19-and-mental-health/" TargetMode="External"/><Relationship Id="rId60" Type="http://schemas.openxmlformats.org/officeDocument/2006/relationships/hyperlink" Target="https://nt.gov.au/wellbeing/mental-health" TargetMode="External"/><Relationship Id="rId65" Type="http://schemas.openxmlformats.org/officeDocument/2006/relationships/hyperlink" Target="https://www.beyondblue.org.au/the-facts/looking-after-your-mental-health-during-the-coronavirus-outbreak" TargetMode="External"/><Relationship Id="rId73" Type="http://schemas.openxmlformats.org/officeDocument/2006/relationships/hyperlink" Target="https://chat.1800respect.org.au/" TargetMode="External"/><Relationship Id="rId78" Type="http://schemas.openxmlformats.org/officeDocument/2006/relationships/hyperlink" Target="https://headspace.org.au/young-people/how-to-cope-with-stress-related-to-covid-19/" TargetMode="External"/><Relationship Id="rId81" Type="http://schemas.openxmlformats.org/officeDocument/2006/relationships/hyperlink" Target="https://forums.au.reachout.com/t5/Special-discussions/Let-s-Chat-Coronavirus-COVID-19/td-p/385089" TargetMode="External"/><Relationship Id="rId86"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NDIALocation_1>
    <DocumentStatus_1 xmlns="http://schemas.microsoft.com/sharepoint/v3/fields">
      <Terms xmlns="http://schemas.microsoft.com/office/infopath/2007/PartnerControls"/>
    </DocumentStatus_1>
    <ApprovedDate xmlns="58569e35-c074-42ac-b0e0-5012f8e6d690" xsi:nil="true"/>
    <NDIAAudience_1 xmlns="http://schemas.microsoft.com/sharepoint/v3/fields">
      <Terms xmlns="http://schemas.microsoft.com/office/infopath/2007/PartnerControl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DocumentID xmlns="58569e35-c074-42ac-b0e0-5012f8e6d690" xsi:nil="true"/>
    <DocumentType_1 xmlns="http://schemas.microsoft.com/sharepoint/v3/fields">
      <Terms xmlns="http://schemas.microsoft.com/office/infopath/2007/PartnerControls"/>
    </DocumentType_1>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schemas.microsoft.com/sharepoint/v3/fields"/>
    <ds:schemaRef ds:uri="http://purl.org/dc/terms/"/>
    <ds:schemaRef ds:uri="http://schemas.microsoft.com/office/2006/documentManagement/types"/>
    <ds:schemaRef ds:uri="http://purl.org/dc/elements/1.1/"/>
    <ds:schemaRef ds:uri="4eda4ad6-7ef7-4305-ba1e-934f809bdd01"/>
    <ds:schemaRef ds:uri="http://schemas.microsoft.com/office/infopath/2007/PartnerControls"/>
    <ds:schemaRef ds:uri="http://schemas.openxmlformats.org/package/2006/metadata/core-properties"/>
    <ds:schemaRef ds:uri="58569e35-c074-42ac-b0e0-5012f8e6d69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86CCE65D-4003-40AF-B001-15D858FF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3010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Rob</dc:creator>
  <cp:keywords/>
  <dc:description/>
  <cp:lastModifiedBy>ROSENTHAL, Alexandria</cp:lastModifiedBy>
  <cp:revision>2</cp:revision>
  <cp:lastPrinted>2018-04-26T23:44:00Z</cp:lastPrinted>
  <dcterms:created xsi:type="dcterms:W3CDTF">2020-05-29T04:21:00Z</dcterms:created>
  <dcterms:modified xsi:type="dcterms:W3CDTF">2020-05-29T04:48:00Z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