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4AC5F3" w14:textId="77777777" w:rsidR="006002FA" w:rsidRPr="006002FA" w:rsidRDefault="006002FA" w:rsidP="006002FA">
      <w:pPr>
        <w:spacing w:after="240" w:line="288" w:lineRule="auto"/>
      </w:pPr>
    </w:p>
    <w:p w14:paraId="5698D737" w14:textId="74FEAFD6" w:rsidR="006002FA" w:rsidRPr="006002FA" w:rsidRDefault="006002FA" w:rsidP="00FB01AE">
      <w:pPr>
        <w:spacing w:before="200" w:after="0" w:line="288" w:lineRule="auto"/>
        <w:outlineLvl w:val="1"/>
        <w:rPr>
          <w:rFonts w:eastAsia="Batang" w:cstheme="majorBidi"/>
          <w:b/>
          <w:bCs/>
          <w:sz w:val="26"/>
          <w:szCs w:val="26"/>
        </w:rPr>
      </w:pPr>
      <w:bookmarkStart w:id="0" w:name="_Toc360203218"/>
      <w:r w:rsidRPr="006002FA">
        <w:rPr>
          <w:rFonts w:eastAsia="Batang" w:cstheme="majorBidi"/>
          <w:b/>
          <w:bCs/>
          <w:sz w:val="26"/>
          <w:szCs w:val="26"/>
        </w:rPr>
        <w:t>Procedures for determining breaches of the Code of Conduct and for determining sanction</w:t>
      </w:r>
      <w:bookmarkEnd w:id="0"/>
      <w:r w:rsidR="001B2979">
        <w:rPr>
          <w:rFonts w:eastAsia="Batang" w:cstheme="majorBidi"/>
          <w:b/>
          <w:bCs/>
          <w:sz w:val="26"/>
          <w:szCs w:val="26"/>
        </w:rPr>
        <w:t>.</w:t>
      </w:r>
    </w:p>
    <w:p w14:paraId="40852DF3" w14:textId="77777777" w:rsidR="006002FA" w:rsidRPr="006002FA" w:rsidRDefault="006002FA" w:rsidP="004F5776">
      <w:pPr>
        <w:spacing w:after="240" w:line="288" w:lineRule="auto"/>
      </w:pPr>
    </w:p>
    <w:p w14:paraId="50409C5E" w14:textId="5DBF8080" w:rsidR="006002FA" w:rsidRDefault="006002FA" w:rsidP="004F5776">
      <w:pPr>
        <w:spacing w:after="600" w:line="288" w:lineRule="auto"/>
        <w:rPr>
          <w:b/>
        </w:rPr>
      </w:pPr>
      <w:r w:rsidRPr="006002FA">
        <w:rPr>
          <w:b/>
        </w:rPr>
        <w:t xml:space="preserve">Authority under the </w:t>
      </w:r>
      <w:r w:rsidRPr="006002FA">
        <w:rPr>
          <w:b/>
          <w:i/>
        </w:rPr>
        <w:t>Public Service Act 1999</w:t>
      </w:r>
      <w:r w:rsidR="00FA4488">
        <w:rPr>
          <w:b/>
          <w:i/>
        </w:rPr>
        <w:t>.</w:t>
      </w:r>
      <w:r w:rsidRPr="006002FA">
        <w:rPr>
          <w:b/>
        </w:rPr>
        <w:t xml:space="preserve"> </w:t>
      </w:r>
    </w:p>
    <w:p w14:paraId="59BB9ADD" w14:textId="05891A19" w:rsidR="006002FA" w:rsidRPr="006002FA" w:rsidRDefault="006002FA" w:rsidP="004F5776">
      <w:pPr>
        <w:shd w:val="clear" w:color="auto" w:fill="FFFFFF"/>
        <w:spacing w:before="120" w:after="100" w:afterAutospacing="1" w:line="240" w:lineRule="auto"/>
        <w:rPr>
          <w:rFonts w:eastAsia="Times New Roman" w:cs="Arial"/>
          <w:color w:val="000000"/>
          <w:lang w:eastAsia="en-AU"/>
        </w:rPr>
      </w:pPr>
      <w:r w:rsidRPr="006002FA">
        <w:rPr>
          <w:rFonts w:eastAsia="Times New Roman" w:cs="Arial"/>
          <w:color w:val="000000"/>
          <w:lang w:eastAsia="en-AU"/>
        </w:rPr>
        <w:t xml:space="preserve">I, </w:t>
      </w:r>
      <w:r w:rsidR="00F263AA">
        <w:rPr>
          <w:rFonts w:eastAsia="Times New Roman" w:cs="Arial"/>
          <w:color w:val="000000"/>
          <w:lang w:eastAsia="en-AU"/>
        </w:rPr>
        <w:t>Hamish Aikman</w:t>
      </w:r>
      <w:r w:rsidRPr="006002FA">
        <w:rPr>
          <w:rFonts w:eastAsia="Times New Roman" w:cs="Arial"/>
          <w:b/>
          <w:color w:val="000000"/>
          <w:lang w:eastAsia="en-AU"/>
        </w:rPr>
        <w:t xml:space="preserve">, </w:t>
      </w:r>
      <w:r w:rsidR="00F263AA">
        <w:rPr>
          <w:rFonts w:eastAsia="Times New Roman" w:cs="Arial"/>
          <w:color w:val="000000"/>
          <w:lang w:eastAsia="en-AU"/>
        </w:rPr>
        <w:t xml:space="preserve">Head of </w:t>
      </w:r>
      <w:r w:rsidR="00EC5947">
        <w:rPr>
          <w:rFonts w:eastAsia="Times New Roman" w:cs="Arial"/>
          <w:color w:val="000000"/>
          <w:lang w:eastAsia="en-AU"/>
        </w:rPr>
        <w:t xml:space="preserve">People </w:t>
      </w:r>
      <w:r w:rsidR="005C5180">
        <w:rPr>
          <w:rFonts w:eastAsia="Times New Roman" w:cs="Arial"/>
          <w:color w:val="000000"/>
          <w:lang w:eastAsia="en-AU"/>
        </w:rPr>
        <w:t>and</w:t>
      </w:r>
      <w:r w:rsidR="00EC5947">
        <w:rPr>
          <w:rFonts w:eastAsia="Times New Roman" w:cs="Arial"/>
          <w:color w:val="000000"/>
          <w:lang w:eastAsia="en-AU"/>
        </w:rPr>
        <w:t xml:space="preserve"> Culture Division </w:t>
      </w:r>
      <w:r w:rsidRPr="006002FA">
        <w:rPr>
          <w:rFonts w:eastAsia="Times New Roman" w:cs="Arial"/>
          <w:color w:val="000000"/>
          <w:lang w:eastAsia="en-AU"/>
        </w:rPr>
        <w:t xml:space="preserve">of </w:t>
      </w:r>
      <w:r w:rsidR="00B67009">
        <w:rPr>
          <w:rFonts w:eastAsia="Times New Roman" w:cs="Arial"/>
          <w:color w:val="000000"/>
          <w:lang w:eastAsia="en-AU"/>
        </w:rPr>
        <w:t>the National Disability Insurance Agency</w:t>
      </w:r>
      <w:r w:rsidRPr="006002FA">
        <w:rPr>
          <w:rFonts w:eastAsia="Times New Roman" w:cs="Arial"/>
          <w:color w:val="000000"/>
          <w:lang w:eastAsia="en-AU"/>
        </w:rPr>
        <w:t xml:space="preserve"> (the Agency) establish these procedures under subsection 15 (3) of the </w:t>
      </w:r>
      <w:r w:rsidRPr="006002FA">
        <w:rPr>
          <w:rFonts w:eastAsia="Times New Roman" w:cs="Arial"/>
          <w:i/>
          <w:iCs/>
          <w:color w:val="000000"/>
          <w:lang w:eastAsia="en-AU"/>
        </w:rPr>
        <w:t>Public Service Act 1999</w:t>
      </w:r>
      <w:r w:rsidRPr="006002FA">
        <w:rPr>
          <w:rFonts w:eastAsia="Times New Roman" w:cs="Arial"/>
          <w:iCs/>
          <w:color w:val="000000"/>
          <w:lang w:eastAsia="en-AU"/>
        </w:rPr>
        <w:t xml:space="preserve"> (‘the Act’)</w:t>
      </w:r>
      <w:r w:rsidRPr="006002FA">
        <w:rPr>
          <w:rFonts w:eastAsia="Times New Roman" w:cs="Arial"/>
          <w:color w:val="000000"/>
          <w:lang w:eastAsia="en-AU"/>
        </w:rPr>
        <w:t>.</w:t>
      </w:r>
    </w:p>
    <w:p w14:paraId="68AF14DD" w14:textId="12969986" w:rsidR="006230DB" w:rsidRDefault="006002FA" w:rsidP="004F5776">
      <w:pPr>
        <w:shd w:val="clear" w:color="auto" w:fill="FFFFFF"/>
        <w:spacing w:before="120" w:after="100" w:afterAutospacing="1" w:line="240" w:lineRule="auto"/>
        <w:rPr>
          <w:rFonts w:eastAsia="Times New Roman" w:cs="Arial"/>
          <w:color w:val="000000"/>
          <w:lang w:eastAsia="en-AU"/>
        </w:rPr>
      </w:pPr>
      <w:r w:rsidRPr="006002FA">
        <w:rPr>
          <w:rFonts w:eastAsia="Times New Roman" w:cs="Arial"/>
          <w:color w:val="000000"/>
          <w:lang w:eastAsia="en-AU"/>
        </w:rPr>
        <w:t>These procedures commence on</w:t>
      </w:r>
      <w:r w:rsidR="001B2979">
        <w:rPr>
          <w:rFonts w:eastAsia="Times New Roman" w:cs="Arial"/>
          <w:lang w:eastAsia="en-AU"/>
        </w:rPr>
        <w:t xml:space="preserve"> </w:t>
      </w:r>
      <w:r w:rsidR="000D788E">
        <w:rPr>
          <w:rFonts w:eastAsia="Times New Roman" w:cs="Arial"/>
          <w:lang w:eastAsia="en-AU"/>
        </w:rPr>
        <w:t>18 October 2021</w:t>
      </w:r>
      <w:r w:rsidRPr="00095F5E">
        <w:rPr>
          <w:rFonts w:eastAsia="Times New Roman" w:cs="Arial"/>
          <w:lang w:eastAsia="en-AU"/>
        </w:rPr>
        <w:t>.</w:t>
      </w:r>
    </w:p>
    <w:p w14:paraId="30F4D4B7" w14:textId="41325EC1" w:rsidR="006002FA" w:rsidRPr="004F5776" w:rsidRDefault="006230DB" w:rsidP="004F5776">
      <w:pPr>
        <w:shd w:val="clear" w:color="auto" w:fill="FFFFFF"/>
        <w:spacing w:before="120" w:after="1200" w:line="240" w:lineRule="auto"/>
        <w:rPr>
          <w:rFonts w:cs="Arial"/>
          <w:i/>
          <w:color w:val="555555"/>
          <w:lang w:val="en"/>
        </w:rPr>
      </w:pPr>
      <w:r w:rsidRPr="004F5776">
        <w:rPr>
          <w:rFonts w:cs="Arial"/>
          <w:i/>
          <w:color w:val="555555"/>
          <w:lang w:val="en"/>
        </w:rPr>
        <w:t xml:space="preserve">These procedures supersede the previous procedures made for the </w:t>
      </w:r>
      <w:r w:rsidR="00C1093F" w:rsidRPr="004F5776">
        <w:rPr>
          <w:rFonts w:cs="Arial"/>
          <w:i/>
          <w:color w:val="555555"/>
          <w:lang w:val="en"/>
        </w:rPr>
        <w:t>Agency</w:t>
      </w:r>
      <w:r w:rsidRPr="004F5776">
        <w:rPr>
          <w:rFonts w:cs="Arial"/>
          <w:i/>
          <w:color w:val="555555"/>
          <w:lang w:val="en"/>
        </w:rPr>
        <w:t xml:space="preserve"> under subsection 15 (3) of the Act, but the previous procedures may continue to ap</w:t>
      </w:r>
      <w:r w:rsidR="00C87E31" w:rsidRPr="004F5776">
        <w:rPr>
          <w:rFonts w:cs="Arial"/>
          <w:i/>
          <w:color w:val="555555"/>
          <w:lang w:val="en"/>
        </w:rPr>
        <w:t xml:space="preserve">ply for transitional purposes. </w:t>
      </w:r>
    </w:p>
    <w:p w14:paraId="54F27368" w14:textId="4F0D1D91" w:rsidR="00F263AA" w:rsidRPr="00F263AA" w:rsidRDefault="00F263AA" w:rsidP="004F5776">
      <w:pPr>
        <w:shd w:val="clear" w:color="auto" w:fill="FFFFFF"/>
        <w:spacing w:before="120" w:after="100" w:afterAutospacing="1" w:line="240" w:lineRule="auto"/>
        <w:rPr>
          <w:rFonts w:eastAsia="Times New Roman" w:cs="Arial"/>
          <w:b/>
          <w:color w:val="000000"/>
          <w:lang w:eastAsia="en-AU"/>
        </w:rPr>
      </w:pPr>
      <w:r w:rsidRPr="004F5776">
        <w:rPr>
          <w:rFonts w:eastAsia="Times New Roman" w:cs="Arial"/>
          <w:b/>
          <w:color w:val="000000"/>
          <w:lang w:eastAsia="en-AU"/>
        </w:rPr>
        <w:t>Signed:</w:t>
      </w:r>
    </w:p>
    <w:p w14:paraId="3B913EA2" w14:textId="5468D8C8" w:rsidR="006002FA" w:rsidRDefault="00AE2D6E" w:rsidP="004F5776">
      <w:pPr>
        <w:shd w:val="clear" w:color="auto" w:fill="FFFFFF"/>
        <w:spacing w:before="120" w:after="100" w:afterAutospacing="1" w:line="240" w:lineRule="auto"/>
        <w:rPr>
          <w:rFonts w:eastAsia="Times New Roman" w:cs="Arial"/>
          <w:b/>
          <w:color w:val="000000"/>
          <w:lang w:eastAsia="en-AU"/>
        </w:rPr>
      </w:pPr>
      <w:r w:rsidRPr="00AE2D6E">
        <w:rPr>
          <w:rFonts w:eastAsia="Times New Roman" w:cs="Arial"/>
          <w:b/>
          <w:noProof/>
          <w:color w:val="000000"/>
          <w:lang w:eastAsia="en-AU"/>
        </w:rPr>
        <w:drawing>
          <wp:inline distT="0" distB="0" distL="0" distR="0" wp14:anchorId="750A41C2" wp14:editId="051B50EF">
            <wp:extent cx="1214438" cy="682467"/>
            <wp:effectExtent l="0" t="0" r="5080" b="3810"/>
            <wp:docPr id="1" name="Picture 1" descr="R:\Secured\CPO_Executive_Office\3. Kristina Furminger\Hamish Aikman\E-Sig\Hamish Aikm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Secured\CPO_Executive_Office\3. Kristina Furminger\Hamish Aikman\E-Sig\Hamish Aikma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3653" cy="687646"/>
                    </a:xfrm>
                    <a:prstGeom prst="rect">
                      <a:avLst/>
                    </a:prstGeom>
                    <a:noFill/>
                    <a:ln>
                      <a:noFill/>
                    </a:ln>
                  </pic:spPr>
                </pic:pic>
              </a:graphicData>
            </a:graphic>
          </wp:inline>
        </w:drawing>
      </w:r>
    </w:p>
    <w:p w14:paraId="27ACBFDC" w14:textId="77777777" w:rsidR="00095F5E" w:rsidRDefault="00095F5E" w:rsidP="004F5776">
      <w:pPr>
        <w:shd w:val="clear" w:color="auto" w:fill="FFFFFF"/>
        <w:spacing w:before="120" w:after="100" w:afterAutospacing="1" w:line="240" w:lineRule="auto"/>
        <w:rPr>
          <w:rFonts w:eastAsia="Times New Roman" w:cs="Arial"/>
          <w:b/>
          <w:color w:val="000000"/>
          <w:lang w:eastAsia="en-AU"/>
        </w:rPr>
      </w:pPr>
    </w:p>
    <w:p w14:paraId="544C267E" w14:textId="77777777" w:rsidR="00095F5E" w:rsidRPr="006002FA" w:rsidRDefault="00095F5E" w:rsidP="004F5776">
      <w:pPr>
        <w:shd w:val="clear" w:color="auto" w:fill="FFFFFF"/>
        <w:spacing w:before="120" w:after="100" w:afterAutospacing="1" w:line="240" w:lineRule="auto"/>
        <w:rPr>
          <w:rFonts w:eastAsia="Times New Roman" w:cs="Arial"/>
          <w:b/>
          <w:color w:val="000000"/>
          <w:lang w:eastAsia="en-AU"/>
        </w:rPr>
      </w:pPr>
    </w:p>
    <w:p w14:paraId="05039FDE" w14:textId="0FBFE99A" w:rsidR="00F263AA" w:rsidRDefault="000D788E" w:rsidP="004F5776">
      <w:pPr>
        <w:shd w:val="clear" w:color="auto" w:fill="FFFFFF"/>
        <w:spacing w:before="120" w:after="100" w:afterAutospacing="1" w:line="240" w:lineRule="auto"/>
        <w:rPr>
          <w:rFonts w:eastAsia="Times New Roman" w:cs="Arial"/>
          <w:color w:val="000000"/>
          <w:lang w:eastAsia="en-AU"/>
        </w:rPr>
      </w:pPr>
      <w:r>
        <w:rPr>
          <w:rFonts w:eastAsia="Times New Roman" w:cs="Arial"/>
          <w:color w:val="000000"/>
          <w:lang w:eastAsia="en-AU"/>
        </w:rPr>
        <w:t xml:space="preserve">Dated </w:t>
      </w:r>
      <w:r w:rsidR="00AE2D6E">
        <w:rPr>
          <w:rFonts w:eastAsia="Times New Roman" w:cs="Arial"/>
          <w:color w:val="000000"/>
          <w:lang w:eastAsia="en-AU"/>
        </w:rPr>
        <w:t>18/10/2021</w:t>
      </w:r>
    </w:p>
    <w:p w14:paraId="1100A199" w14:textId="77777777" w:rsidR="00A92E66" w:rsidRDefault="00A92E66">
      <w:pPr>
        <w:rPr>
          <w:rFonts w:eastAsia="Times New Roman" w:cs="Arial"/>
          <w:color w:val="000000"/>
          <w:lang w:eastAsia="en-AU"/>
        </w:rPr>
      </w:pPr>
      <w:r>
        <w:rPr>
          <w:rFonts w:eastAsia="Times New Roman" w:cs="Arial"/>
          <w:color w:val="000000"/>
          <w:lang w:eastAsia="en-AU"/>
        </w:rPr>
        <w:br w:type="page"/>
      </w:r>
      <w:bookmarkStart w:id="1" w:name="_GoBack"/>
      <w:bookmarkEnd w:id="1"/>
    </w:p>
    <w:p w14:paraId="5015BC14" w14:textId="77777777" w:rsidR="006002FA" w:rsidRPr="006002FA" w:rsidRDefault="006002FA" w:rsidP="000D788E">
      <w:pPr>
        <w:numPr>
          <w:ilvl w:val="0"/>
          <w:numId w:val="1"/>
        </w:numPr>
        <w:spacing w:before="240" w:after="240" w:line="288" w:lineRule="auto"/>
        <w:ind w:left="357" w:hanging="357"/>
        <w:rPr>
          <w:b/>
        </w:rPr>
      </w:pPr>
      <w:r w:rsidRPr="006002FA">
        <w:rPr>
          <w:b/>
        </w:rPr>
        <w:lastRenderedPageBreak/>
        <w:t xml:space="preserve">Application of procedures </w:t>
      </w:r>
    </w:p>
    <w:p w14:paraId="6CDD3583" w14:textId="5565CDBF" w:rsidR="006002FA" w:rsidRPr="006002FA" w:rsidRDefault="006002FA" w:rsidP="004F5776">
      <w:pPr>
        <w:numPr>
          <w:ilvl w:val="1"/>
          <w:numId w:val="1"/>
        </w:numPr>
        <w:shd w:val="clear" w:color="auto" w:fill="FFFFFF"/>
        <w:spacing w:before="120" w:after="100" w:afterAutospacing="1" w:line="240" w:lineRule="auto"/>
        <w:rPr>
          <w:rFonts w:eastAsia="Times New Roman" w:cs="Arial"/>
          <w:color w:val="000000"/>
          <w:lang w:eastAsia="en-AU"/>
        </w:rPr>
      </w:pPr>
      <w:r w:rsidRPr="006002FA">
        <w:rPr>
          <w:rFonts w:eastAsia="Times New Roman" w:cs="Arial"/>
          <w:color w:val="000000"/>
          <w:lang w:eastAsia="en-AU"/>
        </w:rPr>
        <w:t>These procedures apply in determining whether a person who is an APS employee in the Agency, or who is a former APS employee who was employed in the Agency at the time of suspected misconduct, has breached the APS Code of Conduct (‘the Code’) in section 13 of the</w:t>
      </w:r>
      <w:r w:rsidRPr="006002FA">
        <w:rPr>
          <w:rFonts w:eastAsia="Times New Roman" w:cs="Arial"/>
          <w:i/>
          <w:color w:val="000000"/>
          <w:lang w:eastAsia="en-AU"/>
        </w:rPr>
        <w:t xml:space="preserve"> Public Service Act 1999</w:t>
      </w:r>
      <w:r w:rsidRPr="006002FA">
        <w:rPr>
          <w:rFonts w:eastAsia="Times New Roman" w:cs="Arial"/>
          <w:color w:val="000000"/>
          <w:lang w:eastAsia="en-AU"/>
        </w:rPr>
        <w:t xml:space="preserve"> ('the Act').</w:t>
      </w:r>
      <w:r w:rsidR="00623B67">
        <w:rPr>
          <w:rFonts w:eastAsia="Times New Roman" w:cs="Arial"/>
          <w:color w:val="000000"/>
          <w:lang w:eastAsia="en-AU"/>
        </w:rPr>
        <w:t xml:space="preserve">  An </w:t>
      </w:r>
      <w:r w:rsidR="00C804DB">
        <w:rPr>
          <w:rFonts w:eastAsia="Times New Roman" w:cs="Arial"/>
          <w:color w:val="000000"/>
          <w:lang w:eastAsia="en-AU"/>
        </w:rPr>
        <w:t>APS employee includes SES.</w:t>
      </w:r>
      <w:r w:rsidR="00C1093F">
        <w:rPr>
          <w:rFonts w:eastAsia="Times New Roman" w:cs="Arial"/>
          <w:color w:val="000000"/>
          <w:lang w:eastAsia="en-AU"/>
        </w:rPr>
        <w:t xml:space="preserve"> </w:t>
      </w:r>
    </w:p>
    <w:p w14:paraId="7D5AD228" w14:textId="77777777" w:rsidR="006002FA" w:rsidRPr="006002FA" w:rsidRDefault="006002FA" w:rsidP="004F5776">
      <w:pPr>
        <w:numPr>
          <w:ilvl w:val="1"/>
          <w:numId w:val="1"/>
        </w:numPr>
        <w:shd w:val="clear" w:color="auto" w:fill="FFFFFF"/>
        <w:spacing w:before="120" w:after="100" w:afterAutospacing="1" w:line="240" w:lineRule="auto"/>
        <w:rPr>
          <w:rFonts w:eastAsia="Times New Roman" w:cs="Arial"/>
          <w:color w:val="000000"/>
          <w:lang w:eastAsia="en-AU"/>
        </w:rPr>
      </w:pPr>
      <w:r w:rsidRPr="006002FA">
        <w:rPr>
          <w:rFonts w:eastAsia="Times New Roman" w:cs="Arial"/>
          <w:color w:val="000000"/>
          <w:lang w:eastAsia="en-AU"/>
        </w:rPr>
        <w:t>These procedures apply in determining any sanction to be imposed on an APS employee in the Agency who has been found to have breached the Code.</w:t>
      </w:r>
    </w:p>
    <w:p w14:paraId="203D3435" w14:textId="039561DE" w:rsidR="006002FA" w:rsidRPr="006002FA" w:rsidRDefault="006002FA" w:rsidP="004F5776">
      <w:pPr>
        <w:numPr>
          <w:ilvl w:val="1"/>
          <w:numId w:val="1"/>
        </w:numPr>
        <w:shd w:val="clear" w:color="auto" w:fill="FFFFFF"/>
        <w:spacing w:before="120" w:after="100" w:afterAutospacing="1" w:line="240" w:lineRule="auto"/>
        <w:rPr>
          <w:rFonts w:eastAsia="Times New Roman" w:cs="Arial"/>
          <w:color w:val="000000"/>
          <w:lang w:eastAsia="en-AU"/>
        </w:rPr>
      </w:pPr>
      <w:r w:rsidRPr="006002FA">
        <w:rPr>
          <w:rFonts w:eastAsia="Times New Roman" w:cs="Arial"/>
          <w:color w:val="000000"/>
          <w:lang w:eastAsia="en-AU"/>
        </w:rPr>
        <w:t xml:space="preserve">These procedures, as they apply to determining whether there has been a breach of the Code, apply to any suspected breach of the Code except for one in respect of which a decision </w:t>
      </w:r>
      <w:r w:rsidR="00AF1D7C">
        <w:rPr>
          <w:rFonts w:eastAsia="Times New Roman" w:cs="Arial"/>
          <w:color w:val="000000"/>
          <w:lang w:eastAsia="en-AU"/>
        </w:rPr>
        <w:t>was</w:t>
      </w:r>
      <w:r w:rsidRPr="006002FA">
        <w:rPr>
          <w:rFonts w:eastAsia="Times New Roman" w:cs="Arial"/>
          <w:color w:val="000000"/>
          <w:lang w:eastAsia="en-AU"/>
        </w:rPr>
        <w:t xml:space="preserve"> made before </w:t>
      </w:r>
      <w:r w:rsidR="005A640A">
        <w:rPr>
          <w:rFonts w:eastAsia="Times New Roman" w:cs="Arial"/>
          <w:lang w:eastAsia="en-AU"/>
        </w:rPr>
        <w:t>2 December 2019</w:t>
      </w:r>
      <w:r w:rsidR="00F263AA">
        <w:rPr>
          <w:rFonts w:eastAsia="Times New Roman" w:cs="Arial"/>
          <w:lang w:eastAsia="en-AU"/>
        </w:rPr>
        <w:t xml:space="preserve"> </w:t>
      </w:r>
      <w:r w:rsidRPr="006002FA">
        <w:rPr>
          <w:rFonts w:eastAsia="Times New Roman" w:cs="Arial"/>
          <w:color w:val="000000"/>
          <w:lang w:eastAsia="en-AU"/>
        </w:rPr>
        <w:t>to begin an investigation to determine whether there had been a breach of the Code.</w:t>
      </w:r>
    </w:p>
    <w:p w14:paraId="6708897A" w14:textId="6B626119" w:rsidR="006002FA" w:rsidRPr="006002FA" w:rsidRDefault="006002FA" w:rsidP="004F5776">
      <w:pPr>
        <w:numPr>
          <w:ilvl w:val="1"/>
          <w:numId w:val="1"/>
        </w:numPr>
        <w:shd w:val="clear" w:color="auto" w:fill="FFFFFF"/>
        <w:spacing w:before="120" w:after="100" w:afterAutospacing="1" w:line="240" w:lineRule="auto"/>
        <w:rPr>
          <w:rFonts w:eastAsia="Times New Roman" w:cs="Arial"/>
          <w:color w:val="000000"/>
          <w:lang w:eastAsia="en-AU"/>
        </w:rPr>
      </w:pPr>
      <w:r w:rsidRPr="006002FA">
        <w:rPr>
          <w:rFonts w:eastAsia="Times New Roman" w:cs="Arial"/>
          <w:color w:val="000000"/>
          <w:lang w:eastAsia="en-AU"/>
        </w:rPr>
        <w:t>These procedures, as they apply to determining any sanction for breach of the Code, apply where a sanction decision is under consideration on or after</w:t>
      </w:r>
      <w:r w:rsidR="005A640A">
        <w:rPr>
          <w:rFonts w:eastAsia="Times New Roman" w:cs="Arial"/>
          <w:lang w:eastAsia="en-AU"/>
        </w:rPr>
        <w:t xml:space="preserve"> 2 December 2019.</w:t>
      </w:r>
    </w:p>
    <w:p w14:paraId="4D8EFE50" w14:textId="77777777" w:rsidR="006002FA" w:rsidRDefault="006002FA" w:rsidP="004F5776">
      <w:pPr>
        <w:numPr>
          <w:ilvl w:val="1"/>
          <w:numId w:val="1"/>
        </w:numPr>
        <w:shd w:val="clear" w:color="auto" w:fill="FFFFFF"/>
        <w:spacing w:before="120" w:line="240" w:lineRule="auto"/>
        <w:rPr>
          <w:rFonts w:eastAsia="Times New Roman" w:cs="Arial"/>
          <w:color w:val="000000"/>
          <w:lang w:eastAsia="en-AU"/>
        </w:rPr>
      </w:pPr>
      <w:r w:rsidRPr="006002FA">
        <w:rPr>
          <w:rFonts w:eastAsia="Times New Roman" w:cs="Arial"/>
          <w:color w:val="000000"/>
          <w:lang w:eastAsia="en-AU"/>
        </w:rPr>
        <w:t>In these procedures, a reference to a breach of the Code by a person includes a reference to a person engaging in conduct set out in subsection 15 (2A) of the Act in connection with their engagement as an APS employee.</w:t>
      </w:r>
    </w:p>
    <w:p w14:paraId="1FACB0FC" w14:textId="38B92102" w:rsidR="006230DB" w:rsidRPr="004F5776" w:rsidRDefault="006230DB" w:rsidP="004F5776">
      <w:pPr>
        <w:shd w:val="clear" w:color="auto" w:fill="FFFFFF"/>
        <w:spacing w:before="120" w:line="240" w:lineRule="auto"/>
        <w:ind w:left="1276" w:hanging="567"/>
        <w:rPr>
          <w:rFonts w:cs="Arial"/>
          <w:i/>
          <w:iCs/>
          <w:color w:val="555555"/>
          <w:lang w:val="en"/>
        </w:rPr>
      </w:pPr>
      <w:r w:rsidRPr="004F5776">
        <w:rPr>
          <w:rFonts w:cs="Arial"/>
          <w:i/>
          <w:iCs/>
          <w:color w:val="555555"/>
          <w:lang w:val="en"/>
        </w:rPr>
        <w:t xml:space="preserve">Note: Not all suspected breaches of the Code need to be dealt with by way of determination under these procedures. In particular circumstances, another way of dealing with a suspected breach of the Code may be more appropriate, including </w:t>
      </w:r>
      <w:r w:rsidR="00F263AA" w:rsidRPr="004F5776">
        <w:rPr>
          <w:rFonts w:cs="Arial"/>
          <w:i/>
          <w:iCs/>
          <w:color w:val="555555"/>
          <w:lang w:val="en"/>
        </w:rPr>
        <w:t xml:space="preserve">issuing directions, warnings or </w:t>
      </w:r>
      <w:r w:rsidRPr="004F5776">
        <w:rPr>
          <w:rFonts w:cs="Arial"/>
          <w:i/>
          <w:iCs/>
          <w:color w:val="555555"/>
          <w:lang w:val="en"/>
        </w:rPr>
        <w:t>performance management.</w:t>
      </w:r>
    </w:p>
    <w:p w14:paraId="01BF199C" w14:textId="77777777" w:rsidR="006002FA" w:rsidRPr="006002FA" w:rsidRDefault="006002FA" w:rsidP="000D788E">
      <w:pPr>
        <w:numPr>
          <w:ilvl w:val="0"/>
          <w:numId w:val="1"/>
        </w:numPr>
        <w:spacing w:before="240" w:after="240" w:line="288" w:lineRule="auto"/>
        <w:ind w:left="357" w:hanging="357"/>
        <w:rPr>
          <w:b/>
        </w:rPr>
      </w:pPr>
      <w:r w:rsidRPr="006002FA">
        <w:rPr>
          <w:b/>
        </w:rPr>
        <w:t>Availability of procedures</w:t>
      </w:r>
    </w:p>
    <w:p w14:paraId="6C77960E" w14:textId="352ECC59" w:rsidR="00285FAE" w:rsidRPr="000D788E" w:rsidRDefault="006002FA" w:rsidP="000D788E">
      <w:pPr>
        <w:numPr>
          <w:ilvl w:val="1"/>
          <w:numId w:val="1"/>
        </w:numPr>
        <w:shd w:val="clear" w:color="auto" w:fill="FFFFFF"/>
        <w:spacing w:before="120" w:after="0" w:line="240" w:lineRule="auto"/>
        <w:rPr>
          <w:rFonts w:eastAsia="Times New Roman" w:cs="Arial"/>
          <w:color w:val="000000"/>
          <w:lang w:eastAsia="en-AU"/>
        </w:rPr>
      </w:pPr>
      <w:r w:rsidRPr="006002FA">
        <w:rPr>
          <w:rFonts w:eastAsia="Times New Roman" w:cs="Arial"/>
          <w:color w:val="000000"/>
          <w:lang w:eastAsia="en-AU"/>
        </w:rPr>
        <w:t xml:space="preserve">As provided for in subsection 15 (7) of the Act, these procedures </w:t>
      </w:r>
      <w:r w:rsidR="00F263AA">
        <w:rPr>
          <w:rFonts w:eastAsia="Times New Roman" w:cs="Arial"/>
          <w:color w:val="000000"/>
          <w:lang w:eastAsia="en-AU"/>
        </w:rPr>
        <w:t xml:space="preserve">will be published on the intranet </w:t>
      </w:r>
      <w:r w:rsidR="001B2979">
        <w:rPr>
          <w:rFonts w:eastAsia="Times New Roman" w:cs="Arial"/>
          <w:color w:val="000000"/>
          <w:lang w:eastAsia="en-AU"/>
        </w:rPr>
        <w:t>to be</w:t>
      </w:r>
      <w:r w:rsidR="00F263AA">
        <w:rPr>
          <w:rFonts w:eastAsia="Times New Roman" w:cs="Arial"/>
          <w:color w:val="000000"/>
          <w:lang w:eastAsia="en-AU"/>
        </w:rPr>
        <w:t xml:space="preserve"> readily available for all employees and shall be made</w:t>
      </w:r>
      <w:r w:rsidR="00F263AA" w:rsidRPr="006002FA">
        <w:rPr>
          <w:rFonts w:eastAsia="Times New Roman" w:cs="Arial"/>
          <w:color w:val="000000"/>
          <w:lang w:eastAsia="en-AU"/>
        </w:rPr>
        <w:t xml:space="preserve"> publicly available </w:t>
      </w:r>
      <w:r w:rsidR="00F263AA">
        <w:rPr>
          <w:rFonts w:eastAsia="Times New Roman" w:cs="Arial"/>
          <w:color w:val="000000"/>
          <w:lang w:eastAsia="en-AU"/>
        </w:rPr>
        <w:t>upon request.</w:t>
      </w:r>
    </w:p>
    <w:p w14:paraId="42C49231" w14:textId="10B6F002" w:rsidR="006002FA" w:rsidRPr="006002FA" w:rsidRDefault="006002FA" w:rsidP="000D788E">
      <w:pPr>
        <w:numPr>
          <w:ilvl w:val="0"/>
          <w:numId w:val="1"/>
        </w:numPr>
        <w:spacing w:before="240" w:after="240" w:line="288" w:lineRule="auto"/>
        <w:ind w:left="357" w:hanging="357"/>
        <w:rPr>
          <w:b/>
        </w:rPr>
      </w:pPr>
      <w:r w:rsidRPr="006002FA">
        <w:rPr>
          <w:b/>
        </w:rPr>
        <w:t>Breach decision maker and sanction delegate</w:t>
      </w:r>
    </w:p>
    <w:p w14:paraId="0A294C6D" w14:textId="502A1425" w:rsidR="006002FA" w:rsidRPr="00026013" w:rsidRDefault="006002FA" w:rsidP="004F5776">
      <w:pPr>
        <w:numPr>
          <w:ilvl w:val="1"/>
          <w:numId w:val="1"/>
        </w:numPr>
        <w:shd w:val="clear" w:color="auto" w:fill="FFFFFF"/>
        <w:spacing w:before="120" w:after="100" w:afterAutospacing="1" w:line="240" w:lineRule="auto"/>
        <w:rPr>
          <w:rFonts w:eastAsia="Times New Roman" w:cs="Arial"/>
          <w:color w:val="000000"/>
          <w:lang w:eastAsia="en-AU"/>
        </w:rPr>
      </w:pPr>
      <w:r w:rsidRPr="00026013">
        <w:rPr>
          <w:rFonts w:eastAsia="Times New Roman" w:cs="Arial"/>
          <w:color w:val="000000"/>
          <w:lang w:eastAsia="en-AU"/>
        </w:rPr>
        <w:t>As soon as practicable after a suspected breach of the Code has been identified and the Chief Executive Officer of the Agency ('the CEO') or one of the following Agency employees:</w:t>
      </w:r>
    </w:p>
    <w:p w14:paraId="72351C25" w14:textId="676F15E7" w:rsidR="005C55E0" w:rsidRPr="000E4B95" w:rsidRDefault="005C5180" w:rsidP="004F5776">
      <w:pPr>
        <w:pStyle w:val="ListParagraph"/>
        <w:numPr>
          <w:ilvl w:val="0"/>
          <w:numId w:val="12"/>
        </w:numPr>
        <w:shd w:val="clear" w:color="auto" w:fill="FFFFFF"/>
        <w:spacing w:after="0" w:line="240" w:lineRule="auto"/>
        <w:rPr>
          <w:lang w:eastAsia="en-AU"/>
        </w:rPr>
      </w:pPr>
      <w:r>
        <w:rPr>
          <w:lang w:eastAsia="en-AU"/>
        </w:rPr>
        <w:t>Head of</w:t>
      </w:r>
      <w:r w:rsidR="005C55E0" w:rsidRPr="000E4B95">
        <w:rPr>
          <w:lang w:eastAsia="en-AU"/>
        </w:rPr>
        <w:t xml:space="preserve"> </w:t>
      </w:r>
      <w:r w:rsidR="00997421" w:rsidRPr="000E4B95">
        <w:rPr>
          <w:lang w:eastAsia="en-AU"/>
        </w:rPr>
        <w:t>People and Culture</w:t>
      </w:r>
      <w:r w:rsidR="00623B67" w:rsidRPr="000E4B95">
        <w:rPr>
          <w:lang w:eastAsia="en-AU"/>
        </w:rPr>
        <w:t>,</w:t>
      </w:r>
    </w:p>
    <w:p w14:paraId="763C4E30" w14:textId="6B8573BD" w:rsidR="006002FA" w:rsidRPr="000E4B95" w:rsidRDefault="006002FA" w:rsidP="004F5776">
      <w:pPr>
        <w:pStyle w:val="ListParagraph"/>
        <w:numPr>
          <w:ilvl w:val="0"/>
          <w:numId w:val="12"/>
        </w:numPr>
        <w:shd w:val="clear" w:color="auto" w:fill="FFFFFF"/>
        <w:spacing w:after="0" w:line="240" w:lineRule="auto"/>
        <w:rPr>
          <w:lang w:eastAsia="en-AU"/>
        </w:rPr>
      </w:pPr>
      <w:r w:rsidRPr="000E4B95">
        <w:rPr>
          <w:lang w:eastAsia="en-AU"/>
        </w:rPr>
        <w:t>Branch Manager</w:t>
      </w:r>
      <w:r w:rsidR="00623B67" w:rsidRPr="000E4B95">
        <w:rPr>
          <w:lang w:eastAsia="en-AU"/>
        </w:rPr>
        <w:t xml:space="preserve"> within</w:t>
      </w:r>
      <w:r w:rsidRPr="000E4B95">
        <w:rPr>
          <w:lang w:eastAsia="en-AU"/>
        </w:rPr>
        <w:t xml:space="preserve"> </w:t>
      </w:r>
      <w:r w:rsidR="005C5180">
        <w:rPr>
          <w:lang w:eastAsia="en-AU"/>
        </w:rPr>
        <w:t xml:space="preserve">Workplace Integrity, </w:t>
      </w:r>
      <w:r w:rsidR="005C55E0" w:rsidRPr="000E4B95">
        <w:rPr>
          <w:lang w:eastAsia="en-AU"/>
        </w:rPr>
        <w:t>P</w:t>
      </w:r>
      <w:r w:rsidR="009E37F5" w:rsidRPr="000E4B95">
        <w:rPr>
          <w:lang w:eastAsia="en-AU"/>
        </w:rPr>
        <w:t>eople and Culture</w:t>
      </w:r>
      <w:r w:rsidR="00623B67" w:rsidRPr="000E4B95">
        <w:rPr>
          <w:lang w:eastAsia="en-AU"/>
        </w:rPr>
        <w:t>,</w:t>
      </w:r>
      <w:r w:rsidRPr="000E4B95">
        <w:rPr>
          <w:lang w:eastAsia="en-AU"/>
        </w:rPr>
        <w:t xml:space="preserve"> or</w:t>
      </w:r>
    </w:p>
    <w:p w14:paraId="029070B7" w14:textId="5A13A4B8" w:rsidR="006002FA" w:rsidRPr="000E4B95" w:rsidRDefault="006002FA" w:rsidP="004F5776">
      <w:pPr>
        <w:pStyle w:val="ListParagraph"/>
        <w:numPr>
          <w:ilvl w:val="0"/>
          <w:numId w:val="12"/>
        </w:numPr>
        <w:shd w:val="clear" w:color="auto" w:fill="FFFFFF"/>
        <w:spacing w:after="0" w:line="240" w:lineRule="auto"/>
        <w:rPr>
          <w:lang w:eastAsia="en-AU"/>
        </w:rPr>
      </w:pPr>
      <w:r w:rsidRPr="000E4B95">
        <w:rPr>
          <w:lang w:eastAsia="en-AU"/>
        </w:rPr>
        <w:t>Director</w:t>
      </w:r>
      <w:r w:rsidR="00623B67" w:rsidRPr="000E4B95">
        <w:rPr>
          <w:lang w:eastAsia="en-AU"/>
        </w:rPr>
        <w:t xml:space="preserve"> within </w:t>
      </w:r>
      <w:r w:rsidR="005C5180">
        <w:rPr>
          <w:lang w:eastAsia="en-AU"/>
        </w:rPr>
        <w:t xml:space="preserve">Workplace Integrity, </w:t>
      </w:r>
      <w:r w:rsidR="00623B67" w:rsidRPr="000E4B95">
        <w:rPr>
          <w:lang w:eastAsia="en-AU"/>
        </w:rPr>
        <w:t>People</w:t>
      </w:r>
      <w:r w:rsidR="005C55E0" w:rsidRPr="000E4B95">
        <w:rPr>
          <w:lang w:eastAsia="en-AU"/>
        </w:rPr>
        <w:t xml:space="preserve"> </w:t>
      </w:r>
      <w:r w:rsidR="009E37F5" w:rsidRPr="000E4B95">
        <w:rPr>
          <w:lang w:eastAsia="en-AU"/>
        </w:rPr>
        <w:t>and Culture</w:t>
      </w:r>
      <w:r w:rsidRPr="000E4B95">
        <w:rPr>
          <w:lang w:eastAsia="en-AU"/>
        </w:rPr>
        <w:t>,</w:t>
      </w:r>
    </w:p>
    <w:p w14:paraId="7A40D7E5" w14:textId="52492D9E" w:rsidR="006002FA" w:rsidRDefault="006002FA" w:rsidP="004F5776">
      <w:pPr>
        <w:shd w:val="clear" w:color="auto" w:fill="FFFFFF"/>
        <w:spacing w:before="120" w:after="100" w:afterAutospacing="1" w:line="240" w:lineRule="auto"/>
        <w:ind w:left="850"/>
        <w:rPr>
          <w:rFonts w:eastAsia="Times New Roman" w:cs="Arial"/>
          <w:color w:val="000000"/>
          <w:lang w:eastAsia="en-AU"/>
        </w:rPr>
      </w:pPr>
      <w:r w:rsidRPr="006002FA">
        <w:rPr>
          <w:rFonts w:eastAsia="Times New Roman" w:cs="Arial"/>
          <w:color w:val="000000"/>
          <w:lang w:eastAsia="en-AU"/>
        </w:rPr>
        <w:t>has decided to deal with the suspected breach under these procedures, the CEO or that employee will appoint a decision maker ('the breach decision maker') to make a determination under these procedures.</w:t>
      </w:r>
    </w:p>
    <w:p w14:paraId="4632A4BA" w14:textId="7E33E616" w:rsidR="006002FA" w:rsidRPr="006002FA" w:rsidRDefault="005C5180" w:rsidP="004F5776">
      <w:pPr>
        <w:numPr>
          <w:ilvl w:val="1"/>
          <w:numId w:val="1"/>
        </w:numPr>
        <w:shd w:val="clear" w:color="auto" w:fill="FFFFFF"/>
        <w:spacing w:before="120" w:after="100" w:afterAutospacing="1" w:line="240" w:lineRule="auto"/>
        <w:rPr>
          <w:rFonts w:eastAsia="Times New Roman" w:cs="Arial"/>
          <w:color w:val="000000"/>
          <w:lang w:eastAsia="en-AU"/>
        </w:rPr>
      </w:pPr>
      <w:r>
        <w:rPr>
          <w:rFonts w:eastAsia="Times New Roman" w:cs="Arial"/>
          <w:color w:val="000000"/>
          <w:lang w:eastAsia="en-AU"/>
        </w:rPr>
        <w:t>The</w:t>
      </w:r>
      <w:r w:rsidR="006002FA" w:rsidRPr="006002FA">
        <w:rPr>
          <w:rFonts w:eastAsia="Times New Roman" w:cs="Arial"/>
          <w:color w:val="000000"/>
          <w:lang w:eastAsia="en-AU"/>
        </w:rPr>
        <w:t xml:space="preserve"> CEO or above employees </w:t>
      </w:r>
      <w:r>
        <w:rPr>
          <w:rFonts w:eastAsia="Times New Roman" w:cs="Arial"/>
          <w:color w:val="000000"/>
          <w:lang w:eastAsia="en-AU"/>
        </w:rPr>
        <w:t>may</w:t>
      </w:r>
      <w:r w:rsidRPr="006002FA">
        <w:rPr>
          <w:rFonts w:eastAsia="Times New Roman" w:cs="Arial"/>
          <w:color w:val="000000"/>
          <w:lang w:eastAsia="en-AU"/>
        </w:rPr>
        <w:t xml:space="preserve"> </w:t>
      </w:r>
      <w:r>
        <w:rPr>
          <w:rFonts w:eastAsia="Times New Roman" w:cs="Arial"/>
          <w:color w:val="000000"/>
          <w:lang w:eastAsia="en-AU"/>
        </w:rPr>
        <w:t>appoint</w:t>
      </w:r>
      <w:r w:rsidRPr="006002FA">
        <w:rPr>
          <w:rFonts w:eastAsia="Times New Roman" w:cs="Arial"/>
          <w:color w:val="000000"/>
          <w:lang w:eastAsia="en-AU"/>
        </w:rPr>
        <w:t xml:space="preserve"> </w:t>
      </w:r>
      <w:r w:rsidR="006002FA" w:rsidRPr="006002FA">
        <w:rPr>
          <w:rFonts w:eastAsia="Times New Roman" w:cs="Arial"/>
          <w:color w:val="000000"/>
          <w:lang w:eastAsia="en-AU"/>
        </w:rPr>
        <w:t>themselves as breach decision maker.</w:t>
      </w:r>
    </w:p>
    <w:p w14:paraId="1FE6410C" w14:textId="5C67F058" w:rsidR="006002FA" w:rsidRPr="006002FA" w:rsidRDefault="006002FA" w:rsidP="004F5776">
      <w:pPr>
        <w:numPr>
          <w:ilvl w:val="1"/>
          <w:numId w:val="1"/>
        </w:numPr>
        <w:shd w:val="clear" w:color="auto" w:fill="FFFFFF"/>
        <w:spacing w:before="120" w:after="100" w:afterAutospacing="1" w:line="240" w:lineRule="auto"/>
        <w:rPr>
          <w:rFonts w:eastAsia="Times New Roman" w:cs="Arial"/>
          <w:color w:val="000000"/>
          <w:lang w:eastAsia="en-AU"/>
        </w:rPr>
      </w:pPr>
      <w:r w:rsidRPr="006002FA">
        <w:rPr>
          <w:rFonts w:eastAsia="Times New Roman" w:cs="Arial"/>
          <w:color w:val="000000"/>
          <w:lang w:eastAsia="en-AU"/>
        </w:rPr>
        <w:t>The role of the breach decision maker is to determine in writing whether a breach of the Code has occurred.</w:t>
      </w:r>
    </w:p>
    <w:p w14:paraId="5F5A3C27" w14:textId="2F969443" w:rsidR="006002FA" w:rsidRPr="006002FA" w:rsidRDefault="006002FA" w:rsidP="004F5776">
      <w:pPr>
        <w:numPr>
          <w:ilvl w:val="1"/>
          <w:numId w:val="1"/>
        </w:numPr>
        <w:shd w:val="clear" w:color="auto" w:fill="FFFFFF"/>
        <w:spacing w:before="120" w:after="100" w:afterAutospacing="1" w:line="240" w:lineRule="auto"/>
        <w:rPr>
          <w:rFonts w:eastAsia="Times New Roman" w:cs="Arial"/>
          <w:color w:val="000000"/>
          <w:lang w:eastAsia="en-AU"/>
        </w:rPr>
      </w:pPr>
      <w:r w:rsidRPr="006002FA">
        <w:rPr>
          <w:rFonts w:eastAsia="Times New Roman" w:cs="Arial"/>
          <w:color w:val="000000"/>
          <w:lang w:eastAsia="en-AU"/>
        </w:rPr>
        <w:lastRenderedPageBreak/>
        <w:t xml:space="preserve">The breach decision maker may seek the assistance of an investigator </w:t>
      </w:r>
      <w:r w:rsidR="0077253C">
        <w:rPr>
          <w:rFonts w:eastAsia="Times New Roman" w:cs="Arial"/>
          <w:color w:val="000000"/>
          <w:lang w:eastAsia="en-AU"/>
        </w:rPr>
        <w:t xml:space="preserve">to deal </w:t>
      </w:r>
      <w:r w:rsidRPr="006002FA">
        <w:rPr>
          <w:rFonts w:eastAsia="Times New Roman" w:cs="Arial"/>
          <w:color w:val="000000"/>
          <w:lang w:eastAsia="en-AU"/>
        </w:rPr>
        <w:t>with matters including investigating the alleged breach, gathering evidence and making a report of recommended factual findings to the breach decision maker.</w:t>
      </w:r>
    </w:p>
    <w:p w14:paraId="23C2995C" w14:textId="77777777" w:rsidR="006002FA" w:rsidRPr="006002FA" w:rsidRDefault="006002FA" w:rsidP="004F5776">
      <w:pPr>
        <w:numPr>
          <w:ilvl w:val="1"/>
          <w:numId w:val="1"/>
        </w:numPr>
        <w:shd w:val="clear" w:color="auto" w:fill="FFFFFF"/>
        <w:spacing w:before="120" w:after="100" w:afterAutospacing="1" w:line="240" w:lineRule="auto"/>
        <w:rPr>
          <w:rFonts w:eastAsia="Times New Roman" w:cs="Arial"/>
          <w:color w:val="000000"/>
          <w:lang w:eastAsia="en-AU"/>
        </w:rPr>
      </w:pPr>
      <w:r w:rsidRPr="006002FA">
        <w:rPr>
          <w:rFonts w:eastAsia="Times New Roman" w:cs="Arial"/>
          <w:color w:val="000000"/>
          <w:lang w:eastAsia="en-AU"/>
        </w:rPr>
        <w:t>The person who is to decide what, if any, sanction is to be imposed on an APS employee who is found to have breached the Code must hold a delegation of the power under the Act to impose sanctions ('the sanction delegate').</w:t>
      </w:r>
    </w:p>
    <w:p w14:paraId="7B821531" w14:textId="5E7DFB74" w:rsidR="006002FA" w:rsidRPr="006002FA" w:rsidRDefault="006002FA" w:rsidP="004F5776">
      <w:pPr>
        <w:numPr>
          <w:ilvl w:val="1"/>
          <w:numId w:val="1"/>
        </w:numPr>
        <w:shd w:val="clear" w:color="auto" w:fill="FFFFFF"/>
        <w:spacing w:before="120" w:after="100" w:afterAutospacing="1" w:line="240" w:lineRule="auto"/>
        <w:rPr>
          <w:rFonts w:eastAsia="Times New Roman" w:cs="Arial"/>
          <w:color w:val="000000"/>
          <w:lang w:eastAsia="en-AU"/>
        </w:rPr>
      </w:pPr>
      <w:r w:rsidRPr="006002FA">
        <w:rPr>
          <w:rFonts w:eastAsia="Times New Roman" w:cs="Arial"/>
          <w:color w:val="000000"/>
          <w:lang w:eastAsia="en-AU"/>
        </w:rPr>
        <w:t>These procedures do not prevent the breach decision maker from being the sanction delegate in the same matter.</w:t>
      </w:r>
    </w:p>
    <w:p w14:paraId="4873F089" w14:textId="0AF97EA6" w:rsidR="006002FA" w:rsidRPr="005C5180" w:rsidRDefault="006002FA" w:rsidP="004F5776">
      <w:pPr>
        <w:shd w:val="clear" w:color="auto" w:fill="FFFFFF"/>
        <w:spacing w:before="120" w:after="120" w:line="240" w:lineRule="auto"/>
        <w:ind w:left="1260" w:hanging="540"/>
        <w:rPr>
          <w:rFonts w:cs="Arial"/>
          <w:i/>
          <w:iCs/>
          <w:color w:val="555555"/>
          <w:lang w:val="en"/>
        </w:rPr>
      </w:pPr>
      <w:r w:rsidRPr="005C5180">
        <w:rPr>
          <w:rFonts w:cs="Arial"/>
          <w:i/>
          <w:iCs/>
          <w:color w:val="555555"/>
          <w:lang w:val="en"/>
        </w:rPr>
        <w:t>Note:</w:t>
      </w:r>
      <w:r w:rsidRPr="005C5180">
        <w:rPr>
          <w:rFonts w:cs="Arial"/>
          <w:i/>
          <w:iCs/>
          <w:color w:val="555555"/>
          <w:lang w:val="en"/>
        </w:rPr>
        <w:tab/>
      </w:r>
      <w:r w:rsidR="005C5180" w:rsidRPr="005C5180">
        <w:rPr>
          <w:rFonts w:cs="Arial"/>
          <w:i/>
          <w:iCs/>
          <w:color w:val="555555"/>
          <w:lang w:val="en"/>
        </w:rPr>
        <w:t xml:space="preserve"> </w:t>
      </w:r>
      <w:r w:rsidRPr="005C5180">
        <w:rPr>
          <w:rFonts w:cs="Arial"/>
          <w:i/>
          <w:iCs/>
          <w:color w:val="555555"/>
          <w:lang w:val="en"/>
        </w:rPr>
        <w:t xml:space="preserve">Any delegation of powers under the Act that is proposed to be made to a person who is not an APS employee must be approved in writing in advance by the Australian Public Service Commissioner. This is required by subsection 78 (8) of the Act. This would include delegation of the power </w:t>
      </w:r>
      <w:r w:rsidR="00AF1D7C" w:rsidRPr="005C5180">
        <w:rPr>
          <w:rFonts w:cs="Arial"/>
          <w:i/>
          <w:iCs/>
          <w:color w:val="555555"/>
          <w:lang w:val="en"/>
        </w:rPr>
        <w:t>contained in</w:t>
      </w:r>
      <w:r w:rsidRPr="005C5180">
        <w:rPr>
          <w:rFonts w:cs="Arial"/>
          <w:i/>
          <w:iCs/>
          <w:color w:val="555555"/>
          <w:lang w:val="en"/>
        </w:rPr>
        <w:t xml:space="preserve"> subsection 15 (1) to impose a sanction.</w:t>
      </w:r>
    </w:p>
    <w:p w14:paraId="22DF9BCD" w14:textId="1E62EBDF" w:rsidR="006002FA" w:rsidRPr="005C5180" w:rsidRDefault="006002FA" w:rsidP="004F5776">
      <w:pPr>
        <w:shd w:val="clear" w:color="auto" w:fill="FFFFFF"/>
        <w:spacing w:before="120" w:after="100" w:afterAutospacing="1" w:line="240" w:lineRule="auto"/>
        <w:ind w:left="1260" w:hanging="540"/>
        <w:rPr>
          <w:rFonts w:cs="Arial"/>
          <w:i/>
          <w:iCs/>
          <w:color w:val="555555"/>
          <w:lang w:val="en"/>
        </w:rPr>
      </w:pPr>
      <w:r w:rsidRPr="005C5180">
        <w:rPr>
          <w:rFonts w:cs="Arial"/>
          <w:i/>
          <w:iCs/>
          <w:color w:val="555555"/>
          <w:lang w:val="en"/>
        </w:rPr>
        <w:t>Note:</w:t>
      </w:r>
      <w:r w:rsidRPr="005C5180">
        <w:rPr>
          <w:rFonts w:cs="Arial"/>
          <w:i/>
          <w:iCs/>
          <w:color w:val="555555"/>
          <w:lang w:val="en"/>
        </w:rPr>
        <w:tab/>
      </w:r>
      <w:r w:rsidR="005C5180" w:rsidRPr="005C5180">
        <w:rPr>
          <w:rFonts w:cs="Arial"/>
          <w:i/>
          <w:iCs/>
          <w:color w:val="555555"/>
          <w:lang w:val="en"/>
        </w:rPr>
        <w:t xml:space="preserve"> </w:t>
      </w:r>
      <w:r w:rsidRPr="005C5180">
        <w:rPr>
          <w:rFonts w:cs="Arial"/>
          <w:i/>
          <w:iCs/>
          <w:color w:val="555555"/>
          <w:lang w:val="en"/>
        </w:rPr>
        <w:t xml:space="preserve">Appointment as a breach decision maker under these procedures does not empower the breach decision maker to make a decision regarding sanction. Only the CEO or a person who has been delegated the power </w:t>
      </w:r>
      <w:r w:rsidR="00AF1D7C" w:rsidRPr="005C5180">
        <w:rPr>
          <w:rFonts w:cs="Arial"/>
          <w:i/>
          <w:iCs/>
          <w:color w:val="555555"/>
          <w:lang w:val="en"/>
        </w:rPr>
        <w:t>contained in</w:t>
      </w:r>
      <w:r w:rsidRPr="005C5180">
        <w:rPr>
          <w:rFonts w:cs="Arial"/>
          <w:i/>
          <w:iCs/>
          <w:color w:val="555555"/>
          <w:lang w:val="en"/>
        </w:rPr>
        <w:t xml:space="preserve"> section 15 of the Act and related powers, such as </w:t>
      </w:r>
      <w:r w:rsidR="00AF1D7C" w:rsidRPr="005C5180">
        <w:rPr>
          <w:rFonts w:cs="Arial"/>
          <w:i/>
          <w:iCs/>
          <w:color w:val="555555"/>
          <w:lang w:val="en"/>
        </w:rPr>
        <w:t>that contained in</w:t>
      </w:r>
      <w:r w:rsidRPr="005C5180">
        <w:rPr>
          <w:rFonts w:cs="Arial"/>
          <w:i/>
          <w:iCs/>
          <w:color w:val="555555"/>
          <w:lang w:val="en"/>
        </w:rPr>
        <w:t xml:space="preserve"> section 29 of the Act, may make a sanction decision.</w:t>
      </w:r>
    </w:p>
    <w:p w14:paraId="1AF72FAE" w14:textId="32AB8A60" w:rsidR="00A97F68" w:rsidRDefault="005C55E0" w:rsidP="004F5776">
      <w:pPr>
        <w:shd w:val="clear" w:color="auto" w:fill="FFFFFF"/>
        <w:spacing w:before="120" w:after="100" w:afterAutospacing="1" w:line="240" w:lineRule="auto"/>
        <w:ind w:left="900" w:hanging="540"/>
        <w:rPr>
          <w:lang w:val="en" w:eastAsia="en-AU"/>
        </w:rPr>
      </w:pPr>
      <w:r w:rsidRPr="00EC5947">
        <w:rPr>
          <w:lang w:val="en" w:eastAsia="en-AU"/>
        </w:rPr>
        <w:t>3.7. The breach decision maker</w:t>
      </w:r>
      <w:r w:rsidR="00702BAB">
        <w:rPr>
          <w:lang w:val="en" w:eastAsia="en-AU"/>
        </w:rPr>
        <w:t>, the suspension delegate</w:t>
      </w:r>
      <w:r w:rsidRPr="00EC5947">
        <w:rPr>
          <w:lang w:val="en" w:eastAsia="en-AU"/>
        </w:rPr>
        <w:t xml:space="preserve"> and the sanction delegate must have regard to the APS Commission’s publication, </w:t>
      </w:r>
      <w:r w:rsidR="00A14751" w:rsidRPr="00EC5947">
        <w:rPr>
          <w:lang w:val="en" w:eastAsia="en-AU"/>
        </w:rPr>
        <w:t xml:space="preserve">‘Handling Misconduct: a human resource manager’s guide’ </w:t>
      </w:r>
      <w:r w:rsidRPr="00EC5947">
        <w:rPr>
          <w:lang w:val="en" w:eastAsia="en-AU"/>
        </w:rPr>
        <w:t xml:space="preserve">in making the determination and the decision in relation to </w:t>
      </w:r>
      <w:r w:rsidR="00702BAB">
        <w:rPr>
          <w:lang w:val="en" w:eastAsia="en-AU"/>
        </w:rPr>
        <w:t xml:space="preserve">suspension and </w:t>
      </w:r>
      <w:r w:rsidRPr="00EC5947">
        <w:rPr>
          <w:lang w:val="en" w:eastAsia="en-AU"/>
        </w:rPr>
        <w:t>sanction.</w:t>
      </w:r>
      <w:r w:rsidR="00490EB6">
        <w:rPr>
          <w:lang w:val="en" w:eastAsia="en-AU"/>
        </w:rPr>
        <w:t xml:space="preserve">  </w:t>
      </w:r>
    </w:p>
    <w:p w14:paraId="0AAA4D7E" w14:textId="5FAB4672" w:rsidR="006002FA" w:rsidRPr="006002FA" w:rsidRDefault="006002FA" w:rsidP="000D788E">
      <w:pPr>
        <w:numPr>
          <w:ilvl w:val="0"/>
          <w:numId w:val="1"/>
        </w:numPr>
        <w:spacing w:before="240" w:after="240" w:line="288" w:lineRule="auto"/>
        <w:ind w:left="357" w:hanging="357"/>
        <w:rPr>
          <w:b/>
        </w:rPr>
      </w:pPr>
      <w:r w:rsidRPr="006002FA">
        <w:rPr>
          <w:b/>
        </w:rPr>
        <w:t xml:space="preserve">Person or persons making breach </w:t>
      </w:r>
      <w:r w:rsidR="00026013">
        <w:rPr>
          <w:b/>
        </w:rPr>
        <w:t xml:space="preserve">and suspension </w:t>
      </w:r>
      <w:r w:rsidRPr="006002FA">
        <w:rPr>
          <w:b/>
        </w:rPr>
        <w:t>determination</w:t>
      </w:r>
      <w:r w:rsidR="00026013">
        <w:rPr>
          <w:b/>
        </w:rPr>
        <w:t>s</w:t>
      </w:r>
      <w:r w:rsidRPr="006002FA">
        <w:rPr>
          <w:b/>
        </w:rPr>
        <w:t xml:space="preserve"> and imposing any sanction to be independent and unbiased </w:t>
      </w:r>
    </w:p>
    <w:p w14:paraId="426B8F4C" w14:textId="41969CA9" w:rsidR="006002FA" w:rsidRPr="006002FA" w:rsidRDefault="006002FA" w:rsidP="004F5776">
      <w:pPr>
        <w:numPr>
          <w:ilvl w:val="1"/>
          <w:numId w:val="1"/>
        </w:numPr>
        <w:shd w:val="clear" w:color="auto" w:fill="FFFFFF"/>
        <w:spacing w:before="120" w:after="0" w:line="240" w:lineRule="auto"/>
        <w:rPr>
          <w:rFonts w:eastAsia="Times New Roman" w:cs="Arial"/>
          <w:color w:val="000000"/>
          <w:lang w:eastAsia="en-AU"/>
        </w:rPr>
      </w:pPr>
      <w:r w:rsidRPr="006002FA">
        <w:rPr>
          <w:rFonts w:eastAsia="Times New Roman" w:cs="Arial"/>
          <w:color w:val="000000"/>
          <w:lang w:eastAsia="en-AU"/>
        </w:rPr>
        <w:t>The breach decision maker</w:t>
      </w:r>
      <w:r w:rsidR="00EC5947">
        <w:rPr>
          <w:rFonts w:eastAsia="Times New Roman" w:cs="Arial"/>
          <w:color w:val="000000"/>
          <w:lang w:eastAsia="en-AU"/>
        </w:rPr>
        <w:t>, suspension delegate</w:t>
      </w:r>
      <w:r w:rsidRPr="006002FA">
        <w:rPr>
          <w:rFonts w:eastAsia="Times New Roman" w:cs="Arial"/>
          <w:color w:val="000000"/>
          <w:lang w:eastAsia="en-AU"/>
        </w:rPr>
        <w:t xml:space="preserve"> and the sanction delegate must be, and must appear to be, independent and unbiased.</w:t>
      </w:r>
    </w:p>
    <w:p w14:paraId="33653D1D" w14:textId="265ABBF8" w:rsidR="006002FA" w:rsidRDefault="006002FA" w:rsidP="004F5776">
      <w:pPr>
        <w:numPr>
          <w:ilvl w:val="1"/>
          <w:numId w:val="1"/>
        </w:numPr>
        <w:shd w:val="clear" w:color="auto" w:fill="FFFFFF"/>
        <w:spacing w:before="120" w:after="0" w:line="240" w:lineRule="auto"/>
        <w:rPr>
          <w:rFonts w:eastAsia="Times New Roman" w:cs="Arial"/>
          <w:color w:val="000000"/>
        </w:rPr>
      </w:pPr>
      <w:r w:rsidRPr="006002FA">
        <w:rPr>
          <w:rFonts w:eastAsia="Times New Roman" w:cs="Arial"/>
          <w:color w:val="000000"/>
          <w:lang w:eastAsia="en-AU"/>
        </w:rPr>
        <w:t>The breach decision maker</w:t>
      </w:r>
      <w:r w:rsidR="00EC5947">
        <w:rPr>
          <w:rFonts w:eastAsia="Times New Roman" w:cs="Arial"/>
          <w:color w:val="000000"/>
          <w:lang w:eastAsia="en-AU"/>
        </w:rPr>
        <w:t>, suspension delegate</w:t>
      </w:r>
      <w:r w:rsidRPr="006002FA">
        <w:rPr>
          <w:rFonts w:eastAsia="Times New Roman" w:cs="Arial"/>
          <w:color w:val="000000"/>
          <w:lang w:eastAsia="en-AU"/>
        </w:rPr>
        <w:t xml:space="preserve"> and sanction delegate </w:t>
      </w:r>
      <w:r w:rsidRPr="006002FA">
        <w:rPr>
          <w:rFonts w:eastAsia="Times New Roman" w:cs="Arial"/>
          <w:color w:val="000000"/>
        </w:rPr>
        <w:t xml:space="preserve">must advise </w:t>
      </w:r>
      <w:r w:rsidR="00F44DBB">
        <w:rPr>
          <w:rFonts w:eastAsia="Times New Roman" w:cs="Arial"/>
          <w:color w:val="000000"/>
        </w:rPr>
        <w:t>the Director People and Culture,</w:t>
      </w:r>
      <w:r w:rsidRPr="006002FA">
        <w:rPr>
          <w:rFonts w:eastAsia="Times New Roman" w:cs="Arial"/>
          <w:color w:val="000000"/>
        </w:rPr>
        <w:t xml:space="preserve"> in writing if they consider that they may not be independent and unbiased or if they consider that they may reasonably be perceived not to be independent and unbiased, for example if they are a witness in the matter.</w:t>
      </w:r>
    </w:p>
    <w:p w14:paraId="1FCEE09C" w14:textId="77777777" w:rsidR="00163339" w:rsidRPr="006002FA" w:rsidRDefault="00163339" w:rsidP="000D788E">
      <w:pPr>
        <w:numPr>
          <w:ilvl w:val="0"/>
          <w:numId w:val="1"/>
        </w:numPr>
        <w:spacing w:before="240" w:after="240" w:line="288" w:lineRule="auto"/>
        <w:ind w:left="357" w:hanging="357"/>
        <w:rPr>
          <w:b/>
        </w:rPr>
      </w:pPr>
      <w:r>
        <w:rPr>
          <w:b/>
        </w:rPr>
        <w:t>Suspensions</w:t>
      </w:r>
      <w:r w:rsidRPr="006002FA">
        <w:rPr>
          <w:b/>
        </w:rPr>
        <w:t xml:space="preserve"> </w:t>
      </w:r>
    </w:p>
    <w:p w14:paraId="5E8B7C50" w14:textId="77777777" w:rsidR="00163339" w:rsidRDefault="00163339" w:rsidP="00163339">
      <w:pPr>
        <w:numPr>
          <w:ilvl w:val="1"/>
          <w:numId w:val="1"/>
        </w:numPr>
        <w:shd w:val="clear" w:color="auto" w:fill="FFFFFF"/>
        <w:spacing w:before="120" w:after="0" w:line="240" w:lineRule="auto"/>
        <w:rPr>
          <w:rFonts w:eastAsia="Times New Roman" w:cs="Arial"/>
          <w:color w:val="000000"/>
          <w:lang w:eastAsia="en-AU"/>
        </w:rPr>
      </w:pPr>
      <w:r>
        <w:rPr>
          <w:rFonts w:eastAsia="Times New Roman" w:cs="Arial"/>
          <w:color w:val="000000"/>
          <w:lang w:eastAsia="en-AU"/>
        </w:rPr>
        <w:t xml:space="preserve">Where suspension is considered, the suspension delegate must have regard to section 28 of the </w:t>
      </w:r>
      <w:r w:rsidRPr="004B6995">
        <w:rPr>
          <w:rFonts w:eastAsia="Times New Roman" w:cs="Arial"/>
          <w:i/>
          <w:color w:val="000000"/>
          <w:lang w:eastAsia="en-AU"/>
        </w:rPr>
        <w:t>Public Service Act 1998</w:t>
      </w:r>
      <w:r>
        <w:rPr>
          <w:rFonts w:eastAsia="Times New Roman" w:cs="Arial"/>
          <w:color w:val="000000"/>
          <w:lang w:eastAsia="en-AU"/>
        </w:rPr>
        <w:t xml:space="preserve"> and regulation 3.10 of the </w:t>
      </w:r>
      <w:r w:rsidRPr="004B6995">
        <w:rPr>
          <w:rFonts w:eastAsia="Times New Roman" w:cs="Arial"/>
          <w:i/>
          <w:color w:val="000000"/>
          <w:lang w:eastAsia="en-AU"/>
        </w:rPr>
        <w:t>Public Service Regulations 1999</w:t>
      </w:r>
      <w:r>
        <w:rPr>
          <w:rFonts w:eastAsia="Times New Roman" w:cs="Arial"/>
          <w:color w:val="000000"/>
          <w:lang w:eastAsia="en-AU"/>
        </w:rPr>
        <w:t xml:space="preserve"> in determining whether, on reasonable grounds:</w:t>
      </w:r>
    </w:p>
    <w:p w14:paraId="282CF962" w14:textId="77777777" w:rsidR="00163339" w:rsidRDefault="00163339" w:rsidP="00163339">
      <w:pPr>
        <w:numPr>
          <w:ilvl w:val="2"/>
          <w:numId w:val="1"/>
        </w:numPr>
        <w:shd w:val="clear" w:color="auto" w:fill="FFFFFF"/>
        <w:spacing w:before="120" w:after="0" w:line="240" w:lineRule="auto"/>
        <w:ind w:hanging="90"/>
        <w:rPr>
          <w:rFonts w:eastAsia="Times New Roman" w:cs="Arial"/>
          <w:color w:val="000000"/>
          <w:lang w:eastAsia="en-AU"/>
        </w:rPr>
      </w:pPr>
      <w:r>
        <w:rPr>
          <w:rFonts w:eastAsia="Times New Roman" w:cs="Arial"/>
          <w:color w:val="000000"/>
          <w:lang w:eastAsia="en-AU"/>
        </w:rPr>
        <w:t>The employee may have breached the Code; and</w:t>
      </w:r>
    </w:p>
    <w:p w14:paraId="6067E2CA" w14:textId="318ADC60" w:rsidR="00163339" w:rsidRPr="006002FA" w:rsidRDefault="00163339" w:rsidP="00163339">
      <w:pPr>
        <w:numPr>
          <w:ilvl w:val="2"/>
          <w:numId w:val="1"/>
        </w:numPr>
        <w:shd w:val="clear" w:color="auto" w:fill="FFFFFF"/>
        <w:spacing w:before="120" w:after="0" w:line="240" w:lineRule="auto"/>
        <w:ind w:hanging="90"/>
        <w:rPr>
          <w:rFonts w:eastAsia="Times New Roman" w:cs="Arial"/>
          <w:color w:val="000000"/>
          <w:lang w:eastAsia="en-AU"/>
        </w:rPr>
      </w:pPr>
      <w:r>
        <w:rPr>
          <w:rFonts w:eastAsia="Times New Roman" w:cs="Arial"/>
          <w:color w:val="000000"/>
          <w:lang w:eastAsia="en-AU"/>
        </w:rPr>
        <w:t>It is in the public, or the Agency’s interest to suspend them from duty</w:t>
      </w:r>
      <w:r w:rsidRPr="006002FA">
        <w:rPr>
          <w:rFonts w:eastAsia="Times New Roman" w:cs="Arial"/>
          <w:color w:val="000000"/>
          <w:lang w:eastAsia="en-AU"/>
        </w:rPr>
        <w:t>.</w:t>
      </w:r>
    </w:p>
    <w:p w14:paraId="038F7301" w14:textId="434DE3ED" w:rsidR="00B3690F" w:rsidRPr="004C3B5F" w:rsidRDefault="00163339" w:rsidP="00163339">
      <w:pPr>
        <w:numPr>
          <w:ilvl w:val="1"/>
          <w:numId w:val="1"/>
        </w:numPr>
        <w:shd w:val="clear" w:color="auto" w:fill="FFFFFF"/>
        <w:spacing w:before="120" w:after="0" w:line="240" w:lineRule="auto"/>
        <w:rPr>
          <w:rFonts w:eastAsia="Times New Roman" w:cs="Arial"/>
          <w:color w:val="000000"/>
          <w:lang w:eastAsia="en-AU"/>
        </w:rPr>
      </w:pPr>
      <w:r w:rsidRPr="00EA2F94">
        <w:rPr>
          <w:lang w:val="en" w:eastAsia="en-AU"/>
        </w:rPr>
        <w:t xml:space="preserve">Suspension may be </w:t>
      </w:r>
      <w:r>
        <w:rPr>
          <w:lang w:val="en" w:eastAsia="en-AU"/>
        </w:rPr>
        <w:t xml:space="preserve">applied </w:t>
      </w:r>
      <w:r w:rsidRPr="00EA2F94">
        <w:rPr>
          <w:lang w:val="en" w:eastAsia="en-AU"/>
        </w:rPr>
        <w:t>with or without pay</w:t>
      </w:r>
      <w:r w:rsidR="004C3B5F">
        <w:rPr>
          <w:lang w:val="en" w:eastAsia="en-AU"/>
        </w:rPr>
        <w:t>:</w:t>
      </w:r>
      <w:r w:rsidR="00B3690F">
        <w:rPr>
          <w:lang w:val="en" w:eastAsia="en-AU"/>
        </w:rPr>
        <w:t xml:space="preserve"> </w:t>
      </w:r>
    </w:p>
    <w:p w14:paraId="4881CFE6" w14:textId="77777777" w:rsidR="00B3690F" w:rsidRDefault="00B3690F" w:rsidP="001B6CBD">
      <w:pPr>
        <w:numPr>
          <w:ilvl w:val="2"/>
          <w:numId w:val="1"/>
        </w:numPr>
        <w:shd w:val="clear" w:color="auto" w:fill="FFFFFF"/>
        <w:spacing w:before="120" w:after="0" w:line="240" w:lineRule="auto"/>
        <w:ind w:hanging="90"/>
        <w:rPr>
          <w:rFonts w:eastAsia="Times New Roman" w:cs="Arial"/>
          <w:color w:val="000000"/>
          <w:lang w:eastAsia="en-AU"/>
        </w:rPr>
      </w:pPr>
      <w:r>
        <w:rPr>
          <w:lang w:val="en" w:eastAsia="en-AU"/>
        </w:rPr>
        <w:t xml:space="preserve">Suspension with pay will count toward service. </w:t>
      </w:r>
    </w:p>
    <w:p w14:paraId="6F83877E" w14:textId="77777777" w:rsidR="00B21BEA" w:rsidRPr="000412D8" w:rsidRDefault="00B3690F" w:rsidP="001B6CBD">
      <w:pPr>
        <w:numPr>
          <w:ilvl w:val="2"/>
          <w:numId w:val="1"/>
        </w:numPr>
        <w:shd w:val="clear" w:color="auto" w:fill="FFFFFF"/>
        <w:spacing w:before="120" w:after="0" w:line="240" w:lineRule="auto"/>
        <w:ind w:hanging="90"/>
        <w:rPr>
          <w:rFonts w:eastAsia="Times New Roman" w:cs="Arial"/>
          <w:color w:val="000000"/>
          <w:lang w:eastAsia="en-AU"/>
        </w:rPr>
      </w:pPr>
      <w:r w:rsidRPr="00B3690F">
        <w:rPr>
          <w:lang w:val="en" w:eastAsia="en-AU"/>
        </w:rPr>
        <w:lastRenderedPageBreak/>
        <w:t>Suspension without pay will not count toward service</w:t>
      </w:r>
      <w:r w:rsidR="001B6CBD">
        <w:rPr>
          <w:lang w:val="en" w:eastAsia="en-AU"/>
        </w:rPr>
        <w:t>.</w:t>
      </w:r>
    </w:p>
    <w:p w14:paraId="3920E0FD" w14:textId="0C546D21" w:rsidR="00163339" w:rsidRPr="004B6995" w:rsidRDefault="00163339" w:rsidP="00163339">
      <w:pPr>
        <w:numPr>
          <w:ilvl w:val="1"/>
          <w:numId w:val="1"/>
        </w:numPr>
        <w:shd w:val="clear" w:color="auto" w:fill="FFFFFF"/>
        <w:spacing w:before="120" w:after="0" w:line="240" w:lineRule="auto"/>
        <w:rPr>
          <w:rFonts w:eastAsia="Times New Roman" w:cs="Arial"/>
          <w:color w:val="000000"/>
          <w:lang w:eastAsia="en-AU"/>
        </w:rPr>
      </w:pPr>
      <w:r w:rsidRPr="00EA2F94">
        <w:rPr>
          <w:lang w:val="en" w:eastAsia="en-AU"/>
        </w:rPr>
        <w:t xml:space="preserve">Where the delegate decides suspension without pay is appropriate, </w:t>
      </w:r>
      <w:r>
        <w:rPr>
          <w:lang w:val="en" w:eastAsia="en-AU"/>
        </w:rPr>
        <w:t>whilst there are no ongoing employer obligations to grant leave, the employee may:</w:t>
      </w:r>
    </w:p>
    <w:p w14:paraId="3D6410CB" w14:textId="29C78019" w:rsidR="00163339" w:rsidRPr="004B6995" w:rsidRDefault="00163339" w:rsidP="00163339">
      <w:pPr>
        <w:numPr>
          <w:ilvl w:val="2"/>
          <w:numId w:val="1"/>
        </w:numPr>
        <w:shd w:val="clear" w:color="auto" w:fill="FFFFFF"/>
        <w:spacing w:before="120" w:after="0" w:line="240" w:lineRule="auto"/>
        <w:ind w:hanging="90"/>
        <w:rPr>
          <w:rFonts w:eastAsia="Times New Roman" w:cs="Arial"/>
          <w:color w:val="000000"/>
          <w:lang w:eastAsia="en-AU"/>
        </w:rPr>
      </w:pPr>
      <w:r>
        <w:rPr>
          <w:lang w:val="en" w:eastAsia="en-AU"/>
        </w:rPr>
        <w:t>Apply for recreation leave or long service leave</w:t>
      </w:r>
      <w:r w:rsidR="000412D8">
        <w:rPr>
          <w:lang w:val="en" w:eastAsia="en-AU"/>
        </w:rPr>
        <w:t>.</w:t>
      </w:r>
    </w:p>
    <w:p w14:paraId="42E50F24" w14:textId="49236DB0" w:rsidR="00163339" w:rsidRPr="004B6995" w:rsidRDefault="00386A7B" w:rsidP="00163339">
      <w:pPr>
        <w:numPr>
          <w:ilvl w:val="2"/>
          <w:numId w:val="1"/>
        </w:numPr>
        <w:shd w:val="clear" w:color="auto" w:fill="FFFFFF"/>
        <w:spacing w:before="120" w:after="0" w:line="240" w:lineRule="auto"/>
        <w:ind w:hanging="90"/>
        <w:rPr>
          <w:rFonts w:eastAsia="Times New Roman" w:cs="Arial"/>
          <w:color w:val="000000"/>
          <w:lang w:eastAsia="en-AU"/>
        </w:rPr>
      </w:pPr>
      <w:r>
        <w:rPr>
          <w:lang w:val="en" w:eastAsia="en-AU"/>
        </w:rPr>
        <w:t>Apply to e</w:t>
      </w:r>
      <w:r w:rsidR="00163339">
        <w:rPr>
          <w:lang w:val="en" w:eastAsia="en-AU"/>
        </w:rPr>
        <w:t>ngage in outside employment</w:t>
      </w:r>
      <w:r w:rsidR="000412D8">
        <w:rPr>
          <w:lang w:val="en" w:eastAsia="en-AU"/>
        </w:rPr>
        <w:t>.</w:t>
      </w:r>
    </w:p>
    <w:p w14:paraId="6882B849" w14:textId="5F52EFD8" w:rsidR="00163339" w:rsidRPr="000412D8" w:rsidRDefault="00163339" w:rsidP="000412D8">
      <w:pPr>
        <w:numPr>
          <w:ilvl w:val="2"/>
          <w:numId w:val="1"/>
        </w:numPr>
        <w:shd w:val="clear" w:color="auto" w:fill="FFFFFF"/>
        <w:spacing w:before="120" w:after="0" w:line="240" w:lineRule="auto"/>
        <w:ind w:left="792" w:firstLine="342"/>
        <w:rPr>
          <w:rFonts w:eastAsia="Times New Roman" w:cs="Arial"/>
          <w:color w:val="000000"/>
          <w:lang w:eastAsia="en-AU"/>
        </w:rPr>
      </w:pPr>
      <w:r w:rsidRPr="000412D8">
        <w:rPr>
          <w:lang w:val="en" w:eastAsia="en-AU"/>
        </w:rPr>
        <w:t>Access maternity leave entitlements</w:t>
      </w:r>
      <w:r w:rsidR="000412D8">
        <w:rPr>
          <w:lang w:val="en" w:eastAsia="en-AU"/>
        </w:rPr>
        <w:t>.</w:t>
      </w:r>
    </w:p>
    <w:p w14:paraId="55557AD5" w14:textId="4D062ADB" w:rsidR="006D2305" w:rsidRPr="00FD15CF" w:rsidRDefault="006D2305" w:rsidP="00163339">
      <w:pPr>
        <w:numPr>
          <w:ilvl w:val="1"/>
          <w:numId w:val="1"/>
        </w:numPr>
        <w:shd w:val="clear" w:color="auto" w:fill="FFFFFF"/>
        <w:spacing w:before="120" w:after="0" w:line="240" w:lineRule="auto"/>
        <w:rPr>
          <w:rFonts w:eastAsia="Times New Roman" w:cs="Arial"/>
          <w:color w:val="000000"/>
          <w:lang w:eastAsia="en-AU"/>
        </w:rPr>
      </w:pPr>
      <w:r>
        <w:rPr>
          <w:rFonts w:eastAsia="Times New Roman" w:cs="Arial"/>
          <w:color w:val="000000"/>
          <w:lang w:eastAsia="en-AU"/>
        </w:rPr>
        <w:t xml:space="preserve">Personal leave shall not be granted during a period of suspension. </w:t>
      </w:r>
      <w:r w:rsidR="00FD15CF">
        <w:rPr>
          <w:rFonts w:eastAsia="Times New Roman" w:cs="Arial"/>
          <w:color w:val="000000"/>
          <w:lang w:eastAsia="en-AU"/>
        </w:rPr>
        <w:t>Personal leave is available where an employee is prevented by illness or caring responsibilities from attending for duty. Therefore, providing personal leave during a period of suspension from duty is inconsistent with the purpose of the leave</w:t>
      </w:r>
      <w:r w:rsidR="000412D8">
        <w:rPr>
          <w:rFonts w:eastAsia="Times New Roman" w:cs="Arial"/>
          <w:color w:val="000000"/>
          <w:lang w:eastAsia="en-AU"/>
        </w:rPr>
        <w:t xml:space="preserve"> of absence</w:t>
      </w:r>
      <w:r w:rsidR="00FD15CF">
        <w:rPr>
          <w:rFonts w:eastAsia="Times New Roman" w:cs="Arial"/>
          <w:color w:val="000000"/>
          <w:lang w:eastAsia="en-AU"/>
        </w:rPr>
        <w:t>.</w:t>
      </w:r>
    </w:p>
    <w:p w14:paraId="79E4AB0C" w14:textId="1B52DF84" w:rsidR="00163339" w:rsidRPr="004C3B5F" w:rsidRDefault="00163339" w:rsidP="00163339">
      <w:pPr>
        <w:numPr>
          <w:ilvl w:val="1"/>
          <w:numId w:val="1"/>
        </w:numPr>
        <w:shd w:val="clear" w:color="auto" w:fill="FFFFFF"/>
        <w:spacing w:before="120" w:after="0" w:line="240" w:lineRule="auto"/>
        <w:rPr>
          <w:rFonts w:eastAsia="Times New Roman" w:cs="Arial"/>
          <w:color w:val="000000"/>
          <w:lang w:eastAsia="en-AU"/>
        </w:rPr>
      </w:pPr>
      <w:r>
        <w:rPr>
          <w:lang w:val="en" w:eastAsia="en-AU"/>
        </w:rPr>
        <w:t xml:space="preserve">Should an employee be found not to have breached the Code, any unpaid salary and annual or long service leave (applied for after the suspension was </w:t>
      </w:r>
      <w:r w:rsidR="004C3B5F">
        <w:rPr>
          <w:lang w:val="en" w:eastAsia="en-AU"/>
        </w:rPr>
        <w:t>imposed</w:t>
      </w:r>
      <w:r>
        <w:rPr>
          <w:lang w:val="en" w:eastAsia="en-AU"/>
        </w:rPr>
        <w:t xml:space="preserve"> and taken during the suspension period) will be reimbursed and service restored, including any associated leave accruals.</w:t>
      </w:r>
    </w:p>
    <w:p w14:paraId="165565B1" w14:textId="6E5BB3E9" w:rsidR="006002FA" w:rsidRPr="006002FA" w:rsidRDefault="006002FA" w:rsidP="000D788E">
      <w:pPr>
        <w:numPr>
          <w:ilvl w:val="0"/>
          <w:numId w:val="1"/>
        </w:numPr>
        <w:spacing w:before="240" w:after="240" w:line="288" w:lineRule="auto"/>
        <w:ind w:left="357" w:hanging="357"/>
        <w:rPr>
          <w:b/>
        </w:rPr>
      </w:pPr>
      <w:r w:rsidRPr="006002FA">
        <w:rPr>
          <w:b/>
        </w:rPr>
        <w:t>The determination process</w:t>
      </w:r>
    </w:p>
    <w:p w14:paraId="652AF81D" w14:textId="77777777" w:rsidR="006002FA" w:rsidRPr="006002FA" w:rsidRDefault="006002FA" w:rsidP="004F5776">
      <w:pPr>
        <w:numPr>
          <w:ilvl w:val="1"/>
          <w:numId w:val="1"/>
        </w:numPr>
        <w:shd w:val="clear" w:color="auto" w:fill="FFFFFF"/>
        <w:spacing w:before="120" w:after="100" w:afterAutospacing="1" w:line="240" w:lineRule="auto"/>
        <w:rPr>
          <w:rFonts w:eastAsia="Times New Roman" w:cs="Arial"/>
          <w:color w:val="000000"/>
          <w:lang w:eastAsia="en-AU"/>
        </w:rPr>
      </w:pPr>
      <w:r w:rsidRPr="006002FA">
        <w:rPr>
          <w:rFonts w:eastAsia="Times New Roman" w:cs="Arial"/>
          <w:color w:val="000000"/>
          <w:lang w:eastAsia="en-AU"/>
        </w:rPr>
        <w:t>The process for determining whether a person who is, or was, an APS employee in the Agency has breached the Code must be carried out with as little formality, and with as much expedition, as a proper consideration of the matter allows.</w:t>
      </w:r>
    </w:p>
    <w:p w14:paraId="3C7D4EF2" w14:textId="77777777" w:rsidR="006002FA" w:rsidRPr="006002FA" w:rsidRDefault="006002FA" w:rsidP="004F5776">
      <w:pPr>
        <w:numPr>
          <w:ilvl w:val="1"/>
          <w:numId w:val="1"/>
        </w:numPr>
        <w:shd w:val="clear" w:color="auto" w:fill="FFFFFF"/>
        <w:spacing w:before="120" w:after="100" w:afterAutospacing="1" w:line="240" w:lineRule="auto"/>
        <w:rPr>
          <w:rFonts w:eastAsia="Times New Roman" w:cs="Arial"/>
          <w:color w:val="000000"/>
          <w:lang w:eastAsia="en-AU"/>
        </w:rPr>
      </w:pPr>
      <w:r w:rsidRPr="006002FA">
        <w:rPr>
          <w:rFonts w:eastAsia="Times New Roman" w:cs="Arial"/>
          <w:color w:val="000000"/>
          <w:lang w:eastAsia="en-AU"/>
        </w:rPr>
        <w:t>The process must be consistent with the principles of procedural fairness.</w:t>
      </w:r>
    </w:p>
    <w:p w14:paraId="2E4A6EA9" w14:textId="2AF9B4C2" w:rsidR="006002FA" w:rsidRPr="00834D99" w:rsidRDefault="006002FA" w:rsidP="004F5776">
      <w:pPr>
        <w:shd w:val="clear" w:color="auto" w:fill="FFFFFF"/>
        <w:spacing w:after="0" w:line="240" w:lineRule="auto"/>
        <w:ind w:left="1260" w:hanging="540"/>
        <w:rPr>
          <w:rFonts w:cs="Arial"/>
          <w:i/>
          <w:iCs/>
          <w:color w:val="555555"/>
          <w:lang w:val="en"/>
        </w:rPr>
      </w:pPr>
      <w:r w:rsidRPr="00834D99">
        <w:rPr>
          <w:rFonts w:cs="Arial"/>
          <w:i/>
          <w:iCs/>
          <w:color w:val="555555"/>
          <w:lang w:val="en"/>
        </w:rPr>
        <w:t>Note:</w:t>
      </w:r>
      <w:r w:rsidRPr="00834D99">
        <w:rPr>
          <w:rFonts w:cs="Arial"/>
          <w:i/>
          <w:iCs/>
          <w:color w:val="555555"/>
          <w:lang w:val="en"/>
        </w:rPr>
        <w:tab/>
      </w:r>
      <w:r w:rsidR="00834D99" w:rsidRPr="00834D99">
        <w:rPr>
          <w:rFonts w:cs="Arial"/>
          <w:i/>
          <w:iCs/>
          <w:color w:val="555555"/>
          <w:lang w:val="en"/>
        </w:rPr>
        <w:t xml:space="preserve"> </w:t>
      </w:r>
      <w:r w:rsidRPr="00834D99">
        <w:rPr>
          <w:rFonts w:cs="Arial"/>
          <w:i/>
          <w:iCs/>
          <w:color w:val="555555"/>
          <w:lang w:val="en"/>
        </w:rPr>
        <w:t>Procedural fairness generally requires that:</w:t>
      </w:r>
    </w:p>
    <w:p w14:paraId="78840D93" w14:textId="77777777" w:rsidR="006002FA" w:rsidRPr="00834D99" w:rsidRDefault="006002FA" w:rsidP="004F5776">
      <w:pPr>
        <w:numPr>
          <w:ilvl w:val="0"/>
          <w:numId w:val="2"/>
        </w:numPr>
        <w:shd w:val="clear" w:color="auto" w:fill="FFFFFF"/>
        <w:tabs>
          <w:tab w:val="clear" w:pos="360"/>
          <w:tab w:val="num" w:pos="1276"/>
        </w:tabs>
        <w:spacing w:after="0" w:line="240" w:lineRule="auto"/>
        <w:ind w:left="1276" w:hanging="283"/>
        <w:rPr>
          <w:rFonts w:cs="Arial"/>
          <w:i/>
          <w:iCs/>
          <w:color w:val="555555"/>
          <w:lang w:val="en"/>
        </w:rPr>
      </w:pPr>
      <w:r w:rsidRPr="00834D99">
        <w:rPr>
          <w:rFonts w:cs="Arial"/>
          <w:i/>
          <w:iCs/>
          <w:color w:val="555555"/>
          <w:lang w:val="en"/>
        </w:rPr>
        <w:t>the person suspected of breaching the Code is informed of the case against them (i.e. any material that is before the decision maker that is adverse to the person or their interests and that is credible, relevant and significant)</w:t>
      </w:r>
    </w:p>
    <w:p w14:paraId="7D09CBD7" w14:textId="77777777" w:rsidR="006002FA" w:rsidRPr="00834D99" w:rsidRDefault="006002FA" w:rsidP="004F5776">
      <w:pPr>
        <w:numPr>
          <w:ilvl w:val="0"/>
          <w:numId w:val="2"/>
        </w:numPr>
        <w:shd w:val="clear" w:color="auto" w:fill="FFFFFF"/>
        <w:tabs>
          <w:tab w:val="clear" w:pos="360"/>
          <w:tab w:val="num" w:pos="1276"/>
        </w:tabs>
        <w:spacing w:after="0" w:line="240" w:lineRule="auto"/>
        <w:ind w:left="1276" w:hanging="283"/>
        <w:rPr>
          <w:rFonts w:cs="Arial"/>
          <w:i/>
          <w:iCs/>
          <w:color w:val="555555"/>
          <w:lang w:val="en"/>
        </w:rPr>
      </w:pPr>
      <w:r w:rsidRPr="00834D99">
        <w:rPr>
          <w:rFonts w:cs="Arial"/>
          <w:i/>
          <w:iCs/>
          <w:color w:val="555555"/>
          <w:lang w:val="en"/>
        </w:rPr>
        <w:t>the person is provided with a reasonable opportunity to respond and put their case, in accordance with these procedures, before any decision is made on breach or sanction</w:t>
      </w:r>
    </w:p>
    <w:p w14:paraId="7BDDF8A7" w14:textId="77777777" w:rsidR="006002FA" w:rsidRPr="00834D99" w:rsidRDefault="006002FA" w:rsidP="004F5776">
      <w:pPr>
        <w:numPr>
          <w:ilvl w:val="0"/>
          <w:numId w:val="2"/>
        </w:numPr>
        <w:shd w:val="clear" w:color="auto" w:fill="FFFFFF"/>
        <w:tabs>
          <w:tab w:val="clear" w:pos="360"/>
          <w:tab w:val="num" w:pos="1276"/>
        </w:tabs>
        <w:spacing w:after="0" w:line="240" w:lineRule="auto"/>
        <w:ind w:left="1276" w:hanging="283"/>
        <w:rPr>
          <w:rFonts w:cs="Arial"/>
          <w:i/>
          <w:iCs/>
          <w:color w:val="555555"/>
          <w:lang w:val="en"/>
        </w:rPr>
      </w:pPr>
      <w:r w:rsidRPr="00834D99">
        <w:rPr>
          <w:rFonts w:cs="Arial"/>
          <w:i/>
          <w:iCs/>
          <w:color w:val="555555"/>
          <w:lang w:val="en"/>
        </w:rPr>
        <w:t>the decision maker acts without bias or an appearance of bias</w:t>
      </w:r>
    </w:p>
    <w:p w14:paraId="0D99211F" w14:textId="77777777" w:rsidR="006002FA" w:rsidRPr="00834D99" w:rsidRDefault="006002FA" w:rsidP="004F5776">
      <w:pPr>
        <w:numPr>
          <w:ilvl w:val="0"/>
          <w:numId w:val="2"/>
        </w:numPr>
        <w:shd w:val="clear" w:color="auto" w:fill="FFFFFF"/>
        <w:tabs>
          <w:tab w:val="clear" w:pos="360"/>
          <w:tab w:val="num" w:pos="1276"/>
        </w:tabs>
        <w:spacing w:after="0" w:line="240" w:lineRule="auto"/>
        <w:ind w:left="1276" w:hanging="283"/>
        <w:rPr>
          <w:rFonts w:cs="Arial"/>
          <w:i/>
          <w:iCs/>
          <w:color w:val="555555"/>
          <w:lang w:val="en"/>
        </w:rPr>
      </w:pPr>
      <w:r w:rsidRPr="00834D99">
        <w:rPr>
          <w:rFonts w:cs="Arial"/>
          <w:i/>
          <w:iCs/>
          <w:color w:val="555555"/>
          <w:lang w:val="en"/>
        </w:rPr>
        <w:t>there is logically probative evidence to support the making, on the balance of probabilities, of adverse findings.</w:t>
      </w:r>
    </w:p>
    <w:p w14:paraId="46985EE1" w14:textId="77777777" w:rsidR="006002FA" w:rsidRPr="006002FA" w:rsidRDefault="006002FA" w:rsidP="004F5776">
      <w:pPr>
        <w:numPr>
          <w:ilvl w:val="1"/>
          <w:numId w:val="1"/>
        </w:numPr>
        <w:shd w:val="clear" w:color="auto" w:fill="FFFFFF"/>
        <w:spacing w:before="120" w:after="100" w:afterAutospacing="1" w:line="240" w:lineRule="auto"/>
        <w:rPr>
          <w:rFonts w:eastAsia="Times New Roman" w:cs="Arial"/>
          <w:color w:val="000000"/>
          <w:lang w:eastAsia="en-AU"/>
        </w:rPr>
      </w:pPr>
      <w:r w:rsidRPr="006002FA">
        <w:rPr>
          <w:rFonts w:eastAsia="Times New Roman" w:cs="Arial"/>
          <w:color w:val="000000"/>
          <w:lang w:eastAsia="en-AU"/>
        </w:rPr>
        <w:t>A determination may not be made in relation to a suspected breach of the Code by a person unless reasonable steps have been taken to:</w:t>
      </w:r>
    </w:p>
    <w:p w14:paraId="5E7CB58D" w14:textId="77777777" w:rsidR="006002FA" w:rsidRPr="006002FA" w:rsidRDefault="006002FA" w:rsidP="004F5776">
      <w:pPr>
        <w:numPr>
          <w:ilvl w:val="2"/>
          <w:numId w:val="1"/>
        </w:numPr>
        <w:shd w:val="clear" w:color="auto" w:fill="FFFFFF"/>
        <w:spacing w:before="120" w:after="120" w:line="240" w:lineRule="auto"/>
        <w:ind w:left="1225" w:hanging="505"/>
        <w:rPr>
          <w:rFonts w:eastAsia="Times New Roman" w:cs="Arial"/>
          <w:color w:val="000000"/>
          <w:lang w:eastAsia="en-AU"/>
        </w:rPr>
      </w:pPr>
      <w:bookmarkStart w:id="2" w:name="_Ref352684227"/>
      <w:r w:rsidRPr="006002FA">
        <w:rPr>
          <w:rFonts w:eastAsia="Times New Roman" w:cs="Arial"/>
          <w:color w:val="000000"/>
          <w:lang w:eastAsia="en-AU"/>
        </w:rPr>
        <w:t>inform the person of:</w:t>
      </w:r>
      <w:bookmarkEnd w:id="2"/>
    </w:p>
    <w:p w14:paraId="714DDDED" w14:textId="77777777" w:rsidR="006002FA" w:rsidRPr="006002FA" w:rsidRDefault="006002FA" w:rsidP="004F5776">
      <w:pPr>
        <w:numPr>
          <w:ilvl w:val="4"/>
          <w:numId w:val="8"/>
        </w:numPr>
        <w:shd w:val="clear" w:color="auto" w:fill="FFFFFF"/>
        <w:spacing w:before="120" w:after="100" w:afterAutospacing="1" w:line="240" w:lineRule="auto"/>
        <w:rPr>
          <w:rFonts w:eastAsia="Times New Roman" w:cs="Arial"/>
          <w:color w:val="000000"/>
          <w:lang w:eastAsia="en-AU"/>
        </w:rPr>
      </w:pPr>
      <w:r w:rsidRPr="006002FA">
        <w:rPr>
          <w:rFonts w:eastAsia="Times New Roman" w:cs="Arial"/>
          <w:color w:val="000000"/>
          <w:lang w:eastAsia="en-AU"/>
        </w:rPr>
        <w:t xml:space="preserve">the details of the suspected breach of the Code (including any subsequent variation of those details); and </w:t>
      </w:r>
    </w:p>
    <w:p w14:paraId="03F7FC2B" w14:textId="61B866AA" w:rsidR="006002FA" w:rsidRPr="00FC4D81" w:rsidRDefault="006002FA" w:rsidP="004F5776">
      <w:pPr>
        <w:numPr>
          <w:ilvl w:val="4"/>
          <w:numId w:val="8"/>
        </w:numPr>
        <w:shd w:val="clear" w:color="auto" w:fill="FFFFFF"/>
        <w:spacing w:before="120" w:after="120" w:line="240" w:lineRule="auto"/>
        <w:rPr>
          <w:rFonts w:eastAsia="Times New Roman" w:cs="Arial"/>
          <w:color w:val="000000"/>
          <w:lang w:eastAsia="en-AU"/>
        </w:rPr>
      </w:pPr>
      <w:r w:rsidRPr="006002FA">
        <w:rPr>
          <w:rFonts w:eastAsia="Times New Roman" w:cs="Arial"/>
          <w:color w:val="000000"/>
          <w:lang w:eastAsia="en-AU"/>
        </w:rPr>
        <w:t>where the person is an APS employee, the sanctions that may be imposed on them under subsection 15 (1) of the Act;</w:t>
      </w:r>
      <w:r w:rsidR="00FC4D81">
        <w:rPr>
          <w:rFonts w:eastAsia="Times New Roman" w:cs="Arial"/>
          <w:color w:val="000000"/>
          <w:lang w:eastAsia="en-AU"/>
        </w:rPr>
        <w:t xml:space="preserve"> </w:t>
      </w:r>
      <w:r w:rsidRPr="00FC4D81">
        <w:rPr>
          <w:rFonts w:eastAsia="Times New Roman" w:cs="Arial"/>
          <w:color w:val="000000"/>
          <w:lang w:eastAsia="en-AU"/>
        </w:rPr>
        <w:t>and</w:t>
      </w:r>
    </w:p>
    <w:p w14:paraId="5B91C34E" w14:textId="0CF3DA22" w:rsidR="006002FA" w:rsidRPr="006002FA" w:rsidRDefault="006002FA" w:rsidP="004F5776">
      <w:pPr>
        <w:shd w:val="clear" w:color="auto" w:fill="FFFFFF"/>
        <w:spacing w:before="120" w:after="100" w:afterAutospacing="1" w:line="240" w:lineRule="auto"/>
        <w:ind w:left="1260" w:hanging="540"/>
        <w:rPr>
          <w:rFonts w:eastAsia="Times New Roman" w:cs="Arial"/>
          <w:color w:val="000000"/>
          <w:lang w:eastAsia="en-AU"/>
        </w:rPr>
      </w:pPr>
      <w:bookmarkStart w:id="3" w:name="_Ref327442946"/>
      <w:r w:rsidRPr="006002FA">
        <w:rPr>
          <w:rFonts w:eastAsia="Times New Roman" w:cs="Arial"/>
          <w:color w:val="000000"/>
          <w:lang w:eastAsia="en-AU"/>
        </w:rPr>
        <w:t>b)</w:t>
      </w:r>
      <w:r w:rsidRPr="006002FA">
        <w:rPr>
          <w:rFonts w:eastAsia="Times New Roman" w:cs="Arial"/>
          <w:color w:val="000000"/>
          <w:lang w:eastAsia="en-AU"/>
        </w:rPr>
        <w:tab/>
        <w:t xml:space="preserve">give the person a reasonable opportunity to make a written </w:t>
      </w:r>
      <w:r w:rsidR="00FB01AE">
        <w:rPr>
          <w:rFonts w:eastAsia="Times New Roman" w:cs="Arial"/>
          <w:color w:val="000000"/>
          <w:lang w:eastAsia="en-AU"/>
        </w:rPr>
        <w:t xml:space="preserve">or oral </w:t>
      </w:r>
      <w:r w:rsidRPr="006002FA">
        <w:rPr>
          <w:rFonts w:eastAsia="Times New Roman" w:cs="Arial"/>
          <w:color w:val="000000"/>
          <w:lang w:eastAsia="en-AU"/>
        </w:rPr>
        <w:t xml:space="preserve">statement, or provide further evidence in relation to the suspected breach, within </w:t>
      </w:r>
      <w:r w:rsidR="0077253C">
        <w:rPr>
          <w:rFonts w:eastAsia="Times New Roman" w:cs="Arial"/>
          <w:color w:val="000000"/>
          <w:lang w:eastAsia="en-AU"/>
        </w:rPr>
        <w:t>seven</w:t>
      </w:r>
      <w:r w:rsidRPr="006002FA">
        <w:rPr>
          <w:rFonts w:eastAsia="Times New Roman" w:cs="Arial"/>
          <w:color w:val="000000"/>
          <w:lang w:eastAsia="en-AU"/>
        </w:rPr>
        <w:t xml:space="preserve"> calendar days or any longer period that is allowed.</w:t>
      </w:r>
      <w:bookmarkEnd w:id="3"/>
    </w:p>
    <w:p w14:paraId="01FE5E55" w14:textId="44604B8D" w:rsidR="006002FA" w:rsidRPr="00834D99" w:rsidRDefault="006002FA" w:rsidP="004F5776">
      <w:pPr>
        <w:shd w:val="clear" w:color="auto" w:fill="FFFFFF"/>
        <w:spacing w:before="120" w:after="120" w:line="240" w:lineRule="auto"/>
        <w:ind w:left="1259" w:hanging="539"/>
        <w:rPr>
          <w:rFonts w:cs="Arial"/>
          <w:i/>
          <w:iCs/>
          <w:color w:val="555555"/>
          <w:lang w:val="en"/>
        </w:rPr>
      </w:pPr>
      <w:r w:rsidRPr="00834D99">
        <w:rPr>
          <w:rFonts w:cs="Arial"/>
          <w:i/>
          <w:iCs/>
          <w:color w:val="555555"/>
          <w:lang w:val="en"/>
        </w:rPr>
        <w:t>Note:</w:t>
      </w:r>
      <w:r w:rsidRPr="00834D99">
        <w:rPr>
          <w:rFonts w:cs="Arial"/>
          <w:i/>
          <w:iCs/>
          <w:color w:val="555555"/>
          <w:lang w:val="en"/>
        </w:rPr>
        <w:tab/>
      </w:r>
      <w:r w:rsidR="00834D99" w:rsidRPr="00834D99">
        <w:rPr>
          <w:rFonts w:cs="Arial"/>
          <w:i/>
          <w:iCs/>
          <w:color w:val="555555"/>
          <w:lang w:val="en"/>
        </w:rPr>
        <w:t xml:space="preserve"> </w:t>
      </w:r>
      <w:r w:rsidRPr="00834D99">
        <w:rPr>
          <w:rFonts w:cs="Arial"/>
          <w:i/>
          <w:iCs/>
          <w:color w:val="555555"/>
          <w:lang w:val="en"/>
        </w:rPr>
        <w:t xml:space="preserve">This clause is designed to ensure that by the time the breach decision maker comes to make a determination, reasonable steps have been taken for the </w:t>
      </w:r>
      <w:r w:rsidRPr="00834D99">
        <w:rPr>
          <w:rFonts w:cs="Arial"/>
          <w:i/>
          <w:iCs/>
          <w:color w:val="555555"/>
          <w:lang w:val="en"/>
        </w:rPr>
        <w:lastRenderedPageBreak/>
        <w:t>person suspected of breach to be informed of the case against them. It will generally also be good practice to give the person notice at an early stage in the process of a summary of the details of the suspected breach that are available at that time and notice of the elements of the Code that are suspected to have been breached.</w:t>
      </w:r>
    </w:p>
    <w:p w14:paraId="52D378C7" w14:textId="23E3A4C0" w:rsidR="006002FA" w:rsidRPr="006002FA" w:rsidRDefault="006002FA" w:rsidP="004F5776">
      <w:pPr>
        <w:numPr>
          <w:ilvl w:val="1"/>
          <w:numId w:val="1"/>
        </w:numPr>
        <w:shd w:val="clear" w:color="auto" w:fill="FFFFFF"/>
        <w:spacing w:before="120" w:after="100" w:afterAutospacing="1" w:line="240" w:lineRule="auto"/>
        <w:rPr>
          <w:rFonts w:eastAsia="Times New Roman" w:cs="Arial"/>
          <w:color w:val="000000"/>
          <w:lang w:eastAsia="en-AU"/>
        </w:rPr>
      </w:pPr>
      <w:r w:rsidRPr="006002FA">
        <w:rPr>
          <w:rFonts w:eastAsia="Times New Roman" w:cs="Arial"/>
          <w:color w:val="000000"/>
          <w:lang w:eastAsia="en-AU"/>
        </w:rPr>
        <w:t>For the purpose of determining whether a person who is, or was, an APS employee in the Agency has breached the Code, a formal hearing is not required.</w:t>
      </w:r>
    </w:p>
    <w:p w14:paraId="0DD7CC76" w14:textId="02DD4C67" w:rsidR="006A27DC" w:rsidRPr="000D788E" w:rsidRDefault="006002FA" w:rsidP="000D788E">
      <w:pPr>
        <w:numPr>
          <w:ilvl w:val="1"/>
          <w:numId w:val="1"/>
        </w:numPr>
        <w:shd w:val="clear" w:color="auto" w:fill="FFFFFF"/>
        <w:spacing w:before="120" w:after="0" w:line="240" w:lineRule="auto"/>
        <w:rPr>
          <w:rFonts w:eastAsia="Times New Roman" w:cs="Arial"/>
          <w:color w:val="000000"/>
          <w:lang w:eastAsia="en-AU"/>
        </w:rPr>
      </w:pPr>
      <w:r w:rsidRPr="006002FA">
        <w:rPr>
          <w:rFonts w:eastAsia="Times New Roman" w:cs="Arial"/>
          <w:color w:val="000000"/>
          <w:lang w:eastAsia="en-AU"/>
        </w:rPr>
        <w:t xml:space="preserve">The breach decision maker (or the </w:t>
      </w:r>
      <w:r w:rsidR="0077253C">
        <w:rPr>
          <w:rFonts w:eastAsia="Times New Roman" w:cs="Arial"/>
          <w:color w:val="000000"/>
          <w:lang w:eastAsia="en-AU"/>
        </w:rPr>
        <w:t>investigator</w:t>
      </w:r>
      <w:r w:rsidRPr="006002FA">
        <w:rPr>
          <w:rFonts w:eastAsia="Times New Roman" w:cs="Arial"/>
          <w:color w:val="000000"/>
          <w:lang w:eastAsia="en-AU"/>
        </w:rPr>
        <w:t xml:space="preserve"> assisting the breach decision maker, if any) where they consider in all the circumstances that the request is reasonable, must agree to a request made by the person who is suspected of breaching the Code to have a support person present in a meeting or interview they conduct.</w:t>
      </w:r>
    </w:p>
    <w:p w14:paraId="146FBE06" w14:textId="77777777" w:rsidR="006002FA" w:rsidRPr="006002FA" w:rsidRDefault="006002FA" w:rsidP="000D788E">
      <w:pPr>
        <w:numPr>
          <w:ilvl w:val="0"/>
          <w:numId w:val="1"/>
        </w:numPr>
        <w:spacing w:before="240" w:after="240" w:line="288" w:lineRule="auto"/>
        <w:ind w:left="357" w:hanging="357"/>
        <w:rPr>
          <w:b/>
        </w:rPr>
      </w:pPr>
      <w:bookmarkStart w:id="4" w:name="_Ref352683828"/>
      <w:r w:rsidRPr="006002FA">
        <w:rPr>
          <w:b/>
        </w:rPr>
        <w:t>Sanctions</w:t>
      </w:r>
    </w:p>
    <w:p w14:paraId="1DD9A474" w14:textId="77777777" w:rsidR="006002FA" w:rsidRPr="006002FA" w:rsidRDefault="006002FA" w:rsidP="004F5776">
      <w:pPr>
        <w:numPr>
          <w:ilvl w:val="1"/>
          <w:numId w:val="1"/>
        </w:numPr>
        <w:shd w:val="clear" w:color="auto" w:fill="FFFFFF"/>
        <w:spacing w:before="120" w:after="100" w:afterAutospacing="1" w:line="240" w:lineRule="auto"/>
        <w:rPr>
          <w:rFonts w:eastAsia="Times New Roman" w:cs="Arial"/>
          <w:color w:val="000000"/>
          <w:lang w:eastAsia="en-AU"/>
        </w:rPr>
      </w:pPr>
      <w:r w:rsidRPr="006002FA">
        <w:rPr>
          <w:rFonts w:eastAsia="Times New Roman" w:cs="Arial"/>
          <w:color w:val="000000"/>
          <w:lang w:eastAsia="en-AU"/>
        </w:rPr>
        <w:t>The process for deciding on sanction must be consistent with the principles of procedural fairness.</w:t>
      </w:r>
    </w:p>
    <w:p w14:paraId="4186B96D" w14:textId="77777777" w:rsidR="006002FA" w:rsidRPr="006002FA" w:rsidRDefault="006002FA" w:rsidP="004F5776">
      <w:pPr>
        <w:numPr>
          <w:ilvl w:val="1"/>
          <w:numId w:val="1"/>
        </w:numPr>
        <w:shd w:val="clear" w:color="auto" w:fill="FFFFFF"/>
        <w:spacing w:before="120" w:after="100" w:afterAutospacing="1" w:line="240" w:lineRule="auto"/>
        <w:rPr>
          <w:rFonts w:eastAsia="Times New Roman" w:cs="Arial"/>
          <w:color w:val="000000"/>
          <w:lang w:eastAsia="en-AU"/>
        </w:rPr>
      </w:pPr>
      <w:r w:rsidRPr="006002FA">
        <w:rPr>
          <w:rFonts w:eastAsia="Times New Roman" w:cs="Arial"/>
          <w:color w:val="000000"/>
          <w:lang w:eastAsia="en-AU"/>
        </w:rPr>
        <w:t>If a determination is made that an APS employee in the Agency has breached the Code, a sanction may not be imposed on the employee unless reasonable steps have been taken to:</w:t>
      </w:r>
    </w:p>
    <w:p w14:paraId="688468C8" w14:textId="77777777" w:rsidR="006002FA" w:rsidRPr="006002FA" w:rsidRDefault="006002FA" w:rsidP="004F5776">
      <w:pPr>
        <w:numPr>
          <w:ilvl w:val="2"/>
          <w:numId w:val="1"/>
        </w:numPr>
        <w:shd w:val="clear" w:color="auto" w:fill="FFFFFF"/>
        <w:spacing w:before="120" w:after="120" w:line="240" w:lineRule="auto"/>
        <w:ind w:left="1225" w:hanging="505"/>
        <w:rPr>
          <w:rFonts w:eastAsia="Times New Roman" w:cs="Arial"/>
          <w:color w:val="000000"/>
          <w:lang w:eastAsia="en-AU"/>
        </w:rPr>
      </w:pPr>
      <w:r w:rsidRPr="006002FA">
        <w:rPr>
          <w:rFonts w:eastAsia="Times New Roman" w:cs="Arial"/>
          <w:color w:val="000000"/>
          <w:lang w:eastAsia="en-AU"/>
        </w:rPr>
        <w:t>inform the employee of:</w:t>
      </w:r>
      <w:bookmarkEnd w:id="4"/>
    </w:p>
    <w:p w14:paraId="3AB4A6DC" w14:textId="77777777" w:rsidR="006002FA" w:rsidRPr="006002FA" w:rsidRDefault="006002FA" w:rsidP="004F5776">
      <w:pPr>
        <w:numPr>
          <w:ilvl w:val="4"/>
          <w:numId w:val="9"/>
        </w:numPr>
        <w:shd w:val="clear" w:color="auto" w:fill="FFFFFF"/>
        <w:spacing w:before="120" w:after="100" w:afterAutospacing="1" w:line="240" w:lineRule="auto"/>
        <w:rPr>
          <w:rFonts w:eastAsia="Times New Roman" w:cs="Arial"/>
          <w:color w:val="000000"/>
          <w:lang w:eastAsia="en-AU"/>
        </w:rPr>
      </w:pPr>
      <w:r w:rsidRPr="006002FA">
        <w:rPr>
          <w:rFonts w:eastAsia="Times New Roman" w:cs="Arial"/>
          <w:color w:val="000000"/>
          <w:lang w:eastAsia="en-AU"/>
        </w:rPr>
        <w:t>the determination that has been made;</w:t>
      </w:r>
    </w:p>
    <w:p w14:paraId="3F721678" w14:textId="77777777" w:rsidR="006002FA" w:rsidRPr="006002FA" w:rsidRDefault="006002FA" w:rsidP="004F5776">
      <w:pPr>
        <w:numPr>
          <w:ilvl w:val="4"/>
          <w:numId w:val="9"/>
        </w:numPr>
        <w:shd w:val="clear" w:color="auto" w:fill="FFFFFF"/>
        <w:spacing w:before="120" w:after="100" w:afterAutospacing="1" w:line="240" w:lineRule="auto"/>
        <w:rPr>
          <w:rFonts w:eastAsia="Times New Roman" w:cs="Arial"/>
          <w:color w:val="000000"/>
          <w:lang w:eastAsia="en-AU"/>
        </w:rPr>
      </w:pPr>
      <w:r w:rsidRPr="006002FA">
        <w:rPr>
          <w:rFonts w:eastAsia="Times New Roman" w:cs="Arial"/>
          <w:color w:val="000000"/>
          <w:lang w:eastAsia="en-AU"/>
        </w:rPr>
        <w:t>the sanction or sanctions that are under consideration; and</w:t>
      </w:r>
    </w:p>
    <w:p w14:paraId="16D4DD8D" w14:textId="77777777" w:rsidR="006002FA" w:rsidRPr="006002FA" w:rsidRDefault="006002FA" w:rsidP="004F5776">
      <w:pPr>
        <w:numPr>
          <w:ilvl w:val="4"/>
          <w:numId w:val="9"/>
        </w:numPr>
        <w:shd w:val="clear" w:color="auto" w:fill="FFFFFF"/>
        <w:spacing w:before="120" w:after="120" w:line="240" w:lineRule="auto"/>
        <w:rPr>
          <w:rFonts w:eastAsia="Times New Roman" w:cs="Arial"/>
          <w:color w:val="000000"/>
          <w:lang w:eastAsia="en-AU"/>
        </w:rPr>
      </w:pPr>
      <w:r w:rsidRPr="006002FA">
        <w:rPr>
          <w:rFonts w:eastAsia="Times New Roman" w:cs="Arial"/>
          <w:color w:val="000000"/>
          <w:lang w:eastAsia="en-AU"/>
        </w:rPr>
        <w:t>the factors that are under consideration in determining any sanction to be imposed; and</w:t>
      </w:r>
    </w:p>
    <w:p w14:paraId="7F442989" w14:textId="4D7A00C5" w:rsidR="006002FA" w:rsidRPr="006002FA" w:rsidRDefault="006002FA" w:rsidP="004F5776">
      <w:pPr>
        <w:numPr>
          <w:ilvl w:val="2"/>
          <w:numId w:val="1"/>
        </w:numPr>
        <w:shd w:val="clear" w:color="auto" w:fill="FFFFFF"/>
        <w:spacing w:before="120" w:after="120" w:line="240" w:lineRule="auto"/>
        <w:rPr>
          <w:rFonts w:eastAsia="Times New Roman" w:cs="Arial"/>
          <w:color w:val="000000"/>
          <w:lang w:eastAsia="en-AU"/>
        </w:rPr>
      </w:pPr>
      <w:r w:rsidRPr="006002FA">
        <w:rPr>
          <w:rFonts w:eastAsia="Times New Roman" w:cs="Arial"/>
          <w:color w:val="000000"/>
          <w:lang w:eastAsia="en-AU"/>
        </w:rPr>
        <w:t xml:space="preserve">give the employee a reasonable opportunity to make a written </w:t>
      </w:r>
      <w:r w:rsidR="008D1F62">
        <w:rPr>
          <w:rFonts w:eastAsia="Times New Roman" w:cs="Arial"/>
          <w:color w:val="000000"/>
          <w:lang w:eastAsia="en-AU"/>
        </w:rPr>
        <w:t>and/</w:t>
      </w:r>
      <w:r w:rsidR="00FB01AE">
        <w:rPr>
          <w:rFonts w:eastAsia="Times New Roman" w:cs="Arial"/>
          <w:color w:val="000000"/>
          <w:lang w:eastAsia="en-AU"/>
        </w:rPr>
        <w:t xml:space="preserve">or oral </w:t>
      </w:r>
      <w:r w:rsidRPr="006002FA">
        <w:rPr>
          <w:rFonts w:eastAsia="Times New Roman" w:cs="Arial"/>
          <w:color w:val="000000"/>
          <w:lang w:eastAsia="en-AU"/>
        </w:rPr>
        <w:t xml:space="preserve">statement in relation to the sanction or sanctions under consideration within </w:t>
      </w:r>
      <w:r w:rsidR="0077253C">
        <w:rPr>
          <w:rFonts w:eastAsia="Times New Roman" w:cs="Arial"/>
          <w:color w:val="000000"/>
          <w:lang w:eastAsia="en-AU"/>
        </w:rPr>
        <w:t>seven</w:t>
      </w:r>
      <w:r w:rsidRPr="006002FA">
        <w:rPr>
          <w:rFonts w:eastAsia="Times New Roman" w:cs="Arial"/>
          <w:color w:val="000000"/>
          <w:lang w:eastAsia="en-AU"/>
        </w:rPr>
        <w:t xml:space="preserve"> calendar days, or any longer period that is allowed by the sanction delegate.</w:t>
      </w:r>
    </w:p>
    <w:p w14:paraId="433F6024" w14:textId="0C20365A" w:rsidR="006002FA" w:rsidRPr="00834D99" w:rsidRDefault="006002FA" w:rsidP="004F5776">
      <w:pPr>
        <w:shd w:val="clear" w:color="auto" w:fill="FFFFFF"/>
        <w:spacing w:after="120" w:line="240" w:lineRule="auto"/>
        <w:ind w:left="1260" w:hanging="540"/>
        <w:rPr>
          <w:rFonts w:cs="Arial"/>
          <w:i/>
          <w:iCs/>
          <w:color w:val="555555"/>
          <w:lang w:val="en"/>
        </w:rPr>
      </w:pPr>
      <w:r w:rsidRPr="00834D99">
        <w:rPr>
          <w:rFonts w:cs="Arial"/>
          <w:i/>
          <w:iCs/>
          <w:color w:val="555555"/>
          <w:lang w:val="en"/>
        </w:rPr>
        <w:t>Note:</w:t>
      </w:r>
      <w:r w:rsidRPr="00834D99">
        <w:rPr>
          <w:rFonts w:cs="Arial"/>
          <w:i/>
          <w:iCs/>
          <w:color w:val="555555"/>
          <w:lang w:val="en"/>
        </w:rPr>
        <w:tab/>
      </w:r>
      <w:r w:rsidR="00834D99" w:rsidRPr="00834D99">
        <w:rPr>
          <w:rFonts w:cs="Arial"/>
          <w:i/>
          <w:iCs/>
          <w:color w:val="555555"/>
          <w:lang w:val="en"/>
        </w:rPr>
        <w:t xml:space="preserve"> </w:t>
      </w:r>
      <w:r w:rsidRPr="00834D99">
        <w:rPr>
          <w:rFonts w:cs="Arial"/>
          <w:i/>
          <w:iCs/>
          <w:color w:val="555555"/>
          <w:lang w:val="en"/>
        </w:rPr>
        <w:t>A sanction cannot be imposed on a person who is a former APS employee.</w:t>
      </w:r>
      <w:r w:rsidR="00F91D87" w:rsidRPr="00834D99">
        <w:rPr>
          <w:rFonts w:cs="Arial"/>
          <w:i/>
          <w:iCs/>
          <w:color w:val="555555"/>
          <w:lang w:val="en"/>
        </w:rPr>
        <w:t xml:space="preserve">  </w:t>
      </w:r>
    </w:p>
    <w:p w14:paraId="0474E742" w14:textId="18683872" w:rsidR="00A4067A" w:rsidRPr="00623B67" w:rsidRDefault="00A4067A" w:rsidP="004F5776">
      <w:pPr>
        <w:numPr>
          <w:ilvl w:val="1"/>
          <w:numId w:val="1"/>
        </w:numPr>
        <w:shd w:val="clear" w:color="auto" w:fill="FFFFFF"/>
        <w:spacing w:before="120" w:after="100" w:afterAutospacing="1" w:line="240" w:lineRule="auto"/>
        <w:rPr>
          <w:rFonts w:eastAsia="Times New Roman" w:cs="Arial"/>
          <w:color w:val="000000"/>
          <w:lang w:eastAsia="en-AU"/>
        </w:rPr>
      </w:pPr>
      <w:r>
        <w:rPr>
          <w:rFonts w:eastAsia="Times New Roman" w:cs="Arial"/>
          <w:color w:val="000000"/>
          <w:lang w:eastAsia="en-AU"/>
        </w:rPr>
        <w:t>As set out in section 38 of the Act, a certificate from the APS Commissioner is required to terminate the employment of an SES employee.</w:t>
      </w:r>
      <w:r w:rsidR="00F91D87">
        <w:rPr>
          <w:rFonts w:eastAsia="Times New Roman" w:cs="Arial"/>
          <w:color w:val="000000"/>
          <w:lang w:eastAsia="en-AU"/>
        </w:rPr>
        <w:t xml:space="preserve">  </w:t>
      </w:r>
    </w:p>
    <w:p w14:paraId="71582835" w14:textId="77777777" w:rsidR="006002FA" w:rsidRPr="006002FA" w:rsidRDefault="006002FA" w:rsidP="00FB01AE">
      <w:pPr>
        <w:numPr>
          <w:ilvl w:val="0"/>
          <w:numId w:val="1"/>
        </w:numPr>
        <w:spacing w:before="240" w:after="240" w:line="288" w:lineRule="auto"/>
        <w:ind w:left="357" w:hanging="357"/>
        <w:rPr>
          <w:b/>
        </w:rPr>
      </w:pPr>
      <w:r w:rsidRPr="006002FA">
        <w:rPr>
          <w:b/>
        </w:rPr>
        <w:t>Record of determination and sanction</w:t>
      </w:r>
    </w:p>
    <w:p w14:paraId="5E0B5F01" w14:textId="77777777" w:rsidR="006002FA" w:rsidRPr="006002FA" w:rsidRDefault="006002FA" w:rsidP="004F5776">
      <w:pPr>
        <w:numPr>
          <w:ilvl w:val="1"/>
          <w:numId w:val="1"/>
        </w:numPr>
        <w:shd w:val="clear" w:color="auto" w:fill="FFFFFF"/>
        <w:spacing w:before="120" w:after="100" w:afterAutospacing="1" w:line="240" w:lineRule="auto"/>
        <w:rPr>
          <w:rFonts w:eastAsia="Times New Roman" w:cs="Arial"/>
          <w:color w:val="000000"/>
          <w:lang w:eastAsia="en-AU"/>
        </w:rPr>
      </w:pPr>
      <w:r w:rsidRPr="006002FA">
        <w:rPr>
          <w:rFonts w:eastAsia="Times New Roman" w:cs="Arial"/>
          <w:color w:val="000000"/>
          <w:lang w:eastAsia="en-AU"/>
        </w:rPr>
        <w:t>If a determination in relation to a suspected breach of the Code by a person who is, or was, an APS employee in the Agency is made, a written record must be made of:</w:t>
      </w:r>
    </w:p>
    <w:p w14:paraId="75489CFA" w14:textId="77777777" w:rsidR="006002FA" w:rsidRPr="006002FA" w:rsidRDefault="006002FA" w:rsidP="004F5776">
      <w:pPr>
        <w:shd w:val="clear" w:color="auto" w:fill="FFFFFF"/>
        <w:spacing w:before="120" w:after="0" w:line="240" w:lineRule="auto"/>
        <w:ind w:left="1080" w:hanging="360"/>
        <w:rPr>
          <w:rFonts w:eastAsia="Times New Roman" w:cs="Arial"/>
          <w:color w:val="000000"/>
          <w:lang w:eastAsia="en-AU"/>
        </w:rPr>
      </w:pPr>
      <w:r w:rsidRPr="006002FA">
        <w:rPr>
          <w:rFonts w:eastAsia="Times New Roman" w:cs="Arial"/>
          <w:color w:val="000000"/>
          <w:lang w:eastAsia="en-AU"/>
        </w:rPr>
        <w:t>a)</w:t>
      </w:r>
      <w:r w:rsidRPr="006002FA">
        <w:rPr>
          <w:rFonts w:eastAsia="Times New Roman" w:cs="Arial"/>
          <w:color w:val="000000"/>
          <w:lang w:eastAsia="en-AU"/>
        </w:rPr>
        <w:tab/>
        <w:t>the suspected breach; and</w:t>
      </w:r>
    </w:p>
    <w:p w14:paraId="7DBB0712" w14:textId="77777777" w:rsidR="006002FA" w:rsidRPr="006002FA" w:rsidRDefault="006002FA" w:rsidP="004F5776">
      <w:pPr>
        <w:shd w:val="clear" w:color="auto" w:fill="FFFFFF"/>
        <w:spacing w:before="120" w:after="0" w:line="240" w:lineRule="auto"/>
        <w:ind w:left="1080" w:hanging="360"/>
        <w:rPr>
          <w:rFonts w:eastAsia="Times New Roman" w:cs="Arial"/>
          <w:color w:val="000000"/>
          <w:lang w:eastAsia="en-AU"/>
        </w:rPr>
      </w:pPr>
      <w:r w:rsidRPr="006002FA">
        <w:rPr>
          <w:rFonts w:eastAsia="Times New Roman" w:cs="Arial"/>
          <w:color w:val="000000"/>
          <w:lang w:eastAsia="en-AU"/>
        </w:rPr>
        <w:t>b)</w:t>
      </w:r>
      <w:r w:rsidRPr="006002FA">
        <w:rPr>
          <w:rFonts w:eastAsia="Times New Roman" w:cs="Arial"/>
          <w:color w:val="000000"/>
          <w:lang w:eastAsia="en-AU"/>
        </w:rPr>
        <w:tab/>
        <w:t>the determination; and</w:t>
      </w:r>
    </w:p>
    <w:p w14:paraId="0B0B3F3E" w14:textId="5C9EE1E8" w:rsidR="006002FA" w:rsidRPr="006002FA" w:rsidRDefault="006002FA" w:rsidP="004F5776">
      <w:pPr>
        <w:shd w:val="clear" w:color="auto" w:fill="FFFFFF"/>
        <w:spacing w:before="120" w:after="0" w:line="240" w:lineRule="auto"/>
        <w:ind w:left="1080" w:hanging="360"/>
        <w:rPr>
          <w:rFonts w:eastAsia="Times New Roman" w:cs="Arial"/>
          <w:color w:val="000000"/>
          <w:lang w:eastAsia="en-AU"/>
        </w:rPr>
      </w:pPr>
      <w:r w:rsidRPr="006002FA">
        <w:rPr>
          <w:rFonts w:eastAsia="Times New Roman" w:cs="Arial"/>
          <w:color w:val="000000"/>
          <w:lang w:eastAsia="en-AU"/>
        </w:rPr>
        <w:t>c)</w:t>
      </w:r>
      <w:r w:rsidRPr="006002FA">
        <w:rPr>
          <w:rFonts w:eastAsia="Times New Roman" w:cs="Arial"/>
          <w:color w:val="000000"/>
          <w:lang w:eastAsia="en-AU"/>
        </w:rPr>
        <w:tab/>
        <w:t>where</w:t>
      </w:r>
      <w:r w:rsidR="00FC4D81">
        <w:rPr>
          <w:rFonts w:eastAsia="Times New Roman" w:cs="Arial"/>
          <w:color w:val="000000"/>
          <w:lang w:eastAsia="en-AU"/>
        </w:rPr>
        <w:t xml:space="preserve"> the person is an APS employee – </w:t>
      </w:r>
      <w:r w:rsidRPr="006002FA">
        <w:rPr>
          <w:rFonts w:eastAsia="Times New Roman" w:cs="Arial"/>
          <w:color w:val="000000"/>
          <w:lang w:eastAsia="en-AU"/>
        </w:rPr>
        <w:t>any sanctions imposed as a result of a determination that the employee has breached the Code; and</w:t>
      </w:r>
    </w:p>
    <w:p w14:paraId="4985F12F" w14:textId="59C6522A" w:rsidR="006002FA" w:rsidRPr="00372D80" w:rsidRDefault="006002FA" w:rsidP="004F5776">
      <w:pPr>
        <w:shd w:val="clear" w:color="auto" w:fill="FFFFFF"/>
        <w:spacing w:before="120" w:after="0" w:line="240" w:lineRule="auto"/>
        <w:ind w:left="1080" w:hanging="360"/>
        <w:rPr>
          <w:rFonts w:eastAsia="Times New Roman" w:cs="Arial"/>
          <w:lang w:eastAsia="en-AU"/>
        </w:rPr>
      </w:pPr>
      <w:r w:rsidRPr="006002FA">
        <w:rPr>
          <w:rFonts w:eastAsia="Times New Roman" w:cs="Arial"/>
          <w:color w:val="000000"/>
          <w:lang w:eastAsia="en-AU"/>
        </w:rPr>
        <w:t>d)</w:t>
      </w:r>
      <w:r w:rsidRPr="006002FA">
        <w:rPr>
          <w:rFonts w:eastAsia="Times New Roman" w:cs="Arial"/>
          <w:color w:val="000000"/>
          <w:lang w:eastAsia="en-AU"/>
        </w:rPr>
        <w:tab/>
        <w:t xml:space="preserve">if a statement of reasons was given to the person regarding the determination in relation to suspected breach of the Code, or, in the case of an employee, </w:t>
      </w:r>
      <w:r w:rsidRPr="006002FA">
        <w:rPr>
          <w:rFonts w:eastAsia="Times New Roman" w:cs="Arial"/>
          <w:color w:val="000000"/>
          <w:lang w:eastAsia="en-AU"/>
        </w:rPr>
        <w:lastRenderedPageBreak/>
        <w:t>regarding the sanction dec</w:t>
      </w:r>
      <w:r w:rsidR="00FC4D81">
        <w:rPr>
          <w:rFonts w:eastAsia="Times New Roman" w:cs="Arial"/>
          <w:color w:val="000000"/>
          <w:lang w:eastAsia="en-AU"/>
        </w:rPr>
        <w:t xml:space="preserve">ision – </w:t>
      </w:r>
      <w:r w:rsidRPr="006002FA">
        <w:rPr>
          <w:rFonts w:eastAsia="Times New Roman" w:cs="Arial"/>
          <w:color w:val="000000"/>
          <w:lang w:eastAsia="en-AU"/>
        </w:rPr>
        <w:t xml:space="preserve">that statement of reasons or those statements </w:t>
      </w:r>
      <w:r w:rsidRPr="00372D80">
        <w:rPr>
          <w:rFonts w:eastAsia="Times New Roman" w:cs="Arial"/>
          <w:lang w:eastAsia="en-AU"/>
        </w:rPr>
        <w:t>of reasons.</w:t>
      </w:r>
    </w:p>
    <w:p w14:paraId="328272BD" w14:textId="4EAA54D8" w:rsidR="006002FA" w:rsidRPr="00372D80" w:rsidRDefault="006002FA" w:rsidP="004F5776">
      <w:pPr>
        <w:shd w:val="clear" w:color="auto" w:fill="FFFFFF"/>
        <w:spacing w:before="120" w:after="120" w:line="240" w:lineRule="auto"/>
        <w:ind w:left="1260" w:hanging="540"/>
        <w:rPr>
          <w:rFonts w:cs="Arial"/>
          <w:i/>
          <w:iCs/>
          <w:lang w:val="en"/>
        </w:rPr>
      </w:pPr>
      <w:r w:rsidRPr="00372D80">
        <w:rPr>
          <w:rFonts w:cs="Arial"/>
          <w:i/>
          <w:iCs/>
          <w:lang w:val="en"/>
        </w:rPr>
        <w:t>Note:</w:t>
      </w:r>
      <w:r w:rsidRPr="00372D80">
        <w:rPr>
          <w:rFonts w:cs="Arial"/>
          <w:i/>
          <w:iCs/>
          <w:lang w:val="en"/>
        </w:rPr>
        <w:tab/>
      </w:r>
      <w:r w:rsidR="00834D99" w:rsidRPr="00372D80">
        <w:rPr>
          <w:rFonts w:cs="Arial"/>
          <w:i/>
          <w:iCs/>
          <w:lang w:val="en"/>
        </w:rPr>
        <w:t xml:space="preserve"> </w:t>
      </w:r>
      <w:r w:rsidRPr="00372D80">
        <w:rPr>
          <w:rFonts w:cs="Arial"/>
          <w:i/>
          <w:iCs/>
          <w:lang w:val="en"/>
        </w:rPr>
        <w:t>The Archives Act 1983 and the Privacy Act 1988 apply to Agency records.</w:t>
      </w:r>
    </w:p>
    <w:p w14:paraId="15A90D48" w14:textId="0D6C239B" w:rsidR="005F34DC" w:rsidRPr="00372D80" w:rsidRDefault="005F34DC" w:rsidP="005F34DC">
      <w:pPr>
        <w:pStyle w:val="ListParagraph"/>
        <w:numPr>
          <w:ilvl w:val="0"/>
          <w:numId w:val="1"/>
        </w:numPr>
        <w:rPr>
          <w:b/>
          <w:lang w:val="en-US"/>
        </w:rPr>
      </w:pPr>
      <w:r w:rsidRPr="00372D80">
        <w:rPr>
          <w:b/>
          <w:lang w:val="en-US"/>
        </w:rPr>
        <w:t>Australian Government Security Vetting Agency (AGSVA) reporting requirements</w:t>
      </w:r>
    </w:p>
    <w:p w14:paraId="7FEE0725" w14:textId="143D35B3" w:rsidR="005F34DC" w:rsidRPr="00372D80" w:rsidRDefault="005F34DC" w:rsidP="005F34DC">
      <w:pPr>
        <w:shd w:val="clear" w:color="auto" w:fill="FFFFFF"/>
        <w:spacing w:before="120" w:after="100" w:afterAutospacing="1" w:line="240" w:lineRule="auto"/>
        <w:rPr>
          <w:rFonts w:eastAsia="Times New Roman" w:cs="Arial"/>
          <w:lang w:eastAsia="en-AU"/>
        </w:rPr>
      </w:pPr>
      <w:r w:rsidRPr="00372D80">
        <w:t>Employees holding security clearances through AGSVA should be aware that any disciplinary procedures involving themselves are required to be reported to AGSVA. This is regardless of whether the</w:t>
      </w:r>
      <w:r w:rsidR="00E71D91" w:rsidRPr="00372D80">
        <w:t xml:space="preserve"> clearance is </w:t>
      </w:r>
      <w:r w:rsidRPr="00372D80">
        <w:t xml:space="preserve">required for work within the NDIA </w:t>
      </w:r>
      <w:r w:rsidR="00E71D91" w:rsidRPr="00372D80">
        <w:t>or</w:t>
      </w:r>
      <w:r w:rsidRPr="00372D80">
        <w:t xml:space="preserve"> if it was sponsored or not by the NDIA.</w:t>
      </w:r>
      <w:r w:rsidR="00E71D91" w:rsidRPr="00372D80">
        <w:t xml:space="preserve"> The NDIA Security team will report these matters to AGSVA</w:t>
      </w:r>
      <w:r w:rsidRPr="00372D80">
        <w:t>.</w:t>
      </w:r>
    </w:p>
    <w:p w14:paraId="51788E42" w14:textId="68027202" w:rsidR="006002FA" w:rsidRPr="00372D80" w:rsidRDefault="00886D88" w:rsidP="00FB01AE">
      <w:pPr>
        <w:pStyle w:val="ListParagraph"/>
        <w:numPr>
          <w:ilvl w:val="0"/>
          <w:numId w:val="1"/>
        </w:numPr>
        <w:rPr>
          <w:b/>
          <w:lang w:val="en-US"/>
        </w:rPr>
      </w:pPr>
      <w:r w:rsidRPr="00372D80">
        <w:rPr>
          <w:b/>
          <w:lang w:val="en-US"/>
        </w:rPr>
        <w:t>Movement between Agencies</w:t>
      </w:r>
    </w:p>
    <w:p w14:paraId="49420D0F" w14:textId="77777777" w:rsidR="006230DB" w:rsidRDefault="006230DB" w:rsidP="004F5776">
      <w:pPr>
        <w:autoSpaceDE w:val="0"/>
        <w:autoSpaceDN w:val="0"/>
        <w:adjustRightInd w:val="0"/>
        <w:spacing w:before="120" w:after="120"/>
        <w:rPr>
          <w:rFonts w:ascii="Times New Roman" w:hAnsi="Times New Roman"/>
        </w:rPr>
      </w:pPr>
      <w:r>
        <w:t>If an ongoing employee is suspected of having breached the Code</w:t>
      </w:r>
      <w:r>
        <w:rPr>
          <w:szCs w:val="24"/>
        </w:rPr>
        <w:t xml:space="preserve"> of Conduct</w:t>
      </w:r>
      <w:r>
        <w:t>, and:</w:t>
      </w:r>
    </w:p>
    <w:p w14:paraId="05FBDB95" w14:textId="77777777" w:rsidR="006230DB" w:rsidRDefault="006230DB" w:rsidP="004F5776">
      <w:pPr>
        <w:pStyle w:val="ListParagraph"/>
        <w:numPr>
          <w:ilvl w:val="0"/>
          <w:numId w:val="5"/>
        </w:numPr>
        <w:autoSpaceDE w:val="0"/>
        <w:autoSpaceDN w:val="0"/>
        <w:adjustRightInd w:val="0"/>
        <w:spacing w:before="120" w:after="120" w:line="240" w:lineRule="auto"/>
      </w:pPr>
      <w:r>
        <w:t>the employee has been informed of the matters mentioned in cl 2.5(a); and</w:t>
      </w:r>
    </w:p>
    <w:p w14:paraId="2A23A285" w14:textId="77777777" w:rsidR="006230DB" w:rsidRDefault="006230DB" w:rsidP="004F5776">
      <w:pPr>
        <w:pStyle w:val="ListParagraph"/>
        <w:numPr>
          <w:ilvl w:val="0"/>
          <w:numId w:val="5"/>
        </w:numPr>
        <w:autoSpaceDE w:val="0"/>
        <w:autoSpaceDN w:val="0"/>
        <w:adjustRightInd w:val="0"/>
        <w:spacing w:before="120" w:after="120" w:line="240" w:lineRule="auto"/>
      </w:pPr>
      <w:r>
        <w:t>the matter has not yet been resolved, and</w:t>
      </w:r>
    </w:p>
    <w:p w14:paraId="341E956B" w14:textId="77777777" w:rsidR="006230DB" w:rsidRDefault="006230DB" w:rsidP="004F5776">
      <w:pPr>
        <w:pStyle w:val="ListParagraph"/>
        <w:numPr>
          <w:ilvl w:val="0"/>
          <w:numId w:val="5"/>
        </w:numPr>
        <w:autoSpaceDE w:val="0"/>
        <w:autoSpaceDN w:val="0"/>
        <w:adjustRightInd w:val="0"/>
        <w:spacing w:before="120" w:after="120" w:line="240" w:lineRule="auto"/>
        <w:rPr>
          <w:bCs/>
          <w:iCs/>
          <w:szCs w:val="24"/>
        </w:rPr>
      </w:pPr>
      <w:r>
        <w:t>a decision has been made that, apart from this clause, the employee would move to another agency in accordance with section 26 of the PS Act (including on promotion),</w:t>
      </w:r>
    </w:p>
    <w:p w14:paraId="14570031" w14:textId="77777777" w:rsidR="006230DB" w:rsidRDefault="006230DB" w:rsidP="004F5776">
      <w:pPr>
        <w:autoSpaceDE w:val="0"/>
        <w:autoSpaceDN w:val="0"/>
        <w:adjustRightInd w:val="0"/>
        <w:spacing w:before="120" w:after="120"/>
        <w:rPr>
          <w:rFonts w:eastAsia="Times New Roman"/>
          <w:szCs w:val="24"/>
          <w:lang w:eastAsia="en-AU"/>
        </w:rPr>
      </w:pPr>
      <w:r>
        <w:t xml:space="preserve">then unless the CEO and the new Agency Head agree otherwise, the movement (including on promotion) does not take effect until </w:t>
      </w:r>
      <w:r>
        <w:rPr>
          <w:szCs w:val="24"/>
          <w:lang w:eastAsia="en-AU"/>
        </w:rPr>
        <w:t>a determination is made in accordance with these procedures or the CEO decides that a determination is not necessary.</w:t>
      </w:r>
    </w:p>
    <w:p w14:paraId="414037FA" w14:textId="2828A2CE" w:rsidR="00834D99" w:rsidRDefault="00834D99" w:rsidP="004F5776">
      <w:pPr>
        <w:rPr>
          <w:b/>
          <w:color w:val="7030A0"/>
          <w:sz w:val="28"/>
          <w:szCs w:val="28"/>
        </w:rPr>
      </w:pPr>
      <w:r>
        <w:rPr>
          <w:b/>
          <w:color w:val="7030A0"/>
          <w:sz w:val="28"/>
          <w:szCs w:val="28"/>
        </w:rPr>
        <w:t>Version Control</w:t>
      </w:r>
    </w:p>
    <w:tbl>
      <w:tblPr>
        <w:tblStyle w:val="TableGrid"/>
        <w:tblW w:w="0" w:type="auto"/>
        <w:tblLook w:val="04A0" w:firstRow="1" w:lastRow="0" w:firstColumn="1" w:lastColumn="0" w:noHBand="0" w:noVBand="1"/>
      </w:tblPr>
      <w:tblGrid>
        <w:gridCol w:w="988"/>
        <w:gridCol w:w="2409"/>
        <w:gridCol w:w="3380"/>
        <w:gridCol w:w="2239"/>
      </w:tblGrid>
      <w:tr w:rsidR="00834D99" w14:paraId="4B024F3F" w14:textId="77777777" w:rsidTr="009D3FE3">
        <w:tc>
          <w:tcPr>
            <w:tcW w:w="988" w:type="dxa"/>
            <w:tcBorders>
              <w:top w:val="single" w:sz="4" w:space="0" w:color="auto"/>
              <w:left w:val="single" w:sz="4" w:space="0" w:color="auto"/>
              <w:bottom w:val="single" w:sz="4" w:space="0" w:color="auto"/>
              <w:right w:val="single" w:sz="4" w:space="0" w:color="auto"/>
            </w:tcBorders>
            <w:hideMark/>
          </w:tcPr>
          <w:p w14:paraId="57B04477" w14:textId="66A32005" w:rsidR="00834D99" w:rsidRDefault="00834D99" w:rsidP="004F5776">
            <w:pPr>
              <w:rPr>
                <w:b/>
                <w:sz w:val="20"/>
                <w:szCs w:val="20"/>
              </w:rPr>
            </w:pPr>
            <w:r>
              <w:rPr>
                <w:b/>
                <w:sz w:val="20"/>
                <w:szCs w:val="20"/>
              </w:rPr>
              <w:t>Version</w:t>
            </w:r>
          </w:p>
        </w:tc>
        <w:tc>
          <w:tcPr>
            <w:tcW w:w="2409" w:type="dxa"/>
            <w:tcBorders>
              <w:top w:val="single" w:sz="4" w:space="0" w:color="auto"/>
              <w:left w:val="single" w:sz="4" w:space="0" w:color="auto"/>
              <w:bottom w:val="single" w:sz="4" w:space="0" w:color="auto"/>
              <w:right w:val="single" w:sz="4" w:space="0" w:color="auto"/>
            </w:tcBorders>
            <w:hideMark/>
          </w:tcPr>
          <w:p w14:paraId="203F707C" w14:textId="77777777" w:rsidR="00834D99" w:rsidRDefault="00834D99" w:rsidP="004F5776">
            <w:pPr>
              <w:rPr>
                <w:b/>
                <w:sz w:val="20"/>
                <w:szCs w:val="20"/>
              </w:rPr>
            </w:pPr>
            <w:r>
              <w:rPr>
                <w:b/>
                <w:sz w:val="20"/>
                <w:szCs w:val="20"/>
              </w:rPr>
              <w:t>Revision</w:t>
            </w:r>
          </w:p>
        </w:tc>
        <w:tc>
          <w:tcPr>
            <w:tcW w:w="3380" w:type="dxa"/>
            <w:tcBorders>
              <w:top w:val="single" w:sz="4" w:space="0" w:color="auto"/>
              <w:left w:val="single" w:sz="4" w:space="0" w:color="auto"/>
              <w:bottom w:val="single" w:sz="4" w:space="0" w:color="auto"/>
              <w:right w:val="single" w:sz="4" w:space="0" w:color="auto"/>
            </w:tcBorders>
            <w:hideMark/>
          </w:tcPr>
          <w:p w14:paraId="3CCB0410" w14:textId="77777777" w:rsidR="00834D99" w:rsidRDefault="00834D99" w:rsidP="004F5776">
            <w:pPr>
              <w:rPr>
                <w:b/>
                <w:sz w:val="20"/>
                <w:szCs w:val="20"/>
              </w:rPr>
            </w:pPr>
            <w:r>
              <w:rPr>
                <w:b/>
                <w:sz w:val="20"/>
                <w:szCs w:val="20"/>
              </w:rPr>
              <w:t>Details of Amendment</w:t>
            </w:r>
          </w:p>
        </w:tc>
        <w:tc>
          <w:tcPr>
            <w:tcW w:w="2239" w:type="dxa"/>
            <w:tcBorders>
              <w:top w:val="single" w:sz="4" w:space="0" w:color="auto"/>
              <w:left w:val="single" w:sz="4" w:space="0" w:color="auto"/>
              <w:bottom w:val="single" w:sz="4" w:space="0" w:color="auto"/>
              <w:right w:val="single" w:sz="4" w:space="0" w:color="auto"/>
            </w:tcBorders>
            <w:hideMark/>
          </w:tcPr>
          <w:p w14:paraId="5367AA6F" w14:textId="77777777" w:rsidR="00834D99" w:rsidRDefault="00834D99" w:rsidP="004F5776">
            <w:pPr>
              <w:rPr>
                <w:b/>
                <w:sz w:val="20"/>
                <w:szCs w:val="20"/>
              </w:rPr>
            </w:pPr>
            <w:r>
              <w:rPr>
                <w:b/>
                <w:sz w:val="20"/>
                <w:szCs w:val="20"/>
              </w:rPr>
              <w:t>Date</w:t>
            </w:r>
          </w:p>
        </w:tc>
      </w:tr>
      <w:tr w:rsidR="00372D80" w:rsidRPr="00372D80" w14:paraId="59B5F08E" w14:textId="77777777" w:rsidTr="009D3FE3">
        <w:tc>
          <w:tcPr>
            <w:tcW w:w="988" w:type="dxa"/>
            <w:tcBorders>
              <w:top w:val="single" w:sz="4" w:space="0" w:color="auto"/>
              <w:left w:val="single" w:sz="4" w:space="0" w:color="auto"/>
              <w:bottom w:val="single" w:sz="4" w:space="0" w:color="auto"/>
              <w:right w:val="single" w:sz="4" w:space="0" w:color="auto"/>
            </w:tcBorders>
            <w:hideMark/>
          </w:tcPr>
          <w:p w14:paraId="32A70572" w14:textId="77777777" w:rsidR="00834D99" w:rsidRPr="00372D80" w:rsidRDefault="00834D99" w:rsidP="00FB01AE">
            <w:pPr>
              <w:rPr>
                <w:sz w:val="20"/>
                <w:szCs w:val="20"/>
              </w:rPr>
            </w:pPr>
            <w:r w:rsidRPr="00372D80">
              <w:rPr>
                <w:sz w:val="20"/>
                <w:szCs w:val="20"/>
              </w:rPr>
              <w:t>1</w:t>
            </w:r>
          </w:p>
        </w:tc>
        <w:tc>
          <w:tcPr>
            <w:tcW w:w="2409" w:type="dxa"/>
            <w:tcBorders>
              <w:top w:val="single" w:sz="4" w:space="0" w:color="auto"/>
              <w:left w:val="single" w:sz="4" w:space="0" w:color="auto"/>
              <w:bottom w:val="single" w:sz="4" w:space="0" w:color="auto"/>
              <w:right w:val="single" w:sz="4" w:space="0" w:color="auto"/>
            </w:tcBorders>
            <w:hideMark/>
          </w:tcPr>
          <w:p w14:paraId="4C88ACEC" w14:textId="77777777" w:rsidR="00834D99" w:rsidRPr="00372D80" w:rsidRDefault="00834D99" w:rsidP="00FB01AE">
            <w:pPr>
              <w:rPr>
                <w:sz w:val="20"/>
                <w:szCs w:val="20"/>
              </w:rPr>
            </w:pPr>
            <w:r w:rsidRPr="00372D80">
              <w:rPr>
                <w:sz w:val="20"/>
                <w:szCs w:val="20"/>
              </w:rPr>
              <w:t xml:space="preserve">New procedure </w:t>
            </w:r>
          </w:p>
        </w:tc>
        <w:tc>
          <w:tcPr>
            <w:tcW w:w="3380" w:type="dxa"/>
            <w:tcBorders>
              <w:top w:val="single" w:sz="4" w:space="0" w:color="auto"/>
              <w:left w:val="single" w:sz="4" w:space="0" w:color="auto"/>
              <w:bottom w:val="single" w:sz="4" w:space="0" w:color="auto"/>
              <w:right w:val="single" w:sz="4" w:space="0" w:color="auto"/>
            </w:tcBorders>
            <w:hideMark/>
          </w:tcPr>
          <w:p w14:paraId="325EB0A7" w14:textId="23779742" w:rsidR="00834D99" w:rsidRPr="00372D80" w:rsidRDefault="00834D99" w:rsidP="00FB01AE">
            <w:pPr>
              <w:rPr>
                <w:sz w:val="20"/>
                <w:szCs w:val="20"/>
              </w:rPr>
            </w:pPr>
            <w:r w:rsidRPr="00372D80">
              <w:rPr>
                <w:sz w:val="20"/>
                <w:szCs w:val="20"/>
              </w:rPr>
              <w:t xml:space="preserve">Signed by </w:t>
            </w:r>
            <w:r w:rsidR="00FB01AE" w:rsidRPr="00372D80">
              <w:rPr>
                <w:sz w:val="20"/>
                <w:szCs w:val="20"/>
              </w:rPr>
              <w:t>Head of P&amp;C</w:t>
            </w:r>
          </w:p>
        </w:tc>
        <w:tc>
          <w:tcPr>
            <w:tcW w:w="2239" w:type="dxa"/>
            <w:tcBorders>
              <w:top w:val="single" w:sz="4" w:space="0" w:color="auto"/>
              <w:left w:val="single" w:sz="4" w:space="0" w:color="auto"/>
              <w:bottom w:val="single" w:sz="4" w:space="0" w:color="auto"/>
              <w:right w:val="single" w:sz="4" w:space="0" w:color="auto"/>
            </w:tcBorders>
            <w:hideMark/>
          </w:tcPr>
          <w:p w14:paraId="75ABC51D" w14:textId="1B48A227" w:rsidR="00834D99" w:rsidRPr="00372D80" w:rsidRDefault="00095F5E" w:rsidP="00FB01AE">
            <w:pPr>
              <w:rPr>
                <w:sz w:val="20"/>
                <w:szCs w:val="20"/>
              </w:rPr>
            </w:pPr>
            <w:r w:rsidRPr="00372D80">
              <w:rPr>
                <w:sz w:val="20"/>
                <w:szCs w:val="20"/>
              </w:rPr>
              <w:t>2 December 2019</w:t>
            </w:r>
          </w:p>
        </w:tc>
      </w:tr>
      <w:tr w:rsidR="00372D80" w:rsidRPr="00372D80" w14:paraId="277D9C34" w14:textId="77777777" w:rsidTr="009D3FE3">
        <w:tc>
          <w:tcPr>
            <w:tcW w:w="988" w:type="dxa"/>
            <w:tcBorders>
              <w:top w:val="single" w:sz="4" w:space="0" w:color="auto"/>
              <w:left w:val="single" w:sz="4" w:space="0" w:color="auto"/>
              <w:bottom w:val="single" w:sz="4" w:space="0" w:color="auto"/>
              <w:right w:val="single" w:sz="4" w:space="0" w:color="auto"/>
            </w:tcBorders>
            <w:hideMark/>
          </w:tcPr>
          <w:p w14:paraId="33DA5DB7" w14:textId="77777777" w:rsidR="00834D99" w:rsidRPr="00372D80" w:rsidRDefault="00834D99" w:rsidP="00FB01AE">
            <w:pPr>
              <w:rPr>
                <w:sz w:val="20"/>
                <w:szCs w:val="20"/>
              </w:rPr>
            </w:pPr>
            <w:r w:rsidRPr="00372D80">
              <w:rPr>
                <w:sz w:val="20"/>
                <w:szCs w:val="20"/>
              </w:rPr>
              <w:t>2</w:t>
            </w:r>
          </w:p>
        </w:tc>
        <w:tc>
          <w:tcPr>
            <w:tcW w:w="2409" w:type="dxa"/>
            <w:tcBorders>
              <w:top w:val="single" w:sz="4" w:space="0" w:color="auto"/>
              <w:left w:val="single" w:sz="4" w:space="0" w:color="auto"/>
              <w:bottom w:val="single" w:sz="4" w:space="0" w:color="auto"/>
              <w:right w:val="single" w:sz="4" w:space="0" w:color="auto"/>
            </w:tcBorders>
          </w:tcPr>
          <w:p w14:paraId="5B49FF0F" w14:textId="13911159" w:rsidR="00834D99" w:rsidRPr="00372D80" w:rsidRDefault="009D3FE3" w:rsidP="00FB01AE">
            <w:pPr>
              <w:rPr>
                <w:sz w:val="20"/>
                <w:szCs w:val="20"/>
              </w:rPr>
            </w:pPr>
            <w:r w:rsidRPr="00372D80">
              <w:rPr>
                <w:sz w:val="20"/>
                <w:szCs w:val="20"/>
              </w:rPr>
              <w:t>AGSVA reporting</w:t>
            </w:r>
          </w:p>
        </w:tc>
        <w:tc>
          <w:tcPr>
            <w:tcW w:w="3380" w:type="dxa"/>
            <w:tcBorders>
              <w:top w:val="single" w:sz="4" w:space="0" w:color="auto"/>
              <w:left w:val="single" w:sz="4" w:space="0" w:color="auto"/>
              <w:bottom w:val="single" w:sz="4" w:space="0" w:color="auto"/>
              <w:right w:val="single" w:sz="4" w:space="0" w:color="auto"/>
            </w:tcBorders>
          </w:tcPr>
          <w:p w14:paraId="40CACA86" w14:textId="4B5C6743" w:rsidR="00834D99" w:rsidRPr="00372D80" w:rsidRDefault="009D3FE3" w:rsidP="004F5776">
            <w:pPr>
              <w:rPr>
                <w:sz w:val="20"/>
                <w:szCs w:val="20"/>
              </w:rPr>
            </w:pPr>
            <w:r w:rsidRPr="00372D80">
              <w:rPr>
                <w:sz w:val="20"/>
                <w:szCs w:val="20"/>
              </w:rPr>
              <w:t>Added AGSVA requirements</w:t>
            </w:r>
          </w:p>
        </w:tc>
        <w:tc>
          <w:tcPr>
            <w:tcW w:w="2239" w:type="dxa"/>
            <w:tcBorders>
              <w:top w:val="single" w:sz="4" w:space="0" w:color="auto"/>
              <w:left w:val="single" w:sz="4" w:space="0" w:color="auto"/>
              <w:bottom w:val="single" w:sz="4" w:space="0" w:color="auto"/>
              <w:right w:val="single" w:sz="4" w:space="0" w:color="auto"/>
            </w:tcBorders>
          </w:tcPr>
          <w:p w14:paraId="3EC85BFC" w14:textId="7EC09C2F" w:rsidR="00834D99" w:rsidRPr="00372D80" w:rsidRDefault="002D1AAC" w:rsidP="002D1AAC">
            <w:pPr>
              <w:rPr>
                <w:sz w:val="20"/>
                <w:szCs w:val="20"/>
              </w:rPr>
            </w:pPr>
            <w:r w:rsidRPr="00372D80">
              <w:rPr>
                <w:sz w:val="20"/>
                <w:szCs w:val="20"/>
              </w:rPr>
              <w:t>1 July</w:t>
            </w:r>
            <w:r w:rsidR="009D3FE3" w:rsidRPr="00372D80">
              <w:rPr>
                <w:sz w:val="20"/>
                <w:szCs w:val="20"/>
              </w:rPr>
              <w:t xml:space="preserve"> 2020</w:t>
            </w:r>
          </w:p>
        </w:tc>
      </w:tr>
      <w:tr w:rsidR="00834D99" w14:paraId="6F4ECCDD" w14:textId="77777777" w:rsidTr="009D3FE3">
        <w:tc>
          <w:tcPr>
            <w:tcW w:w="988" w:type="dxa"/>
            <w:tcBorders>
              <w:top w:val="single" w:sz="4" w:space="0" w:color="auto"/>
              <w:left w:val="single" w:sz="4" w:space="0" w:color="auto"/>
              <w:bottom w:val="single" w:sz="4" w:space="0" w:color="auto"/>
              <w:right w:val="single" w:sz="4" w:space="0" w:color="auto"/>
            </w:tcBorders>
            <w:hideMark/>
          </w:tcPr>
          <w:p w14:paraId="18DE3F93" w14:textId="77777777" w:rsidR="00834D99" w:rsidRDefault="00834D99" w:rsidP="00FB01AE">
            <w:pPr>
              <w:rPr>
                <w:sz w:val="20"/>
                <w:szCs w:val="20"/>
              </w:rPr>
            </w:pPr>
            <w:r>
              <w:rPr>
                <w:sz w:val="20"/>
                <w:szCs w:val="20"/>
              </w:rPr>
              <w:t>3</w:t>
            </w:r>
          </w:p>
        </w:tc>
        <w:tc>
          <w:tcPr>
            <w:tcW w:w="2409" w:type="dxa"/>
            <w:tcBorders>
              <w:top w:val="single" w:sz="4" w:space="0" w:color="auto"/>
              <w:left w:val="single" w:sz="4" w:space="0" w:color="auto"/>
              <w:bottom w:val="single" w:sz="4" w:space="0" w:color="auto"/>
              <w:right w:val="single" w:sz="4" w:space="0" w:color="auto"/>
            </w:tcBorders>
          </w:tcPr>
          <w:p w14:paraId="2139A539" w14:textId="69601546" w:rsidR="00834D99" w:rsidRDefault="001B6CBD" w:rsidP="001B6CBD">
            <w:pPr>
              <w:rPr>
                <w:sz w:val="20"/>
                <w:szCs w:val="20"/>
              </w:rPr>
            </w:pPr>
            <w:r>
              <w:rPr>
                <w:sz w:val="20"/>
                <w:szCs w:val="20"/>
              </w:rPr>
              <w:t xml:space="preserve">Suspension information </w:t>
            </w:r>
          </w:p>
        </w:tc>
        <w:tc>
          <w:tcPr>
            <w:tcW w:w="3380" w:type="dxa"/>
            <w:tcBorders>
              <w:top w:val="single" w:sz="4" w:space="0" w:color="auto"/>
              <w:left w:val="single" w:sz="4" w:space="0" w:color="auto"/>
              <w:bottom w:val="single" w:sz="4" w:space="0" w:color="auto"/>
              <w:right w:val="single" w:sz="4" w:space="0" w:color="auto"/>
            </w:tcBorders>
          </w:tcPr>
          <w:p w14:paraId="3B8445BD" w14:textId="5E418C2F" w:rsidR="00834D99" w:rsidRDefault="001B6CBD" w:rsidP="004F5776">
            <w:pPr>
              <w:rPr>
                <w:sz w:val="20"/>
                <w:szCs w:val="20"/>
              </w:rPr>
            </w:pPr>
            <w:r>
              <w:rPr>
                <w:sz w:val="20"/>
                <w:szCs w:val="20"/>
              </w:rPr>
              <w:t>Added for clarity regarding service</w:t>
            </w:r>
          </w:p>
        </w:tc>
        <w:tc>
          <w:tcPr>
            <w:tcW w:w="2239" w:type="dxa"/>
            <w:tcBorders>
              <w:top w:val="single" w:sz="4" w:space="0" w:color="auto"/>
              <w:left w:val="single" w:sz="4" w:space="0" w:color="auto"/>
              <w:bottom w:val="single" w:sz="4" w:space="0" w:color="auto"/>
              <w:right w:val="single" w:sz="4" w:space="0" w:color="auto"/>
            </w:tcBorders>
          </w:tcPr>
          <w:p w14:paraId="5C7428D1" w14:textId="088CBF92" w:rsidR="00834D99" w:rsidRDefault="00471AD4" w:rsidP="004F5776">
            <w:pPr>
              <w:rPr>
                <w:sz w:val="20"/>
                <w:szCs w:val="20"/>
              </w:rPr>
            </w:pPr>
            <w:r>
              <w:rPr>
                <w:sz w:val="20"/>
                <w:szCs w:val="20"/>
              </w:rPr>
              <w:t>12</w:t>
            </w:r>
            <w:r w:rsidR="001B6CBD">
              <w:rPr>
                <w:sz w:val="20"/>
                <w:szCs w:val="20"/>
              </w:rPr>
              <w:t xml:space="preserve"> April 2021</w:t>
            </w:r>
          </w:p>
        </w:tc>
      </w:tr>
      <w:tr w:rsidR="00A92E66" w14:paraId="5BB2DF76" w14:textId="77777777" w:rsidTr="009D3FE3">
        <w:tc>
          <w:tcPr>
            <w:tcW w:w="988" w:type="dxa"/>
            <w:tcBorders>
              <w:top w:val="single" w:sz="4" w:space="0" w:color="auto"/>
              <w:left w:val="single" w:sz="4" w:space="0" w:color="auto"/>
              <w:bottom w:val="single" w:sz="4" w:space="0" w:color="auto"/>
              <w:right w:val="single" w:sz="4" w:space="0" w:color="auto"/>
            </w:tcBorders>
          </w:tcPr>
          <w:p w14:paraId="620E3EC7" w14:textId="747CA1AF" w:rsidR="00A92E66" w:rsidRDefault="00A92E66" w:rsidP="00FB01AE">
            <w:pPr>
              <w:rPr>
                <w:sz w:val="20"/>
                <w:szCs w:val="20"/>
              </w:rPr>
            </w:pPr>
            <w:r>
              <w:rPr>
                <w:sz w:val="20"/>
                <w:szCs w:val="20"/>
              </w:rPr>
              <w:t>4</w:t>
            </w:r>
          </w:p>
        </w:tc>
        <w:tc>
          <w:tcPr>
            <w:tcW w:w="2409" w:type="dxa"/>
            <w:tcBorders>
              <w:top w:val="single" w:sz="4" w:space="0" w:color="auto"/>
              <w:left w:val="single" w:sz="4" w:space="0" w:color="auto"/>
              <w:bottom w:val="single" w:sz="4" w:space="0" w:color="auto"/>
              <w:right w:val="single" w:sz="4" w:space="0" w:color="auto"/>
            </w:tcBorders>
          </w:tcPr>
          <w:p w14:paraId="578B4D2E" w14:textId="681FF4BB" w:rsidR="00A92E66" w:rsidRDefault="000D788E" w:rsidP="001B6CBD">
            <w:pPr>
              <w:rPr>
                <w:sz w:val="20"/>
                <w:szCs w:val="20"/>
              </w:rPr>
            </w:pPr>
            <w:r>
              <w:rPr>
                <w:sz w:val="20"/>
                <w:szCs w:val="20"/>
              </w:rPr>
              <w:t>Suspension information</w:t>
            </w:r>
          </w:p>
        </w:tc>
        <w:tc>
          <w:tcPr>
            <w:tcW w:w="3380" w:type="dxa"/>
            <w:tcBorders>
              <w:top w:val="single" w:sz="4" w:space="0" w:color="auto"/>
              <w:left w:val="single" w:sz="4" w:space="0" w:color="auto"/>
              <w:bottom w:val="single" w:sz="4" w:space="0" w:color="auto"/>
              <w:right w:val="single" w:sz="4" w:space="0" w:color="auto"/>
            </w:tcBorders>
          </w:tcPr>
          <w:p w14:paraId="161CC557" w14:textId="68D58F8F" w:rsidR="00A92E66" w:rsidRDefault="000D788E" w:rsidP="000D788E">
            <w:pPr>
              <w:rPr>
                <w:sz w:val="20"/>
                <w:szCs w:val="20"/>
              </w:rPr>
            </w:pPr>
            <w:r>
              <w:rPr>
                <w:sz w:val="20"/>
                <w:szCs w:val="20"/>
              </w:rPr>
              <w:t>Removed specific reference to delegation</w:t>
            </w:r>
          </w:p>
        </w:tc>
        <w:tc>
          <w:tcPr>
            <w:tcW w:w="2239" w:type="dxa"/>
            <w:tcBorders>
              <w:top w:val="single" w:sz="4" w:space="0" w:color="auto"/>
              <w:left w:val="single" w:sz="4" w:space="0" w:color="auto"/>
              <w:bottom w:val="single" w:sz="4" w:space="0" w:color="auto"/>
              <w:right w:val="single" w:sz="4" w:space="0" w:color="auto"/>
            </w:tcBorders>
          </w:tcPr>
          <w:p w14:paraId="68CB5619" w14:textId="401F7D23" w:rsidR="00A92E66" w:rsidRDefault="000D788E" w:rsidP="004F5776">
            <w:pPr>
              <w:rPr>
                <w:sz w:val="20"/>
                <w:szCs w:val="20"/>
              </w:rPr>
            </w:pPr>
            <w:r>
              <w:rPr>
                <w:sz w:val="20"/>
                <w:szCs w:val="20"/>
              </w:rPr>
              <w:t>18 October 2021</w:t>
            </w:r>
          </w:p>
        </w:tc>
      </w:tr>
    </w:tbl>
    <w:p w14:paraId="1937302D" w14:textId="77777777" w:rsidR="00834D99" w:rsidRPr="005C3AA9" w:rsidRDefault="00834D99" w:rsidP="000D788E">
      <w:pPr>
        <w:rPr>
          <w:rStyle w:val="BookTitle"/>
          <w:i w:val="0"/>
          <w:iCs w:val="0"/>
          <w:smallCaps w:val="0"/>
          <w:spacing w:val="0"/>
        </w:rPr>
      </w:pPr>
    </w:p>
    <w:sectPr w:rsidR="00834D99" w:rsidRPr="005C3AA9" w:rsidSect="00E71D91">
      <w:headerReference w:type="default" r:id="rId9"/>
      <w:footerReference w:type="default" r:id="rId10"/>
      <w:pgSz w:w="11906" w:h="16838"/>
      <w:pgMar w:top="2836" w:right="1440" w:bottom="993" w:left="1440" w:header="964"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6BCC26" w14:textId="77777777" w:rsidR="00F453B9" w:rsidRDefault="00F453B9" w:rsidP="00CA6751">
      <w:pPr>
        <w:spacing w:after="0" w:line="240" w:lineRule="auto"/>
      </w:pPr>
      <w:r>
        <w:separator/>
      </w:r>
    </w:p>
    <w:p w14:paraId="6C83AC36" w14:textId="77777777" w:rsidR="00F453B9" w:rsidRDefault="00F453B9"/>
    <w:p w14:paraId="12728EBA" w14:textId="77777777" w:rsidR="00F453B9" w:rsidRDefault="00F453B9"/>
    <w:p w14:paraId="4FDA39D4" w14:textId="77777777" w:rsidR="00F453B9" w:rsidRDefault="00F453B9"/>
    <w:p w14:paraId="01E96611" w14:textId="77777777" w:rsidR="00F453B9" w:rsidRDefault="00F453B9"/>
  </w:endnote>
  <w:endnote w:type="continuationSeparator" w:id="0">
    <w:p w14:paraId="1D2B9642" w14:textId="77777777" w:rsidR="00F453B9" w:rsidRDefault="00F453B9" w:rsidP="00CA6751">
      <w:pPr>
        <w:spacing w:after="0" w:line="240" w:lineRule="auto"/>
      </w:pPr>
      <w:r>
        <w:continuationSeparator/>
      </w:r>
    </w:p>
    <w:p w14:paraId="2C302F3B" w14:textId="77777777" w:rsidR="00F453B9" w:rsidRDefault="00F453B9"/>
    <w:p w14:paraId="4F90A853" w14:textId="77777777" w:rsidR="00F453B9" w:rsidRDefault="00F453B9"/>
    <w:p w14:paraId="7B965356" w14:textId="77777777" w:rsidR="00F453B9" w:rsidRDefault="00F453B9"/>
    <w:p w14:paraId="51080C9E" w14:textId="77777777" w:rsidR="00F453B9" w:rsidRDefault="00F453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8FF6A" w14:textId="107D98A7" w:rsidR="007F2F99" w:rsidRDefault="007F2F99">
    <w:pPr>
      <w:pStyle w:val="Footer"/>
    </w:pPr>
    <w:r>
      <w:t xml:space="preserve">Page </w:t>
    </w:r>
    <w:sdt>
      <w:sdtPr>
        <w:id w:val="8735523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0D788E">
          <w:rPr>
            <w:noProof/>
          </w:rPr>
          <w:t>1</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sidR="000D788E">
          <w:rPr>
            <w:noProof/>
          </w:rPr>
          <w:t>6</w:t>
        </w:r>
        <w:r>
          <w:rPr>
            <w:noProof/>
          </w:rPr>
          <w:fldChar w:fldCharType="end"/>
        </w:r>
        <w:r>
          <w:rPr>
            <w:noProof/>
          </w:rPr>
          <w:tab/>
        </w:r>
        <w:r>
          <w:rPr>
            <w:noProof/>
          </w:rPr>
          <w:tab/>
        </w:r>
        <w:r w:rsidR="00A92E66">
          <w:rPr>
            <w:noProof/>
          </w:rPr>
          <w:t>V4</w:t>
        </w:r>
      </w:sdtContent>
    </w:sdt>
  </w:p>
  <w:p w14:paraId="4900E071" w14:textId="77777777" w:rsidR="00CA6751" w:rsidRDefault="00CA67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B72E83" w14:textId="77777777" w:rsidR="00F453B9" w:rsidRDefault="00F453B9" w:rsidP="00CA6751">
      <w:pPr>
        <w:spacing w:after="0" w:line="240" w:lineRule="auto"/>
      </w:pPr>
      <w:r>
        <w:separator/>
      </w:r>
    </w:p>
    <w:p w14:paraId="43803C38" w14:textId="77777777" w:rsidR="00F453B9" w:rsidRDefault="00F453B9"/>
    <w:p w14:paraId="29930803" w14:textId="77777777" w:rsidR="00F453B9" w:rsidRDefault="00F453B9"/>
    <w:p w14:paraId="08A72280" w14:textId="77777777" w:rsidR="00F453B9" w:rsidRDefault="00F453B9"/>
    <w:p w14:paraId="0EE33FF3" w14:textId="77777777" w:rsidR="00F453B9" w:rsidRDefault="00F453B9"/>
  </w:footnote>
  <w:footnote w:type="continuationSeparator" w:id="0">
    <w:p w14:paraId="3FA0225E" w14:textId="77777777" w:rsidR="00F453B9" w:rsidRDefault="00F453B9" w:rsidP="00CA6751">
      <w:pPr>
        <w:spacing w:after="0" w:line="240" w:lineRule="auto"/>
      </w:pPr>
      <w:r>
        <w:continuationSeparator/>
      </w:r>
    </w:p>
    <w:p w14:paraId="7D53523A" w14:textId="77777777" w:rsidR="00F453B9" w:rsidRDefault="00F453B9"/>
    <w:p w14:paraId="0086725C" w14:textId="77777777" w:rsidR="00F453B9" w:rsidRDefault="00F453B9"/>
    <w:p w14:paraId="40DDED7E" w14:textId="77777777" w:rsidR="00F453B9" w:rsidRDefault="00F453B9"/>
    <w:p w14:paraId="1CECCBD9" w14:textId="77777777" w:rsidR="00F453B9" w:rsidRDefault="00F453B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6C058C" w14:textId="3D5754BD" w:rsidR="00A1512C" w:rsidRDefault="00F263AA" w:rsidP="004F5776">
    <w:pPr>
      <w:pStyle w:val="Header"/>
      <w:tabs>
        <w:tab w:val="clear" w:pos="4513"/>
        <w:tab w:val="clear" w:pos="9026"/>
        <w:tab w:val="left" w:pos="3796"/>
      </w:tabs>
    </w:pPr>
    <w:r w:rsidRPr="00A1512C">
      <w:rPr>
        <w:noProof/>
        <w:lang w:eastAsia="en-AU"/>
      </w:rPr>
      <mc:AlternateContent>
        <mc:Choice Requires="wps">
          <w:drawing>
            <wp:anchor distT="0" distB="0" distL="114300" distR="114300" simplePos="0" relativeHeight="251660288" behindDoc="1" locked="0" layoutInCell="1" allowOverlap="1" wp14:anchorId="57123BAF" wp14:editId="2BC725C5">
              <wp:simplePos x="0" y="0"/>
              <wp:positionH relativeFrom="column">
                <wp:posOffset>71562</wp:posOffset>
              </wp:positionH>
              <wp:positionV relativeFrom="paragraph">
                <wp:posOffset>23963</wp:posOffset>
              </wp:positionV>
              <wp:extent cx="3305175" cy="1049573"/>
              <wp:effectExtent l="0" t="0" r="28575" b="177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1049573"/>
                      </a:xfrm>
                      <a:prstGeom prst="rect">
                        <a:avLst/>
                      </a:prstGeom>
                      <a:solidFill>
                        <a:schemeClr val="accent4">
                          <a:lumMod val="20000"/>
                          <a:lumOff val="80000"/>
                        </a:schemeClr>
                      </a:solidFill>
                      <a:ln w="9525">
                        <a:solidFill>
                          <a:srgbClr val="652F76"/>
                        </a:solidFill>
                        <a:miter lim="800000"/>
                        <a:headEnd/>
                        <a:tailEnd/>
                      </a:ln>
                    </wps:spPr>
                    <wps:txbx>
                      <w:txbxContent>
                        <w:p w14:paraId="07FCA102" w14:textId="22AD071E" w:rsidR="00F263AA" w:rsidRPr="004F5776" w:rsidRDefault="00F263AA" w:rsidP="00F263AA">
                          <w:pPr>
                            <w:rPr>
                              <w:u w:val="single"/>
                            </w:rPr>
                          </w:pPr>
                          <w:r>
                            <w:rPr>
                              <w:b/>
                            </w:rPr>
                            <w:t xml:space="preserve">Approved: </w:t>
                          </w:r>
                          <w:r w:rsidR="000D788E">
                            <w:t>18 October 2021</w:t>
                          </w:r>
                        </w:p>
                        <w:p w14:paraId="01E8EDD7" w14:textId="54C10C24" w:rsidR="00F263AA" w:rsidRDefault="00F263AA" w:rsidP="00F263AA">
                          <w:pPr>
                            <w:rPr>
                              <w:b/>
                            </w:rPr>
                          </w:pPr>
                          <w:r>
                            <w:rPr>
                              <w:b/>
                            </w:rPr>
                            <w:t xml:space="preserve">Owner: </w:t>
                          </w:r>
                          <w:r>
                            <w:t xml:space="preserve">People </w:t>
                          </w:r>
                          <w:r w:rsidR="00A92E66">
                            <w:t>and</w:t>
                          </w:r>
                          <w:r>
                            <w:t xml:space="preserve"> Culture Division</w:t>
                          </w:r>
                        </w:p>
                        <w:p w14:paraId="640A8E7E" w14:textId="2D1C67E7" w:rsidR="00A1512C" w:rsidRPr="00F4697D" w:rsidRDefault="00F263AA" w:rsidP="00F263AA">
                          <w:pPr>
                            <w:rPr>
                              <w:b/>
                            </w:rPr>
                          </w:pPr>
                          <w:r>
                            <w:rPr>
                              <w:b/>
                            </w:rPr>
                            <w:t xml:space="preserve">Contact: </w:t>
                          </w:r>
                          <w:r w:rsidR="00A92E66">
                            <w:t xml:space="preserve"> </w:t>
                          </w:r>
                          <w:hyperlink r:id="rId1" w:history="1">
                            <w:r w:rsidR="00A92E66" w:rsidRPr="00A92E66">
                              <w:rPr>
                                <w:rStyle w:val="Hyperlink"/>
                              </w:rPr>
                              <w:t>People and Culture Service Desk</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123BAF" id="_x0000_t202" coordsize="21600,21600" o:spt="202" path="m,l,21600r21600,l21600,xe">
              <v:stroke joinstyle="miter"/>
              <v:path gradientshapeok="t" o:connecttype="rect"/>
            </v:shapetype>
            <v:shape id="Text Box 2" o:spid="_x0000_s1026" type="#_x0000_t202" style="position:absolute;margin-left:5.65pt;margin-top:1.9pt;width:260.25pt;height:82.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" fillcolor="#e5dfec [663]" strokecolor="#652f76">
              <v:textbox>
                <w:txbxContent>
                  <w:p w14:paraId="07FCA102" w14:textId="22AD071E" w:rsidR="00F263AA" w:rsidRPr="004F5776" w:rsidRDefault="00F263AA" w:rsidP="00F263AA">
                    <w:pPr>
                      <w:rPr>
                        <w:u w:val="single"/>
                      </w:rPr>
                    </w:pPr>
                    <w:r>
                      <w:rPr>
                        <w:b/>
                      </w:rPr>
                      <w:t xml:space="preserve">Approved: </w:t>
                    </w:r>
                    <w:r w:rsidR="000D788E">
                      <w:t>18 October 2021</w:t>
                    </w:r>
                  </w:p>
                  <w:p w14:paraId="01E8EDD7" w14:textId="54C10C24" w:rsidR="00F263AA" w:rsidRDefault="00F263AA" w:rsidP="00F263AA">
                    <w:pPr>
                      <w:rPr>
                        <w:b/>
                      </w:rPr>
                    </w:pPr>
                    <w:r>
                      <w:rPr>
                        <w:b/>
                      </w:rPr>
                      <w:t xml:space="preserve">Owner: </w:t>
                    </w:r>
                    <w:r>
                      <w:t xml:space="preserve">People </w:t>
                    </w:r>
                    <w:r w:rsidR="00A92E66">
                      <w:t>and</w:t>
                    </w:r>
                    <w:r>
                      <w:t xml:space="preserve"> Culture Division</w:t>
                    </w:r>
                  </w:p>
                  <w:p w14:paraId="640A8E7E" w14:textId="2D1C67E7" w:rsidR="00A1512C" w:rsidRPr="00F4697D" w:rsidRDefault="00F263AA" w:rsidP="00F263AA">
                    <w:pPr>
                      <w:rPr>
                        <w:b/>
                      </w:rPr>
                    </w:pPr>
                    <w:r>
                      <w:rPr>
                        <w:b/>
                      </w:rPr>
                      <w:t xml:space="preserve">Contact: </w:t>
                    </w:r>
                    <w:r w:rsidR="00A92E66">
                      <w:t xml:space="preserve"> </w:t>
                    </w:r>
                    <w:hyperlink r:id="rId2" w:history="1">
                      <w:r w:rsidR="00A92E66" w:rsidRPr="00A92E66">
                        <w:rPr>
                          <w:rStyle w:val="Hyperlink"/>
                        </w:rPr>
                        <w:t>People and Culture Service Desk</w:t>
                      </w:r>
                    </w:hyperlink>
                  </w:p>
                </w:txbxContent>
              </v:textbox>
            </v:shape>
          </w:pict>
        </mc:Fallback>
      </mc:AlternateContent>
    </w:r>
    <w:r w:rsidR="00A1512C" w:rsidRPr="00A1512C">
      <w:rPr>
        <w:noProof/>
        <w:lang w:eastAsia="en-AU"/>
      </w:rPr>
      <w:drawing>
        <wp:anchor distT="0" distB="0" distL="114300" distR="114300" simplePos="0" relativeHeight="251659264" behindDoc="1" locked="0" layoutInCell="1" allowOverlap="1" wp14:anchorId="756FDB7D" wp14:editId="768C99F7">
          <wp:simplePos x="0" y="0"/>
          <wp:positionH relativeFrom="margin">
            <wp:posOffset>4399280</wp:posOffset>
          </wp:positionH>
          <wp:positionV relativeFrom="paragraph">
            <wp:posOffset>26670</wp:posOffset>
          </wp:positionV>
          <wp:extent cx="1825625" cy="953770"/>
          <wp:effectExtent l="0" t="0" r="3175" b="0"/>
          <wp:wrapNone/>
          <wp:docPr id="11" name="Picture 11" descr="NDIS logo"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S_logo (2).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825625" cy="9537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F22B1"/>
    <w:multiLevelType w:val="multilevel"/>
    <w:tmpl w:val="2A06932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7D777B6"/>
    <w:multiLevelType w:val="multilevel"/>
    <w:tmpl w:val="F80EB4B2"/>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lowerRoman"/>
      <w:lvlText w:val="%4."/>
      <w:lvlJc w:val="right"/>
      <w:pPr>
        <w:ind w:left="1440" w:hanging="360"/>
      </w:pPr>
      <w:rPr>
        <w:rFonts w:hint="default"/>
      </w:rPr>
    </w:lvl>
    <w:lvl w:ilvl="4">
      <w:start w:val="1"/>
      <w:numFmt w:val="lowerRoman"/>
      <w:lvlText w:val="%5."/>
      <w:lvlJc w:val="right"/>
      <w:pPr>
        <w:ind w:left="1800" w:hanging="360"/>
      </w:pPr>
      <w:rPr>
        <w:rFonts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 w15:restartNumberingAfterBreak="0">
    <w:nsid w:val="2B29761A"/>
    <w:multiLevelType w:val="hybridMultilevel"/>
    <w:tmpl w:val="AC9A2EC0"/>
    <w:lvl w:ilvl="0" w:tplc="D65ADA78">
      <w:start w:val="1"/>
      <w:numFmt w:val="lowerLetter"/>
      <w:lvlText w:val="%1)"/>
      <w:lvlJc w:val="left"/>
      <w:pPr>
        <w:ind w:left="720" w:hanging="360"/>
      </w:pPr>
      <w:rPr>
        <w:rFonts w:ascii="Times New Roman" w:eastAsia="Times New Roman" w:hAnsi="Times New Roman" w:cs="Times New Roman"/>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441C1FC7"/>
    <w:multiLevelType w:val="multilevel"/>
    <w:tmpl w:val="6ABE79D0"/>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lowerRoman"/>
      <w:lvlText w:val="%4."/>
      <w:lvlJc w:val="righ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 w15:restartNumberingAfterBreak="0">
    <w:nsid w:val="483148B1"/>
    <w:multiLevelType w:val="multilevel"/>
    <w:tmpl w:val="6ABE79D0"/>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lowerRoman"/>
      <w:lvlText w:val="%4."/>
      <w:lvlJc w:val="righ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 w15:restartNumberingAfterBreak="0">
    <w:nsid w:val="485B1802"/>
    <w:multiLevelType w:val="hybridMultilevel"/>
    <w:tmpl w:val="95C67A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DE51507"/>
    <w:multiLevelType w:val="multilevel"/>
    <w:tmpl w:val="088AFCC2"/>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lowerLetter"/>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52303367"/>
    <w:multiLevelType w:val="multilevel"/>
    <w:tmpl w:val="80084EC0"/>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lowerRoman"/>
      <w:lvlText w:val="%4."/>
      <w:lvlJc w:val="right"/>
      <w:pPr>
        <w:ind w:left="1440" w:hanging="360"/>
      </w:pPr>
      <w:rPr>
        <w:rFonts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 w15:restartNumberingAfterBreak="0">
    <w:nsid w:val="571E6347"/>
    <w:multiLevelType w:val="hybridMultilevel"/>
    <w:tmpl w:val="09E60222"/>
    <w:lvl w:ilvl="0" w:tplc="0C090001">
      <w:start w:val="1"/>
      <w:numFmt w:val="bullet"/>
      <w:lvlText w:val=""/>
      <w:lvlJc w:val="left"/>
      <w:pPr>
        <w:ind w:left="1996" w:hanging="360"/>
      </w:pPr>
      <w:rPr>
        <w:rFonts w:ascii="Symbol" w:hAnsi="Symbol" w:hint="default"/>
      </w:rPr>
    </w:lvl>
    <w:lvl w:ilvl="1" w:tplc="0C090003" w:tentative="1">
      <w:start w:val="1"/>
      <w:numFmt w:val="bullet"/>
      <w:lvlText w:val="o"/>
      <w:lvlJc w:val="left"/>
      <w:pPr>
        <w:ind w:left="2716" w:hanging="360"/>
      </w:pPr>
      <w:rPr>
        <w:rFonts w:ascii="Courier New" w:hAnsi="Courier New" w:cs="Courier New" w:hint="default"/>
      </w:rPr>
    </w:lvl>
    <w:lvl w:ilvl="2" w:tplc="0C090005" w:tentative="1">
      <w:start w:val="1"/>
      <w:numFmt w:val="bullet"/>
      <w:lvlText w:val=""/>
      <w:lvlJc w:val="left"/>
      <w:pPr>
        <w:ind w:left="3436" w:hanging="360"/>
      </w:pPr>
      <w:rPr>
        <w:rFonts w:ascii="Wingdings" w:hAnsi="Wingdings" w:hint="default"/>
      </w:rPr>
    </w:lvl>
    <w:lvl w:ilvl="3" w:tplc="0C090001" w:tentative="1">
      <w:start w:val="1"/>
      <w:numFmt w:val="bullet"/>
      <w:lvlText w:val=""/>
      <w:lvlJc w:val="left"/>
      <w:pPr>
        <w:ind w:left="4156" w:hanging="360"/>
      </w:pPr>
      <w:rPr>
        <w:rFonts w:ascii="Symbol" w:hAnsi="Symbol" w:hint="default"/>
      </w:rPr>
    </w:lvl>
    <w:lvl w:ilvl="4" w:tplc="0C090003" w:tentative="1">
      <w:start w:val="1"/>
      <w:numFmt w:val="bullet"/>
      <w:lvlText w:val="o"/>
      <w:lvlJc w:val="left"/>
      <w:pPr>
        <w:ind w:left="4876" w:hanging="360"/>
      </w:pPr>
      <w:rPr>
        <w:rFonts w:ascii="Courier New" w:hAnsi="Courier New" w:cs="Courier New" w:hint="default"/>
      </w:rPr>
    </w:lvl>
    <w:lvl w:ilvl="5" w:tplc="0C090005" w:tentative="1">
      <w:start w:val="1"/>
      <w:numFmt w:val="bullet"/>
      <w:lvlText w:val=""/>
      <w:lvlJc w:val="left"/>
      <w:pPr>
        <w:ind w:left="5596" w:hanging="360"/>
      </w:pPr>
      <w:rPr>
        <w:rFonts w:ascii="Wingdings" w:hAnsi="Wingdings" w:hint="default"/>
      </w:rPr>
    </w:lvl>
    <w:lvl w:ilvl="6" w:tplc="0C090001" w:tentative="1">
      <w:start w:val="1"/>
      <w:numFmt w:val="bullet"/>
      <w:lvlText w:val=""/>
      <w:lvlJc w:val="left"/>
      <w:pPr>
        <w:ind w:left="6316" w:hanging="360"/>
      </w:pPr>
      <w:rPr>
        <w:rFonts w:ascii="Symbol" w:hAnsi="Symbol" w:hint="default"/>
      </w:rPr>
    </w:lvl>
    <w:lvl w:ilvl="7" w:tplc="0C090003" w:tentative="1">
      <w:start w:val="1"/>
      <w:numFmt w:val="bullet"/>
      <w:lvlText w:val="o"/>
      <w:lvlJc w:val="left"/>
      <w:pPr>
        <w:ind w:left="7036" w:hanging="360"/>
      </w:pPr>
      <w:rPr>
        <w:rFonts w:ascii="Courier New" w:hAnsi="Courier New" w:cs="Courier New" w:hint="default"/>
      </w:rPr>
    </w:lvl>
    <w:lvl w:ilvl="8" w:tplc="0C090005" w:tentative="1">
      <w:start w:val="1"/>
      <w:numFmt w:val="bullet"/>
      <w:lvlText w:val=""/>
      <w:lvlJc w:val="left"/>
      <w:pPr>
        <w:ind w:left="7756" w:hanging="360"/>
      </w:pPr>
      <w:rPr>
        <w:rFonts w:ascii="Wingdings" w:hAnsi="Wingdings" w:hint="default"/>
      </w:rPr>
    </w:lvl>
  </w:abstractNum>
  <w:abstractNum w:abstractNumId="9" w15:restartNumberingAfterBreak="0">
    <w:nsid w:val="6D22102B"/>
    <w:multiLevelType w:val="multilevel"/>
    <w:tmpl w:val="F80EB4B2"/>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lowerRoman"/>
      <w:lvlText w:val="%4."/>
      <w:lvlJc w:val="right"/>
      <w:pPr>
        <w:ind w:left="1440" w:hanging="360"/>
      </w:pPr>
      <w:rPr>
        <w:rFonts w:hint="default"/>
      </w:rPr>
    </w:lvl>
    <w:lvl w:ilvl="4">
      <w:start w:val="1"/>
      <w:numFmt w:val="lowerRoman"/>
      <w:lvlText w:val="%5."/>
      <w:lvlJc w:val="right"/>
      <w:pPr>
        <w:ind w:left="1800" w:hanging="360"/>
      </w:pPr>
      <w:rPr>
        <w:rFonts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0" w15:restartNumberingAfterBreak="0">
    <w:nsid w:val="78AF18D1"/>
    <w:multiLevelType w:val="hybridMultilevel"/>
    <w:tmpl w:val="929267B4"/>
    <w:lvl w:ilvl="0" w:tplc="0C090001">
      <w:start w:val="1"/>
      <w:numFmt w:val="bullet"/>
      <w:lvlText w:val=""/>
      <w:lvlJc w:val="left"/>
      <w:pPr>
        <w:ind w:left="1996" w:hanging="360"/>
      </w:pPr>
      <w:rPr>
        <w:rFonts w:ascii="Symbol" w:hAnsi="Symbol" w:hint="default"/>
      </w:rPr>
    </w:lvl>
    <w:lvl w:ilvl="1" w:tplc="0C090003" w:tentative="1">
      <w:start w:val="1"/>
      <w:numFmt w:val="bullet"/>
      <w:lvlText w:val="o"/>
      <w:lvlJc w:val="left"/>
      <w:pPr>
        <w:ind w:left="2716" w:hanging="360"/>
      </w:pPr>
      <w:rPr>
        <w:rFonts w:ascii="Courier New" w:hAnsi="Courier New" w:cs="Courier New" w:hint="default"/>
      </w:rPr>
    </w:lvl>
    <w:lvl w:ilvl="2" w:tplc="0C090005" w:tentative="1">
      <w:start w:val="1"/>
      <w:numFmt w:val="bullet"/>
      <w:lvlText w:val=""/>
      <w:lvlJc w:val="left"/>
      <w:pPr>
        <w:ind w:left="3436" w:hanging="360"/>
      </w:pPr>
      <w:rPr>
        <w:rFonts w:ascii="Wingdings" w:hAnsi="Wingdings" w:hint="default"/>
      </w:rPr>
    </w:lvl>
    <w:lvl w:ilvl="3" w:tplc="0C090001" w:tentative="1">
      <w:start w:val="1"/>
      <w:numFmt w:val="bullet"/>
      <w:lvlText w:val=""/>
      <w:lvlJc w:val="left"/>
      <w:pPr>
        <w:ind w:left="4156" w:hanging="360"/>
      </w:pPr>
      <w:rPr>
        <w:rFonts w:ascii="Symbol" w:hAnsi="Symbol" w:hint="default"/>
      </w:rPr>
    </w:lvl>
    <w:lvl w:ilvl="4" w:tplc="0C090003" w:tentative="1">
      <w:start w:val="1"/>
      <w:numFmt w:val="bullet"/>
      <w:lvlText w:val="o"/>
      <w:lvlJc w:val="left"/>
      <w:pPr>
        <w:ind w:left="4876" w:hanging="360"/>
      </w:pPr>
      <w:rPr>
        <w:rFonts w:ascii="Courier New" w:hAnsi="Courier New" w:cs="Courier New" w:hint="default"/>
      </w:rPr>
    </w:lvl>
    <w:lvl w:ilvl="5" w:tplc="0C090005" w:tentative="1">
      <w:start w:val="1"/>
      <w:numFmt w:val="bullet"/>
      <w:lvlText w:val=""/>
      <w:lvlJc w:val="left"/>
      <w:pPr>
        <w:ind w:left="5596" w:hanging="360"/>
      </w:pPr>
      <w:rPr>
        <w:rFonts w:ascii="Wingdings" w:hAnsi="Wingdings" w:hint="default"/>
      </w:rPr>
    </w:lvl>
    <w:lvl w:ilvl="6" w:tplc="0C090001" w:tentative="1">
      <w:start w:val="1"/>
      <w:numFmt w:val="bullet"/>
      <w:lvlText w:val=""/>
      <w:lvlJc w:val="left"/>
      <w:pPr>
        <w:ind w:left="6316" w:hanging="360"/>
      </w:pPr>
      <w:rPr>
        <w:rFonts w:ascii="Symbol" w:hAnsi="Symbol" w:hint="default"/>
      </w:rPr>
    </w:lvl>
    <w:lvl w:ilvl="7" w:tplc="0C090003" w:tentative="1">
      <w:start w:val="1"/>
      <w:numFmt w:val="bullet"/>
      <w:lvlText w:val="o"/>
      <w:lvlJc w:val="left"/>
      <w:pPr>
        <w:ind w:left="7036" w:hanging="360"/>
      </w:pPr>
      <w:rPr>
        <w:rFonts w:ascii="Courier New" w:hAnsi="Courier New" w:cs="Courier New" w:hint="default"/>
      </w:rPr>
    </w:lvl>
    <w:lvl w:ilvl="8" w:tplc="0C090005" w:tentative="1">
      <w:start w:val="1"/>
      <w:numFmt w:val="bullet"/>
      <w:lvlText w:val=""/>
      <w:lvlJc w:val="left"/>
      <w:pPr>
        <w:ind w:left="7756" w:hanging="360"/>
      </w:pPr>
      <w:rPr>
        <w:rFonts w:ascii="Wingdings" w:hAnsi="Wingdings" w:hint="default"/>
      </w:rPr>
    </w:lvl>
  </w:abstractNum>
  <w:num w:numId="1">
    <w:abstractNumId w:val="6"/>
  </w:num>
  <w:num w:numId="2">
    <w:abstractNumId w:val="0"/>
  </w:num>
  <w:num w:numId="3">
    <w:abstractNumId w:val="4"/>
  </w:num>
  <w:num w:numId="4">
    <w:abstractNumId w:val="3"/>
  </w:num>
  <w:num w:numId="5">
    <w:abstractNumId w:val="2"/>
    <w:lvlOverride w:ilvl="0">
      <w:startOverride w:val="1"/>
    </w:lvlOverride>
    <w:lvlOverride w:ilvl="1"/>
    <w:lvlOverride w:ilvl="2"/>
    <w:lvlOverride w:ilvl="3"/>
    <w:lvlOverride w:ilvl="4"/>
    <w:lvlOverride w:ilvl="5"/>
    <w:lvlOverride w:ilvl="6"/>
    <w:lvlOverride w:ilvl="7"/>
    <w:lvlOverride w:ilvl="8"/>
  </w:num>
  <w:num w:numId="6">
    <w:abstractNumId w:val="2"/>
  </w:num>
  <w:num w:numId="7">
    <w:abstractNumId w:val="7"/>
  </w:num>
  <w:num w:numId="8">
    <w:abstractNumId w:val="9"/>
  </w:num>
  <w:num w:numId="9">
    <w:abstractNumId w:val="1"/>
  </w:num>
  <w:num w:numId="10">
    <w:abstractNumId w:val="5"/>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2FA"/>
    <w:rsid w:val="00015D16"/>
    <w:rsid w:val="00026013"/>
    <w:rsid w:val="000412D8"/>
    <w:rsid w:val="000432DC"/>
    <w:rsid w:val="00087E3D"/>
    <w:rsid w:val="00095F5E"/>
    <w:rsid w:val="000B3E7E"/>
    <w:rsid w:val="000C2944"/>
    <w:rsid w:val="000D788E"/>
    <w:rsid w:val="000E4B95"/>
    <w:rsid w:val="0012003F"/>
    <w:rsid w:val="0013572F"/>
    <w:rsid w:val="00155401"/>
    <w:rsid w:val="00163339"/>
    <w:rsid w:val="001756AF"/>
    <w:rsid w:val="00182996"/>
    <w:rsid w:val="001860C2"/>
    <w:rsid w:val="001B2979"/>
    <w:rsid w:val="001B6CBD"/>
    <w:rsid w:val="001D47B0"/>
    <w:rsid w:val="001E630D"/>
    <w:rsid w:val="002664F7"/>
    <w:rsid w:val="00285FAE"/>
    <w:rsid w:val="00293712"/>
    <w:rsid w:val="002D1AAC"/>
    <w:rsid w:val="002D6A81"/>
    <w:rsid w:val="00303AFA"/>
    <w:rsid w:val="00364CB5"/>
    <w:rsid w:val="00372D80"/>
    <w:rsid w:val="00386A7B"/>
    <w:rsid w:val="0039616D"/>
    <w:rsid w:val="003B2BB8"/>
    <w:rsid w:val="003D1351"/>
    <w:rsid w:val="003D34FF"/>
    <w:rsid w:val="00457CC3"/>
    <w:rsid w:val="00471AD4"/>
    <w:rsid w:val="00490EB6"/>
    <w:rsid w:val="004A5DF5"/>
    <w:rsid w:val="004B54CA"/>
    <w:rsid w:val="004C3B5F"/>
    <w:rsid w:val="004E5CBF"/>
    <w:rsid w:val="004F5776"/>
    <w:rsid w:val="0056410E"/>
    <w:rsid w:val="00581E93"/>
    <w:rsid w:val="005A30C8"/>
    <w:rsid w:val="005A640A"/>
    <w:rsid w:val="005B4E8D"/>
    <w:rsid w:val="005C3AA9"/>
    <w:rsid w:val="005C5180"/>
    <w:rsid w:val="005C55E0"/>
    <w:rsid w:val="005E630F"/>
    <w:rsid w:val="005F19AE"/>
    <w:rsid w:val="005F34DC"/>
    <w:rsid w:val="005F5C8F"/>
    <w:rsid w:val="006002FA"/>
    <w:rsid w:val="00617106"/>
    <w:rsid w:val="006230DB"/>
    <w:rsid w:val="00623B67"/>
    <w:rsid w:val="0063262C"/>
    <w:rsid w:val="006A144D"/>
    <w:rsid w:val="006A27DC"/>
    <w:rsid w:val="006A4CE7"/>
    <w:rsid w:val="006A741E"/>
    <w:rsid w:val="006D2305"/>
    <w:rsid w:val="006E470F"/>
    <w:rsid w:val="00702BAB"/>
    <w:rsid w:val="00711443"/>
    <w:rsid w:val="0073633F"/>
    <w:rsid w:val="0076111E"/>
    <w:rsid w:val="007707BE"/>
    <w:rsid w:val="0077253C"/>
    <w:rsid w:val="00785261"/>
    <w:rsid w:val="007940B2"/>
    <w:rsid w:val="007A706F"/>
    <w:rsid w:val="007B0256"/>
    <w:rsid w:val="007C61D7"/>
    <w:rsid w:val="007E4F0E"/>
    <w:rsid w:val="007F2F99"/>
    <w:rsid w:val="00832005"/>
    <w:rsid w:val="00834D99"/>
    <w:rsid w:val="00852639"/>
    <w:rsid w:val="00867366"/>
    <w:rsid w:val="00886D88"/>
    <w:rsid w:val="008D1467"/>
    <w:rsid w:val="008D1F62"/>
    <w:rsid w:val="008D72DB"/>
    <w:rsid w:val="00912675"/>
    <w:rsid w:val="009225F0"/>
    <w:rsid w:val="009618D8"/>
    <w:rsid w:val="00976B89"/>
    <w:rsid w:val="0098427D"/>
    <w:rsid w:val="00997421"/>
    <w:rsid w:val="009D3FE3"/>
    <w:rsid w:val="009E37F5"/>
    <w:rsid w:val="00A14751"/>
    <w:rsid w:val="00A1512C"/>
    <w:rsid w:val="00A4067A"/>
    <w:rsid w:val="00A623DD"/>
    <w:rsid w:val="00A64AF2"/>
    <w:rsid w:val="00A92E66"/>
    <w:rsid w:val="00A97F68"/>
    <w:rsid w:val="00AE2D6E"/>
    <w:rsid w:val="00AE77CA"/>
    <w:rsid w:val="00AF1D7C"/>
    <w:rsid w:val="00B0622D"/>
    <w:rsid w:val="00B21BEA"/>
    <w:rsid w:val="00B3690F"/>
    <w:rsid w:val="00B4183B"/>
    <w:rsid w:val="00B67009"/>
    <w:rsid w:val="00BA2DB9"/>
    <w:rsid w:val="00BB49CE"/>
    <w:rsid w:val="00BB5161"/>
    <w:rsid w:val="00BE7148"/>
    <w:rsid w:val="00C1093F"/>
    <w:rsid w:val="00C45FE4"/>
    <w:rsid w:val="00C51604"/>
    <w:rsid w:val="00C53199"/>
    <w:rsid w:val="00C71AC7"/>
    <w:rsid w:val="00C804DB"/>
    <w:rsid w:val="00C87E31"/>
    <w:rsid w:val="00CA54F0"/>
    <w:rsid w:val="00CA6751"/>
    <w:rsid w:val="00CB7902"/>
    <w:rsid w:val="00CC6A39"/>
    <w:rsid w:val="00D0031D"/>
    <w:rsid w:val="00D14BBB"/>
    <w:rsid w:val="00DF2A82"/>
    <w:rsid w:val="00E00286"/>
    <w:rsid w:val="00E104F6"/>
    <w:rsid w:val="00E32647"/>
    <w:rsid w:val="00E344C2"/>
    <w:rsid w:val="00E50C36"/>
    <w:rsid w:val="00E71D91"/>
    <w:rsid w:val="00EA2F94"/>
    <w:rsid w:val="00EA609E"/>
    <w:rsid w:val="00EC29A8"/>
    <w:rsid w:val="00EC5947"/>
    <w:rsid w:val="00F263AA"/>
    <w:rsid w:val="00F353B1"/>
    <w:rsid w:val="00F44DBB"/>
    <w:rsid w:val="00F453B9"/>
    <w:rsid w:val="00F62669"/>
    <w:rsid w:val="00F70D37"/>
    <w:rsid w:val="00F91D87"/>
    <w:rsid w:val="00FA4488"/>
    <w:rsid w:val="00FA6DC8"/>
    <w:rsid w:val="00FB01AE"/>
    <w:rsid w:val="00FC4D81"/>
    <w:rsid w:val="00FD15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B16703"/>
  <w15:docId w15:val="{A63D9CBB-1558-4F04-9D53-FC90FCB67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4CA"/>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styleId="Hyperlink">
    <w:name w:val="Hyperlink"/>
    <w:basedOn w:val="DefaultParagraphFont"/>
    <w:uiPriority w:val="99"/>
    <w:unhideWhenUsed/>
    <w:rsid w:val="005C55E0"/>
    <w:rPr>
      <w:color w:val="0000FF" w:themeColor="hyperlink"/>
      <w:u w:val="single"/>
    </w:rPr>
  </w:style>
  <w:style w:type="character" w:styleId="FollowedHyperlink">
    <w:name w:val="FollowedHyperlink"/>
    <w:basedOn w:val="DefaultParagraphFont"/>
    <w:uiPriority w:val="99"/>
    <w:semiHidden/>
    <w:unhideWhenUsed/>
    <w:rsid w:val="00A14751"/>
    <w:rPr>
      <w:color w:val="800080" w:themeColor="followedHyperlink"/>
      <w:u w:val="single"/>
    </w:rPr>
  </w:style>
  <w:style w:type="paragraph" w:styleId="Header">
    <w:name w:val="header"/>
    <w:basedOn w:val="Normal"/>
    <w:link w:val="HeaderChar"/>
    <w:uiPriority w:val="99"/>
    <w:unhideWhenUsed/>
    <w:rsid w:val="00CA67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6751"/>
    <w:rPr>
      <w:rFonts w:ascii="Arial" w:hAnsi="Arial"/>
    </w:rPr>
  </w:style>
  <w:style w:type="paragraph" w:styleId="Footer">
    <w:name w:val="footer"/>
    <w:basedOn w:val="Normal"/>
    <w:link w:val="FooterChar"/>
    <w:uiPriority w:val="99"/>
    <w:unhideWhenUsed/>
    <w:rsid w:val="00CA67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6751"/>
    <w:rPr>
      <w:rFonts w:ascii="Arial" w:hAnsi="Arial"/>
    </w:rPr>
  </w:style>
  <w:style w:type="paragraph" w:styleId="BalloonText">
    <w:name w:val="Balloon Text"/>
    <w:basedOn w:val="Normal"/>
    <w:link w:val="BalloonTextChar"/>
    <w:uiPriority w:val="99"/>
    <w:semiHidden/>
    <w:unhideWhenUsed/>
    <w:rsid w:val="009974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7421"/>
    <w:rPr>
      <w:rFonts w:ascii="Segoe UI" w:hAnsi="Segoe UI" w:cs="Segoe UI"/>
      <w:sz w:val="18"/>
      <w:szCs w:val="18"/>
    </w:rPr>
  </w:style>
  <w:style w:type="character" w:styleId="CommentReference">
    <w:name w:val="annotation reference"/>
    <w:basedOn w:val="DefaultParagraphFont"/>
    <w:uiPriority w:val="99"/>
    <w:semiHidden/>
    <w:unhideWhenUsed/>
    <w:rsid w:val="00E344C2"/>
    <w:rPr>
      <w:sz w:val="16"/>
      <w:szCs w:val="16"/>
    </w:rPr>
  </w:style>
  <w:style w:type="paragraph" w:styleId="CommentText">
    <w:name w:val="annotation text"/>
    <w:basedOn w:val="Normal"/>
    <w:link w:val="CommentTextChar"/>
    <w:uiPriority w:val="99"/>
    <w:semiHidden/>
    <w:unhideWhenUsed/>
    <w:rsid w:val="00E344C2"/>
    <w:pPr>
      <w:spacing w:line="240" w:lineRule="auto"/>
    </w:pPr>
    <w:rPr>
      <w:sz w:val="20"/>
      <w:szCs w:val="20"/>
    </w:rPr>
  </w:style>
  <w:style w:type="character" w:customStyle="1" w:styleId="CommentTextChar">
    <w:name w:val="Comment Text Char"/>
    <w:basedOn w:val="DefaultParagraphFont"/>
    <w:link w:val="CommentText"/>
    <w:uiPriority w:val="99"/>
    <w:semiHidden/>
    <w:rsid w:val="00E344C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344C2"/>
    <w:rPr>
      <w:b/>
      <w:bCs/>
    </w:rPr>
  </w:style>
  <w:style w:type="character" w:customStyle="1" w:styleId="CommentSubjectChar">
    <w:name w:val="Comment Subject Char"/>
    <w:basedOn w:val="CommentTextChar"/>
    <w:link w:val="CommentSubject"/>
    <w:uiPriority w:val="99"/>
    <w:semiHidden/>
    <w:rsid w:val="00E344C2"/>
    <w:rPr>
      <w:rFonts w:ascii="Arial" w:hAnsi="Arial"/>
      <w:b/>
      <w:bCs/>
      <w:sz w:val="20"/>
      <w:szCs w:val="20"/>
    </w:rPr>
  </w:style>
  <w:style w:type="table" w:styleId="TableGrid">
    <w:name w:val="Table Grid"/>
    <w:basedOn w:val="TableNormal"/>
    <w:uiPriority w:val="59"/>
    <w:rsid w:val="00581E93"/>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84046">
      <w:bodyDiv w:val="1"/>
      <w:marLeft w:val="0"/>
      <w:marRight w:val="0"/>
      <w:marTop w:val="0"/>
      <w:marBottom w:val="0"/>
      <w:divBdr>
        <w:top w:val="none" w:sz="0" w:space="0" w:color="auto"/>
        <w:left w:val="none" w:sz="0" w:space="0" w:color="auto"/>
        <w:bottom w:val="none" w:sz="0" w:space="0" w:color="auto"/>
        <w:right w:val="none" w:sz="0" w:space="0" w:color="auto"/>
      </w:divBdr>
    </w:div>
    <w:div w:id="101144531">
      <w:bodyDiv w:val="1"/>
      <w:marLeft w:val="0"/>
      <w:marRight w:val="0"/>
      <w:marTop w:val="0"/>
      <w:marBottom w:val="0"/>
      <w:divBdr>
        <w:top w:val="none" w:sz="0" w:space="0" w:color="auto"/>
        <w:left w:val="none" w:sz="0" w:space="0" w:color="auto"/>
        <w:bottom w:val="none" w:sz="0" w:space="0" w:color="auto"/>
        <w:right w:val="none" w:sz="0" w:space="0" w:color="auto"/>
      </w:divBdr>
    </w:div>
    <w:div w:id="1009068095">
      <w:bodyDiv w:val="1"/>
      <w:marLeft w:val="0"/>
      <w:marRight w:val="0"/>
      <w:marTop w:val="0"/>
      <w:marBottom w:val="0"/>
      <w:divBdr>
        <w:top w:val="none" w:sz="0" w:space="0" w:color="auto"/>
        <w:left w:val="none" w:sz="0" w:space="0" w:color="auto"/>
        <w:bottom w:val="none" w:sz="0" w:space="0" w:color="auto"/>
        <w:right w:val="none" w:sz="0" w:space="0" w:color="auto"/>
      </w:divBdr>
    </w:div>
    <w:div w:id="1035353159">
      <w:bodyDiv w:val="1"/>
      <w:marLeft w:val="0"/>
      <w:marRight w:val="0"/>
      <w:marTop w:val="0"/>
      <w:marBottom w:val="0"/>
      <w:divBdr>
        <w:top w:val="none" w:sz="0" w:space="0" w:color="auto"/>
        <w:left w:val="none" w:sz="0" w:space="0" w:color="auto"/>
        <w:bottom w:val="none" w:sz="0" w:space="0" w:color="auto"/>
        <w:right w:val="none" w:sz="0" w:space="0" w:color="auto"/>
      </w:divBdr>
    </w:div>
    <w:div w:id="1271014734">
      <w:bodyDiv w:val="1"/>
      <w:marLeft w:val="0"/>
      <w:marRight w:val="0"/>
      <w:marTop w:val="0"/>
      <w:marBottom w:val="0"/>
      <w:divBdr>
        <w:top w:val="none" w:sz="0" w:space="0" w:color="auto"/>
        <w:left w:val="none" w:sz="0" w:space="0" w:color="auto"/>
        <w:bottom w:val="none" w:sz="0" w:space="0" w:color="auto"/>
        <w:right w:val="none" w:sz="0" w:space="0" w:color="auto"/>
      </w:divBdr>
    </w:div>
    <w:div w:id="1666277500">
      <w:bodyDiv w:val="1"/>
      <w:marLeft w:val="0"/>
      <w:marRight w:val="0"/>
      <w:marTop w:val="0"/>
      <w:marBottom w:val="0"/>
      <w:divBdr>
        <w:top w:val="none" w:sz="0" w:space="0" w:color="auto"/>
        <w:left w:val="none" w:sz="0" w:space="0" w:color="auto"/>
        <w:bottom w:val="none" w:sz="0" w:space="0" w:color="auto"/>
        <w:right w:val="none" w:sz="0" w:space="0" w:color="auto"/>
      </w:divBdr>
    </w:div>
    <w:div w:id="1851411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hyperlink" Target="https://jira.apps.ndis.gov.au/servicedesk/customer/portal/19/group/123" TargetMode="External"/><Relationship Id="rId1" Type="http://schemas.openxmlformats.org/officeDocument/2006/relationships/hyperlink" Target="https://jira.apps.ndis.gov.au/servicedesk/customer/portal/19/group/1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87F55-1549-4ED7-A0C4-A44454AE2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1813</Words>
  <Characters>10340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12129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HONNER, Mick</dc:creator>
  <cp:lastModifiedBy>Dalton, Emily</cp:lastModifiedBy>
  <cp:revision>2</cp:revision>
  <cp:lastPrinted>2020-09-14T01:10:00Z</cp:lastPrinted>
  <dcterms:created xsi:type="dcterms:W3CDTF">2021-10-27T21:03:00Z</dcterms:created>
  <dcterms:modified xsi:type="dcterms:W3CDTF">2021-10-27T21:03:00Z</dcterms:modified>
</cp:coreProperties>
</file>