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E015" w14:textId="5A30124D" w:rsidR="00FB5BC7" w:rsidRDefault="00FB5BC7" w:rsidP="00FB5BC7">
      <w:pPr>
        <w:pStyle w:val="Heading1"/>
        <w:spacing w:before="1440"/>
        <w:ind w:left="720"/>
      </w:pPr>
      <w:bookmarkStart w:id="0" w:name="_Toc452634577"/>
      <w:bookmarkStart w:id="1" w:name="_Toc460240399"/>
      <w:r w:rsidRPr="00CC42BC">
        <w:rPr>
          <w:rFonts w:eastAsiaTheme="minorEastAsia" w:cs="Arial"/>
          <w:b w:val="0"/>
          <w:noProof/>
          <w:szCs w:val="96"/>
          <w:lang w:eastAsia="en-AU"/>
        </w:rPr>
        <w:drawing>
          <wp:anchor distT="0" distB="0" distL="114300" distR="114300" simplePos="0" relativeHeight="251659264" behindDoc="1" locked="0" layoutInCell="1" allowOverlap="1" wp14:anchorId="11198A84" wp14:editId="7C5351D3">
            <wp:simplePos x="0" y="0"/>
            <wp:positionH relativeFrom="page">
              <wp:posOffset>392430</wp:posOffset>
            </wp:positionH>
            <wp:positionV relativeFrom="page">
              <wp:posOffset>340995</wp:posOffset>
            </wp:positionV>
            <wp:extent cx="6839585" cy="8999855"/>
            <wp:effectExtent l="0" t="0" r="0" b="0"/>
            <wp:wrapNone/>
            <wp:docPr id="15" name="Picture 15" descr="NDIS Ready - Communications Toolkit" title="NDIS Ready - Communications Toolk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14:paraId="2206BA1D" w14:textId="0181480C" w:rsidR="006B52B9" w:rsidRPr="00400FDB" w:rsidRDefault="00EC5BEC" w:rsidP="00FB5BC7">
      <w:pPr>
        <w:pStyle w:val="Heading1"/>
        <w:spacing w:before="1440"/>
        <w:ind w:left="720"/>
        <w:rPr>
          <w:color w:val="7030A0"/>
        </w:rPr>
      </w:pPr>
      <w:bookmarkStart w:id="2" w:name="_Toc452634578"/>
      <w:bookmarkStart w:id="3" w:name="_Toc460240400"/>
      <w:r w:rsidRPr="00FB5BC7">
        <w:t>ND</w:t>
      </w:r>
      <w:r w:rsidR="006B52B9" w:rsidRPr="00FB5BC7">
        <w:t xml:space="preserve">IS </w:t>
      </w:r>
      <w:r w:rsidR="00AD47A5">
        <w:t>media toolkit</w:t>
      </w:r>
      <w:r w:rsidR="006B52B9" w:rsidRPr="00FB5BC7">
        <w:t xml:space="preserve"> – </w:t>
      </w:r>
      <w:bookmarkEnd w:id="2"/>
      <w:bookmarkEnd w:id="3"/>
      <w:r w:rsidR="00AD47A5">
        <w:t xml:space="preserve">Accessible </w:t>
      </w:r>
      <w:proofErr w:type="gramStart"/>
      <w:r w:rsidR="00AD47A5">
        <w:t>version</w:t>
      </w:r>
      <w:proofErr w:type="gramEnd"/>
    </w:p>
    <w:p w14:paraId="6CF8F72B" w14:textId="77777777" w:rsidR="00AD47A5" w:rsidRDefault="006B52B9" w:rsidP="00AD47A5">
      <w:pPr>
        <w:pStyle w:val="Heading2"/>
      </w:pPr>
      <w:r>
        <w:br w:type="page"/>
      </w:r>
      <w:r w:rsidR="00AD47A5">
        <w:lastRenderedPageBreak/>
        <w:t>Portraying people with a disability in the media</w:t>
      </w:r>
    </w:p>
    <w:p w14:paraId="768D5DCC" w14:textId="631D48A8" w:rsidR="00AD47A5" w:rsidRDefault="00AD47A5" w:rsidP="00AD47A5">
      <w:r>
        <w:t>People with a disability should be portrayed as active members of the community rather than inspirational or victims or sufferers.</w:t>
      </w:r>
    </w:p>
    <w:p w14:paraId="2854632E" w14:textId="77777777" w:rsidR="00AD47A5" w:rsidRDefault="00AD47A5" w:rsidP="00AD47A5">
      <w:pPr>
        <w:pStyle w:val="Heading2"/>
      </w:pPr>
      <w:r>
        <w:t>Writing and reporting</w:t>
      </w:r>
    </w:p>
    <w:p w14:paraId="263F5E6A" w14:textId="77777777" w:rsidR="00AD47A5" w:rsidRDefault="00AD47A5" w:rsidP="00AD47A5">
      <w:pPr>
        <w:pStyle w:val="ListParagraph"/>
        <w:numPr>
          <w:ilvl w:val="0"/>
          <w:numId w:val="43"/>
        </w:numPr>
      </w:pPr>
      <w:r>
        <w:t>Use person-centred language that respects people with disability as active individuals with control over their own lives.</w:t>
      </w:r>
    </w:p>
    <w:p w14:paraId="405EAB8B" w14:textId="77777777" w:rsidR="00AD47A5" w:rsidRDefault="00AD47A5" w:rsidP="00AD47A5">
      <w:pPr>
        <w:pStyle w:val="ListParagraph"/>
        <w:numPr>
          <w:ilvl w:val="0"/>
          <w:numId w:val="43"/>
        </w:numPr>
      </w:pPr>
      <w:r>
        <w:t>Try not to make the person's disability the main focus of the story. Ask the person how they would like their disability described.</w:t>
      </w:r>
    </w:p>
    <w:p w14:paraId="22E8E3FB" w14:textId="749BE807" w:rsidR="00AD47A5" w:rsidRDefault="00AD47A5" w:rsidP="00AD47A5">
      <w:pPr>
        <w:pStyle w:val="ListParagraph"/>
        <w:numPr>
          <w:ilvl w:val="0"/>
          <w:numId w:val="43"/>
        </w:numPr>
      </w:pPr>
      <w:r>
        <w:t>Avoid excessive emotive language and negative words such as suffer or misfortune. On the other hand, don't patronise; sensationalising the achievements of a person with a disability should also be avoided.</w:t>
      </w:r>
    </w:p>
    <w:tbl>
      <w:tblPr>
        <w:tblStyle w:val="ListTable1Ligh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describing appropriate language when reporting on disability"/>
      </w:tblPr>
      <w:tblGrid>
        <w:gridCol w:w="4508"/>
        <w:gridCol w:w="4508"/>
      </w:tblGrid>
      <w:tr w:rsidR="00AD47A5" w:rsidRPr="00AD47A5" w14:paraId="7792110B" w14:textId="77777777" w:rsidTr="00AD47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Borders>
              <w:bottom w:val="none" w:sz="0" w:space="0" w:color="auto"/>
            </w:tcBorders>
            <w:shd w:val="clear" w:color="auto" w:fill="D9D9D9" w:themeFill="background1" w:themeFillShade="D9"/>
          </w:tcPr>
          <w:p w14:paraId="130E5161" w14:textId="4B47EBAC" w:rsidR="00AD47A5" w:rsidRPr="00AD47A5" w:rsidRDefault="00AD47A5" w:rsidP="00AD47A5">
            <w:pPr>
              <w:rPr>
                <w:rFonts w:cs="Arial"/>
              </w:rPr>
            </w:pPr>
            <w:r w:rsidRPr="00AD47A5">
              <w:rPr>
                <w:rFonts w:cs="Arial"/>
              </w:rPr>
              <w:t>Do use</w:t>
            </w:r>
          </w:p>
        </w:tc>
        <w:tc>
          <w:tcPr>
            <w:tcW w:w="4508" w:type="dxa"/>
            <w:tcBorders>
              <w:bottom w:val="none" w:sz="0" w:space="0" w:color="auto"/>
            </w:tcBorders>
            <w:shd w:val="clear" w:color="auto" w:fill="D9D9D9" w:themeFill="background1" w:themeFillShade="D9"/>
          </w:tcPr>
          <w:p w14:paraId="310A30B8" w14:textId="77777777" w:rsidR="00AD47A5" w:rsidRPr="00AD47A5" w:rsidRDefault="00AD47A5" w:rsidP="00AD47A5">
            <w:pPr>
              <w:cnfStyle w:val="100000000000" w:firstRow="1" w:lastRow="0" w:firstColumn="0" w:lastColumn="0" w:oddVBand="0" w:evenVBand="0" w:oddHBand="0" w:evenHBand="0" w:firstRowFirstColumn="0" w:firstRowLastColumn="0" w:lastRowFirstColumn="0" w:lastRowLastColumn="0"/>
              <w:rPr>
                <w:rFonts w:cs="Arial"/>
              </w:rPr>
            </w:pPr>
            <w:r w:rsidRPr="00AD47A5">
              <w:rPr>
                <w:rFonts w:cs="Arial"/>
              </w:rPr>
              <w:t>Don't use</w:t>
            </w:r>
          </w:p>
          <w:p w14:paraId="2754B435" w14:textId="77777777" w:rsidR="00AD47A5" w:rsidRPr="00AD47A5" w:rsidRDefault="00AD47A5" w:rsidP="00AD47A5">
            <w:pPr>
              <w:cnfStyle w:val="100000000000" w:firstRow="1" w:lastRow="0" w:firstColumn="0" w:lastColumn="0" w:oddVBand="0" w:evenVBand="0" w:oddHBand="0" w:evenHBand="0" w:firstRowFirstColumn="0" w:firstRowLastColumn="0" w:lastRowFirstColumn="0" w:lastRowLastColumn="0"/>
              <w:rPr>
                <w:rFonts w:cs="Arial"/>
              </w:rPr>
            </w:pPr>
          </w:p>
        </w:tc>
      </w:tr>
      <w:tr w:rsidR="00AD47A5" w:rsidRPr="00AD47A5" w14:paraId="271425A2" w14:textId="77777777" w:rsidTr="00AD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9A4D140" w14:textId="5536778A" w:rsidR="00AD47A5" w:rsidRPr="00AD47A5" w:rsidRDefault="00AD47A5" w:rsidP="00AD47A5">
            <w:pPr>
              <w:rPr>
                <w:rFonts w:cs="Arial"/>
                <w:b w:val="0"/>
              </w:rPr>
            </w:pPr>
            <w:r w:rsidRPr="00AD47A5">
              <w:rPr>
                <w:rFonts w:cs="Arial"/>
                <w:b w:val="0"/>
                <w:color w:val="000001"/>
              </w:rPr>
              <w:t>People with disability / person with a disability</w:t>
            </w:r>
          </w:p>
        </w:tc>
        <w:tc>
          <w:tcPr>
            <w:tcW w:w="4508" w:type="dxa"/>
          </w:tcPr>
          <w:p w14:paraId="28A85859" w14:textId="77777777" w:rsidR="00AD47A5" w:rsidRPr="00AD47A5" w:rsidRDefault="00AD47A5" w:rsidP="00AD47A5">
            <w:pPr>
              <w:cnfStyle w:val="000000100000" w:firstRow="0" w:lastRow="0" w:firstColumn="0" w:lastColumn="0" w:oddVBand="0" w:evenVBand="0" w:oddHBand="1" w:evenHBand="0" w:firstRowFirstColumn="0" w:firstRowLastColumn="0" w:lastRowFirstColumn="0" w:lastRowLastColumn="0"/>
              <w:rPr>
                <w:rFonts w:cs="Arial"/>
              </w:rPr>
            </w:pPr>
            <w:r w:rsidRPr="00AD47A5">
              <w:rPr>
                <w:rFonts w:cs="Arial"/>
              </w:rPr>
              <w:t>Disabled people / disabled person</w:t>
            </w:r>
          </w:p>
          <w:p w14:paraId="02FC60A4" w14:textId="77777777" w:rsidR="00AD47A5" w:rsidRPr="00AD47A5" w:rsidRDefault="00AD47A5" w:rsidP="00AD47A5">
            <w:pPr>
              <w:cnfStyle w:val="000000100000" w:firstRow="0" w:lastRow="0" w:firstColumn="0" w:lastColumn="0" w:oddVBand="0" w:evenVBand="0" w:oddHBand="1" w:evenHBand="0" w:firstRowFirstColumn="0" w:firstRowLastColumn="0" w:lastRowFirstColumn="0" w:lastRowLastColumn="0"/>
              <w:rPr>
                <w:rFonts w:cs="Arial"/>
              </w:rPr>
            </w:pPr>
          </w:p>
        </w:tc>
      </w:tr>
      <w:tr w:rsidR="00AD47A5" w:rsidRPr="00AD47A5" w14:paraId="75677351" w14:textId="77777777" w:rsidTr="00AD47A5">
        <w:tc>
          <w:tcPr>
            <w:cnfStyle w:val="001000000000" w:firstRow="0" w:lastRow="0" w:firstColumn="1" w:lastColumn="0" w:oddVBand="0" w:evenVBand="0" w:oddHBand="0" w:evenHBand="0" w:firstRowFirstColumn="0" w:firstRowLastColumn="0" w:lastRowFirstColumn="0" w:lastRowLastColumn="0"/>
            <w:tcW w:w="4508" w:type="dxa"/>
          </w:tcPr>
          <w:p w14:paraId="08535EF5" w14:textId="77777777" w:rsidR="00AD47A5" w:rsidRPr="00AD47A5" w:rsidRDefault="00AD47A5" w:rsidP="00AD47A5">
            <w:pPr>
              <w:autoSpaceDE w:val="0"/>
              <w:autoSpaceDN w:val="0"/>
              <w:adjustRightInd w:val="0"/>
              <w:rPr>
                <w:rFonts w:cs="Arial"/>
                <w:b w:val="0"/>
                <w:color w:val="000001"/>
              </w:rPr>
            </w:pPr>
            <w:r w:rsidRPr="00AD47A5">
              <w:rPr>
                <w:rFonts w:cs="Arial"/>
                <w:b w:val="0"/>
                <w:color w:val="000001"/>
              </w:rPr>
              <w:t>...has [name of condition or impairment]</w:t>
            </w:r>
          </w:p>
          <w:p w14:paraId="4AF47838" w14:textId="016E9820" w:rsidR="00AD47A5" w:rsidRPr="00AD47A5" w:rsidRDefault="00AD47A5" w:rsidP="00AD47A5">
            <w:pPr>
              <w:rPr>
                <w:rFonts w:cs="Arial"/>
                <w:b w:val="0"/>
              </w:rPr>
            </w:pPr>
            <w:proofErr w:type="spellStart"/>
            <w:proofErr w:type="gramStart"/>
            <w:r w:rsidRPr="00AD47A5">
              <w:rPr>
                <w:rFonts w:cs="Arial"/>
                <w:b w:val="0"/>
                <w:color w:val="000001"/>
              </w:rPr>
              <w:t>eg</w:t>
            </w:r>
            <w:proofErr w:type="spellEnd"/>
            <w:proofErr w:type="gramEnd"/>
            <w:r w:rsidRPr="00AD47A5">
              <w:rPr>
                <w:rFonts w:cs="Arial"/>
                <w:b w:val="0"/>
                <w:color w:val="000001"/>
              </w:rPr>
              <w:t>. Sarah has autism spectrum disorder</w:t>
            </w:r>
          </w:p>
        </w:tc>
        <w:tc>
          <w:tcPr>
            <w:tcW w:w="4508" w:type="dxa"/>
          </w:tcPr>
          <w:p w14:paraId="67FF262F" w14:textId="77777777" w:rsidR="00AD47A5" w:rsidRPr="00AD47A5" w:rsidRDefault="00AD47A5" w:rsidP="00AD47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1"/>
              </w:rPr>
            </w:pPr>
            <w:r w:rsidRPr="00AD47A5">
              <w:rPr>
                <w:rFonts w:cs="Arial"/>
                <w:color w:val="000001"/>
              </w:rPr>
              <w:t>Afflicted by, suffers from, victim of</w:t>
            </w:r>
          </w:p>
          <w:p w14:paraId="1FB4C7F3" w14:textId="4268CBDD" w:rsidR="00AD47A5" w:rsidRPr="00AD47A5" w:rsidRDefault="00AD47A5" w:rsidP="00AD47A5">
            <w:pPr>
              <w:cnfStyle w:val="000000000000" w:firstRow="0" w:lastRow="0" w:firstColumn="0" w:lastColumn="0" w:oddVBand="0" w:evenVBand="0" w:oddHBand="0" w:evenHBand="0" w:firstRowFirstColumn="0" w:firstRowLastColumn="0" w:lastRowFirstColumn="0" w:lastRowLastColumn="0"/>
              <w:rPr>
                <w:rFonts w:cs="Arial"/>
              </w:rPr>
            </w:pPr>
            <w:proofErr w:type="spellStart"/>
            <w:proofErr w:type="gramStart"/>
            <w:r w:rsidRPr="00AD47A5">
              <w:rPr>
                <w:rFonts w:cs="Arial"/>
                <w:color w:val="000001"/>
              </w:rPr>
              <w:t>eg</w:t>
            </w:r>
            <w:proofErr w:type="spellEnd"/>
            <w:proofErr w:type="gramEnd"/>
            <w:r w:rsidRPr="00AD47A5">
              <w:rPr>
                <w:rFonts w:cs="Arial"/>
                <w:color w:val="000001"/>
              </w:rPr>
              <w:t>. Sarah suffers from autism</w:t>
            </w:r>
          </w:p>
        </w:tc>
      </w:tr>
      <w:tr w:rsidR="00AD47A5" w:rsidRPr="00AD47A5" w14:paraId="1F271BD5" w14:textId="77777777" w:rsidTr="00AD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42AB9C" w14:textId="77777777" w:rsidR="00AD47A5" w:rsidRPr="00AD47A5" w:rsidRDefault="00AD47A5" w:rsidP="00AD47A5">
            <w:pPr>
              <w:autoSpaceDE w:val="0"/>
              <w:autoSpaceDN w:val="0"/>
              <w:adjustRightInd w:val="0"/>
              <w:rPr>
                <w:rFonts w:cs="Arial"/>
                <w:b w:val="0"/>
                <w:color w:val="000001"/>
              </w:rPr>
            </w:pPr>
            <w:r w:rsidRPr="00AD47A5">
              <w:rPr>
                <w:rFonts w:cs="Arial"/>
                <w:b w:val="0"/>
                <w:color w:val="000001"/>
              </w:rPr>
              <w:t>Person with [specify disability]</w:t>
            </w:r>
          </w:p>
          <w:p w14:paraId="6DBE777B" w14:textId="53F8D7DA" w:rsidR="00AD47A5" w:rsidRPr="00AD47A5" w:rsidRDefault="00AD47A5" w:rsidP="00AD47A5">
            <w:pPr>
              <w:autoSpaceDE w:val="0"/>
              <w:autoSpaceDN w:val="0"/>
              <w:adjustRightInd w:val="0"/>
              <w:rPr>
                <w:rFonts w:cs="Arial"/>
                <w:b w:val="0"/>
                <w:color w:val="000001"/>
              </w:rPr>
            </w:pPr>
            <w:proofErr w:type="spellStart"/>
            <w:proofErr w:type="gramStart"/>
            <w:r w:rsidRPr="00AD47A5">
              <w:rPr>
                <w:rFonts w:cs="Arial"/>
                <w:b w:val="0"/>
                <w:color w:val="000001"/>
              </w:rPr>
              <w:t>eg</w:t>
            </w:r>
            <w:proofErr w:type="spellEnd"/>
            <w:proofErr w:type="gramEnd"/>
            <w:r w:rsidRPr="00AD47A5">
              <w:rPr>
                <w:rFonts w:cs="Arial"/>
                <w:b w:val="0"/>
                <w:color w:val="000001"/>
              </w:rPr>
              <w:t>. Police are searching for an 11-year-old</w:t>
            </w:r>
          </w:p>
          <w:p w14:paraId="1CBFD38D" w14:textId="3EFA9488" w:rsidR="00AD47A5" w:rsidRPr="00AD47A5" w:rsidRDefault="00AD47A5" w:rsidP="00AD47A5">
            <w:pPr>
              <w:rPr>
                <w:rFonts w:cs="Arial"/>
                <w:b w:val="0"/>
              </w:rPr>
            </w:pPr>
            <w:r w:rsidRPr="00AD47A5">
              <w:rPr>
                <w:rFonts w:cs="Arial"/>
                <w:b w:val="0"/>
                <w:color w:val="000001"/>
              </w:rPr>
              <w:t>boy with autism</w:t>
            </w:r>
          </w:p>
        </w:tc>
        <w:tc>
          <w:tcPr>
            <w:tcW w:w="4508" w:type="dxa"/>
          </w:tcPr>
          <w:p w14:paraId="00BC3245" w14:textId="77777777" w:rsidR="00AD47A5" w:rsidRPr="00AD47A5" w:rsidRDefault="00AD47A5" w:rsidP="00AD47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1"/>
              </w:rPr>
            </w:pPr>
            <w:r w:rsidRPr="00AD47A5">
              <w:rPr>
                <w:rFonts w:cs="Arial"/>
                <w:color w:val="000001"/>
              </w:rPr>
              <w:t>Autistic person</w:t>
            </w:r>
          </w:p>
          <w:p w14:paraId="4EE1228F" w14:textId="5AA40780" w:rsidR="00AD47A5" w:rsidRPr="00AD47A5" w:rsidRDefault="00AD47A5" w:rsidP="00AD47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1"/>
              </w:rPr>
            </w:pPr>
            <w:proofErr w:type="spellStart"/>
            <w:proofErr w:type="gramStart"/>
            <w:r w:rsidRPr="00AD47A5">
              <w:rPr>
                <w:rFonts w:cs="Arial"/>
                <w:color w:val="000001"/>
              </w:rPr>
              <w:t>eg</w:t>
            </w:r>
            <w:proofErr w:type="spellEnd"/>
            <w:proofErr w:type="gramEnd"/>
            <w:r w:rsidRPr="00AD47A5">
              <w:rPr>
                <w:rFonts w:cs="Arial"/>
                <w:color w:val="000001"/>
              </w:rPr>
              <w:t>. Police are searching for an 11-year-old</w:t>
            </w:r>
          </w:p>
          <w:p w14:paraId="06239C12" w14:textId="2DF7A935" w:rsidR="00AD47A5" w:rsidRPr="00AD47A5" w:rsidRDefault="00AD47A5" w:rsidP="00AD47A5">
            <w:pPr>
              <w:cnfStyle w:val="000000100000" w:firstRow="0" w:lastRow="0" w:firstColumn="0" w:lastColumn="0" w:oddVBand="0" w:evenVBand="0" w:oddHBand="1" w:evenHBand="0" w:firstRowFirstColumn="0" w:firstRowLastColumn="0" w:lastRowFirstColumn="0" w:lastRowLastColumn="0"/>
              <w:rPr>
                <w:rFonts w:cs="Arial"/>
              </w:rPr>
            </w:pPr>
            <w:r w:rsidRPr="00AD47A5">
              <w:rPr>
                <w:rFonts w:cs="Arial"/>
                <w:color w:val="000001"/>
              </w:rPr>
              <w:t>autistic boy</w:t>
            </w:r>
          </w:p>
        </w:tc>
      </w:tr>
      <w:tr w:rsidR="00AD47A5" w:rsidRPr="00AD47A5" w14:paraId="315CC03E" w14:textId="77777777" w:rsidTr="00AD47A5">
        <w:tc>
          <w:tcPr>
            <w:cnfStyle w:val="001000000000" w:firstRow="0" w:lastRow="0" w:firstColumn="1" w:lastColumn="0" w:oddVBand="0" w:evenVBand="0" w:oddHBand="0" w:evenHBand="0" w:firstRowFirstColumn="0" w:firstRowLastColumn="0" w:lastRowFirstColumn="0" w:lastRowLastColumn="0"/>
            <w:tcW w:w="4508" w:type="dxa"/>
          </w:tcPr>
          <w:p w14:paraId="327F81E4" w14:textId="77777777" w:rsidR="00AD47A5" w:rsidRPr="00AD47A5" w:rsidRDefault="00AD47A5" w:rsidP="00AD47A5">
            <w:pPr>
              <w:autoSpaceDE w:val="0"/>
              <w:autoSpaceDN w:val="0"/>
              <w:adjustRightInd w:val="0"/>
              <w:rPr>
                <w:rFonts w:cs="Arial"/>
                <w:b w:val="0"/>
                <w:color w:val="000001"/>
              </w:rPr>
            </w:pPr>
            <w:r w:rsidRPr="00AD47A5">
              <w:rPr>
                <w:rFonts w:cs="Arial"/>
                <w:b w:val="0"/>
                <w:color w:val="000001"/>
              </w:rPr>
              <w:t>Person who uses a wheelchair, or wheelchair user</w:t>
            </w:r>
          </w:p>
          <w:p w14:paraId="3A63842F" w14:textId="60A6E32A" w:rsidR="00AD47A5" w:rsidRPr="00AD47A5" w:rsidRDefault="00AD47A5" w:rsidP="00AD47A5">
            <w:pPr>
              <w:rPr>
                <w:rFonts w:cs="Arial"/>
                <w:b w:val="0"/>
              </w:rPr>
            </w:pPr>
            <w:proofErr w:type="spellStart"/>
            <w:proofErr w:type="gramStart"/>
            <w:r w:rsidRPr="00AD47A5">
              <w:rPr>
                <w:rFonts w:cs="Arial"/>
                <w:b w:val="0"/>
                <w:color w:val="000001"/>
              </w:rPr>
              <w:t>eg</w:t>
            </w:r>
            <w:proofErr w:type="spellEnd"/>
            <w:proofErr w:type="gramEnd"/>
            <w:r w:rsidRPr="00AD47A5">
              <w:rPr>
                <w:rFonts w:cs="Arial"/>
                <w:b w:val="0"/>
                <w:color w:val="000001"/>
              </w:rPr>
              <w:t>. Tom uses a wheelchair</w:t>
            </w:r>
          </w:p>
        </w:tc>
        <w:tc>
          <w:tcPr>
            <w:tcW w:w="4508" w:type="dxa"/>
          </w:tcPr>
          <w:p w14:paraId="5FA48012" w14:textId="77777777" w:rsidR="00AD47A5" w:rsidRPr="00AD47A5" w:rsidRDefault="00AD47A5" w:rsidP="00AD47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1"/>
              </w:rPr>
            </w:pPr>
            <w:r w:rsidRPr="00AD47A5">
              <w:rPr>
                <w:rFonts w:cs="Arial"/>
                <w:color w:val="000001"/>
              </w:rPr>
              <w:t>Wheelchair-bound, confined to</w:t>
            </w:r>
          </w:p>
          <w:p w14:paraId="16D2D5B2" w14:textId="44D20B8E" w:rsidR="00AD47A5" w:rsidRPr="00AD47A5" w:rsidRDefault="00AD47A5" w:rsidP="00AD47A5">
            <w:pPr>
              <w:cnfStyle w:val="000000000000" w:firstRow="0" w:lastRow="0" w:firstColumn="0" w:lastColumn="0" w:oddVBand="0" w:evenVBand="0" w:oddHBand="0" w:evenHBand="0" w:firstRowFirstColumn="0" w:firstRowLastColumn="0" w:lastRowFirstColumn="0" w:lastRowLastColumn="0"/>
              <w:rPr>
                <w:rFonts w:cs="Arial"/>
              </w:rPr>
            </w:pPr>
            <w:proofErr w:type="spellStart"/>
            <w:proofErr w:type="gramStart"/>
            <w:r w:rsidRPr="00AD47A5">
              <w:rPr>
                <w:rFonts w:cs="Arial"/>
                <w:color w:val="000001"/>
              </w:rPr>
              <w:t>eg</w:t>
            </w:r>
            <w:proofErr w:type="spellEnd"/>
            <w:proofErr w:type="gramEnd"/>
            <w:r w:rsidRPr="00AD47A5">
              <w:rPr>
                <w:rFonts w:cs="Arial"/>
                <w:color w:val="000001"/>
              </w:rPr>
              <w:t>. Tom is confined to a wheelchair</w:t>
            </w:r>
          </w:p>
        </w:tc>
      </w:tr>
      <w:tr w:rsidR="00AD47A5" w:rsidRPr="00AD47A5" w14:paraId="7CF95EDE" w14:textId="77777777" w:rsidTr="00AD4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47D54D" w14:textId="563C553C" w:rsidR="00AD47A5" w:rsidRPr="00AD47A5" w:rsidRDefault="00AD47A5" w:rsidP="00AD47A5">
            <w:pPr>
              <w:rPr>
                <w:rFonts w:cs="Arial"/>
                <w:b w:val="0"/>
              </w:rPr>
            </w:pPr>
            <w:r w:rsidRPr="00AD47A5">
              <w:rPr>
                <w:rFonts w:cs="Arial"/>
                <w:b w:val="0"/>
                <w:color w:val="000001"/>
              </w:rPr>
              <w:t>Accessible parking, toilet</w:t>
            </w:r>
          </w:p>
        </w:tc>
        <w:tc>
          <w:tcPr>
            <w:tcW w:w="4508" w:type="dxa"/>
          </w:tcPr>
          <w:p w14:paraId="34CECF74" w14:textId="5E822FD4" w:rsidR="00AD47A5" w:rsidRPr="00AD47A5" w:rsidRDefault="00AD47A5" w:rsidP="00AD47A5">
            <w:pPr>
              <w:cnfStyle w:val="000000100000" w:firstRow="0" w:lastRow="0" w:firstColumn="0" w:lastColumn="0" w:oddVBand="0" w:evenVBand="0" w:oddHBand="1" w:evenHBand="0" w:firstRowFirstColumn="0" w:firstRowLastColumn="0" w:lastRowFirstColumn="0" w:lastRowLastColumn="0"/>
              <w:rPr>
                <w:rFonts w:cs="Arial"/>
              </w:rPr>
            </w:pPr>
            <w:r w:rsidRPr="00AD47A5">
              <w:rPr>
                <w:rFonts w:cs="Arial"/>
                <w:color w:val="000001"/>
              </w:rPr>
              <w:t>Disabled parking, toilet</w:t>
            </w:r>
          </w:p>
        </w:tc>
      </w:tr>
    </w:tbl>
    <w:p w14:paraId="36C47602" w14:textId="5D5FBF7A" w:rsidR="00AD47A5" w:rsidRDefault="00AD47A5" w:rsidP="00AD47A5">
      <w:pPr>
        <w:pStyle w:val="Heading2"/>
      </w:pPr>
      <w:r>
        <w:br/>
        <w:t>Interviewing</w:t>
      </w:r>
    </w:p>
    <w:p w14:paraId="7D820B67" w14:textId="77777777" w:rsidR="00AD47A5" w:rsidRDefault="00AD47A5" w:rsidP="00AD47A5">
      <w:pPr>
        <w:pStyle w:val="ListParagraph"/>
        <w:numPr>
          <w:ilvl w:val="0"/>
          <w:numId w:val="44"/>
        </w:numPr>
      </w:pPr>
      <w:r>
        <w:t xml:space="preserve">When arranging interviews and photographs, consider the location. Is there accessible parking and toilets? Are there ramps or elevators in the building? Interpreters or support workers may also be required. </w:t>
      </w:r>
      <w:proofErr w:type="spellStart"/>
      <w:r>
        <w:t>Auslan</w:t>
      </w:r>
      <w:proofErr w:type="spellEnd"/>
      <w:r>
        <w:t xml:space="preserve"> Services can be used to book an interpreter.</w:t>
      </w:r>
    </w:p>
    <w:p w14:paraId="43AF6551" w14:textId="77777777" w:rsidR="00AD47A5" w:rsidRDefault="00AD47A5" w:rsidP="00AD47A5">
      <w:pPr>
        <w:pStyle w:val="ListParagraph"/>
        <w:numPr>
          <w:ilvl w:val="0"/>
          <w:numId w:val="44"/>
        </w:numPr>
      </w:pPr>
      <w:r>
        <w:t>Try to give the person with the disability a voice and where possible, give them the opportunity to be quoted.</w:t>
      </w:r>
    </w:p>
    <w:p w14:paraId="1E7C73A6" w14:textId="3ACE9C48" w:rsidR="00AD47A5" w:rsidRDefault="00AD47A5" w:rsidP="00AD47A5">
      <w:pPr>
        <w:pStyle w:val="ListParagraph"/>
        <w:numPr>
          <w:ilvl w:val="0"/>
          <w:numId w:val="44"/>
        </w:numPr>
      </w:pPr>
      <w:r>
        <w:t>Ensure photos and vision are positive and respectful.</w:t>
      </w:r>
    </w:p>
    <w:p w14:paraId="4FC2F420" w14:textId="77777777" w:rsidR="00AD47A5" w:rsidRDefault="00AD47A5" w:rsidP="00AD47A5">
      <w:pPr>
        <w:pStyle w:val="Heading2"/>
      </w:pPr>
      <w:r>
        <w:t>Accessibility</w:t>
      </w:r>
    </w:p>
    <w:p w14:paraId="2A8E5CA5" w14:textId="1D5930DA" w:rsidR="00AD47A5" w:rsidRDefault="00AD47A5" w:rsidP="00AD47A5">
      <w:r>
        <w:t>Accessibility is the word used to describe whether content (for example, a website, mobile site, or TV content) can be used by people of all abilities.</w:t>
      </w:r>
    </w:p>
    <w:p w14:paraId="4E7E6F64" w14:textId="39F25377" w:rsidR="00AD47A5" w:rsidRDefault="00AD47A5" w:rsidP="00AD47A5">
      <w:r>
        <w:t>Poorly designed and published information is similar to not providing a ramp for someone in a wheelchair to access a building. If you publish content online, speak to your online team to ensure stories are accessible.</w:t>
      </w:r>
    </w:p>
    <w:p w14:paraId="31024C69" w14:textId="68EA95BE" w:rsidR="00AD47A5" w:rsidRDefault="00AD47A5" w:rsidP="00AD47A5">
      <w:r>
        <w:lastRenderedPageBreak/>
        <w:t xml:space="preserve">There are a number of ways you can ensure content you publish or put to air is accessible for everyone including using alternative text, captions, transcripts and </w:t>
      </w:r>
      <w:proofErr w:type="spellStart"/>
      <w:r>
        <w:t>Auslan</w:t>
      </w:r>
      <w:proofErr w:type="spellEnd"/>
      <w:r>
        <w:t>. Media Access Australia offers accessibility information for radio, TV, print and online. The Vision Australia website offers a useful toolkit for digital publishing.</w:t>
      </w:r>
    </w:p>
    <w:p w14:paraId="403A1BE1" w14:textId="77777777" w:rsidR="00AD47A5" w:rsidRDefault="00AD47A5" w:rsidP="00AD47A5">
      <w:pPr>
        <w:pStyle w:val="Heading2"/>
      </w:pPr>
      <w:r>
        <w:t>What is the NDIS?</w:t>
      </w:r>
    </w:p>
    <w:p w14:paraId="5E4CD1FC" w14:textId="1FF7F9F4" w:rsidR="00AD47A5" w:rsidRDefault="00AD47A5" w:rsidP="00AD47A5">
      <w:r>
        <w:t>The National Disability Insurance Scheme (NDIS) is the new way of providing support for people with disability, their families and carers in Australia.</w:t>
      </w:r>
    </w:p>
    <w:p w14:paraId="341B5394" w14:textId="217AD822" w:rsidR="00AD47A5" w:rsidRDefault="00AD47A5" w:rsidP="00AD47A5">
      <w:r>
        <w:t>The NDIS will provide about 460,000 Australians under the age of 65 with a permanent and significant disability with the reasonable and necessary supports they need to live an ordinary life.</w:t>
      </w:r>
    </w:p>
    <w:p w14:paraId="6F12C6C2" w14:textId="4CA34181" w:rsidR="00AD47A5" w:rsidRDefault="00AD47A5" w:rsidP="00AD47A5">
      <w:r>
        <w:t>Reasonable and necessary supports help people with disability achieve their goals, including independence, community involvement, employment and wellbeing. Supports may include personal care and support, access to the community, therapy services and essential equipment.</w:t>
      </w:r>
    </w:p>
    <w:p w14:paraId="04C1BC7B" w14:textId="5823B502" w:rsidR="00AD47A5" w:rsidRDefault="00AD47A5" w:rsidP="00AD47A5">
      <w:r>
        <w:t>The NDIS also provides people with disability, their families and carers with information and referrals to support services in the community.</w:t>
      </w:r>
    </w:p>
    <w:p w14:paraId="18918DBD" w14:textId="173A89AB" w:rsidR="00AD47A5" w:rsidRDefault="00AD47A5" w:rsidP="00AD47A5">
      <w:r>
        <w:t>Australians will now have peace of mind that if their child or loved one is born with or acquires a significant disability that is likely to be with them for life they will get the support they need, when they need it.</w:t>
      </w:r>
    </w:p>
    <w:p w14:paraId="33EB0444" w14:textId="24EBB890" w:rsidR="00B41D8B" w:rsidRPr="00B41D8B" w:rsidRDefault="00B41D8B" w:rsidP="00E57F6B">
      <w:r w:rsidRPr="00B41D8B">
        <w:t>The NDIS commenced on 1 July, 2013 in several trial locations across the country. During the three-year</w:t>
      </w:r>
      <w:r>
        <w:rPr>
          <w:b/>
        </w:rPr>
        <w:t xml:space="preserve"> </w:t>
      </w:r>
      <w:r w:rsidRPr="00B41D8B">
        <w:t>trial period, 30,000 Australians with disability entered the Scheme.</w:t>
      </w:r>
    </w:p>
    <w:p w14:paraId="484E6097" w14:textId="721B7B26" w:rsidR="00B41D8B" w:rsidRDefault="00B41D8B" w:rsidP="00E57F6B">
      <w:r w:rsidRPr="00B41D8B">
        <w:t>Following the successful trial, the NDIS entered a unique period of transition with the commencement of</w:t>
      </w:r>
      <w:r>
        <w:rPr>
          <w:b/>
        </w:rPr>
        <w:t xml:space="preserve"> </w:t>
      </w:r>
      <w:r w:rsidRPr="00B41D8B">
        <w:t>the national rollout on 1 July, 2016. The NDIS is being introduced in stages around the country over three</w:t>
      </w:r>
      <w:r>
        <w:rPr>
          <w:b/>
        </w:rPr>
        <w:t xml:space="preserve"> </w:t>
      </w:r>
      <w:r w:rsidRPr="00B41D8B">
        <w:t>years to ensure it is successful and sustainable.</w:t>
      </w:r>
    </w:p>
    <w:p w14:paraId="219C5AC5" w14:textId="6204F2ED" w:rsidR="00105E8E" w:rsidRPr="00105E8E" w:rsidRDefault="00105E8E" w:rsidP="00E57F6B">
      <w:pPr>
        <w:rPr>
          <w:rFonts w:ascii="Calibri" w:hAnsi="Calibri"/>
        </w:rPr>
      </w:pPr>
      <w:r>
        <w:t>I</w:t>
      </w:r>
      <w:r>
        <w:t>n addition to providing much needed supports to participants, the NDIS also promotes a community-wide approach to improving accessibility and social participation for people with disability.</w:t>
      </w:r>
    </w:p>
    <w:p w14:paraId="7857D066" w14:textId="7FE02BCC" w:rsidR="00AD47A5" w:rsidRPr="00B41D8B" w:rsidRDefault="00AD47A5" w:rsidP="00B41D8B">
      <w:pPr>
        <w:pStyle w:val="Heading2"/>
        <w:rPr>
          <w:b w:val="0"/>
          <w:color w:val="auto"/>
          <w:sz w:val="22"/>
        </w:rPr>
      </w:pPr>
      <w:r>
        <w:t>Why the NDIS?</w:t>
      </w:r>
    </w:p>
    <w:p w14:paraId="28764D92" w14:textId="7F8ABD38" w:rsidR="00AD47A5" w:rsidRDefault="00AD47A5" w:rsidP="00AD47A5">
      <w:r>
        <w:t>The NDIS replaces a disability system that was unfair and inefficient with a new, national system that is world-leading, equitable and sustainable.</w:t>
      </w:r>
    </w:p>
    <w:p w14:paraId="2A748F52" w14:textId="03E410AD" w:rsidR="00AD47A5" w:rsidRDefault="00AD47A5" w:rsidP="00AD47A5">
      <w:r>
        <w:t>The NDIS is the most significant economic and social reform since the introduction of Medicare in the</w:t>
      </w:r>
      <w:r w:rsidR="00E57F6B">
        <w:t xml:space="preserve"> </w:t>
      </w:r>
      <w:r>
        <w:t>1970s which has been agreed to by governments for the benefit of all Australians.</w:t>
      </w:r>
    </w:p>
    <w:p w14:paraId="06385556" w14:textId="09582EC3" w:rsidR="00AD47A5" w:rsidRDefault="00AD47A5" w:rsidP="00AD47A5">
      <w:r>
        <w:t xml:space="preserve">In 2010 the Australian Government asked the Productivity Commission to carry out a public inquiry into a long-term disability care and support scheme. The Productivity Commission received over 1000 submissions from people within the disability sector. </w:t>
      </w:r>
    </w:p>
    <w:p w14:paraId="39B0ED3E" w14:textId="66295BFC" w:rsidR="00AD47A5" w:rsidRDefault="00AD47A5" w:rsidP="00AD47A5">
      <w:r>
        <w:lastRenderedPageBreak/>
        <w:t>The Productivity Commission’s 2011 report stated, “</w:t>
      </w:r>
      <w:proofErr w:type="gramStart"/>
      <w:r>
        <w:t>from</w:t>
      </w:r>
      <w:proofErr w:type="gramEnd"/>
      <w:r>
        <w:t xml:space="preserve"> an economic perspective, the benefits of the NDIS will exceed the costs.” It found the NDIS would ultimately add one per cent to the country’s gross domestic product - a significant boost to Australia’s economy.</w:t>
      </w:r>
    </w:p>
    <w:p w14:paraId="6EED8CA7" w14:textId="3C08A083" w:rsidR="00AD47A5" w:rsidRDefault="00AD47A5" w:rsidP="00AD47A5">
      <w:r>
        <w:t>A PwC report released in 2011, argued that the NDIS would pay for itself. It found that by 2035, the cost to governments of disability support, without reform, would be two to three times the cost of the NDIS.</w:t>
      </w:r>
    </w:p>
    <w:p w14:paraId="0634FFA1" w14:textId="47451591" w:rsidR="00AD47A5" w:rsidRDefault="00AD47A5" w:rsidP="00AD47A5">
      <w:r>
        <w:t>It is also expected that there will be significant workforce growth opportunities across Australia, with 88,000 new jobs being created as the demand for disability services grows.</w:t>
      </w:r>
    </w:p>
    <w:p w14:paraId="3A3F7B63" w14:textId="77777777" w:rsidR="00AD47A5" w:rsidRDefault="00AD47A5" w:rsidP="00AD47A5">
      <w:pPr>
        <w:pStyle w:val="Heading2"/>
      </w:pPr>
      <w:r>
        <w:t>NDIS or NDIA?</w:t>
      </w:r>
    </w:p>
    <w:p w14:paraId="306D4BC6" w14:textId="77777777" w:rsidR="00AD47A5" w:rsidRDefault="00AD47A5" w:rsidP="00AD47A5">
      <w:r>
        <w:t>The National Disability Insurance Scheme (NDIS) is the name of the Scheme.</w:t>
      </w:r>
    </w:p>
    <w:p w14:paraId="2183CB36" w14:textId="33EB1F1C" w:rsidR="00AD47A5" w:rsidRDefault="00AD47A5" w:rsidP="00AD47A5">
      <w:r>
        <w:t>The National Disability Insurance Agency (NDIA) is the independent Commonwealth agency responsible for implementing the NDIS.</w:t>
      </w:r>
    </w:p>
    <w:p w14:paraId="5E154BA3" w14:textId="5F605CB1" w:rsidR="00AD47A5" w:rsidRDefault="00AD47A5" w:rsidP="00AD47A5">
      <w:r w:rsidRPr="00AD47A5">
        <w:t>The NDIS so far</w:t>
      </w:r>
      <w:r w:rsidR="00E57F6B">
        <w:t>:</w:t>
      </w:r>
    </w:p>
    <w:p w14:paraId="1087463C" w14:textId="77777777" w:rsidR="00105E8E" w:rsidRDefault="00105E8E" w:rsidP="00105E8E">
      <w:pPr>
        <w:pStyle w:val="ListParagraph"/>
        <w:numPr>
          <w:ilvl w:val="0"/>
          <w:numId w:val="48"/>
        </w:numPr>
      </w:pPr>
      <w:r>
        <w:t>$6.3 billion committed for participant support costs</w:t>
      </w:r>
    </w:p>
    <w:p w14:paraId="309E2A23" w14:textId="77777777" w:rsidR="00105E8E" w:rsidRDefault="00105E8E" w:rsidP="00105E8E">
      <w:pPr>
        <w:pStyle w:val="ListParagraph"/>
        <w:numPr>
          <w:ilvl w:val="0"/>
          <w:numId w:val="48"/>
        </w:numPr>
      </w:pPr>
      <w:r>
        <w:t>75,567 participants with an approved NDIS plan</w:t>
      </w:r>
    </w:p>
    <w:p w14:paraId="3EC35F5A" w14:textId="77777777" w:rsidR="00105E8E" w:rsidRDefault="00105E8E" w:rsidP="00105E8E">
      <w:pPr>
        <w:pStyle w:val="ListParagraph"/>
        <w:numPr>
          <w:ilvl w:val="0"/>
          <w:numId w:val="48"/>
        </w:numPr>
      </w:pPr>
      <w:r>
        <w:t>88 per cent of surveyed participants in the quarter rated their experience either good or very good</w:t>
      </w:r>
    </w:p>
    <w:p w14:paraId="72E865E8" w14:textId="682DC2FB" w:rsidR="00105E8E" w:rsidRDefault="00105E8E" w:rsidP="00105E8E">
      <w:pPr>
        <w:pStyle w:val="ListParagraph"/>
        <w:numPr>
          <w:ilvl w:val="0"/>
          <w:numId w:val="48"/>
        </w:numPr>
      </w:pPr>
      <w:r>
        <w:t>6,814 service providers have been registered</w:t>
      </w:r>
    </w:p>
    <w:p w14:paraId="1B9E4FC5" w14:textId="54303335" w:rsidR="00B41D8B" w:rsidRPr="00B41D8B" w:rsidRDefault="00B41D8B" w:rsidP="00B41D8B">
      <w:pPr>
        <w:shd w:val="clear" w:color="auto" w:fill="FFFFFF"/>
        <w:spacing w:before="240" w:after="240" w:line="360" w:lineRule="auto"/>
        <w:rPr>
          <w:rFonts w:eastAsia="Times New Roman" w:cs="Arial"/>
          <w:lang w:val="en" w:eastAsia="en-AU"/>
        </w:rPr>
      </w:pPr>
      <w:r w:rsidRPr="00B41D8B">
        <w:rPr>
          <w:rFonts w:eastAsia="Times New Roman" w:cs="Arial"/>
          <w:lang w:val="en" w:eastAsia="en-AU"/>
        </w:rPr>
        <w:t xml:space="preserve">NDIS state and territory participants with approved plans at the end of </w:t>
      </w:r>
      <w:r w:rsidR="00105E8E">
        <w:rPr>
          <w:rFonts w:eastAsia="Times New Roman" w:cs="Arial"/>
          <w:lang w:val="en" w:eastAsia="en-AU"/>
        </w:rPr>
        <w:t>March 2017</w:t>
      </w:r>
      <w:r>
        <w:rPr>
          <w:rFonts w:eastAsia="Times New Roman" w:cs="Arial"/>
          <w:lang w:val="en" w:eastAsia="en-AU"/>
        </w:rPr>
        <w:t>:</w:t>
      </w:r>
    </w:p>
    <w:tbl>
      <w:tblPr>
        <w:tblStyle w:val="TableGrid"/>
        <w:tblW w:w="0" w:type="auto"/>
        <w:tblLook w:val="04A0" w:firstRow="1" w:lastRow="0" w:firstColumn="1" w:lastColumn="0" w:noHBand="0" w:noVBand="1"/>
        <w:tblCaption w:val="Number of NDIS participants in each Australian state and territory"/>
      </w:tblPr>
      <w:tblGrid>
        <w:gridCol w:w="1984"/>
        <w:gridCol w:w="1069"/>
        <w:gridCol w:w="889"/>
        <w:gridCol w:w="842"/>
        <w:gridCol w:w="992"/>
        <w:gridCol w:w="853"/>
        <w:gridCol w:w="726"/>
        <w:gridCol w:w="853"/>
        <w:gridCol w:w="808"/>
      </w:tblGrid>
      <w:tr w:rsidR="00B41D8B" w:rsidRPr="00B41D8B" w14:paraId="2C0E1C04" w14:textId="77777777" w:rsidTr="00E57F6B">
        <w:trPr>
          <w:trHeight w:val="338"/>
          <w:tblHeader/>
        </w:trPr>
        <w:tc>
          <w:tcPr>
            <w:tcW w:w="1993" w:type="dxa"/>
            <w:shd w:val="clear" w:color="auto" w:fill="D9D9D9" w:themeFill="background1" w:themeFillShade="D9"/>
            <w:vAlign w:val="center"/>
            <w:hideMark/>
          </w:tcPr>
          <w:p w14:paraId="2366F855" w14:textId="62A8E624" w:rsidR="00B41D8B" w:rsidRPr="00B41D8B" w:rsidRDefault="00B41D8B" w:rsidP="00B41D8B">
            <w:pPr>
              <w:rPr>
                <w:b/>
                <w:lang w:eastAsia="en-AU"/>
              </w:rPr>
            </w:pPr>
            <w:r w:rsidRPr="00B41D8B">
              <w:rPr>
                <w:b/>
                <w:lang w:eastAsia="en-AU"/>
              </w:rPr>
              <w:t>State/Territory</w:t>
            </w:r>
          </w:p>
        </w:tc>
        <w:tc>
          <w:tcPr>
            <w:tcW w:w="1074" w:type="dxa"/>
            <w:shd w:val="clear" w:color="auto" w:fill="D9D9D9" w:themeFill="background1" w:themeFillShade="D9"/>
            <w:hideMark/>
          </w:tcPr>
          <w:p w14:paraId="40519E75" w14:textId="77777777" w:rsidR="00B41D8B" w:rsidRPr="00B41D8B" w:rsidRDefault="00B41D8B" w:rsidP="00B41D8B">
            <w:pPr>
              <w:rPr>
                <w:lang w:eastAsia="en-AU"/>
              </w:rPr>
            </w:pPr>
            <w:r w:rsidRPr="00B41D8B">
              <w:rPr>
                <w:b/>
                <w:bCs/>
                <w:lang w:eastAsia="en-AU"/>
              </w:rPr>
              <w:t>NSW</w:t>
            </w:r>
          </w:p>
        </w:tc>
        <w:tc>
          <w:tcPr>
            <w:tcW w:w="855" w:type="dxa"/>
            <w:shd w:val="clear" w:color="auto" w:fill="D9D9D9" w:themeFill="background1" w:themeFillShade="D9"/>
            <w:hideMark/>
          </w:tcPr>
          <w:p w14:paraId="1638D695" w14:textId="77777777" w:rsidR="00B41D8B" w:rsidRPr="00B41D8B" w:rsidRDefault="00B41D8B" w:rsidP="00B41D8B">
            <w:pPr>
              <w:rPr>
                <w:lang w:eastAsia="en-AU"/>
              </w:rPr>
            </w:pPr>
            <w:r w:rsidRPr="00B41D8B">
              <w:rPr>
                <w:b/>
                <w:bCs/>
                <w:lang w:eastAsia="en-AU"/>
              </w:rPr>
              <w:t>VIC</w:t>
            </w:r>
          </w:p>
        </w:tc>
        <w:tc>
          <w:tcPr>
            <w:tcW w:w="844" w:type="dxa"/>
            <w:shd w:val="clear" w:color="auto" w:fill="D9D9D9" w:themeFill="background1" w:themeFillShade="D9"/>
            <w:hideMark/>
          </w:tcPr>
          <w:p w14:paraId="1D8CD112" w14:textId="77777777" w:rsidR="00B41D8B" w:rsidRPr="00B41D8B" w:rsidRDefault="00B41D8B" w:rsidP="00B41D8B">
            <w:pPr>
              <w:rPr>
                <w:lang w:eastAsia="en-AU"/>
              </w:rPr>
            </w:pPr>
            <w:r w:rsidRPr="00B41D8B">
              <w:rPr>
                <w:b/>
                <w:bCs/>
                <w:lang w:eastAsia="en-AU"/>
              </w:rPr>
              <w:t>QLD</w:t>
            </w:r>
          </w:p>
        </w:tc>
        <w:tc>
          <w:tcPr>
            <w:tcW w:w="995" w:type="dxa"/>
            <w:shd w:val="clear" w:color="auto" w:fill="D9D9D9" w:themeFill="background1" w:themeFillShade="D9"/>
            <w:hideMark/>
          </w:tcPr>
          <w:p w14:paraId="3E3D6932" w14:textId="6A6A926F" w:rsidR="00B41D8B" w:rsidRPr="00B41D8B" w:rsidRDefault="00B41D8B" w:rsidP="00B41D8B">
            <w:pPr>
              <w:rPr>
                <w:lang w:eastAsia="en-AU"/>
              </w:rPr>
            </w:pPr>
            <w:r w:rsidRPr="00B41D8B">
              <w:rPr>
                <w:b/>
                <w:bCs/>
                <w:lang w:eastAsia="en-AU"/>
              </w:rPr>
              <w:t>SA</w:t>
            </w:r>
          </w:p>
        </w:tc>
        <w:tc>
          <w:tcPr>
            <w:tcW w:w="855" w:type="dxa"/>
            <w:shd w:val="clear" w:color="auto" w:fill="D9D9D9" w:themeFill="background1" w:themeFillShade="D9"/>
            <w:hideMark/>
          </w:tcPr>
          <w:p w14:paraId="54F96BD8" w14:textId="77777777" w:rsidR="00B41D8B" w:rsidRPr="00B41D8B" w:rsidRDefault="00B41D8B" w:rsidP="00B41D8B">
            <w:pPr>
              <w:rPr>
                <w:lang w:eastAsia="en-AU"/>
              </w:rPr>
            </w:pPr>
            <w:r w:rsidRPr="00B41D8B">
              <w:rPr>
                <w:b/>
                <w:bCs/>
                <w:lang w:eastAsia="en-AU"/>
              </w:rPr>
              <w:t>TAS</w:t>
            </w:r>
          </w:p>
        </w:tc>
        <w:tc>
          <w:tcPr>
            <w:tcW w:w="730" w:type="dxa"/>
            <w:shd w:val="clear" w:color="auto" w:fill="D9D9D9" w:themeFill="background1" w:themeFillShade="D9"/>
            <w:hideMark/>
          </w:tcPr>
          <w:p w14:paraId="7FAB1EA6" w14:textId="77777777" w:rsidR="00B41D8B" w:rsidRPr="00B41D8B" w:rsidRDefault="00B41D8B" w:rsidP="00B41D8B">
            <w:pPr>
              <w:rPr>
                <w:lang w:eastAsia="en-AU"/>
              </w:rPr>
            </w:pPr>
            <w:r w:rsidRPr="00B41D8B">
              <w:rPr>
                <w:b/>
                <w:bCs/>
                <w:lang w:eastAsia="en-AU"/>
              </w:rPr>
              <w:t>NT</w:t>
            </w:r>
          </w:p>
        </w:tc>
        <w:tc>
          <w:tcPr>
            <w:tcW w:w="855" w:type="dxa"/>
            <w:shd w:val="clear" w:color="auto" w:fill="D9D9D9" w:themeFill="background1" w:themeFillShade="D9"/>
            <w:hideMark/>
          </w:tcPr>
          <w:p w14:paraId="62C3B6B2" w14:textId="77777777" w:rsidR="00B41D8B" w:rsidRPr="00B41D8B" w:rsidRDefault="00B41D8B" w:rsidP="00B41D8B">
            <w:pPr>
              <w:rPr>
                <w:lang w:eastAsia="en-AU"/>
              </w:rPr>
            </w:pPr>
            <w:r w:rsidRPr="00B41D8B">
              <w:rPr>
                <w:b/>
                <w:bCs/>
                <w:lang w:eastAsia="en-AU"/>
              </w:rPr>
              <w:t>ACT</w:t>
            </w:r>
          </w:p>
        </w:tc>
        <w:tc>
          <w:tcPr>
            <w:tcW w:w="809" w:type="dxa"/>
            <w:shd w:val="clear" w:color="auto" w:fill="D9D9D9" w:themeFill="background1" w:themeFillShade="D9"/>
            <w:hideMark/>
          </w:tcPr>
          <w:p w14:paraId="0944B631" w14:textId="1FF0004A" w:rsidR="00B41D8B" w:rsidRPr="00B41D8B" w:rsidRDefault="00B41D8B" w:rsidP="00B41D8B">
            <w:pPr>
              <w:rPr>
                <w:lang w:eastAsia="en-AU"/>
              </w:rPr>
            </w:pPr>
            <w:r w:rsidRPr="00B41D8B">
              <w:rPr>
                <w:b/>
                <w:bCs/>
                <w:lang w:eastAsia="en-AU"/>
              </w:rPr>
              <w:t>WA</w:t>
            </w:r>
          </w:p>
        </w:tc>
      </w:tr>
      <w:tr w:rsidR="00B41D8B" w:rsidRPr="00B41D8B" w14:paraId="084DD39E" w14:textId="77777777" w:rsidTr="00105E8E">
        <w:tc>
          <w:tcPr>
            <w:tcW w:w="1993" w:type="dxa"/>
            <w:hideMark/>
          </w:tcPr>
          <w:p w14:paraId="3455915B" w14:textId="1B69058D" w:rsidR="00B41D8B" w:rsidRPr="00B41D8B" w:rsidRDefault="00B41D8B" w:rsidP="00B41D8B">
            <w:pPr>
              <w:rPr>
                <w:lang w:eastAsia="en-AU"/>
              </w:rPr>
            </w:pPr>
            <w:r>
              <w:rPr>
                <w:b/>
                <w:bCs/>
                <w:lang w:eastAsia="en-AU"/>
              </w:rPr>
              <w:t xml:space="preserve">Participants with </w:t>
            </w:r>
            <w:r w:rsidRPr="00B41D8B">
              <w:rPr>
                <w:b/>
                <w:bCs/>
                <w:lang w:eastAsia="en-AU"/>
              </w:rPr>
              <w:t>approved plan</w:t>
            </w:r>
          </w:p>
        </w:tc>
        <w:tc>
          <w:tcPr>
            <w:tcW w:w="1074" w:type="dxa"/>
          </w:tcPr>
          <w:p w14:paraId="51B629F9" w14:textId="110EE90F" w:rsidR="00B41D8B" w:rsidRPr="00B41D8B" w:rsidRDefault="00105E8E" w:rsidP="00B41D8B">
            <w:pPr>
              <w:rPr>
                <w:lang w:eastAsia="en-AU"/>
              </w:rPr>
            </w:pPr>
            <w:r>
              <w:rPr>
                <w:lang w:eastAsia="en-AU"/>
              </w:rPr>
              <w:t>36,035</w:t>
            </w:r>
          </w:p>
        </w:tc>
        <w:tc>
          <w:tcPr>
            <w:tcW w:w="855" w:type="dxa"/>
          </w:tcPr>
          <w:p w14:paraId="54750E19" w14:textId="1D9065CB" w:rsidR="00B41D8B" w:rsidRPr="00B41D8B" w:rsidRDefault="00105E8E" w:rsidP="00B41D8B">
            <w:pPr>
              <w:rPr>
                <w:lang w:eastAsia="en-AU"/>
              </w:rPr>
            </w:pPr>
            <w:r>
              <w:rPr>
                <w:lang w:eastAsia="en-AU"/>
              </w:rPr>
              <w:t>11,823</w:t>
            </w:r>
          </w:p>
        </w:tc>
        <w:tc>
          <w:tcPr>
            <w:tcW w:w="844" w:type="dxa"/>
          </w:tcPr>
          <w:p w14:paraId="29AAAA5A" w14:textId="56EB93FA" w:rsidR="00B41D8B" w:rsidRPr="00B41D8B" w:rsidRDefault="00105E8E" w:rsidP="00B41D8B">
            <w:pPr>
              <w:rPr>
                <w:lang w:eastAsia="en-AU"/>
              </w:rPr>
            </w:pPr>
            <w:r>
              <w:rPr>
                <w:lang w:eastAsia="en-AU"/>
              </w:rPr>
              <w:t>5,053</w:t>
            </w:r>
          </w:p>
        </w:tc>
        <w:tc>
          <w:tcPr>
            <w:tcW w:w="995" w:type="dxa"/>
          </w:tcPr>
          <w:p w14:paraId="13560D4C" w14:textId="25BE9917" w:rsidR="00B41D8B" w:rsidRPr="00B41D8B" w:rsidRDefault="00105E8E" w:rsidP="00B41D8B">
            <w:pPr>
              <w:rPr>
                <w:lang w:eastAsia="en-AU"/>
              </w:rPr>
            </w:pPr>
            <w:r>
              <w:rPr>
                <w:lang w:eastAsia="en-AU"/>
              </w:rPr>
              <w:t>11,052</w:t>
            </w:r>
          </w:p>
        </w:tc>
        <w:tc>
          <w:tcPr>
            <w:tcW w:w="855" w:type="dxa"/>
          </w:tcPr>
          <w:p w14:paraId="6748E4D7" w14:textId="5E65B193" w:rsidR="00B41D8B" w:rsidRPr="00B41D8B" w:rsidRDefault="00105E8E" w:rsidP="00B41D8B">
            <w:pPr>
              <w:rPr>
                <w:lang w:eastAsia="en-AU"/>
              </w:rPr>
            </w:pPr>
            <w:r>
              <w:rPr>
                <w:lang w:eastAsia="en-AU"/>
              </w:rPr>
              <w:t>1,877</w:t>
            </w:r>
          </w:p>
        </w:tc>
        <w:tc>
          <w:tcPr>
            <w:tcW w:w="730" w:type="dxa"/>
          </w:tcPr>
          <w:p w14:paraId="727FE9D7" w14:textId="73C5D43F" w:rsidR="00B41D8B" w:rsidRPr="00B41D8B" w:rsidRDefault="00105E8E" w:rsidP="00B41D8B">
            <w:pPr>
              <w:rPr>
                <w:lang w:eastAsia="en-AU"/>
              </w:rPr>
            </w:pPr>
            <w:r>
              <w:rPr>
                <w:lang w:eastAsia="en-AU"/>
              </w:rPr>
              <w:t>299</w:t>
            </w:r>
          </w:p>
        </w:tc>
        <w:tc>
          <w:tcPr>
            <w:tcW w:w="855" w:type="dxa"/>
          </w:tcPr>
          <w:p w14:paraId="303ABFDD" w14:textId="1784E549" w:rsidR="00B41D8B" w:rsidRPr="00B41D8B" w:rsidRDefault="00105E8E" w:rsidP="00B41D8B">
            <w:pPr>
              <w:rPr>
                <w:lang w:eastAsia="en-AU"/>
              </w:rPr>
            </w:pPr>
            <w:r>
              <w:rPr>
                <w:lang w:eastAsia="en-AU"/>
              </w:rPr>
              <w:t>5,988</w:t>
            </w:r>
          </w:p>
        </w:tc>
        <w:tc>
          <w:tcPr>
            <w:tcW w:w="809" w:type="dxa"/>
          </w:tcPr>
          <w:p w14:paraId="58DF4458" w14:textId="77628035" w:rsidR="00B41D8B" w:rsidRPr="00B41D8B" w:rsidRDefault="00105E8E" w:rsidP="00B41D8B">
            <w:pPr>
              <w:rPr>
                <w:lang w:eastAsia="en-AU"/>
              </w:rPr>
            </w:pPr>
            <w:r>
              <w:rPr>
                <w:lang w:eastAsia="en-AU"/>
              </w:rPr>
              <w:t>3,440</w:t>
            </w:r>
            <w:bookmarkStart w:id="4" w:name="_GoBack"/>
            <w:bookmarkEnd w:id="4"/>
          </w:p>
        </w:tc>
      </w:tr>
    </w:tbl>
    <w:p w14:paraId="0491D53D" w14:textId="77777777" w:rsidR="00B41D8B" w:rsidRDefault="00B41D8B" w:rsidP="00B41D8B"/>
    <w:p w14:paraId="4C441C5A" w14:textId="3E0A4690" w:rsidR="00B41D8B" w:rsidRDefault="00B41D8B" w:rsidP="00B41D8B">
      <w:r>
        <w:t xml:space="preserve">Source: </w:t>
      </w:r>
      <w:r w:rsidR="00105E8E">
        <w:t>NDIS Quarterly Report, Quarter 3</w:t>
      </w:r>
      <w:r w:rsidRPr="00B41D8B">
        <w:t xml:space="preserve">, 2016-17 Report, 31 </w:t>
      </w:r>
      <w:r w:rsidR="00105E8E">
        <w:t>March</w:t>
      </w:r>
    </w:p>
    <w:p w14:paraId="6534559E" w14:textId="070F609B" w:rsidR="00AD47A5" w:rsidRDefault="00AD47A5" w:rsidP="00AD47A5">
      <w:pPr>
        <w:pStyle w:val="Heading2"/>
      </w:pPr>
      <w:r>
        <w:t>How the NDIA media team can work with you</w:t>
      </w:r>
    </w:p>
    <w:p w14:paraId="73F9DE44" w14:textId="3D47C6C4" w:rsidR="00AD47A5" w:rsidRDefault="00AD47A5" w:rsidP="00AD47A5">
      <w:r>
        <w:t>Would you like to report on the NDIS or disability issues? The NDIA can assist you with your story in a number of ways. We can:</w:t>
      </w:r>
    </w:p>
    <w:p w14:paraId="5AF97F78" w14:textId="77777777" w:rsidR="00AD47A5" w:rsidRDefault="00AD47A5" w:rsidP="00AD47A5">
      <w:pPr>
        <w:pStyle w:val="ListParagraph"/>
        <w:numPr>
          <w:ilvl w:val="0"/>
          <w:numId w:val="46"/>
        </w:numPr>
      </w:pPr>
      <w:r>
        <w:t>Answer media enquiries about the NDIS and its implementation across Australia</w:t>
      </w:r>
    </w:p>
    <w:p w14:paraId="309C02C6" w14:textId="77777777" w:rsidR="00AD47A5" w:rsidRDefault="00AD47A5" w:rsidP="00AD47A5">
      <w:pPr>
        <w:pStyle w:val="ListParagraph"/>
        <w:numPr>
          <w:ilvl w:val="0"/>
          <w:numId w:val="46"/>
        </w:numPr>
      </w:pPr>
      <w:r>
        <w:t>Provide background for stories, written responses or a spokesperson for interviews</w:t>
      </w:r>
    </w:p>
    <w:p w14:paraId="6C233A26" w14:textId="77777777" w:rsidR="00AD47A5" w:rsidRDefault="00AD47A5" w:rsidP="00AD47A5">
      <w:pPr>
        <w:pStyle w:val="ListParagraph"/>
        <w:numPr>
          <w:ilvl w:val="0"/>
          <w:numId w:val="46"/>
        </w:numPr>
      </w:pPr>
      <w:r>
        <w:t>Provide case studies and interviewees - NDIS participants, their families and carers and service providers</w:t>
      </w:r>
    </w:p>
    <w:p w14:paraId="1E7AA3F1" w14:textId="77777777" w:rsidR="00AD47A5" w:rsidRDefault="00AD47A5" w:rsidP="00AD47A5">
      <w:pPr>
        <w:pStyle w:val="ListParagraph"/>
        <w:numPr>
          <w:ilvl w:val="0"/>
          <w:numId w:val="46"/>
        </w:numPr>
      </w:pPr>
      <w:r>
        <w:t>Provide Scheme data and reports</w:t>
      </w:r>
    </w:p>
    <w:p w14:paraId="61F009D3" w14:textId="77777777" w:rsidR="00AD47A5" w:rsidRDefault="00AD47A5" w:rsidP="00AD47A5">
      <w:pPr>
        <w:pStyle w:val="ListParagraph"/>
        <w:numPr>
          <w:ilvl w:val="0"/>
          <w:numId w:val="46"/>
        </w:numPr>
      </w:pPr>
      <w:r>
        <w:t>Assist with feature articles and opinion pieces</w:t>
      </w:r>
    </w:p>
    <w:p w14:paraId="23C56E02" w14:textId="50B5C31C" w:rsidR="00AD47A5" w:rsidRDefault="00AD47A5" w:rsidP="00AD47A5">
      <w:pPr>
        <w:pStyle w:val="ListParagraph"/>
        <w:numPr>
          <w:ilvl w:val="0"/>
          <w:numId w:val="46"/>
        </w:numPr>
      </w:pPr>
      <w:r>
        <w:t>Where appropriate, provide approved photographs and images for publication</w:t>
      </w:r>
    </w:p>
    <w:p w14:paraId="2A925D53" w14:textId="77777777" w:rsidR="00AD47A5" w:rsidRDefault="00AD47A5" w:rsidP="00AD47A5">
      <w:pPr>
        <w:pStyle w:val="Heading2"/>
      </w:pPr>
      <w:r>
        <w:t>NDIA media team</w:t>
      </w:r>
    </w:p>
    <w:p w14:paraId="2BDD47EB" w14:textId="0ED0D3B6" w:rsidR="00AD47A5" w:rsidRPr="00AD47A5" w:rsidRDefault="00AD47A5" w:rsidP="00AD47A5">
      <w:pPr>
        <w:rPr>
          <w:b/>
        </w:rPr>
      </w:pPr>
      <w:r w:rsidRPr="00AD47A5">
        <w:rPr>
          <w:b/>
        </w:rPr>
        <w:lastRenderedPageBreak/>
        <w:t>Contact us</w:t>
      </w:r>
      <w:r>
        <w:rPr>
          <w:b/>
        </w:rPr>
        <w:br/>
      </w:r>
      <w:r>
        <w:t>0477 703 960</w:t>
      </w:r>
      <w:r>
        <w:br/>
      </w:r>
      <w:hyperlink r:id="rId12" w:history="1">
        <w:r w:rsidRPr="00874AD2">
          <w:rPr>
            <w:rStyle w:val="Hyperlink"/>
          </w:rPr>
          <w:t>media@ndis.gov.au</w:t>
        </w:r>
      </w:hyperlink>
      <w:r>
        <w:rPr>
          <w:b/>
        </w:rPr>
        <w:br/>
      </w:r>
      <w:r>
        <w:t>Please include your contact details (email and phone number), media outlet and the</w:t>
      </w:r>
      <w:r>
        <w:rPr>
          <w:b/>
        </w:rPr>
        <w:t xml:space="preserve"> </w:t>
      </w:r>
      <w:r>
        <w:t>deadline for your story.</w:t>
      </w:r>
    </w:p>
    <w:p w14:paraId="631CBC10" w14:textId="3F015975" w:rsidR="00AD47A5" w:rsidRPr="00AD47A5" w:rsidRDefault="00105E8E">
      <w:hyperlink r:id="rId13" w:history="1">
        <w:r w:rsidR="00AD47A5" w:rsidRPr="00AD47A5">
          <w:rPr>
            <w:rStyle w:val="Hyperlink"/>
          </w:rPr>
          <w:t>Visit our website at ndis.gov.au</w:t>
        </w:r>
      </w:hyperlink>
      <w:r w:rsidR="00AD47A5">
        <w:br/>
        <w:t>Twitter: @</w:t>
      </w:r>
      <w:proofErr w:type="spellStart"/>
      <w:r w:rsidR="00AD47A5">
        <w:t>ndis</w:t>
      </w:r>
      <w:proofErr w:type="spellEnd"/>
      <w:r w:rsidR="00AD47A5">
        <w:br/>
        <w:t>Facebook: facebook.com/</w:t>
      </w:r>
      <w:proofErr w:type="spellStart"/>
      <w:r w:rsidR="00AD47A5">
        <w:t>NDISAus</w:t>
      </w:r>
      <w:proofErr w:type="spellEnd"/>
      <w:r w:rsidR="00AD47A5">
        <w:br/>
        <w:t xml:space="preserve">Instagram: </w:t>
      </w:r>
      <w:proofErr w:type="spellStart"/>
      <w:r w:rsidR="00AD47A5">
        <w:t>ndis_australia</w:t>
      </w:r>
      <w:proofErr w:type="spellEnd"/>
    </w:p>
    <w:sectPr w:rsidR="00AD47A5" w:rsidRPr="00AD47A5" w:rsidSect="00AD47A5">
      <w:headerReference w:type="default" r:id="rId14"/>
      <w:footerReference w:type="default" r:id="rId15"/>
      <w:footerReference w:type="first" r:id="rId16"/>
      <w:pgSz w:w="11906" w:h="16838"/>
      <w:pgMar w:top="568" w:right="1440" w:bottom="1440" w:left="1440" w:header="708" w:footer="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0C149" w14:textId="77777777" w:rsidR="00413F8B" w:rsidRDefault="00413F8B" w:rsidP="00154411">
      <w:pPr>
        <w:spacing w:after="0" w:line="240" w:lineRule="auto"/>
      </w:pPr>
      <w:r>
        <w:separator/>
      </w:r>
    </w:p>
  </w:endnote>
  <w:endnote w:type="continuationSeparator" w:id="0">
    <w:p w14:paraId="58D59CDB" w14:textId="77777777" w:rsidR="00413F8B" w:rsidRDefault="00413F8B" w:rsidP="0015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948462"/>
      <w:docPartObj>
        <w:docPartGallery w:val="Page Numbers (Bottom of Page)"/>
        <w:docPartUnique/>
      </w:docPartObj>
    </w:sdtPr>
    <w:sdtEndPr>
      <w:rPr>
        <w:noProof/>
      </w:rPr>
    </w:sdtEndPr>
    <w:sdtContent>
      <w:p w14:paraId="544B974C" w14:textId="32A0C785" w:rsidR="00AF1C3E" w:rsidRDefault="00AF1C3E">
        <w:pPr>
          <w:pStyle w:val="Footer"/>
          <w:jc w:val="right"/>
        </w:pPr>
        <w:r>
          <w:fldChar w:fldCharType="begin"/>
        </w:r>
        <w:r>
          <w:instrText xml:space="preserve"> PAGE   \* MERGEFORMAT </w:instrText>
        </w:r>
        <w:r>
          <w:fldChar w:fldCharType="separate"/>
        </w:r>
        <w:r w:rsidR="00105E8E">
          <w:rPr>
            <w:noProof/>
          </w:rPr>
          <w:t>5</w:t>
        </w:r>
        <w:r>
          <w:rPr>
            <w:noProof/>
          </w:rPr>
          <w:fldChar w:fldCharType="end"/>
        </w:r>
      </w:p>
    </w:sdtContent>
  </w:sdt>
  <w:p w14:paraId="6AE8FA71" w14:textId="77777777" w:rsidR="00AF1C3E" w:rsidRDefault="00AF1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37074"/>
      <w:docPartObj>
        <w:docPartGallery w:val="Page Numbers (Bottom of Page)"/>
        <w:docPartUnique/>
      </w:docPartObj>
    </w:sdtPr>
    <w:sdtEndPr>
      <w:rPr>
        <w:noProof/>
      </w:rPr>
    </w:sdtEndPr>
    <w:sdtContent>
      <w:p w14:paraId="39CA99E2" w14:textId="2E26452C" w:rsidR="00AD47A5" w:rsidRDefault="00AF1C3E">
        <w:pPr>
          <w:pStyle w:val="Footer"/>
          <w:jc w:val="right"/>
        </w:pPr>
        <w:r>
          <w:t xml:space="preserve">NDIS MEDIA TOOLKIT - </w:t>
        </w:r>
        <w:r w:rsidR="00AD47A5">
          <w:fldChar w:fldCharType="begin"/>
        </w:r>
        <w:r w:rsidR="00AD47A5">
          <w:instrText xml:space="preserve"> PAGE   \* MERGEFORMAT </w:instrText>
        </w:r>
        <w:r w:rsidR="00AD47A5">
          <w:fldChar w:fldCharType="separate"/>
        </w:r>
        <w:r w:rsidR="00105E8E">
          <w:rPr>
            <w:noProof/>
          </w:rPr>
          <w:t>1</w:t>
        </w:r>
        <w:r w:rsidR="00AD47A5">
          <w:rPr>
            <w:noProof/>
          </w:rPr>
          <w:fldChar w:fldCharType="end"/>
        </w:r>
      </w:p>
    </w:sdtContent>
  </w:sdt>
  <w:p w14:paraId="780E02F5" w14:textId="6D74ED90" w:rsidR="00AD47A5" w:rsidRDefault="00AD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9F3A3" w14:textId="77777777" w:rsidR="00413F8B" w:rsidRDefault="00413F8B" w:rsidP="00154411">
      <w:pPr>
        <w:spacing w:after="0" w:line="240" w:lineRule="auto"/>
      </w:pPr>
      <w:r>
        <w:separator/>
      </w:r>
    </w:p>
  </w:footnote>
  <w:footnote w:type="continuationSeparator" w:id="0">
    <w:p w14:paraId="52B4F6EE" w14:textId="77777777" w:rsidR="00413F8B" w:rsidRDefault="00413F8B" w:rsidP="00154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361B" w14:textId="77777777" w:rsidR="00413F8B" w:rsidRDefault="00413F8B">
    <w:pPr>
      <w:pStyle w:val="Header"/>
    </w:pPr>
  </w:p>
  <w:p w14:paraId="321D8F30" w14:textId="77777777" w:rsidR="00413F8B" w:rsidRDefault="0041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5D3"/>
    <w:multiLevelType w:val="hybridMultilevel"/>
    <w:tmpl w:val="5AD86DB0"/>
    <w:lvl w:ilvl="0" w:tplc="E2BC06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541E5"/>
    <w:multiLevelType w:val="multilevel"/>
    <w:tmpl w:val="724E8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10FE2"/>
    <w:multiLevelType w:val="hybridMultilevel"/>
    <w:tmpl w:val="081C5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74B4C"/>
    <w:multiLevelType w:val="hybridMultilevel"/>
    <w:tmpl w:val="44C46222"/>
    <w:lvl w:ilvl="0" w:tplc="1AA0BD6A">
      <w:start w:val="10"/>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BC2F5D"/>
    <w:multiLevelType w:val="hybridMultilevel"/>
    <w:tmpl w:val="620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73196"/>
    <w:multiLevelType w:val="hybridMultilevel"/>
    <w:tmpl w:val="23EC7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F6D6E"/>
    <w:multiLevelType w:val="hybridMultilevel"/>
    <w:tmpl w:val="7C46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71C5E"/>
    <w:multiLevelType w:val="multilevel"/>
    <w:tmpl w:val="FE7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93E1B"/>
    <w:multiLevelType w:val="hybridMultilevel"/>
    <w:tmpl w:val="FD38E5A4"/>
    <w:lvl w:ilvl="0" w:tplc="45C4F41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E50523"/>
    <w:multiLevelType w:val="hybridMultilevel"/>
    <w:tmpl w:val="FD122894"/>
    <w:lvl w:ilvl="0" w:tplc="96A00CF8">
      <w:start w:val="10"/>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121EA7"/>
    <w:multiLevelType w:val="multilevel"/>
    <w:tmpl w:val="2A660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74C33"/>
    <w:multiLevelType w:val="hybridMultilevel"/>
    <w:tmpl w:val="0C9AF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0224FF"/>
    <w:multiLevelType w:val="hybridMultilevel"/>
    <w:tmpl w:val="669494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CFF7C1E"/>
    <w:multiLevelType w:val="hybridMultilevel"/>
    <w:tmpl w:val="83C49D90"/>
    <w:lvl w:ilvl="0" w:tplc="11A6669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20678C"/>
    <w:multiLevelType w:val="multilevel"/>
    <w:tmpl w:val="768A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F246D"/>
    <w:multiLevelType w:val="hybridMultilevel"/>
    <w:tmpl w:val="ED1CF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24B21"/>
    <w:multiLevelType w:val="hybridMultilevel"/>
    <w:tmpl w:val="B63E1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5E57DF"/>
    <w:multiLevelType w:val="hybridMultilevel"/>
    <w:tmpl w:val="82E62C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E9D4CDA"/>
    <w:multiLevelType w:val="hybridMultilevel"/>
    <w:tmpl w:val="106C4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E47803"/>
    <w:multiLevelType w:val="hybridMultilevel"/>
    <w:tmpl w:val="D97A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D71C8"/>
    <w:multiLevelType w:val="hybridMultilevel"/>
    <w:tmpl w:val="C62C3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3E0C2F"/>
    <w:multiLevelType w:val="hybridMultilevel"/>
    <w:tmpl w:val="4544D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4696B"/>
    <w:multiLevelType w:val="multilevel"/>
    <w:tmpl w:val="0C3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13D51"/>
    <w:multiLevelType w:val="hybridMultilevel"/>
    <w:tmpl w:val="1E98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33D92"/>
    <w:multiLevelType w:val="hybridMultilevel"/>
    <w:tmpl w:val="713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F3C39"/>
    <w:multiLevelType w:val="hybridMultilevel"/>
    <w:tmpl w:val="D98A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80A81"/>
    <w:multiLevelType w:val="multilevel"/>
    <w:tmpl w:val="552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C5A"/>
    <w:multiLevelType w:val="multilevel"/>
    <w:tmpl w:val="62C0F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53A8D"/>
    <w:multiLevelType w:val="hybridMultilevel"/>
    <w:tmpl w:val="CE1CA9E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9" w15:restartNumberingAfterBreak="0">
    <w:nsid w:val="5BCE4077"/>
    <w:multiLevelType w:val="hybridMultilevel"/>
    <w:tmpl w:val="B93C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20447F"/>
    <w:multiLevelType w:val="hybridMultilevel"/>
    <w:tmpl w:val="2CE24D4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1" w15:restartNumberingAfterBreak="0">
    <w:nsid w:val="62F47330"/>
    <w:multiLevelType w:val="hybridMultilevel"/>
    <w:tmpl w:val="A29A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0554DD"/>
    <w:multiLevelType w:val="hybridMultilevel"/>
    <w:tmpl w:val="C03C6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AD0A16"/>
    <w:multiLevelType w:val="hybridMultilevel"/>
    <w:tmpl w:val="19D66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C2211E"/>
    <w:multiLevelType w:val="hybridMultilevel"/>
    <w:tmpl w:val="7C86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FD2683"/>
    <w:multiLevelType w:val="multilevel"/>
    <w:tmpl w:val="6B3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D37CC"/>
    <w:multiLevelType w:val="hybridMultilevel"/>
    <w:tmpl w:val="A008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4B0C2B"/>
    <w:multiLevelType w:val="hybridMultilevel"/>
    <w:tmpl w:val="17EC40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2817E44"/>
    <w:multiLevelType w:val="hybridMultilevel"/>
    <w:tmpl w:val="5A249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F5046A"/>
    <w:multiLevelType w:val="hybridMultilevel"/>
    <w:tmpl w:val="083C2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66178E"/>
    <w:multiLevelType w:val="hybridMultilevel"/>
    <w:tmpl w:val="8C72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D615B"/>
    <w:multiLevelType w:val="multilevel"/>
    <w:tmpl w:val="313C2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B08E3"/>
    <w:multiLevelType w:val="hybridMultilevel"/>
    <w:tmpl w:val="4952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CD195F"/>
    <w:multiLevelType w:val="hybridMultilevel"/>
    <w:tmpl w:val="665EBAA4"/>
    <w:lvl w:ilvl="0" w:tplc="AEE4E9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5D370D"/>
    <w:multiLevelType w:val="multilevel"/>
    <w:tmpl w:val="621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667A3"/>
    <w:multiLevelType w:val="hybridMultilevel"/>
    <w:tmpl w:val="6E341AAC"/>
    <w:lvl w:ilvl="0" w:tplc="A8F07B66">
      <w:start w:val="10"/>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3"/>
  </w:num>
  <w:num w:numId="3">
    <w:abstractNumId w:val="16"/>
  </w:num>
  <w:num w:numId="4">
    <w:abstractNumId w:val="32"/>
  </w:num>
  <w:num w:numId="5">
    <w:abstractNumId w:val="4"/>
  </w:num>
  <w:num w:numId="6">
    <w:abstractNumId w:val="6"/>
  </w:num>
  <w:num w:numId="7">
    <w:abstractNumId w:val="13"/>
  </w:num>
  <w:num w:numId="8">
    <w:abstractNumId w:val="43"/>
  </w:num>
  <w:num w:numId="9">
    <w:abstractNumId w:val="28"/>
  </w:num>
  <w:num w:numId="10">
    <w:abstractNumId w:val="30"/>
  </w:num>
  <w:num w:numId="11">
    <w:abstractNumId w:val="0"/>
  </w:num>
  <w:num w:numId="12">
    <w:abstractNumId w:val="13"/>
  </w:num>
  <w:num w:numId="13">
    <w:abstractNumId w:val="45"/>
  </w:num>
  <w:num w:numId="14">
    <w:abstractNumId w:val="8"/>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5"/>
  </w:num>
  <w:num w:numId="21">
    <w:abstractNumId w:val="22"/>
  </w:num>
  <w:num w:numId="22">
    <w:abstractNumId w:val="10"/>
  </w:num>
  <w:num w:numId="23">
    <w:abstractNumId w:val="26"/>
  </w:num>
  <w:num w:numId="24">
    <w:abstractNumId w:val="27"/>
  </w:num>
  <w:num w:numId="25">
    <w:abstractNumId w:val="14"/>
  </w:num>
  <w:num w:numId="26">
    <w:abstractNumId w:val="1"/>
  </w:num>
  <w:num w:numId="27">
    <w:abstractNumId w:val="35"/>
  </w:num>
  <w:num w:numId="28">
    <w:abstractNumId w:val="41"/>
  </w:num>
  <w:num w:numId="29">
    <w:abstractNumId w:val="7"/>
  </w:num>
  <w:num w:numId="30">
    <w:abstractNumId w:val="23"/>
  </w:num>
  <w:num w:numId="31">
    <w:abstractNumId w:val="15"/>
  </w:num>
  <w:num w:numId="32">
    <w:abstractNumId w:val="39"/>
  </w:num>
  <w:num w:numId="33">
    <w:abstractNumId w:val="3"/>
  </w:num>
  <w:num w:numId="34">
    <w:abstractNumId w:val="9"/>
  </w:num>
  <w:num w:numId="35">
    <w:abstractNumId w:val="20"/>
  </w:num>
  <w:num w:numId="36">
    <w:abstractNumId w:val="34"/>
  </w:num>
  <w:num w:numId="37">
    <w:abstractNumId w:val="40"/>
  </w:num>
  <w:num w:numId="38">
    <w:abstractNumId w:val="36"/>
  </w:num>
  <w:num w:numId="39">
    <w:abstractNumId w:val="38"/>
  </w:num>
  <w:num w:numId="40">
    <w:abstractNumId w:val="11"/>
  </w:num>
  <w:num w:numId="41">
    <w:abstractNumId w:val="42"/>
  </w:num>
  <w:num w:numId="42">
    <w:abstractNumId w:val="19"/>
  </w:num>
  <w:num w:numId="43">
    <w:abstractNumId w:val="21"/>
  </w:num>
  <w:num w:numId="44">
    <w:abstractNumId w:val="24"/>
  </w:num>
  <w:num w:numId="45">
    <w:abstractNumId w:val="33"/>
  </w:num>
  <w:num w:numId="46">
    <w:abstractNumId w:val="2"/>
  </w:num>
  <w:num w:numId="47">
    <w:abstractNumId w:val="3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1"/>
    <w:rsid w:val="00002ED4"/>
    <w:rsid w:val="00010416"/>
    <w:rsid w:val="00032ECB"/>
    <w:rsid w:val="00041D9D"/>
    <w:rsid w:val="000448A9"/>
    <w:rsid w:val="0008031B"/>
    <w:rsid w:val="00083B14"/>
    <w:rsid w:val="00085068"/>
    <w:rsid w:val="00085CFD"/>
    <w:rsid w:val="00087E0F"/>
    <w:rsid w:val="000B6815"/>
    <w:rsid w:val="000D2D93"/>
    <w:rsid w:val="00105E8E"/>
    <w:rsid w:val="00112790"/>
    <w:rsid w:val="00116F0E"/>
    <w:rsid w:val="001318B9"/>
    <w:rsid w:val="001342C6"/>
    <w:rsid w:val="00137140"/>
    <w:rsid w:val="00154411"/>
    <w:rsid w:val="00173B71"/>
    <w:rsid w:val="00182D45"/>
    <w:rsid w:val="0018468B"/>
    <w:rsid w:val="001A1B33"/>
    <w:rsid w:val="001C6A0B"/>
    <w:rsid w:val="001D401E"/>
    <w:rsid w:val="001E630D"/>
    <w:rsid w:val="002544E3"/>
    <w:rsid w:val="00263D6B"/>
    <w:rsid w:val="00274BA3"/>
    <w:rsid w:val="002753DA"/>
    <w:rsid w:val="00282A58"/>
    <w:rsid w:val="00296261"/>
    <w:rsid w:val="00296707"/>
    <w:rsid w:val="002A3E91"/>
    <w:rsid w:val="002A470B"/>
    <w:rsid w:val="002B5D0C"/>
    <w:rsid w:val="002C4592"/>
    <w:rsid w:val="002C59D3"/>
    <w:rsid w:val="002D6FD0"/>
    <w:rsid w:val="002E194E"/>
    <w:rsid w:val="00317D99"/>
    <w:rsid w:val="003362E4"/>
    <w:rsid w:val="00362A2D"/>
    <w:rsid w:val="003709DA"/>
    <w:rsid w:val="0038334C"/>
    <w:rsid w:val="003A3ECA"/>
    <w:rsid w:val="003B1CBE"/>
    <w:rsid w:val="003B2BB8"/>
    <w:rsid w:val="003D21C7"/>
    <w:rsid w:val="003D34FF"/>
    <w:rsid w:val="003E70B7"/>
    <w:rsid w:val="003F072C"/>
    <w:rsid w:val="00400FDB"/>
    <w:rsid w:val="00403C32"/>
    <w:rsid w:val="00412698"/>
    <w:rsid w:val="00413F8B"/>
    <w:rsid w:val="004155D7"/>
    <w:rsid w:val="004179C8"/>
    <w:rsid w:val="0042540C"/>
    <w:rsid w:val="0043476A"/>
    <w:rsid w:val="0044223F"/>
    <w:rsid w:val="004640B8"/>
    <w:rsid w:val="00465101"/>
    <w:rsid w:val="0047111C"/>
    <w:rsid w:val="004839D4"/>
    <w:rsid w:val="004B54CA"/>
    <w:rsid w:val="004E5CBF"/>
    <w:rsid w:val="00525B1A"/>
    <w:rsid w:val="005404F5"/>
    <w:rsid w:val="005431CE"/>
    <w:rsid w:val="00545BC6"/>
    <w:rsid w:val="00552DAC"/>
    <w:rsid w:val="00553720"/>
    <w:rsid w:val="005665A7"/>
    <w:rsid w:val="00587904"/>
    <w:rsid w:val="00590BD2"/>
    <w:rsid w:val="00591EB0"/>
    <w:rsid w:val="005B1363"/>
    <w:rsid w:val="005C3AA9"/>
    <w:rsid w:val="005C715A"/>
    <w:rsid w:val="005E2DF9"/>
    <w:rsid w:val="005E36BA"/>
    <w:rsid w:val="005F010B"/>
    <w:rsid w:val="0061697D"/>
    <w:rsid w:val="0064785F"/>
    <w:rsid w:val="00670BA3"/>
    <w:rsid w:val="006826AF"/>
    <w:rsid w:val="006A4CE7"/>
    <w:rsid w:val="006A5F66"/>
    <w:rsid w:val="006B5011"/>
    <w:rsid w:val="006B52B9"/>
    <w:rsid w:val="006C61E0"/>
    <w:rsid w:val="006F09CA"/>
    <w:rsid w:val="00703C7B"/>
    <w:rsid w:val="00707A14"/>
    <w:rsid w:val="00707E09"/>
    <w:rsid w:val="00715259"/>
    <w:rsid w:val="00731EBE"/>
    <w:rsid w:val="007573FB"/>
    <w:rsid w:val="00785261"/>
    <w:rsid w:val="00791FA6"/>
    <w:rsid w:val="007960BA"/>
    <w:rsid w:val="007B0256"/>
    <w:rsid w:val="007B3DA5"/>
    <w:rsid w:val="007B6D2B"/>
    <w:rsid w:val="007C76E7"/>
    <w:rsid w:val="007D67D1"/>
    <w:rsid w:val="00820B90"/>
    <w:rsid w:val="00832BA3"/>
    <w:rsid w:val="00890E2F"/>
    <w:rsid w:val="008A4AF2"/>
    <w:rsid w:val="008A6AC7"/>
    <w:rsid w:val="008E55BC"/>
    <w:rsid w:val="00911509"/>
    <w:rsid w:val="009225F0"/>
    <w:rsid w:val="00923ED2"/>
    <w:rsid w:val="00927FBD"/>
    <w:rsid w:val="00942F3B"/>
    <w:rsid w:val="00945EE1"/>
    <w:rsid w:val="00947DF7"/>
    <w:rsid w:val="00950B75"/>
    <w:rsid w:val="00977701"/>
    <w:rsid w:val="0098019E"/>
    <w:rsid w:val="00993906"/>
    <w:rsid w:val="00993C51"/>
    <w:rsid w:val="00997EAA"/>
    <w:rsid w:val="009A0EC0"/>
    <w:rsid w:val="009A2426"/>
    <w:rsid w:val="009A57AA"/>
    <w:rsid w:val="009B14BA"/>
    <w:rsid w:val="009D3735"/>
    <w:rsid w:val="009F5BDE"/>
    <w:rsid w:val="00A03F48"/>
    <w:rsid w:val="00A11034"/>
    <w:rsid w:val="00A279A2"/>
    <w:rsid w:val="00A461F7"/>
    <w:rsid w:val="00A901AB"/>
    <w:rsid w:val="00A96956"/>
    <w:rsid w:val="00AD47A5"/>
    <w:rsid w:val="00AD6CA6"/>
    <w:rsid w:val="00AF100B"/>
    <w:rsid w:val="00AF1C3E"/>
    <w:rsid w:val="00B05E16"/>
    <w:rsid w:val="00B1295A"/>
    <w:rsid w:val="00B238A7"/>
    <w:rsid w:val="00B31213"/>
    <w:rsid w:val="00B37724"/>
    <w:rsid w:val="00B41D8B"/>
    <w:rsid w:val="00B6523D"/>
    <w:rsid w:val="00B8791E"/>
    <w:rsid w:val="00B962A5"/>
    <w:rsid w:val="00BA2DB9"/>
    <w:rsid w:val="00BB521F"/>
    <w:rsid w:val="00BC6BFB"/>
    <w:rsid w:val="00BC796F"/>
    <w:rsid w:val="00BD1C29"/>
    <w:rsid w:val="00BD56B3"/>
    <w:rsid w:val="00BE5487"/>
    <w:rsid w:val="00BE7148"/>
    <w:rsid w:val="00C515DD"/>
    <w:rsid w:val="00C55C9B"/>
    <w:rsid w:val="00C74733"/>
    <w:rsid w:val="00C74B7F"/>
    <w:rsid w:val="00CB195B"/>
    <w:rsid w:val="00CB40C6"/>
    <w:rsid w:val="00CE0246"/>
    <w:rsid w:val="00D00B51"/>
    <w:rsid w:val="00D04735"/>
    <w:rsid w:val="00D32EE2"/>
    <w:rsid w:val="00D4194C"/>
    <w:rsid w:val="00D46D96"/>
    <w:rsid w:val="00D50B95"/>
    <w:rsid w:val="00D529FC"/>
    <w:rsid w:val="00D53EF8"/>
    <w:rsid w:val="00D74FF8"/>
    <w:rsid w:val="00D85173"/>
    <w:rsid w:val="00DA5A00"/>
    <w:rsid w:val="00DE3361"/>
    <w:rsid w:val="00E01599"/>
    <w:rsid w:val="00E0766C"/>
    <w:rsid w:val="00E15710"/>
    <w:rsid w:val="00E23BFD"/>
    <w:rsid w:val="00E57F6B"/>
    <w:rsid w:val="00E60442"/>
    <w:rsid w:val="00E71B43"/>
    <w:rsid w:val="00E84345"/>
    <w:rsid w:val="00E93123"/>
    <w:rsid w:val="00E9797D"/>
    <w:rsid w:val="00EA1670"/>
    <w:rsid w:val="00EB2E13"/>
    <w:rsid w:val="00EC5BEC"/>
    <w:rsid w:val="00ED4588"/>
    <w:rsid w:val="00EE0B56"/>
    <w:rsid w:val="00EE0F96"/>
    <w:rsid w:val="00EE1129"/>
    <w:rsid w:val="00EE54E1"/>
    <w:rsid w:val="00EF3C6B"/>
    <w:rsid w:val="00F23BB9"/>
    <w:rsid w:val="00F60A12"/>
    <w:rsid w:val="00F61C2D"/>
    <w:rsid w:val="00F92A1B"/>
    <w:rsid w:val="00FB3C7B"/>
    <w:rsid w:val="00FB5BC7"/>
    <w:rsid w:val="00FC7AFE"/>
    <w:rsid w:val="00FE7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FF2FDB"/>
  <w15:docId w15:val="{FE059532-D0AB-456D-8C14-F84C375E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154411"/>
    <w:pPr>
      <w:spacing w:before="10200" w:after="360"/>
      <w:outlineLvl w:val="0"/>
    </w:pPr>
    <w:rPr>
      <w:b/>
      <w:color w:val="FFFFFF" w:themeColor="background1"/>
      <w:sz w:val="96"/>
    </w:rPr>
  </w:style>
  <w:style w:type="paragraph" w:styleId="Heading2">
    <w:name w:val="heading 2"/>
    <w:basedOn w:val="Normal"/>
    <w:next w:val="Normal"/>
    <w:link w:val="Heading2Char"/>
    <w:uiPriority w:val="9"/>
    <w:unhideWhenUsed/>
    <w:qFormat/>
    <w:rsid w:val="00154411"/>
    <w:pPr>
      <w:outlineLvl w:val="1"/>
    </w:pPr>
    <w:rPr>
      <w:b/>
      <w:color w:val="6A2875"/>
      <w:sz w:val="4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11"/>
    <w:rPr>
      <w:rFonts w:ascii="Arial" w:hAnsi="Arial"/>
      <w:b/>
      <w:color w:val="FFFFFF" w:themeColor="background1"/>
      <w:sz w:val="96"/>
    </w:rPr>
  </w:style>
  <w:style w:type="character" w:customStyle="1" w:styleId="Heading2Char">
    <w:name w:val="Heading 2 Char"/>
    <w:basedOn w:val="DefaultParagraphFont"/>
    <w:link w:val="Heading2"/>
    <w:uiPriority w:val="9"/>
    <w:rsid w:val="00154411"/>
    <w:rPr>
      <w:rFonts w:ascii="Arial" w:hAnsi="Arial"/>
      <w:b/>
      <w:color w:val="6A2875"/>
      <w:sz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Number,#List Paragraph,Bullet point,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54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11"/>
    <w:rPr>
      <w:rFonts w:ascii="Arial" w:hAnsi="Arial"/>
    </w:rPr>
  </w:style>
  <w:style w:type="paragraph" w:styleId="Footer">
    <w:name w:val="footer"/>
    <w:basedOn w:val="Normal"/>
    <w:link w:val="FooterChar"/>
    <w:uiPriority w:val="99"/>
    <w:unhideWhenUsed/>
    <w:rsid w:val="00154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11"/>
    <w:rPr>
      <w:rFonts w:ascii="Arial" w:hAnsi="Arial"/>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Table text Char,Numbered Paragraph Char"/>
    <w:link w:val="ListParagraph"/>
    <w:uiPriority w:val="34"/>
    <w:locked/>
    <w:rsid w:val="005C715A"/>
    <w:rPr>
      <w:rFonts w:ascii="Arial" w:hAnsi="Arial"/>
    </w:rPr>
  </w:style>
  <w:style w:type="character" w:styleId="Hyperlink">
    <w:name w:val="Hyperlink"/>
    <w:basedOn w:val="DefaultParagraphFont"/>
    <w:uiPriority w:val="99"/>
    <w:unhideWhenUsed/>
    <w:rsid w:val="00AD6CA6"/>
    <w:rPr>
      <w:color w:val="0000FF" w:themeColor="hyperlink"/>
      <w:u w:val="single"/>
    </w:rPr>
  </w:style>
  <w:style w:type="paragraph" w:customStyle="1" w:styleId="Pa0">
    <w:name w:val="Pa0"/>
    <w:basedOn w:val="Normal"/>
    <w:next w:val="Normal"/>
    <w:uiPriority w:val="99"/>
    <w:rsid w:val="002C59D3"/>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2C59D3"/>
    <w:rPr>
      <w:rFonts w:cs="Open Sans"/>
      <w:b/>
      <w:bCs/>
      <w:color w:val="57585A"/>
      <w:sz w:val="22"/>
      <w:szCs w:val="22"/>
    </w:rPr>
  </w:style>
  <w:style w:type="paragraph" w:styleId="NormalWeb">
    <w:name w:val="Normal (Web)"/>
    <w:basedOn w:val="Normal"/>
    <w:uiPriority w:val="99"/>
    <w:semiHidden/>
    <w:unhideWhenUsed/>
    <w:rsid w:val="00032ECB"/>
    <w:pPr>
      <w:spacing w:before="240" w:after="240" w:line="36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E55BC"/>
    <w:rPr>
      <w:sz w:val="16"/>
      <w:szCs w:val="16"/>
    </w:rPr>
  </w:style>
  <w:style w:type="paragraph" w:styleId="CommentText">
    <w:name w:val="annotation text"/>
    <w:basedOn w:val="Normal"/>
    <w:link w:val="CommentTextChar"/>
    <w:uiPriority w:val="99"/>
    <w:semiHidden/>
    <w:unhideWhenUsed/>
    <w:rsid w:val="008E55BC"/>
    <w:pPr>
      <w:spacing w:line="240" w:lineRule="auto"/>
    </w:pPr>
    <w:rPr>
      <w:sz w:val="20"/>
      <w:szCs w:val="20"/>
    </w:rPr>
  </w:style>
  <w:style w:type="character" w:customStyle="1" w:styleId="CommentTextChar">
    <w:name w:val="Comment Text Char"/>
    <w:basedOn w:val="DefaultParagraphFont"/>
    <w:link w:val="CommentText"/>
    <w:uiPriority w:val="99"/>
    <w:semiHidden/>
    <w:rsid w:val="008E5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55BC"/>
    <w:rPr>
      <w:b/>
      <w:bCs/>
    </w:rPr>
  </w:style>
  <w:style w:type="character" w:customStyle="1" w:styleId="CommentSubjectChar">
    <w:name w:val="Comment Subject Char"/>
    <w:basedOn w:val="CommentTextChar"/>
    <w:link w:val="CommentSubject"/>
    <w:uiPriority w:val="99"/>
    <w:semiHidden/>
    <w:rsid w:val="008E55BC"/>
    <w:rPr>
      <w:rFonts w:ascii="Arial" w:hAnsi="Arial"/>
      <w:b/>
      <w:bCs/>
      <w:sz w:val="20"/>
      <w:szCs w:val="20"/>
    </w:rPr>
  </w:style>
  <w:style w:type="paragraph" w:styleId="BalloonText">
    <w:name w:val="Balloon Text"/>
    <w:basedOn w:val="Normal"/>
    <w:link w:val="BalloonTextChar"/>
    <w:uiPriority w:val="99"/>
    <w:semiHidden/>
    <w:unhideWhenUsed/>
    <w:rsid w:val="008E5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BC"/>
    <w:rPr>
      <w:rFonts w:ascii="Segoe UI" w:hAnsi="Segoe UI" w:cs="Segoe UI"/>
      <w:sz w:val="18"/>
      <w:szCs w:val="18"/>
    </w:rPr>
  </w:style>
  <w:style w:type="paragraph" w:customStyle="1" w:styleId="Normal1">
    <w:name w:val="Normal1"/>
    <w:basedOn w:val="Normal"/>
    <w:rsid w:val="0044223F"/>
    <w:pPr>
      <w:spacing w:after="0"/>
    </w:pPr>
    <w:rPr>
      <w:rFonts w:cs="Arial"/>
      <w:color w:val="000000"/>
      <w:sz w:val="24"/>
      <w:szCs w:val="24"/>
    </w:rPr>
  </w:style>
  <w:style w:type="table" w:styleId="TableGrid">
    <w:name w:val="Table Grid"/>
    <w:basedOn w:val="TableNormal"/>
    <w:uiPriority w:val="39"/>
    <w:rsid w:val="006B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C29"/>
    <w:rPr>
      <w:color w:val="800080" w:themeColor="followedHyperlink"/>
      <w:u w:val="single"/>
    </w:rPr>
  </w:style>
  <w:style w:type="paragraph" w:styleId="TOC1">
    <w:name w:val="toc 1"/>
    <w:basedOn w:val="Normal"/>
    <w:next w:val="Normal"/>
    <w:autoRedefine/>
    <w:uiPriority w:val="39"/>
    <w:unhideWhenUsed/>
    <w:rsid w:val="004179C8"/>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179C8"/>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179C8"/>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4179C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179C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4179C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4179C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4179C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4179C8"/>
    <w:pPr>
      <w:spacing w:after="0"/>
      <w:ind w:left="1760"/>
    </w:pPr>
    <w:rPr>
      <w:rFonts w:asciiTheme="minorHAnsi" w:hAnsiTheme="minorHAnsi"/>
      <w:sz w:val="20"/>
      <w:szCs w:val="20"/>
    </w:rPr>
  </w:style>
  <w:style w:type="table" w:styleId="ListTable1Light-Accent4">
    <w:name w:val="List Table 1 Light Accent 4"/>
    <w:basedOn w:val="TableNormal"/>
    <w:uiPriority w:val="46"/>
    <w:rsid w:val="00AD47A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849">
      <w:bodyDiv w:val="1"/>
      <w:marLeft w:val="0"/>
      <w:marRight w:val="0"/>
      <w:marTop w:val="0"/>
      <w:marBottom w:val="0"/>
      <w:divBdr>
        <w:top w:val="none" w:sz="0" w:space="0" w:color="auto"/>
        <w:left w:val="none" w:sz="0" w:space="0" w:color="auto"/>
        <w:bottom w:val="none" w:sz="0" w:space="0" w:color="auto"/>
        <w:right w:val="none" w:sz="0" w:space="0" w:color="auto"/>
      </w:divBdr>
      <w:divsChild>
        <w:div w:id="438255957">
          <w:marLeft w:val="0"/>
          <w:marRight w:val="0"/>
          <w:marTop w:val="0"/>
          <w:marBottom w:val="0"/>
          <w:divBdr>
            <w:top w:val="none" w:sz="0" w:space="0" w:color="auto"/>
            <w:left w:val="none" w:sz="0" w:space="0" w:color="auto"/>
            <w:bottom w:val="none" w:sz="0" w:space="0" w:color="auto"/>
            <w:right w:val="none" w:sz="0" w:space="0" w:color="auto"/>
          </w:divBdr>
          <w:divsChild>
            <w:div w:id="704914005">
              <w:marLeft w:val="0"/>
              <w:marRight w:val="0"/>
              <w:marTop w:val="0"/>
              <w:marBottom w:val="0"/>
              <w:divBdr>
                <w:top w:val="none" w:sz="0" w:space="0" w:color="auto"/>
                <w:left w:val="none" w:sz="0" w:space="0" w:color="auto"/>
                <w:bottom w:val="none" w:sz="0" w:space="0" w:color="auto"/>
                <w:right w:val="none" w:sz="0" w:space="0" w:color="auto"/>
              </w:divBdr>
              <w:divsChild>
                <w:div w:id="487593062">
                  <w:marLeft w:val="0"/>
                  <w:marRight w:val="0"/>
                  <w:marTop w:val="0"/>
                  <w:marBottom w:val="0"/>
                  <w:divBdr>
                    <w:top w:val="none" w:sz="0" w:space="0" w:color="auto"/>
                    <w:left w:val="none" w:sz="0" w:space="0" w:color="auto"/>
                    <w:bottom w:val="none" w:sz="0" w:space="0" w:color="auto"/>
                    <w:right w:val="none" w:sz="0" w:space="0" w:color="auto"/>
                  </w:divBdr>
                  <w:divsChild>
                    <w:div w:id="1435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0667">
      <w:bodyDiv w:val="1"/>
      <w:marLeft w:val="0"/>
      <w:marRight w:val="0"/>
      <w:marTop w:val="0"/>
      <w:marBottom w:val="0"/>
      <w:divBdr>
        <w:top w:val="none" w:sz="0" w:space="0" w:color="auto"/>
        <w:left w:val="none" w:sz="0" w:space="0" w:color="auto"/>
        <w:bottom w:val="none" w:sz="0" w:space="0" w:color="auto"/>
        <w:right w:val="none" w:sz="0" w:space="0" w:color="auto"/>
      </w:divBdr>
    </w:div>
    <w:div w:id="226695882">
      <w:bodyDiv w:val="1"/>
      <w:marLeft w:val="0"/>
      <w:marRight w:val="0"/>
      <w:marTop w:val="0"/>
      <w:marBottom w:val="0"/>
      <w:divBdr>
        <w:top w:val="none" w:sz="0" w:space="0" w:color="auto"/>
        <w:left w:val="none" w:sz="0" w:space="0" w:color="auto"/>
        <w:bottom w:val="none" w:sz="0" w:space="0" w:color="auto"/>
        <w:right w:val="none" w:sz="0" w:space="0" w:color="auto"/>
      </w:divBdr>
      <w:divsChild>
        <w:div w:id="1400177845">
          <w:marLeft w:val="0"/>
          <w:marRight w:val="0"/>
          <w:marTop w:val="0"/>
          <w:marBottom w:val="0"/>
          <w:divBdr>
            <w:top w:val="none" w:sz="0" w:space="0" w:color="auto"/>
            <w:left w:val="none" w:sz="0" w:space="0" w:color="auto"/>
            <w:bottom w:val="none" w:sz="0" w:space="0" w:color="auto"/>
            <w:right w:val="none" w:sz="0" w:space="0" w:color="auto"/>
          </w:divBdr>
          <w:divsChild>
            <w:div w:id="1134517347">
              <w:marLeft w:val="0"/>
              <w:marRight w:val="0"/>
              <w:marTop w:val="0"/>
              <w:marBottom w:val="0"/>
              <w:divBdr>
                <w:top w:val="none" w:sz="0" w:space="0" w:color="auto"/>
                <w:left w:val="none" w:sz="0" w:space="0" w:color="auto"/>
                <w:bottom w:val="none" w:sz="0" w:space="0" w:color="auto"/>
                <w:right w:val="none" w:sz="0" w:space="0" w:color="auto"/>
              </w:divBdr>
              <w:divsChild>
                <w:div w:id="526482626">
                  <w:marLeft w:val="0"/>
                  <w:marRight w:val="0"/>
                  <w:marTop w:val="0"/>
                  <w:marBottom w:val="0"/>
                  <w:divBdr>
                    <w:top w:val="none" w:sz="0" w:space="0" w:color="auto"/>
                    <w:left w:val="none" w:sz="0" w:space="0" w:color="auto"/>
                    <w:bottom w:val="none" w:sz="0" w:space="0" w:color="auto"/>
                    <w:right w:val="none" w:sz="0" w:space="0" w:color="auto"/>
                  </w:divBdr>
                  <w:divsChild>
                    <w:div w:id="958533387">
                      <w:marLeft w:val="0"/>
                      <w:marRight w:val="0"/>
                      <w:marTop w:val="0"/>
                      <w:marBottom w:val="0"/>
                      <w:divBdr>
                        <w:top w:val="none" w:sz="0" w:space="0" w:color="auto"/>
                        <w:left w:val="none" w:sz="0" w:space="0" w:color="auto"/>
                        <w:bottom w:val="none" w:sz="0" w:space="0" w:color="auto"/>
                        <w:right w:val="none" w:sz="0" w:space="0" w:color="auto"/>
                      </w:divBdr>
                      <w:divsChild>
                        <w:div w:id="767699645">
                          <w:marLeft w:val="0"/>
                          <w:marRight w:val="0"/>
                          <w:marTop w:val="0"/>
                          <w:marBottom w:val="0"/>
                          <w:divBdr>
                            <w:top w:val="none" w:sz="0" w:space="0" w:color="auto"/>
                            <w:left w:val="none" w:sz="0" w:space="0" w:color="auto"/>
                            <w:bottom w:val="none" w:sz="0" w:space="0" w:color="auto"/>
                            <w:right w:val="none" w:sz="0" w:space="0" w:color="auto"/>
                          </w:divBdr>
                          <w:divsChild>
                            <w:div w:id="1143931288">
                              <w:marLeft w:val="0"/>
                              <w:marRight w:val="0"/>
                              <w:marTop w:val="0"/>
                              <w:marBottom w:val="0"/>
                              <w:divBdr>
                                <w:top w:val="none" w:sz="0" w:space="0" w:color="auto"/>
                                <w:left w:val="none" w:sz="0" w:space="0" w:color="auto"/>
                                <w:bottom w:val="none" w:sz="0" w:space="0" w:color="auto"/>
                                <w:right w:val="none" w:sz="0" w:space="0" w:color="auto"/>
                              </w:divBdr>
                              <w:divsChild>
                                <w:div w:id="960113118">
                                  <w:marLeft w:val="0"/>
                                  <w:marRight w:val="0"/>
                                  <w:marTop w:val="0"/>
                                  <w:marBottom w:val="0"/>
                                  <w:divBdr>
                                    <w:top w:val="none" w:sz="0" w:space="0" w:color="auto"/>
                                    <w:left w:val="none" w:sz="0" w:space="0" w:color="auto"/>
                                    <w:bottom w:val="none" w:sz="0" w:space="0" w:color="auto"/>
                                    <w:right w:val="none" w:sz="0" w:space="0" w:color="auto"/>
                                  </w:divBdr>
                                  <w:divsChild>
                                    <w:div w:id="150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58283">
      <w:bodyDiv w:val="1"/>
      <w:marLeft w:val="0"/>
      <w:marRight w:val="0"/>
      <w:marTop w:val="0"/>
      <w:marBottom w:val="0"/>
      <w:divBdr>
        <w:top w:val="none" w:sz="0" w:space="0" w:color="auto"/>
        <w:left w:val="none" w:sz="0" w:space="0" w:color="auto"/>
        <w:bottom w:val="none" w:sz="0" w:space="0" w:color="auto"/>
        <w:right w:val="none" w:sz="0" w:space="0" w:color="auto"/>
      </w:divBdr>
    </w:div>
    <w:div w:id="503664325">
      <w:bodyDiv w:val="1"/>
      <w:marLeft w:val="0"/>
      <w:marRight w:val="0"/>
      <w:marTop w:val="0"/>
      <w:marBottom w:val="0"/>
      <w:divBdr>
        <w:top w:val="none" w:sz="0" w:space="0" w:color="auto"/>
        <w:left w:val="none" w:sz="0" w:space="0" w:color="auto"/>
        <w:bottom w:val="none" w:sz="0" w:space="0" w:color="auto"/>
        <w:right w:val="none" w:sz="0" w:space="0" w:color="auto"/>
      </w:divBdr>
      <w:divsChild>
        <w:div w:id="180901508">
          <w:marLeft w:val="0"/>
          <w:marRight w:val="0"/>
          <w:marTop w:val="0"/>
          <w:marBottom w:val="0"/>
          <w:divBdr>
            <w:top w:val="none" w:sz="0" w:space="0" w:color="auto"/>
            <w:left w:val="none" w:sz="0" w:space="0" w:color="auto"/>
            <w:bottom w:val="none" w:sz="0" w:space="0" w:color="auto"/>
            <w:right w:val="none" w:sz="0" w:space="0" w:color="auto"/>
          </w:divBdr>
          <w:divsChild>
            <w:div w:id="978730642">
              <w:marLeft w:val="0"/>
              <w:marRight w:val="0"/>
              <w:marTop w:val="0"/>
              <w:marBottom w:val="0"/>
              <w:divBdr>
                <w:top w:val="none" w:sz="0" w:space="0" w:color="auto"/>
                <w:left w:val="none" w:sz="0" w:space="0" w:color="auto"/>
                <w:bottom w:val="none" w:sz="0" w:space="0" w:color="auto"/>
                <w:right w:val="none" w:sz="0" w:space="0" w:color="auto"/>
              </w:divBdr>
              <w:divsChild>
                <w:div w:id="2062513285">
                  <w:marLeft w:val="0"/>
                  <w:marRight w:val="0"/>
                  <w:marTop w:val="0"/>
                  <w:marBottom w:val="0"/>
                  <w:divBdr>
                    <w:top w:val="none" w:sz="0" w:space="0" w:color="auto"/>
                    <w:left w:val="none" w:sz="0" w:space="0" w:color="auto"/>
                    <w:bottom w:val="none" w:sz="0" w:space="0" w:color="auto"/>
                    <w:right w:val="none" w:sz="0" w:space="0" w:color="auto"/>
                  </w:divBdr>
                  <w:divsChild>
                    <w:div w:id="2063671341">
                      <w:marLeft w:val="0"/>
                      <w:marRight w:val="0"/>
                      <w:marTop w:val="0"/>
                      <w:marBottom w:val="0"/>
                      <w:divBdr>
                        <w:top w:val="none" w:sz="0" w:space="0" w:color="auto"/>
                        <w:left w:val="none" w:sz="0" w:space="0" w:color="auto"/>
                        <w:bottom w:val="none" w:sz="0" w:space="0" w:color="auto"/>
                        <w:right w:val="none" w:sz="0" w:space="0" w:color="auto"/>
                      </w:divBdr>
                      <w:divsChild>
                        <w:div w:id="678889512">
                          <w:marLeft w:val="0"/>
                          <w:marRight w:val="0"/>
                          <w:marTop w:val="0"/>
                          <w:marBottom w:val="0"/>
                          <w:divBdr>
                            <w:top w:val="none" w:sz="0" w:space="0" w:color="auto"/>
                            <w:left w:val="none" w:sz="0" w:space="0" w:color="auto"/>
                            <w:bottom w:val="none" w:sz="0" w:space="0" w:color="auto"/>
                            <w:right w:val="none" w:sz="0" w:space="0" w:color="auto"/>
                          </w:divBdr>
                          <w:divsChild>
                            <w:div w:id="3938740">
                              <w:marLeft w:val="0"/>
                              <w:marRight w:val="0"/>
                              <w:marTop w:val="0"/>
                              <w:marBottom w:val="0"/>
                              <w:divBdr>
                                <w:top w:val="none" w:sz="0" w:space="0" w:color="auto"/>
                                <w:left w:val="none" w:sz="0" w:space="0" w:color="auto"/>
                                <w:bottom w:val="none" w:sz="0" w:space="0" w:color="auto"/>
                                <w:right w:val="none" w:sz="0" w:space="0" w:color="auto"/>
                              </w:divBdr>
                              <w:divsChild>
                                <w:div w:id="782503053">
                                  <w:marLeft w:val="0"/>
                                  <w:marRight w:val="0"/>
                                  <w:marTop w:val="0"/>
                                  <w:marBottom w:val="0"/>
                                  <w:divBdr>
                                    <w:top w:val="none" w:sz="0" w:space="0" w:color="auto"/>
                                    <w:left w:val="none" w:sz="0" w:space="0" w:color="auto"/>
                                    <w:bottom w:val="none" w:sz="0" w:space="0" w:color="auto"/>
                                    <w:right w:val="none" w:sz="0" w:space="0" w:color="auto"/>
                                  </w:divBdr>
                                  <w:divsChild>
                                    <w:div w:id="2413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479164">
      <w:bodyDiv w:val="1"/>
      <w:marLeft w:val="0"/>
      <w:marRight w:val="0"/>
      <w:marTop w:val="0"/>
      <w:marBottom w:val="0"/>
      <w:divBdr>
        <w:top w:val="none" w:sz="0" w:space="0" w:color="auto"/>
        <w:left w:val="none" w:sz="0" w:space="0" w:color="auto"/>
        <w:bottom w:val="none" w:sz="0" w:space="0" w:color="auto"/>
        <w:right w:val="none" w:sz="0" w:space="0" w:color="auto"/>
      </w:divBdr>
      <w:divsChild>
        <w:div w:id="881863260">
          <w:marLeft w:val="0"/>
          <w:marRight w:val="0"/>
          <w:marTop w:val="0"/>
          <w:marBottom w:val="0"/>
          <w:divBdr>
            <w:top w:val="none" w:sz="0" w:space="0" w:color="auto"/>
            <w:left w:val="none" w:sz="0" w:space="0" w:color="auto"/>
            <w:bottom w:val="none" w:sz="0" w:space="0" w:color="auto"/>
            <w:right w:val="none" w:sz="0" w:space="0" w:color="auto"/>
          </w:divBdr>
          <w:divsChild>
            <w:div w:id="237639086">
              <w:marLeft w:val="0"/>
              <w:marRight w:val="0"/>
              <w:marTop w:val="0"/>
              <w:marBottom w:val="0"/>
              <w:divBdr>
                <w:top w:val="none" w:sz="0" w:space="0" w:color="auto"/>
                <w:left w:val="none" w:sz="0" w:space="0" w:color="auto"/>
                <w:bottom w:val="none" w:sz="0" w:space="0" w:color="auto"/>
                <w:right w:val="none" w:sz="0" w:space="0" w:color="auto"/>
              </w:divBdr>
              <w:divsChild>
                <w:div w:id="253366617">
                  <w:marLeft w:val="0"/>
                  <w:marRight w:val="0"/>
                  <w:marTop w:val="0"/>
                  <w:marBottom w:val="0"/>
                  <w:divBdr>
                    <w:top w:val="none" w:sz="0" w:space="0" w:color="auto"/>
                    <w:left w:val="none" w:sz="0" w:space="0" w:color="auto"/>
                    <w:bottom w:val="none" w:sz="0" w:space="0" w:color="auto"/>
                    <w:right w:val="none" w:sz="0" w:space="0" w:color="auto"/>
                  </w:divBdr>
                  <w:divsChild>
                    <w:div w:id="17383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2400">
      <w:bodyDiv w:val="1"/>
      <w:marLeft w:val="0"/>
      <w:marRight w:val="0"/>
      <w:marTop w:val="0"/>
      <w:marBottom w:val="0"/>
      <w:divBdr>
        <w:top w:val="none" w:sz="0" w:space="0" w:color="auto"/>
        <w:left w:val="none" w:sz="0" w:space="0" w:color="auto"/>
        <w:bottom w:val="none" w:sz="0" w:space="0" w:color="auto"/>
        <w:right w:val="none" w:sz="0" w:space="0" w:color="auto"/>
      </w:divBdr>
    </w:div>
    <w:div w:id="682323623">
      <w:bodyDiv w:val="1"/>
      <w:marLeft w:val="0"/>
      <w:marRight w:val="0"/>
      <w:marTop w:val="0"/>
      <w:marBottom w:val="0"/>
      <w:divBdr>
        <w:top w:val="none" w:sz="0" w:space="0" w:color="auto"/>
        <w:left w:val="none" w:sz="0" w:space="0" w:color="auto"/>
        <w:bottom w:val="none" w:sz="0" w:space="0" w:color="auto"/>
        <w:right w:val="none" w:sz="0" w:space="0" w:color="auto"/>
      </w:divBdr>
      <w:divsChild>
        <w:div w:id="2079552658">
          <w:marLeft w:val="0"/>
          <w:marRight w:val="0"/>
          <w:marTop w:val="0"/>
          <w:marBottom w:val="0"/>
          <w:divBdr>
            <w:top w:val="none" w:sz="0" w:space="0" w:color="auto"/>
            <w:left w:val="none" w:sz="0" w:space="0" w:color="auto"/>
            <w:bottom w:val="none" w:sz="0" w:space="0" w:color="auto"/>
            <w:right w:val="none" w:sz="0" w:space="0" w:color="auto"/>
          </w:divBdr>
          <w:divsChild>
            <w:div w:id="73667582">
              <w:marLeft w:val="0"/>
              <w:marRight w:val="0"/>
              <w:marTop w:val="0"/>
              <w:marBottom w:val="0"/>
              <w:divBdr>
                <w:top w:val="none" w:sz="0" w:space="0" w:color="auto"/>
                <w:left w:val="none" w:sz="0" w:space="0" w:color="auto"/>
                <w:bottom w:val="none" w:sz="0" w:space="0" w:color="auto"/>
                <w:right w:val="none" w:sz="0" w:space="0" w:color="auto"/>
              </w:divBdr>
              <w:divsChild>
                <w:div w:id="473717820">
                  <w:marLeft w:val="0"/>
                  <w:marRight w:val="0"/>
                  <w:marTop w:val="0"/>
                  <w:marBottom w:val="0"/>
                  <w:divBdr>
                    <w:top w:val="none" w:sz="0" w:space="0" w:color="auto"/>
                    <w:left w:val="none" w:sz="0" w:space="0" w:color="auto"/>
                    <w:bottom w:val="none" w:sz="0" w:space="0" w:color="auto"/>
                    <w:right w:val="none" w:sz="0" w:space="0" w:color="auto"/>
                  </w:divBdr>
                  <w:divsChild>
                    <w:div w:id="1445609517">
                      <w:marLeft w:val="0"/>
                      <w:marRight w:val="0"/>
                      <w:marTop w:val="0"/>
                      <w:marBottom w:val="0"/>
                      <w:divBdr>
                        <w:top w:val="none" w:sz="0" w:space="0" w:color="auto"/>
                        <w:left w:val="none" w:sz="0" w:space="0" w:color="auto"/>
                        <w:bottom w:val="none" w:sz="0" w:space="0" w:color="auto"/>
                        <w:right w:val="none" w:sz="0" w:space="0" w:color="auto"/>
                      </w:divBdr>
                      <w:divsChild>
                        <w:div w:id="1306157792">
                          <w:marLeft w:val="0"/>
                          <w:marRight w:val="0"/>
                          <w:marTop w:val="0"/>
                          <w:marBottom w:val="0"/>
                          <w:divBdr>
                            <w:top w:val="none" w:sz="0" w:space="0" w:color="auto"/>
                            <w:left w:val="none" w:sz="0" w:space="0" w:color="auto"/>
                            <w:bottom w:val="none" w:sz="0" w:space="0" w:color="auto"/>
                            <w:right w:val="none" w:sz="0" w:space="0" w:color="auto"/>
                          </w:divBdr>
                          <w:divsChild>
                            <w:div w:id="858129634">
                              <w:marLeft w:val="0"/>
                              <w:marRight w:val="0"/>
                              <w:marTop w:val="0"/>
                              <w:marBottom w:val="0"/>
                              <w:divBdr>
                                <w:top w:val="none" w:sz="0" w:space="0" w:color="auto"/>
                                <w:left w:val="none" w:sz="0" w:space="0" w:color="auto"/>
                                <w:bottom w:val="none" w:sz="0" w:space="0" w:color="auto"/>
                                <w:right w:val="none" w:sz="0" w:space="0" w:color="auto"/>
                              </w:divBdr>
                              <w:divsChild>
                                <w:div w:id="1145317020">
                                  <w:marLeft w:val="0"/>
                                  <w:marRight w:val="0"/>
                                  <w:marTop w:val="0"/>
                                  <w:marBottom w:val="0"/>
                                  <w:divBdr>
                                    <w:top w:val="none" w:sz="0" w:space="0" w:color="auto"/>
                                    <w:left w:val="none" w:sz="0" w:space="0" w:color="auto"/>
                                    <w:bottom w:val="none" w:sz="0" w:space="0" w:color="auto"/>
                                    <w:right w:val="none" w:sz="0" w:space="0" w:color="auto"/>
                                  </w:divBdr>
                                  <w:divsChild>
                                    <w:div w:id="21026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678324">
      <w:bodyDiv w:val="1"/>
      <w:marLeft w:val="0"/>
      <w:marRight w:val="0"/>
      <w:marTop w:val="0"/>
      <w:marBottom w:val="0"/>
      <w:divBdr>
        <w:top w:val="none" w:sz="0" w:space="0" w:color="auto"/>
        <w:left w:val="none" w:sz="0" w:space="0" w:color="auto"/>
        <w:bottom w:val="none" w:sz="0" w:space="0" w:color="auto"/>
        <w:right w:val="none" w:sz="0" w:space="0" w:color="auto"/>
      </w:divBdr>
      <w:divsChild>
        <w:div w:id="1835292729">
          <w:marLeft w:val="0"/>
          <w:marRight w:val="0"/>
          <w:marTop w:val="0"/>
          <w:marBottom w:val="0"/>
          <w:divBdr>
            <w:top w:val="none" w:sz="0" w:space="0" w:color="auto"/>
            <w:left w:val="none" w:sz="0" w:space="0" w:color="auto"/>
            <w:bottom w:val="none" w:sz="0" w:space="0" w:color="auto"/>
            <w:right w:val="none" w:sz="0" w:space="0" w:color="auto"/>
          </w:divBdr>
          <w:divsChild>
            <w:div w:id="1854757186">
              <w:marLeft w:val="0"/>
              <w:marRight w:val="0"/>
              <w:marTop w:val="0"/>
              <w:marBottom w:val="0"/>
              <w:divBdr>
                <w:top w:val="none" w:sz="0" w:space="0" w:color="auto"/>
                <w:left w:val="none" w:sz="0" w:space="0" w:color="auto"/>
                <w:bottom w:val="none" w:sz="0" w:space="0" w:color="auto"/>
                <w:right w:val="none" w:sz="0" w:space="0" w:color="auto"/>
              </w:divBdr>
              <w:divsChild>
                <w:div w:id="627780697">
                  <w:marLeft w:val="0"/>
                  <w:marRight w:val="0"/>
                  <w:marTop w:val="0"/>
                  <w:marBottom w:val="0"/>
                  <w:divBdr>
                    <w:top w:val="none" w:sz="0" w:space="0" w:color="auto"/>
                    <w:left w:val="none" w:sz="0" w:space="0" w:color="auto"/>
                    <w:bottom w:val="none" w:sz="0" w:space="0" w:color="auto"/>
                    <w:right w:val="none" w:sz="0" w:space="0" w:color="auto"/>
                  </w:divBdr>
                  <w:divsChild>
                    <w:div w:id="1210386283">
                      <w:marLeft w:val="0"/>
                      <w:marRight w:val="0"/>
                      <w:marTop w:val="0"/>
                      <w:marBottom w:val="0"/>
                      <w:divBdr>
                        <w:top w:val="none" w:sz="0" w:space="0" w:color="auto"/>
                        <w:left w:val="none" w:sz="0" w:space="0" w:color="auto"/>
                        <w:bottom w:val="none" w:sz="0" w:space="0" w:color="auto"/>
                        <w:right w:val="none" w:sz="0" w:space="0" w:color="auto"/>
                      </w:divBdr>
                      <w:divsChild>
                        <w:div w:id="708530237">
                          <w:marLeft w:val="0"/>
                          <w:marRight w:val="0"/>
                          <w:marTop w:val="0"/>
                          <w:marBottom w:val="0"/>
                          <w:divBdr>
                            <w:top w:val="none" w:sz="0" w:space="0" w:color="auto"/>
                            <w:left w:val="none" w:sz="0" w:space="0" w:color="auto"/>
                            <w:bottom w:val="none" w:sz="0" w:space="0" w:color="auto"/>
                            <w:right w:val="none" w:sz="0" w:space="0" w:color="auto"/>
                          </w:divBdr>
                          <w:divsChild>
                            <w:div w:id="1418476019">
                              <w:marLeft w:val="0"/>
                              <w:marRight w:val="0"/>
                              <w:marTop w:val="0"/>
                              <w:marBottom w:val="0"/>
                              <w:divBdr>
                                <w:top w:val="none" w:sz="0" w:space="0" w:color="auto"/>
                                <w:left w:val="none" w:sz="0" w:space="0" w:color="auto"/>
                                <w:bottom w:val="none" w:sz="0" w:space="0" w:color="auto"/>
                                <w:right w:val="none" w:sz="0" w:space="0" w:color="auto"/>
                              </w:divBdr>
                              <w:divsChild>
                                <w:div w:id="1143083772">
                                  <w:marLeft w:val="0"/>
                                  <w:marRight w:val="0"/>
                                  <w:marTop w:val="0"/>
                                  <w:marBottom w:val="0"/>
                                  <w:divBdr>
                                    <w:top w:val="none" w:sz="0" w:space="0" w:color="auto"/>
                                    <w:left w:val="none" w:sz="0" w:space="0" w:color="auto"/>
                                    <w:bottom w:val="none" w:sz="0" w:space="0" w:color="auto"/>
                                    <w:right w:val="none" w:sz="0" w:space="0" w:color="auto"/>
                                  </w:divBdr>
                                  <w:divsChild>
                                    <w:div w:id="651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408913">
      <w:bodyDiv w:val="1"/>
      <w:marLeft w:val="0"/>
      <w:marRight w:val="0"/>
      <w:marTop w:val="0"/>
      <w:marBottom w:val="0"/>
      <w:divBdr>
        <w:top w:val="none" w:sz="0" w:space="0" w:color="auto"/>
        <w:left w:val="none" w:sz="0" w:space="0" w:color="auto"/>
        <w:bottom w:val="none" w:sz="0" w:space="0" w:color="auto"/>
        <w:right w:val="none" w:sz="0" w:space="0" w:color="auto"/>
      </w:divBdr>
      <w:divsChild>
        <w:div w:id="503588601">
          <w:marLeft w:val="0"/>
          <w:marRight w:val="0"/>
          <w:marTop w:val="0"/>
          <w:marBottom w:val="0"/>
          <w:divBdr>
            <w:top w:val="none" w:sz="0" w:space="0" w:color="auto"/>
            <w:left w:val="none" w:sz="0" w:space="0" w:color="auto"/>
            <w:bottom w:val="none" w:sz="0" w:space="0" w:color="auto"/>
            <w:right w:val="none" w:sz="0" w:space="0" w:color="auto"/>
          </w:divBdr>
          <w:divsChild>
            <w:div w:id="737216747">
              <w:marLeft w:val="0"/>
              <w:marRight w:val="0"/>
              <w:marTop w:val="0"/>
              <w:marBottom w:val="0"/>
              <w:divBdr>
                <w:top w:val="none" w:sz="0" w:space="0" w:color="auto"/>
                <w:left w:val="none" w:sz="0" w:space="0" w:color="auto"/>
                <w:bottom w:val="none" w:sz="0" w:space="0" w:color="auto"/>
                <w:right w:val="none" w:sz="0" w:space="0" w:color="auto"/>
              </w:divBdr>
              <w:divsChild>
                <w:div w:id="1134367136">
                  <w:marLeft w:val="0"/>
                  <w:marRight w:val="0"/>
                  <w:marTop w:val="0"/>
                  <w:marBottom w:val="0"/>
                  <w:divBdr>
                    <w:top w:val="none" w:sz="0" w:space="0" w:color="auto"/>
                    <w:left w:val="none" w:sz="0" w:space="0" w:color="auto"/>
                    <w:bottom w:val="none" w:sz="0" w:space="0" w:color="auto"/>
                    <w:right w:val="none" w:sz="0" w:space="0" w:color="auto"/>
                  </w:divBdr>
                  <w:divsChild>
                    <w:div w:id="154879930">
                      <w:marLeft w:val="0"/>
                      <w:marRight w:val="0"/>
                      <w:marTop w:val="0"/>
                      <w:marBottom w:val="0"/>
                      <w:divBdr>
                        <w:top w:val="none" w:sz="0" w:space="0" w:color="auto"/>
                        <w:left w:val="none" w:sz="0" w:space="0" w:color="auto"/>
                        <w:bottom w:val="none" w:sz="0" w:space="0" w:color="auto"/>
                        <w:right w:val="none" w:sz="0" w:space="0" w:color="auto"/>
                      </w:divBdr>
                      <w:divsChild>
                        <w:div w:id="430199013">
                          <w:marLeft w:val="0"/>
                          <w:marRight w:val="0"/>
                          <w:marTop w:val="0"/>
                          <w:marBottom w:val="0"/>
                          <w:divBdr>
                            <w:top w:val="none" w:sz="0" w:space="0" w:color="auto"/>
                            <w:left w:val="none" w:sz="0" w:space="0" w:color="auto"/>
                            <w:bottom w:val="none" w:sz="0" w:space="0" w:color="auto"/>
                            <w:right w:val="none" w:sz="0" w:space="0" w:color="auto"/>
                          </w:divBdr>
                          <w:divsChild>
                            <w:div w:id="943463750">
                              <w:marLeft w:val="0"/>
                              <w:marRight w:val="0"/>
                              <w:marTop w:val="0"/>
                              <w:marBottom w:val="0"/>
                              <w:divBdr>
                                <w:top w:val="none" w:sz="0" w:space="0" w:color="auto"/>
                                <w:left w:val="none" w:sz="0" w:space="0" w:color="auto"/>
                                <w:bottom w:val="none" w:sz="0" w:space="0" w:color="auto"/>
                                <w:right w:val="none" w:sz="0" w:space="0" w:color="auto"/>
                              </w:divBdr>
                              <w:divsChild>
                                <w:div w:id="1614364881">
                                  <w:marLeft w:val="0"/>
                                  <w:marRight w:val="0"/>
                                  <w:marTop w:val="0"/>
                                  <w:marBottom w:val="0"/>
                                  <w:divBdr>
                                    <w:top w:val="none" w:sz="0" w:space="0" w:color="auto"/>
                                    <w:left w:val="none" w:sz="0" w:space="0" w:color="auto"/>
                                    <w:bottom w:val="none" w:sz="0" w:space="0" w:color="auto"/>
                                    <w:right w:val="none" w:sz="0" w:space="0" w:color="auto"/>
                                  </w:divBdr>
                                  <w:divsChild>
                                    <w:div w:id="2082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58">
      <w:bodyDiv w:val="1"/>
      <w:marLeft w:val="0"/>
      <w:marRight w:val="0"/>
      <w:marTop w:val="0"/>
      <w:marBottom w:val="0"/>
      <w:divBdr>
        <w:top w:val="none" w:sz="0" w:space="0" w:color="auto"/>
        <w:left w:val="none" w:sz="0" w:space="0" w:color="auto"/>
        <w:bottom w:val="none" w:sz="0" w:space="0" w:color="auto"/>
        <w:right w:val="none" w:sz="0" w:space="0" w:color="auto"/>
      </w:divBdr>
      <w:divsChild>
        <w:div w:id="954559060">
          <w:marLeft w:val="0"/>
          <w:marRight w:val="0"/>
          <w:marTop w:val="0"/>
          <w:marBottom w:val="0"/>
          <w:divBdr>
            <w:top w:val="none" w:sz="0" w:space="0" w:color="auto"/>
            <w:left w:val="none" w:sz="0" w:space="0" w:color="auto"/>
            <w:bottom w:val="none" w:sz="0" w:space="0" w:color="auto"/>
            <w:right w:val="none" w:sz="0" w:space="0" w:color="auto"/>
          </w:divBdr>
          <w:divsChild>
            <w:div w:id="2056001042">
              <w:marLeft w:val="0"/>
              <w:marRight w:val="0"/>
              <w:marTop w:val="0"/>
              <w:marBottom w:val="0"/>
              <w:divBdr>
                <w:top w:val="none" w:sz="0" w:space="0" w:color="auto"/>
                <w:left w:val="none" w:sz="0" w:space="0" w:color="auto"/>
                <w:bottom w:val="none" w:sz="0" w:space="0" w:color="auto"/>
                <w:right w:val="none" w:sz="0" w:space="0" w:color="auto"/>
              </w:divBdr>
              <w:divsChild>
                <w:div w:id="1966810691">
                  <w:marLeft w:val="0"/>
                  <w:marRight w:val="0"/>
                  <w:marTop w:val="0"/>
                  <w:marBottom w:val="0"/>
                  <w:divBdr>
                    <w:top w:val="none" w:sz="0" w:space="0" w:color="auto"/>
                    <w:left w:val="none" w:sz="0" w:space="0" w:color="auto"/>
                    <w:bottom w:val="none" w:sz="0" w:space="0" w:color="auto"/>
                    <w:right w:val="none" w:sz="0" w:space="0" w:color="auto"/>
                  </w:divBdr>
                  <w:divsChild>
                    <w:div w:id="2114933011">
                      <w:marLeft w:val="-15"/>
                      <w:marRight w:val="0"/>
                      <w:marTop w:val="0"/>
                      <w:marBottom w:val="0"/>
                      <w:divBdr>
                        <w:top w:val="none" w:sz="0" w:space="0" w:color="auto"/>
                        <w:left w:val="none" w:sz="0" w:space="0" w:color="auto"/>
                        <w:bottom w:val="none" w:sz="0" w:space="0" w:color="auto"/>
                        <w:right w:val="none" w:sz="0" w:space="0" w:color="auto"/>
                      </w:divBdr>
                      <w:divsChild>
                        <w:div w:id="146288159">
                          <w:marLeft w:val="0"/>
                          <w:marRight w:val="0"/>
                          <w:marTop w:val="100"/>
                          <w:marBottom w:val="100"/>
                          <w:divBdr>
                            <w:top w:val="none" w:sz="0" w:space="0" w:color="auto"/>
                            <w:left w:val="none" w:sz="0" w:space="0" w:color="auto"/>
                            <w:bottom w:val="none" w:sz="0" w:space="0" w:color="auto"/>
                            <w:right w:val="none" w:sz="0" w:space="0" w:color="auto"/>
                          </w:divBdr>
                          <w:divsChild>
                            <w:div w:id="47993258">
                              <w:marLeft w:val="0"/>
                              <w:marRight w:val="0"/>
                              <w:marTop w:val="0"/>
                              <w:marBottom w:val="0"/>
                              <w:divBdr>
                                <w:top w:val="none" w:sz="0" w:space="0" w:color="auto"/>
                                <w:left w:val="none" w:sz="0" w:space="0" w:color="auto"/>
                                <w:bottom w:val="none" w:sz="0" w:space="0" w:color="auto"/>
                                <w:right w:val="none" w:sz="0" w:space="0" w:color="auto"/>
                              </w:divBdr>
                              <w:divsChild>
                                <w:div w:id="399867549">
                                  <w:marLeft w:val="0"/>
                                  <w:marRight w:val="0"/>
                                  <w:marTop w:val="0"/>
                                  <w:marBottom w:val="0"/>
                                  <w:divBdr>
                                    <w:top w:val="none" w:sz="0" w:space="0" w:color="auto"/>
                                    <w:left w:val="none" w:sz="0" w:space="0" w:color="auto"/>
                                    <w:bottom w:val="none" w:sz="0" w:space="0" w:color="auto"/>
                                    <w:right w:val="none" w:sz="0" w:space="0" w:color="auto"/>
                                  </w:divBdr>
                                  <w:divsChild>
                                    <w:div w:id="1337734578">
                                      <w:marLeft w:val="0"/>
                                      <w:marRight w:val="0"/>
                                      <w:marTop w:val="0"/>
                                      <w:marBottom w:val="0"/>
                                      <w:divBdr>
                                        <w:top w:val="none" w:sz="0" w:space="0" w:color="auto"/>
                                        <w:left w:val="none" w:sz="0" w:space="0" w:color="auto"/>
                                        <w:bottom w:val="none" w:sz="0" w:space="0" w:color="auto"/>
                                        <w:right w:val="none" w:sz="0" w:space="0" w:color="auto"/>
                                      </w:divBdr>
                                      <w:divsChild>
                                        <w:div w:id="219023956">
                                          <w:marLeft w:val="0"/>
                                          <w:marRight w:val="0"/>
                                          <w:marTop w:val="0"/>
                                          <w:marBottom w:val="0"/>
                                          <w:divBdr>
                                            <w:top w:val="none" w:sz="0" w:space="0" w:color="auto"/>
                                            <w:left w:val="none" w:sz="0" w:space="0" w:color="auto"/>
                                            <w:bottom w:val="none" w:sz="0" w:space="0" w:color="auto"/>
                                            <w:right w:val="none" w:sz="0" w:space="0" w:color="auto"/>
                                          </w:divBdr>
                                          <w:divsChild>
                                            <w:div w:id="556818245">
                                              <w:marLeft w:val="0"/>
                                              <w:marRight w:val="0"/>
                                              <w:marTop w:val="0"/>
                                              <w:marBottom w:val="0"/>
                                              <w:divBdr>
                                                <w:top w:val="none" w:sz="0" w:space="0" w:color="auto"/>
                                                <w:left w:val="none" w:sz="0" w:space="0" w:color="auto"/>
                                                <w:bottom w:val="none" w:sz="0" w:space="0" w:color="auto"/>
                                                <w:right w:val="none" w:sz="0" w:space="0" w:color="auto"/>
                                              </w:divBdr>
                                              <w:divsChild>
                                                <w:div w:id="605574704">
                                                  <w:marLeft w:val="0"/>
                                                  <w:marRight w:val="0"/>
                                                  <w:marTop w:val="0"/>
                                                  <w:marBottom w:val="180"/>
                                                  <w:divBdr>
                                                    <w:top w:val="none" w:sz="0" w:space="0" w:color="auto"/>
                                                    <w:left w:val="none" w:sz="0" w:space="0" w:color="auto"/>
                                                    <w:bottom w:val="none" w:sz="0" w:space="0" w:color="auto"/>
                                                    <w:right w:val="none" w:sz="0" w:space="0" w:color="auto"/>
                                                  </w:divBdr>
                                                  <w:divsChild>
                                                    <w:div w:id="1706099813">
                                                      <w:marLeft w:val="0"/>
                                                      <w:marRight w:val="0"/>
                                                      <w:marTop w:val="0"/>
                                                      <w:marBottom w:val="0"/>
                                                      <w:divBdr>
                                                        <w:top w:val="none" w:sz="0" w:space="0" w:color="auto"/>
                                                        <w:left w:val="none" w:sz="0" w:space="0" w:color="auto"/>
                                                        <w:bottom w:val="none" w:sz="0" w:space="0" w:color="auto"/>
                                                        <w:right w:val="none" w:sz="0" w:space="0" w:color="auto"/>
                                                      </w:divBdr>
                                                      <w:divsChild>
                                                        <w:div w:id="1913152845">
                                                          <w:marLeft w:val="0"/>
                                                          <w:marRight w:val="0"/>
                                                          <w:marTop w:val="0"/>
                                                          <w:marBottom w:val="0"/>
                                                          <w:divBdr>
                                                            <w:top w:val="none" w:sz="0" w:space="0" w:color="auto"/>
                                                            <w:left w:val="none" w:sz="0" w:space="0" w:color="auto"/>
                                                            <w:bottom w:val="none" w:sz="0" w:space="0" w:color="auto"/>
                                                            <w:right w:val="none" w:sz="0" w:space="0" w:color="auto"/>
                                                          </w:divBdr>
                                                          <w:divsChild>
                                                            <w:div w:id="1575699067">
                                                              <w:marLeft w:val="0"/>
                                                              <w:marRight w:val="0"/>
                                                              <w:marTop w:val="0"/>
                                                              <w:marBottom w:val="0"/>
                                                              <w:divBdr>
                                                                <w:top w:val="none" w:sz="0" w:space="0" w:color="auto"/>
                                                                <w:left w:val="none" w:sz="0" w:space="0" w:color="auto"/>
                                                                <w:bottom w:val="none" w:sz="0" w:space="0" w:color="auto"/>
                                                                <w:right w:val="none" w:sz="0" w:space="0" w:color="auto"/>
                                                              </w:divBdr>
                                                              <w:divsChild>
                                                                <w:div w:id="1219592160">
                                                                  <w:marLeft w:val="-270"/>
                                                                  <w:marRight w:val="0"/>
                                                                  <w:marTop w:val="0"/>
                                                                  <w:marBottom w:val="0"/>
                                                                  <w:divBdr>
                                                                    <w:top w:val="none" w:sz="0" w:space="0" w:color="auto"/>
                                                                    <w:left w:val="none" w:sz="0" w:space="0" w:color="auto"/>
                                                                    <w:bottom w:val="none" w:sz="0" w:space="0" w:color="auto"/>
                                                                    <w:right w:val="none" w:sz="0" w:space="0" w:color="auto"/>
                                                                  </w:divBdr>
                                                                  <w:divsChild>
                                                                    <w:div w:id="1660574154">
                                                                      <w:marLeft w:val="0"/>
                                                                      <w:marRight w:val="0"/>
                                                                      <w:marTop w:val="0"/>
                                                                      <w:marBottom w:val="0"/>
                                                                      <w:divBdr>
                                                                        <w:top w:val="single" w:sz="6" w:space="0" w:color="E5E6E9"/>
                                                                        <w:left w:val="single" w:sz="6" w:space="0" w:color="DFE0E4"/>
                                                                        <w:bottom w:val="single" w:sz="6" w:space="0" w:color="D0D1D5"/>
                                                                        <w:right w:val="single" w:sz="6" w:space="0" w:color="DFE0E4"/>
                                                                      </w:divBdr>
                                                                      <w:divsChild>
                                                                        <w:div w:id="1115177931">
                                                                          <w:marLeft w:val="0"/>
                                                                          <w:marRight w:val="0"/>
                                                                          <w:marTop w:val="0"/>
                                                                          <w:marBottom w:val="0"/>
                                                                          <w:divBdr>
                                                                            <w:top w:val="none" w:sz="0" w:space="0" w:color="auto"/>
                                                                            <w:left w:val="none" w:sz="0" w:space="0" w:color="auto"/>
                                                                            <w:bottom w:val="none" w:sz="0" w:space="0" w:color="auto"/>
                                                                            <w:right w:val="none" w:sz="0" w:space="0" w:color="auto"/>
                                                                          </w:divBdr>
                                                                          <w:divsChild>
                                                                            <w:div w:id="471020522">
                                                                              <w:marLeft w:val="0"/>
                                                                              <w:marRight w:val="0"/>
                                                                              <w:marTop w:val="0"/>
                                                                              <w:marBottom w:val="0"/>
                                                                              <w:divBdr>
                                                                                <w:top w:val="none" w:sz="0" w:space="0" w:color="auto"/>
                                                                                <w:left w:val="none" w:sz="0" w:space="0" w:color="auto"/>
                                                                                <w:bottom w:val="none" w:sz="0" w:space="0" w:color="auto"/>
                                                                                <w:right w:val="none" w:sz="0" w:space="0" w:color="auto"/>
                                                                              </w:divBdr>
                                                                              <w:divsChild>
                                                                                <w:div w:id="1689477965">
                                                                                  <w:marLeft w:val="0"/>
                                                                                  <w:marRight w:val="0"/>
                                                                                  <w:marTop w:val="0"/>
                                                                                  <w:marBottom w:val="0"/>
                                                                                  <w:divBdr>
                                                                                    <w:top w:val="none" w:sz="0" w:space="0" w:color="auto"/>
                                                                                    <w:left w:val="none" w:sz="0" w:space="0" w:color="auto"/>
                                                                                    <w:bottom w:val="none" w:sz="0" w:space="0" w:color="auto"/>
                                                                                    <w:right w:val="none" w:sz="0" w:space="0" w:color="auto"/>
                                                                                  </w:divBdr>
                                                                                  <w:divsChild>
                                                                                    <w:div w:id="2141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396928">
      <w:bodyDiv w:val="1"/>
      <w:marLeft w:val="0"/>
      <w:marRight w:val="0"/>
      <w:marTop w:val="0"/>
      <w:marBottom w:val="0"/>
      <w:divBdr>
        <w:top w:val="none" w:sz="0" w:space="0" w:color="auto"/>
        <w:left w:val="none" w:sz="0" w:space="0" w:color="auto"/>
        <w:bottom w:val="none" w:sz="0" w:space="0" w:color="auto"/>
        <w:right w:val="none" w:sz="0" w:space="0" w:color="auto"/>
      </w:divBdr>
    </w:div>
    <w:div w:id="1011025881">
      <w:bodyDiv w:val="1"/>
      <w:marLeft w:val="0"/>
      <w:marRight w:val="0"/>
      <w:marTop w:val="0"/>
      <w:marBottom w:val="0"/>
      <w:divBdr>
        <w:top w:val="none" w:sz="0" w:space="0" w:color="auto"/>
        <w:left w:val="none" w:sz="0" w:space="0" w:color="auto"/>
        <w:bottom w:val="none" w:sz="0" w:space="0" w:color="auto"/>
        <w:right w:val="none" w:sz="0" w:space="0" w:color="auto"/>
      </w:divBdr>
    </w:div>
    <w:div w:id="1068306204">
      <w:bodyDiv w:val="1"/>
      <w:marLeft w:val="0"/>
      <w:marRight w:val="0"/>
      <w:marTop w:val="0"/>
      <w:marBottom w:val="0"/>
      <w:divBdr>
        <w:top w:val="none" w:sz="0" w:space="0" w:color="auto"/>
        <w:left w:val="none" w:sz="0" w:space="0" w:color="auto"/>
        <w:bottom w:val="none" w:sz="0" w:space="0" w:color="auto"/>
        <w:right w:val="none" w:sz="0" w:space="0" w:color="auto"/>
      </w:divBdr>
    </w:div>
    <w:div w:id="1112440186">
      <w:bodyDiv w:val="1"/>
      <w:marLeft w:val="0"/>
      <w:marRight w:val="0"/>
      <w:marTop w:val="0"/>
      <w:marBottom w:val="0"/>
      <w:divBdr>
        <w:top w:val="none" w:sz="0" w:space="0" w:color="auto"/>
        <w:left w:val="none" w:sz="0" w:space="0" w:color="auto"/>
        <w:bottom w:val="none" w:sz="0" w:space="0" w:color="auto"/>
        <w:right w:val="none" w:sz="0" w:space="0" w:color="auto"/>
      </w:divBdr>
    </w:div>
    <w:div w:id="1176573309">
      <w:bodyDiv w:val="1"/>
      <w:marLeft w:val="0"/>
      <w:marRight w:val="0"/>
      <w:marTop w:val="0"/>
      <w:marBottom w:val="0"/>
      <w:divBdr>
        <w:top w:val="none" w:sz="0" w:space="0" w:color="auto"/>
        <w:left w:val="none" w:sz="0" w:space="0" w:color="auto"/>
        <w:bottom w:val="none" w:sz="0" w:space="0" w:color="auto"/>
        <w:right w:val="none" w:sz="0" w:space="0" w:color="auto"/>
      </w:divBdr>
    </w:div>
    <w:div w:id="1205797710">
      <w:bodyDiv w:val="1"/>
      <w:marLeft w:val="0"/>
      <w:marRight w:val="0"/>
      <w:marTop w:val="0"/>
      <w:marBottom w:val="0"/>
      <w:divBdr>
        <w:top w:val="none" w:sz="0" w:space="0" w:color="auto"/>
        <w:left w:val="none" w:sz="0" w:space="0" w:color="auto"/>
        <w:bottom w:val="none" w:sz="0" w:space="0" w:color="auto"/>
        <w:right w:val="none" w:sz="0" w:space="0" w:color="auto"/>
      </w:divBdr>
    </w:div>
    <w:div w:id="1219166663">
      <w:bodyDiv w:val="1"/>
      <w:marLeft w:val="0"/>
      <w:marRight w:val="0"/>
      <w:marTop w:val="0"/>
      <w:marBottom w:val="0"/>
      <w:divBdr>
        <w:top w:val="none" w:sz="0" w:space="0" w:color="auto"/>
        <w:left w:val="none" w:sz="0" w:space="0" w:color="auto"/>
        <w:bottom w:val="none" w:sz="0" w:space="0" w:color="auto"/>
        <w:right w:val="none" w:sz="0" w:space="0" w:color="auto"/>
      </w:divBdr>
      <w:divsChild>
        <w:div w:id="311376285">
          <w:marLeft w:val="0"/>
          <w:marRight w:val="0"/>
          <w:marTop w:val="0"/>
          <w:marBottom w:val="0"/>
          <w:divBdr>
            <w:top w:val="none" w:sz="0" w:space="0" w:color="auto"/>
            <w:left w:val="none" w:sz="0" w:space="0" w:color="auto"/>
            <w:bottom w:val="none" w:sz="0" w:space="0" w:color="auto"/>
            <w:right w:val="none" w:sz="0" w:space="0" w:color="auto"/>
          </w:divBdr>
          <w:divsChild>
            <w:div w:id="1408382850">
              <w:marLeft w:val="0"/>
              <w:marRight w:val="0"/>
              <w:marTop w:val="0"/>
              <w:marBottom w:val="0"/>
              <w:divBdr>
                <w:top w:val="none" w:sz="0" w:space="0" w:color="auto"/>
                <w:left w:val="none" w:sz="0" w:space="0" w:color="auto"/>
                <w:bottom w:val="none" w:sz="0" w:space="0" w:color="auto"/>
                <w:right w:val="none" w:sz="0" w:space="0" w:color="auto"/>
              </w:divBdr>
              <w:divsChild>
                <w:div w:id="1230917456">
                  <w:marLeft w:val="0"/>
                  <w:marRight w:val="0"/>
                  <w:marTop w:val="0"/>
                  <w:marBottom w:val="0"/>
                  <w:divBdr>
                    <w:top w:val="none" w:sz="0" w:space="0" w:color="auto"/>
                    <w:left w:val="none" w:sz="0" w:space="0" w:color="auto"/>
                    <w:bottom w:val="none" w:sz="0" w:space="0" w:color="auto"/>
                    <w:right w:val="none" w:sz="0" w:space="0" w:color="auto"/>
                  </w:divBdr>
                  <w:divsChild>
                    <w:div w:id="926155788">
                      <w:marLeft w:val="0"/>
                      <w:marRight w:val="0"/>
                      <w:marTop w:val="0"/>
                      <w:marBottom w:val="0"/>
                      <w:divBdr>
                        <w:top w:val="none" w:sz="0" w:space="0" w:color="auto"/>
                        <w:left w:val="none" w:sz="0" w:space="0" w:color="auto"/>
                        <w:bottom w:val="none" w:sz="0" w:space="0" w:color="auto"/>
                        <w:right w:val="none" w:sz="0" w:space="0" w:color="auto"/>
                      </w:divBdr>
                      <w:divsChild>
                        <w:div w:id="1053849696">
                          <w:marLeft w:val="0"/>
                          <w:marRight w:val="0"/>
                          <w:marTop w:val="0"/>
                          <w:marBottom w:val="0"/>
                          <w:divBdr>
                            <w:top w:val="none" w:sz="0" w:space="0" w:color="auto"/>
                            <w:left w:val="none" w:sz="0" w:space="0" w:color="auto"/>
                            <w:bottom w:val="none" w:sz="0" w:space="0" w:color="auto"/>
                            <w:right w:val="none" w:sz="0" w:space="0" w:color="auto"/>
                          </w:divBdr>
                          <w:divsChild>
                            <w:div w:id="1875073749">
                              <w:marLeft w:val="0"/>
                              <w:marRight w:val="0"/>
                              <w:marTop w:val="0"/>
                              <w:marBottom w:val="0"/>
                              <w:divBdr>
                                <w:top w:val="none" w:sz="0" w:space="0" w:color="auto"/>
                                <w:left w:val="none" w:sz="0" w:space="0" w:color="auto"/>
                                <w:bottom w:val="none" w:sz="0" w:space="0" w:color="auto"/>
                                <w:right w:val="none" w:sz="0" w:space="0" w:color="auto"/>
                              </w:divBdr>
                              <w:divsChild>
                                <w:div w:id="465658266">
                                  <w:marLeft w:val="0"/>
                                  <w:marRight w:val="0"/>
                                  <w:marTop w:val="0"/>
                                  <w:marBottom w:val="0"/>
                                  <w:divBdr>
                                    <w:top w:val="none" w:sz="0" w:space="0" w:color="auto"/>
                                    <w:left w:val="none" w:sz="0" w:space="0" w:color="auto"/>
                                    <w:bottom w:val="none" w:sz="0" w:space="0" w:color="auto"/>
                                    <w:right w:val="none" w:sz="0" w:space="0" w:color="auto"/>
                                  </w:divBdr>
                                  <w:divsChild>
                                    <w:div w:id="20459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95">
      <w:bodyDiv w:val="1"/>
      <w:marLeft w:val="0"/>
      <w:marRight w:val="0"/>
      <w:marTop w:val="0"/>
      <w:marBottom w:val="0"/>
      <w:divBdr>
        <w:top w:val="none" w:sz="0" w:space="0" w:color="auto"/>
        <w:left w:val="none" w:sz="0" w:space="0" w:color="auto"/>
        <w:bottom w:val="none" w:sz="0" w:space="0" w:color="auto"/>
        <w:right w:val="none" w:sz="0" w:space="0" w:color="auto"/>
      </w:divBdr>
      <w:divsChild>
        <w:div w:id="1203636390">
          <w:marLeft w:val="0"/>
          <w:marRight w:val="0"/>
          <w:marTop w:val="0"/>
          <w:marBottom w:val="0"/>
          <w:divBdr>
            <w:top w:val="none" w:sz="0" w:space="0" w:color="auto"/>
            <w:left w:val="none" w:sz="0" w:space="0" w:color="auto"/>
            <w:bottom w:val="none" w:sz="0" w:space="0" w:color="auto"/>
            <w:right w:val="none" w:sz="0" w:space="0" w:color="auto"/>
          </w:divBdr>
          <w:divsChild>
            <w:div w:id="241648953">
              <w:marLeft w:val="0"/>
              <w:marRight w:val="0"/>
              <w:marTop w:val="0"/>
              <w:marBottom w:val="0"/>
              <w:divBdr>
                <w:top w:val="none" w:sz="0" w:space="0" w:color="auto"/>
                <w:left w:val="none" w:sz="0" w:space="0" w:color="auto"/>
                <w:bottom w:val="none" w:sz="0" w:space="0" w:color="auto"/>
                <w:right w:val="none" w:sz="0" w:space="0" w:color="auto"/>
              </w:divBdr>
              <w:divsChild>
                <w:div w:id="1853760301">
                  <w:marLeft w:val="0"/>
                  <w:marRight w:val="0"/>
                  <w:marTop w:val="0"/>
                  <w:marBottom w:val="0"/>
                  <w:divBdr>
                    <w:top w:val="none" w:sz="0" w:space="0" w:color="auto"/>
                    <w:left w:val="none" w:sz="0" w:space="0" w:color="auto"/>
                    <w:bottom w:val="none" w:sz="0" w:space="0" w:color="auto"/>
                    <w:right w:val="none" w:sz="0" w:space="0" w:color="auto"/>
                  </w:divBdr>
                  <w:divsChild>
                    <w:div w:id="962266769">
                      <w:marLeft w:val="0"/>
                      <w:marRight w:val="0"/>
                      <w:marTop w:val="0"/>
                      <w:marBottom w:val="0"/>
                      <w:divBdr>
                        <w:top w:val="none" w:sz="0" w:space="0" w:color="auto"/>
                        <w:left w:val="none" w:sz="0" w:space="0" w:color="auto"/>
                        <w:bottom w:val="none" w:sz="0" w:space="0" w:color="auto"/>
                        <w:right w:val="none" w:sz="0" w:space="0" w:color="auto"/>
                      </w:divBdr>
                      <w:divsChild>
                        <w:div w:id="742726583">
                          <w:marLeft w:val="0"/>
                          <w:marRight w:val="0"/>
                          <w:marTop w:val="0"/>
                          <w:marBottom w:val="0"/>
                          <w:divBdr>
                            <w:top w:val="none" w:sz="0" w:space="0" w:color="auto"/>
                            <w:left w:val="none" w:sz="0" w:space="0" w:color="auto"/>
                            <w:bottom w:val="none" w:sz="0" w:space="0" w:color="auto"/>
                            <w:right w:val="none" w:sz="0" w:space="0" w:color="auto"/>
                          </w:divBdr>
                          <w:divsChild>
                            <w:div w:id="1628244043">
                              <w:marLeft w:val="0"/>
                              <w:marRight w:val="0"/>
                              <w:marTop w:val="0"/>
                              <w:marBottom w:val="0"/>
                              <w:divBdr>
                                <w:top w:val="none" w:sz="0" w:space="0" w:color="auto"/>
                                <w:left w:val="none" w:sz="0" w:space="0" w:color="auto"/>
                                <w:bottom w:val="none" w:sz="0" w:space="0" w:color="auto"/>
                                <w:right w:val="none" w:sz="0" w:space="0" w:color="auto"/>
                              </w:divBdr>
                              <w:divsChild>
                                <w:div w:id="706566753">
                                  <w:marLeft w:val="0"/>
                                  <w:marRight w:val="0"/>
                                  <w:marTop w:val="0"/>
                                  <w:marBottom w:val="0"/>
                                  <w:divBdr>
                                    <w:top w:val="none" w:sz="0" w:space="0" w:color="auto"/>
                                    <w:left w:val="none" w:sz="0" w:space="0" w:color="auto"/>
                                    <w:bottom w:val="none" w:sz="0" w:space="0" w:color="auto"/>
                                    <w:right w:val="none" w:sz="0" w:space="0" w:color="auto"/>
                                  </w:divBdr>
                                  <w:divsChild>
                                    <w:div w:id="21216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9192">
      <w:bodyDiv w:val="1"/>
      <w:marLeft w:val="0"/>
      <w:marRight w:val="0"/>
      <w:marTop w:val="0"/>
      <w:marBottom w:val="0"/>
      <w:divBdr>
        <w:top w:val="none" w:sz="0" w:space="0" w:color="auto"/>
        <w:left w:val="none" w:sz="0" w:space="0" w:color="auto"/>
        <w:bottom w:val="none" w:sz="0" w:space="0" w:color="auto"/>
        <w:right w:val="none" w:sz="0" w:space="0" w:color="auto"/>
      </w:divBdr>
      <w:divsChild>
        <w:div w:id="296031672">
          <w:marLeft w:val="0"/>
          <w:marRight w:val="0"/>
          <w:marTop w:val="0"/>
          <w:marBottom w:val="0"/>
          <w:divBdr>
            <w:top w:val="none" w:sz="0" w:space="0" w:color="auto"/>
            <w:left w:val="none" w:sz="0" w:space="0" w:color="auto"/>
            <w:bottom w:val="none" w:sz="0" w:space="0" w:color="auto"/>
            <w:right w:val="none" w:sz="0" w:space="0" w:color="auto"/>
          </w:divBdr>
          <w:divsChild>
            <w:div w:id="426735545">
              <w:marLeft w:val="0"/>
              <w:marRight w:val="0"/>
              <w:marTop w:val="0"/>
              <w:marBottom w:val="0"/>
              <w:divBdr>
                <w:top w:val="none" w:sz="0" w:space="0" w:color="auto"/>
                <w:left w:val="none" w:sz="0" w:space="0" w:color="auto"/>
                <w:bottom w:val="none" w:sz="0" w:space="0" w:color="auto"/>
                <w:right w:val="none" w:sz="0" w:space="0" w:color="auto"/>
              </w:divBdr>
              <w:divsChild>
                <w:div w:id="1526404068">
                  <w:marLeft w:val="0"/>
                  <w:marRight w:val="0"/>
                  <w:marTop w:val="0"/>
                  <w:marBottom w:val="0"/>
                  <w:divBdr>
                    <w:top w:val="none" w:sz="0" w:space="0" w:color="auto"/>
                    <w:left w:val="none" w:sz="0" w:space="0" w:color="auto"/>
                    <w:bottom w:val="none" w:sz="0" w:space="0" w:color="auto"/>
                    <w:right w:val="none" w:sz="0" w:space="0" w:color="auto"/>
                  </w:divBdr>
                  <w:divsChild>
                    <w:div w:id="304044848">
                      <w:marLeft w:val="0"/>
                      <w:marRight w:val="0"/>
                      <w:marTop w:val="0"/>
                      <w:marBottom w:val="0"/>
                      <w:divBdr>
                        <w:top w:val="none" w:sz="0" w:space="0" w:color="auto"/>
                        <w:left w:val="none" w:sz="0" w:space="0" w:color="auto"/>
                        <w:bottom w:val="none" w:sz="0" w:space="0" w:color="auto"/>
                        <w:right w:val="none" w:sz="0" w:space="0" w:color="auto"/>
                      </w:divBdr>
                      <w:divsChild>
                        <w:div w:id="550574489">
                          <w:marLeft w:val="0"/>
                          <w:marRight w:val="0"/>
                          <w:marTop w:val="0"/>
                          <w:marBottom w:val="0"/>
                          <w:divBdr>
                            <w:top w:val="none" w:sz="0" w:space="0" w:color="auto"/>
                            <w:left w:val="none" w:sz="0" w:space="0" w:color="auto"/>
                            <w:bottom w:val="none" w:sz="0" w:space="0" w:color="auto"/>
                            <w:right w:val="none" w:sz="0" w:space="0" w:color="auto"/>
                          </w:divBdr>
                          <w:divsChild>
                            <w:div w:id="1454253319">
                              <w:marLeft w:val="0"/>
                              <w:marRight w:val="0"/>
                              <w:marTop w:val="0"/>
                              <w:marBottom w:val="0"/>
                              <w:divBdr>
                                <w:top w:val="none" w:sz="0" w:space="0" w:color="auto"/>
                                <w:left w:val="none" w:sz="0" w:space="0" w:color="auto"/>
                                <w:bottom w:val="none" w:sz="0" w:space="0" w:color="auto"/>
                                <w:right w:val="none" w:sz="0" w:space="0" w:color="auto"/>
                              </w:divBdr>
                              <w:divsChild>
                                <w:div w:id="1622346038">
                                  <w:marLeft w:val="0"/>
                                  <w:marRight w:val="0"/>
                                  <w:marTop w:val="0"/>
                                  <w:marBottom w:val="0"/>
                                  <w:divBdr>
                                    <w:top w:val="none" w:sz="0" w:space="0" w:color="auto"/>
                                    <w:left w:val="none" w:sz="0" w:space="0" w:color="auto"/>
                                    <w:bottom w:val="none" w:sz="0" w:space="0" w:color="auto"/>
                                    <w:right w:val="none" w:sz="0" w:space="0" w:color="auto"/>
                                  </w:divBdr>
                                  <w:divsChild>
                                    <w:div w:id="10798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8543">
      <w:bodyDiv w:val="1"/>
      <w:marLeft w:val="0"/>
      <w:marRight w:val="0"/>
      <w:marTop w:val="0"/>
      <w:marBottom w:val="0"/>
      <w:divBdr>
        <w:top w:val="none" w:sz="0" w:space="0" w:color="auto"/>
        <w:left w:val="none" w:sz="0" w:space="0" w:color="auto"/>
        <w:bottom w:val="none" w:sz="0" w:space="0" w:color="auto"/>
        <w:right w:val="none" w:sz="0" w:space="0" w:color="auto"/>
      </w:divBdr>
      <w:divsChild>
        <w:div w:id="735474821">
          <w:marLeft w:val="0"/>
          <w:marRight w:val="0"/>
          <w:marTop w:val="0"/>
          <w:marBottom w:val="0"/>
          <w:divBdr>
            <w:top w:val="none" w:sz="0" w:space="0" w:color="auto"/>
            <w:left w:val="none" w:sz="0" w:space="0" w:color="auto"/>
            <w:bottom w:val="none" w:sz="0" w:space="0" w:color="auto"/>
            <w:right w:val="none" w:sz="0" w:space="0" w:color="auto"/>
          </w:divBdr>
          <w:divsChild>
            <w:div w:id="358090153">
              <w:marLeft w:val="0"/>
              <w:marRight w:val="0"/>
              <w:marTop w:val="0"/>
              <w:marBottom w:val="0"/>
              <w:divBdr>
                <w:top w:val="none" w:sz="0" w:space="0" w:color="auto"/>
                <w:left w:val="none" w:sz="0" w:space="0" w:color="auto"/>
                <w:bottom w:val="none" w:sz="0" w:space="0" w:color="auto"/>
                <w:right w:val="none" w:sz="0" w:space="0" w:color="auto"/>
              </w:divBdr>
              <w:divsChild>
                <w:div w:id="1165825953">
                  <w:marLeft w:val="0"/>
                  <w:marRight w:val="0"/>
                  <w:marTop w:val="0"/>
                  <w:marBottom w:val="0"/>
                  <w:divBdr>
                    <w:top w:val="none" w:sz="0" w:space="0" w:color="auto"/>
                    <w:left w:val="none" w:sz="0" w:space="0" w:color="auto"/>
                    <w:bottom w:val="none" w:sz="0" w:space="0" w:color="auto"/>
                    <w:right w:val="none" w:sz="0" w:space="0" w:color="auto"/>
                  </w:divBdr>
                  <w:divsChild>
                    <w:div w:id="1227913430">
                      <w:marLeft w:val="0"/>
                      <w:marRight w:val="0"/>
                      <w:marTop w:val="0"/>
                      <w:marBottom w:val="0"/>
                      <w:divBdr>
                        <w:top w:val="none" w:sz="0" w:space="0" w:color="auto"/>
                        <w:left w:val="none" w:sz="0" w:space="0" w:color="auto"/>
                        <w:bottom w:val="none" w:sz="0" w:space="0" w:color="auto"/>
                        <w:right w:val="none" w:sz="0" w:space="0" w:color="auto"/>
                      </w:divBdr>
                      <w:divsChild>
                        <w:div w:id="495338299">
                          <w:marLeft w:val="0"/>
                          <w:marRight w:val="0"/>
                          <w:marTop w:val="0"/>
                          <w:marBottom w:val="0"/>
                          <w:divBdr>
                            <w:top w:val="none" w:sz="0" w:space="0" w:color="auto"/>
                            <w:left w:val="none" w:sz="0" w:space="0" w:color="auto"/>
                            <w:bottom w:val="none" w:sz="0" w:space="0" w:color="auto"/>
                            <w:right w:val="none" w:sz="0" w:space="0" w:color="auto"/>
                          </w:divBdr>
                          <w:divsChild>
                            <w:div w:id="1445078369">
                              <w:marLeft w:val="0"/>
                              <w:marRight w:val="0"/>
                              <w:marTop w:val="0"/>
                              <w:marBottom w:val="0"/>
                              <w:divBdr>
                                <w:top w:val="none" w:sz="0" w:space="0" w:color="auto"/>
                                <w:left w:val="none" w:sz="0" w:space="0" w:color="auto"/>
                                <w:bottom w:val="none" w:sz="0" w:space="0" w:color="auto"/>
                                <w:right w:val="none" w:sz="0" w:space="0" w:color="auto"/>
                              </w:divBdr>
                              <w:divsChild>
                                <w:div w:id="946351166">
                                  <w:marLeft w:val="0"/>
                                  <w:marRight w:val="0"/>
                                  <w:marTop w:val="0"/>
                                  <w:marBottom w:val="0"/>
                                  <w:divBdr>
                                    <w:top w:val="none" w:sz="0" w:space="0" w:color="auto"/>
                                    <w:left w:val="none" w:sz="0" w:space="0" w:color="auto"/>
                                    <w:bottom w:val="none" w:sz="0" w:space="0" w:color="auto"/>
                                    <w:right w:val="none" w:sz="0" w:space="0" w:color="auto"/>
                                  </w:divBdr>
                                  <w:divsChild>
                                    <w:div w:id="3908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035671">
      <w:bodyDiv w:val="1"/>
      <w:marLeft w:val="0"/>
      <w:marRight w:val="0"/>
      <w:marTop w:val="0"/>
      <w:marBottom w:val="0"/>
      <w:divBdr>
        <w:top w:val="none" w:sz="0" w:space="0" w:color="auto"/>
        <w:left w:val="none" w:sz="0" w:space="0" w:color="auto"/>
        <w:bottom w:val="none" w:sz="0" w:space="0" w:color="auto"/>
        <w:right w:val="none" w:sz="0" w:space="0" w:color="auto"/>
      </w:divBdr>
      <w:divsChild>
        <w:div w:id="557402983">
          <w:marLeft w:val="0"/>
          <w:marRight w:val="0"/>
          <w:marTop w:val="0"/>
          <w:marBottom w:val="0"/>
          <w:divBdr>
            <w:top w:val="none" w:sz="0" w:space="0" w:color="auto"/>
            <w:left w:val="none" w:sz="0" w:space="0" w:color="auto"/>
            <w:bottom w:val="none" w:sz="0" w:space="0" w:color="auto"/>
            <w:right w:val="none" w:sz="0" w:space="0" w:color="auto"/>
          </w:divBdr>
          <w:divsChild>
            <w:div w:id="104156169">
              <w:marLeft w:val="0"/>
              <w:marRight w:val="0"/>
              <w:marTop w:val="0"/>
              <w:marBottom w:val="0"/>
              <w:divBdr>
                <w:top w:val="none" w:sz="0" w:space="0" w:color="auto"/>
                <w:left w:val="none" w:sz="0" w:space="0" w:color="auto"/>
                <w:bottom w:val="none" w:sz="0" w:space="0" w:color="auto"/>
                <w:right w:val="none" w:sz="0" w:space="0" w:color="auto"/>
              </w:divBdr>
              <w:divsChild>
                <w:div w:id="771053067">
                  <w:marLeft w:val="0"/>
                  <w:marRight w:val="0"/>
                  <w:marTop w:val="0"/>
                  <w:marBottom w:val="0"/>
                  <w:divBdr>
                    <w:top w:val="none" w:sz="0" w:space="0" w:color="auto"/>
                    <w:left w:val="none" w:sz="0" w:space="0" w:color="auto"/>
                    <w:bottom w:val="none" w:sz="0" w:space="0" w:color="auto"/>
                    <w:right w:val="none" w:sz="0" w:space="0" w:color="auto"/>
                  </w:divBdr>
                  <w:divsChild>
                    <w:div w:id="894125963">
                      <w:marLeft w:val="0"/>
                      <w:marRight w:val="0"/>
                      <w:marTop w:val="0"/>
                      <w:marBottom w:val="0"/>
                      <w:divBdr>
                        <w:top w:val="none" w:sz="0" w:space="0" w:color="auto"/>
                        <w:left w:val="none" w:sz="0" w:space="0" w:color="auto"/>
                        <w:bottom w:val="none" w:sz="0" w:space="0" w:color="auto"/>
                        <w:right w:val="none" w:sz="0" w:space="0" w:color="auto"/>
                      </w:divBdr>
                      <w:divsChild>
                        <w:div w:id="1297681577">
                          <w:marLeft w:val="0"/>
                          <w:marRight w:val="0"/>
                          <w:marTop w:val="0"/>
                          <w:marBottom w:val="0"/>
                          <w:divBdr>
                            <w:top w:val="none" w:sz="0" w:space="0" w:color="auto"/>
                            <w:left w:val="none" w:sz="0" w:space="0" w:color="auto"/>
                            <w:bottom w:val="none" w:sz="0" w:space="0" w:color="auto"/>
                            <w:right w:val="none" w:sz="0" w:space="0" w:color="auto"/>
                          </w:divBdr>
                          <w:divsChild>
                            <w:div w:id="1472407937">
                              <w:marLeft w:val="0"/>
                              <w:marRight w:val="0"/>
                              <w:marTop w:val="0"/>
                              <w:marBottom w:val="0"/>
                              <w:divBdr>
                                <w:top w:val="none" w:sz="0" w:space="0" w:color="auto"/>
                                <w:left w:val="none" w:sz="0" w:space="0" w:color="auto"/>
                                <w:bottom w:val="none" w:sz="0" w:space="0" w:color="auto"/>
                                <w:right w:val="none" w:sz="0" w:space="0" w:color="auto"/>
                              </w:divBdr>
                              <w:divsChild>
                                <w:div w:id="180971766">
                                  <w:marLeft w:val="0"/>
                                  <w:marRight w:val="0"/>
                                  <w:marTop w:val="0"/>
                                  <w:marBottom w:val="0"/>
                                  <w:divBdr>
                                    <w:top w:val="none" w:sz="0" w:space="0" w:color="auto"/>
                                    <w:left w:val="none" w:sz="0" w:space="0" w:color="auto"/>
                                    <w:bottom w:val="none" w:sz="0" w:space="0" w:color="auto"/>
                                    <w:right w:val="none" w:sz="0" w:space="0" w:color="auto"/>
                                  </w:divBdr>
                                  <w:divsChild>
                                    <w:div w:id="2725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390932">
      <w:bodyDiv w:val="1"/>
      <w:marLeft w:val="0"/>
      <w:marRight w:val="0"/>
      <w:marTop w:val="0"/>
      <w:marBottom w:val="0"/>
      <w:divBdr>
        <w:top w:val="none" w:sz="0" w:space="0" w:color="auto"/>
        <w:left w:val="none" w:sz="0" w:space="0" w:color="auto"/>
        <w:bottom w:val="none" w:sz="0" w:space="0" w:color="auto"/>
        <w:right w:val="none" w:sz="0" w:space="0" w:color="auto"/>
      </w:divBdr>
      <w:divsChild>
        <w:div w:id="1315991282">
          <w:marLeft w:val="0"/>
          <w:marRight w:val="0"/>
          <w:marTop w:val="0"/>
          <w:marBottom w:val="0"/>
          <w:divBdr>
            <w:top w:val="none" w:sz="0" w:space="0" w:color="auto"/>
            <w:left w:val="none" w:sz="0" w:space="0" w:color="auto"/>
            <w:bottom w:val="none" w:sz="0" w:space="0" w:color="auto"/>
            <w:right w:val="none" w:sz="0" w:space="0" w:color="auto"/>
          </w:divBdr>
          <w:divsChild>
            <w:div w:id="1281647134">
              <w:marLeft w:val="0"/>
              <w:marRight w:val="0"/>
              <w:marTop w:val="0"/>
              <w:marBottom w:val="0"/>
              <w:divBdr>
                <w:top w:val="none" w:sz="0" w:space="0" w:color="auto"/>
                <w:left w:val="none" w:sz="0" w:space="0" w:color="auto"/>
                <w:bottom w:val="none" w:sz="0" w:space="0" w:color="auto"/>
                <w:right w:val="none" w:sz="0" w:space="0" w:color="auto"/>
              </w:divBdr>
              <w:divsChild>
                <w:div w:id="1168207918">
                  <w:marLeft w:val="0"/>
                  <w:marRight w:val="0"/>
                  <w:marTop w:val="0"/>
                  <w:marBottom w:val="0"/>
                  <w:divBdr>
                    <w:top w:val="none" w:sz="0" w:space="0" w:color="auto"/>
                    <w:left w:val="none" w:sz="0" w:space="0" w:color="auto"/>
                    <w:bottom w:val="none" w:sz="0" w:space="0" w:color="auto"/>
                    <w:right w:val="none" w:sz="0" w:space="0" w:color="auto"/>
                  </w:divBdr>
                  <w:divsChild>
                    <w:div w:id="614600370">
                      <w:marLeft w:val="0"/>
                      <w:marRight w:val="0"/>
                      <w:marTop w:val="0"/>
                      <w:marBottom w:val="0"/>
                      <w:divBdr>
                        <w:top w:val="none" w:sz="0" w:space="0" w:color="auto"/>
                        <w:left w:val="none" w:sz="0" w:space="0" w:color="auto"/>
                        <w:bottom w:val="none" w:sz="0" w:space="0" w:color="auto"/>
                        <w:right w:val="none" w:sz="0" w:space="0" w:color="auto"/>
                      </w:divBdr>
                      <w:divsChild>
                        <w:div w:id="166217026">
                          <w:marLeft w:val="0"/>
                          <w:marRight w:val="0"/>
                          <w:marTop w:val="0"/>
                          <w:marBottom w:val="0"/>
                          <w:divBdr>
                            <w:top w:val="none" w:sz="0" w:space="0" w:color="auto"/>
                            <w:left w:val="none" w:sz="0" w:space="0" w:color="auto"/>
                            <w:bottom w:val="none" w:sz="0" w:space="0" w:color="auto"/>
                            <w:right w:val="none" w:sz="0" w:space="0" w:color="auto"/>
                          </w:divBdr>
                          <w:divsChild>
                            <w:div w:id="1554193900">
                              <w:marLeft w:val="0"/>
                              <w:marRight w:val="0"/>
                              <w:marTop w:val="0"/>
                              <w:marBottom w:val="0"/>
                              <w:divBdr>
                                <w:top w:val="none" w:sz="0" w:space="0" w:color="auto"/>
                                <w:left w:val="none" w:sz="0" w:space="0" w:color="auto"/>
                                <w:bottom w:val="none" w:sz="0" w:space="0" w:color="auto"/>
                                <w:right w:val="none" w:sz="0" w:space="0" w:color="auto"/>
                              </w:divBdr>
                              <w:divsChild>
                                <w:div w:id="2047750190">
                                  <w:marLeft w:val="0"/>
                                  <w:marRight w:val="0"/>
                                  <w:marTop w:val="0"/>
                                  <w:marBottom w:val="0"/>
                                  <w:divBdr>
                                    <w:top w:val="none" w:sz="0" w:space="0" w:color="auto"/>
                                    <w:left w:val="none" w:sz="0" w:space="0" w:color="auto"/>
                                    <w:bottom w:val="none" w:sz="0" w:space="0" w:color="auto"/>
                                    <w:right w:val="none" w:sz="0" w:space="0" w:color="auto"/>
                                  </w:divBdr>
                                  <w:divsChild>
                                    <w:div w:id="543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763447">
      <w:bodyDiv w:val="1"/>
      <w:marLeft w:val="0"/>
      <w:marRight w:val="0"/>
      <w:marTop w:val="0"/>
      <w:marBottom w:val="0"/>
      <w:divBdr>
        <w:top w:val="none" w:sz="0" w:space="0" w:color="auto"/>
        <w:left w:val="none" w:sz="0" w:space="0" w:color="auto"/>
        <w:bottom w:val="none" w:sz="0" w:space="0" w:color="auto"/>
        <w:right w:val="none" w:sz="0" w:space="0" w:color="auto"/>
      </w:divBdr>
      <w:divsChild>
        <w:div w:id="775487530">
          <w:marLeft w:val="0"/>
          <w:marRight w:val="0"/>
          <w:marTop w:val="0"/>
          <w:marBottom w:val="0"/>
          <w:divBdr>
            <w:top w:val="none" w:sz="0" w:space="0" w:color="auto"/>
            <w:left w:val="none" w:sz="0" w:space="0" w:color="auto"/>
            <w:bottom w:val="none" w:sz="0" w:space="0" w:color="auto"/>
            <w:right w:val="none" w:sz="0" w:space="0" w:color="auto"/>
          </w:divBdr>
          <w:divsChild>
            <w:div w:id="390812038">
              <w:marLeft w:val="0"/>
              <w:marRight w:val="0"/>
              <w:marTop w:val="0"/>
              <w:marBottom w:val="0"/>
              <w:divBdr>
                <w:top w:val="none" w:sz="0" w:space="0" w:color="auto"/>
                <w:left w:val="none" w:sz="0" w:space="0" w:color="auto"/>
                <w:bottom w:val="none" w:sz="0" w:space="0" w:color="auto"/>
                <w:right w:val="none" w:sz="0" w:space="0" w:color="auto"/>
              </w:divBdr>
              <w:divsChild>
                <w:div w:id="530194341">
                  <w:marLeft w:val="0"/>
                  <w:marRight w:val="0"/>
                  <w:marTop w:val="0"/>
                  <w:marBottom w:val="0"/>
                  <w:divBdr>
                    <w:top w:val="none" w:sz="0" w:space="0" w:color="auto"/>
                    <w:left w:val="none" w:sz="0" w:space="0" w:color="auto"/>
                    <w:bottom w:val="none" w:sz="0" w:space="0" w:color="auto"/>
                    <w:right w:val="none" w:sz="0" w:space="0" w:color="auto"/>
                  </w:divBdr>
                  <w:divsChild>
                    <w:div w:id="1389039081">
                      <w:marLeft w:val="0"/>
                      <w:marRight w:val="0"/>
                      <w:marTop w:val="0"/>
                      <w:marBottom w:val="0"/>
                      <w:divBdr>
                        <w:top w:val="none" w:sz="0" w:space="0" w:color="auto"/>
                        <w:left w:val="none" w:sz="0" w:space="0" w:color="auto"/>
                        <w:bottom w:val="none" w:sz="0" w:space="0" w:color="auto"/>
                        <w:right w:val="none" w:sz="0" w:space="0" w:color="auto"/>
                      </w:divBdr>
                      <w:divsChild>
                        <w:div w:id="323431346">
                          <w:marLeft w:val="0"/>
                          <w:marRight w:val="0"/>
                          <w:marTop w:val="0"/>
                          <w:marBottom w:val="0"/>
                          <w:divBdr>
                            <w:top w:val="none" w:sz="0" w:space="0" w:color="auto"/>
                            <w:left w:val="none" w:sz="0" w:space="0" w:color="auto"/>
                            <w:bottom w:val="none" w:sz="0" w:space="0" w:color="auto"/>
                            <w:right w:val="none" w:sz="0" w:space="0" w:color="auto"/>
                          </w:divBdr>
                          <w:divsChild>
                            <w:div w:id="2076316837">
                              <w:marLeft w:val="0"/>
                              <w:marRight w:val="0"/>
                              <w:marTop w:val="0"/>
                              <w:marBottom w:val="0"/>
                              <w:divBdr>
                                <w:top w:val="none" w:sz="0" w:space="0" w:color="auto"/>
                                <w:left w:val="none" w:sz="0" w:space="0" w:color="auto"/>
                                <w:bottom w:val="none" w:sz="0" w:space="0" w:color="auto"/>
                                <w:right w:val="none" w:sz="0" w:space="0" w:color="auto"/>
                              </w:divBdr>
                              <w:divsChild>
                                <w:div w:id="846790756">
                                  <w:marLeft w:val="0"/>
                                  <w:marRight w:val="0"/>
                                  <w:marTop w:val="0"/>
                                  <w:marBottom w:val="0"/>
                                  <w:divBdr>
                                    <w:top w:val="none" w:sz="0" w:space="0" w:color="auto"/>
                                    <w:left w:val="none" w:sz="0" w:space="0" w:color="auto"/>
                                    <w:bottom w:val="none" w:sz="0" w:space="0" w:color="auto"/>
                                    <w:right w:val="none" w:sz="0" w:space="0" w:color="auto"/>
                                  </w:divBdr>
                                  <w:divsChild>
                                    <w:div w:id="10493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163077">
      <w:bodyDiv w:val="1"/>
      <w:marLeft w:val="0"/>
      <w:marRight w:val="0"/>
      <w:marTop w:val="0"/>
      <w:marBottom w:val="0"/>
      <w:divBdr>
        <w:top w:val="none" w:sz="0" w:space="0" w:color="auto"/>
        <w:left w:val="none" w:sz="0" w:space="0" w:color="auto"/>
        <w:bottom w:val="none" w:sz="0" w:space="0" w:color="auto"/>
        <w:right w:val="none" w:sz="0" w:space="0" w:color="auto"/>
      </w:divBdr>
      <w:divsChild>
        <w:div w:id="1839421879">
          <w:marLeft w:val="0"/>
          <w:marRight w:val="0"/>
          <w:marTop w:val="0"/>
          <w:marBottom w:val="0"/>
          <w:divBdr>
            <w:top w:val="none" w:sz="0" w:space="0" w:color="auto"/>
            <w:left w:val="none" w:sz="0" w:space="0" w:color="auto"/>
            <w:bottom w:val="none" w:sz="0" w:space="0" w:color="auto"/>
            <w:right w:val="none" w:sz="0" w:space="0" w:color="auto"/>
          </w:divBdr>
          <w:divsChild>
            <w:div w:id="326983583">
              <w:marLeft w:val="0"/>
              <w:marRight w:val="0"/>
              <w:marTop w:val="0"/>
              <w:marBottom w:val="0"/>
              <w:divBdr>
                <w:top w:val="none" w:sz="0" w:space="0" w:color="auto"/>
                <w:left w:val="none" w:sz="0" w:space="0" w:color="auto"/>
                <w:bottom w:val="none" w:sz="0" w:space="0" w:color="auto"/>
                <w:right w:val="none" w:sz="0" w:space="0" w:color="auto"/>
              </w:divBdr>
              <w:divsChild>
                <w:div w:id="1469976361">
                  <w:marLeft w:val="0"/>
                  <w:marRight w:val="0"/>
                  <w:marTop w:val="0"/>
                  <w:marBottom w:val="0"/>
                  <w:divBdr>
                    <w:top w:val="none" w:sz="0" w:space="0" w:color="auto"/>
                    <w:left w:val="none" w:sz="0" w:space="0" w:color="auto"/>
                    <w:bottom w:val="none" w:sz="0" w:space="0" w:color="auto"/>
                    <w:right w:val="none" w:sz="0" w:space="0" w:color="auto"/>
                  </w:divBdr>
                  <w:divsChild>
                    <w:div w:id="1182629512">
                      <w:marLeft w:val="0"/>
                      <w:marRight w:val="0"/>
                      <w:marTop w:val="0"/>
                      <w:marBottom w:val="0"/>
                      <w:divBdr>
                        <w:top w:val="none" w:sz="0" w:space="0" w:color="auto"/>
                        <w:left w:val="none" w:sz="0" w:space="0" w:color="auto"/>
                        <w:bottom w:val="none" w:sz="0" w:space="0" w:color="auto"/>
                        <w:right w:val="none" w:sz="0" w:space="0" w:color="auto"/>
                      </w:divBdr>
                      <w:divsChild>
                        <w:div w:id="451293646">
                          <w:marLeft w:val="0"/>
                          <w:marRight w:val="0"/>
                          <w:marTop w:val="0"/>
                          <w:marBottom w:val="0"/>
                          <w:divBdr>
                            <w:top w:val="none" w:sz="0" w:space="0" w:color="auto"/>
                            <w:left w:val="none" w:sz="0" w:space="0" w:color="auto"/>
                            <w:bottom w:val="none" w:sz="0" w:space="0" w:color="auto"/>
                            <w:right w:val="none" w:sz="0" w:space="0" w:color="auto"/>
                          </w:divBdr>
                          <w:divsChild>
                            <w:div w:id="718628034">
                              <w:marLeft w:val="0"/>
                              <w:marRight w:val="0"/>
                              <w:marTop w:val="0"/>
                              <w:marBottom w:val="0"/>
                              <w:divBdr>
                                <w:top w:val="none" w:sz="0" w:space="0" w:color="auto"/>
                                <w:left w:val="none" w:sz="0" w:space="0" w:color="auto"/>
                                <w:bottom w:val="none" w:sz="0" w:space="0" w:color="auto"/>
                                <w:right w:val="none" w:sz="0" w:space="0" w:color="auto"/>
                              </w:divBdr>
                              <w:divsChild>
                                <w:div w:id="2016616174">
                                  <w:marLeft w:val="0"/>
                                  <w:marRight w:val="0"/>
                                  <w:marTop w:val="0"/>
                                  <w:marBottom w:val="0"/>
                                  <w:divBdr>
                                    <w:top w:val="none" w:sz="0" w:space="0" w:color="auto"/>
                                    <w:left w:val="none" w:sz="0" w:space="0" w:color="auto"/>
                                    <w:bottom w:val="none" w:sz="0" w:space="0" w:color="auto"/>
                                    <w:right w:val="none" w:sz="0" w:space="0" w:color="auto"/>
                                  </w:divBdr>
                                  <w:divsChild>
                                    <w:div w:id="17383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49209">
      <w:bodyDiv w:val="1"/>
      <w:marLeft w:val="0"/>
      <w:marRight w:val="0"/>
      <w:marTop w:val="0"/>
      <w:marBottom w:val="0"/>
      <w:divBdr>
        <w:top w:val="none" w:sz="0" w:space="0" w:color="auto"/>
        <w:left w:val="none" w:sz="0" w:space="0" w:color="auto"/>
        <w:bottom w:val="none" w:sz="0" w:space="0" w:color="auto"/>
        <w:right w:val="none" w:sz="0" w:space="0" w:color="auto"/>
      </w:divBdr>
      <w:divsChild>
        <w:div w:id="71515020">
          <w:marLeft w:val="0"/>
          <w:marRight w:val="0"/>
          <w:marTop w:val="0"/>
          <w:marBottom w:val="0"/>
          <w:divBdr>
            <w:top w:val="none" w:sz="0" w:space="0" w:color="auto"/>
            <w:left w:val="none" w:sz="0" w:space="0" w:color="auto"/>
            <w:bottom w:val="none" w:sz="0" w:space="0" w:color="auto"/>
            <w:right w:val="none" w:sz="0" w:space="0" w:color="auto"/>
          </w:divBdr>
          <w:divsChild>
            <w:div w:id="1492794496">
              <w:marLeft w:val="0"/>
              <w:marRight w:val="0"/>
              <w:marTop w:val="0"/>
              <w:marBottom w:val="0"/>
              <w:divBdr>
                <w:top w:val="none" w:sz="0" w:space="0" w:color="auto"/>
                <w:left w:val="none" w:sz="0" w:space="0" w:color="auto"/>
                <w:bottom w:val="none" w:sz="0" w:space="0" w:color="auto"/>
                <w:right w:val="none" w:sz="0" w:space="0" w:color="auto"/>
              </w:divBdr>
              <w:divsChild>
                <w:div w:id="1886140072">
                  <w:marLeft w:val="0"/>
                  <w:marRight w:val="0"/>
                  <w:marTop w:val="0"/>
                  <w:marBottom w:val="0"/>
                  <w:divBdr>
                    <w:top w:val="none" w:sz="0" w:space="0" w:color="auto"/>
                    <w:left w:val="none" w:sz="0" w:space="0" w:color="auto"/>
                    <w:bottom w:val="none" w:sz="0" w:space="0" w:color="auto"/>
                    <w:right w:val="none" w:sz="0" w:space="0" w:color="auto"/>
                  </w:divBdr>
                  <w:divsChild>
                    <w:div w:id="1444616613">
                      <w:marLeft w:val="0"/>
                      <w:marRight w:val="0"/>
                      <w:marTop w:val="0"/>
                      <w:marBottom w:val="0"/>
                      <w:divBdr>
                        <w:top w:val="none" w:sz="0" w:space="0" w:color="auto"/>
                        <w:left w:val="none" w:sz="0" w:space="0" w:color="auto"/>
                        <w:bottom w:val="none" w:sz="0" w:space="0" w:color="auto"/>
                        <w:right w:val="none" w:sz="0" w:space="0" w:color="auto"/>
                      </w:divBdr>
                      <w:divsChild>
                        <w:div w:id="920987813">
                          <w:marLeft w:val="0"/>
                          <w:marRight w:val="0"/>
                          <w:marTop w:val="0"/>
                          <w:marBottom w:val="0"/>
                          <w:divBdr>
                            <w:top w:val="none" w:sz="0" w:space="0" w:color="auto"/>
                            <w:left w:val="none" w:sz="0" w:space="0" w:color="auto"/>
                            <w:bottom w:val="none" w:sz="0" w:space="0" w:color="auto"/>
                            <w:right w:val="none" w:sz="0" w:space="0" w:color="auto"/>
                          </w:divBdr>
                          <w:divsChild>
                            <w:div w:id="131799327">
                              <w:marLeft w:val="0"/>
                              <w:marRight w:val="0"/>
                              <w:marTop w:val="0"/>
                              <w:marBottom w:val="0"/>
                              <w:divBdr>
                                <w:top w:val="none" w:sz="0" w:space="0" w:color="auto"/>
                                <w:left w:val="none" w:sz="0" w:space="0" w:color="auto"/>
                                <w:bottom w:val="none" w:sz="0" w:space="0" w:color="auto"/>
                                <w:right w:val="none" w:sz="0" w:space="0" w:color="auto"/>
                              </w:divBdr>
                              <w:divsChild>
                                <w:div w:id="1898397337">
                                  <w:marLeft w:val="0"/>
                                  <w:marRight w:val="0"/>
                                  <w:marTop w:val="0"/>
                                  <w:marBottom w:val="0"/>
                                  <w:divBdr>
                                    <w:top w:val="none" w:sz="0" w:space="0" w:color="auto"/>
                                    <w:left w:val="none" w:sz="0" w:space="0" w:color="auto"/>
                                    <w:bottom w:val="none" w:sz="0" w:space="0" w:color="auto"/>
                                    <w:right w:val="none" w:sz="0" w:space="0" w:color="auto"/>
                                  </w:divBdr>
                                  <w:divsChild>
                                    <w:div w:id="14372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184351">
      <w:bodyDiv w:val="1"/>
      <w:marLeft w:val="0"/>
      <w:marRight w:val="0"/>
      <w:marTop w:val="0"/>
      <w:marBottom w:val="0"/>
      <w:divBdr>
        <w:top w:val="none" w:sz="0" w:space="0" w:color="auto"/>
        <w:left w:val="none" w:sz="0" w:space="0" w:color="auto"/>
        <w:bottom w:val="none" w:sz="0" w:space="0" w:color="auto"/>
        <w:right w:val="none" w:sz="0" w:space="0" w:color="auto"/>
      </w:divBdr>
      <w:divsChild>
        <w:div w:id="1959801229">
          <w:marLeft w:val="0"/>
          <w:marRight w:val="0"/>
          <w:marTop w:val="0"/>
          <w:marBottom w:val="0"/>
          <w:divBdr>
            <w:top w:val="none" w:sz="0" w:space="0" w:color="auto"/>
            <w:left w:val="none" w:sz="0" w:space="0" w:color="auto"/>
            <w:bottom w:val="none" w:sz="0" w:space="0" w:color="auto"/>
            <w:right w:val="none" w:sz="0" w:space="0" w:color="auto"/>
          </w:divBdr>
          <w:divsChild>
            <w:div w:id="1501190754">
              <w:marLeft w:val="0"/>
              <w:marRight w:val="0"/>
              <w:marTop w:val="0"/>
              <w:marBottom w:val="0"/>
              <w:divBdr>
                <w:top w:val="none" w:sz="0" w:space="0" w:color="auto"/>
                <w:left w:val="none" w:sz="0" w:space="0" w:color="auto"/>
                <w:bottom w:val="none" w:sz="0" w:space="0" w:color="auto"/>
                <w:right w:val="none" w:sz="0" w:space="0" w:color="auto"/>
              </w:divBdr>
              <w:divsChild>
                <w:div w:id="1925529683">
                  <w:marLeft w:val="0"/>
                  <w:marRight w:val="0"/>
                  <w:marTop w:val="0"/>
                  <w:marBottom w:val="0"/>
                  <w:divBdr>
                    <w:top w:val="none" w:sz="0" w:space="0" w:color="auto"/>
                    <w:left w:val="none" w:sz="0" w:space="0" w:color="auto"/>
                    <w:bottom w:val="none" w:sz="0" w:space="0" w:color="auto"/>
                    <w:right w:val="none" w:sz="0" w:space="0" w:color="auto"/>
                  </w:divBdr>
                  <w:divsChild>
                    <w:div w:id="560990432">
                      <w:marLeft w:val="0"/>
                      <w:marRight w:val="0"/>
                      <w:marTop w:val="0"/>
                      <w:marBottom w:val="0"/>
                      <w:divBdr>
                        <w:top w:val="none" w:sz="0" w:space="0" w:color="auto"/>
                        <w:left w:val="none" w:sz="0" w:space="0" w:color="auto"/>
                        <w:bottom w:val="none" w:sz="0" w:space="0" w:color="auto"/>
                        <w:right w:val="none" w:sz="0" w:space="0" w:color="auto"/>
                      </w:divBdr>
                      <w:divsChild>
                        <w:div w:id="520508129">
                          <w:marLeft w:val="0"/>
                          <w:marRight w:val="0"/>
                          <w:marTop w:val="0"/>
                          <w:marBottom w:val="0"/>
                          <w:divBdr>
                            <w:top w:val="none" w:sz="0" w:space="0" w:color="auto"/>
                            <w:left w:val="none" w:sz="0" w:space="0" w:color="auto"/>
                            <w:bottom w:val="none" w:sz="0" w:space="0" w:color="auto"/>
                            <w:right w:val="none" w:sz="0" w:space="0" w:color="auto"/>
                          </w:divBdr>
                          <w:divsChild>
                            <w:div w:id="213976602">
                              <w:marLeft w:val="0"/>
                              <w:marRight w:val="0"/>
                              <w:marTop w:val="0"/>
                              <w:marBottom w:val="0"/>
                              <w:divBdr>
                                <w:top w:val="none" w:sz="0" w:space="0" w:color="auto"/>
                                <w:left w:val="none" w:sz="0" w:space="0" w:color="auto"/>
                                <w:bottom w:val="none" w:sz="0" w:space="0" w:color="auto"/>
                                <w:right w:val="none" w:sz="0" w:space="0" w:color="auto"/>
                              </w:divBdr>
                              <w:divsChild>
                                <w:div w:id="945962419">
                                  <w:marLeft w:val="0"/>
                                  <w:marRight w:val="0"/>
                                  <w:marTop w:val="0"/>
                                  <w:marBottom w:val="0"/>
                                  <w:divBdr>
                                    <w:top w:val="none" w:sz="0" w:space="0" w:color="auto"/>
                                    <w:left w:val="none" w:sz="0" w:space="0" w:color="auto"/>
                                    <w:bottom w:val="none" w:sz="0" w:space="0" w:color="auto"/>
                                    <w:right w:val="none" w:sz="0" w:space="0" w:color="auto"/>
                                  </w:divBdr>
                                  <w:divsChild>
                                    <w:div w:id="20895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4660-5566-4592-9DCE-56F0ADE3C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3E655-9FD0-4D63-9D22-696B5DC01847}">
  <ds:schemaRefs>
    <ds:schemaRef ds:uri="http://schemas.microsoft.com/sharepoint/v3/contenttype/forms"/>
  </ds:schemaRefs>
</ds:datastoreItem>
</file>

<file path=customXml/itemProps3.xml><?xml version="1.0" encoding="utf-8"?>
<ds:datastoreItem xmlns:ds="http://schemas.openxmlformats.org/officeDocument/2006/customXml" ds:itemID="{D91751FC-D507-4674-8445-B6373BE0625F}">
  <ds:schemaRefs>
    <ds:schemaRef ds:uri="http://schemas.openxmlformats.org/package/2006/metadata/core-properties"/>
    <ds:schemaRef ds:uri="http://purl.org/dc/terms/"/>
    <ds:schemaRef ds:uri="http://purl.org/dc/dcmitype/"/>
    <ds:schemaRef ds:uri="58569e35-c074-42ac-b0e0-5012f8e6d690"/>
    <ds:schemaRef ds:uri="http://schemas.microsoft.com/office/infopath/2007/PartnerControls"/>
    <ds:schemaRef ds:uri="http://purl.org/dc/elements/1.1/"/>
    <ds:schemaRef ds:uri="http://schemas.microsoft.com/office/2006/documentManagement/types"/>
    <ds:schemaRef ds:uri="4eda4ad6-7ef7-4305-ba1e-934f809bdd01"/>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3753A5-8B8B-45FC-BFFD-EBFD5966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NDIS Ready - Communications Toolkit</vt:lpstr>
    </vt:vector>
  </TitlesOfParts>
  <Company>FaHCSIA</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Ready - Communications Toolkit</dc:title>
  <dc:creator>ROSENTHAL, Alexandria</dc:creator>
  <cp:keywords/>
  <dc:description/>
  <cp:lastModifiedBy>Moore, Caitlin</cp:lastModifiedBy>
  <cp:revision>4</cp:revision>
  <cp:lastPrinted>2016-05-31T03:10:00Z</cp:lastPrinted>
  <dcterms:created xsi:type="dcterms:W3CDTF">2017-02-27T21:26:00Z</dcterms:created>
  <dcterms:modified xsi:type="dcterms:W3CDTF">2017-05-11T03:57:00Z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