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32" w14:textId="20FA2F6F" w:rsidR="004839A0" w:rsidRDefault="2F69CB57" w:rsidP="100B28E9">
      <w:pPr>
        <w:rPr>
          <w:rFonts w:eastAsiaTheme="majorEastAsia" w:cs="Arial"/>
          <w:b/>
          <w:bCs/>
          <w:color w:val="6A2875"/>
          <w:sz w:val="50"/>
          <w:szCs w:val="50"/>
        </w:rPr>
      </w:pPr>
      <w:bookmarkStart w:id="0" w:name="_Toc340438261"/>
      <w:r w:rsidRPr="100B28E9">
        <w:rPr>
          <w:rFonts w:eastAsiaTheme="majorEastAsia" w:cs="Arial"/>
          <w:b/>
          <w:bCs/>
          <w:color w:val="6A2875"/>
          <w:sz w:val="50"/>
          <w:szCs w:val="50"/>
        </w:rPr>
        <w:t xml:space="preserve">NDIS Factsheet: </w:t>
      </w:r>
      <w:r w:rsidR="454A83CA" w:rsidRPr="100B28E9">
        <w:rPr>
          <w:rFonts w:eastAsiaTheme="majorEastAsia" w:cs="Arial"/>
          <w:b/>
          <w:bCs/>
          <w:color w:val="6A2875"/>
          <w:sz w:val="50"/>
          <w:szCs w:val="50"/>
        </w:rPr>
        <w:t>Tasmania Test</w:t>
      </w:r>
      <w:r>
        <w:br/>
      </w:r>
      <w:r w:rsidR="54B89A26" w:rsidRPr="100B28E9">
        <w:rPr>
          <w:rFonts w:eastAsiaTheme="majorEastAsia" w:cs="Arial"/>
          <w:b/>
          <w:bCs/>
          <w:color w:val="6A2875"/>
          <w:sz w:val="50"/>
          <w:szCs w:val="50"/>
        </w:rPr>
        <w:t xml:space="preserve">Participant Experience Survey </w:t>
      </w:r>
    </w:p>
    <w:p w14:paraId="68FFB8ED" w14:textId="10781FC6" w:rsidR="004839A0" w:rsidRDefault="0CEBA214" w:rsidP="0029102E">
      <w:pPr>
        <w:ind w:right="-150"/>
        <w:rPr>
          <w:rFonts w:eastAsiaTheme="majorEastAsia" w:cs="Arial"/>
          <w:b/>
          <w:bCs/>
          <w:color w:val="6A2875"/>
          <w:sz w:val="50"/>
          <w:szCs w:val="50"/>
        </w:rPr>
      </w:pPr>
      <w:r w:rsidRPr="08B2D4DE">
        <w:rPr>
          <w:rFonts w:cs="Arial"/>
          <w:lang w:eastAsia="en-AU"/>
        </w:rPr>
        <w:t xml:space="preserve">This document </w:t>
      </w:r>
      <w:r w:rsidR="003804D8" w:rsidRPr="08B2D4DE">
        <w:rPr>
          <w:rFonts w:cs="Arial"/>
          <w:lang w:eastAsia="en-AU"/>
        </w:rPr>
        <w:t xml:space="preserve">relates to </w:t>
      </w:r>
      <w:r w:rsidR="5FA4C932" w:rsidRPr="08B2D4DE">
        <w:rPr>
          <w:rFonts w:cs="Arial"/>
          <w:lang w:eastAsia="en-AU"/>
        </w:rPr>
        <w:t>testing the</w:t>
      </w:r>
      <w:r w:rsidR="003804D8" w:rsidRPr="08B2D4DE">
        <w:rPr>
          <w:rFonts w:cs="Arial"/>
          <w:lang w:eastAsia="en-AU"/>
        </w:rPr>
        <w:t xml:space="preserve"> new </w:t>
      </w:r>
      <w:r w:rsidR="2C7CB536" w:rsidRPr="08B2D4DE">
        <w:rPr>
          <w:rFonts w:cs="Arial"/>
          <w:lang w:eastAsia="en-AU"/>
        </w:rPr>
        <w:t xml:space="preserve">NDIS </w:t>
      </w:r>
      <w:r w:rsidR="00752F0E" w:rsidRPr="08B2D4DE">
        <w:rPr>
          <w:rFonts w:cs="Arial"/>
          <w:lang w:eastAsia="en-AU"/>
        </w:rPr>
        <w:t xml:space="preserve">computer </w:t>
      </w:r>
      <w:r w:rsidR="003804D8" w:rsidRPr="08B2D4DE">
        <w:rPr>
          <w:rFonts w:cs="Arial"/>
          <w:lang w:eastAsia="en-AU"/>
        </w:rPr>
        <w:t>system</w:t>
      </w:r>
      <w:r w:rsidR="0029102E">
        <w:rPr>
          <w:rFonts w:cs="Arial"/>
          <w:lang w:eastAsia="en-AU"/>
        </w:rPr>
        <w:t xml:space="preserve"> and processes</w:t>
      </w:r>
      <w:r w:rsidR="003804D8" w:rsidRPr="08B2D4DE">
        <w:rPr>
          <w:rFonts w:cs="Arial"/>
          <w:lang w:eastAsia="en-AU"/>
        </w:rPr>
        <w:t xml:space="preserve"> in Tasmania</w:t>
      </w:r>
      <w:r w:rsidR="55391AB4" w:rsidRPr="08B2D4DE">
        <w:rPr>
          <w:rFonts w:cs="Arial"/>
          <w:lang w:eastAsia="en-AU"/>
        </w:rPr>
        <w:t>.</w:t>
      </w:r>
      <w:bookmarkStart w:id="1" w:name="_Toc340438263"/>
      <w:bookmarkStart w:id="2" w:name="_Toc332142706"/>
      <w:bookmarkEnd w:id="0"/>
    </w:p>
    <w:p w14:paraId="6AB5E7F0" w14:textId="5AC081F8" w:rsidR="00702CBF" w:rsidRPr="00190CF8" w:rsidRDefault="00AC5171" w:rsidP="27F2486A">
      <w:pPr>
        <w:pStyle w:val="Heading3"/>
        <w:spacing w:before="160" w:after="120"/>
        <w:ind w:left="0" w:firstLine="0"/>
      </w:pPr>
      <w:r>
        <w:t>Why am I being surveyed</w:t>
      </w:r>
      <w:r w:rsidR="00190CF8">
        <w:t>?</w:t>
      </w:r>
    </w:p>
    <w:p w14:paraId="23CD2F29" w14:textId="4CCF21B3" w:rsidR="254EF453" w:rsidRDefault="00F96267" w:rsidP="08B2D4DE">
      <w:pPr>
        <w:pStyle w:val="BodyText1"/>
        <w:rPr>
          <w:rFonts w:eastAsia="Arial" w:cs="Arial"/>
          <w:color w:val="000000" w:themeColor="text1"/>
          <w:sz w:val="23"/>
          <w:szCs w:val="23"/>
        </w:rPr>
      </w:pPr>
      <w:r>
        <w:rPr>
          <w:sz w:val="23"/>
          <w:szCs w:val="23"/>
        </w:rPr>
        <w:t>In Tasmania w</w:t>
      </w:r>
      <w:r w:rsidR="254EF453" w:rsidRPr="08B2D4DE">
        <w:rPr>
          <w:sz w:val="23"/>
          <w:szCs w:val="23"/>
        </w:rPr>
        <w:t xml:space="preserve">e </w:t>
      </w:r>
      <w:r>
        <w:rPr>
          <w:sz w:val="23"/>
          <w:szCs w:val="23"/>
        </w:rPr>
        <w:t>are testing</w:t>
      </w:r>
      <w:r w:rsidR="604703EE" w:rsidRPr="08B2D4DE">
        <w:rPr>
          <w:sz w:val="23"/>
          <w:szCs w:val="23"/>
        </w:rPr>
        <w:t xml:space="preserve"> a new computer system</w:t>
      </w:r>
      <w:r>
        <w:rPr>
          <w:sz w:val="23"/>
          <w:szCs w:val="23"/>
        </w:rPr>
        <w:t xml:space="preserve"> and processes</w:t>
      </w:r>
      <w:r w:rsidR="604703EE" w:rsidRPr="08B2D4DE">
        <w:rPr>
          <w:sz w:val="23"/>
          <w:szCs w:val="23"/>
        </w:rPr>
        <w:t xml:space="preserve"> to help us deliver a nationally consistent experience for </w:t>
      </w:r>
      <w:r w:rsidR="6A5A6FE8" w:rsidRPr="08B2D4DE">
        <w:rPr>
          <w:sz w:val="23"/>
          <w:szCs w:val="23"/>
        </w:rPr>
        <w:t xml:space="preserve">NDIS </w:t>
      </w:r>
      <w:r w:rsidR="604703EE" w:rsidRPr="08B2D4DE">
        <w:rPr>
          <w:sz w:val="23"/>
          <w:szCs w:val="23"/>
        </w:rPr>
        <w:t xml:space="preserve">participants. </w:t>
      </w:r>
    </w:p>
    <w:p w14:paraId="51392838" w14:textId="06E752E6" w:rsidR="31A92190" w:rsidRDefault="31A92190" w:rsidP="08B2D4DE">
      <w:pPr>
        <w:pStyle w:val="BodyText1"/>
        <w:rPr>
          <w:rFonts w:eastAsia="Arial" w:cs="Arial"/>
          <w:color w:val="000000" w:themeColor="text1"/>
          <w:sz w:val="23"/>
          <w:szCs w:val="23"/>
        </w:rPr>
      </w:pPr>
      <w:r w:rsidRPr="08B2D4DE">
        <w:rPr>
          <w:sz w:val="23"/>
          <w:szCs w:val="23"/>
        </w:rPr>
        <w:t>Testing</w:t>
      </w:r>
      <w:r w:rsidR="142790F5" w:rsidRPr="08B2D4DE">
        <w:rPr>
          <w:sz w:val="23"/>
          <w:szCs w:val="23"/>
        </w:rPr>
        <w:t xml:space="preserve"> in Tasmania</w:t>
      </w:r>
      <w:r w:rsidR="3C6D47E2" w:rsidRPr="08B2D4DE">
        <w:rPr>
          <w:sz w:val="23"/>
          <w:szCs w:val="23"/>
        </w:rPr>
        <w:t xml:space="preserve"> means we can learn from the experience, collect feedback from participants, providers, NDIA staff, local area coordinators and early childhood partners and the community.</w:t>
      </w:r>
      <w:r w:rsidR="3CDFB5B9" w:rsidRPr="08B2D4DE">
        <w:rPr>
          <w:sz w:val="23"/>
          <w:szCs w:val="23"/>
        </w:rPr>
        <w:t xml:space="preserve"> </w:t>
      </w:r>
    </w:p>
    <w:p w14:paraId="21AEB5E5" w14:textId="2520AF53" w:rsidR="3C6D47E2" w:rsidRDefault="3C6D47E2" w:rsidP="08B2D4DE">
      <w:pPr>
        <w:pStyle w:val="BodyText1"/>
        <w:rPr>
          <w:rFonts w:eastAsia="Arial" w:cs="Arial"/>
          <w:color w:val="000000" w:themeColor="text1"/>
          <w:sz w:val="23"/>
          <w:szCs w:val="23"/>
        </w:rPr>
      </w:pPr>
      <w:r w:rsidRPr="08B2D4DE">
        <w:rPr>
          <w:sz w:val="23"/>
          <w:szCs w:val="23"/>
        </w:rPr>
        <w:t xml:space="preserve">This is important to help us make sure our system and processes are delivering the best experience for participants and people with a disability. </w:t>
      </w:r>
    </w:p>
    <w:p w14:paraId="3C258C3D" w14:textId="778E8685" w:rsidR="5A39A068" w:rsidRDefault="00804207" w:rsidP="08B2D4DE">
      <w:pPr>
        <w:pStyle w:val="BodyText1"/>
        <w:rPr>
          <w:sz w:val="23"/>
          <w:szCs w:val="23"/>
        </w:rPr>
      </w:pPr>
      <w:r>
        <w:rPr>
          <w:sz w:val="23"/>
          <w:szCs w:val="23"/>
        </w:rPr>
        <w:t>S</w:t>
      </w:r>
      <w:r w:rsidR="5A39A068" w:rsidRPr="08B2D4DE">
        <w:rPr>
          <w:sz w:val="23"/>
          <w:szCs w:val="23"/>
        </w:rPr>
        <w:t xml:space="preserve">urveying </w:t>
      </w:r>
      <w:r w:rsidR="00FF506D">
        <w:rPr>
          <w:sz w:val="23"/>
          <w:szCs w:val="23"/>
        </w:rPr>
        <w:t xml:space="preserve">people </w:t>
      </w:r>
      <w:r w:rsidR="5A39A068" w:rsidRPr="08B2D4DE">
        <w:rPr>
          <w:sz w:val="23"/>
          <w:szCs w:val="23"/>
        </w:rPr>
        <w:t>involved in the Tasmanian test</w:t>
      </w:r>
      <w:r>
        <w:rPr>
          <w:sz w:val="23"/>
          <w:szCs w:val="23"/>
        </w:rPr>
        <w:t xml:space="preserve"> is one way we are collecting feedback. </w:t>
      </w:r>
    </w:p>
    <w:p w14:paraId="578BFE62" w14:textId="7E9143D7" w:rsidR="646D5DBD" w:rsidRDefault="000C32F0" w:rsidP="08B2D4DE">
      <w:pPr>
        <w:pStyle w:val="BodyText1"/>
        <w:rPr>
          <w:sz w:val="23"/>
          <w:szCs w:val="23"/>
        </w:rPr>
      </w:pPr>
      <w:r>
        <w:rPr>
          <w:sz w:val="23"/>
          <w:szCs w:val="23"/>
        </w:rPr>
        <w:t>From late January 2023, y</w:t>
      </w:r>
      <w:r w:rsidR="00940537">
        <w:rPr>
          <w:sz w:val="23"/>
          <w:szCs w:val="23"/>
        </w:rPr>
        <w:t>ou</w:t>
      </w:r>
      <w:r w:rsidR="00005B51" w:rsidRPr="08B2D4DE">
        <w:rPr>
          <w:sz w:val="23"/>
          <w:szCs w:val="23"/>
        </w:rPr>
        <w:t xml:space="preserve"> </w:t>
      </w:r>
      <w:r w:rsidR="646D5DBD" w:rsidRPr="08B2D4DE">
        <w:rPr>
          <w:sz w:val="23"/>
          <w:szCs w:val="23"/>
        </w:rPr>
        <w:t xml:space="preserve">will be offered the option to be surveyed about </w:t>
      </w:r>
      <w:r w:rsidR="00225ED7">
        <w:rPr>
          <w:sz w:val="23"/>
          <w:szCs w:val="23"/>
        </w:rPr>
        <w:t>your</w:t>
      </w:r>
      <w:r w:rsidR="646D5DBD" w:rsidRPr="08B2D4DE">
        <w:rPr>
          <w:sz w:val="23"/>
          <w:szCs w:val="23"/>
        </w:rPr>
        <w:t xml:space="preserve"> experience with the NDIS</w:t>
      </w:r>
      <w:r w:rsidR="00225ED7">
        <w:rPr>
          <w:sz w:val="23"/>
          <w:szCs w:val="23"/>
        </w:rPr>
        <w:t xml:space="preserve"> in Tasmania</w:t>
      </w:r>
      <w:r w:rsidR="646D5DBD" w:rsidRPr="08B2D4DE">
        <w:rPr>
          <w:sz w:val="23"/>
          <w:szCs w:val="23"/>
        </w:rPr>
        <w:t xml:space="preserve"> </w:t>
      </w:r>
      <w:r w:rsidR="00225ED7">
        <w:rPr>
          <w:sz w:val="23"/>
          <w:szCs w:val="23"/>
        </w:rPr>
        <w:t>as you go through the steps of your NDIS journey</w:t>
      </w:r>
      <w:r w:rsidR="00005B51">
        <w:rPr>
          <w:sz w:val="23"/>
          <w:szCs w:val="23"/>
        </w:rPr>
        <w:t>. This includes</w:t>
      </w:r>
      <w:r w:rsidR="646D5DBD" w:rsidRPr="08B2D4DE">
        <w:rPr>
          <w:sz w:val="23"/>
          <w:szCs w:val="23"/>
        </w:rPr>
        <w:t xml:space="preserve"> when</w:t>
      </w:r>
      <w:r w:rsidR="00225ED7">
        <w:rPr>
          <w:sz w:val="23"/>
          <w:szCs w:val="23"/>
        </w:rPr>
        <w:t xml:space="preserve"> you</w:t>
      </w:r>
      <w:r w:rsidR="00DF6D55">
        <w:rPr>
          <w:sz w:val="23"/>
          <w:szCs w:val="23"/>
        </w:rPr>
        <w:t xml:space="preserve"> </w:t>
      </w:r>
      <w:r w:rsidR="646D5DBD" w:rsidRPr="08B2D4DE">
        <w:rPr>
          <w:sz w:val="23"/>
          <w:szCs w:val="23"/>
        </w:rPr>
        <w:t xml:space="preserve">first </w:t>
      </w:r>
      <w:r w:rsidR="00005B51">
        <w:rPr>
          <w:sz w:val="23"/>
          <w:szCs w:val="23"/>
        </w:rPr>
        <w:t>c</w:t>
      </w:r>
      <w:r w:rsidR="646D5DBD" w:rsidRPr="08B2D4DE">
        <w:rPr>
          <w:sz w:val="23"/>
          <w:szCs w:val="23"/>
        </w:rPr>
        <w:t xml:space="preserve">onnect with the NDIS, </w:t>
      </w:r>
      <w:r w:rsidR="00225ED7">
        <w:rPr>
          <w:sz w:val="23"/>
          <w:szCs w:val="23"/>
        </w:rPr>
        <w:t xml:space="preserve">if you </w:t>
      </w:r>
      <w:r w:rsidR="009454FE">
        <w:rPr>
          <w:sz w:val="23"/>
          <w:szCs w:val="23"/>
        </w:rPr>
        <w:t xml:space="preserve">are seeking </w:t>
      </w:r>
      <w:r w:rsidR="00005B51">
        <w:rPr>
          <w:sz w:val="23"/>
          <w:szCs w:val="23"/>
        </w:rPr>
        <w:t>e</w:t>
      </w:r>
      <w:r w:rsidR="646D5DBD" w:rsidRPr="08B2D4DE">
        <w:rPr>
          <w:sz w:val="23"/>
          <w:szCs w:val="23"/>
        </w:rPr>
        <w:t xml:space="preserve">arly </w:t>
      </w:r>
      <w:r w:rsidR="00005B51">
        <w:rPr>
          <w:sz w:val="23"/>
          <w:szCs w:val="23"/>
        </w:rPr>
        <w:t>s</w:t>
      </w:r>
      <w:r w:rsidR="646D5DBD" w:rsidRPr="08B2D4DE">
        <w:rPr>
          <w:sz w:val="23"/>
          <w:szCs w:val="23"/>
        </w:rPr>
        <w:t xml:space="preserve">upports for </w:t>
      </w:r>
      <w:r w:rsidR="009454FE">
        <w:rPr>
          <w:sz w:val="23"/>
          <w:szCs w:val="23"/>
        </w:rPr>
        <w:t xml:space="preserve">a child, </w:t>
      </w:r>
      <w:r w:rsidR="001B7CA8">
        <w:rPr>
          <w:sz w:val="23"/>
          <w:szCs w:val="23"/>
        </w:rPr>
        <w:t xml:space="preserve">applying to the </w:t>
      </w:r>
      <w:proofErr w:type="gramStart"/>
      <w:r w:rsidR="001B7CA8">
        <w:rPr>
          <w:sz w:val="23"/>
          <w:szCs w:val="23"/>
        </w:rPr>
        <w:t>NDIS</w:t>
      </w:r>
      <w:proofErr w:type="gramEnd"/>
      <w:r w:rsidR="001B7CA8">
        <w:rPr>
          <w:sz w:val="23"/>
          <w:szCs w:val="23"/>
        </w:rPr>
        <w:t xml:space="preserve"> and </w:t>
      </w:r>
      <w:r w:rsidR="007609D0">
        <w:rPr>
          <w:sz w:val="23"/>
          <w:szCs w:val="23"/>
        </w:rPr>
        <w:t xml:space="preserve">using your NDIS plan. </w:t>
      </w:r>
    </w:p>
    <w:p w14:paraId="4761B2AA" w14:textId="660EAD81" w:rsidR="006000CA" w:rsidRDefault="007609D0" w:rsidP="27F2486A">
      <w:pPr>
        <w:pStyle w:val="Heading3"/>
        <w:spacing w:before="120" w:after="120"/>
        <w:rPr>
          <w:lang w:eastAsia="en-US"/>
        </w:rPr>
      </w:pPr>
      <w:r>
        <w:t>How will I complete the survey?</w:t>
      </w:r>
    </w:p>
    <w:p w14:paraId="75704F9A" w14:textId="7A5FE8C0" w:rsidR="00F50DBE" w:rsidRDefault="00F41FA1" w:rsidP="08B2D4DE">
      <w:pPr>
        <w:pStyle w:val="BodyText1"/>
      </w:pPr>
      <w:r>
        <w:t xml:space="preserve">Your </w:t>
      </w:r>
      <w:proofErr w:type="spellStart"/>
      <w:r>
        <w:t>myNDIS</w:t>
      </w:r>
      <w:proofErr w:type="spellEnd"/>
      <w:r>
        <w:t xml:space="preserve"> contact will talk </w:t>
      </w:r>
      <w:r w:rsidR="00EA217B">
        <w:t xml:space="preserve">to </w:t>
      </w:r>
      <w:r>
        <w:t xml:space="preserve">you about the surveys when you meet with them </w:t>
      </w:r>
      <w:r w:rsidR="00F50DBE">
        <w:t xml:space="preserve">throughout your NDIS journey. </w:t>
      </w:r>
      <w:r w:rsidR="00DE1323">
        <w:t xml:space="preserve">You can let your </w:t>
      </w:r>
      <w:proofErr w:type="spellStart"/>
      <w:r w:rsidR="00DE1323">
        <w:t>myNDIS</w:t>
      </w:r>
      <w:proofErr w:type="spellEnd"/>
      <w:r w:rsidR="00DE1323">
        <w:t xml:space="preserve"> contact know </w:t>
      </w:r>
      <w:r w:rsidR="00F03CE4">
        <w:t xml:space="preserve">how you would like to be contacted to do the survey. </w:t>
      </w:r>
    </w:p>
    <w:p w14:paraId="038A069A" w14:textId="12502DAC" w:rsidR="00500EE8" w:rsidRDefault="00F03CE4" w:rsidP="08B2D4DE">
      <w:pPr>
        <w:pStyle w:val="BodyText1"/>
      </w:pPr>
      <w:r>
        <w:t>The</w:t>
      </w:r>
      <w:r w:rsidR="2EBEDDC6" w:rsidRPr="08B2D4DE">
        <w:t xml:space="preserve"> independent organisation called Australian Healthcare Associates (AHA)</w:t>
      </w:r>
      <w:r w:rsidR="00522036">
        <w:t xml:space="preserve"> will </w:t>
      </w:r>
      <w:r>
        <w:t xml:space="preserve">then </w:t>
      </w:r>
      <w:r w:rsidR="00522036">
        <w:t xml:space="preserve">contact you </w:t>
      </w:r>
      <w:r w:rsidR="0096698F">
        <w:t>to do</w:t>
      </w:r>
      <w:r w:rsidR="000D1EF0">
        <w:t xml:space="preserve"> the survey. AHA </w:t>
      </w:r>
      <w:r w:rsidR="00185399">
        <w:t>also carry</w:t>
      </w:r>
      <w:r w:rsidR="00DF6D55">
        <w:t xml:space="preserve"> </w:t>
      </w:r>
      <w:r w:rsidR="00185399">
        <w:t>out</w:t>
      </w:r>
      <w:r w:rsidR="000D1EF0">
        <w:t xml:space="preserve"> our national </w:t>
      </w:r>
      <w:r w:rsidR="2EBEDDC6">
        <w:t>Participant</w:t>
      </w:r>
      <w:r w:rsidR="2EBEDDC6" w:rsidRPr="08B2D4DE">
        <w:t xml:space="preserve"> </w:t>
      </w:r>
      <w:r w:rsidR="2EBEDDC6">
        <w:t>Satisfaction</w:t>
      </w:r>
      <w:r w:rsidR="2EBEDDC6" w:rsidRPr="08B2D4DE">
        <w:t xml:space="preserve"> Surveys</w:t>
      </w:r>
      <w:r w:rsidR="000D1EF0">
        <w:t xml:space="preserve">. </w:t>
      </w:r>
    </w:p>
    <w:p w14:paraId="4B46B188" w14:textId="77777777" w:rsidR="00BF773E" w:rsidRDefault="00E62098" w:rsidP="08B2D4DE">
      <w:pPr>
        <w:pStyle w:val="BodyText1"/>
        <w:rPr>
          <w:rFonts w:eastAsia="Arial" w:cs="Arial"/>
          <w:color w:val="000000" w:themeColor="text1"/>
          <w:sz w:val="23"/>
          <w:szCs w:val="23"/>
        </w:rPr>
      </w:pPr>
      <w:r>
        <w:t>AHA</w:t>
      </w:r>
      <w:r w:rsidRPr="08B2D4DE">
        <w:rPr>
          <w:rFonts w:eastAsia="Arial" w:cs="Arial"/>
          <w:color w:val="000000" w:themeColor="text1"/>
          <w:sz w:val="23"/>
          <w:szCs w:val="23"/>
        </w:rPr>
        <w:t xml:space="preserve"> will </w:t>
      </w:r>
      <w:r>
        <w:rPr>
          <w:rFonts w:eastAsia="Arial" w:cs="Arial"/>
          <w:color w:val="000000" w:themeColor="text1"/>
          <w:sz w:val="23"/>
          <w:szCs w:val="23"/>
        </w:rPr>
        <w:t xml:space="preserve">send you an </w:t>
      </w:r>
      <w:r w:rsidRPr="08B2D4DE">
        <w:rPr>
          <w:rFonts w:eastAsia="Arial" w:cs="Arial"/>
          <w:color w:val="000000" w:themeColor="text1"/>
          <w:sz w:val="23"/>
          <w:szCs w:val="23"/>
        </w:rPr>
        <w:t>email</w:t>
      </w:r>
      <w:r>
        <w:rPr>
          <w:rFonts w:eastAsia="Arial" w:cs="Arial"/>
          <w:color w:val="000000" w:themeColor="text1"/>
          <w:sz w:val="23"/>
          <w:szCs w:val="23"/>
        </w:rPr>
        <w:t xml:space="preserve"> or</w:t>
      </w:r>
      <w:r w:rsidRPr="08B2D4DE">
        <w:rPr>
          <w:rFonts w:eastAsia="Arial" w:cs="Arial"/>
          <w:color w:val="000000" w:themeColor="text1"/>
          <w:sz w:val="23"/>
          <w:szCs w:val="23"/>
        </w:rPr>
        <w:t xml:space="preserve"> SMS or call </w:t>
      </w:r>
      <w:r>
        <w:rPr>
          <w:rFonts w:eastAsia="Arial" w:cs="Arial"/>
          <w:color w:val="000000" w:themeColor="text1"/>
          <w:sz w:val="23"/>
          <w:szCs w:val="23"/>
        </w:rPr>
        <w:t>you</w:t>
      </w:r>
      <w:r w:rsidRPr="08B2D4DE">
        <w:rPr>
          <w:rFonts w:eastAsia="Arial" w:cs="Arial"/>
          <w:color w:val="000000" w:themeColor="text1"/>
          <w:sz w:val="23"/>
          <w:szCs w:val="23"/>
        </w:rPr>
        <w:t xml:space="preserve"> to do the survey. </w:t>
      </w:r>
    </w:p>
    <w:p w14:paraId="1A0D7A64" w14:textId="77777777" w:rsidR="00C45497" w:rsidRDefault="00E62098" w:rsidP="08B2D4DE">
      <w:pPr>
        <w:pStyle w:val="BodyText1"/>
        <w:rPr>
          <w:rFonts w:eastAsia="Arial" w:cs="Arial"/>
          <w:color w:val="000000" w:themeColor="text1"/>
        </w:rPr>
      </w:pPr>
      <w:r w:rsidRPr="08B2D4DE">
        <w:rPr>
          <w:rFonts w:eastAsia="Arial" w:cs="Arial"/>
          <w:color w:val="000000" w:themeColor="text1"/>
          <w:sz w:val="23"/>
          <w:szCs w:val="23"/>
        </w:rPr>
        <w:t>T</w:t>
      </w:r>
      <w:r w:rsidRPr="08B2D4DE">
        <w:rPr>
          <w:rFonts w:eastAsia="Arial" w:cs="Arial"/>
          <w:color w:val="000000" w:themeColor="text1"/>
        </w:rPr>
        <w:t xml:space="preserve">he email and SMS </w:t>
      </w:r>
      <w:r w:rsidR="00C45497">
        <w:rPr>
          <w:rFonts w:eastAsia="Arial" w:cs="Arial"/>
          <w:color w:val="000000" w:themeColor="text1"/>
        </w:rPr>
        <w:t xml:space="preserve">from AHA </w:t>
      </w:r>
      <w:r w:rsidRPr="08B2D4DE">
        <w:rPr>
          <w:rFonts w:eastAsia="Arial" w:cs="Arial"/>
          <w:color w:val="000000" w:themeColor="text1"/>
        </w:rPr>
        <w:t xml:space="preserve">will include a link to the survey, which is hosted by Qualtrics. </w:t>
      </w:r>
    </w:p>
    <w:p w14:paraId="121D0661" w14:textId="77777777" w:rsidR="00C45497" w:rsidRPr="00C45497" w:rsidRDefault="00C45497" w:rsidP="00C45497">
      <w:pPr>
        <w:pStyle w:val="BodyText1"/>
        <w:rPr>
          <w:rFonts w:eastAsia="Arial" w:cs="Arial"/>
          <w:color w:val="222222"/>
          <w:sz w:val="23"/>
          <w:szCs w:val="23"/>
        </w:rPr>
      </w:pPr>
      <w:r>
        <w:rPr>
          <w:rFonts w:eastAsia="Arial" w:cs="Arial"/>
          <w:color w:val="222222"/>
          <w:sz w:val="23"/>
          <w:szCs w:val="23"/>
        </w:rPr>
        <w:t xml:space="preserve">If you prefer to do the survey by phone, </w:t>
      </w:r>
      <w:r w:rsidRPr="08B2D4DE">
        <w:rPr>
          <w:rFonts w:eastAsia="Arial" w:cs="Arial"/>
          <w:color w:val="222222"/>
          <w:sz w:val="23"/>
          <w:szCs w:val="23"/>
        </w:rPr>
        <w:t xml:space="preserve">AHA </w:t>
      </w:r>
      <w:r>
        <w:rPr>
          <w:rFonts w:eastAsia="Arial" w:cs="Arial"/>
          <w:color w:val="222222"/>
          <w:sz w:val="23"/>
          <w:szCs w:val="23"/>
        </w:rPr>
        <w:t>w</w:t>
      </w:r>
      <w:r w:rsidRPr="08B2D4DE">
        <w:rPr>
          <w:rFonts w:eastAsia="Arial" w:cs="Arial"/>
          <w:color w:val="222222"/>
          <w:sz w:val="23"/>
          <w:szCs w:val="23"/>
        </w:rPr>
        <w:t xml:space="preserve">ill </w:t>
      </w:r>
      <w:r>
        <w:rPr>
          <w:rFonts w:eastAsia="Arial" w:cs="Arial"/>
          <w:color w:val="222222"/>
          <w:sz w:val="23"/>
          <w:szCs w:val="23"/>
        </w:rPr>
        <w:t>c</w:t>
      </w:r>
      <w:r w:rsidRPr="08B2D4DE">
        <w:rPr>
          <w:rFonts w:eastAsia="Arial" w:cs="Arial"/>
          <w:color w:val="222222"/>
          <w:sz w:val="23"/>
          <w:szCs w:val="23"/>
        </w:rPr>
        <w:t>all</w:t>
      </w:r>
      <w:r>
        <w:rPr>
          <w:rFonts w:eastAsia="Arial" w:cs="Arial"/>
          <w:color w:val="222222"/>
          <w:sz w:val="23"/>
          <w:szCs w:val="23"/>
        </w:rPr>
        <w:t xml:space="preserve"> you</w:t>
      </w:r>
      <w:r w:rsidRPr="08B2D4DE">
        <w:rPr>
          <w:rFonts w:eastAsia="Arial" w:cs="Arial"/>
          <w:color w:val="222222"/>
          <w:sz w:val="23"/>
          <w:szCs w:val="23"/>
        </w:rPr>
        <w:t xml:space="preserve"> from one of these numbers: </w:t>
      </w:r>
      <w:r w:rsidRPr="00C45497">
        <w:rPr>
          <w:rFonts w:eastAsia="Arial" w:cs="Arial"/>
          <w:color w:val="222222"/>
          <w:sz w:val="23"/>
          <w:szCs w:val="23"/>
        </w:rPr>
        <w:t xml:space="preserve">1300 218 928 or 0488 856 436. </w:t>
      </w:r>
    </w:p>
    <w:p w14:paraId="01CE6E98" w14:textId="77777777" w:rsidR="0096698F" w:rsidRDefault="00E62098" w:rsidP="08B2D4DE">
      <w:pPr>
        <w:pStyle w:val="BodyText1"/>
        <w:rPr>
          <w:rFonts w:eastAsia="Arial" w:cs="Arial"/>
          <w:color w:val="000000" w:themeColor="text1"/>
          <w:sz w:val="23"/>
          <w:szCs w:val="23"/>
        </w:rPr>
      </w:pPr>
      <w:r w:rsidRPr="00C45497">
        <w:rPr>
          <w:rFonts w:eastAsia="Arial" w:cs="Arial"/>
          <w:color w:val="000000" w:themeColor="text1"/>
        </w:rPr>
        <w:t>The survey will only</w:t>
      </w:r>
      <w:r w:rsidRPr="00C45497">
        <w:rPr>
          <w:rFonts w:eastAsia="Arial" w:cs="Arial"/>
          <w:color w:val="000000" w:themeColor="text1"/>
          <w:sz w:val="23"/>
          <w:szCs w:val="23"/>
        </w:rPr>
        <w:t xml:space="preserve"> take</w:t>
      </w:r>
      <w:r w:rsidR="00C45497" w:rsidRPr="00C45497">
        <w:rPr>
          <w:rFonts w:eastAsia="Arial" w:cs="Arial"/>
          <w:color w:val="000000" w:themeColor="text1"/>
          <w:sz w:val="23"/>
          <w:szCs w:val="23"/>
        </w:rPr>
        <w:t xml:space="preserve"> about</w:t>
      </w:r>
      <w:r w:rsidRPr="00C45497">
        <w:rPr>
          <w:rFonts w:eastAsia="Arial" w:cs="Arial"/>
          <w:color w:val="000000" w:themeColor="text1"/>
          <w:sz w:val="23"/>
          <w:szCs w:val="23"/>
        </w:rPr>
        <w:t xml:space="preserve"> 5 minutes to complete.</w:t>
      </w:r>
      <w:r w:rsidRPr="08B2D4DE">
        <w:rPr>
          <w:rFonts w:eastAsia="Arial" w:cs="Arial"/>
          <w:color w:val="000000" w:themeColor="text1"/>
          <w:sz w:val="23"/>
          <w:szCs w:val="23"/>
        </w:rPr>
        <w:t xml:space="preserve"> </w:t>
      </w:r>
    </w:p>
    <w:p w14:paraId="0A9E3272" w14:textId="058E2E7A" w:rsidR="00E62098" w:rsidRDefault="00E62098" w:rsidP="08B2D4DE">
      <w:pPr>
        <w:pStyle w:val="BodyText1"/>
      </w:pPr>
      <w:r>
        <w:t xml:space="preserve">If you have any concerns about the identity of the caller or their purpose, ask for their name, </w:t>
      </w:r>
      <w:proofErr w:type="gramStart"/>
      <w:r>
        <w:t>number</w:t>
      </w:r>
      <w:proofErr w:type="gramEnd"/>
      <w:r>
        <w:t xml:space="preserve"> and type of survey. You can verify this information by </w:t>
      </w:r>
      <w:r w:rsidR="0096698F">
        <w:t>calling our National Contact Centre</w:t>
      </w:r>
      <w:r>
        <w:t xml:space="preserve"> on 1800 800 110.</w:t>
      </w:r>
    </w:p>
    <w:p w14:paraId="3A99A968" w14:textId="3404BF44" w:rsidR="00DF6D55" w:rsidRDefault="00DF6D55" w:rsidP="08B2D4DE">
      <w:pPr>
        <w:pStyle w:val="BodyText1"/>
      </w:pPr>
    </w:p>
    <w:p w14:paraId="352A6E4B" w14:textId="77777777" w:rsidR="00DF6D55" w:rsidRDefault="00DF6D55" w:rsidP="08B2D4DE">
      <w:pPr>
        <w:pStyle w:val="BodyText1"/>
      </w:pPr>
    </w:p>
    <w:p w14:paraId="4A202C7F" w14:textId="0DDDD737" w:rsidR="002405CE" w:rsidRDefault="002405CE" w:rsidP="002405CE">
      <w:pPr>
        <w:pStyle w:val="Heading3"/>
        <w:spacing w:before="120" w:after="120"/>
        <w:rPr>
          <w:lang w:eastAsia="en-US"/>
        </w:rPr>
      </w:pPr>
      <w:r>
        <w:lastRenderedPageBreak/>
        <w:t>What will be done wit</w:t>
      </w:r>
      <w:r w:rsidR="005A4968">
        <w:t>h my survey responses</w:t>
      </w:r>
      <w:r>
        <w:t>?</w:t>
      </w:r>
    </w:p>
    <w:p w14:paraId="08979DB8" w14:textId="188CEEFF" w:rsidR="002405CE" w:rsidRDefault="002405CE" w:rsidP="002405CE">
      <w:pPr>
        <w:pStyle w:val="BodyText1"/>
        <w:rPr>
          <w:sz w:val="23"/>
          <w:szCs w:val="23"/>
        </w:rPr>
      </w:pPr>
      <w:r w:rsidRPr="08B2D4DE">
        <w:rPr>
          <w:sz w:val="23"/>
          <w:szCs w:val="23"/>
        </w:rPr>
        <w:t>Th</w:t>
      </w:r>
      <w:r w:rsidR="005A4968">
        <w:rPr>
          <w:sz w:val="23"/>
          <w:szCs w:val="23"/>
        </w:rPr>
        <w:t>e</w:t>
      </w:r>
      <w:r w:rsidRPr="08B2D4DE">
        <w:rPr>
          <w:sz w:val="23"/>
          <w:szCs w:val="23"/>
        </w:rPr>
        <w:t xml:space="preserve"> survey</w:t>
      </w:r>
      <w:r w:rsidR="005A4968">
        <w:rPr>
          <w:sz w:val="23"/>
          <w:szCs w:val="23"/>
        </w:rPr>
        <w:t>s are</w:t>
      </w:r>
      <w:r w:rsidRPr="08B2D4DE">
        <w:rPr>
          <w:sz w:val="23"/>
          <w:szCs w:val="23"/>
        </w:rPr>
        <w:t xml:space="preserve"> one way we can hear directly from </w:t>
      </w:r>
      <w:r>
        <w:rPr>
          <w:sz w:val="23"/>
          <w:szCs w:val="23"/>
        </w:rPr>
        <w:t xml:space="preserve">people with disability and </w:t>
      </w:r>
      <w:r w:rsidRPr="08B2D4DE">
        <w:rPr>
          <w:sz w:val="23"/>
          <w:szCs w:val="23"/>
        </w:rPr>
        <w:t xml:space="preserve">participants about their experience with the improved processes we are testing in Tasmania. </w:t>
      </w:r>
    </w:p>
    <w:p w14:paraId="7BA43E21" w14:textId="661CB535" w:rsidR="000C7600" w:rsidRDefault="000C7600" w:rsidP="002405CE">
      <w:pPr>
        <w:pStyle w:val="BodyText1"/>
        <w:rPr>
          <w:sz w:val="23"/>
          <w:szCs w:val="23"/>
        </w:rPr>
      </w:pPr>
      <w:r>
        <w:rPr>
          <w:sz w:val="23"/>
          <w:szCs w:val="23"/>
        </w:rPr>
        <w:t xml:space="preserve">Feedback received </w:t>
      </w:r>
      <w:r w:rsidR="00A22587">
        <w:rPr>
          <w:sz w:val="23"/>
          <w:szCs w:val="23"/>
        </w:rPr>
        <w:t xml:space="preserve">will </w:t>
      </w:r>
      <w:r w:rsidR="00B35C50">
        <w:rPr>
          <w:sz w:val="23"/>
          <w:szCs w:val="23"/>
        </w:rPr>
        <w:t>be included in our evaluation of the Tasmanian test</w:t>
      </w:r>
      <w:r w:rsidR="00553C30">
        <w:rPr>
          <w:sz w:val="23"/>
          <w:szCs w:val="23"/>
        </w:rPr>
        <w:t>.</w:t>
      </w:r>
    </w:p>
    <w:p w14:paraId="742BA887" w14:textId="51013693" w:rsidR="00600850" w:rsidRDefault="002405CE" w:rsidP="00852809">
      <w:pPr>
        <w:pStyle w:val="BodyText1"/>
        <w:rPr>
          <w:sz w:val="23"/>
          <w:szCs w:val="23"/>
        </w:rPr>
      </w:pPr>
      <w:r w:rsidRPr="08B2D4DE">
        <w:rPr>
          <w:sz w:val="23"/>
          <w:szCs w:val="23"/>
        </w:rPr>
        <w:t xml:space="preserve">Your feedback will help us make sure that we get our test right, and we are ready to roll out our new computer system and improvements across Australia. </w:t>
      </w:r>
      <w:bookmarkStart w:id="3" w:name="_Is_your_early"/>
      <w:bookmarkEnd w:id="3"/>
    </w:p>
    <w:p w14:paraId="3B1270C3" w14:textId="22D7F666" w:rsidR="00712C00" w:rsidRPr="00712C00" w:rsidRDefault="00650D74" w:rsidP="17DE4772">
      <w:pPr>
        <w:rPr>
          <w:b/>
          <w:bCs/>
          <w:color w:val="6A2875"/>
          <w:sz w:val="30"/>
          <w:szCs w:val="30"/>
        </w:rPr>
      </w:pPr>
      <w:r w:rsidRPr="17DE4772">
        <w:rPr>
          <w:b/>
          <w:bCs/>
          <w:color w:val="6A2875"/>
          <w:sz w:val="30"/>
          <w:szCs w:val="30"/>
        </w:rPr>
        <w:t>Your experience</w:t>
      </w:r>
      <w:r w:rsidR="5E827380" w:rsidRPr="17DE4772">
        <w:rPr>
          <w:b/>
          <w:bCs/>
          <w:color w:val="6A2875"/>
          <w:sz w:val="30"/>
          <w:szCs w:val="30"/>
        </w:rPr>
        <w:t xml:space="preserve"> in Tasmania</w:t>
      </w:r>
    </w:p>
    <w:p w14:paraId="4D7CC5E7" w14:textId="22AA664C" w:rsidR="00712C00" w:rsidRDefault="00712C00" w:rsidP="00712C00">
      <w:r>
        <w:t xml:space="preserve">You can talk to us about your experience </w:t>
      </w:r>
      <w:r w:rsidR="00650D74">
        <w:t>with the NDIS</w:t>
      </w:r>
      <w:r>
        <w:t xml:space="preserve"> in Tasmania</w:t>
      </w:r>
      <w:r w:rsidR="00650D74">
        <w:t xml:space="preserve"> at any time</w:t>
      </w:r>
      <w:r>
        <w:t xml:space="preserve">. </w:t>
      </w:r>
      <w:r>
        <w:rPr>
          <w:rFonts w:eastAsia="Arial" w:cs="Arial"/>
        </w:rPr>
        <w:t xml:space="preserve">Find out how to contact us on our website at </w:t>
      </w:r>
      <w:hyperlink r:id="rId11" w:history="1">
        <w:r w:rsidRPr="000444B8">
          <w:rPr>
            <w:rStyle w:val="Hyperlink"/>
            <w:rFonts w:eastAsia="Arial" w:cs="Arial"/>
          </w:rPr>
          <w:t>www.ndis.gov.au/contact</w:t>
        </w:r>
      </w:hyperlink>
    </w:p>
    <w:p w14:paraId="46C11053" w14:textId="7567338E" w:rsidR="00712C00" w:rsidRDefault="00712C00" w:rsidP="00712C00">
      <w:pPr>
        <w:rPr>
          <w:rStyle w:val="Hyperlink"/>
          <w:rFonts w:eastAsia="Arial"/>
        </w:rPr>
      </w:pPr>
      <w:r>
        <w:t xml:space="preserve">You can also share your feedback at: </w:t>
      </w:r>
      <w:hyperlink r:id="rId12" w:history="1">
        <w:r w:rsidRPr="00627130">
          <w:rPr>
            <w:rStyle w:val="Hyperlink"/>
            <w:rFonts w:eastAsia="Arial"/>
          </w:rPr>
          <w:t>transition.engagement@ndis.gov.au</w:t>
        </w:r>
      </w:hyperlink>
    </w:p>
    <w:p w14:paraId="48F2891A" w14:textId="77777777" w:rsidR="0029102E" w:rsidRDefault="0029102E" w:rsidP="0029102E">
      <w:pPr>
        <w:spacing w:line="276" w:lineRule="auto"/>
      </w:pPr>
      <w:r>
        <w:t>To help improve the process, we may contact you to ask about your experience.</w:t>
      </w:r>
    </w:p>
    <w:bookmarkEnd w:id="1"/>
    <w:bookmarkEnd w:id="2"/>
    <w:p w14:paraId="046934EC" w14:textId="77777777" w:rsidR="0029102E" w:rsidRDefault="0029102E" w:rsidP="00712C00"/>
    <w:sectPr w:rsidR="0029102E" w:rsidSect="00DF6D55"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1843" w:right="1418" w:bottom="1418" w:left="1418" w:header="426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A71A" w14:textId="77777777" w:rsidR="00F6085A" w:rsidRDefault="00F6085A" w:rsidP="00A21633">
      <w:r>
        <w:separator/>
      </w:r>
    </w:p>
    <w:p w14:paraId="06F363B2" w14:textId="77777777" w:rsidR="00F6085A" w:rsidRDefault="00F6085A" w:rsidP="00A21633"/>
  </w:endnote>
  <w:endnote w:type="continuationSeparator" w:id="0">
    <w:p w14:paraId="51AD7ED0" w14:textId="77777777" w:rsidR="00F6085A" w:rsidRDefault="00F6085A" w:rsidP="00A21633">
      <w:r>
        <w:continuationSeparator/>
      </w:r>
    </w:p>
    <w:p w14:paraId="07E6C530" w14:textId="77777777" w:rsidR="00F6085A" w:rsidRDefault="00F6085A" w:rsidP="00A21633"/>
  </w:endnote>
  <w:endnote w:type="continuationNotice" w:id="1">
    <w:p w14:paraId="7239F6D1" w14:textId="77777777" w:rsidR="00F6085A" w:rsidRDefault="00F608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Light">
    <w:altName w:val="Calibri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4F01" w14:textId="7493CE6F" w:rsidR="00E1328A" w:rsidRPr="00C84F12" w:rsidRDefault="00E1328A" w:rsidP="00C84F12">
    <w:pPr>
      <w:spacing w:after="360"/>
      <w:rPr>
        <w:rFonts w:ascii="FS Me Light" w:hAnsi="FS Me Light"/>
        <w:color w:val="5E2D73"/>
        <w:sz w:val="28"/>
        <w:szCs w:val="32"/>
      </w:rPr>
    </w:pPr>
    <w:r w:rsidRPr="00477D56">
      <w:rPr>
        <w:rFonts w:cs="Arial"/>
        <w:b/>
        <w:color w:val="5E2D73"/>
        <w:sz w:val="28"/>
        <w:szCs w:val="28"/>
      </w:rPr>
      <w:t>ndis.gov.au</w:t>
    </w:r>
    <w:r w:rsidR="00E61ECC">
      <w:rPr>
        <w:rFonts w:cs="Arial"/>
        <w:b/>
        <w:color w:val="5E2D73"/>
        <w:sz w:val="28"/>
        <w:szCs w:val="28"/>
      </w:rPr>
      <w:tab/>
    </w:r>
    <w:r>
      <w:rPr>
        <w:rFonts w:cs="Arial"/>
        <w:b/>
        <w:color w:val="5E2D73"/>
        <w:sz w:val="24"/>
        <w:szCs w:val="32"/>
      </w:rPr>
      <w:tab/>
    </w:r>
    <w:r w:rsidR="00E61ECC" w:rsidRPr="00E61ECC">
      <w:rPr>
        <w:rFonts w:eastAsiaTheme="majorEastAsia" w:cs="Arial"/>
      </w:rPr>
      <w:t>Tasmania Test</w:t>
    </w:r>
    <w:r w:rsidR="00E61ECC">
      <w:rPr>
        <w:rFonts w:eastAsiaTheme="majorEastAsia" w:cs="Arial"/>
      </w:rPr>
      <w:t xml:space="preserve">: </w:t>
    </w:r>
    <w:r w:rsidR="00E61ECC" w:rsidRPr="00E61ECC">
      <w:rPr>
        <w:rFonts w:eastAsiaTheme="majorEastAsia" w:cs="Arial"/>
      </w:rPr>
      <w:t>Participant Experience Survey</w:t>
    </w:r>
    <w:sdt>
      <w:sdtPr>
        <w:id w:val="-15921531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 w:rsidRPr="00A21633">
          <w:fldChar w:fldCharType="begin"/>
        </w:r>
        <w:r w:rsidRPr="00A21633">
          <w:instrText xml:space="preserve"> PAGE   \* MERGEFORMAT </w:instrText>
        </w:r>
        <w:r w:rsidRPr="00A21633">
          <w:fldChar w:fldCharType="separate"/>
        </w:r>
        <w:r w:rsidR="00751A1B">
          <w:rPr>
            <w:noProof/>
          </w:rPr>
          <w:t>9</w:t>
        </w:r>
        <w:r w:rsidRPr="00A21633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59A0" w14:textId="46FB8AEC" w:rsidR="00606D86" w:rsidRPr="00C84F12" w:rsidRDefault="00606D86" w:rsidP="00606D86">
    <w:pPr>
      <w:spacing w:after="360"/>
      <w:rPr>
        <w:rFonts w:ascii="FS Me Light" w:hAnsi="FS Me Light"/>
        <w:color w:val="5E2D73"/>
        <w:sz w:val="28"/>
        <w:szCs w:val="32"/>
      </w:rPr>
    </w:pPr>
    <w:r w:rsidRPr="00477D56">
      <w:rPr>
        <w:rFonts w:cs="Arial"/>
        <w:b/>
        <w:color w:val="5E2D73"/>
        <w:sz w:val="28"/>
        <w:szCs w:val="28"/>
      </w:rPr>
      <w:t>ndis.gov.a</w:t>
    </w:r>
    <w:r w:rsidR="00E61ECC">
      <w:rPr>
        <w:rFonts w:cs="Arial"/>
        <w:b/>
        <w:color w:val="5E2D73"/>
        <w:sz w:val="28"/>
        <w:szCs w:val="28"/>
      </w:rPr>
      <w:t>u</w:t>
    </w:r>
    <w:r w:rsidR="00E61ECC">
      <w:rPr>
        <w:rFonts w:cs="Arial"/>
        <w:b/>
        <w:color w:val="5E2D73"/>
        <w:sz w:val="28"/>
        <w:szCs w:val="28"/>
      </w:rPr>
      <w:tab/>
    </w:r>
    <w:r w:rsidR="00E61ECC">
      <w:rPr>
        <w:rFonts w:cs="Arial"/>
        <w:b/>
        <w:color w:val="5E2D73"/>
        <w:sz w:val="28"/>
        <w:szCs w:val="28"/>
      </w:rPr>
      <w:tab/>
    </w:r>
    <w:r w:rsidRPr="00E61ECC">
      <w:rPr>
        <w:rFonts w:eastAsiaTheme="majorEastAsia" w:cs="Arial"/>
      </w:rPr>
      <w:t>Tasmania Test</w:t>
    </w:r>
    <w:r w:rsidR="00E61ECC">
      <w:rPr>
        <w:rFonts w:eastAsiaTheme="majorEastAsia" w:cs="Arial"/>
      </w:rPr>
      <w:t xml:space="preserve">: </w:t>
    </w:r>
    <w:r w:rsidRPr="00E61ECC">
      <w:rPr>
        <w:rFonts w:eastAsiaTheme="majorEastAsia" w:cs="Arial"/>
      </w:rPr>
      <w:t>Participant Experience Survey</w:t>
    </w:r>
    <w:r>
      <w:tab/>
    </w:r>
    <w:sdt>
      <w:sdtPr>
        <w:id w:val="-11267764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Pr="00A21633">
          <w:fldChar w:fldCharType="begin"/>
        </w:r>
        <w:r w:rsidRPr="00A21633">
          <w:instrText xml:space="preserve"> PAGE   \* MERGEFORMAT </w:instrText>
        </w:r>
        <w:r w:rsidRPr="00A21633">
          <w:fldChar w:fldCharType="separate"/>
        </w:r>
        <w:r>
          <w:t>2</w:t>
        </w:r>
        <w:r w:rsidRPr="00A21633">
          <w:rPr>
            <w:noProof/>
          </w:rPr>
          <w:fldChar w:fldCharType="end"/>
        </w:r>
      </w:sdtContent>
    </w:sdt>
  </w:p>
  <w:p w14:paraId="748E230B" w14:textId="5272C85B" w:rsidR="00E1328A" w:rsidRPr="00606D86" w:rsidRDefault="00E1328A" w:rsidP="00606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D8F4" w14:textId="77777777" w:rsidR="00F6085A" w:rsidRDefault="00F6085A" w:rsidP="00A21633">
      <w:r>
        <w:separator/>
      </w:r>
    </w:p>
    <w:p w14:paraId="5615C5A2" w14:textId="77777777" w:rsidR="00F6085A" w:rsidRDefault="00F6085A" w:rsidP="00A21633"/>
  </w:footnote>
  <w:footnote w:type="continuationSeparator" w:id="0">
    <w:p w14:paraId="1E17EE8C" w14:textId="77777777" w:rsidR="00F6085A" w:rsidRDefault="00F6085A" w:rsidP="00A21633">
      <w:r>
        <w:continuationSeparator/>
      </w:r>
    </w:p>
    <w:p w14:paraId="172721F1" w14:textId="77777777" w:rsidR="00F6085A" w:rsidRDefault="00F6085A" w:rsidP="00A21633"/>
  </w:footnote>
  <w:footnote w:type="continuationNotice" w:id="1">
    <w:p w14:paraId="6AC055E5" w14:textId="77777777" w:rsidR="00F6085A" w:rsidRDefault="00F608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0A08" w14:textId="77777777" w:rsidR="00E1328A" w:rsidRDefault="00E1328A">
    <w:pPr>
      <w:pStyle w:val="Header"/>
    </w:pPr>
    <w:r w:rsidRPr="00FB5514">
      <w:rPr>
        <w:rFonts w:cs="Arial"/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350DC580" wp14:editId="06D2A750">
          <wp:simplePos x="0" y="0"/>
          <wp:positionH relativeFrom="page">
            <wp:posOffset>6272530</wp:posOffset>
          </wp:positionH>
          <wp:positionV relativeFrom="page">
            <wp:posOffset>214630</wp:posOffset>
          </wp:positionV>
          <wp:extent cx="1038225" cy="539115"/>
          <wp:effectExtent l="0" t="0" r="3175" b="0"/>
          <wp:wrapNone/>
          <wp:docPr id="81" name="Picture 81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1222" w14:textId="77F5AD0E" w:rsidR="006000CA" w:rsidRDefault="002C185F" w:rsidP="002C185F">
    <w:pPr>
      <w:pStyle w:val="Header"/>
      <w:jc w:val="right"/>
    </w:pPr>
    <w:r>
      <w:rPr>
        <w:noProof/>
      </w:rPr>
      <w:drawing>
        <wp:inline distT="0" distB="0" distL="0" distR="0" wp14:anchorId="26FCEEFE" wp14:editId="486CE19E">
          <wp:extent cx="1000125" cy="522418"/>
          <wp:effectExtent l="0" t="0" r="0" b="0"/>
          <wp:docPr id="82" name="Picture 82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DIS logo" title="NDI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338" cy="523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15A"/>
    <w:multiLevelType w:val="multilevel"/>
    <w:tmpl w:val="C326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871E5"/>
    <w:multiLevelType w:val="hybridMultilevel"/>
    <w:tmpl w:val="3288F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153C"/>
    <w:multiLevelType w:val="hybridMultilevel"/>
    <w:tmpl w:val="9C223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871F"/>
    <w:multiLevelType w:val="hybridMultilevel"/>
    <w:tmpl w:val="63762256"/>
    <w:lvl w:ilvl="0" w:tplc="BC0E1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6F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2B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C0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ED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AF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89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84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0A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F3502"/>
    <w:multiLevelType w:val="hybridMultilevel"/>
    <w:tmpl w:val="8E9A4DB4"/>
    <w:lvl w:ilvl="0" w:tplc="73CA7A0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46F46"/>
    <w:multiLevelType w:val="multilevel"/>
    <w:tmpl w:val="D780D282"/>
    <w:lvl w:ilvl="0">
      <w:start w:val="1"/>
      <w:numFmt w:val="decimal"/>
      <w:pStyle w:val="CEOBrief-Heading1"/>
      <w:lvlText w:val="%1."/>
      <w:lvlJc w:val="left"/>
      <w:pPr>
        <w:ind w:left="8582" w:hanging="360"/>
      </w:pPr>
    </w:lvl>
    <w:lvl w:ilvl="1">
      <w:start w:val="1"/>
      <w:numFmt w:val="decimal"/>
      <w:pStyle w:val="CEOBrief-Paragraph1"/>
      <w:lvlText w:val="%1.%2."/>
      <w:lvlJc w:val="left"/>
      <w:pPr>
        <w:ind w:left="16309" w:hanging="432"/>
      </w:pPr>
    </w:lvl>
    <w:lvl w:ilvl="2">
      <w:start w:val="1"/>
      <w:numFmt w:val="decimal"/>
      <w:pStyle w:val="CEOBrief-Paragraph2"/>
      <w:lvlText w:val="%1.%2.%3."/>
      <w:lvlJc w:val="left"/>
      <w:pPr>
        <w:ind w:left="9446" w:hanging="504"/>
      </w:pPr>
    </w:lvl>
    <w:lvl w:ilvl="3">
      <w:start w:val="1"/>
      <w:numFmt w:val="decimal"/>
      <w:lvlText w:val="%1.%2.%3.%4."/>
      <w:lvlJc w:val="left"/>
      <w:pPr>
        <w:ind w:left="9950" w:hanging="648"/>
      </w:pPr>
    </w:lvl>
    <w:lvl w:ilvl="4">
      <w:start w:val="1"/>
      <w:numFmt w:val="decimal"/>
      <w:lvlText w:val="%1.%2.%3.%4.%5."/>
      <w:lvlJc w:val="left"/>
      <w:pPr>
        <w:ind w:left="10454" w:hanging="792"/>
      </w:pPr>
    </w:lvl>
    <w:lvl w:ilvl="5">
      <w:start w:val="1"/>
      <w:numFmt w:val="decimal"/>
      <w:lvlText w:val="%1.%2.%3.%4.%5.%6."/>
      <w:lvlJc w:val="left"/>
      <w:pPr>
        <w:ind w:left="10958" w:hanging="936"/>
      </w:pPr>
    </w:lvl>
    <w:lvl w:ilvl="6">
      <w:start w:val="1"/>
      <w:numFmt w:val="decimal"/>
      <w:lvlText w:val="%1.%2.%3.%4.%5.%6.%7."/>
      <w:lvlJc w:val="left"/>
      <w:pPr>
        <w:ind w:left="11462" w:hanging="1080"/>
      </w:pPr>
    </w:lvl>
    <w:lvl w:ilvl="7">
      <w:start w:val="1"/>
      <w:numFmt w:val="decimal"/>
      <w:lvlText w:val="%1.%2.%3.%4.%5.%6.%7.%8."/>
      <w:lvlJc w:val="left"/>
      <w:pPr>
        <w:ind w:left="11966" w:hanging="1224"/>
      </w:pPr>
    </w:lvl>
    <w:lvl w:ilvl="8">
      <w:start w:val="1"/>
      <w:numFmt w:val="decimal"/>
      <w:lvlText w:val="%1.%2.%3.%4.%5.%6.%7.%8.%9."/>
      <w:lvlJc w:val="left"/>
      <w:pPr>
        <w:ind w:left="12542" w:hanging="1440"/>
      </w:pPr>
    </w:lvl>
  </w:abstractNum>
  <w:abstractNum w:abstractNumId="6" w15:restartNumberingAfterBreak="0">
    <w:nsid w:val="26D024FF"/>
    <w:multiLevelType w:val="multilevel"/>
    <w:tmpl w:val="E77A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90F663"/>
    <w:multiLevelType w:val="hybridMultilevel"/>
    <w:tmpl w:val="80804EEC"/>
    <w:lvl w:ilvl="0" w:tplc="3C4EE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87F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841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E5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8C9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30ED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60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61F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8C06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D49"/>
    <w:multiLevelType w:val="hybridMultilevel"/>
    <w:tmpl w:val="C1101B4A"/>
    <w:lvl w:ilvl="0" w:tplc="3FB68B6A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</w:abstractNum>
  <w:abstractNum w:abstractNumId="10" w15:restartNumberingAfterBreak="0">
    <w:nsid w:val="317766EE"/>
    <w:multiLevelType w:val="hybridMultilevel"/>
    <w:tmpl w:val="C7A460A0"/>
    <w:lvl w:ilvl="0" w:tplc="466C291E">
      <w:start w:val="1"/>
      <w:numFmt w:val="bullet"/>
      <w:pStyle w:val="H1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EE81A1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8D058"/>
    <w:multiLevelType w:val="hybridMultilevel"/>
    <w:tmpl w:val="9738AB4C"/>
    <w:lvl w:ilvl="0" w:tplc="12C4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C1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8C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62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A8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A4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49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2E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E5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C28E9"/>
    <w:multiLevelType w:val="multilevel"/>
    <w:tmpl w:val="544A36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19A75C0"/>
    <w:multiLevelType w:val="multilevel"/>
    <w:tmpl w:val="1D98BA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1BEC1A5"/>
    <w:multiLevelType w:val="hybridMultilevel"/>
    <w:tmpl w:val="76007514"/>
    <w:lvl w:ilvl="0" w:tplc="174C3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EA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69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69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8A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AA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4E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4C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0A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F69BB"/>
    <w:multiLevelType w:val="hybridMultilevel"/>
    <w:tmpl w:val="F1526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6B15"/>
    <w:multiLevelType w:val="multilevel"/>
    <w:tmpl w:val="A07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4978B1"/>
    <w:multiLevelType w:val="hybridMultilevel"/>
    <w:tmpl w:val="5AFCF312"/>
    <w:lvl w:ilvl="0" w:tplc="FFFFFFFF">
      <w:start w:val="1"/>
      <w:numFmt w:val="bullet"/>
      <w:pStyle w:val="DPA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91EFA"/>
    <w:multiLevelType w:val="multilevel"/>
    <w:tmpl w:val="1EAC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CF240"/>
    <w:multiLevelType w:val="hybridMultilevel"/>
    <w:tmpl w:val="27C04870"/>
    <w:lvl w:ilvl="0" w:tplc="7B7CB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CE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62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EF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6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CE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4E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CC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83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62BD1"/>
    <w:multiLevelType w:val="multilevel"/>
    <w:tmpl w:val="5AC4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5B4B57"/>
    <w:multiLevelType w:val="hybridMultilevel"/>
    <w:tmpl w:val="8806BC7C"/>
    <w:lvl w:ilvl="0" w:tplc="5768B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2C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6AC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05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80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5A0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4E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02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07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7B58"/>
    <w:multiLevelType w:val="multilevel"/>
    <w:tmpl w:val="44DC35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91C4E26"/>
    <w:multiLevelType w:val="hybridMultilevel"/>
    <w:tmpl w:val="79D8D3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9A55815"/>
    <w:multiLevelType w:val="hybridMultilevel"/>
    <w:tmpl w:val="C0147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51004"/>
    <w:multiLevelType w:val="hybridMultilevel"/>
    <w:tmpl w:val="6E6EEA4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AC54AC"/>
    <w:multiLevelType w:val="hybridMultilevel"/>
    <w:tmpl w:val="B3B0F584"/>
    <w:lvl w:ilvl="0" w:tplc="A5F89C4C">
      <w:start w:val="1"/>
      <w:numFmt w:val="decimal"/>
      <w:pStyle w:val="ListStyle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62B40"/>
    <w:multiLevelType w:val="hybridMultilevel"/>
    <w:tmpl w:val="DC262634"/>
    <w:lvl w:ilvl="0" w:tplc="15445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27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A3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61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4B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63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AC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E3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62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12E77"/>
    <w:multiLevelType w:val="hybridMultilevel"/>
    <w:tmpl w:val="A3CC42B8"/>
    <w:lvl w:ilvl="0" w:tplc="F202C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88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A45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40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C7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AC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C8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6C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E2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0B3"/>
    <w:multiLevelType w:val="multilevel"/>
    <w:tmpl w:val="A1D29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873E117"/>
    <w:multiLevelType w:val="hybridMultilevel"/>
    <w:tmpl w:val="C67890FA"/>
    <w:lvl w:ilvl="0" w:tplc="61940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62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44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AF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41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CF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60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C8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21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52918"/>
    <w:multiLevelType w:val="multilevel"/>
    <w:tmpl w:val="6CEAD9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5D951A0"/>
    <w:multiLevelType w:val="multilevel"/>
    <w:tmpl w:val="3B940A9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6A1DA3B"/>
    <w:multiLevelType w:val="hybridMultilevel"/>
    <w:tmpl w:val="56D48106"/>
    <w:lvl w:ilvl="0" w:tplc="38904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47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64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9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F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03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4D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0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CC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63A04"/>
    <w:multiLevelType w:val="hybridMultilevel"/>
    <w:tmpl w:val="D2EC61A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4819854">
    <w:abstractNumId w:val="22"/>
  </w:num>
  <w:num w:numId="2" w16cid:durableId="479925364">
    <w:abstractNumId w:val="15"/>
  </w:num>
  <w:num w:numId="3" w16cid:durableId="462189957">
    <w:abstractNumId w:val="12"/>
  </w:num>
  <w:num w:numId="4" w16cid:durableId="814419004">
    <w:abstractNumId w:val="3"/>
  </w:num>
  <w:num w:numId="5" w16cid:durableId="475687764">
    <w:abstractNumId w:val="29"/>
  </w:num>
  <w:num w:numId="6" w16cid:durableId="1832140568">
    <w:abstractNumId w:val="28"/>
  </w:num>
  <w:num w:numId="7" w16cid:durableId="696396607">
    <w:abstractNumId w:val="34"/>
  </w:num>
  <w:num w:numId="8" w16cid:durableId="651103611">
    <w:abstractNumId w:val="31"/>
  </w:num>
  <w:num w:numId="9" w16cid:durableId="510268006">
    <w:abstractNumId w:val="20"/>
  </w:num>
  <w:num w:numId="10" w16cid:durableId="885333014">
    <w:abstractNumId w:val="11"/>
  </w:num>
  <w:num w:numId="11" w16cid:durableId="1708605286">
    <w:abstractNumId w:val="9"/>
  </w:num>
  <w:num w:numId="12" w16cid:durableId="1172600849">
    <w:abstractNumId w:val="27"/>
  </w:num>
  <w:num w:numId="13" w16cid:durableId="1489007823">
    <w:abstractNumId w:val="8"/>
  </w:num>
  <w:num w:numId="14" w16cid:durableId="970940343">
    <w:abstractNumId w:val="10"/>
  </w:num>
  <w:num w:numId="15" w16cid:durableId="1264845792">
    <w:abstractNumId w:val="18"/>
  </w:num>
  <w:num w:numId="16" w16cid:durableId="1874220593">
    <w:abstractNumId w:val="5"/>
  </w:num>
  <w:num w:numId="17" w16cid:durableId="730005634">
    <w:abstractNumId w:val="16"/>
  </w:num>
  <w:num w:numId="18" w16cid:durableId="2033725342">
    <w:abstractNumId w:val="26"/>
  </w:num>
  <w:num w:numId="19" w16cid:durableId="1240097296">
    <w:abstractNumId w:val="32"/>
  </w:num>
  <w:num w:numId="20" w16cid:durableId="1435395241">
    <w:abstractNumId w:val="23"/>
  </w:num>
  <w:num w:numId="21" w16cid:durableId="1626035655">
    <w:abstractNumId w:val="2"/>
  </w:num>
  <w:num w:numId="22" w16cid:durableId="1710033471">
    <w:abstractNumId w:val="7"/>
  </w:num>
  <w:num w:numId="23" w16cid:durableId="1885484898">
    <w:abstractNumId w:val="16"/>
  </w:num>
  <w:num w:numId="24" w16cid:durableId="1125581682">
    <w:abstractNumId w:val="24"/>
  </w:num>
  <w:num w:numId="25" w16cid:durableId="182788704">
    <w:abstractNumId w:val="1"/>
  </w:num>
  <w:num w:numId="26" w16cid:durableId="457989317">
    <w:abstractNumId w:val="6"/>
  </w:num>
  <w:num w:numId="27" w16cid:durableId="1306812786">
    <w:abstractNumId w:val="17"/>
  </w:num>
  <w:num w:numId="28" w16cid:durableId="1303122444">
    <w:abstractNumId w:val="13"/>
  </w:num>
  <w:num w:numId="29" w16cid:durableId="44987739">
    <w:abstractNumId w:val="30"/>
  </w:num>
  <w:num w:numId="30" w16cid:durableId="1797796085">
    <w:abstractNumId w:val="14"/>
  </w:num>
  <w:num w:numId="31" w16cid:durableId="660239459">
    <w:abstractNumId w:val="25"/>
  </w:num>
  <w:num w:numId="32" w16cid:durableId="1184634419">
    <w:abstractNumId w:val="19"/>
  </w:num>
  <w:num w:numId="33" w16cid:durableId="1428499091">
    <w:abstractNumId w:val="0"/>
  </w:num>
  <w:num w:numId="34" w16cid:durableId="248806524">
    <w:abstractNumId w:val="21"/>
  </w:num>
  <w:num w:numId="35" w16cid:durableId="585917745">
    <w:abstractNumId w:val="4"/>
  </w:num>
  <w:num w:numId="36" w16cid:durableId="2009406584">
    <w:abstractNumId w:val="33"/>
  </w:num>
  <w:num w:numId="37" w16cid:durableId="2009554642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E7548BD-21ED-41E9-A9F0-E96B687E3F94}"/>
    <w:docVar w:name="dgnword-eventsink" w:val="256213992"/>
  </w:docVars>
  <w:rsids>
    <w:rsidRoot w:val="007219F1"/>
    <w:rsid w:val="00001694"/>
    <w:rsid w:val="0000213D"/>
    <w:rsid w:val="00002684"/>
    <w:rsid w:val="0000348E"/>
    <w:rsid w:val="000037D4"/>
    <w:rsid w:val="00003DF5"/>
    <w:rsid w:val="00004ECC"/>
    <w:rsid w:val="00004EF1"/>
    <w:rsid w:val="0000531E"/>
    <w:rsid w:val="00005B51"/>
    <w:rsid w:val="00006B77"/>
    <w:rsid w:val="00006FD9"/>
    <w:rsid w:val="00010634"/>
    <w:rsid w:val="00010B92"/>
    <w:rsid w:val="00011735"/>
    <w:rsid w:val="00011F4E"/>
    <w:rsid w:val="000128BD"/>
    <w:rsid w:val="00012FD4"/>
    <w:rsid w:val="00013720"/>
    <w:rsid w:val="00013FE2"/>
    <w:rsid w:val="00014958"/>
    <w:rsid w:val="00015206"/>
    <w:rsid w:val="000155CB"/>
    <w:rsid w:val="00015623"/>
    <w:rsid w:val="00015A01"/>
    <w:rsid w:val="000225F5"/>
    <w:rsid w:val="00023621"/>
    <w:rsid w:val="000237DA"/>
    <w:rsid w:val="000242B6"/>
    <w:rsid w:val="00025349"/>
    <w:rsid w:val="00025DB7"/>
    <w:rsid w:val="000265F9"/>
    <w:rsid w:val="00026850"/>
    <w:rsid w:val="00026CFC"/>
    <w:rsid w:val="0003016A"/>
    <w:rsid w:val="00033693"/>
    <w:rsid w:val="000344E1"/>
    <w:rsid w:val="00035689"/>
    <w:rsid w:val="0003669D"/>
    <w:rsid w:val="0004092A"/>
    <w:rsid w:val="00040F13"/>
    <w:rsid w:val="000414AF"/>
    <w:rsid w:val="00045C00"/>
    <w:rsid w:val="000467E9"/>
    <w:rsid w:val="00046F1B"/>
    <w:rsid w:val="000505DD"/>
    <w:rsid w:val="00051173"/>
    <w:rsid w:val="00052395"/>
    <w:rsid w:val="00052685"/>
    <w:rsid w:val="00052EA2"/>
    <w:rsid w:val="00053455"/>
    <w:rsid w:val="00053EB7"/>
    <w:rsid w:val="00054764"/>
    <w:rsid w:val="00054E6E"/>
    <w:rsid w:val="000554FD"/>
    <w:rsid w:val="00055559"/>
    <w:rsid w:val="0005601F"/>
    <w:rsid w:val="000570FE"/>
    <w:rsid w:val="0006037D"/>
    <w:rsid w:val="00060E1F"/>
    <w:rsid w:val="00061B6E"/>
    <w:rsid w:val="0006303B"/>
    <w:rsid w:val="000639DA"/>
    <w:rsid w:val="00063A62"/>
    <w:rsid w:val="00063FE5"/>
    <w:rsid w:val="00064437"/>
    <w:rsid w:val="00067F6F"/>
    <w:rsid w:val="00070969"/>
    <w:rsid w:val="00070B81"/>
    <w:rsid w:val="00072F6C"/>
    <w:rsid w:val="00073022"/>
    <w:rsid w:val="00073687"/>
    <w:rsid w:val="00073BB9"/>
    <w:rsid w:val="00074006"/>
    <w:rsid w:val="00074BAC"/>
    <w:rsid w:val="000750A3"/>
    <w:rsid w:val="00075BE7"/>
    <w:rsid w:val="0007771A"/>
    <w:rsid w:val="000808B3"/>
    <w:rsid w:val="00080BD8"/>
    <w:rsid w:val="0008167F"/>
    <w:rsid w:val="00081DCB"/>
    <w:rsid w:val="00082B05"/>
    <w:rsid w:val="00083E16"/>
    <w:rsid w:val="00084486"/>
    <w:rsid w:val="00085463"/>
    <w:rsid w:val="00085DC9"/>
    <w:rsid w:val="00085FF6"/>
    <w:rsid w:val="000879F3"/>
    <w:rsid w:val="00087D23"/>
    <w:rsid w:val="000913C1"/>
    <w:rsid w:val="00091625"/>
    <w:rsid w:val="00091B6C"/>
    <w:rsid w:val="000A109C"/>
    <w:rsid w:val="000A10A5"/>
    <w:rsid w:val="000A1505"/>
    <w:rsid w:val="000A16CA"/>
    <w:rsid w:val="000A1BB3"/>
    <w:rsid w:val="000A1D95"/>
    <w:rsid w:val="000A21FD"/>
    <w:rsid w:val="000A243A"/>
    <w:rsid w:val="000A246C"/>
    <w:rsid w:val="000A2B27"/>
    <w:rsid w:val="000A33D4"/>
    <w:rsid w:val="000A5904"/>
    <w:rsid w:val="000A6C0B"/>
    <w:rsid w:val="000B03E7"/>
    <w:rsid w:val="000B06D7"/>
    <w:rsid w:val="000B1824"/>
    <w:rsid w:val="000B5203"/>
    <w:rsid w:val="000B57AA"/>
    <w:rsid w:val="000B6D86"/>
    <w:rsid w:val="000B7DF7"/>
    <w:rsid w:val="000C0269"/>
    <w:rsid w:val="000C0F0F"/>
    <w:rsid w:val="000C1202"/>
    <w:rsid w:val="000C2502"/>
    <w:rsid w:val="000C25A6"/>
    <w:rsid w:val="000C26FC"/>
    <w:rsid w:val="000C2D03"/>
    <w:rsid w:val="000C32F0"/>
    <w:rsid w:val="000C436E"/>
    <w:rsid w:val="000C4E64"/>
    <w:rsid w:val="000C4F7F"/>
    <w:rsid w:val="000C5486"/>
    <w:rsid w:val="000C59C6"/>
    <w:rsid w:val="000C7555"/>
    <w:rsid w:val="000C7600"/>
    <w:rsid w:val="000C7E88"/>
    <w:rsid w:val="000D042B"/>
    <w:rsid w:val="000D19F5"/>
    <w:rsid w:val="000D1EF0"/>
    <w:rsid w:val="000D2FDF"/>
    <w:rsid w:val="000D3566"/>
    <w:rsid w:val="000D38D9"/>
    <w:rsid w:val="000D59E2"/>
    <w:rsid w:val="000D66E7"/>
    <w:rsid w:val="000E031F"/>
    <w:rsid w:val="000E0D85"/>
    <w:rsid w:val="000E11E3"/>
    <w:rsid w:val="000E2059"/>
    <w:rsid w:val="000E28FB"/>
    <w:rsid w:val="000E3862"/>
    <w:rsid w:val="000E4011"/>
    <w:rsid w:val="000E439A"/>
    <w:rsid w:val="000E45AA"/>
    <w:rsid w:val="000E46EF"/>
    <w:rsid w:val="000E4936"/>
    <w:rsid w:val="000E4CB1"/>
    <w:rsid w:val="000E4F17"/>
    <w:rsid w:val="000E7303"/>
    <w:rsid w:val="000E7896"/>
    <w:rsid w:val="000E7AAA"/>
    <w:rsid w:val="000F152E"/>
    <w:rsid w:val="000F200F"/>
    <w:rsid w:val="000F273D"/>
    <w:rsid w:val="000F3193"/>
    <w:rsid w:val="000F3C94"/>
    <w:rsid w:val="000F4A90"/>
    <w:rsid w:val="000F4CE2"/>
    <w:rsid w:val="000F53B5"/>
    <w:rsid w:val="000F5C5B"/>
    <w:rsid w:val="000F693B"/>
    <w:rsid w:val="000F6BC0"/>
    <w:rsid w:val="000F6D76"/>
    <w:rsid w:val="000F7968"/>
    <w:rsid w:val="000F7C46"/>
    <w:rsid w:val="00101F19"/>
    <w:rsid w:val="00102DEB"/>
    <w:rsid w:val="001032D6"/>
    <w:rsid w:val="00103DE7"/>
    <w:rsid w:val="00104712"/>
    <w:rsid w:val="00105049"/>
    <w:rsid w:val="00105C6B"/>
    <w:rsid w:val="00107767"/>
    <w:rsid w:val="001123E0"/>
    <w:rsid w:val="00112BF0"/>
    <w:rsid w:val="00113B80"/>
    <w:rsid w:val="00115518"/>
    <w:rsid w:val="00115562"/>
    <w:rsid w:val="00116C25"/>
    <w:rsid w:val="001179C7"/>
    <w:rsid w:val="00117D6F"/>
    <w:rsid w:val="00120061"/>
    <w:rsid w:val="00120146"/>
    <w:rsid w:val="001212C3"/>
    <w:rsid w:val="00121C70"/>
    <w:rsid w:val="00121C9D"/>
    <w:rsid w:val="00121ED8"/>
    <w:rsid w:val="0012253D"/>
    <w:rsid w:val="00122C64"/>
    <w:rsid w:val="00122DAF"/>
    <w:rsid w:val="00124159"/>
    <w:rsid w:val="00124ECE"/>
    <w:rsid w:val="00125CC3"/>
    <w:rsid w:val="001260E1"/>
    <w:rsid w:val="0012663D"/>
    <w:rsid w:val="00126676"/>
    <w:rsid w:val="00126C7F"/>
    <w:rsid w:val="00126F53"/>
    <w:rsid w:val="001270CD"/>
    <w:rsid w:val="001306D1"/>
    <w:rsid w:val="001306EE"/>
    <w:rsid w:val="00131C30"/>
    <w:rsid w:val="00132B19"/>
    <w:rsid w:val="00133012"/>
    <w:rsid w:val="001338B4"/>
    <w:rsid w:val="0013412B"/>
    <w:rsid w:val="00134993"/>
    <w:rsid w:val="00136A20"/>
    <w:rsid w:val="00140094"/>
    <w:rsid w:val="00140A90"/>
    <w:rsid w:val="00141877"/>
    <w:rsid w:val="00142DF8"/>
    <w:rsid w:val="00143642"/>
    <w:rsid w:val="001436B1"/>
    <w:rsid w:val="00144763"/>
    <w:rsid w:val="00145D23"/>
    <w:rsid w:val="00150030"/>
    <w:rsid w:val="00150D9D"/>
    <w:rsid w:val="00151362"/>
    <w:rsid w:val="00151FB6"/>
    <w:rsid w:val="001532E5"/>
    <w:rsid w:val="001533E8"/>
    <w:rsid w:val="00155B65"/>
    <w:rsid w:val="0015611A"/>
    <w:rsid w:val="001564B8"/>
    <w:rsid w:val="0015703B"/>
    <w:rsid w:val="00157A94"/>
    <w:rsid w:val="00160E89"/>
    <w:rsid w:val="001610C0"/>
    <w:rsid w:val="001629B8"/>
    <w:rsid w:val="00162C75"/>
    <w:rsid w:val="00163319"/>
    <w:rsid w:val="00163D15"/>
    <w:rsid w:val="00163F2D"/>
    <w:rsid w:val="0016465E"/>
    <w:rsid w:val="00165011"/>
    <w:rsid w:val="0016601A"/>
    <w:rsid w:val="001664B4"/>
    <w:rsid w:val="001664CF"/>
    <w:rsid w:val="00167DC4"/>
    <w:rsid w:val="00171AA3"/>
    <w:rsid w:val="0017217A"/>
    <w:rsid w:val="00172DF6"/>
    <w:rsid w:val="001739CB"/>
    <w:rsid w:val="00174D64"/>
    <w:rsid w:val="00175854"/>
    <w:rsid w:val="00175D24"/>
    <w:rsid w:val="00175FAB"/>
    <w:rsid w:val="001763FA"/>
    <w:rsid w:val="00176FD2"/>
    <w:rsid w:val="001800CD"/>
    <w:rsid w:val="00181E01"/>
    <w:rsid w:val="001831C0"/>
    <w:rsid w:val="001833AF"/>
    <w:rsid w:val="00185399"/>
    <w:rsid w:val="00185AB4"/>
    <w:rsid w:val="00186C99"/>
    <w:rsid w:val="00186E30"/>
    <w:rsid w:val="0018726A"/>
    <w:rsid w:val="00190042"/>
    <w:rsid w:val="00190CF8"/>
    <w:rsid w:val="00190D4A"/>
    <w:rsid w:val="001917B1"/>
    <w:rsid w:val="001921F2"/>
    <w:rsid w:val="00192333"/>
    <w:rsid w:val="00192D54"/>
    <w:rsid w:val="0019376B"/>
    <w:rsid w:val="00193945"/>
    <w:rsid w:val="00194705"/>
    <w:rsid w:val="00195042"/>
    <w:rsid w:val="00195073"/>
    <w:rsid w:val="00196D0A"/>
    <w:rsid w:val="00196F1D"/>
    <w:rsid w:val="00197A1B"/>
    <w:rsid w:val="00197D25"/>
    <w:rsid w:val="00197D75"/>
    <w:rsid w:val="001A0DFB"/>
    <w:rsid w:val="001A161D"/>
    <w:rsid w:val="001A1791"/>
    <w:rsid w:val="001A17B6"/>
    <w:rsid w:val="001A227A"/>
    <w:rsid w:val="001A3859"/>
    <w:rsid w:val="001A3A2F"/>
    <w:rsid w:val="001A3D72"/>
    <w:rsid w:val="001A48F1"/>
    <w:rsid w:val="001A49F5"/>
    <w:rsid w:val="001A5C78"/>
    <w:rsid w:val="001A6420"/>
    <w:rsid w:val="001A6827"/>
    <w:rsid w:val="001A693A"/>
    <w:rsid w:val="001A750B"/>
    <w:rsid w:val="001B146D"/>
    <w:rsid w:val="001B2E42"/>
    <w:rsid w:val="001B2E70"/>
    <w:rsid w:val="001B3475"/>
    <w:rsid w:val="001B36F7"/>
    <w:rsid w:val="001B37E3"/>
    <w:rsid w:val="001B4304"/>
    <w:rsid w:val="001B4B5B"/>
    <w:rsid w:val="001B4E13"/>
    <w:rsid w:val="001B65CF"/>
    <w:rsid w:val="001B71A2"/>
    <w:rsid w:val="001B7CA8"/>
    <w:rsid w:val="001C0E89"/>
    <w:rsid w:val="001C116C"/>
    <w:rsid w:val="001C26A9"/>
    <w:rsid w:val="001C2747"/>
    <w:rsid w:val="001C3F88"/>
    <w:rsid w:val="001C442E"/>
    <w:rsid w:val="001C4A02"/>
    <w:rsid w:val="001C7560"/>
    <w:rsid w:val="001D1288"/>
    <w:rsid w:val="001D1439"/>
    <w:rsid w:val="001D15A4"/>
    <w:rsid w:val="001D2236"/>
    <w:rsid w:val="001D2843"/>
    <w:rsid w:val="001D31B2"/>
    <w:rsid w:val="001D3E2A"/>
    <w:rsid w:val="001D40CF"/>
    <w:rsid w:val="001D4489"/>
    <w:rsid w:val="001D4BBD"/>
    <w:rsid w:val="001D55BF"/>
    <w:rsid w:val="001D5EC4"/>
    <w:rsid w:val="001D6985"/>
    <w:rsid w:val="001D69E8"/>
    <w:rsid w:val="001D6DC6"/>
    <w:rsid w:val="001D75C7"/>
    <w:rsid w:val="001E0398"/>
    <w:rsid w:val="001E09FF"/>
    <w:rsid w:val="001E0DAA"/>
    <w:rsid w:val="001E1292"/>
    <w:rsid w:val="001E1FEE"/>
    <w:rsid w:val="001E32DB"/>
    <w:rsid w:val="001E33E8"/>
    <w:rsid w:val="001E45FA"/>
    <w:rsid w:val="001E4AEE"/>
    <w:rsid w:val="001E51F5"/>
    <w:rsid w:val="001E621B"/>
    <w:rsid w:val="001E630D"/>
    <w:rsid w:val="001E6E50"/>
    <w:rsid w:val="001E719B"/>
    <w:rsid w:val="001E746B"/>
    <w:rsid w:val="001E769A"/>
    <w:rsid w:val="001F1289"/>
    <w:rsid w:val="001F1D1C"/>
    <w:rsid w:val="001F2A45"/>
    <w:rsid w:val="001F2B14"/>
    <w:rsid w:val="001F3621"/>
    <w:rsid w:val="001F3AE8"/>
    <w:rsid w:val="001F3B61"/>
    <w:rsid w:val="001F5232"/>
    <w:rsid w:val="001F53EF"/>
    <w:rsid w:val="001F5EF9"/>
    <w:rsid w:val="001F632F"/>
    <w:rsid w:val="001F6B9A"/>
    <w:rsid w:val="0020030C"/>
    <w:rsid w:val="0020330C"/>
    <w:rsid w:val="002033E7"/>
    <w:rsid w:val="00203655"/>
    <w:rsid w:val="002046A2"/>
    <w:rsid w:val="00204774"/>
    <w:rsid w:val="00204936"/>
    <w:rsid w:val="00204E9E"/>
    <w:rsid w:val="0020616E"/>
    <w:rsid w:val="00206B05"/>
    <w:rsid w:val="00206D34"/>
    <w:rsid w:val="00206DBE"/>
    <w:rsid w:val="00207EE5"/>
    <w:rsid w:val="002109F0"/>
    <w:rsid w:val="0021200F"/>
    <w:rsid w:val="002120F3"/>
    <w:rsid w:val="00212583"/>
    <w:rsid w:val="00212A7C"/>
    <w:rsid w:val="002133C5"/>
    <w:rsid w:val="00215CEA"/>
    <w:rsid w:val="00216678"/>
    <w:rsid w:val="00216EC9"/>
    <w:rsid w:val="00217727"/>
    <w:rsid w:val="00220B87"/>
    <w:rsid w:val="00220E34"/>
    <w:rsid w:val="002214D9"/>
    <w:rsid w:val="002249BB"/>
    <w:rsid w:val="00224CD7"/>
    <w:rsid w:val="00225A3A"/>
    <w:rsid w:val="00225AE2"/>
    <w:rsid w:val="00225ED7"/>
    <w:rsid w:val="00226271"/>
    <w:rsid w:val="00226452"/>
    <w:rsid w:val="00226C1A"/>
    <w:rsid w:val="002277C3"/>
    <w:rsid w:val="00230565"/>
    <w:rsid w:val="00230A26"/>
    <w:rsid w:val="00232C52"/>
    <w:rsid w:val="00232E09"/>
    <w:rsid w:val="00234321"/>
    <w:rsid w:val="00234707"/>
    <w:rsid w:val="00234CEC"/>
    <w:rsid w:val="00235072"/>
    <w:rsid w:val="00235293"/>
    <w:rsid w:val="00235E40"/>
    <w:rsid w:val="002372B9"/>
    <w:rsid w:val="00237884"/>
    <w:rsid w:val="002403C3"/>
    <w:rsid w:val="0024059A"/>
    <w:rsid w:val="002405CE"/>
    <w:rsid w:val="002412BA"/>
    <w:rsid w:val="002428BE"/>
    <w:rsid w:val="00242A9D"/>
    <w:rsid w:val="002430A5"/>
    <w:rsid w:val="00243DE3"/>
    <w:rsid w:val="0024426E"/>
    <w:rsid w:val="0024454B"/>
    <w:rsid w:val="00244E92"/>
    <w:rsid w:val="00246054"/>
    <w:rsid w:val="002461A3"/>
    <w:rsid w:val="002468B3"/>
    <w:rsid w:val="00250EE1"/>
    <w:rsid w:val="00251167"/>
    <w:rsid w:val="002528C3"/>
    <w:rsid w:val="00253D7B"/>
    <w:rsid w:val="00253E36"/>
    <w:rsid w:val="00254244"/>
    <w:rsid w:val="00255DF0"/>
    <w:rsid w:val="00256154"/>
    <w:rsid w:val="00256928"/>
    <w:rsid w:val="002577A0"/>
    <w:rsid w:val="00257B02"/>
    <w:rsid w:val="00260A0E"/>
    <w:rsid w:val="00260D58"/>
    <w:rsid w:val="00264176"/>
    <w:rsid w:val="00265782"/>
    <w:rsid w:val="00265943"/>
    <w:rsid w:val="002668EA"/>
    <w:rsid w:val="002668EF"/>
    <w:rsid w:val="00266CD1"/>
    <w:rsid w:val="0027029F"/>
    <w:rsid w:val="00270355"/>
    <w:rsid w:val="00270883"/>
    <w:rsid w:val="0027101E"/>
    <w:rsid w:val="002712E1"/>
    <w:rsid w:val="00272A55"/>
    <w:rsid w:val="0027332B"/>
    <w:rsid w:val="0027440F"/>
    <w:rsid w:val="0027656B"/>
    <w:rsid w:val="00276785"/>
    <w:rsid w:val="00280701"/>
    <w:rsid w:val="00280DEB"/>
    <w:rsid w:val="00282A43"/>
    <w:rsid w:val="002846A3"/>
    <w:rsid w:val="002848F6"/>
    <w:rsid w:val="0028515F"/>
    <w:rsid w:val="002863F6"/>
    <w:rsid w:val="0028654C"/>
    <w:rsid w:val="00287129"/>
    <w:rsid w:val="00290BCE"/>
    <w:rsid w:val="0029102E"/>
    <w:rsid w:val="00291311"/>
    <w:rsid w:val="00291411"/>
    <w:rsid w:val="00292D23"/>
    <w:rsid w:val="002938B8"/>
    <w:rsid w:val="00295198"/>
    <w:rsid w:val="00296122"/>
    <w:rsid w:val="0029631F"/>
    <w:rsid w:val="0029775B"/>
    <w:rsid w:val="002A06A2"/>
    <w:rsid w:val="002A0767"/>
    <w:rsid w:val="002A12FA"/>
    <w:rsid w:val="002A1CEF"/>
    <w:rsid w:val="002A3524"/>
    <w:rsid w:val="002A360B"/>
    <w:rsid w:val="002A3795"/>
    <w:rsid w:val="002A39D0"/>
    <w:rsid w:val="002A421A"/>
    <w:rsid w:val="002A4531"/>
    <w:rsid w:val="002A4743"/>
    <w:rsid w:val="002A4F96"/>
    <w:rsid w:val="002A5090"/>
    <w:rsid w:val="002A5200"/>
    <w:rsid w:val="002A52AA"/>
    <w:rsid w:val="002A5906"/>
    <w:rsid w:val="002A5C1C"/>
    <w:rsid w:val="002A6F90"/>
    <w:rsid w:val="002A79F0"/>
    <w:rsid w:val="002B06CF"/>
    <w:rsid w:val="002B083B"/>
    <w:rsid w:val="002B0A04"/>
    <w:rsid w:val="002B0CD3"/>
    <w:rsid w:val="002B2C5E"/>
    <w:rsid w:val="002B3113"/>
    <w:rsid w:val="002B4C3F"/>
    <w:rsid w:val="002B7117"/>
    <w:rsid w:val="002B72FC"/>
    <w:rsid w:val="002B789D"/>
    <w:rsid w:val="002C0D34"/>
    <w:rsid w:val="002C0F9B"/>
    <w:rsid w:val="002C185F"/>
    <w:rsid w:val="002C1E94"/>
    <w:rsid w:val="002C3CA1"/>
    <w:rsid w:val="002C517E"/>
    <w:rsid w:val="002C656F"/>
    <w:rsid w:val="002C70B4"/>
    <w:rsid w:val="002C7418"/>
    <w:rsid w:val="002C7965"/>
    <w:rsid w:val="002D0A37"/>
    <w:rsid w:val="002D1AC6"/>
    <w:rsid w:val="002D2294"/>
    <w:rsid w:val="002D331C"/>
    <w:rsid w:val="002D3901"/>
    <w:rsid w:val="002D506F"/>
    <w:rsid w:val="002D60B0"/>
    <w:rsid w:val="002D620D"/>
    <w:rsid w:val="002D7BAD"/>
    <w:rsid w:val="002E0295"/>
    <w:rsid w:val="002E02B1"/>
    <w:rsid w:val="002E25AA"/>
    <w:rsid w:val="002E2718"/>
    <w:rsid w:val="002E314A"/>
    <w:rsid w:val="002E3781"/>
    <w:rsid w:val="002E41DB"/>
    <w:rsid w:val="002E558F"/>
    <w:rsid w:val="002E68A2"/>
    <w:rsid w:val="002E7934"/>
    <w:rsid w:val="002F0936"/>
    <w:rsid w:val="002F0D70"/>
    <w:rsid w:val="002F1344"/>
    <w:rsid w:val="002F1535"/>
    <w:rsid w:val="002F1741"/>
    <w:rsid w:val="002F20CB"/>
    <w:rsid w:val="002F2E07"/>
    <w:rsid w:val="002F2E62"/>
    <w:rsid w:val="002F3947"/>
    <w:rsid w:val="002F5998"/>
    <w:rsid w:val="00300882"/>
    <w:rsid w:val="0030089A"/>
    <w:rsid w:val="00300B7A"/>
    <w:rsid w:val="00301C68"/>
    <w:rsid w:val="00302EAC"/>
    <w:rsid w:val="003039CF"/>
    <w:rsid w:val="00304200"/>
    <w:rsid w:val="00305588"/>
    <w:rsid w:val="00305ADD"/>
    <w:rsid w:val="00305E21"/>
    <w:rsid w:val="00305F8B"/>
    <w:rsid w:val="0030762A"/>
    <w:rsid w:val="0030796C"/>
    <w:rsid w:val="00307C26"/>
    <w:rsid w:val="003120F8"/>
    <w:rsid w:val="003130F7"/>
    <w:rsid w:val="00313480"/>
    <w:rsid w:val="00313D9C"/>
    <w:rsid w:val="003145DA"/>
    <w:rsid w:val="00315466"/>
    <w:rsid w:val="00316884"/>
    <w:rsid w:val="00316C20"/>
    <w:rsid w:val="00316FB5"/>
    <w:rsid w:val="00317516"/>
    <w:rsid w:val="003200A3"/>
    <w:rsid w:val="0032061D"/>
    <w:rsid w:val="00321A4E"/>
    <w:rsid w:val="00323854"/>
    <w:rsid w:val="00323BB7"/>
    <w:rsid w:val="00325A7C"/>
    <w:rsid w:val="003262F3"/>
    <w:rsid w:val="003263F3"/>
    <w:rsid w:val="0032646B"/>
    <w:rsid w:val="00326E32"/>
    <w:rsid w:val="00326F59"/>
    <w:rsid w:val="00330E57"/>
    <w:rsid w:val="00331356"/>
    <w:rsid w:val="00331375"/>
    <w:rsid w:val="003317F7"/>
    <w:rsid w:val="00333280"/>
    <w:rsid w:val="0033342E"/>
    <w:rsid w:val="00333E1B"/>
    <w:rsid w:val="00334495"/>
    <w:rsid w:val="003368E3"/>
    <w:rsid w:val="003368F6"/>
    <w:rsid w:val="00336A3C"/>
    <w:rsid w:val="003400F4"/>
    <w:rsid w:val="00340CB6"/>
    <w:rsid w:val="003412FA"/>
    <w:rsid w:val="003420CE"/>
    <w:rsid w:val="0034314B"/>
    <w:rsid w:val="00343E8F"/>
    <w:rsid w:val="003443A0"/>
    <w:rsid w:val="00344A80"/>
    <w:rsid w:val="00345014"/>
    <w:rsid w:val="00345C7C"/>
    <w:rsid w:val="003467A9"/>
    <w:rsid w:val="003477C9"/>
    <w:rsid w:val="0035180C"/>
    <w:rsid w:val="003520F0"/>
    <w:rsid w:val="0035231C"/>
    <w:rsid w:val="00353905"/>
    <w:rsid w:val="00353A8B"/>
    <w:rsid w:val="0035476E"/>
    <w:rsid w:val="00356337"/>
    <w:rsid w:val="003565CC"/>
    <w:rsid w:val="00356B3E"/>
    <w:rsid w:val="00360724"/>
    <w:rsid w:val="00364524"/>
    <w:rsid w:val="0036483F"/>
    <w:rsid w:val="003648B5"/>
    <w:rsid w:val="00364DF7"/>
    <w:rsid w:val="00366AAE"/>
    <w:rsid w:val="0036789D"/>
    <w:rsid w:val="00370486"/>
    <w:rsid w:val="00370BFF"/>
    <w:rsid w:val="003714AC"/>
    <w:rsid w:val="0037166B"/>
    <w:rsid w:val="0037222B"/>
    <w:rsid w:val="0037257B"/>
    <w:rsid w:val="00372B4A"/>
    <w:rsid w:val="00372B8E"/>
    <w:rsid w:val="00373423"/>
    <w:rsid w:val="0037476B"/>
    <w:rsid w:val="00377494"/>
    <w:rsid w:val="003804D8"/>
    <w:rsid w:val="00380C93"/>
    <w:rsid w:val="00381949"/>
    <w:rsid w:val="00382483"/>
    <w:rsid w:val="003838D3"/>
    <w:rsid w:val="00383903"/>
    <w:rsid w:val="003844AF"/>
    <w:rsid w:val="00384B07"/>
    <w:rsid w:val="00384E9F"/>
    <w:rsid w:val="003850C2"/>
    <w:rsid w:val="00385A89"/>
    <w:rsid w:val="00386144"/>
    <w:rsid w:val="003876D2"/>
    <w:rsid w:val="003906CF"/>
    <w:rsid w:val="00390DDF"/>
    <w:rsid w:val="003910DD"/>
    <w:rsid w:val="00392A56"/>
    <w:rsid w:val="00393A9B"/>
    <w:rsid w:val="00393E69"/>
    <w:rsid w:val="00397DD4"/>
    <w:rsid w:val="003A032C"/>
    <w:rsid w:val="003A0AEA"/>
    <w:rsid w:val="003A142F"/>
    <w:rsid w:val="003A1B0C"/>
    <w:rsid w:val="003A231B"/>
    <w:rsid w:val="003A2B9D"/>
    <w:rsid w:val="003A446C"/>
    <w:rsid w:val="003A523C"/>
    <w:rsid w:val="003A5BA2"/>
    <w:rsid w:val="003A67D2"/>
    <w:rsid w:val="003A69DE"/>
    <w:rsid w:val="003A7806"/>
    <w:rsid w:val="003B2BB8"/>
    <w:rsid w:val="003B2E52"/>
    <w:rsid w:val="003B4263"/>
    <w:rsid w:val="003B7005"/>
    <w:rsid w:val="003B7E18"/>
    <w:rsid w:val="003C277B"/>
    <w:rsid w:val="003C5FE5"/>
    <w:rsid w:val="003C7034"/>
    <w:rsid w:val="003D0061"/>
    <w:rsid w:val="003D0B01"/>
    <w:rsid w:val="003D26D6"/>
    <w:rsid w:val="003D34FF"/>
    <w:rsid w:val="003D492D"/>
    <w:rsid w:val="003D49ED"/>
    <w:rsid w:val="003D4AAA"/>
    <w:rsid w:val="003D4DC2"/>
    <w:rsid w:val="003D51FD"/>
    <w:rsid w:val="003D5407"/>
    <w:rsid w:val="003D5EFF"/>
    <w:rsid w:val="003D69F1"/>
    <w:rsid w:val="003D6F97"/>
    <w:rsid w:val="003D7797"/>
    <w:rsid w:val="003D7829"/>
    <w:rsid w:val="003D7993"/>
    <w:rsid w:val="003E2012"/>
    <w:rsid w:val="003E2C5C"/>
    <w:rsid w:val="003E3A1A"/>
    <w:rsid w:val="003E5DB9"/>
    <w:rsid w:val="003E5E16"/>
    <w:rsid w:val="003E6D45"/>
    <w:rsid w:val="003E762C"/>
    <w:rsid w:val="003E77C8"/>
    <w:rsid w:val="003F18B8"/>
    <w:rsid w:val="003F1D92"/>
    <w:rsid w:val="003F25BF"/>
    <w:rsid w:val="003F29B7"/>
    <w:rsid w:val="003F3334"/>
    <w:rsid w:val="003F4A2C"/>
    <w:rsid w:val="003F4CFA"/>
    <w:rsid w:val="003F5850"/>
    <w:rsid w:val="003F7C7B"/>
    <w:rsid w:val="0040062A"/>
    <w:rsid w:val="00400B35"/>
    <w:rsid w:val="0040142B"/>
    <w:rsid w:val="00403273"/>
    <w:rsid w:val="004034F0"/>
    <w:rsid w:val="00403960"/>
    <w:rsid w:val="00404B75"/>
    <w:rsid w:val="00404B87"/>
    <w:rsid w:val="004057D2"/>
    <w:rsid w:val="004059C9"/>
    <w:rsid w:val="00406239"/>
    <w:rsid w:val="00406AAE"/>
    <w:rsid w:val="004107A4"/>
    <w:rsid w:val="00410954"/>
    <w:rsid w:val="00411592"/>
    <w:rsid w:val="00411D67"/>
    <w:rsid w:val="00412A49"/>
    <w:rsid w:val="00412E46"/>
    <w:rsid w:val="004139C9"/>
    <w:rsid w:val="00414846"/>
    <w:rsid w:val="00414A74"/>
    <w:rsid w:val="00415390"/>
    <w:rsid w:val="00416748"/>
    <w:rsid w:val="00416FB6"/>
    <w:rsid w:val="00420A89"/>
    <w:rsid w:val="00421999"/>
    <w:rsid w:val="00421BA5"/>
    <w:rsid w:val="004227A6"/>
    <w:rsid w:val="0042280A"/>
    <w:rsid w:val="00424EA7"/>
    <w:rsid w:val="00425107"/>
    <w:rsid w:val="00425C4A"/>
    <w:rsid w:val="00427FDC"/>
    <w:rsid w:val="00432859"/>
    <w:rsid w:val="004355C1"/>
    <w:rsid w:val="0043738E"/>
    <w:rsid w:val="00440A17"/>
    <w:rsid w:val="00443858"/>
    <w:rsid w:val="00443B97"/>
    <w:rsid w:val="0044477D"/>
    <w:rsid w:val="00445064"/>
    <w:rsid w:val="00446FB5"/>
    <w:rsid w:val="00450184"/>
    <w:rsid w:val="00450B43"/>
    <w:rsid w:val="004519A6"/>
    <w:rsid w:val="0045307D"/>
    <w:rsid w:val="0045485C"/>
    <w:rsid w:val="0045614E"/>
    <w:rsid w:val="00456B7F"/>
    <w:rsid w:val="00456F46"/>
    <w:rsid w:val="00457102"/>
    <w:rsid w:val="00457108"/>
    <w:rsid w:val="004573DB"/>
    <w:rsid w:val="00457709"/>
    <w:rsid w:val="004601A3"/>
    <w:rsid w:val="00460EB3"/>
    <w:rsid w:val="00461753"/>
    <w:rsid w:val="00461DF2"/>
    <w:rsid w:val="00462C30"/>
    <w:rsid w:val="00463266"/>
    <w:rsid w:val="00463A7E"/>
    <w:rsid w:val="00464247"/>
    <w:rsid w:val="004646C6"/>
    <w:rsid w:val="00464932"/>
    <w:rsid w:val="00464D57"/>
    <w:rsid w:val="00465629"/>
    <w:rsid w:val="004658AE"/>
    <w:rsid w:val="00466536"/>
    <w:rsid w:val="00466E30"/>
    <w:rsid w:val="00466F00"/>
    <w:rsid w:val="0047489A"/>
    <w:rsid w:val="00474B50"/>
    <w:rsid w:val="00477D56"/>
    <w:rsid w:val="004806B9"/>
    <w:rsid w:val="004806F6"/>
    <w:rsid w:val="00481E08"/>
    <w:rsid w:val="004822D2"/>
    <w:rsid w:val="00482868"/>
    <w:rsid w:val="004839A0"/>
    <w:rsid w:val="00483E69"/>
    <w:rsid w:val="004907B0"/>
    <w:rsid w:val="00490BA2"/>
    <w:rsid w:val="00491103"/>
    <w:rsid w:val="00491748"/>
    <w:rsid w:val="00491820"/>
    <w:rsid w:val="0049215D"/>
    <w:rsid w:val="00493A60"/>
    <w:rsid w:val="0049407D"/>
    <w:rsid w:val="00495D96"/>
    <w:rsid w:val="00497545"/>
    <w:rsid w:val="00497709"/>
    <w:rsid w:val="004A10A6"/>
    <w:rsid w:val="004A114E"/>
    <w:rsid w:val="004A144D"/>
    <w:rsid w:val="004A2ED4"/>
    <w:rsid w:val="004A341F"/>
    <w:rsid w:val="004A409B"/>
    <w:rsid w:val="004A4D8C"/>
    <w:rsid w:val="004A64CB"/>
    <w:rsid w:val="004A6A0D"/>
    <w:rsid w:val="004A6C66"/>
    <w:rsid w:val="004A73C7"/>
    <w:rsid w:val="004A7B92"/>
    <w:rsid w:val="004B105F"/>
    <w:rsid w:val="004B2002"/>
    <w:rsid w:val="004B225E"/>
    <w:rsid w:val="004B2CBB"/>
    <w:rsid w:val="004B3094"/>
    <w:rsid w:val="004B3B73"/>
    <w:rsid w:val="004B413A"/>
    <w:rsid w:val="004B54CA"/>
    <w:rsid w:val="004B5F94"/>
    <w:rsid w:val="004B6791"/>
    <w:rsid w:val="004B70FA"/>
    <w:rsid w:val="004B7832"/>
    <w:rsid w:val="004B7AA6"/>
    <w:rsid w:val="004B7D1A"/>
    <w:rsid w:val="004B7E9C"/>
    <w:rsid w:val="004C1317"/>
    <w:rsid w:val="004C2700"/>
    <w:rsid w:val="004C2B68"/>
    <w:rsid w:val="004C2C6A"/>
    <w:rsid w:val="004C3605"/>
    <w:rsid w:val="004C4C4E"/>
    <w:rsid w:val="004C6A49"/>
    <w:rsid w:val="004C7856"/>
    <w:rsid w:val="004D12D1"/>
    <w:rsid w:val="004D2CF6"/>
    <w:rsid w:val="004D2FD7"/>
    <w:rsid w:val="004D32B5"/>
    <w:rsid w:val="004D58D3"/>
    <w:rsid w:val="004D6185"/>
    <w:rsid w:val="004E2180"/>
    <w:rsid w:val="004E2539"/>
    <w:rsid w:val="004E2DD0"/>
    <w:rsid w:val="004E3BB3"/>
    <w:rsid w:val="004E413C"/>
    <w:rsid w:val="004E4327"/>
    <w:rsid w:val="004E5CBF"/>
    <w:rsid w:val="004E6512"/>
    <w:rsid w:val="004E6D0C"/>
    <w:rsid w:val="004F1B67"/>
    <w:rsid w:val="004F27B9"/>
    <w:rsid w:val="004F29AA"/>
    <w:rsid w:val="004F320F"/>
    <w:rsid w:val="004F3ADA"/>
    <w:rsid w:val="004F3F17"/>
    <w:rsid w:val="004F5233"/>
    <w:rsid w:val="004F53B5"/>
    <w:rsid w:val="004F63BD"/>
    <w:rsid w:val="004F64C8"/>
    <w:rsid w:val="004F6AA9"/>
    <w:rsid w:val="004F6EC7"/>
    <w:rsid w:val="0050091A"/>
    <w:rsid w:val="00500EE8"/>
    <w:rsid w:val="00501E85"/>
    <w:rsid w:val="00501E8B"/>
    <w:rsid w:val="00502DFD"/>
    <w:rsid w:val="005053D2"/>
    <w:rsid w:val="00505564"/>
    <w:rsid w:val="005055A5"/>
    <w:rsid w:val="0050641F"/>
    <w:rsid w:val="005064C6"/>
    <w:rsid w:val="005066F2"/>
    <w:rsid w:val="0051264A"/>
    <w:rsid w:val="00513B8D"/>
    <w:rsid w:val="00515E25"/>
    <w:rsid w:val="00517116"/>
    <w:rsid w:val="0051739C"/>
    <w:rsid w:val="00517CEB"/>
    <w:rsid w:val="0052040B"/>
    <w:rsid w:val="005211B1"/>
    <w:rsid w:val="005214AA"/>
    <w:rsid w:val="00521630"/>
    <w:rsid w:val="00521701"/>
    <w:rsid w:val="005218FC"/>
    <w:rsid w:val="00522036"/>
    <w:rsid w:val="005249EE"/>
    <w:rsid w:val="00524A3E"/>
    <w:rsid w:val="00524FF3"/>
    <w:rsid w:val="00526433"/>
    <w:rsid w:val="00527E1E"/>
    <w:rsid w:val="0053126C"/>
    <w:rsid w:val="0053172D"/>
    <w:rsid w:val="005317D7"/>
    <w:rsid w:val="005343D1"/>
    <w:rsid w:val="00534BFF"/>
    <w:rsid w:val="005359D0"/>
    <w:rsid w:val="00535BB0"/>
    <w:rsid w:val="0053618F"/>
    <w:rsid w:val="00542E0B"/>
    <w:rsid w:val="00543D6D"/>
    <w:rsid w:val="00545793"/>
    <w:rsid w:val="005473A4"/>
    <w:rsid w:val="00547915"/>
    <w:rsid w:val="00547CD9"/>
    <w:rsid w:val="00547EB4"/>
    <w:rsid w:val="00550803"/>
    <w:rsid w:val="00551578"/>
    <w:rsid w:val="00551684"/>
    <w:rsid w:val="005526EB"/>
    <w:rsid w:val="00552B85"/>
    <w:rsid w:val="00553552"/>
    <w:rsid w:val="00553811"/>
    <w:rsid w:val="00553C30"/>
    <w:rsid w:val="00553FE8"/>
    <w:rsid w:val="00554411"/>
    <w:rsid w:val="00556961"/>
    <w:rsid w:val="00561398"/>
    <w:rsid w:val="0056143E"/>
    <w:rsid w:val="00561869"/>
    <w:rsid w:val="00561E24"/>
    <w:rsid w:val="00562D92"/>
    <w:rsid w:val="00566029"/>
    <w:rsid w:val="005666AE"/>
    <w:rsid w:val="00567AD6"/>
    <w:rsid w:val="00570075"/>
    <w:rsid w:val="00571841"/>
    <w:rsid w:val="00571D6C"/>
    <w:rsid w:val="00571DDA"/>
    <w:rsid w:val="00572DC9"/>
    <w:rsid w:val="00572EC5"/>
    <w:rsid w:val="0057324D"/>
    <w:rsid w:val="00573421"/>
    <w:rsid w:val="00573FD9"/>
    <w:rsid w:val="0057411B"/>
    <w:rsid w:val="00574375"/>
    <w:rsid w:val="00574517"/>
    <w:rsid w:val="00574CD9"/>
    <w:rsid w:val="00574EF4"/>
    <w:rsid w:val="0057564A"/>
    <w:rsid w:val="00576CFD"/>
    <w:rsid w:val="00577786"/>
    <w:rsid w:val="00577C3F"/>
    <w:rsid w:val="00580E9B"/>
    <w:rsid w:val="005857CF"/>
    <w:rsid w:val="005857DC"/>
    <w:rsid w:val="005858AA"/>
    <w:rsid w:val="00586824"/>
    <w:rsid w:val="005868B3"/>
    <w:rsid w:val="00586AE9"/>
    <w:rsid w:val="00586C2D"/>
    <w:rsid w:val="0058709A"/>
    <w:rsid w:val="00587CD0"/>
    <w:rsid w:val="00590209"/>
    <w:rsid w:val="005902E3"/>
    <w:rsid w:val="005905D5"/>
    <w:rsid w:val="005913C1"/>
    <w:rsid w:val="00591A0B"/>
    <w:rsid w:val="00592EAD"/>
    <w:rsid w:val="00593EBD"/>
    <w:rsid w:val="00593F88"/>
    <w:rsid w:val="00594C19"/>
    <w:rsid w:val="00596422"/>
    <w:rsid w:val="005974D5"/>
    <w:rsid w:val="005A4968"/>
    <w:rsid w:val="005A4DDD"/>
    <w:rsid w:val="005A5F5E"/>
    <w:rsid w:val="005A66D3"/>
    <w:rsid w:val="005A71F9"/>
    <w:rsid w:val="005A7685"/>
    <w:rsid w:val="005B19F9"/>
    <w:rsid w:val="005B4085"/>
    <w:rsid w:val="005B4E94"/>
    <w:rsid w:val="005B5383"/>
    <w:rsid w:val="005B5608"/>
    <w:rsid w:val="005B63EE"/>
    <w:rsid w:val="005C0D7E"/>
    <w:rsid w:val="005C1218"/>
    <w:rsid w:val="005C2C36"/>
    <w:rsid w:val="005C2C4F"/>
    <w:rsid w:val="005C3042"/>
    <w:rsid w:val="005C33A3"/>
    <w:rsid w:val="005C38AD"/>
    <w:rsid w:val="005C3959"/>
    <w:rsid w:val="005C3AA9"/>
    <w:rsid w:val="005C51E1"/>
    <w:rsid w:val="005C6172"/>
    <w:rsid w:val="005C66DA"/>
    <w:rsid w:val="005C774B"/>
    <w:rsid w:val="005C7CAE"/>
    <w:rsid w:val="005D1471"/>
    <w:rsid w:val="005D16C8"/>
    <w:rsid w:val="005D36D4"/>
    <w:rsid w:val="005D421D"/>
    <w:rsid w:val="005D47AE"/>
    <w:rsid w:val="005D489B"/>
    <w:rsid w:val="005D5AB6"/>
    <w:rsid w:val="005D5C93"/>
    <w:rsid w:val="005D5F1F"/>
    <w:rsid w:val="005D7102"/>
    <w:rsid w:val="005D7135"/>
    <w:rsid w:val="005E0854"/>
    <w:rsid w:val="005E0A7E"/>
    <w:rsid w:val="005E102F"/>
    <w:rsid w:val="005E20D9"/>
    <w:rsid w:val="005E2511"/>
    <w:rsid w:val="005E294C"/>
    <w:rsid w:val="005E37B1"/>
    <w:rsid w:val="005E5367"/>
    <w:rsid w:val="005E56AD"/>
    <w:rsid w:val="005E57A2"/>
    <w:rsid w:val="005E5C84"/>
    <w:rsid w:val="005E6390"/>
    <w:rsid w:val="005F2AA1"/>
    <w:rsid w:val="005F38D8"/>
    <w:rsid w:val="005F60FD"/>
    <w:rsid w:val="005F6A9C"/>
    <w:rsid w:val="005F6F38"/>
    <w:rsid w:val="006000CA"/>
    <w:rsid w:val="006004D7"/>
    <w:rsid w:val="00600850"/>
    <w:rsid w:val="00600F0E"/>
    <w:rsid w:val="00601387"/>
    <w:rsid w:val="0060454B"/>
    <w:rsid w:val="00604822"/>
    <w:rsid w:val="006061DE"/>
    <w:rsid w:val="006062F4"/>
    <w:rsid w:val="00606D4B"/>
    <w:rsid w:val="00606D86"/>
    <w:rsid w:val="006073CE"/>
    <w:rsid w:val="00607696"/>
    <w:rsid w:val="00610E7F"/>
    <w:rsid w:val="006114C0"/>
    <w:rsid w:val="006115FD"/>
    <w:rsid w:val="00611B81"/>
    <w:rsid w:val="00612097"/>
    <w:rsid w:val="0061297F"/>
    <w:rsid w:val="00613821"/>
    <w:rsid w:val="0061477E"/>
    <w:rsid w:val="0061503E"/>
    <w:rsid w:val="006161CE"/>
    <w:rsid w:val="00616BD9"/>
    <w:rsid w:val="0062074B"/>
    <w:rsid w:val="00620A0B"/>
    <w:rsid w:val="00620A90"/>
    <w:rsid w:val="00621AEA"/>
    <w:rsid w:val="00621C25"/>
    <w:rsid w:val="00621D1E"/>
    <w:rsid w:val="00621D9B"/>
    <w:rsid w:val="006223FB"/>
    <w:rsid w:val="00623544"/>
    <w:rsid w:val="00623A14"/>
    <w:rsid w:val="00625E7F"/>
    <w:rsid w:val="0062691C"/>
    <w:rsid w:val="0063173D"/>
    <w:rsid w:val="00633980"/>
    <w:rsid w:val="00634AEC"/>
    <w:rsid w:val="00634D70"/>
    <w:rsid w:val="00635474"/>
    <w:rsid w:val="00636200"/>
    <w:rsid w:val="00636EF7"/>
    <w:rsid w:val="00637641"/>
    <w:rsid w:val="00637D68"/>
    <w:rsid w:val="00641F55"/>
    <w:rsid w:val="00642413"/>
    <w:rsid w:val="0064272B"/>
    <w:rsid w:val="00642923"/>
    <w:rsid w:val="006430CE"/>
    <w:rsid w:val="006461F5"/>
    <w:rsid w:val="00646E17"/>
    <w:rsid w:val="00650D74"/>
    <w:rsid w:val="00651D1E"/>
    <w:rsid w:val="00653D68"/>
    <w:rsid w:val="006569B7"/>
    <w:rsid w:val="00657E15"/>
    <w:rsid w:val="00660CA4"/>
    <w:rsid w:val="00661F27"/>
    <w:rsid w:val="0066264F"/>
    <w:rsid w:val="006628E3"/>
    <w:rsid w:val="00662DB3"/>
    <w:rsid w:val="00662EF3"/>
    <w:rsid w:val="00663BBD"/>
    <w:rsid w:val="00663D5E"/>
    <w:rsid w:val="0066545A"/>
    <w:rsid w:val="00665ADC"/>
    <w:rsid w:val="00665B5E"/>
    <w:rsid w:val="006670F5"/>
    <w:rsid w:val="00667737"/>
    <w:rsid w:val="00667B52"/>
    <w:rsid w:val="006720F9"/>
    <w:rsid w:val="0067284F"/>
    <w:rsid w:val="00672A39"/>
    <w:rsid w:val="00672B95"/>
    <w:rsid w:val="00672F5A"/>
    <w:rsid w:val="00673DD7"/>
    <w:rsid w:val="00674DA9"/>
    <w:rsid w:val="00676C80"/>
    <w:rsid w:val="00677440"/>
    <w:rsid w:val="006800DE"/>
    <w:rsid w:val="00681EB5"/>
    <w:rsid w:val="0068277D"/>
    <w:rsid w:val="00682D49"/>
    <w:rsid w:val="00683670"/>
    <w:rsid w:val="00683A69"/>
    <w:rsid w:val="00684DEB"/>
    <w:rsid w:val="006850C9"/>
    <w:rsid w:val="00686984"/>
    <w:rsid w:val="006874DD"/>
    <w:rsid w:val="00687929"/>
    <w:rsid w:val="006908EF"/>
    <w:rsid w:val="00691182"/>
    <w:rsid w:val="006913DA"/>
    <w:rsid w:val="00691520"/>
    <w:rsid w:val="006920BA"/>
    <w:rsid w:val="006922F0"/>
    <w:rsid w:val="00693267"/>
    <w:rsid w:val="006942FA"/>
    <w:rsid w:val="00694B85"/>
    <w:rsid w:val="006959DF"/>
    <w:rsid w:val="00695E87"/>
    <w:rsid w:val="006963BB"/>
    <w:rsid w:val="00697A29"/>
    <w:rsid w:val="00697A75"/>
    <w:rsid w:val="006A07A3"/>
    <w:rsid w:val="006A1966"/>
    <w:rsid w:val="006A1ED6"/>
    <w:rsid w:val="006A23F7"/>
    <w:rsid w:val="006A25BB"/>
    <w:rsid w:val="006A2731"/>
    <w:rsid w:val="006A2B07"/>
    <w:rsid w:val="006A3692"/>
    <w:rsid w:val="006A3EAE"/>
    <w:rsid w:val="006A4CE7"/>
    <w:rsid w:val="006A51AE"/>
    <w:rsid w:val="006A574D"/>
    <w:rsid w:val="006A6D07"/>
    <w:rsid w:val="006A6FCD"/>
    <w:rsid w:val="006A768B"/>
    <w:rsid w:val="006B07D1"/>
    <w:rsid w:val="006B0DA8"/>
    <w:rsid w:val="006B0EB8"/>
    <w:rsid w:val="006B16BA"/>
    <w:rsid w:val="006B2F80"/>
    <w:rsid w:val="006B39DF"/>
    <w:rsid w:val="006B4770"/>
    <w:rsid w:val="006B5CD3"/>
    <w:rsid w:val="006B65A8"/>
    <w:rsid w:val="006B7A6E"/>
    <w:rsid w:val="006B7A94"/>
    <w:rsid w:val="006B7EF4"/>
    <w:rsid w:val="006C053B"/>
    <w:rsid w:val="006C0861"/>
    <w:rsid w:val="006C09E5"/>
    <w:rsid w:val="006C1A68"/>
    <w:rsid w:val="006C1C6E"/>
    <w:rsid w:val="006C2ACE"/>
    <w:rsid w:val="006C2D37"/>
    <w:rsid w:val="006C3497"/>
    <w:rsid w:val="006C472B"/>
    <w:rsid w:val="006C4BD4"/>
    <w:rsid w:val="006C516A"/>
    <w:rsid w:val="006C5A7E"/>
    <w:rsid w:val="006C6640"/>
    <w:rsid w:val="006C742A"/>
    <w:rsid w:val="006C7AA0"/>
    <w:rsid w:val="006C7FB2"/>
    <w:rsid w:val="006D0665"/>
    <w:rsid w:val="006D0AEC"/>
    <w:rsid w:val="006D0E79"/>
    <w:rsid w:val="006D31B7"/>
    <w:rsid w:val="006D3B00"/>
    <w:rsid w:val="006D3E3E"/>
    <w:rsid w:val="006D42FA"/>
    <w:rsid w:val="006D516D"/>
    <w:rsid w:val="006D53D2"/>
    <w:rsid w:val="006D583D"/>
    <w:rsid w:val="006D69D3"/>
    <w:rsid w:val="006D6C5B"/>
    <w:rsid w:val="006D6DDB"/>
    <w:rsid w:val="006D7D40"/>
    <w:rsid w:val="006D7F30"/>
    <w:rsid w:val="006E080F"/>
    <w:rsid w:val="006E1130"/>
    <w:rsid w:val="006E223D"/>
    <w:rsid w:val="006E2B02"/>
    <w:rsid w:val="006E30C3"/>
    <w:rsid w:val="006E4D15"/>
    <w:rsid w:val="006E6D05"/>
    <w:rsid w:val="006F1C2D"/>
    <w:rsid w:val="006F1D9D"/>
    <w:rsid w:val="006F2352"/>
    <w:rsid w:val="006F2BE8"/>
    <w:rsid w:val="006F3081"/>
    <w:rsid w:val="006F393A"/>
    <w:rsid w:val="006F7037"/>
    <w:rsid w:val="006F704B"/>
    <w:rsid w:val="006F7939"/>
    <w:rsid w:val="006F7D0C"/>
    <w:rsid w:val="00700200"/>
    <w:rsid w:val="00702AD5"/>
    <w:rsid w:val="00702CBF"/>
    <w:rsid w:val="007038FA"/>
    <w:rsid w:val="00703979"/>
    <w:rsid w:val="007044C8"/>
    <w:rsid w:val="0070637D"/>
    <w:rsid w:val="00706A9D"/>
    <w:rsid w:val="00707877"/>
    <w:rsid w:val="00707949"/>
    <w:rsid w:val="00707BE5"/>
    <w:rsid w:val="007108B4"/>
    <w:rsid w:val="0071131D"/>
    <w:rsid w:val="00712C00"/>
    <w:rsid w:val="00712ECF"/>
    <w:rsid w:val="0071383F"/>
    <w:rsid w:val="00713919"/>
    <w:rsid w:val="0071407E"/>
    <w:rsid w:val="00714097"/>
    <w:rsid w:val="00715397"/>
    <w:rsid w:val="00720314"/>
    <w:rsid w:val="00720B26"/>
    <w:rsid w:val="00720D01"/>
    <w:rsid w:val="007219F1"/>
    <w:rsid w:val="00722677"/>
    <w:rsid w:val="00723526"/>
    <w:rsid w:val="00723D02"/>
    <w:rsid w:val="007252B5"/>
    <w:rsid w:val="00725959"/>
    <w:rsid w:val="00727331"/>
    <w:rsid w:val="00727930"/>
    <w:rsid w:val="00727C4F"/>
    <w:rsid w:val="00731DDF"/>
    <w:rsid w:val="007326CF"/>
    <w:rsid w:val="00733CBE"/>
    <w:rsid w:val="00733D30"/>
    <w:rsid w:val="00734577"/>
    <w:rsid w:val="00737849"/>
    <w:rsid w:val="00737DB8"/>
    <w:rsid w:val="0074091E"/>
    <w:rsid w:val="00740E16"/>
    <w:rsid w:val="00740F99"/>
    <w:rsid w:val="00741DC1"/>
    <w:rsid w:val="00742ABC"/>
    <w:rsid w:val="007430AD"/>
    <w:rsid w:val="007434ED"/>
    <w:rsid w:val="00743728"/>
    <w:rsid w:val="00743E0D"/>
    <w:rsid w:val="0074405C"/>
    <w:rsid w:val="00744938"/>
    <w:rsid w:val="00744E0A"/>
    <w:rsid w:val="007514EC"/>
    <w:rsid w:val="00751A1B"/>
    <w:rsid w:val="00752131"/>
    <w:rsid w:val="00752F0E"/>
    <w:rsid w:val="00753D13"/>
    <w:rsid w:val="00754013"/>
    <w:rsid w:val="00756E60"/>
    <w:rsid w:val="0076026E"/>
    <w:rsid w:val="00760454"/>
    <w:rsid w:val="007609D0"/>
    <w:rsid w:val="0076133B"/>
    <w:rsid w:val="00763162"/>
    <w:rsid w:val="007635B5"/>
    <w:rsid w:val="00764775"/>
    <w:rsid w:val="00765AED"/>
    <w:rsid w:val="00766120"/>
    <w:rsid w:val="00766495"/>
    <w:rsid w:val="0076652D"/>
    <w:rsid w:val="00767375"/>
    <w:rsid w:val="00767468"/>
    <w:rsid w:val="00767D59"/>
    <w:rsid w:val="0077147D"/>
    <w:rsid w:val="0077241D"/>
    <w:rsid w:val="00772849"/>
    <w:rsid w:val="007728DB"/>
    <w:rsid w:val="00772E99"/>
    <w:rsid w:val="00773E95"/>
    <w:rsid w:val="00774A33"/>
    <w:rsid w:val="00774C09"/>
    <w:rsid w:val="00776091"/>
    <w:rsid w:val="00777233"/>
    <w:rsid w:val="00777A7D"/>
    <w:rsid w:val="00780C63"/>
    <w:rsid w:val="00781C46"/>
    <w:rsid w:val="00781DF2"/>
    <w:rsid w:val="00783177"/>
    <w:rsid w:val="00784C2F"/>
    <w:rsid w:val="00784D9C"/>
    <w:rsid w:val="00785261"/>
    <w:rsid w:val="007864C5"/>
    <w:rsid w:val="00786A64"/>
    <w:rsid w:val="00787345"/>
    <w:rsid w:val="0078DAAF"/>
    <w:rsid w:val="0079003A"/>
    <w:rsid w:val="0079020F"/>
    <w:rsid w:val="00790794"/>
    <w:rsid w:val="00790B8B"/>
    <w:rsid w:val="00790D57"/>
    <w:rsid w:val="00791003"/>
    <w:rsid w:val="007923AF"/>
    <w:rsid w:val="00792B5F"/>
    <w:rsid w:val="007931E8"/>
    <w:rsid w:val="0079380C"/>
    <w:rsid w:val="0079424A"/>
    <w:rsid w:val="00794280"/>
    <w:rsid w:val="007962FA"/>
    <w:rsid w:val="00797917"/>
    <w:rsid w:val="007A1AAF"/>
    <w:rsid w:val="007A3A6C"/>
    <w:rsid w:val="007A42B9"/>
    <w:rsid w:val="007A50AA"/>
    <w:rsid w:val="007A5D66"/>
    <w:rsid w:val="007A61DC"/>
    <w:rsid w:val="007A6E93"/>
    <w:rsid w:val="007A6EF5"/>
    <w:rsid w:val="007A7D38"/>
    <w:rsid w:val="007A7F7A"/>
    <w:rsid w:val="007B0256"/>
    <w:rsid w:val="007B0C25"/>
    <w:rsid w:val="007B2684"/>
    <w:rsid w:val="007B275E"/>
    <w:rsid w:val="007B36D0"/>
    <w:rsid w:val="007B5B9B"/>
    <w:rsid w:val="007B5F38"/>
    <w:rsid w:val="007B63FA"/>
    <w:rsid w:val="007C2151"/>
    <w:rsid w:val="007C220E"/>
    <w:rsid w:val="007C30B8"/>
    <w:rsid w:val="007C33F4"/>
    <w:rsid w:val="007C5A64"/>
    <w:rsid w:val="007C72EC"/>
    <w:rsid w:val="007C7AE3"/>
    <w:rsid w:val="007C7E6B"/>
    <w:rsid w:val="007C7E94"/>
    <w:rsid w:val="007D0D48"/>
    <w:rsid w:val="007D10E9"/>
    <w:rsid w:val="007D273D"/>
    <w:rsid w:val="007D32B3"/>
    <w:rsid w:val="007D33B0"/>
    <w:rsid w:val="007D34DE"/>
    <w:rsid w:val="007D4636"/>
    <w:rsid w:val="007D5584"/>
    <w:rsid w:val="007D67A2"/>
    <w:rsid w:val="007D70F5"/>
    <w:rsid w:val="007D740E"/>
    <w:rsid w:val="007E06BE"/>
    <w:rsid w:val="007E0724"/>
    <w:rsid w:val="007E1EA7"/>
    <w:rsid w:val="007E21B6"/>
    <w:rsid w:val="007E44F2"/>
    <w:rsid w:val="007E4721"/>
    <w:rsid w:val="007E5743"/>
    <w:rsid w:val="007E5A5E"/>
    <w:rsid w:val="007E631E"/>
    <w:rsid w:val="007F20CB"/>
    <w:rsid w:val="007F21FE"/>
    <w:rsid w:val="007F25E2"/>
    <w:rsid w:val="007F2BB2"/>
    <w:rsid w:val="007F3943"/>
    <w:rsid w:val="007F4229"/>
    <w:rsid w:val="007F4EA2"/>
    <w:rsid w:val="007F7695"/>
    <w:rsid w:val="007F7B05"/>
    <w:rsid w:val="0080023E"/>
    <w:rsid w:val="008003C2"/>
    <w:rsid w:val="00800444"/>
    <w:rsid w:val="0080055C"/>
    <w:rsid w:val="00800578"/>
    <w:rsid w:val="00801852"/>
    <w:rsid w:val="008038E0"/>
    <w:rsid w:val="00804207"/>
    <w:rsid w:val="008045C7"/>
    <w:rsid w:val="008046E6"/>
    <w:rsid w:val="00810A4C"/>
    <w:rsid w:val="008130BE"/>
    <w:rsid w:val="00814B06"/>
    <w:rsid w:val="00815A27"/>
    <w:rsid w:val="008165A7"/>
    <w:rsid w:val="0081668A"/>
    <w:rsid w:val="00816916"/>
    <w:rsid w:val="00816CD4"/>
    <w:rsid w:val="008170A9"/>
    <w:rsid w:val="0082080F"/>
    <w:rsid w:val="00822DDE"/>
    <w:rsid w:val="00823314"/>
    <w:rsid w:val="00823437"/>
    <w:rsid w:val="0082570F"/>
    <w:rsid w:val="00825B8A"/>
    <w:rsid w:val="008265A0"/>
    <w:rsid w:val="008276A8"/>
    <w:rsid w:val="00830D69"/>
    <w:rsid w:val="00831A31"/>
    <w:rsid w:val="00831B2D"/>
    <w:rsid w:val="008323D5"/>
    <w:rsid w:val="00834755"/>
    <w:rsid w:val="00834A68"/>
    <w:rsid w:val="00836786"/>
    <w:rsid w:val="00836CC7"/>
    <w:rsid w:val="00836FF2"/>
    <w:rsid w:val="00837068"/>
    <w:rsid w:val="0084002F"/>
    <w:rsid w:val="00841AF2"/>
    <w:rsid w:val="00842DA9"/>
    <w:rsid w:val="00843EF5"/>
    <w:rsid w:val="00844205"/>
    <w:rsid w:val="008446CF"/>
    <w:rsid w:val="0084488A"/>
    <w:rsid w:val="00844E99"/>
    <w:rsid w:val="0084651E"/>
    <w:rsid w:val="00846F65"/>
    <w:rsid w:val="00846FA2"/>
    <w:rsid w:val="00851763"/>
    <w:rsid w:val="00851BA0"/>
    <w:rsid w:val="00851D79"/>
    <w:rsid w:val="008524DC"/>
    <w:rsid w:val="00852809"/>
    <w:rsid w:val="0085447C"/>
    <w:rsid w:val="00855021"/>
    <w:rsid w:val="008569BA"/>
    <w:rsid w:val="00857B9F"/>
    <w:rsid w:val="0086162B"/>
    <w:rsid w:val="00861984"/>
    <w:rsid w:val="00863ACB"/>
    <w:rsid w:val="008652BF"/>
    <w:rsid w:val="008653C7"/>
    <w:rsid w:val="008658FB"/>
    <w:rsid w:val="00866405"/>
    <w:rsid w:val="00867296"/>
    <w:rsid w:val="0087079D"/>
    <w:rsid w:val="0087083B"/>
    <w:rsid w:val="00870BFE"/>
    <w:rsid w:val="008715A4"/>
    <w:rsid w:val="008724EA"/>
    <w:rsid w:val="008729F9"/>
    <w:rsid w:val="00872B93"/>
    <w:rsid w:val="00875588"/>
    <w:rsid w:val="00876348"/>
    <w:rsid w:val="008768C5"/>
    <w:rsid w:val="00877EFA"/>
    <w:rsid w:val="00880F95"/>
    <w:rsid w:val="008816A1"/>
    <w:rsid w:val="008835E3"/>
    <w:rsid w:val="00884280"/>
    <w:rsid w:val="00884D04"/>
    <w:rsid w:val="008855A1"/>
    <w:rsid w:val="00885783"/>
    <w:rsid w:val="00886C15"/>
    <w:rsid w:val="00893710"/>
    <w:rsid w:val="00894E89"/>
    <w:rsid w:val="008958EF"/>
    <w:rsid w:val="00896F93"/>
    <w:rsid w:val="008A1547"/>
    <w:rsid w:val="008A1DB0"/>
    <w:rsid w:val="008A29AC"/>
    <w:rsid w:val="008A2A0A"/>
    <w:rsid w:val="008A2ACA"/>
    <w:rsid w:val="008A31AB"/>
    <w:rsid w:val="008A4799"/>
    <w:rsid w:val="008A52FF"/>
    <w:rsid w:val="008A6238"/>
    <w:rsid w:val="008A739B"/>
    <w:rsid w:val="008A74A1"/>
    <w:rsid w:val="008B198E"/>
    <w:rsid w:val="008B1EA4"/>
    <w:rsid w:val="008B62CF"/>
    <w:rsid w:val="008B731C"/>
    <w:rsid w:val="008B73AA"/>
    <w:rsid w:val="008B78E3"/>
    <w:rsid w:val="008C1F9D"/>
    <w:rsid w:val="008C3D59"/>
    <w:rsid w:val="008C45E7"/>
    <w:rsid w:val="008C58F6"/>
    <w:rsid w:val="008C603F"/>
    <w:rsid w:val="008C64D8"/>
    <w:rsid w:val="008C6804"/>
    <w:rsid w:val="008D063F"/>
    <w:rsid w:val="008D0888"/>
    <w:rsid w:val="008D18CF"/>
    <w:rsid w:val="008D2F11"/>
    <w:rsid w:val="008D79D2"/>
    <w:rsid w:val="008D7C85"/>
    <w:rsid w:val="008E05C7"/>
    <w:rsid w:val="008E0F21"/>
    <w:rsid w:val="008E2699"/>
    <w:rsid w:val="008E2E90"/>
    <w:rsid w:val="008E38ED"/>
    <w:rsid w:val="008E52AB"/>
    <w:rsid w:val="008E5613"/>
    <w:rsid w:val="008E6036"/>
    <w:rsid w:val="008E64C6"/>
    <w:rsid w:val="008E7299"/>
    <w:rsid w:val="008E7583"/>
    <w:rsid w:val="008F0695"/>
    <w:rsid w:val="008F0F14"/>
    <w:rsid w:val="008F0F60"/>
    <w:rsid w:val="008F31FD"/>
    <w:rsid w:val="008F399B"/>
    <w:rsid w:val="008F3C8D"/>
    <w:rsid w:val="008F4C45"/>
    <w:rsid w:val="009009BC"/>
    <w:rsid w:val="00900AB2"/>
    <w:rsid w:val="009022B4"/>
    <w:rsid w:val="009028F3"/>
    <w:rsid w:val="00904BC9"/>
    <w:rsid w:val="00906A86"/>
    <w:rsid w:val="00906E0D"/>
    <w:rsid w:val="00910769"/>
    <w:rsid w:val="00910F6E"/>
    <w:rsid w:val="009119B9"/>
    <w:rsid w:val="009143FB"/>
    <w:rsid w:val="00914509"/>
    <w:rsid w:val="0091455C"/>
    <w:rsid w:val="009155BD"/>
    <w:rsid w:val="00916017"/>
    <w:rsid w:val="00917D28"/>
    <w:rsid w:val="009204A8"/>
    <w:rsid w:val="0092086D"/>
    <w:rsid w:val="009215AC"/>
    <w:rsid w:val="009218C7"/>
    <w:rsid w:val="00921D8A"/>
    <w:rsid w:val="009225F0"/>
    <w:rsid w:val="00922741"/>
    <w:rsid w:val="00922DEF"/>
    <w:rsid w:val="00923ADA"/>
    <w:rsid w:val="00923ED2"/>
    <w:rsid w:val="00927390"/>
    <w:rsid w:val="00930374"/>
    <w:rsid w:val="0093129E"/>
    <w:rsid w:val="009317B2"/>
    <w:rsid w:val="00934278"/>
    <w:rsid w:val="009342E8"/>
    <w:rsid w:val="00934B00"/>
    <w:rsid w:val="00935CC1"/>
    <w:rsid w:val="00937580"/>
    <w:rsid w:val="009403EE"/>
    <w:rsid w:val="00940537"/>
    <w:rsid w:val="00940EFD"/>
    <w:rsid w:val="0094103C"/>
    <w:rsid w:val="0094208A"/>
    <w:rsid w:val="00942245"/>
    <w:rsid w:val="009440AC"/>
    <w:rsid w:val="009454FE"/>
    <w:rsid w:val="00946A37"/>
    <w:rsid w:val="00946E60"/>
    <w:rsid w:val="009477DA"/>
    <w:rsid w:val="00947C12"/>
    <w:rsid w:val="00947CBE"/>
    <w:rsid w:val="00950431"/>
    <w:rsid w:val="009504B3"/>
    <w:rsid w:val="00951FED"/>
    <w:rsid w:val="009524B4"/>
    <w:rsid w:val="00953324"/>
    <w:rsid w:val="0095355B"/>
    <w:rsid w:val="009550B5"/>
    <w:rsid w:val="0095530C"/>
    <w:rsid w:val="00956158"/>
    <w:rsid w:val="00956845"/>
    <w:rsid w:val="0096026D"/>
    <w:rsid w:val="00960620"/>
    <w:rsid w:val="00961792"/>
    <w:rsid w:val="00962CBC"/>
    <w:rsid w:val="00962F91"/>
    <w:rsid w:val="009633B4"/>
    <w:rsid w:val="009634A5"/>
    <w:rsid w:val="009656CE"/>
    <w:rsid w:val="00966604"/>
    <w:rsid w:val="00966868"/>
    <w:rsid w:val="0096698F"/>
    <w:rsid w:val="00970363"/>
    <w:rsid w:val="00970857"/>
    <w:rsid w:val="00971DD0"/>
    <w:rsid w:val="00973A7E"/>
    <w:rsid w:val="00973F5B"/>
    <w:rsid w:val="00974021"/>
    <w:rsid w:val="00974375"/>
    <w:rsid w:val="00974A3F"/>
    <w:rsid w:val="0097599B"/>
    <w:rsid w:val="00975DF8"/>
    <w:rsid w:val="009764FA"/>
    <w:rsid w:val="00976EED"/>
    <w:rsid w:val="009771EE"/>
    <w:rsid w:val="00977303"/>
    <w:rsid w:val="0098014F"/>
    <w:rsid w:val="009803DA"/>
    <w:rsid w:val="00980713"/>
    <w:rsid w:val="00980CF1"/>
    <w:rsid w:val="009821DA"/>
    <w:rsid w:val="00982D5B"/>
    <w:rsid w:val="00982E59"/>
    <w:rsid w:val="00984236"/>
    <w:rsid w:val="00984650"/>
    <w:rsid w:val="0098595E"/>
    <w:rsid w:val="00987163"/>
    <w:rsid w:val="00987942"/>
    <w:rsid w:val="00987D15"/>
    <w:rsid w:val="00990F31"/>
    <w:rsid w:val="00991911"/>
    <w:rsid w:val="00992A6D"/>
    <w:rsid w:val="00993C4C"/>
    <w:rsid w:val="00993E3B"/>
    <w:rsid w:val="009944C5"/>
    <w:rsid w:val="0099483C"/>
    <w:rsid w:val="00994A62"/>
    <w:rsid w:val="00996A42"/>
    <w:rsid w:val="00996ED2"/>
    <w:rsid w:val="00997331"/>
    <w:rsid w:val="009A00FC"/>
    <w:rsid w:val="009A2682"/>
    <w:rsid w:val="009A3A55"/>
    <w:rsid w:val="009A41BF"/>
    <w:rsid w:val="009A5334"/>
    <w:rsid w:val="009A58D2"/>
    <w:rsid w:val="009A64A4"/>
    <w:rsid w:val="009A6583"/>
    <w:rsid w:val="009B0436"/>
    <w:rsid w:val="009B09C1"/>
    <w:rsid w:val="009B22B2"/>
    <w:rsid w:val="009B23CB"/>
    <w:rsid w:val="009B2F84"/>
    <w:rsid w:val="009B39F1"/>
    <w:rsid w:val="009B3AB2"/>
    <w:rsid w:val="009B3AF2"/>
    <w:rsid w:val="009B40B7"/>
    <w:rsid w:val="009B5631"/>
    <w:rsid w:val="009B5818"/>
    <w:rsid w:val="009B585B"/>
    <w:rsid w:val="009B5A07"/>
    <w:rsid w:val="009B5A95"/>
    <w:rsid w:val="009B60E4"/>
    <w:rsid w:val="009B655F"/>
    <w:rsid w:val="009B6595"/>
    <w:rsid w:val="009C02FD"/>
    <w:rsid w:val="009C0D98"/>
    <w:rsid w:val="009C1248"/>
    <w:rsid w:val="009C1F29"/>
    <w:rsid w:val="009C265C"/>
    <w:rsid w:val="009C3614"/>
    <w:rsid w:val="009C385B"/>
    <w:rsid w:val="009C3DA5"/>
    <w:rsid w:val="009C4C02"/>
    <w:rsid w:val="009C4CEF"/>
    <w:rsid w:val="009C55A9"/>
    <w:rsid w:val="009C5766"/>
    <w:rsid w:val="009C7B7F"/>
    <w:rsid w:val="009D248D"/>
    <w:rsid w:val="009D3038"/>
    <w:rsid w:val="009D3115"/>
    <w:rsid w:val="009D3BF5"/>
    <w:rsid w:val="009D53F5"/>
    <w:rsid w:val="009D65D6"/>
    <w:rsid w:val="009D6763"/>
    <w:rsid w:val="009E0945"/>
    <w:rsid w:val="009E113A"/>
    <w:rsid w:val="009E2414"/>
    <w:rsid w:val="009E2E68"/>
    <w:rsid w:val="009E3BBD"/>
    <w:rsid w:val="009E4DC3"/>
    <w:rsid w:val="009E5D65"/>
    <w:rsid w:val="009E6106"/>
    <w:rsid w:val="009E615B"/>
    <w:rsid w:val="009E7891"/>
    <w:rsid w:val="009E7D3A"/>
    <w:rsid w:val="009F13E7"/>
    <w:rsid w:val="009F21FE"/>
    <w:rsid w:val="009F22AD"/>
    <w:rsid w:val="009F3778"/>
    <w:rsid w:val="009F7605"/>
    <w:rsid w:val="009F7A02"/>
    <w:rsid w:val="009F7F17"/>
    <w:rsid w:val="009F7F5F"/>
    <w:rsid w:val="00A00DC6"/>
    <w:rsid w:val="00A01D56"/>
    <w:rsid w:val="00A05E53"/>
    <w:rsid w:val="00A05F47"/>
    <w:rsid w:val="00A06E9A"/>
    <w:rsid w:val="00A1012A"/>
    <w:rsid w:val="00A10F56"/>
    <w:rsid w:val="00A11341"/>
    <w:rsid w:val="00A11AC0"/>
    <w:rsid w:val="00A12C56"/>
    <w:rsid w:val="00A12D9B"/>
    <w:rsid w:val="00A13552"/>
    <w:rsid w:val="00A140CF"/>
    <w:rsid w:val="00A15D2E"/>
    <w:rsid w:val="00A16559"/>
    <w:rsid w:val="00A16A9A"/>
    <w:rsid w:val="00A16ACD"/>
    <w:rsid w:val="00A21633"/>
    <w:rsid w:val="00A21939"/>
    <w:rsid w:val="00A21D37"/>
    <w:rsid w:val="00A21DD1"/>
    <w:rsid w:val="00A22587"/>
    <w:rsid w:val="00A24129"/>
    <w:rsid w:val="00A24499"/>
    <w:rsid w:val="00A24D9C"/>
    <w:rsid w:val="00A24E88"/>
    <w:rsid w:val="00A27491"/>
    <w:rsid w:val="00A303C6"/>
    <w:rsid w:val="00A30916"/>
    <w:rsid w:val="00A3122F"/>
    <w:rsid w:val="00A31444"/>
    <w:rsid w:val="00A335F6"/>
    <w:rsid w:val="00A34A28"/>
    <w:rsid w:val="00A35D7E"/>
    <w:rsid w:val="00A36DD6"/>
    <w:rsid w:val="00A3724B"/>
    <w:rsid w:val="00A37C08"/>
    <w:rsid w:val="00A37E27"/>
    <w:rsid w:val="00A40D33"/>
    <w:rsid w:val="00A4297C"/>
    <w:rsid w:val="00A42B24"/>
    <w:rsid w:val="00A42C5B"/>
    <w:rsid w:val="00A43A9C"/>
    <w:rsid w:val="00A43D0A"/>
    <w:rsid w:val="00A441D7"/>
    <w:rsid w:val="00A4462C"/>
    <w:rsid w:val="00A454B8"/>
    <w:rsid w:val="00A455E3"/>
    <w:rsid w:val="00A46ADA"/>
    <w:rsid w:val="00A475C3"/>
    <w:rsid w:val="00A479EA"/>
    <w:rsid w:val="00A51E71"/>
    <w:rsid w:val="00A528BD"/>
    <w:rsid w:val="00A5370E"/>
    <w:rsid w:val="00A61142"/>
    <w:rsid w:val="00A614A7"/>
    <w:rsid w:val="00A61760"/>
    <w:rsid w:val="00A62F42"/>
    <w:rsid w:val="00A6415E"/>
    <w:rsid w:val="00A64374"/>
    <w:rsid w:val="00A65185"/>
    <w:rsid w:val="00A663C3"/>
    <w:rsid w:val="00A66D58"/>
    <w:rsid w:val="00A71D62"/>
    <w:rsid w:val="00A7250A"/>
    <w:rsid w:val="00A745F1"/>
    <w:rsid w:val="00A74B49"/>
    <w:rsid w:val="00A75DD0"/>
    <w:rsid w:val="00A767FF"/>
    <w:rsid w:val="00A76AEB"/>
    <w:rsid w:val="00A80AAD"/>
    <w:rsid w:val="00A81C37"/>
    <w:rsid w:val="00A82F53"/>
    <w:rsid w:val="00A8529B"/>
    <w:rsid w:val="00A867B8"/>
    <w:rsid w:val="00A87285"/>
    <w:rsid w:val="00A87A88"/>
    <w:rsid w:val="00A87B5C"/>
    <w:rsid w:val="00A90B35"/>
    <w:rsid w:val="00A9210F"/>
    <w:rsid w:val="00A952CB"/>
    <w:rsid w:val="00A95627"/>
    <w:rsid w:val="00A957D4"/>
    <w:rsid w:val="00A96EE8"/>
    <w:rsid w:val="00AA03FD"/>
    <w:rsid w:val="00AA0A49"/>
    <w:rsid w:val="00AA0EF2"/>
    <w:rsid w:val="00AA19A4"/>
    <w:rsid w:val="00AA27C9"/>
    <w:rsid w:val="00AA2AE3"/>
    <w:rsid w:val="00AA3F53"/>
    <w:rsid w:val="00AA4023"/>
    <w:rsid w:val="00AA41F0"/>
    <w:rsid w:val="00AA47EA"/>
    <w:rsid w:val="00AA4B4A"/>
    <w:rsid w:val="00AA5ACA"/>
    <w:rsid w:val="00AA6347"/>
    <w:rsid w:val="00AA77C7"/>
    <w:rsid w:val="00AA7FA8"/>
    <w:rsid w:val="00AB1B32"/>
    <w:rsid w:val="00AB1F16"/>
    <w:rsid w:val="00AB3BA8"/>
    <w:rsid w:val="00AB4C41"/>
    <w:rsid w:val="00AB4E4A"/>
    <w:rsid w:val="00AB55A1"/>
    <w:rsid w:val="00AB55E0"/>
    <w:rsid w:val="00AB5911"/>
    <w:rsid w:val="00AB65A6"/>
    <w:rsid w:val="00AB6967"/>
    <w:rsid w:val="00AB7E6D"/>
    <w:rsid w:val="00AC0189"/>
    <w:rsid w:val="00AC237C"/>
    <w:rsid w:val="00AC29A8"/>
    <w:rsid w:val="00AC3A30"/>
    <w:rsid w:val="00AC406C"/>
    <w:rsid w:val="00AC5171"/>
    <w:rsid w:val="00AC66AA"/>
    <w:rsid w:val="00AC68DA"/>
    <w:rsid w:val="00AD0007"/>
    <w:rsid w:val="00AD0F5A"/>
    <w:rsid w:val="00AD10EA"/>
    <w:rsid w:val="00AD1ED6"/>
    <w:rsid w:val="00AD233D"/>
    <w:rsid w:val="00AD3503"/>
    <w:rsid w:val="00AD368C"/>
    <w:rsid w:val="00AD3FDA"/>
    <w:rsid w:val="00AD452D"/>
    <w:rsid w:val="00AD4A73"/>
    <w:rsid w:val="00AD53F7"/>
    <w:rsid w:val="00AD6E4F"/>
    <w:rsid w:val="00AD72ED"/>
    <w:rsid w:val="00AD769F"/>
    <w:rsid w:val="00AD7C35"/>
    <w:rsid w:val="00AE0C0B"/>
    <w:rsid w:val="00AE1733"/>
    <w:rsid w:val="00AE1DAD"/>
    <w:rsid w:val="00AE2447"/>
    <w:rsid w:val="00AE3558"/>
    <w:rsid w:val="00AE3826"/>
    <w:rsid w:val="00AE4BDD"/>
    <w:rsid w:val="00AF0942"/>
    <w:rsid w:val="00AF0B99"/>
    <w:rsid w:val="00AF0D92"/>
    <w:rsid w:val="00AF1182"/>
    <w:rsid w:val="00AF147D"/>
    <w:rsid w:val="00AF195F"/>
    <w:rsid w:val="00AF2212"/>
    <w:rsid w:val="00AF351F"/>
    <w:rsid w:val="00AF3FB4"/>
    <w:rsid w:val="00AF476D"/>
    <w:rsid w:val="00AF4B55"/>
    <w:rsid w:val="00AF4CA9"/>
    <w:rsid w:val="00AF554A"/>
    <w:rsid w:val="00AF5FCB"/>
    <w:rsid w:val="00AF6E37"/>
    <w:rsid w:val="00AF771D"/>
    <w:rsid w:val="00B00732"/>
    <w:rsid w:val="00B00EBC"/>
    <w:rsid w:val="00B017F8"/>
    <w:rsid w:val="00B03E18"/>
    <w:rsid w:val="00B041E8"/>
    <w:rsid w:val="00B050A8"/>
    <w:rsid w:val="00B05322"/>
    <w:rsid w:val="00B054DE"/>
    <w:rsid w:val="00B064BB"/>
    <w:rsid w:val="00B064CE"/>
    <w:rsid w:val="00B06866"/>
    <w:rsid w:val="00B10B88"/>
    <w:rsid w:val="00B11F70"/>
    <w:rsid w:val="00B128D4"/>
    <w:rsid w:val="00B1295A"/>
    <w:rsid w:val="00B12BB1"/>
    <w:rsid w:val="00B12C79"/>
    <w:rsid w:val="00B15674"/>
    <w:rsid w:val="00B15B7F"/>
    <w:rsid w:val="00B16081"/>
    <w:rsid w:val="00B16A1E"/>
    <w:rsid w:val="00B16A57"/>
    <w:rsid w:val="00B16E0A"/>
    <w:rsid w:val="00B17DA4"/>
    <w:rsid w:val="00B2017D"/>
    <w:rsid w:val="00B20606"/>
    <w:rsid w:val="00B21E81"/>
    <w:rsid w:val="00B22245"/>
    <w:rsid w:val="00B222A5"/>
    <w:rsid w:val="00B236A8"/>
    <w:rsid w:val="00B24BF6"/>
    <w:rsid w:val="00B30053"/>
    <w:rsid w:val="00B302EE"/>
    <w:rsid w:val="00B3066C"/>
    <w:rsid w:val="00B32FE5"/>
    <w:rsid w:val="00B3309B"/>
    <w:rsid w:val="00B333CA"/>
    <w:rsid w:val="00B34B12"/>
    <w:rsid w:val="00B356D6"/>
    <w:rsid w:val="00B35C50"/>
    <w:rsid w:val="00B35C7E"/>
    <w:rsid w:val="00B36B31"/>
    <w:rsid w:val="00B376E2"/>
    <w:rsid w:val="00B37B05"/>
    <w:rsid w:val="00B37E15"/>
    <w:rsid w:val="00B4038D"/>
    <w:rsid w:val="00B40A27"/>
    <w:rsid w:val="00B40BE2"/>
    <w:rsid w:val="00B40CA1"/>
    <w:rsid w:val="00B410B6"/>
    <w:rsid w:val="00B42553"/>
    <w:rsid w:val="00B43903"/>
    <w:rsid w:val="00B4438E"/>
    <w:rsid w:val="00B4461A"/>
    <w:rsid w:val="00B463BD"/>
    <w:rsid w:val="00B50CC9"/>
    <w:rsid w:val="00B50D27"/>
    <w:rsid w:val="00B5230F"/>
    <w:rsid w:val="00B525E7"/>
    <w:rsid w:val="00B526AC"/>
    <w:rsid w:val="00B52A63"/>
    <w:rsid w:val="00B52BAC"/>
    <w:rsid w:val="00B539DF"/>
    <w:rsid w:val="00B53AB5"/>
    <w:rsid w:val="00B54665"/>
    <w:rsid w:val="00B5519E"/>
    <w:rsid w:val="00B557E8"/>
    <w:rsid w:val="00B55EA9"/>
    <w:rsid w:val="00B5647A"/>
    <w:rsid w:val="00B57EB7"/>
    <w:rsid w:val="00B610E2"/>
    <w:rsid w:val="00B647E6"/>
    <w:rsid w:val="00B64C33"/>
    <w:rsid w:val="00B655EA"/>
    <w:rsid w:val="00B657CD"/>
    <w:rsid w:val="00B66C39"/>
    <w:rsid w:val="00B67981"/>
    <w:rsid w:val="00B67BD0"/>
    <w:rsid w:val="00B701C6"/>
    <w:rsid w:val="00B719D3"/>
    <w:rsid w:val="00B71FAD"/>
    <w:rsid w:val="00B72226"/>
    <w:rsid w:val="00B75033"/>
    <w:rsid w:val="00B75643"/>
    <w:rsid w:val="00B75BAD"/>
    <w:rsid w:val="00B76C5A"/>
    <w:rsid w:val="00B8024F"/>
    <w:rsid w:val="00B80565"/>
    <w:rsid w:val="00B80752"/>
    <w:rsid w:val="00B810D0"/>
    <w:rsid w:val="00B835D7"/>
    <w:rsid w:val="00B85ABC"/>
    <w:rsid w:val="00B860CF"/>
    <w:rsid w:val="00B86BEE"/>
    <w:rsid w:val="00B87F5E"/>
    <w:rsid w:val="00B902A5"/>
    <w:rsid w:val="00B90963"/>
    <w:rsid w:val="00B9116C"/>
    <w:rsid w:val="00B92CA0"/>
    <w:rsid w:val="00B92EC9"/>
    <w:rsid w:val="00B938A3"/>
    <w:rsid w:val="00B94737"/>
    <w:rsid w:val="00B95E41"/>
    <w:rsid w:val="00B96133"/>
    <w:rsid w:val="00B96175"/>
    <w:rsid w:val="00B963E3"/>
    <w:rsid w:val="00B968FE"/>
    <w:rsid w:val="00B97D5D"/>
    <w:rsid w:val="00BA0C38"/>
    <w:rsid w:val="00BA0D47"/>
    <w:rsid w:val="00BA1EDC"/>
    <w:rsid w:val="00BA24EF"/>
    <w:rsid w:val="00BA2B73"/>
    <w:rsid w:val="00BA2DB9"/>
    <w:rsid w:val="00BA39A8"/>
    <w:rsid w:val="00BA42BF"/>
    <w:rsid w:val="00BA59B2"/>
    <w:rsid w:val="00BA5A5E"/>
    <w:rsid w:val="00BA6009"/>
    <w:rsid w:val="00BA75A8"/>
    <w:rsid w:val="00BB0EA8"/>
    <w:rsid w:val="00BB1071"/>
    <w:rsid w:val="00BB1C93"/>
    <w:rsid w:val="00BB5149"/>
    <w:rsid w:val="00BB584D"/>
    <w:rsid w:val="00BB5853"/>
    <w:rsid w:val="00BB5A09"/>
    <w:rsid w:val="00BB6802"/>
    <w:rsid w:val="00BB72E7"/>
    <w:rsid w:val="00BB7DED"/>
    <w:rsid w:val="00BC011E"/>
    <w:rsid w:val="00BC03F4"/>
    <w:rsid w:val="00BC0786"/>
    <w:rsid w:val="00BC1995"/>
    <w:rsid w:val="00BC354F"/>
    <w:rsid w:val="00BC36EB"/>
    <w:rsid w:val="00BC3CC0"/>
    <w:rsid w:val="00BC3F5C"/>
    <w:rsid w:val="00BC4527"/>
    <w:rsid w:val="00BC5974"/>
    <w:rsid w:val="00BC5B7C"/>
    <w:rsid w:val="00BC5C18"/>
    <w:rsid w:val="00BD14CB"/>
    <w:rsid w:val="00BD2CDF"/>
    <w:rsid w:val="00BD320A"/>
    <w:rsid w:val="00BD438B"/>
    <w:rsid w:val="00BD503C"/>
    <w:rsid w:val="00BD51AA"/>
    <w:rsid w:val="00BD52E8"/>
    <w:rsid w:val="00BD5C84"/>
    <w:rsid w:val="00BD5D2B"/>
    <w:rsid w:val="00BE001C"/>
    <w:rsid w:val="00BE345B"/>
    <w:rsid w:val="00BE3966"/>
    <w:rsid w:val="00BE3995"/>
    <w:rsid w:val="00BE5AA1"/>
    <w:rsid w:val="00BE5E0E"/>
    <w:rsid w:val="00BE61B4"/>
    <w:rsid w:val="00BE632A"/>
    <w:rsid w:val="00BE67C0"/>
    <w:rsid w:val="00BE7148"/>
    <w:rsid w:val="00BF27A4"/>
    <w:rsid w:val="00BF31C6"/>
    <w:rsid w:val="00BF3FCC"/>
    <w:rsid w:val="00BF56D6"/>
    <w:rsid w:val="00BF573D"/>
    <w:rsid w:val="00BF5AB9"/>
    <w:rsid w:val="00BF617D"/>
    <w:rsid w:val="00BF6258"/>
    <w:rsid w:val="00BF67D3"/>
    <w:rsid w:val="00BF773E"/>
    <w:rsid w:val="00C01B13"/>
    <w:rsid w:val="00C01CC1"/>
    <w:rsid w:val="00C020B2"/>
    <w:rsid w:val="00C0361B"/>
    <w:rsid w:val="00C03EF9"/>
    <w:rsid w:val="00C0431E"/>
    <w:rsid w:val="00C05271"/>
    <w:rsid w:val="00C10368"/>
    <w:rsid w:val="00C1083F"/>
    <w:rsid w:val="00C10A37"/>
    <w:rsid w:val="00C10E2F"/>
    <w:rsid w:val="00C12442"/>
    <w:rsid w:val="00C136C9"/>
    <w:rsid w:val="00C1416D"/>
    <w:rsid w:val="00C1449A"/>
    <w:rsid w:val="00C14A5C"/>
    <w:rsid w:val="00C15AA4"/>
    <w:rsid w:val="00C16765"/>
    <w:rsid w:val="00C17135"/>
    <w:rsid w:val="00C17306"/>
    <w:rsid w:val="00C1734C"/>
    <w:rsid w:val="00C175EC"/>
    <w:rsid w:val="00C21113"/>
    <w:rsid w:val="00C22682"/>
    <w:rsid w:val="00C23596"/>
    <w:rsid w:val="00C26403"/>
    <w:rsid w:val="00C26C21"/>
    <w:rsid w:val="00C26D2F"/>
    <w:rsid w:val="00C26F03"/>
    <w:rsid w:val="00C31D5B"/>
    <w:rsid w:val="00C3271D"/>
    <w:rsid w:val="00C328B9"/>
    <w:rsid w:val="00C33ABE"/>
    <w:rsid w:val="00C344A7"/>
    <w:rsid w:val="00C34AD0"/>
    <w:rsid w:val="00C36865"/>
    <w:rsid w:val="00C36A3F"/>
    <w:rsid w:val="00C409E6"/>
    <w:rsid w:val="00C41DB9"/>
    <w:rsid w:val="00C42004"/>
    <w:rsid w:val="00C436E3"/>
    <w:rsid w:val="00C44D55"/>
    <w:rsid w:val="00C44E11"/>
    <w:rsid w:val="00C45497"/>
    <w:rsid w:val="00C45836"/>
    <w:rsid w:val="00C46E2A"/>
    <w:rsid w:val="00C46F27"/>
    <w:rsid w:val="00C47A0C"/>
    <w:rsid w:val="00C47E0F"/>
    <w:rsid w:val="00C50F7C"/>
    <w:rsid w:val="00C51629"/>
    <w:rsid w:val="00C531F4"/>
    <w:rsid w:val="00C539A4"/>
    <w:rsid w:val="00C54093"/>
    <w:rsid w:val="00C54941"/>
    <w:rsid w:val="00C54EEF"/>
    <w:rsid w:val="00C56C08"/>
    <w:rsid w:val="00C600FC"/>
    <w:rsid w:val="00C6059F"/>
    <w:rsid w:val="00C60B04"/>
    <w:rsid w:val="00C612D8"/>
    <w:rsid w:val="00C61BE6"/>
    <w:rsid w:val="00C6382B"/>
    <w:rsid w:val="00C640DF"/>
    <w:rsid w:val="00C65CC4"/>
    <w:rsid w:val="00C6699D"/>
    <w:rsid w:val="00C67954"/>
    <w:rsid w:val="00C67EA1"/>
    <w:rsid w:val="00C6A4BA"/>
    <w:rsid w:val="00C70295"/>
    <w:rsid w:val="00C714F2"/>
    <w:rsid w:val="00C7403B"/>
    <w:rsid w:val="00C7403F"/>
    <w:rsid w:val="00C74876"/>
    <w:rsid w:val="00C74A8B"/>
    <w:rsid w:val="00C76BD0"/>
    <w:rsid w:val="00C76EEC"/>
    <w:rsid w:val="00C77B27"/>
    <w:rsid w:val="00C80221"/>
    <w:rsid w:val="00C8296D"/>
    <w:rsid w:val="00C833E0"/>
    <w:rsid w:val="00C8352E"/>
    <w:rsid w:val="00C84F12"/>
    <w:rsid w:val="00C8539B"/>
    <w:rsid w:val="00C854C9"/>
    <w:rsid w:val="00C8588A"/>
    <w:rsid w:val="00C868A5"/>
    <w:rsid w:val="00C878CA"/>
    <w:rsid w:val="00C87A0C"/>
    <w:rsid w:val="00C9021F"/>
    <w:rsid w:val="00C91495"/>
    <w:rsid w:val="00C91F1E"/>
    <w:rsid w:val="00C92703"/>
    <w:rsid w:val="00C92AE2"/>
    <w:rsid w:val="00C93C03"/>
    <w:rsid w:val="00C93CD9"/>
    <w:rsid w:val="00C95091"/>
    <w:rsid w:val="00C95BE6"/>
    <w:rsid w:val="00C95ED4"/>
    <w:rsid w:val="00C96378"/>
    <w:rsid w:val="00C963E6"/>
    <w:rsid w:val="00C96486"/>
    <w:rsid w:val="00C96C41"/>
    <w:rsid w:val="00C97336"/>
    <w:rsid w:val="00C9791E"/>
    <w:rsid w:val="00CA0F71"/>
    <w:rsid w:val="00CA47D6"/>
    <w:rsid w:val="00CA6E65"/>
    <w:rsid w:val="00CA74E6"/>
    <w:rsid w:val="00CA765A"/>
    <w:rsid w:val="00CA7C7F"/>
    <w:rsid w:val="00CA7CC1"/>
    <w:rsid w:val="00CA7F91"/>
    <w:rsid w:val="00CB04AE"/>
    <w:rsid w:val="00CB0ACA"/>
    <w:rsid w:val="00CB0E85"/>
    <w:rsid w:val="00CB1F6C"/>
    <w:rsid w:val="00CB3030"/>
    <w:rsid w:val="00CB42DC"/>
    <w:rsid w:val="00CB4B43"/>
    <w:rsid w:val="00CB5E4F"/>
    <w:rsid w:val="00CB72E0"/>
    <w:rsid w:val="00CC09E4"/>
    <w:rsid w:val="00CC18A7"/>
    <w:rsid w:val="00CC411B"/>
    <w:rsid w:val="00CC41EC"/>
    <w:rsid w:val="00CC5032"/>
    <w:rsid w:val="00CC5A31"/>
    <w:rsid w:val="00CC74F4"/>
    <w:rsid w:val="00CC7BFF"/>
    <w:rsid w:val="00CD0F66"/>
    <w:rsid w:val="00CD1ED9"/>
    <w:rsid w:val="00CD20BD"/>
    <w:rsid w:val="00CD344B"/>
    <w:rsid w:val="00CD35BA"/>
    <w:rsid w:val="00CD393F"/>
    <w:rsid w:val="00CD39F1"/>
    <w:rsid w:val="00CD4D2D"/>
    <w:rsid w:val="00CD5AA3"/>
    <w:rsid w:val="00CD721F"/>
    <w:rsid w:val="00CE106D"/>
    <w:rsid w:val="00CE12BD"/>
    <w:rsid w:val="00CE2373"/>
    <w:rsid w:val="00CE28CF"/>
    <w:rsid w:val="00CE34CA"/>
    <w:rsid w:val="00CE43E4"/>
    <w:rsid w:val="00CE55F2"/>
    <w:rsid w:val="00CE616E"/>
    <w:rsid w:val="00CEE982"/>
    <w:rsid w:val="00CF04F0"/>
    <w:rsid w:val="00CF0764"/>
    <w:rsid w:val="00CF0F11"/>
    <w:rsid w:val="00CF12EC"/>
    <w:rsid w:val="00CF258B"/>
    <w:rsid w:val="00CF2BD1"/>
    <w:rsid w:val="00CF2E02"/>
    <w:rsid w:val="00CF2FC0"/>
    <w:rsid w:val="00CF688F"/>
    <w:rsid w:val="00CF7B7A"/>
    <w:rsid w:val="00D0170A"/>
    <w:rsid w:val="00D02588"/>
    <w:rsid w:val="00D03DA9"/>
    <w:rsid w:val="00D07E69"/>
    <w:rsid w:val="00D102DC"/>
    <w:rsid w:val="00D1070F"/>
    <w:rsid w:val="00D10E33"/>
    <w:rsid w:val="00D119F8"/>
    <w:rsid w:val="00D11EDB"/>
    <w:rsid w:val="00D129FC"/>
    <w:rsid w:val="00D12EE5"/>
    <w:rsid w:val="00D131E3"/>
    <w:rsid w:val="00D131F8"/>
    <w:rsid w:val="00D13AE1"/>
    <w:rsid w:val="00D13EDF"/>
    <w:rsid w:val="00D169B2"/>
    <w:rsid w:val="00D1740F"/>
    <w:rsid w:val="00D179D3"/>
    <w:rsid w:val="00D20D1F"/>
    <w:rsid w:val="00D21955"/>
    <w:rsid w:val="00D2264B"/>
    <w:rsid w:val="00D22C9A"/>
    <w:rsid w:val="00D23748"/>
    <w:rsid w:val="00D24310"/>
    <w:rsid w:val="00D25090"/>
    <w:rsid w:val="00D274B4"/>
    <w:rsid w:val="00D305B4"/>
    <w:rsid w:val="00D3191C"/>
    <w:rsid w:val="00D31E04"/>
    <w:rsid w:val="00D326DA"/>
    <w:rsid w:val="00D32A9B"/>
    <w:rsid w:val="00D330F8"/>
    <w:rsid w:val="00D33C80"/>
    <w:rsid w:val="00D34A83"/>
    <w:rsid w:val="00D35456"/>
    <w:rsid w:val="00D35CD9"/>
    <w:rsid w:val="00D36770"/>
    <w:rsid w:val="00D37D82"/>
    <w:rsid w:val="00D4060E"/>
    <w:rsid w:val="00D40808"/>
    <w:rsid w:val="00D40A9B"/>
    <w:rsid w:val="00D41C7D"/>
    <w:rsid w:val="00D43676"/>
    <w:rsid w:val="00D442A9"/>
    <w:rsid w:val="00D442DD"/>
    <w:rsid w:val="00D44AEA"/>
    <w:rsid w:val="00D44DA8"/>
    <w:rsid w:val="00D45452"/>
    <w:rsid w:val="00D50C99"/>
    <w:rsid w:val="00D51C4C"/>
    <w:rsid w:val="00D5276D"/>
    <w:rsid w:val="00D53821"/>
    <w:rsid w:val="00D540F8"/>
    <w:rsid w:val="00D541EC"/>
    <w:rsid w:val="00D54FB3"/>
    <w:rsid w:val="00D552EC"/>
    <w:rsid w:val="00D55AD3"/>
    <w:rsid w:val="00D55ECE"/>
    <w:rsid w:val="00D56FD0"/>
    <w:rsid w:val="00D57CF9"/>
    <w:rsid w:val="00D60226"/>
    <w:rsid w:val="00D6140B"/>
    <w:rsid w:val="00D615FF"/>
    <w:rsid w:val="00D61760"/>
    <w:rsid w:val="00D61CF3"/>
    <w:rsid w:val="00D626F6"/>
    <w:rsid w:val="00D634AF"/>
    <w:rsid w:val="00D64389"/>
    <w:rsid w:val="00D6477E"/>
    <w:rsid w:val="00D72370"/>
    <w:rsid w:val="00D7408A"/>
    <w:rsid w:val="00D74EAA"/>
    <w:rsid w:val="00D75253"/>
    <w:rsid w:val="00D75B28"/>
    <w:rsid w:val="00D76081"/>
    <w:rsid w:val="00D760C3"/>
    <w:rsid w:val="00D76215"/>
    <w:rsid w:val="00D76697"/>
    <w:rsid w:val="00D76F4C"/>
    <w:rsid w:val="00D77D33"/>
    <w:rsid w:val="00D80A6E"/>
    <w:rsid w:val="00D80F2F"/>
    <w:rsid w:val="00D81924"/>
    <w:rsid w:val="00D83BAB"/>
    <w:rsid w:val="00D84C82"/>
    <w:rsid w:val="00D84FA2"/>
    <w:rsid w:val="00D854EB"/>
    <w:rsid w:val="00D872F3"/>
    <w:rsid w:val="00D87CDD"/>
    <w:rsid w:val="00D87F4F"/>
    <w:rsid w:val="00D91743"/>
    <w:rsid w:val="00D92C20"/>
    <w:rsid w:val="00D96610"/>
    <w:rsid w:val="00D971C0"/>
    <w:rsid w:val="00D977DA"/>
    <w:rsid w:val="00DA14AE"/>
    <w:rsid w:val="00DA44DA"/>
    <w:rsid w:val="00DA48E0"/>
    <w:rsid w:val="00DA6947"/>
    <w:rsid w:val="00DB158D"/>
    <w:rsid w:val="00DB5A4F"/>
    <w:rsid w:val="00DB614B"/>
    <w:rsid w:val="00DB6AFB"/>
    <w:rsid w:val="00DB6BC0"/>
    <w:rsid w:val="00DB6CD7"/>
    <w:rsid w:val="00DC0C42"/>
    <w:rsid w:val="00DC2004"/>
    <w:rsid w:val="00DC25AC"/>
    <w:rsid w:val="00DC2722"/>
    <w:rsid w:val="00DC417B"/>
    <w:rsid w:val="00DC4654"/>
    <w:rsid w:val="00DC46D9"/>
    <w:rsid w:val="00DC4AED"/>
    <w:rsid w:val="00DC4F61"/>
    <w:rsid w:val="00DC50E3"/>
    <w:rsid w:val="00DC5184"/>
    <w:rsid w:val="00DC591C"/>
    <w:rsid w:val="00DC78F9"/>
    <w:rsid w:val="00DD022F"/>
    <w:rsid w:val="00DD066D"/>
    <w:rsid w:val="00DD1CE9"/>
    <w:rsid w:val="00DD2748"/>
    <w:rsid w:val="00DD523A"/>
    <w:rsid w:val="00DD77F3"/>
    <w:rsid w:val="00DE0114"/>
    <w:rsid w:val="00DE029A"/>
    <w:rsid w:val="00DE0662"/>
    <w:rsid w:val="00DE1323"/>
    <w:rsid w:val="00DE1A96"/>
    <w:rsid w:val="00DE276C"/>
    <w:rsid w:val="00DE2C23"/>
    <w:rsid w:val="00DE320B"/>
    <w:rsid w:val="00DE383F"/>
    <w:rsid w:val="00DE5899"/>
    <w:rsid w:val="00DE664E"/>
    <w:rsid w:val="00DE6695"/>
    <w:rsid w:val="00DE6776"/>
    <w:rsid w:val="00DE684D"/>
    <w:rsid w:val="00DE700D"/>
    <w:rsid w:val="00DF1075"/>
    <w:rsid w:val="00DF1323"/>
    <w:rsid w:val="00DF173A"/>
    <w:rsid w:val="00DF1D0B"/>
    <w:rsid w:val="00DF27C0"/>
    <w:rsid w:val="00DF31E7"/>
    <w:rsid w:val="00DF437F"/>
    <w:rsid w:val="00DF4FAA"/>
    <w:rsid w:val="00DF6942"/>
    <w:rsid w:val="00DF6B7C"/>
    <w:rsid w:val="00DF6D55"/>
    <w:rsid w:val="00DF7C19"/>
    <w:rsid w:val="00DF7C9F"/>
    <w:rsid w:val="00DF7D2E"/>
    <w:rsid w:val="00E001A5"/>
    <w:rsid w:val="00E02281"/>
    <w:rsid w:val="00E022EC"/>
    <w:rsid w:val="00E02941"/>
    <w:rsid w:val="00E039E7"/>
    <w:rsid w:val="00E03D74"/>
    <w:rsid w:val="00E0409D"/>
    <w:rsid w:val="00E05F4F"/>
    <w:rsid w:val="00E06DE7"/>
    <w:rsid w:val="00E10A2C"/>
    <w:rsid w:val="00E10A4C"/>
    <w:rsid w:val="00E12666"/>
    <w:rsid w:val="00E1328A"/>
    <w:rsid w:val="00E13781"/>
    <w:rsid w:val="00E139C2"/>
    <w:rsid w:val="00E13B33"/>
    <w:rsid w:val="00E13CEC"/>
    <w:rsid w:val="00E145F0"/>
    <w:rsid w:val="00E16A99"/>
    <w:rsid w:val="00E17D66"/>
    <w:rsid w:val="00E20A81"/>
    <w:rsid w:val="00E221BB"/>
    <w:rsid w:val="00E2313E"/>
    <w:rsid w:val="00E23818"/>
    <w:rsid w:val="00E24AC1"/>
    <w:rsid w:val="00E24DB3"/>
    <w:rsid w:val="00E2556E"/>
    <w:rsid w:val="00E26BB3"/>
    <w:rsid w:val="00E27B13"/>
    <w:rsid w:val="00E27FBF"/>
    <w:rsid w:val="00E27FE8"/>
    <w:rsid w:val="00E30D27"/>
    <w:rsid w:val="00E31739"/>
    <w:rsid w:val="00E31BEA"/>
    <w:rsid w:val="00E32D6B"/>
    <w:rsid w:val="00E33182"/>
    <w:rsid w:val="00E3375A"/>
    <w:rsid w:val="00E3472C"/>
    <w:rsid w:val="00E357B9"/>
    <w:rsid w:val="00E365CC"/>
    <w:rsid w:val="00E36EC6"/>
    <w:rsid w:val="00E4199B"/>
    <w:rsid w:val="00E41ABE"/>
    <w:rsid w:val="00E41EDA"/>
    <w:rsid w:val="00E42933"/>
    <w:rsid w:val="00E42A8B"/>
    <w:rsid w:val="00E43D11"/>
    <w:rsid w:val="00E44732"/>
    <w:rsid w:val="00E447C9"/>
    <w:rsid w:val="00E44E72"/>
    <w:rsid w:val="00E45926"/>
    <w:rsid w:val="00E4641A"/>
    <w:rsid w:val="00E50068"/>
    <w:rsid w:val="00E53596"/>
    <w:rsid w:val="00E5409B"/>
    <w:rsid w:val="00E541D1"/>
    <w:rsid w:val="00E54595"/>
    <w:rsid w:val="00E5498E"/>
    <w:rsid w:val="00E57C01"/>
    <w:rsid w:val="00E600FD"/>
    <w:rsid w:val="00E6168D"/>
    <w:rsid w:val="00E616D1"/>
    <w:rsid w:val="00E61ECC"/>
    <w:rsid w:val="00E62098"/>
    <w:rsid w:val="00E63962"/>
    <w:rsid w:val="00E64077"/>
    <w:rsid w:val="00E6615A"/>
    <w:rsid w:val="00E66AAD"/>
    <w:rsid w:val="00E67608"/>
    <w:rsid w:val="00E70163"/>
    <w:rsid w:val="00E70EF5"/>
    <w:rsid w:val="00E70F16"/>
    <w:rsid w:val="00E72053"/>
    <w:rsid w:val="00E72A8A"/>
    <w:rsid w:val="00E7388C"/>
    <w:rsid w:val="00E73F62"/>
    <w:rsid w:val="00E748C4"/>
    <w:rsid w:val="00E75B02"/>
    <w:rsid w:val="00E763E7"/>
    <w:rsid w:val="00E76663"/>
    <w:rsid w:val="00E776A9"/>
    <w:rsid w:val="00E807D6"/>
    <w:rsid w:val="00E81445"/>
    <w:rsid w:val="00E82246"/>
    <w:rsid w:val="00E824EA"/>
    <w:rsid w:val="00E82CB1"/>
    <w:rsid w:val="00E82CC5"/>
    <w:rsid w:val="00E85DF9"/>
    <w:rsid w:val="00E8634B"/>
    <w:rsid w:val="00E87732"/>
    <w:rsid w:val="00E8786B"/>
    <w:rsid w:val="00E9070B"/>
    <w:rsid w:val="00E90CBA"/>
    <w:rsid w:val="00E915E2"/>
    <w:rsid w:val="00E92FF4"/>
    <w:rsid w:val="00E93506"/>
    <w:rsid w:val="00E9370E"/>
    <w:rsid w:val="00E9395E"/>
    <w:rsid w:val="00EA1FC3"/>
    <w:rsid w:val="00EA217B"/>
    <w:rsid w:val="00EA35D4"/>
    <w:rsid w:val="00EA4271"/>
    <w:rsid w:val="00EA4977"/>
    <w:rsid w:val="00EA4C76"/>
    <w:rsid w:val="00EA50CF"/>
    <w:rsid w:val="00EA57B8"/>
    <w:rsid w:val="00EA5B3A"/>
    <w:rsid w:val="00EA660D"/>
    <w:rsid w:val="00EA6A90"/>
    <w:rsid w:val="00EB26E1"/>
    <w:rsid w:val="00EB319C"/>
    <w:rsid w:val="00EB49F6"/>
    <w:rsid w:val="00EB4B0D"/>
    <w:rsid w:val="00EB4B7B"/>
    <w:rsid w:val="00EB4F82"/>
    <w:rsid w:val="00EB6319"/>
    <w:rsid w:val="00EB6540"/>
    <w:rsid w:val="00EC0573"/>
    <w:rsid w:val="00EC20DE"/>
    <w:rsid w:val="00EC2EF2"/>
    <w:rsid w:val="00EC2F8C"/>
    <w:rsid w:val="00EC32B7"/>
    <w:rsid w:val="00EC3935"/>
    <w:rsid w:val="00EC39BA"/>
    <w:rsid w:val="00EC579F"/>
    <w:rsid w:val="00EC5C04"/>
    <w:rsid w:val="00EC70AB"/>
    <w:rsid w:val="00EC75D9"/>
    <w:rsid w:val="00EC7ECF"/>
    <w:rsid w:val="00EC7F95"/>
    <w:rsid w:val="00ED0502"/>
    <w:rsid w:val="00ED1B4F"/>
    <w:rsid w:val="00ED2469"/>
    <w:rsid w:val="00ED2CAA"/>
    <w:rsid w:val="00ED37F1"/>
    <w:rsid w:val="00ED3EEF"/>
    <w:rsid w:val="00ED3F49"/>
    <w:rsid w:val="00ED4CAE"/>
    <w:rsid w:val="00ED4D44"/>
    <w:rsid w:val="00ED582D"/>
    <w:rsid w:val="00EE0726"/>
    <w:rsid w:val="00EE086A"/>
    <w:rsid w:val="00EE216F"/>
    <w:rsid w:val="00EE3706"/>
    <w:rsid w:val="00EE3FAB"/>
    <w:rsid w:val="00EE50DC"/>
    <w:rsid w:val="00EE5181"/>
    <w:rsid w:val="00EE54E1"/>
    <w:rsid w:val="00EE557A"/>
    <w:rsid w:val="00EE5608"/>
    <w:rsid w:val="00EE5624"/>
    <w:rsid w:val="00EE672F"/>
    <w:rsid w:val="00EF079D"/>
    <w:rsid w:val="00EF0C35"/>
    <w:rsid w:val="00EF1064"/>
    <w:rsid w:val="00EF16AF"/>
    <w:rsid w:val="00EF1746"/>
    <w:rsid w:val="00EF1DB4"/>
    <w:rsid w:val="00EF21AE"/>
    <w:rsid w:val="00EF38FF"/>
    <w:rsid w:val="00EF4B00"/>
    <w:rsid w:val="00EF63C6"/>
    <w:rsid w:val="00F007E5"/>
    <w:rsid w:val="00F00B33"/>
    <w:rsid w:val="00F00B7F"/>
    <w:rsid w:val="00F012B9"/>
    <w:rsid w:val="00F015E1"/>
    <w:rsid w:val="00F016E5"/>
    <w:rsid w:val="00F01890"/>
    <w:rsid w:val="00F01BC2"/>
    <w:rsid w:val="00F02021"/>
    <w:rsid w:val="00F02F2B"/>
    <w:rsid w:val="00F02FEC"/>
    <w:rsid w:val="00F03205"/>
    <w:rsid w:val="00F03CE4"/>
    <w:rsid w:val="00F03F75"/>
    <w:rsid w:val="00F0622C"/>
    <w:rsid w:val="00F067CC"/>
    <w:rsid w:val="00F06A8B"/>
    <w:rsid w:val="00F0708E"/>
    <w:rsid w:val="00F0741F"/>
    <w:rsid w:val="00F07BE2"/>
    <w:rsid w:val="00F10D92"/>
    <w:rsid w:val="00F114CA"/>
    <w:rsid w:val="00F128A4"/>
    <w:rsid w:val="00F135F3"/>
    <w:rsid w:val="00F151FD"/>
    <w:rsid w:val="00F15B83"/>
    <w:rsid w:val="00F20CE0"/>
    <w:rsid w:val="00F210ED"/>
    <w:rsid w:val="00F2118A"/>
    <w:rsid w:val="00F217E7"/>
    <w:rsid w:val="00F22B00"/>
    <w:rsid w:val="00F23A39"/>
    <w:rsid w:val="00F24408"/>
    <w:rsid w:val="00F247A5"/>
    <w:rsid w:val="00F25833"/>
    <w:rsid w:val="00F25ABF"/>
    <w:rsid w:val="00F25B98"/>
    <w:rsid w:val="00F25EEA"/>
    <w:rsid w:val="00F27D16"/>
    <w:rsid w:val="00F316A7"/>
    <w:rsid w:val="00F3170C"/>
    <w:rsid w:val="00F33923"/>
    <w:rsid w:val="00F345D9"/>
    <w:rsid w:val="00F34B17"/>
    <w:rsid w:val="00F353FB"/>
    <w:rsid w:val="00F36E01"/>
    <w:rsid w:val="00F3789B"/>
    <w:rsid w:val="00F40224"/>
    <w:rsid w:val="00F41FA1"/>
    <w:rsid w:val="00F4206C"/>
    <w:rsid w:val="00F42D6B"/>
    <w:rsid w:val="00F449E3"/>
    <w:rsid w:val="00F44AEA"/>
    <w:rsid w:val="00F45371"/>
    <w:rsid w:val="00F45663"/>
    <w:rsid w:val="00F46E03"/>
    <w:rsid w:val="00F46F37"/>
    <w:rsid w:val="00F47D27"/>
    <w:rsid w:val="00F50522"/>
    <w:rsid w:val="00F505E5"/>
    <w:rsid w:val="00F50615"/>
    <w:rsid w:val="00F50DBE"/>
    <w:rsid w:val="00F50E23"/>
    <w:rsid w:val="00F50FA2"/>
    <w:rsid w:val="00F5109C"/>
    <w:rsid w:val="00F5116F"/>
    <w:rsid w:val="00F51339"/>
    <w:rsid w:val="00F52BD8"/>
    <w:rsid w:val="00F53DAF"/>
    <w:rsid w:val="00F53F61"/>
    <w:rsid w:val="00F54951"/>
    <w:rsid w:val="00F556F1"/>
    <w:rsid w:val="00F55B19"/>
    <w:rsid w:val="00F55C58"/>
    <w:rsid w:val="00F5660C"/>
    <w:rsid w:val="00F57C05"/>
    <w:rsid w:val="00F57FD1"/>
    <w:rsid w:val="00F6085A"/>
    <w:rsid w:val="00F61EB4"/>
    <w:rsid w:val="00F62102"/>
    <w:rsid w:val="00F64F56"/>
    <w:rsid w:val="00F666BA"/>
    <w:rsid w:val="00F6710A"/>
    <w:rsid w:val="00F67253"/>
    <w:rsid w:val="00F708D1"/>
    <w:rsid w:val="00F71808"/>
    <w:rsid w:val="00F71FE9"/>
    <w:rsid w:val="00F72856"/>
    <w:rsid w:val="00F73E32"/>
    <w:rsid w:val="00F75E98"/>
    <w:rsid w:val="00F75EA5"/>
    <w:rsid w:val="00F76486"/>
    <w:rsid w:val="00F80447"/>
    <w:rsid w:val="00F807C1"/>
    <w:rsid w:val="00F80818"/>
    <w:rsid w:val="00F80F8F"/>
    <w:rsid w:val="00F81422"/>
    <w:rsid w:val="00F82A33"/>
    <w:rsid w:val="00F82C9F"/>
    <w:rsid w:val="00F830DE"/>
    <w:rsid w:val="00F84344"/>
    <w:rsid w:val="00F84EA2"/>
    <w:rsid w:val="00F85673"/>
    <w:rsid w:val="00F86F41"/>
    <w:rsid w:val="00F87009"/>
    <w:rsid w:val="00F87F51"/>
    <w:rsid w:val="00F9038D"/>
    <w:rsid w:val="00F90DE2"/>
    <w:rsid w:val="00F91359"/>
    <w:rsid w:val="00F91C32"/>
    <w:rsid w:val="00F92A94"/>
    <w:rsid w:val="00F93DFB"/>
    <w:rsid w:val="00F9422F"/>
    <w:rsid w:val="00F95CF1"/>
    <w:rsid w:val="00F96193"/>
    <w:rsid w:val="00F96267"/>
    <w:rsid w:val="00F962D5"/>
    <w:rsid w:val="00F96D17"/>
    <w:rsid w:val="00F9796E"/>
    <w:rsid w:val="00FA05E9"/>
    <w:rsid w:val="00FA1092"/>
    <w:rsid w:val="00FA2144"/>
    <w:rsid w:val="00FA2F59"/>
    <w:rsid w:val="00FA4327"/>
    <w:rsid w:val="00FA768C"/>
    <w:rsid w:val="00FA7907"/>
    <w:rsid w:val="00FA7A60"/>
    <w:rsid w:val="00FB0027"/>
    <w:rsid w:val="00FB2489"/>
    <w:rsid w:val="00FB35DE"/>
    <w:rsid w:val="00FB3B6C"/>
    <w:rsid w:val="00FB3BA0"/>
    <w:rsid w:val="00FB4C24"/>
    <w:rsid w:val="00FB5514"/>
    <w:rsid w:val="00FB5664"/>
    <w:rsid w:val="00FB642B"/>
    <w:rsid w:val="00FB67EB"/>
    <w:rsid w:val="00FB7236"/>
    <w:rsid w:val="00FC0E84"/>
    <w:rsid w:val="00FC10E6"/>
    <w:rsid w:val="00FC2F7C"/>
    <w:rsid w:val="00FC3326"/>
    <w:rsid w:val="00FC4316"/>
    <w:rsid w:val="00FC5228"/>
    <w:rsid w:val="00FC5BB7"/>
    <w:rsid w:val="00FC5CEA"/>
    <w:rsid w:val="00FC6299"/>
    <w:rsid w:val="00FD1611"/>
    <w:rsid w:val="00FD364B"/>
    <w:rsid w:val="00FD376A"/>
    <w:rsid w:val="00FD3FD7"/>
    <w:rsid w:val="00FD4A67"/>
    <w:rsid w:val="00FD5ACD"/>
    <w:rsid w:val="00FD5EC6"/>
    <w:rsid w:val="00FD6663"/>
    <w:rsid w:val="00FD666E"/>
    <w:rsid w:val="00FE0102"/>
    <w:rsid w:val="00FE04A9"/>
    <w:rsid w:val="00FE1EDF"/>
    <w:rsid w:val="00FE3A44"/>
    <w:rsid w:val="00FE4363"/>
    <w:rsid w:val="00FE5367"/>
    <w:rsid w:val="00FE643A"/>
    <w:rsid w:val="00FE785F"/>
    <w:rsid w:val="00FF0353"/>
    <w:rsid w:val="00FF1002"/>
    <w:rsid w:val="00FF1D99"/>
    <w:rsid w:val="00FF3289"/>
    <w:rsid w:val="00FF3478"/>
    <w:rsid w:val="00FF3BFE"/>
    <w:rsid w:val="00FF506D"/>
    <w:rsid w:val="00FF50D4"/>
    <w:rsid w:val="00FF6E8A"/>
    <w:rsid w:val="00FF7466"/>
    <w:rsid w:val="00FF75C4"/>
    <w:rsid w:val="00FF79DF"/>
    <w:rsid w:val="00FF7DD4"/>
    <w:rsid w:val="016DE66E"/>
    <w:rsid w:val="017305D9"/>
    <w:rsid w:val="018267BE"/>
    <w:rsid w:val="018BFC00"/>
    <w:rsid w:val="01A17CA5"/>
    <w:rsid w:val="01AB7D51"/>
    <w:rsid w:val="01B3BD53"/>
    <w:rsid w:val="01BD4FA0"/>
    <w:rsid w:val="020A73AE"/>
    <w:rsid w:val="022FA3A9"/>
    <w:rsid w:val="02343012"/>
    <w:rsid w:val="0295BD9C"/>
    <w:rsid w:val="02A8C066"/>
    <w:rsid w:val="02C0B9D3"/>
    <w:rsid w:val="02C118B1"/>
    <w:rsid w:val="02D58B17"/>
    <w:rsid w:val="0307E75E"/>
    <w:rsid w:val="0329CED3"/>
    <w:rsid w:val="035FF599"/>
    <w:rsid w:val="0365D2E4"/>
    <w:rsid w:val="036CDB4D"/>
    <w:rsid w:val="03BDD1B7"/>
    <w:rsid w:val="03C722FB"/>
    <w:rsid w:val="03C7943E"/>
    <w:rsid w:val="03C93336"/>
    <w:rsid w:val="03E7F72F"/>
    <w:rsid w:val="045B4888"/>
    <w:rsid w:val="046D5ECF"/>
    <w:rsid w:val="0482974A"/>
    <w:rsid w:val="04D4C296"/>
    <w:rsid w:val="04D8B559"/>
    <w:rsid w:val="04E5D946"/>
    <w:rsid w:val="057A3A3F"/>
    <w:rsid w:val="05A0F9DF"/>
    <w:rsid w:val="05C07B30"/>
    <w:rsid w:val="060853C0"/>
    <w:rsid w:val="06092F30"/>
    <w:rsid w:val="06B0BEB8"/>
    <w:rsid w:val="06BF50E1"/>
    <w:rsid w:val="06D705BC"/>
    <w:rsid w:val="06D8B6A7"/>
    <w:rsid w:val="06E9BDC3"/>
    <w:rsid w:val="0707A135"/>
    <w:rsid w:val="0728355E"/>
    <w:rsid w:val="07936AAB"/>
    <w:rsid w:val="079C0EE3"/>
    <w:rsid w:val="079CD9A6"/>
    <w:rsid w:val="08139B98"/>
    <w:rsid w:val="0825827E"/>
    <w:rsid w:val="08413090"/>
    <w:rsid w:val="085FE79A"/>
    <w:rsid w:val="089661AF"/>
    <w:rsid w:val="08A7D3E1"/>
    <w:rsid w:val="08B28D8B"/>
    <w:rsid w:val="08B2D4DE"/>
    <w:rsid w:val="08D1B69F"/>
    <w:rsid w:val="0949F79A"/>
    <w:rsid w:val="096ACAEF"/>
    <w:rsid w:val="098D7A0C"/>
    <w:rsid w:val="09CEF3EF"/>
    <w:rsid w:val="09FAEEAD"/>
    <w:rsid w:val="0A6CE31E"/>
    <w:rsid w:val="0A9B4CE5"/>
    <w:rsid w:val="0AC90990"/>
    <w:rsid w:val="0B24FC73"/>
    <w:rsid w:val="0B4FA39E"/>
    <w:rsid w:val="0B526BEC"/>
    <w:rsid w:val="0B851E95"/>
    <w:rsid w:val="0BC1E9FB"/>
    <w:rsid w:val="0BDC32A1"/>
    <w:rsid w:val="0BF81D4B"/>
    <w:rsid w:val="0CA1417A"/>
    <w:rsid w:val="0CEBA214"/>
    <w:rsid w:val="0D2BD0D9"/>
    <w:rsid w:val="0D39077D"/>
    <w:rsid w:val="0D66C82B"/>
    <w:rsid w:val="0D966D75"/>
    <w:rsid w:val="0D9E1DC1"/>
    <w:rsid w:val="0DCAF59D"/>
    <w:rsid w:val="0DFBC42D"/>
    <w:rsid w:val="0E11505F"/>
    <w:rsid w:val="0EAF8DF4"/>
    <w:rsid w:val="0ECFD893"/>
    <w:rsid w:val="0ED4D7DE"/>
    <w:rsid w:val="0EFCF813"/>
    <w:rsid w:val="0F0211EA"/>
    <w:rsid w:val="0F05A7BD"/>
    <w:rsid w:val="0F40F823"/>
    <w:rsid w:val="0FA4F7EF"/>
    <w:rsid w:val="0FCA421F"/>
    <w:rsid w:val="0FD42553"/>
    <w:rsid w:val="0FEBC818"/>
    <w:rsid w:val="0FECB8DD"/>
    <w:rsid w:val="100911F0"/>
    <w:rsid w:val="100B28E9"/>
    <w:rsid w:val="1070A83F"/>
    <w:rsid w:val="10C9CF5D"/>
    <w:rsid w:val="110F7B18"/>
    <w:rsid w:val="114A0A48"/>
    <w:rsid w:val="1173F358"/>
    <w:rsid w:val="11781E45"/>
    <w:rsid w:val="117BC32B"/>
    <w:rsid w:val="11977843"/>
    <w:rsid w:val="12A79D5A"/>
    <w:rsid w:val="12A8A0EF"/>
    <w:rsid w:val="12F2CE8C"/>
    <w:rsid w:val="12FB244B"/>
    <w:rsid w:val="131C823D"/>
    <w:rsid w:val="14076F04"/>
    <w:rsid w:val="142790F5"/>
    <w:rsid w:val="14588982"/>
    <w:rsid w:val="146232EF"/>
    <w:rsid w:val="14697ECC"/>
    <w:rsid w:val="14B8D14D"/>
    <w:rsid w:val="14D22AB1"/>
    <w:rsid w:val="15665C71"/>
    <w:rsid w:val="1584EE2A"/>
    <w:rsid w:val="15A7A01B"/>
    <w:rsid w:val="16326066"/>
    <w:rsid w:val="164366D7"/>
    <w:rsid w:val="166E2EB2"/>
    <w:rsid w:val="167041A5"/>
    <w:rsid w:val="1689670D"/>
    <w:rsid w:val="16A454D7"/>
    <w:rsid w:val="171DC4FF"/>
    <w:rsid w:val="17B53B3B"/>
    <w:rsid w:val="17BF22E0"/>
    <w:rsid w:val="17DE4772"/>
    <w:rsid w:val="18FD9C5D"/>
    <w:rsid w:val="1901147B"/>
    <w:rsid w:val="190984DE"/>
    <w:rsid w:val="1917E273"/>
    <w:rsid w:val="191E9B5F"/>
    <w:rsid w:val="197B10CE"/>
    <w:rsid w:val="1981935E"/>
    <w:rsid w:val="199ABC9A"/>
    <w:rsid w:val="19C0650F"/>
    <w:rsid w:val="1A064FAE"/>
    <w:rsid w:val="1A1D4D16"/>
    <w:rsid w:val="1A1F780B"/>
    <w:rsid w:val="1A2CE18C"/>
    <w:rsid w:val="1A81D7F8"/>
    <w:rsid w:val="1A83AACA"/>
    <w:rsid w:val="1A8C5534"/>
    <w:rsid w:val="1B16D7FA"/>
    <w:rsid w:val="1B2BA1BF"/>
    <w:rsid w:val="1B5E4560"/>
    <w:rsid w:val="1B787C8C"/>
    <w:rsid w:val="1B850F5A"/>
    <w:rsid w:val="1BAAB7C9"/>
    <w:rsid w:val="1BBF48A4"/>
    <w:rsid w:val="1BF7E5A0"/>
    <w:rsid w:val="1C38B53D"/>
    <w:rsid w:val="1C769AAC"/>
    <w:rsid w:val="1C9B353F"/>
    <w:rsid w:val="1CB2A85B"/>
    <w:rsid w:val="1D1C8EF1"/>
    <w:rsid w:val="1D1F5844"/>
    <w:rsid w:val="1D246C8B"/>
    <w:rsid w:val="1D2EF364"/>
    <w:rsid w:val="1D70C5D6"/>
    <w:rsid w:val="1D848EAD"/>
    <w:rsid w:val="1E056015"/>
    <w:rsid w:val="1E2AD5B3"/>
    <w:rsid w:val="1E4E78BC"/>
    <w:rsid w:val="1E5301E3"/>
    <w:rsid w:val="1E68C162"/>
    <w:rsid w:val="1E9B8878"/>
    <w:rsid w:val="1F287142"/>
    <w:rsid w:val="1FE28919"/>
    <w:rsid w:val="206FD645"/>
    <w:rsid w:val="20AF1E8A"/>
    <w:rsid w:val="20C6CACA"/>
    <w:rsid w:val="20F77270"/>
    <w:rsid w:val="21214E3F"/>
    <w:rsid w:val="2173E41D"/>
    <w:rsid w:val="21801EA2"/>
    <w:rsid w:val="21B288BD"/>
    <w:rsid w:val="21F85A52"/>
    <w:rsid w:val="2200730E"/>
    <w:rsid w:val="22116193"/>
    <w:rsid w:val="22601204"/>
    <w:rsid w:val="2289AFF3"/>
    <w:rsid w:val="23358EC3"/>
    <w:rsid w:val="235BE87F"/>
    <w:rsid w:val="23695745"/>
    <w:rsid w:val="23735A51"/>
    <w:rsid w:val="237AB883"/>
    <w:rsid w:val="237B5CC1"/>
    <w:rsid w:val="23AD31F4"/>
    <w:rsid w:val="23D894C9"/>
    <w:rsid w:val="23F13180"/>
    <w:rsid w:val="2420FF89"/>
    <w:rsid w:val="2487901C"/>
    <w:rsid w:val="24940816"/>
    <w:rsid w:val="24B6A8AB"/>
    <w:rsid w:val="24C17CEF"/>
    <w:rsid w:val="24D81DBA"/>
    <w:rsid w:val="250527A6"/>
    <w:rsid w:val="252ABF66"/>
    <w:rsid w:val="254EF453"/>
    <w:rsid w:val="25545C96"/>
    <w:rsid w:val="25A8054B"/>
    <w:rsid w:val="25F05931"/>
    <w:rsid w:val="25FE5301"/>
    <w:rsid w:val="263EDB06"/>
    <w:rsid w:val="26A7671D"/>
    <w:rsid w:val="26AF08B4"/>
    <w:rsid w:val="26AFFECF"/>
    <w:rsid w:val="274BBA33"/>
    <w:rsid w:val="276CDE48"/>
    <w:rsid w:val="277C9598"/>
    <w:rsid w:val="27D4AD51"/>
    <w:rsid w:val="27F2486A"/>
    <w:rsid w:val="27F55B02"/>
    <w:rsid w:val="27FD4888"/>
    <w:rsid w:val="284BCF30"/>
    <w:rsid w:val="29129137"/>
    <w:rsid w:val="2936ABD6"/>
    <w:rsid w:val="29A9D511"/>
    <w:rsid w:val="29D898C9"/>
    <w:rsid w:val="29E29BD5"/>
    <w:rsid w:val="2A2139D0"/>
    <w:rsid w:val="2A2555F7"/>
    <w:rsid w:val="2A2CB230"/>
    <w:rsid w:val="2A57C7E4"/>
    <w:rsid w:val="2A666C97"/>
    <w:rsid w:val="2AA1BC1A"/>
    <w:rsid w:val="2AAE936E"/>
    <w:rsid w:val="2AD1C424"/>
    <w:rsid w:val="2AEB3DAC"/>
    <w:rsid w:val="2AFD44F0"/>
    <w:rsid w:val="2B237D37"/>
    <w:rsid w:val="2B2F2627"/>
    <w:rsid w:val="2B45A572"/>
    <w:rsid w:val="2BB1FDA1"/>
    <w:rsid w:val="2BB58AB7"/>
    <w:rsid w:val="2BDF94EB"/>
    <w:rsid w:val="2C188B55"/>
    <w:rsid w:val="2C34F2EF"/>
    <w:rsid w:val="2C69C370"/>
    <w:rsid w:val="2C7CB536"/>
    <w:rsid w:val="2CCFED1B"/>
    <w:rsid w:val="2CD0B9AB"/>
    <w:rsid w:val="2D1C9BCC"/>
    <w:rsid w:val="2D5C01C0"/>
    <w:rsid w:val="2D8D228F"/>
    <w:rsid w:val="2DBC8F18"/>
    <w:rsid w:val="2E6C8A0C"/>
    <w:rsid w:val="2E6FF038"/>
    <w:rsid w:val="2E7D4634"/>
    <w:rsid w:val="2E7EE52C"/>
    <w:rsid w:val="2EA95194"/>
    <w:rsid w:val="2EBEDDC6"/>
    <w:rsid w:val="2EC26358"/>
    <w:rsid w:val="2ECC4FD1"/>
    <w:rsid w:val="2F28F2F0"/>
    <w:rsid w:val="2F4F0A9E"/>
    <w:rsid w:val="2F69CB57"/>
    <w:rsid w:val="2F7871B3"/>
    <w:rsid w:val="2F9D47C1"/>
    <w:rsid w:val="2FA77A2F"/>
    <w:rsid w:val="2FD14D8B"/>
    <w:rsid w:val="30191695"/>
    <w:rsid w:val="301AB58D"/>
    <w:rsid w:val="301AD191"/>
    <w:rsid w:val="303CFB07"/>
    <w:rsid w:val="30469EF3"/>
    <w:rsid w:val="3047DA4D"/>
    <w:rsid w:val="30EADAFF"/>
    <w:rsid w:val="31428142"/>
    <w:rsid w:val="317CFAF5"/>
    <w:rsid w:val="317FF950"/>
    <w:rsid w:val="31815113"/>
    <w:rsid w:val="319BA74F"/>
    <w:rsid w:val="31A92190"/>
    <w:rsid w:val="31EDC2A4"/>
    <w:rsid w:val="328F98EF"/>
    <w:rsid w:val="3295AC3A"/>
    <w:rsid w:val="32ACCDFF"/>
    <w:rsid w:val="3323AD39"/>
    <w:rsid w:val="33876895"/>
    <w:rsid w:val="33916BA1"/>
    <w:rsid w:val="33D39476"/>
    <w:rsid w:val="3427176C"/>
    <w:rsid w:val="34811270"/>
    <w:rsid w:val="34C85388"/>
    <w:rsid w:val="34EB7EFD"/>
    <w:rsid w:val="351B4B70"/>
    <w:rsid w:val="3533FE59"/>
    <w:rsid w:val="357C0ED2"/>
    <w:rsid w:val="35A9F241"/>
    <w:rsid w:val="35FDA8D3"/>
    <w:rsid w:val="35FFE912"/>
    <w:rsid w:val="362AC982"/>
    <w:rsid w:val="36536170"/>
    <w:rsid w:val="365AE954"/>
    <w:rsid w:val="36779BF1"/>
    <w:rsid w:val="36DCB7D6"/>
    <w:rsid w:val="3732D5E5"/>
    <w:rsid w:val="37D2EAAF"/>
    <w:rsid w:val="37E3854B"/>
    <w:rsid w:val="380B7ECC"/>
    <w:rsid w:val="38136C52"/>
    <w:rsid w:val="3822BB18"/>
    <w:rsid w:val="384F46CB"/>
    <w:rsid w:val="385996DB"/>
    <w:rsid w:val="3902E726"/>
    <w:rsid w:val="391B3B6C"/>
    <w:rsid w:val="39506F95"/>
    <w:rsid w:val="39C73C88"/>
    <w:rsid w:val="3A469E7E"/>
    <w:rsid w:val="3A4BBF9F"/>
    <w:rsid w:val="3A64284B"/>
    <w:rsid w:val="3A955CD1"/>
    <w:rsid w:val="3AA4A0A1"/>
    <w:rsid w:val="3AC722B5"/>
    <w:rsid w:val="3AE99484"/>
    <w:rsid w:val="3B26DB96"/>
    <w:rsid w:val="3B681DA0"/>
    <w:rsid w:val="3BD17109"/>
    <w:rsid w:val="3BFFF8AC"/>
    <w:rsid w:val="3C1F8CB9"/>
    <w:rsid w:val="3C6D47E2"/>
    <w:rsid w:val="3C8FFAF8"/>
    <w:rsid w:val="3C947AD0"/>
    <w:rsid w:val="3CD5F66E"/>
    <w:rsid w:val="3CDEAE00"/>
    <w:rsid w:val="3CDFB5B9"/>
    <w:rsid w:val="3D384DE7"/>
    <w:rsid w:val="3D826442"/>
    <w:rsid w:val="3DDE6B3B"/>
    <w:rsid w:val="3DE500E5"/>
    <w:rsid w:val="3E0B35EC"/>
    <w:rsid w:val="3E144549"/>
    <w:rsid w:val="3E26DDC3"/>
    <w:rsid w:val="3E47A9A3"/>
    <w:rsid w:val="3E4C15F8"/>
    <w:rsid w:val="3E56E2A7"/>
    <w:rsid w:val="3E79D1F2"/>
    <w:rsid w:val="3E7AC050"/>
    <w:rsid w:val="3E82ADD6"/>
    <w:rsid w:val="3E859393"/>
    <w:rsid w:val="3F14B66C"/>
    <w:rsid w:val="3F3DE7CA"/>
    <w:rsid w:val="3FA230B4"/>
    <w:rsid w:val="3FAE735D"/>
    <w:rsid w:val="3FDBBE7B"/>
    <w:rsid w:val="3FDE15B1"/>
    <w:rsid w:val="3FF7CAD8"/>
    <w:rsid w:val="400BE45E"/>
    <w:rsid w:val="4038B585"/>
    <w:rsid w:val="403E37B9"/>
    <w:rsid w:val="4065EB9D"/>
    <w:rsid w:val="40BB0123"/>
    <w:rsid w:val="40D6A4B4"/>
    <w:rsid w:val="410886AD"/>
    <w:rsid w:val="4150A4CA"/>
    <w:rsid w:val="41B26112"/>
    <w:rsid w:val="4231C408"/>
    <w:rsid w:val="42341E6D"/>
    <w:rsid w:val="425AE04F"/>
    <w:rsid w:val="42F24A5E"/>
    <w:rsid w:val="433E0334"/>
    <w:rsid w:val="437769C0"/>
    <w:rsid w:val="43AEB369"/>
    <w:rsid w:val="43BFBAAE"/>
    <w:rsid w:val="43C8B70F"/>
    <w:rsid w:val="44013491"/>
    <w:rsid w:val="441BAB4C"/>
    <w:rsid w:val="447A3C7B"/>
    <w:rsid w:val="449EBEE7"/>
    <w:rsid w:val="44C5FA24"/>
    <w:rsid w:val="45133A21"/>
    <w:rsid w:val="454A83CA"/>
    <w:rsid w:val="455296D2"/>
    <w:rsid w:val="456964CA"/>
    <w:rsid w:val="4584342F"/>
    <w:rsid w:val="45F71E2B"/>
    <w:rsid w:val="4640F414"/>
    <w:rsid w:val="4648D4F9"/>
    <w:rsid w:val="46505CDD"/>
    <w:rsid w:val="46834EAC"/>
    <w:rsid w:val="4687A4CA"/>
    <w:rsid w:val="468DE353"/>
    <w:rsid w:val="46BAC96A"/>
    <w:rsid w:val="46BC04C4"/>
    <w:rsid w:val="46CC9395"/>
    <w:rsid w:val="46EC1D0A"/>
    <w:rsid w:val="46ECB1FC"/>
    <w:rsid w:val="477982DE"/>
    <w:rsid w:val="479257E3"/>
    <w:rsid w:val="480D4C24"/>
    <w:rsid w:val="48617BAE"/>
    <w:rsid w:val="48A1058C"/>
    <w:rsid w:val="48FA1B52"/>
    <w:rsid w:val="49261610"/>
    <w:rsid w:val="494912FA"/>
    <w:rsid w:val="4967E4D6"/>
    <w:rsid w:val="49760D01"/>
    <w:rsid w:val="49A91C85"/>
    <w:rsid w:val="4A15E051"/>
    <w:rsid w:val="4A18DBE9"/>
    <w:rsid w:val="4A978EDE"/>
    <w:rsid w:val="4AD0A14C"/>
    <w:rsid w:val="4AE4E35B"/>
    <w:rsid w:val="4B44ECE6"/>
    <w:rsid w:val="4B88682C"/>
    <w:rsid w:val="4B9D3C5E"/>
    <w:rsid w:val="4C4525ED"/>
    <w:rsid w:val="4C64A73E"/>
    <w:rsid w:val="4C99CF60"/>
    <w:rsid w:val="4D184D21"/>
    <w:rsid w:val="4D2B4648"/>
    <w:rsid w:val="4D948786"/>
    <w:rsid w:val="4DB45D73"/>
    <w:rsid w:val="4DD1A0F9"/>
    <w:rsid w:val="4DE8D6AC"/>
    <w:rsid w:val="4E12A2D2"/>
    <w:rsid w:val="4E1F093B"/>
    <w:rsid w:val="4E290C47"/>
    <w:rsid w:val="4E30CF20"/>
    <w:rsid w:val="4E7FCBEC"/>
    <w:rsid w:val="4E90F142"/>
    <w:rsid w:val="4EB8628D"/>
    <w:rsid w:val="4F0413A8"/>
    <w:rsid w:val="4F104710"/>
    <w:rsid w:val="4F373848"/>
    <w:rsid w:val="4F5DC015"/>
    <w:rsid w:val="4FB99E42"/>
    <w:rsid w:val="4FFF35AC"/>
    <w:rsid w:val="50212899"/>
    <w:rsid w:val="504FEDE3"/>
    <w:rsid w:val="505812E1"/>
    <w:rsid w:val="509A26DE"/>
    <w:rsid w:val="50A8F110"/>
    <w:rsid w:val="515D34F9"/>
    <w:rsid w:val="51CA89DB"/>
    <w:rsid w:val="51E1BA18"/>
    <w:rsid w:val="52294AA3"/>
    <w:rsid w:val="523119DA"/>
    <w:rsid w:val="52667537"/>
    <w:rsid w:val="52984CE5"/>
    <w:rsid w:val="52AFC12E"/>
    <w:rsid w:val="52C2FF4D"/>
    <w:rsid w:val="5311BC74"/>
    <w:rsid w:val="534339A1"/>
    <w:rsid w:val="534CB2E4"/>
    <w:rsid w:val="5353D39E"/>
    <w:rsid w:val="53CCEA3B"/>
    <w:rsid w:val="53E82925"/>
    <w:rsid w:val="54032187"/>
    <w:rsid w:val="54153343"/>
    <w:rsid w:val="545C5D99"/>
    <w:rsid w:val="54949749"/>
    <w:rsid w:val="54B89A26"/>
    <w:rsid w:val="54D2256E"/>
    <w:rsid w:val="54F4A941"/>
    <w:rsid w:val="5502174D"/>
    <w:rsid w:val="55279845"/>
    <w:rsid w:val="552D621E"/>
    <w:rsid w:val="55391AB4"/>
    <w:rsid w:val="56C20F42"/>
    <w:rsid w:val="56E0629E"/>
    <w:rsid w:val="5807CF21"/>
    <w:rsid w:val="581BCA2C"/>
    <w:rsid w:val="5829F1B5"/>
    <w:rsid w:val="5848D979"/>
    <w:rsid w:val="58654A40"/>
    <w:rsid w:val="5873835A"/>
    <w:rsid w:val="5883ACEC"/>
    <w:rsid w:val="589E319C"/>
    <w:rsid w:val="58D9992D"/>
    <w:rsid w:val="59530457"/>
    <w:rsid w:val="5954C1A0"/>
    <w:rsid w:val="59A6BE5E"/>
    <w:rsid w:val="5A1F7D4D"/>
    <w:rsid w:val="5A39A068"/>
    <w:rsid w:val="5A52F9B7"/>
    <w:rsid w:val="5A5F3C60"/>
    <w:rsid w:val="5ADA4637"/>
    <w:rsid w:val="5AF27614"/>
    <w:rsid w:val="5B51A5AA"/>
    <w:rsid w:val="5B9906AB"/>
    <w:rsid w:val="5BEECA18"/>
    <w:rsid w:val="5C5292E3"/>
    <w:rsid w:val="5C56BDD0"/>
    <w:rsid w:val="5C8EE780"/>
    <w:rsid w:val="5C9F11B6"/>
    <w:rsid w:val="5CED760B"/>
    <w:rsid w:val="5D308778"/>
    <w:rsid w:val="5D7CD37A"/>
    <w:rsid w:val="5DE772D8"/>
    <w:rsid w:val="5DEDBF9F"/>
    <w:rsid w:val="5E35683E"/>
    <w:rsid w:val="5E827380"/>
    <w:rsid w:val="5E89466C"/>
    <w:rsid w:val="5EF32210"/>
    <w:rsid w:val="5F03D93C"/>
    <w:rsid w:val="5F16B787"/>
    <w:rsid w:val="5F266ADA"/>
    <w:rsid w:val="5F6696B4"/>
    <w:rsid w:val="5F7BD91C"/>
    <w:rsid w:val="5F7C1FFC"/>
    <w:rsid w:val="5F8AB049"/>
    <w:rsid w:val="5F8FA880"/>
    <w:rsid w:val="5F9F6FE8"/>
    <w:rsid w:val="5FA42459"/>
    <w:rsid w:val="5FA4C932"/>
    <w:rsid w:val="5FABA147"/>
    <w:rsid w:val="601BD4D5"/>
    <w:rsid w:val="604703EE"/>
    <w:rsid w:val="60750CF3"/>
    <w:rsid w:val="607B1564"/>
    <w:rsid w:val="60948E44"/>
    <w:rsid w:val="60D66B6A"/>
    <w:rsid w:val="6122A70F"/>
    <w:rsid w:val="61256061"/>
    <w:rsid w:val="6126701B"/>
    <w:rsid w:val="6140AC43"/>
    <w:rsid w:val="61A17075"/>
    <w:rsid w:val="625C7A7C"/>
    <w:rsid w:val="628B430C"/>
    <w:rsid w:val="62E5D588"/>
    <w:rsid w:val="62FFDAEA"/>
    <w:rsid w:val="6338A632"/>
    <w:rsid w:val="637E5BD7"/>
    <w:rsid w:val="63AB9EDA"/>
    <w:rsid w:val="6427136D"/>
    <w:rsid w:val="6448093B"/>
    <w:rsid w:val="645D0123"/>
    <w:rsid w:val="646A8981"/>
    <w:rsid w:val="646D5DBD"/>
    <w:rsid w:val="64A98C23"/>
    <w:rsid w:val="65186424"/>
    <w:rsid w:val="65BD28E1"/>
    <w:rsid w:val="65C2E3CE"/>
    <w:rsid w:val="65CB16E1"/>
    <w:rsid w:val="65D23084"/>
    <w:rsid w:val="65F9F1CD"/>
    <w:rsid w:val="66446065"/>
    <w:rsid w:val="6674E198"/>
    <w:rsid w:val="6679A2FA"/>
    <w:rsid w:val="66A8D8A5"/>
    <w:rsid w:val="66C4185A"/>
    <w:rsid w:val="66E33F9C"/>
    <w:rsid w:val="673A4E67"/>
    <w:rsid w:val="6794A1E5"/>
    <w:rsid w:val="680D92EF"/>
    <w:rsid w:val="68152E16"/>
    <w:rsid w:val="6818102B"/>
    <w:rsid w:val="6829B749"/>
    <w:rsid w:val="6856B4CB"/>
    <w:rsid w:val="6864411F"/>
    <w:rsid w:val="688864D8"/>
    <w:rsid w:val="68CB4A95"/>
    <w:rsid w:val="69034E20"/>
    <w:rsid w:val="69396BA2"/>
    <w:rsid w:val="69633A79"/>
    <w:rsid w:val="69A7E7B6"/>
    <w:rsid w:val="69D11162"/>
    <w:rsid w:val="6A5A6FE8"/>
    <w:rsid w:val="6A980128"/>
    <w:rsid w:val="6AA454CF"/>
    <w:rsid w:val="6ACC42A7"/>
    <w:rsid w:val="6AE1604E"/>
    <w:rsid w:val="6B027536"/>
    <w:rsid w:val="6B2FCAF5"/>
    <w:rsid w:val="6BA28312"/>
    <w:rsid w:val="6BDC7854"/>
    <w:rsid w:val="6C1809F5"/>
    <w:rsid w:val="6C2DF971"/>
    <w:rsid w:val="6C3F6F91"/>
    <w:rsid w:val="6C46DB44"/>
    <w:rsid w:val="6C693351"/>
    <w:rsid w:val="6C782C17"/>
    <w:rsid w:val="6C7D30AF"/>
    <w:rsid w:val="6CB6FBE8"/>
    <w:rsid w:val="6CDF3E58"/>
    <w:rsid w:val="6D170A53"/>
    <w:rsid w:val="6D18FB74"/>
    <w:rsid w:val="6D1AEFFF"/>
    <w:rsid w:val="6D404A2A"/>
    <w:rsid w:val="6D43CDE7"/>
    <w:rsid w:val="6D66F995"/>
    <w:rsid w:val="6DCB10E7"/>
    <w:rsid w:val="6DE71E10"/>
    <w:rsid w:val="6E6C65B7"/>
    <w:rsid w:val="6E6E5C23"/>
    <w:rsid w:val="6EDF9E48"/>
    <w:rsid w:val="6F5CC241"/>
    <w:rsid w:val="6F82EE71"/>
    <w:rsid w:val="6FA8C199"/>
    <w:rsid w:val="6FB4D171"/>
    <w:rsid w:val="6FBD2A97"/>
    <w:rsid w:val="6FDC7155"/>
    <w:rsid w:val="7021E0C1"/>
    <w:rsid w:val="70236BE3"/>
    <w:rsid w:val="7028B1B6"/>
    <w:rsid w:val="7039E625"/>
    <w:rsid w:val="70814684"/>
    <w:rsid w:val="70823BE6"/>
    <w:rsid w:val="7105A048"/>
    <w:rsid w:val="710617D6"/>
    <w:rsid w:val="714491FA"/>
    <w:rsid w:val="7182E527"/>
    <w:rsid w:val="71B2E19E"/>
    <w:rsid w:val="71D5B686"/>
    <w:rsid w:val="71DDBC5B"/>
    <w:rsid w:val="72173F0A"/>
    <w:rsid w:val="7236DB2F"/>
    <w:rsid w:val="726F3738"/>
    <w:rsid w:val="727D3F34"/>
    <w:rsid w:val="72B1A58E"/>
    <w:rsid w:val="72D00B77"/>
    <w:rsid w:val="738153A9"/>
    <w:rsid w:val="73B4A587"/>
    <w:rsid w:val="73DD1918"/>
    <w:rsid w:val="7403A6F3"/>
    <w:rsid w:val="74632533"/>
    <w:rsid w:val="7465ACC5"/>
    <w:rsid w:val="74884294"/>
    <w:rsid w:val="7493F1F8"/>
    <w:rsid w:val="74CBEA72"/>
    <w:rsid w:val="74FADE94"/>
    <w:rsid w:val="74FBF008"/>
    <w:rsid w:val="75066D44"/>
    <w:rsid w:val="750D9726"/>
    <w:rsid w:val="7513512E"/>
    <w:rsid w:val="754DBF83"/>
    <w:rsid w:val="75EBB38A"/>
    <w:rsid w:val="762412F5"/>
    <w:rsid w:val="76778A4C"/>
    <w:rsid w:val="76B8F46B"/>
    <w:rsid w:val="772F3035"/>
    <w:rsid w:val="773A3F2C"/>
    <w:rsid w:val="78257D21"/>
    <w:rsid w:val="7844F80A"/>
    <w:rsid w:val="78527AA3"/>
    <w:rsid w:val="785BF776"/>
    <w:rsid w:val="7874256E"/>
    <w:rsid w:val="787482DB"/>
    <w:rsid w:val="78911F43"/>
    <w:rsid w:val="78B799E8"/>
    <w:rsid w:val="78CB6382"/>
    <w:rsid w:val="78FBE9D2"/>
    <w:rsid w:val="794FA3DF"/>
    <w:rsid w:val="7969CF78"/>
    <w:rsid w:val="79C5F906"/>
    <w:rsid w:val="79C7D947"/>
    <w:rsid w:val="7A2250EF"/>
    <w:rsid w:val="7A2C5187"/>
    <w:rsid w:val="7A915C95"/>
    <w:rsid w:val="7A9C7BC3"/>
    <w:rsid w:val="7AB212F5"/>
    <w:rsid w:val="7AB34A0D"/>
    <w:rsid w:val="7B0C6F74"/>
    <w:rsid w:val="7B11BB3C"/>
    <w:rsid w:val="7B7C07BC"/>
    <w:rsid w:val="7B9E1907"/>
    <w:rsid w:val="7BBE2150"/>
    <w:rsid w:val="7C03522D"/>
    <w:rsid w:val="7C4E1E4F"/>
    <w:rsid w:val="7C5036A2"/>
    <w:rsid w:val="7CC3386E"/>
    <w:rsid w:val="7CC5125B"/>
    <w:rsid w:val="7D09DC71"/>
    <w:rsid w:val="7D479232"/>
    <w:rsid w:val="7E433F80"/>
    <w:rsid w:val="7E969AF9"/>
    <w:rsid w:val="7EA5ACD2"/>
    <w:rsid w:val="7EB31106"/>
    <w:rsid w:val="7EF4231A"/>
    <w:rsid w:val="7F0B3B08"/>
    <w:rsid w:val="7F34FBB1"/>
    <w:rsid w:val="7FCA1E88"/>
    <w:rsid w:val="7FFF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4865E"/>
  <w14:discardImageEditingData/>
  <w15:docId w15:val="{DFE8534F-D5C9-4101-96F5-896C0A9D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A6"/>
    <w:pPr>
      <w:spacing w:after="220" w:line="264" w:lineRule="auto"/>
    </w:pPr>
    <w:rPr>
      <w:rFonts w:ascii="Arial" w:eastAsiaTheme="minorEastAsia" w:hAnsi="Arial"/>
      <w:lang w:eastAsia="ja-JP"/>
    </w:rPr>
  </w:style>
  <w:style w:type="paragraph" w:styleId="Heading1">
    <w:name w:val="heading 1"/>
    <w:basedOn w:val="Headingcover"/>
    <w:next w:val="Normal"/>
    <w:link w:val="Heading1Char"/>
    <w:uiPriority w:val="9"/>
    <w:qFormat/>
    <w:rsid w:val="007219F1"/>
    <w:pPr>
      <w:spacing w:before="14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AA3"/>
    <w:pPr>
      <w:spacing w:before="480" w:after="240"/>
      <w:outlineLvl w:val="1"/>
    </w:pPr>
    <w:rPr>
      <w:rFonts w:eastAsiaTheme="majorEastAsia" w:cstheme="majorBidi"/>
      <w:b/>
      <w:bCs/>
      <w:color w:val="6A2875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F53"/>
    <w:pPr>
      <w:ind w:left="709" w:hanging="709"/>
      <w:outlineLvl w:val="2"/>
    </w:pPr>
    <w:rPr>
      <w:b/>
      <w:color w:val="6A2875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D05"/>
    <w:pPr>
      <w:outlineLvl w:val="3"/>
    </w:pPr>
    <w:rPr>
      <w:b/>
      <w:color w:val="660066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5CF"/>
    <w:pPr>
      <w:spacing w:after="120"/>
      <w:outlineLvl w:val="4"/>
    </w:pPr>
    <w:rPr>
      <w:i/>
      <w:color w:val="66006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9F1"/>
    <w:rPr>
      <w:rFonts w:ascii="Arial" w:eastAsiaTheme="minorEastAsia" w:hAnsi="Arial" w:cs="Arial"/>
      <w:b/>
      <w:color w:val="FFFFFF" w:themeColor="background1"/>
      <w:sz w:val="96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D5AA3"/>
    <w:rPr>
      <w:rFonts w:ascii="Arial" w:eastAsiaTheme="majorEastAsia" w:hAnsi="Arial" w:cstheme="majorBidi"/>
      <w:b/>
      <w:bCs/>
      <w:color w:val="6A2875"/>
      <w:sz w:val="36"/>
      <w:szCs w:val="36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A3F53"/>
    <w:rPr>
      <w:rFonts w:ascii="Arial" w:eastAsiaTheme="minorEastAsia" w:hAnsi="Arial"/>
      <w:b/>
      <w:color w:val="6A2875"/>
      <w:sz w:val="30"/>
      <w:szCs w:val="3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E6D05"/>
    <w:rPr>
      <w:rFonts w:ascii="Arial" w:eastAsiaTheme="minorEastAsia" w:hAnsi="Arial"/>
      <w:b/>
      <w:color w:val="660066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B65CF"/>
    <w:rPr>
      <w:rFonts w:ascii="Arial" w:eastAsiaTheme="minorEastAsia" w:hAnsi="Arial"/>
      <w:i/>
      <w:color w:val="66006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List Paragraph11,Recommendation,#List Paragraph,Figure_name,Bullet- First level,Listenabsatz1,Bullet point,L,2nd Bullet point,Number,List Paragraph111,F5 List Paragraph,Dot pt,CV text,Table text,Medium Grid 1 - Accent 21,列"/>
    <w:basedOn w:val="Normal"/>
    <w:link w:val="ListParagraphChar"/>
    <w:uiPriority w:val="34"/>
    <w:qFormat/>
    <w:rsid w:val="00140094"/>
    <w:pPr>
      <w:numPr>
        <w:numId w:val="13"/>
      </w:numPr>
      <w:spacing w:after="60"/>
    </w:pPr>
    <w:rPr>
      <w:sz w:val="20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Headingcover">
    <w:name w:val="Heading cover"/>
    <w:basedOn w:val="Normal"/>
    <w:qFormat/>
    <w:rsid w:val="007219F1"/>
    <w:rPr>
      <w:rFonts w:cs="Arial"/>
      <w:b/>
      <w:color w:val="FFFFFF" w:themeColor="background1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F1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ablelistbullet">
    <w:name w:val="table list bullet"/>
    <w:basedOn w:val="ListParagraph"/>
    <w:qFormat/>
    <w:rsid w:val="004D32B5"/>
    <w:pPr>
      <w:numPr>
        <w:numId w:val="10"/>
      </w:numPr>
      <w:tabs>
        <w:tab w:val="num" w:pos="360"/>
      </w:tabs>
      <w:spacing w:after="120" w:line="240" w:lineRule="auto"/>
      <w:ind w:firstLine="0"/>
    </w:pPr>
    <w:rPr>
      <w:rFonts w:eastAsia="MS Mincho" w:cs="FSMe-Bold"/>
      <w:spacing w:val="-2"/>
      <w:szCs w:val="20"/>
      <w:lang w:eastAsia="en-US"/>
    </w:rPr>
  </w:style>
  <w:style w:type="paragraph" w:customStyle="1" w:styleId="BodyText1">
    <w:name w:val="Body Text1"/>
    <w:basedOn w:val="Normal"/>
    <w:qFormat/>
    <w:rsid w:val="00E5498E"/>
    <w:pPr>
      <w:spacing w:after="120" w:line="288" w:lineRule="auto"/>
    </w:pPr>
  </w:style>
  <w:style w:type="table" w:styleId="LightShading-Accent4">
    <w:name w:val="Light Shading Accent 4"/>
    <w:basedOn w:val="TableNormal"/>
    <w:uiPriority w:val="60"/>
    <w:rsid w:val="004D32B5"/>
    <w:pPr>
      <w:keepLines/>
      <w:spacing w:after="80" w:line="240" w:lineRule="auto"/>
      <w:ind w:left="113" w:right="113"/>
    </w:pPr>
    <w:rPr>
      <w:rFonts w:ascii="Arial" w:eastAsiaTheme="minorEastAsia" w:hAnsi="Arial"/>
      <w:lang w:val="en-US" w:eastAsia="ja-JP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6600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customStyle="1" w:styleId="Eventbodycopy">
    <w:name w:val="Event body copy"/>
    <w:basedOn w:val="Normal"/>
    <w:qFormat/>
    <w:rsid w:val="00BE632A"/>
    <w:pPr>
      <w:widowControl w:val="0"/>
      <w:suppressAutoHyphens/>
      <w:autoSpaceDE w:val="0"/>
      <w:autoSpaceDN w:val="0"/>
      <w:adjustRightInd w:val="0"/>
      <w:spacing w:line="24" w:lineRule="atLeast"/>
      <w:textAlignment w:val="center"/>
    </w:pPr>
    <w:rPr>
      <w:rFonts w:cs="Arial"/>
      <w:color w:val="000000"/>
    </w:rPr>
  </w:style>
  <w:style w:type="paragraph" w:styleId="ListBullet">
    <w:name w:val="List Bullet"/>
    <w:basedOn w:val="ListParagraph"/>
    <w:autoRedefine/>
    <w:uiPriority w:val="99"/>
    <w:unhideWhenUsed/>
    <w:qFormat/>
    <w:rsid w:val="00140094"/>
    <w:pPr>
      <w:numPr>
        <w:numId w:val="0"/>
      </w:numPr>
      <w:spacing w:before="40" w:after="120" w:line="240" w:lineRule="auto"/>
      <w:ind w:left="720" w:hanging="36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16C25"/>
    <w:pPr>
      <w:tabs>
        <w:tab w:val="right" w:leader="dot" w:pos="9054"/>
      </w:tabs>
      <w:spacing w:before="120" w:after="0"/>
    </w:pPr>
    <w:rPr>
      <w:rFonts w:asciiTheme="minorHAnsi" w:hAnsiTheme="min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2414"/>
    <w:pPr>
      <w:tabs>
        <w:tab w:val="left" w:pos="627"/>
        <w:tab w:val="left" w:pos="672"/>
        <w:tab w:val="right" w:leader="dot" w:pos="9016"/>
      </w:tabs>
      <w:spacing w:after="0"/>
      <w:ind w:left="284"/>
    </w:pPr>
    <w:rPr>
      <w:rFonts w:asciiTheme="minorHAnsi" w:hAnsiTheme="minorHAnsi"/>
      <w:caps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6961"/>
    <w:pPr>
      <w:tabs>
        <w:tab w:val="left" w:pos="981"/>
        <w:tab w:val="left" w:pos="1032"/>
        <w:tab w:val="right" w:leader="dot" w:pos="9016"/>
      </w:tabs>
      <w:spacing w:after="0"/>
      <w:ind w:left="284"/>
    </w:pPr>
    <w:rPr>
      <w:rFonts w:asciiTheme="minorHAnsi" w:hAnsiTheme="minorHAnsi"/>
      <w:i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40062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0062A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0062A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6D0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6D0"/>
    <w:rPr>
      <w:vertAlign w:val="superscript"/>
    </w:rPr>
  </w:style>
  <w:style w:type="table" w:styleId="TableGrid">
    <w:name w:val="Table Grid"/>
    <w:basedOn w:val="TableNormal"/>
    <w:uiPriority w:val="59"/>
    <w:rsid w:val="007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2A8B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A8B"/>
    <w:rPr>
      <w:rFonts w:ascii="Calibri" w:eastAsia="Times New Roman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01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F19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F19"/>
    <w:rPr>
      <w:sz w:val="20"/>
      <w:szCs w:val="20"/>
    </w:rPr>
  </w:style>
  <w:style w:type="character" w:customStyle="1" w:styleId="ListParagraphChar">
    <w:name w:val="List Paragraph Char"/>
    <w:aliases w:val="List Paragraph1 Char,List Paragraph11 Char,Recommendation Char,#List Paragraph Char,Figure_name Char,Bullet- First level Char,Listenabsatz1 Char,Bullet point Char,L Char,2nd Bullet point Char,Number Char,List Paragraph111 Char,列 Char"/>
    <w:link w:val="ListParagraph"/>
    <w:uiPriority w:val="34"/>
    <w:qFormat/>
    <w:locked/>
    <w:rsid w:val="00140094"/>
    <w:rPr>
      <w:rFonts w:ascii="Arial" w:eastAsiaTheme="minorEastAsia" w:hAnsi="Arial"/>
      <w:sz w:val="20"/>
      <w:lang w:eastAsia="ja-JP"/>
    </w:rPr>
  </w:style>
  <w:style w:type="paragraph" w:customStyle="1" w:styleId="Default">
    <w:name w:val="Default"/>
    <w:rsid w:val="00980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07"/>
    <w:pPr>
      <w:spacing w:after="200"/>
    </w:pPr>
    <w:rPr>
      <w:rFonts w:ascii="Arial" w:eastAsiaTheme="minorEastAsia" w:hAnsi="Arial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07"/>
    <w:rPr>
      <w:rFonts w:ascii="Arial" w:eastAsiaTheme="minorEastAsia" w:hAnsi="Arial"/>
      <w:b/>
      <w:bCs/>
      <w:sz w:val="20"/>
      <w:szCs w:val="20"/>
      <w:lang w:val="en-US" w:eastAsia="ja-JP"/>
    </w:rPr>
  </w:style>
  <w:style w:type="character" w:customStyle="1" w:styleId="apple-converted-space">
    <w:name w:val="apple-converted-space"/>
    <w:basedOn w:val="DefaultParagraphFont"/>
    <w:rsid w:val="006D3E3E"/>
  </w:style>
  <w:style w:type="paragraph" w:styleId="NormalWeb">
    <w:name w:val="Normal (Web)"/>
    <w:basedOn w:val="Normal"/>
    <w:uiPriority w:val="99"/>
    <w:unhideWhenUsed/>
    <w:rsid w:val="0064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styleId="Revision">
    <w:name w:val="Revision"/>
    <w:hidden/>
    <w:uiPriority w:val="99"/>
    <w:semiHidden/>
    <w:rsid w:val="00AB55A1"/>
    <w:pPr>
      <w:spacing w:after="0" w:line="240" w:lineRule="auto"/>
    </w:pPr>
    <w:rPr>
      <w:rFonts w:ascii="Arial" w:eastAsiaTheme="minorEastAsia" w:hAnsi="Arial"/>
      <w:szCs w:val="24"/>
      <w:lang w:eastAsia="ja-JP"/>
    </w:rPr>
  </w:style>
  <w:style w:type="paragraph" w:customStyle="1" w:styleId="BoxListBullet">
    <w:name w:val="Box List Bullet"/>
    <w:basedOn w:val="BodyText"/>
    <w:rsid w:val="0027332B"/>
    <w:pPr>
      <w:keepNext/>
      <w:numPr>
        <w:numId w:val="11"/>
      </w:numPr>
      <w:tabs>
        <w:tab w:val="clear" w:pos="284"/>
        <w:tab w:val="num" w:pos="360"/>
      </w:tabs>
      <w:spacing w:before="120" w:after="0" w:line="280" w:lineRule="atLeast"/>
      <w:ind w:left="0" w:firstLine="0"/>
      <w:jc w:val="both"/>
    </w:pPr>
    <w:rPr>
      <w:rFonts w:eastAsia="Times New Roman" w:cs="Times New Roman"/>
      <w:szCs w:val="20"/>
      <w:lang w:eastAsia="en-AU"/>
    </w:rPr>
  </w:style>
  <w:style w:type="paragraph" w:styleId="BodyText">
    <w:name w:val="Body Text"/>
    <w:aliases w:val="H1 Text"/>
    <w:basedOn w:val="Normal"/>
    <w:link w:val="BodyTextChar"/>
    <w:unhideWhenUsed/>
    <w:qFormat/>
    <w:rsid w:val="0027332B"/>
    <w:pPr>
      <w:spacing w:after="120"/>
    </w:pPr>
  </w:style>
  <w:style w:type="character" w:customStyle="1" w:styleId="BodyTextChar">
    <w:name w:val="Body Text Char"/>
    <w:aliases w:val="H1 Text Char"/>
    <w:basedOn w:val="DefaultParagraphFont"/>
    <w:link w:val="BodyText"/>
    <w:rsid w:val="0027332B"/>
    <w:rPr>
      <w:rFonts w:ascii="Arial" w:eastAsiaTheme="minorEastAsia" w:hAnsi="Arial"/>
      <w:szCs w:val="24"/>
      <w:lang w:eastAsia="ja-JP"/>
    </w:rPr>
  </w:style>
  <w:style w:type="character" w:customStyle="1" w:styleId="reference-text">
    <w:name w:val="reference-text"/>
    <w:basedOn w:val="DefaultParagraphFont"/>
    <w:rsid w:val="00356B3E"/>
  </w:style>
  <w:style w:type="character" w:styleId="FollowedHyperlink">
    <w:name w:val="FollowedHyperlink"/>
    <w:basedOn w:val="DefaultParagraphFont"/>
    <w:uiPriority w:val="99"/>
    <w:semiHidden/>
    <w:unhideWhenUsed/>
    <w:rsid w:val="00E82CB1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59"/>
    <w:rsid w:val="00F5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B70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005"/>
    <w:rPr>
      <w:rFonts w:ascii="Arial" w:eastAsiaTheme="minorEastAsia" w:hAnsi="Arial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3B7005"/>
    <w:rPr>
      <w:vertAlign w:val="superscript"/>
    </w:rPr>
  </w:style>
  <w:style w:type="paragraph" w:styleId="TOC6">
    <w:name w:val="toc 6"/>
    <w:basedOn w:val="Normal"/>
    <w:next w:val="Normal"/>
    <w:autoRedefine/>
    <w:uiPriority w:val="39"/>
    <w:unhideWhenUsed/>
    <w:rsid w:val="001C442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C442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C442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C442E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ListStyle2">
    <w:name w:val="List Style 2"/>
    <w:basedOn w:val="ListParagraph"/>
    <w:qFormat/>
    <w:rsid w:val="00091625"/>
    <w:pPr>
      <w:numPr>
        <w:numId w:val="12"/>
      </w:numPr>
      <w:spacing w:after="160"/>
    </w:pPr>
    <w:rPr>
      <w:b/>
      <w:color w:val="660066"/>
    </w:rPr>
  </w:style>
  <w:style w:type="table" w:customStyle="1" w:styleId="TableGrid1">
    <w:name w:val="Table Grid1"/>
    <w:basedOn w:val="TableNormal"/>
    <w:next w:val="TableGrid"/>
    <w:uiPriority w:val="39"/>
    <w:rsid w:val="0066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Bullet">
    <w:name w:val="H1 Bullet"/>
    <w:basedOn w:val="BodyText"/>
    <w:link w:val="H1BulletChar"/>
    <w:qFormat/>
    <w:rsid w:val="006E080F"/>
    <w:pPr>
      <w:numPr>
        <w:numId w:val="14"/>
      </w:numPr>
      <w:tabs>
        <w:tab w:val="left" w:pos="709"/>
      </w:tabs>
      <w:spacing w:after="240" w:line="276" w:lineRule="auto"/>
      <w:ind w:left="709"/>
      <w:jc w:val="both"/>
    </w:pPr>
    <w:rPr>
      <w:rFonts w:eastAsiaTheme="minorHAnsi"/>
      <w:color w:val="000000" w:themeColor="text1"/>
      <w:sz w:val="20"/>
      <w:szCs w:val="24"/>
      <w:lang w:val="en-GB" w:eastAsia="en-US"/>
    </w:rPr>
  </w:style>
  <w:style w:type="character" w:customStyle="1" w:styleId="H1BulletChar">
    <w:name w:val="H1 Bullet Char"/>
    <w:basedOn w:val="DefaultParagraphFont"/>
    <w:link w:val="H1Bullet"/>
    <w:rsid w:val="006E080F"/>
    <w:rPr>
      <w:rFonts w:ascii="Arial" w:hAnsi="Arial"/>
      <w:color w:val="000000" w:themeColor="text1"/>
      <w:sz w:val="20"/>
      <w:szCs w:val="24"/>
      <w:lang w:val="en-GB"/>
    </w:rPr>
  </w:style>
  <w:style w:type="paragraph" w:customStyle="1" w:styleId="H2BodyText">
    <w:name w:val="H2 Body Text"/>
    <w:basedOn w:val="BodyText"/>
    <w:link w:val="H2BodyTextChar"/>
    <w:qFormat/>
    <w:rsid w:val="006E080F"/>
    <w:pPr>
      <w:spacing w:after="240" w:line="276" w:lineRule="auto"/>
      <w:ind w:left="709"/>
      <w:jc w:val="both"/>
    </w:pPr>
    <w:rPr>
      <w:rFonts w:eastAsiaTheme="minorHAnsi"/>
      <w:color w:val="000000" w:themeColor="text1"/>
      <w:sz w:val="20"/>
      <w:szCs w:val="24"/>
      <w:lang w:val="en-GB" w:eastAsia="en-US"/>
    </w:rPr>
  </w:style>
  <w:style w:type="character" w:customStyle="1" w:styleId="H2BodyTextChar">
    <w:name w:val="H2 Body Text Char"/>
    <w:basedOn w:val="DefaultParagraphFont"/>
    <w:link w:val="H2BodyText"/>
    <w:rsid w:val="006E080F"/>
    <w:rPr>
      <w:rFonts w:ascii="Arial" w:hAnsi="Arial"/>
      <w:color w:val="000000" w:themeColor="text1"/>
      <w:sz w:val="20"/>
      <w:szCs w:val="24"/>
      <w:lang w:val="en-GB"/>
    </w:rPr>
  </w:style>
  <w:style w:type="paragraph" w:customStyle="1" w:styleId="TableHeading">
    <w:name w:val="Table Heading"/>
    <w:basedOn w:val="Normal"/>
    <w:link w:val="TableHeadingChar"/>
    <w:qFormat/>
    <w:rsid w:val="00C91F1E"/>
    <w:pPr>
      <w:tabs>
        <w:tab w:val="left" w:pos="709"/>
      </w:tabs>
      <w:spacing w:before="60" w:after="60" w:line="276" w:lineRule="auto"/>
    </w:pPr>
    <w:rPr>
      <w:rFonts w:eastAsiaTheme="minorHAnsi"/>
      <w:b/>
      <w:bCs/>
      <w:color w:val="660066"/>
      <w:lang w:eastAsia="en-US"/>
    </w:rPr>
  </w:style>
  <w:style w:type="character" w:customStyle="1" w:styleId="TableHeadingChar">
    <w:name w:val="Table Heading Char"/>
    <w:basedOn w:val="DefaultParagraphFont"/>
    <w:link w:val="TableHeading"/>
    <w:rsid w:val="00C91F1E"/>
    <w:rPr>
      <w:rFonts w:ascii="Arial" w:hAnsi="Arial"/>
      <w:b/>
      <w:bCs/>
      <w:color w:val="660066"/>
    </w:rPr>
  </w:style>
  <w:style w:type="paragraph" w:customStyle="1" w:styleId="TableText">
    <w:name w:val="Table Text"/>
    <w:basedOn w:val="BodyText"/>
    <w:link w:val="TableTextChar"/>
    <w:qFormat/>
    <w:rsid w:val="00AA3F53"/>
    <w:pPr>
      <w:spacing w:before="60" w:after="60" w:line="240" w:lineRule="auto"/>
    </w:pPr>
    <w:rPr>
      <w:rFonts w:eastAsiaTheme="minorHAnsi"/>
      <w:color w:val="000000" w:themeColor="text1"/>
      <w:sz w:val="20"/>
      <w:szCs w:val="24"/>
      <w:lang w:val="en-GB" w:eastAsia="en-US"/>
    </w:rPr>
  </w:style>
  <w:style w:type="character" w:customStyle="1" w:styleId="TableTextChar">
    <w:name w:val="Table Text Char"/>
    <w:basedOn w:val="DefaultParagraphFont"/>
    <w:link w:val="TableText"/>
    <w:rsid w:val="00AA3F53"/>
    <w:rPr>
      <w:rFonts w:ascii="Arial" w:hAnsi="Arial"/>
      <w:color w:val="000000" w:themeColor="text1"/>
      <w:sz w:val="20"/>
      <w:szCs w:val="24"/>
      <w:lang w:val="en-GB"/>
    </w:rPr>
  </w:style>
  <w:style w:type="paragraph" w:customStyle="1" w:styleId="DPABullet">
    <w:name w:val="DPA Bullet"/>
    <w:basedOn w:val="Normal"/>
    <w:link w:val="DPABulletCharChar"/>
    <w:rsid w:val="008038E0"/>
    <w:pPr>
      <w:numPr>
        <w:numId w:val="15"/>
      </w:num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Arial"/>
      <w:bCs/>
      <w:lang w:val="en-GB" w:eastAsia="en-US"/>
    </w:rPr>
  </w:style>
  <w:style w:type="character" w:customStyle="1" w:styleId="DPABulletCharChar">
    <w:name w:val="DPA Bullet Char Char"/>
    <w:basedOn w:val="DefaultParagraphFont"/>
    <w:link w:val="DPABullet"/>
    <w:rsid w:val="008038E0"/>
    <w:rPr>
      <w:rFonts w:ascii="Arial" w:eastAsia="Times New Roman" w:hAnsi="Arial" w:cs="Arial"/>
      <w:bCs/>
      <w:lang w:val="en-GB"/>
    </w:rPr>
  </w:style>
  <w:style w:type="paragraph" w:customStyle="1" w:styleId="xmsonormal">
    <w:name w:val="x_msonormal"/>
    <w:basedOn w:val="Normal"/>
    <w:uiPriority w:val="99"/>
    <w:rsid w:val="0072733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AU"/>
    </w:rPr>
  </w:style>
  <w:style w:type="paragraph" w:customStyle="1" w:styleId="CEOBrief-Heading1">
    <w:name w:val="CEO Brief - Heading 1"/>
    <w:basedOn w:val="ListParagraph"/>
    <w:uiPriority w:val="99"/>
    <w:qFormat/>
    <w:rsid w:val="0005601F"/>
    <w:pPr>
      <w:numPr>
        <w:numId w:val="16"/>
      </w:numPr>
      <w:tabs>
        <w:tab w:val="num" w:pos="360"/>
      </w:tabs>
      <w:spacing w:after="120"/>
      <w:ind w:left="720" w:firstLine="0"/>
    </w:pPr>
    <w:rPr>
      <w:rFonts w:cs="Arial"/>
      <w:b/>
      <w:color w:val="6B2F76"/>
      <w:sz w:val="21"/>
      <w:szCs w:val="21"/>
      <w:lang w:eastAsia="en-AU"/>
    </w:rPr>
  </w:style>
  <w:style w:type="paragraph" w:customStyle="1" w:styleId="CEOBrief-Paragraph1">
    <w:name w:val="CEO Brief - Paragraph 1"/>
    <w:basedOn w:val="ListParagraph"/>
    <w:link w:val="CEOBrief-Paragraph1Char"/>
    <w:qFormat/>
    <w:rsid w:val="0005601F"/>
    <w:pPr>
      <w:numPr>
        <w:ilvl w:val="1"/>
        <w:numId w:val="16"/>
      </w:numPr>
      <w:spacing w:after="120"/>
    </w:pPr>
    <w:rPr>
      <w:rFonts w:cs="Arial"/>
      <w:sz w:val="21"/>
      <w:szCs w:val="21"/>
      <w:lang w:eastAsia="en-AU"/>
    </w:rPr>
  </w:style>
  <w:style w:type="paragraph" w:customStyle="1" w:styleId="CEOBrief-Paragraph2">
    <w:name w:val="CEO Brief - Paragraph 2"/>
    <w:basedOn w:val="CEOBrief-Paragraph1"/>
    <w:uiPriority w:val="99"/>
    <w:qFormat/>
    <w:rsid w:val="0005601F"/>
    <w:pPr>
      <w:numPr>
        <w:ilvl w:val="2"/>
      </w:numPr>
      <w:tabs>
        <w:tab w:val="num" w:pos="360"/>
      </w:tabs>
    </w:pPr>
  </w:style>
  <w:style w:type="character" w:customStyle="1" w:styleId="CEOBrief-Paragraph1Char">
    <w:name w:val="CEO Brief - Paragraph 1 Char"/>
    <w:basedOn w:val="DefaultParagraphFont"/>
    <w:link w:val="CEOBrief-Paragraph1"/>
    <w:rsid w:val="0005601F"/>
    <w:rPr>
      <w:rFonts w:ascii="Arial" w:eastAsiaTheme="minorEastAsia" w:hAnsi="Arial" w:cs="Arial"/>
      <w:sz w:val="21"/>
      <w:szCs w:val="21"/>
      <w:lang w:eastAsia="en-AU"/>
    </w:rPr>
  </w:style>
  <w:style w:type="character" w:customStyle="1" w:styleId="conf-macro">
    <w:name w:val="conf-macro"/>
    <w:basedOn w:val="DefaultParagraphFont"/>
    <w:rsid w:val="00997331"/>
  </w:style>
  <w:style w:type="character" w:customStyle="1" w:styleId="cf01">
    <w:name w:val="cf01"/>
    <w:basedOn w:val="DefaultParagraphFont"/>
    <w:rsid w:val="009E2E68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BF3FCC"/>
  </w:style>
  <w:style w:type="paragraph" w:customStyle="1" w:styleId="paragraph">
    <w:name w:val="paragraph"/>
    <w:basedOn w:val="Normal"/>
    <w:rsid w:val="001A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eop">
    <w:name w:val="eop"/>
    <w:basedOn w:val="DefaultParagraphFont"/>
    <w:rsid w:val="001A48F1"/>
  </w:style>
  <w:style w:type="character" w:customStyle="1" w:styleId="Bullet1Char">
    <w:name w:val="Bullet1 Char"/>
    <w:basedOn w:val="DefaultParagraphFont"/>
    <w:link w:val="Bullet1"/>
    <w:locked/>
    <w:rsid w:val="007044C8"/>
    <w:rPr>
      <w:rFonts w:ascii="Arial" w:hAnsi="Arial" w:cs="Arial"/>
      <w:sz w:val="24"/>
    </w:rPr>
  </w:style>
  <w:style w:type="paragraph" w:customStyle="1" w:styleId="Bullet1">
    <w:name w:val="Bullet1"/>
    <w:basedOn w:val="Normal"/>
    <w:link w:val="Bullet1Char"/>
    <w:qFormat/>
    <w:rsid w:val="007044C8"/>
    <w:pPr>
      <w:numPr>
        <w:numId w:val="35"/>
      </w:numPr>
      <w:spacing w:before="120" w:after="120" w:line="288" w:lineRule="auto"/>
    </w:pPr>
    <w:rPr>
      <w:rFonts w:eastAsiaTheme="minorHAnsi" w:cs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1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237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7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0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4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43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88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072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2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2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3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14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830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nsition.engagement@ndis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.gov.au/contac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19" ma:contentTypeDescription="Create a new document." ma:contentTypeScope="" ma:versionID="522b93257b0eb62cfd2ecc7e24b3b669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95e9f62adcac432836a4fcb481f3e87a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748ad2-4444-4e1f-a25c-8a9d84158b8c" xsi:nil="true"/>
    <lcf76f155ced4ddcb4097134ff3c332f xmlns="8dae5159-973e-442c-9456-d0a4a0fdbcc5">
      <Terms xmlns="http://schemas.microsoft.com/office/infopath/2007/PartnerControls"/>
    </lcf76f155ced4ddcb4097134ff3c332f>
    <SignOffStatus xmlns="8dae5159-973e-442c-9456-d0a4a0fdbcc5" xsi:nil="true"/>
    <SharedWithUsers xmlns="28748ad2-4444-4e1f-a25c-8a9d84158b8c">
      <UserInfo>
        <DisplayName>Cooper, Gillian</DisplayName>
        <AccountId>35</AccountId>
        <AccountType/>
      </UserInfo>
      <UserInfo>
        <DisplayName>Verney, Laura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0E0A8-6E17-41EE-8D69-4B9CEE6038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CB8F21-A703-4B45-B652-08492174F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32D30-8ECC-4774-B97D-08B21D6372F2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8dae5159-973e-442c-9456-d0a4a0fdbcc5"/>
    <ds:schemaRef ds:uri="http://schemas.microsoft.com/office/2006/documentManagement/types"/>
    <ds:schemaRef ds:uri="http://schemas.microsoft.com/office/2006/metadata/properties"/>
    <ds:schemaRef ds:uri="28748ad2-4444-4e1f-a25c-8a9d84158b8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>FaHCSIA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for Participants with Conornavirus (COVID-19)</dc:title>
  <dc:subject/>
  <dc:creator>KNIGHT, Rob</dc:creator>
  <cp:keywords/>
  <dc:description/>
  <cp:lastModifiedBy>Cooper, Gillian</cp:lastModifiedBy>
  <cp:revision>2</cp:revision>
  <cp:lastPrinted>2020-11-08T08:06:00Z</cp:lastPrinted>
  <dcterms:created xsi:type="dcterms:W3CDTF">2023-01-16T00:44:00Z</dcterms:created>
  <dcterms:modified xsi:type="dcterms:W3CDTF">2023-01-16T00:44:00Z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0x010100FD9141D4F2E51347AFCDCDFCE89D365F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MSIP_Label_e81b17f3-0250-4dd2-8f0c-60d546118ead_Enabled">
    <vt:lpwstr>true</vt:lpwstr>
  </property>
  <property fmtid="{D5CDD505-2E9C-101B-9397-08002B2CF9AE}" pid="9" name="MSIP_Label_e81b17f3-0250-4dd2-8f0c-60d546118ead_SetDate">
    <vt:lpwstr>2022-09-07T16:47:23Z</vt:lpwstr>
  </property>
  <property fmtid="{D5CDD505-2E9C-101B-9397-08002B2CF9AE}" pid="10" name="MSIP_Label_e81b17f3-0250-4dd2-8f0c-60d546118ead_Method">
    <vt:lpwstr>Privileged</vt:lpwstr>
  </property>
  <property fmtid="{D5CDD505-2E9C-101B-9397-08002B2CF9AE}" pid="11" name="MSIP_Label_e81b17f3-0250-4dd2-8f0c-60d546118ead_Name">
    <vt:lpwstr>OFFICIAL Sensitive (OS)</vt:lpwstr>
  </property>
  <property fmtid="{D5CDD505-2E9C-101B-9397-08002B2CF9AE}" pid="12" name="MSIP_Label_e81b17f3-0250-4dd2-8f0c-60d546118ead_SiteId">
    <vt:lpwstr>cd778b65-752d-454a-87cf-b9990fe58993</vt:lpwstr>
  </property>
  <property fmtid="{D5CDD505-2E9C-101B-9397-08002B2CF9AE}" pid="13" name="MSIP_Label_e81b17f3-0250-4dd2-8f0c-60d546118ead_ActionId">
    <vt:lpwstr>42b62cc5-d3cf-45aa-85e8-899e57fec24f</vt:lpwstr>
  </property>
  <property fmtid="{D5CDD505-2E9C-101B-9397-08002B2CF9AE}" pid="14" name="MSIP_Label_e81b17f3-0250-4dd2-8f0c-60d546118ead_ContentBits">
    <vt:lpwstr>0</vt:lpwstr>
  </property>
  <property fmtid="{D5CDD505-2E9C-101B-9397-08002B2CF9AE}" pid="15" name="MediaServiceImageTags">
    <vt:lpwstr/>
  </property>
</Properties>
</file>