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19DB" w14:textId="25A0D5E8" w:rsidR="004D29EE" w:rsidRPr="004D29EE" w:rsidRDefault="00733E56" w:rsidP="004D29EE">
      <w:pPr>
        <w:pStyle w:val="Heading1"/>
        <w:spacing w:after="120"/>
        <w:contextualSpacing w:val="0"/>
        <w:rPr>
          <w:rFonts w:cs="Arial"/>
        </w:rPr>
      </w:pPr>
      <w:bookmarkStart w:id="0" w:name="_Int_lDSWnuRD"/>
      <w:r w:rsidRPr="00142B46">
        <w:rPr>
          <w:rFonts w:cs="Arial"/>
        </w:rPr>
        <w:t xml:space="preserve">Booklet </w:t>
      </w:r>
      <w:r w:rsidR="00142B46" w:rsidRPr="00142B46">
        <w:rPr>
          <w:rFonts w:cs="Arial"/>
        </w:rPr>
        <w:t>3</w:t>
      </w:r>
      <w:r w:rsidRPr="00142B46">
        <w:rPr>
          <w:rFonts w:cs="Arial"/>
        </w:rPr>
        <w:t xml:space="preserve">: </w:t>
      </w:r>
      <w:bookmarkEnd w:id="0"/>
      <w:r w:rsidR="00142B46" w:rsidRPr="00142B46">
        <w:rPr>
          <w:rFonts w:eastAsia="Times New Roman" w:cs="Arial"/>
          <w:lang w:eastAsia="zh-CN" w:bidi="th-TH"/>
        </w:rPr>
        <w:t>Using your NDIS plan</w:t>
      </w:r>
      <w:r w:rsidR="004D29EE">
        <w:rPr>
          <w:rFonts w:eastAsia="Times New Roman" w:cs="Arial"/>
          <w:lang w:eastAsia="zh-CN" w:bidi="th-TH"/>
        </w:rPr>
        <w:br/>
      </w:r>
      <w:r w:rsidR="004D29EE" w:rsidRPr="004D29EE">
        <w:rPr>
          <w:rFonts w:cs="Arial"/>
        </w:rPr>
        <w:t>Auslan video transcript</w:t>
      </w:r>
    </w:p>
    <w:p w14:paraId="1298E202" w14:textId="4D32748B" w:rsidR="00142B46" w:rsidRPr="00142B46" w:rsidRDefault="00142B46" w:rsidP="00142B46">
      <w:pPr>
        <w:pStyle w:val="Heading2"/>
        <w:spacing w:after="120"/>
        <w:rPr>
          <w:rFonts w:cs="Arial"/>
          <w:sz w:val="18"/>
          <w:szCs w:val="18"/>
          <w:lang w:eastAsia="zh-CN" w:bidi="th-TH"/>
        </w:rPr>
      </w:pPr>
      <w:r w:rsidRPr="00142B46">
        <w:rPr>
          <w:rFonts w:cs="Arial"/>
          <w:lang w:eastAsia="zh-CN" w:bidi="th-TH"/>
        </w:rPr>
        <w:t>How do you start your NDIS plan?</w:t>
      </w:r>
    </w:p>
    <w:p w14:paraId="6189FD7C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When we approve your NDIS plan, we will ask you if you want to:</w:t>
      </w:r>
    </w:p>
    <w:p w14:paraId="76D30A7A" w14:textId="61B686BE" w:rsidR="00142B46" w:rsidRPr="00142B46" w:rsidRDefault="00142B46">
      <w:pPr>
        <w:pStyle w:val="ListParagraph"/>
        <w:numPr>
          <w:ilvl w:val="0"/>
          <w:numId w:val="2"/>
        </w:numPr>
        <w:spacing w:line="240" w:lineRule="auto"/>
        <w:contextualSpacing w:val="0"/>
        <w:textAlignment w:val="baseline"/>
        <w:rPr>
          <w:rFonts w:eastAsia="Times New Roman" w:cs="Arial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have a meeting</w:t>
      </w:r>
    </w:p>
    <w:p w14:paraId="1945EB33" w14:textId="4DB722D2" w:rsidR="00142B46" w:rsidRPr="00142B46" w:rsidRDefault="00142B46">
      <w:pPr>
        <w:pStyle w:val="ListParagraph"/>
        <w:numPr>
          <w:ilvl w:val="0"/>
          <w:numId w:val="2"/>
        </w:numPr>
        <w:spacing w:line="240" w:lineRule="auto"/>
        <w:contextualSpacing w:val="0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talk about your plan.</w:t>
      </w:r>
    </w:p>
    <w:p w14:paraId="2A5CC730" w14:textId="6717D21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get support to start your plan.</w:t>
      </w:r>
    </w:p>
    <w:p w14:paraId="546B0982" w14:textId="77777777" w:rsidR="00142B46" w:rsidRDefault="00142B46" w:rsidP="00142B46">
      <w:pPr>
        <w:spacing w:line="240" w:lineRule="auto"/>
        <w:textAlignment w:val="baseline"/>
        <w:rPr>
          <w:rFonts w:eastAsia="Times New Roman" w:cs="Arial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might get support from:</w:t>
      </w:r>
    </w:p>
    <w:p w14:paraId="25E4520B" w14:textId="36E561F3" w:rsidR="00142B46" w:rsidRPr="00142B46" w:rsidRDefault="00142B46">
      <w:pPr>
        <w:pStyle w:val="ListParagraph"/>
        <w:numPr>
          <w:ilvl w:val="0"/>
          <w:numId w:val="3"/>
        </w:numPr>
        <w:spacing w:line="240" w:lineRule="auto"/>
        <w:contextualSpacing w:val="0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 local area coordinator</w:t>
      </w:r>
    </w:p>
    <w:p w14:paraId="432C426B" w14:textId="4237257E" w:rsidR="00142B46" w:rsidRPr="00142B46" w:rsidRDefault="00142B46">
      <w:pPr>
        <w:pStyle w:val="ListParagraph"/>
        <w:numPr>
          <w:ilvl w:val="0"/>
          <w:numId w:val="3"/>
        </w:numPr>
        <w:spacing w:line="240" w:lineRule="auto"/>
        <w:contextualSpacing w:val="0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an NDIA planner.</w:t>
      </w:r>
    </w:p>
    <w:p w14:paraId="13FCD538" w14:textId="1A97B22C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We explain who these people are in Booklet 2 – Creating your NDIS plan</w:t>
      </w:r>
      <w:r>
        <w:rPr>
          <w:rFonts w:eastAsia="Times New Roman" w:cs="Arial"/>
          <w:lang w:eastAsia="zh-CN" w:bidi="th-TH"/>
        </w:rPr>
        <w:t>.</w:t>
      </w:r>
    </w:p>
    <w:p w14:paraId="658C90B8" w14:textId="489B045F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might also get support from a:</w:t>
      </w:r>
    </w:p>
    <w:p w14:paraId="5C98D8B4" w14:textId="687DB4C3" w:rsidR="00142B46" w:rsidRPr="00142B46" w:rsidRDefault="00142B46">
      <w:pPr>
        <w:pStyle w:val="ListParagraph"/>
        <w:numPr>
          <w:ilvl w:val="0"/>
          <w:numId w:val="4"/>
        </w:numPr>
        <w:spacing w:line="240" w:lineRule="auto"/>
        <w:contextualSpacing w:val="0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recovery coach – someone who helps people with disability with their mental health, </w:t>
      </w:r>
    </w:p>
    <w:p w14:paraId="6EBE66E0" w14:textId="60609876" w:rsidR="00142B46" w:rsidRPr="00142B46" w:rsidRDefault="00142B46">
      <w:pPr>
        <w:pStyle w:val="ListParagraph"/>
        <w:numPr>
          <w:ilvl w:val="0"/>
          <w:numId w:val="4"/>
        </w:numPr>
        <w:spacing w:line="240" w:lineRule="auto"/>
        <w:contextualSpacing w:val="0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support coordinator – someone who helps you plan and use your NDIS supports. </w:t>
      </w:r>
    </w:p>
    <w:p w14:paraId="197D9863" w14:textId="58A6183B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proofErr w:type="gramStart"/>
      <w:r w:rsidRPr="00142B46">
        <w:rPr>
          <w:rFonts w:eastAsia="Times New Roman" w:cs="Arial"/>
          <w:lang w:eastAsia="zh-CN" w:bidi="th-TH"/>
        </w:rPr>
        <w:t>All of</w:t>
      </w:r>
      <w:proofErr w:type="gramEnd"/>
      <w:r w:rsidRPr="00142B46">
        <w:rPr>
          <w:rFonts w:eastAsia="Times New Roman" w:cs="Arial"/>
          <w:lang w:eastAsia="zh-CN" w:bidi="th-TH"/>
        </w:rPr>
        <w:t xml:space="preserve"> these people can help you understand: </w:t>
      </w:r>
    </w:p>
    <w:p w14:paraId="024BCEEF" w14:textId="0789B3B2" w:rsidR="00142B46" w:rsidRPr="00142B46" w:rsidRDefault="00142B46">
      <w:pPr>
        <w:pStyle w:val="ListParagraph"/>
        <w:numPr>
          <w:ilvl w:val="0"/>
          <w:numId w:val="5"/>
        </w:numPr>
        <w:spacing w:line="240" w:lineRule="auto"/>
        <w:contextualSpacing w:val="0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your plan</w:t>
      </w:r>
    </w:p>
    <w:p w14:paraId="314E4672" w14:textId="69AF64A5" w:rsidR="00142B46" w:rsidRPr="00142B46" w:rsidRDefault="00142B46">
      <w:pPr>
        <w:pStyle w:val="ListParagraph"/>
        <w:numPr>
          <w:ilvl w:val="0"/>
          <w:numId w:val="5"/>
        </w:numPr>
        <w:spacing w:line="240" w:lineRule="auto"/>
        <w:contextualSpacing w:val="0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what supports you can use</w:t>
      </w:r>
      <w:r>
        <w:rPr>
          <w:rFonts w:eastAsia="Times New Roman" w:cs="Arial"/>
          <w:lang w:eastAsia="zh-CN" w:bidi="th-TH"/>
        </w:rPr>
        <w:t>.</w:t>
      </w:r>
    </w:p>
    <w:p w14:paraId="22F14FEC" w14:textId="08B4F559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They can also help you:</w:t>
      </w:r>
    </w:p>
    <w:p w14:paraId="262F1B1C" w14:textId="77777777" w:rsidR="00142B46" w:rsidRPr="00142B46" w:rsidRDefault="00142B46">
      <w:pPr>
        <w:pStyle w:val="ListParagraph"/>
        <w:numPr>
          <w:ilvl w:val="0"/>
          <w:numId w:val="6"/>
        </w:numPr>
        <w:spacing w:line="240" w:lineRule="auto"/>
        <w:contextualSpacing w:val="0"/>
        <w:textAlignment w:val="baseline"/>
        <w:rPr>
          <w:rFonts w:eastAsia="Times New Roman" w:cs="Arial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find supports that meet your needs</w:t>
      </w:r>
    </w:p>
    <w:p w14:paraId="262B99AB" w14:textId="3FE7442C" w:rsidR="00142B46" w:rsidRPr="00142B46" w:rsidRDefault="00142B46">
      <w:pPr>
        <w:pStyle w:val="ListParagraph"/>
        <w:numPr>
          <w:ilvl w:val="0"/>
          <w:numId w:val="6"/>
        </w:numPr>
        <w:spacing w:line="240" w:lineRule="auto"/>
        <w:contextualSpacing w:val="0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learn how to book a service</w:t>
      </w:r>
    </w:p>
    <w:p w14:paraId="71B30E35" w14:textId="2AF6249C" w:rsidR="00142B46" w:rsidRPr="00142B46" w:rsidRDefault="00142B46">
      <w:pPr>
        <w:pStyle w:val="ListParagraph"/>
        <w:numPr>
          <w:ilvl w:val="0"/>
          <w:numId w:val="6"/>
        </w:numPr>
        <w:spacing w:line="240" w:lineRule="auto"/>
        <w:contextualSpacing w:val="0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connect with your community.</w:t>
      </w:r>
    </w:p>
    <w:p w14:paraId="7D350654" w14:textId="7169074F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And they can help you use the:</w:t>
      </w:r>
    </w:p>
    <w:p w14:paraId="7015CE63" w14:textId="77777777" w:rsidR="00142B46" w:rsidRPr="00142B46" w:rsidRDefault="00142B46">
      <w:pPr>
        <w:pStyle w:val="ListParagraph"/>
        <w:numPr>
          <w:ilvl w:val="0"/>
          <w:numId w:val="7"/>
        </w:numPr>
        <w:spacing w:line="240" w:lineRule="auto"/>
        <w:contextualSpacing w:val="0"/>
        <w:textAlignment w:val="baseline"/>
        <w:rPr>
          <w:rFonts w:eastAsia="Times New Roman" w:cs="Arial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myplace portal</w:t>
      </w:r>
    </w:p>
    <w:p w14:paraId="2E239474" w14:textId="0F9B9804" w:rsidR="00142B46" w:rsidRPr="00142B46" w:rsidRDefault="00142B46">
      <w:pPr>
        <w:pStyle w:val="ListParagraph"/>
        <w:numPr>
          <w:ilvl w:val="0"/>
          <w:numId w:val="7"/>
        </w:numPr>
        <w:spacing w:line="240" w:lineRule="auto"/>
        <w:contextualSpacing w:val="0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my NDIS app.</w:t>
      </w:r>
    </w:p>
    <w:p w14:paraId="2602F5CB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These people can also answer any questions you have about your plan. </w:t>
      </w:r>
    </w:p>
    <w:p w14:paraId="5A9C2371" w14:textId="55CB7F32" w:rsidR="00142B46" w:rsidRPr="00FA1A2F" w:rsidRDefault="00142B46" w:rsidP="00A4020F">
      <w:pPr>
        <w:pStyle w:val="Heading4"/>
        <w:rPr>
          <w:b w:val="0"/>
          <w:bCs w:val="0"/>
          <w:sz w:val="18"/>
          <w:szCs w:val="18"/>
          <w:lang w:eastAsia="zh-CN" w:bidi="th-TH"/>
        </w:rPr>
      </w:pPr>
      <w:r w:rsidRPr="00FA1A2F">
        <w:rPr>
          <w:b w:val="0"/>
          <w:bCs w:val="0"/>
          <w:lang w:eastAsia="zh-CN" w:bidi="th-TH"/>
        </w:rPr>
        <w:t>Your early childhood partner, local area coordinator or NDIA planner’s contact details:</w:t>
      </w:r>
    </w:p>
    <w:p w14:paraId="330896D2" w14:textId="105A38BF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Name</w:t>
      </w:r>
      <w:r>
        <w:rPr>
          <w:rFonts w:eastAsia="Times New Roman" w:cs="Arial"/>
          <w:lang w:eastAsia="zh-CN" w:bidi="th-TH"/>
        </w:rPr>
        <w:t xml:space="preserve">: </w:t>
      </w:r>
    </w:p>
    <w:p w14:paraId="6B8EB7ED" w14:textId="703FA0F8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Phone number</w:t>
      </w:r>
      <w:r>
        <w:rPr>
          <w:rFonts w:eastAsia="Times New Roman" w:cs="Arial"/>
          <w:lang w:eastAsia="zh-CN" w:bidi="th-TH"/>
        </w:rPr>
        <w:t xml:space="preserve">: </w:t>
      </w:r>
    </w:p>
    <w:p w14:paraId="5D32DD6E" w14:textId="540F430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Email address</w:t>
      </w:r>
      <w:r>
        <w:rPr>
          <w:rFonts w:eastAsia="Times New Roman" w:cs="Arial"/>
          <w:lang w:eastAsia="zh-CN" w:bidi="th-TH"/>
        </w:rPr>
        <w:t xml:space="preserve">: </w:t>
      </w:r>
    </w:p>
    <w:p w14:paraId="0365B92E" w14:textId="688B43F9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Office address</w:t>
      </w:r>
      <w:r>
        <w:rPr>
          <w:rFonts w:eastAsia="Times New Roman" w:cs="Arial"/>
          <w:lang w:eastAsia="zh-CN" w:bidi="th-TH"/>
        </w:rPr>
        <w:t xml:space="preserve">: </w:t>
      </w:r>
    </w:p>
    <w:p w14:paraId="707DC29F" w14:textId="77777777" w:rsidR="00142B46" w:rsidRPr="00142B46" w:rsidRDefault="00142B46" w:rsidP="00142B46">
      <w:pPr>
        <w:pStyle w:val="Heading2"/>
        <w:spacing w:after="120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How can you view your plan? </w:t>
      </w:r>
    </w:p>
    <w:p w14:paraId="23A02E59" w14:textId="63D029E5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After we agree to everything in your plan, we will send you a copy.</w:t>
      </w:r>
    </w:p>
    <w:p w14:paraId="531EC50D" w14:textId="24A5D6C3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We will do this within 7 days.</w:t>
      </w:r>
    </w:p>
    <w:p w14:paraId="5E7A70D1" w14:textId="43E433D9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We will also ask you what format you want your plan to be in.</w:t>
      </w:r>
    </w:p>
    <w:p w14:paraId="1A46EDC0" w14:textId="06C37B9C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For example, in a letter or email.</w:t>
      </w:r>
    </w:p>
    <w:p w14:paraId="2E1BA0D7" w14:textId="215CA288" w:rsidR="00142B46" w:rsidRPr="00142B46" w:rsidRDefault="00142B46" w:rsidP="00A4020F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lastRenderedPageBreak/>
        <w:t>You can also view your plan on the:</w:t>
      </w:r>
    </w:p>
    <w:p w14:paraId="74F61385" w14:textId="754ABF9B" w:rsidR="00142B46" w:rsidRPr="00142B46" w:rsidRDefault="00142B46">
      <w:pPr>
        <w:pStyle w:val="ListParagraph"/>
        <w:numPr>
          <w:ilvl w:val="0"/>
          <w:numId w:val="8"/>
        </w:numPr>
        <w:spacing w:line="240" w:lineRule="auto"/>
        <w:contextualSpacing w:val="0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myplace portal </w:t>
      </w:r>
    </w:p>
    <w:p w14:paraId="1F57D718" w14:textId="7578E65C" w:rsidR="00142B46" w:rsidRPr="00142B46" w:rsidRDefault="00142B46">
      <w:pPr>
        <w:pStyle w:val="ListParagraph"/>
        <w:numPr>
          <w:ilvl w:val="0"/>
          <w:numId w:val="8"/>
        </w:numPr>
        <w:spacing w:line="240" w:lineRule="auto"/>
        <w:contextualSpacing w:val="0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my NDIS app</w:t>
      </w:r>
    </w:p>
    <w:p w14:paraId="07E37E47" w14:textId="70CC993B" w:rsidR="00142B46" w:rsidRPr="00142B46" w:rsidRDefault="00142B46" w:rsidP="00FA1A2F">
      <w:pPr>
        <w:pStyle w:val="Heading3"/>
        <w:rPr>
          <w:sz w:val="18"/>
          <w:szCs w:val="18"/>
          <w:lang w:eastAsia="zh-CN" w:bidi="th-TH"/>
        </w:rPr>
      </w:pPr>
      <w:r>
        <w:rPr>
          <w:lang w:eastAsia="zh-CN" w:bidi="th-TH"/>
        </w:rPr>
        <w:t>T</w:t>
      </w:r>
      <w:r w:rsidRPr="00142B46">
        <w:rPr>
          <w:lang w:eastAsia="zh-CN" w:bidi="th-TH"/>
        </w:rPr>
        <w:t>he myplace portal</w:t>
      </w:r>
    </w:p>
    <w:p w14:paraId="3D701301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The myplace portal is on the myGov website. </w:t>
      </w:r>
    </w:p>
    <w:p w14:paraId="0F95E376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We explain how to link myplace to your myGov account in Booklet 2 – Creating your NDIS plan. </w:t>
      </w:r>
    </w:p>
    <w:p w14:paraId="0443CE08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When you use myplace for the first time we will send you a code. </w:t>
      </w:r>
    </w:p>
    <w:p w14:paraId="3843CA2B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code will help you set up your account. </w:t>
      </w:r>
    </w:p>
    <w:p w14:paraId="1BAFB57B" w14:textId="5011DBC6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On the myplace portal, you can view the plan you:</w:t>
      </w:r>
    </w:p>
    <w:p w14:paraId="3ED1EBB4" w14:textId="58292481" w:rsidR="00142B46" w:rsidRPr="00A4020F" w:rsidRDefault="00142B46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have now </w:t>
      </w:r>
    </w:p>
    <w:p w14:paraId="164C1ED3" w14:textId="3D6A4015" w:rsidR="00142B46" w:rsidRPr="00A4020F" w:rsidRDefault="00142B46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used to have. </w:t>
      </w:r>
    </w:p>
    <w:p w14:paraId="0147549B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On the myplace portal, you can check: </w:t>
      </w:r>
    </w:p>
    <w:p w14:paraId="28856A85" w14:textId="2BFECEC2" w:rsidR="00142B46" w:rsidRPr="00A4020F" w:rsidRDefault="00142B46">
      <w:pPr>
        <w:pStyle w:val="ListParagraph"/>
        <w:numPr>
          <w:ilvl w:val="0"/>
          <w:numId w:val="10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your contact information </w:t>
      </w:r>
    </w:p>
    <w:p w14:paraId="21542A3D" w14:textId="694EBF2B" w:rsidR="00142B46" w:rsidRPr="00A4020F" w:rsidRDefault="00142B46">
      <w:pPr>
        <w:pStyle w:val="ListParagraph"/>
        <w:numPr>
          <w:ilvl w:val="0"/>
          <w:numId w:val="10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messages from the NDIS. </w:t>
      </w:r>
    </w:p>
    <w:p w14:paraId="34E534CC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And you can:  </w:t>
      </w:r>
    </w:p>
    <w:p w14:paraId="58275501" w14:textId="0D08B488" w:rsidR="00142B46" w:rsidRPr="00FA1A2F" w:rsidRDefault="00142B46">
      <w:pPr>
        <w:pStyle w:val="ListParagraph"/>
        <w:numPr>
          <w:ilvl w:val="0"/>
          <w:numId w:val="60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FA1A2F">
        <w:rPr>
          <w:rFonts w:eastAsia="Times New Roman" w:cs="Arial"/>
          <w:lang w:eastAsia="zh-CN" w:bidi="th-TH"/>
        </w:rPr>
        <w:t>see all your payments. </w:t>
      </w:r>
    </w:p>
    <w:p w14:paraId="77F4F637" w14:textId="741F5B8D" w:rsidR="00142B46" w:rsidRPr="00142B46" w:rsidRDefault="00142B46" w:rsidP="00FA1A2F">
      <w:pPr>
        <w:pStyle w:val="Heading3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The my NDIS app</w:t>
      </w:r>
    </w:p>
    <w:p w14:paraId="0B96A541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download the my NDIS app on: </w:t>
      </w:r>
    </w:p>
    <w:p w14:paraId="2D4E5919" w14:textId="22028C11" w:rsidR="00142B46" w:rsidRPr="00A4020F" w:rsidRDefault="00142B46">
      <w:pPr>
        <w:pStyle w:val="ListParagraph"/>
        <w:numPr>
          <w:ilvl w:val="0"/>
          <w:numId w:val="11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Google Play </w:t>
      </w:r>
    </w:p>
    <w:p w14:paraId="31BCED8C" w14:textId="56C426AA" w:rsidR="00142B46" w:rsidRPr="00A4020F" w:rsidRDefault="00142B46">
      <w:pPr>
        <w:pStyle w:val="ListParagraph"/>
        <w:numPr>
          <w:ilvl w:val="0"/>
          <w:numId w:val="11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the Apple App store. </w:t>
      </w:r>
    </w:p>
    <w:p w14:paraId="37F1E90E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On the my NDIS app, you can: </w:t>
      </w:r>
    </w:p>
    <w:p w14:paraId="568685B7" w14:textId="3E0C3454" w:rsidR="00142B46" w:rsidRPr="00A4020F" w:rsidRDefault="00142B46">
      <w:pPr>
        <w:pStyle w:val="ListParagraph"/>
        <w:numPr>
          <w:ilvl w:val="0"/>
          <w:numId w:val="12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look at your personal details and plan information </w:t>
      </w:r>
    </w:p>
    <w:p w14:paraId="01C4B033" w14:textId="75405BEB" w:rsidR="00142B46" w:rsidRPr="00A4020F" w:rsidRDefault="00142B46">
      <w:pPr>
        <w:pStyle w:val="ListParagraph"/>
        <w:numPr>
          <w:ilvl w:val="0"/>
          <w:numId w:val="12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look at the funding in your plan </w:t>
      </w:r>
    </w:p>
    <w:p w14:paraId="71A84B86" w14:textId="41134BAB" w:rsidR="00142B46" w:rsidRPr="00A4020F" w:rsidRDefault="00142B46">
      <w:pPr>
        <w:pStyle w:val="ListParagraph"/>
        <w:numPr>
          <w:ilvl w:val="0"/>
          <w:numId w:val="12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manage your payments. </w:t>
      </w:r>
    </w:p>
    <w:p w14:paraId="606639F5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Funding is money from the government that pays for supports and services. </w:t>
      </w:r>
    </w:p>
    <w:p w14:paraId="4CCA5A86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The information in your plan is based on your planning conversation. Your plan will have 5 parts. </w:t>
      </w:r>
    </w:p>
    <w:p w14:paraId="09FF9D73" w14:textId="77777777" w:rsidR="00142B46" w:rsidRPr="00142B46" w:rsidRDefault="00142B46" w:rsidP="00A4020F">
      <w:pPr>
        <w:pStyle w:val="Heading4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1. Information about you  </w:t>
      </w:r>
    </w:p>
    <w:p w14:paraId="2E48054B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part has information about: </w:t>
      </w:r>
    </w:p>
    <w:p w14:paraId="1BFFD0C9" w14:textId="1C4ABE5C" w:rsidR="00142B46" w:rsidRPr="00A4020F" w:rsidRDefault="00142B46">
      <w:pPr>
        <w:pStyle w:val="ListParagraph"/>
        <w:numPr>
          <w:ilvl w:val="0"/>
          <w:numId w:val="13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your disability </w:t>
      </w:r>
    </w:p>
    <w:p w14:paraId="3FF96DE2" w14:textId="0B4D0EA2" w:rsidR="00142B46" w:rsidRPr="00A4020F" w:rsidRDefault="00142B46">
      <w:pPr>
        <w:pStyle w:val="ListParagraph"/>
        <w:numPr>
          <w:ilvl w:val="0"/>
          <w:numId w:val="13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your day-to-day activ</w:t>
      </w:r>
      <w:r w:rsidR="00A4020F">
        <w:rPr>
          <w:rFonts w:eastAsia="Times New Roman" w:cs="Arial"/>
          <w:lang w:eastAsia="zh-CN" w:bidi="th-TH"/>
        </w:rPr>
        <w:t>i</w:t>
      </w:r>
      <w:r w:rsidRPr="00A4020F">
        <w:rPr>
          <w:rFonts w:eastAsia="Times New Roman" w:cs="Arial"/>
          <w:lang w:eastAsia="zh-CN" w:bidi="th-TH"/>
        </w:rPr>
        <w:t>ties </w:t>
      </w:r>
    </w:p>
    <w:p w14:paraId="5EF96026" w14:textId="08652C27" w:rsidR="00142B46" w:rsidRPr="00A4020F" w:rsidRDefault="00142B46">
      <w:pPr>
        <w:pStyle w:val="ListParagraph"/>
        <w:numPr>
          <w:ilvl w:val="0"/>
          <w:numId w:val="13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where you live and who you live with </w:t>
      </w:r>
    </w:p>
    <w:p w14:paraId="1FEA84F9" w14:textId="2C5B9715" w:rsidR="00142B46" w:rsidRPr="00A4020F" w:rsidRDefault="00142B46">
      <w:pPr>
        <w:pStyle w:val="ListParagraph"/>
        <w:numPr>
          <w:ilvl w:val="0"/>
          <w:numId w:val="13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who supports you now. </w:t>
      </w:r>
    </w:p>
    <w:p w14:paraId="02FBFEE8" w14:textId="77777777" w:rsidR="00142B46" w:rsidRPr="00142B46" w:rsidRDefault="00142B46" w:rsidP="00A4020F">
      <w:pPr>
        <w:pStyle w:val="Heading4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2. Family and friends </w:t>
      </w:r>
    </w:p>
    <w:p w14:paraId="186EB179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part has information about how your family and friends support you to work towards your goals. </w:t>
      </w:r>
    </w:p>
    <w:p w14:paraId="699B225C" w14:textId="77777777" w:rsidR="00142B46" w:rsidRPr="00142B46" w:rsidRDefault="00142B46" w:rsidP="00A4020F">
      <w:pPr>
        <w:pStyle w:val="Heading4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3. Services and community groups </w:t>
      </w:r>
    </w:p>
    <w:p w14:paraId="7F820520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part has information about supports delivered by the community or government.  </w:t>
      </w:r>
    </w:p>
    <w:p w14:paraId="3A0B976F" w14:textId="77777777" w:rsidR="00142B46" w:rsidRPr="00142B46" w:rsidRDefault="00142B46" w:rsidP="00A4020F">
      <w:pPr>
        <w:pStyle w:val="Heading4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4. Your goals </w:t>
      </w:r>
    </w:p>
    <w:p w14:paraId="69BD4C12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part includes the goals you want to work towards. </w:t>
      </w:r>
    </w:p>
    <w:p w14:paraId="1E1C4B13" w14:textId="77777777" w:rsidR="00142B46" w:rsidRPr="00142B46" w:rsidRDefault="00142B46" w:rsidP="00A4020F">
      <w:pPr>
        <w:pStyle w:val="Heading4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5. Funded supports </w:t>
      </w:r>
    </w:p>
    <w:p w14:paraId="3E78C708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part explains what funding you have. </w:t>
      </w:r>
    </w:p>
    <w:p w14:paraId="3A786169" w14:textId="03379A6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What other information is in your plan</w:t>
      </w:r>
      <w:r w:rsidR="00A4020F">
        <w:rPr>
          <w:rFonts w:eastAsia="Times New Roman" w:cs="Arial"/>
          <w:lang w:eastAsia="zh-CN" w:bidi="th-TH"/>
        </w:rPr>
        <w:t>?</w:t>
      </w:r>
      <w:r w:rsidRPr="00142B46">
        <w:rPr>
          <w:rFonts w:eastAsia="Times New Roman" w:cs="Arial"/>
          <w:lang w:eastAsia="zh-CN" w:bidi="th-TH"/>
        </w:rPr>
        <w:t> </w:t>
      </w:r>
    </w:p>
    <w:p w14:paraId="373DDB60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lastRenderedPageBreak/>
        <w:t>Some supports in your plan might be ‘stated supports’. </w:t>
      </w:r>
    </w:p>
    <w:p w14:paraId="5B15D0BC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means you must use the funding for this type of support. </w:t>
      </w:r>
    </w:p>
    <w:p w14:paraId="6EF5947C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And some supports in your plan might be ‘in-kind supports’. </w:t>
      </w:r>
    </w:p>
    <w:p w14:paraId="5E4E513B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means the government has already paid for these supports.  </w:t>
      </w:r>
    </w:p>
    <w:p w14:paraId="7D8F2BC2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And you don’t need to use your funding to pay for them. </w:t>
      </w:r>
    </w:p>
    <w:p w14:paraId="788E9DD2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Some supports in your plan might say ‘quote required’. </w:t>
      </w:r>
    </w:p>
    <w:p w14:paraId="1249744F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means you must give us more information before you can use your funding for the support. </w:t>
      </w:r>
    </w:p>
    <w:p w14:paraId="26FFA749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If you speak English as a second language, you can get an interpreter to help you use the supports in your plan. </w:t>
      </w:r>
    </w:p>
    <w:p w14:paraId="38C151EB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don’t need to pay for an interpreter. </w:t>
      </w:r>
    </w:p>
    <w:p w14:paraId="6B707943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An interpreter is someone who: </w:t>
      </w:r>
    </w:p>
    <w:p w14:paraId="54E8F7D3" w14:textId="50BFBBF9" w:rsidR="00142B46" w:rsidRPr="00A4020F" w:rsidRDefault="00142B46">
      <w:pPr>
        <w:pStyle w:val="ListParagraph"/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speaks your language </w:t>
      </w:r>
    </w:p>
    <w:p w14:paraId="0878367E" w14:textId="669B13E6" w:rsidR="00142B46" w:rsidRPr="00A4020F" w:rsidRDefault="00142B46">
      <w:pPr>
        <w:pStyle w:val="ListParagraph"/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helps you understand what someone is saying. </w:t>
      </w:r>
    </w:p>
    <w:p w14:paraId="06CF3547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use your funding for an interpreter if you need their support because of your disability.  </w:t>
      </w:r>
    </w:p>
    <w:p w14:paraId="563B8C6E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For example, if your disability affects how you hear. </w:t>
      </w:r>
    </w:p>
    <w:p w14:paraId="4587352C" w14:textId="77777777" w:rsidR="00142B46" w:rsidRPr="00142B46" w:rsidRDefault="00142B46" w:rsidP="00FA1A2F">
      <w:pPr>
        <w:pStyle w:val="Heading3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What if you want to change parts of your plan? </w:t>
      </w:r>
    </w:p>
    <w:p w14:paraId="6F0FB153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change the goals in your plan at any time. </w:t>
      </w:r>
    </w:p>
    <w:p w14:paraId="48129CE9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also change the information about you. </w:t>
      </w:r>
    </w:p>
    <w:p w14:paraId="0D1A75E2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For example, changing your address if you move home. </w:t>
      </w:r>
    </w:p>
    <w:p w14:paraId="4B290D68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ask us to change your:  </w:t>
      </w:r>
    </w:p>
    <w:p w14:paraId="00F4325D" w14:textId="66575397" w:rsidR="00142B46" w:rsidRPr="00A4020F" w:rsidRDefault="00142B46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goals  </w:t>
      </w:r>
    </w:p>
    <w:p w14:paraId="333CDC9F" w14:textId="3F2EBD6B" w:rsidR="00142B46" w:rsidRPr="00A4020F" w:rsidRDefault="00142B46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information. </w:t>
      </w:r>
    </w:p>
    <w:p w14:paraId="40E89A80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When you do this, we will send you a copy of your new plan. </w:t>
      </w:r>
    </w:p>
    <w:p w14:paraId="367C0491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get help to change your plan from your: </w:t>
      </w:r>
    </w:p>
    <w:p w14:paraId="4EC80B96" w14:textId="7F258B7B" w:rsidR="00142B46" w:rsidRPr="00A4020F" w:rsidRDefault="00142B46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early childhood partner </w:t>
      </w:r>
    </w:p>
    <w:p w14:paraId="6B715C52" w14:textId="5E64F72D" w:rsidR="00142B46" w:rsidRPr="00A4020F" w:rsidRDefault="00142B46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local area coordinator </w:t>
      </w:r>
    </w:p>
    <w:p w14:paraId="76EFA607" w14:textId="626B5F2C" w:rsidR="00142B46" w:rsidRPr="00A4020F" w:rsidRDefault="00142B46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NDIA planner. </w:t>
      </w:r>
    </w:p>
    <w:p w14:paraId="62C15EA4" w14:textId="7781EA1A" w:rsidR="00142B46" w:rsidRDefault="00142B46" w:rsidP="00A4020F">
      <w:pPr>
        <w:pStyle w:val="Heading4"/>
        <w:rPr>
          <w:lang w:eastAsia="zh-CN" w:bidi="th-TH"/>
        </w:rPr>
      </w:pPr>
      <w:r w:rsidRPr="007D268C">
        <w:rPr>
          <w:lang w:eastAsia="zh-CN" w:bidi="th-TH"/>
        </w:rPr>
        <w:t>How can you contact us?</w:t>
      </w:r>
      <w:r w:rsidRPr="00142B46">
        <w:rPr>
          <w:lang w:eastAsia="zh-CN" w:bidi="th-TH"/>
        </w:rPr>
        <w:t> </w:t>
      </w:r>
    </w:p>
    <w:p w14:paraId="4DFED12B" w14:textId="73F6AF14" w:rsidR="007D268C" w:rsidRDefault="007D268C" w:rsidP="007D268C">
      <w:pPr>
        <w:rPr>
          <w:lang w:eastAsia="zh-CN" w:bidi="th-TH"/>
        </w:rPr>
      </w:pPr>
      <w:hyperlink r:id="rId10" w:history="1">
        <w:r w:rsidRPr="00960427">
          <w:rPr>
            <w:rStyle w:val="Hyperlink"/>
            <w:lang w:eastAsia="zh-CN" w:bidi="th-TH"/>
          </w:rPr>
          <w:t>www.ndis.gov.au</w:t>
        </w:r>
      </w:hyperlink>
    </w:p>
    <w:p w14:paraId="2A156308" w14:textId="22C606FA" w:rsidR="007D268C" w:rsidRPr="007D268C" w:rsidRDefault="007D268C" w:rsidP="007D268C">
      <w:pPr>
        <w:rPr>
          <w:lang w:eastAsia="zh-CN" w:bidi="th-TH"/>
        </w:rPr>
      </w:pPr>
      <w:r>
        <w:rPr>
          <w:lang w:eastAsia="zh-CN" w:bidi="th-TH"/>
        </w:rPr>
        <w:t>1800 800 110</w:t>
      </w:r>
    </w:p>
    <w:p w14:paraId="2F589C69" w14:textId="77777777" w:rsidR="00142B46" w:rsidRPr="00142B46" w:rsidRDefault="00142B46" w:rsidP="00FA1A2F">
      <w:pPr>
        <w:pStyle w:val="Heading3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What if you don’t agree with what’s in your plan? </w:t>
      </w:r>
    </w:p>
    <w:p w14:paraId="75753205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If you’re not happy with your plan, you should talk to your: </w:t>
      </w:r>
    </w:p>
    <w:p w14:paraId="2C0CEDC4" w14:textId="4C2F156B" w:rsidR="00142B46" w:rsidRPr="00A4020F" w:rsidRDefault="00142B46">
      <w:pPr>
        <w:pStyle w:val="ListParagraph"/>
        <w:numPr>
          <w:ilvl w:val="0"/>
          <w:numId w:val="17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early childhood partner </w:t>
      </w:r>
    </w:p>
    <w:p w14:paraId="070A4D1A" w14:textId="45557C11" w:rsidR="00142B46" w:rsidRPr="00A4020F" w:rsidRDefault="00142B46">
      <w:pPr>
        <w:pStyle w:val="ListParagraph"/>
        <w:numPr>
          <w:ilvl w:val="0"/>
          <w:numId w:val="17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local area coordinator  </w:t>
      </w:r>
    </w:p>
    <w:p w14:paraId="313C8A34" w14:textId="7B857BFA" w:rsidR="00142B46" w:rsidRPr="00A4020F" w:rsidRDefault="00142B46">
      <w:pPr>
        <w:pStyle w:val="ListParagraph"/>
        <w:numPr>
          <w:ilvl w:val="0"/>
          <w:numId w:val="17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NDIA planner. </w:t>
      </w:r>
    </w:p>
    <w:p w14:paraId="7A8EC9B9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They can explain: </w:t>
      </w:r>
    </w:p>
    <w:p w14:paraId="52DDC06E" w14:textId="4AF223ED" w:rsidR="00142B46" w:rsidRPr="00A4020F" w:rsidRDefault="00142B46">
      <w:pPr>
        <w:pStyle w:val="ListParagraph"/>
        <w:numPr>
          <w:ilvl w:val="0"/>
          <w:numId w:val="18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our decisions  </w:t>
      </w:r>
    </w:p>
    <w:p w14:paraId="202C307A" w14:textId="4659098C" w:rsidR="00142B46" w:rsidRPr="00A4020F" w:rsidRDefault="00142B46">
      <w:pPr>
        <w:pStyle w:val="ListParagraph"/>
        <w:numPr>
          <w:ilvl w:val="0"/>
          <w:numId w:val="18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how you can use your funding. </w:t>
      </w:r>
    </w:p>
    <w:p w14:paraId="5A4C7D1A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They can also help you fix any problems. </w:t>
      </w:r>
    </w:p>
    <w:p w14:paraId="436844E8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If you still don’t agree with our decision, you can ask us to do an internal review. </w:t>
      </w:r>
    </w:p>
    <w:p w14:paraId="122858CB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In an internal review, we check your plan to see what: </w:t>
      </w:r>
    </w:p>
    <w:p w14:paraId="30E3156D" w14:textId="60D02084" w:rsidR="00142B46" w:rsidRPr="00A4020F" w:rsidRDefault="00142B46">
      <w:pPr>
        <w:pStyle w:val="ListParagraph"/>
        <w:numPr>
          <w:ilvl w:val="0"/>
          <w:numId w:val="19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lastRenderedPageBreak/>
        <w:t>works well </w:t>
      </w:r>
    </w:p>
    <w:p w14:paraId="12B9BA7C" w14:textId="2B7C4DEF" w:rsidR="00142B46" w:rsidRPr="00A4020F" w:rsidRDefault="00142B46">
      <w:pPr>
        <w:pStyle w:val="ListParagraph"/>
        <w:numPr>
          <w:ilvl w:val="0"/>
          <w:numId w:val="19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can be better. </w:t>
      </w:r>
    </w:p>
    <w:p w14:paraId="7A33F040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After you receive your plan, you have 3 months to ask us to review our decision. </w:t>
      </w:r>
    </w:p>
    <w:p w14:paraId="3594B2D9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keep using your plan while we review it. </w:t>
      </w:r>
    </w:p>
    <w:p w14:paraId="249E0261" w14:textId="385C10C6" w:rsidR="00142B46" w:rsidRDefault="00142B46" w:rsidP="00142B46">
      <w:pPr>
        <w:spacing w:line="240" w:lineRule="auto"/>
        <w:textAlignment w:val="baseline"/>
        <w:rPr>
          <w:rFonts w:eastAsia="Times New Roman" w:cs="Arial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If you’re still not happy after we review our decision, you can contact the Administrative Appeals Tribunal (AAT).</w:t>
      </w:r>
      <w:r w:rsidR="00B9372B">
        <w:rPr>
          <w:rFonts w:eastAsia="Times New Roman" w:cs="Arial"/>
          <w:lang w:eastAsia="zh-CN" w:bidi="th-TH"/>
        </w:rPr>
        <w:t xml:space="preserve"> Website: </w:t>
      </w:r>
      <w:hyperlink r:id="rId11" w:history="1">
        <w:r w:rsidR="00B9372B" w:rsidRPr="00960427">
          <w:rPr>
            <w:rStyle w:val="Hyperlink"/>
            <w:rFonts w:eastAsia="Times New Roman" w:cs="Arial"/>
            <w:lang w:eastAsia="zh-CN" w:bidi="th-TH"/>
          </w:rPr>
          <w:t>www.aat.gov.au</w:t>
        </w:r>
      </w:hyperlink>
    </w:p>
    <w:p w14:paraId="5CCE0B05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The AAT reviews government decisions. </w:t>
      </w:r>
    </w:p>
    <w:p w14:paraId="6789991A" w14:textId="167EB7A5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call the AAT</w:t>
      </w:r>
      <w:r w:rsidR="00565449">
        <w:rPr>
          <w:rFonts w:eastAsia="Times New Roman" w:cs="Arial"/>
          <w:lang w:eastAsia="zh-CN" w:bidi="th-TH"/>
        </w:rPr>
        <w:t xml:space="preserve"> on </w:t>
      </w:r>
      <w:r w:rsidR="008B2AB5">
        <w:rPr>
          <w:rFonts w:eastAsia="Times New Roman" w:cs="Arial"/>
          <w:lang w:eastAsia="zh-CN" w:bidi="th-TH"/>
        </w:rPr>
        <w:t>1800 228 333.</w:t>
      </w:r>
    </w:p>
    <w:p w14:paraId="24C375EE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We will split up your funding to pay for different types of supports. </w:t>
      </w:r>
    </w:p>
    <w:p w14:paraId="2162581A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We call this your support budget. </w:t>
      </w:r>
    </w:p>
    <w:p w14:paraId="54DA9438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There are 3 types of support budgets: </w:t>
      </w:r>
    </w:p>
    <w:p w14:paraId="6074F9B7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1. Core supports </w:t>
      </w:r>
    </w:p>
    <w:p w14:paraId="029CC55D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2. Capital supports </w:t>
      </w:r>
    </w:p>
    <w:p w14:paraId="534C3921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3. Capacity building supports. </w:t>
      </w:r>
    </w:p>
    <w:p w14:paraId="2E38979C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We explain each of them on the following pages. </w:t>
      </w:r>
    </w:p>
    <w:p w14:paraId="4C1D0660" w14:textId="77777777" w:rsidR="00142B46" w:rsidRPr="00142B46" w:rsidRDefault="00142B46" w:rsidP="00A4020F">
      <w:pPr>
        <w:pStyle w:val="Heading4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Core supports budget </w:t>
      </w:r>
    </w:p>
    <w:p w14:paraId="108A6E64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The core supports budget helps you with day-to-day activities. </w:t>
      </w:r>
    </w:p>
    <w:p w14:paraId="29B999D1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There are 4 types of supports in this budget: </w:t>
      </w:r>
    </w:p>
    <w:p w14:paraId="504EB633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funding is for supports you need in your day-to-day life, such as cleaning your home.   </w:t>
      </w:r>
    </w:p>
    <w:p w14:paraId="5C9E5090" w14:textId="51705761" w:rsidR="008E07AF" w:rsidRPr="004839B4" w:rsidRDefault="008E07AF" w:rsidP="00756708">
      <w:pPr>
        <w:pStyle w:val="ListParagraph"/>
        <w:numPr>
          <w:ilvl w:val="0"/>
          <w:numId w:val="63"/>
        </w:numPr>
        <w:rPr>
          <w:b/>
          <w:bCs/>
          <w:sz w:val="18"/>
          <w:szCs w:val="18"/>
          <w:lang w:eastAsia="zh-CN" w:bidi="th-TH"/>
        </w:rPr>
      </w:pPr>
      <w:r w:rsidRPr="004839B4">
        <w:rPr>
          <w:b/>
          <w:bCs/>
          <w:lang w:eastAsia="zh-CN" w:bidi="th-TH"/>
        </w:rPr>
        <w:t>Assistance with daily life</w:t>
      </w:r>
    </w:p>
    <w:p w14:paraId="76B0A31B" w14:textId="4874EBB4" w:rsidR="00142B46" w:rsidRPr="008E07AF" w:rsidRDefault="00142B46" w:rsidP="00756708">
      <w:pPr>
        <w:rPr>
          <w:rFonts w:eastAsia="Times New Roman" w:cs="Arial"/>
          <w:sz w:val="18"/>
          <w:szCs w:val="18"/>
          <w:lang w:eastAsia="zh-CN" w:bidi="th-TH"/>
        </w:rPr>
      </w:pPr>
      <w:r w:rsidRPr="008E07AF">
        <w:rPr>
          <w:rFonts w:eastAsia="Times New Roman" w:cs="Arial"/>
          <w:lang w:eastAsia="zh-CN" w:bidi="th-TH"/>
        </w:rPr>
        <w:t>This is sometimes called ‘daily activities’.</w:t>
      </w:r>
    </w:p>
    <w:p w14:paraId="716E482E" w14:textId="77777777" w:rsidR="00142B46" w:rsidRPr="00142B46" w:rsidRDefault="00142B46" w:rsidP="00756708">
      <w:pPr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funding is for everyday items you need, such as equipment to help you eat. </w:t>
      </w:r>
    </w:p>
    <w:p w14:paraId="6C89AED6" w14:textId="6631DC24" w:rsidR="008E07AF" w:rsidRPr="004839B4" w:rsidRDefault="002D7503" w:rsidP="004839B4">
      <w:pPr>
        <w:pStyle w:val="ListParagraph"/>
        <w:numPr>
          <w:ilvl w:val="0"/>
          <w:numId w:val="63"/>
        </w:numPr>
        <w:rPr>
          <w:b/>
          <w:bCs/>
          <w:lang w:eastAsia="zh-CN" w:bidi="th-TH"/>
        </w:rPr>
      </w:pPr>
      <w:r w:rsidRPr="004839B4">
        <w:rPr>
          <w:b/>
          <w:bCs/>
          <w:lang w:eastAsia="zh-CN" w:bidi="th-TH"/>
        </w:rPr>
        <w:t xml:space="preserve">Consumables </w:t>
      </w:r>
    </w:p>
    <w:p w14:paraId="2ED3F2D7" w14:textId="488334B4" w:rsidR="00142B46" w:rsidRPr="00142B46" w:rsidRDefault="00142B46" w:rsidP="00756708">
      <w:pPr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funding is for someone to support you to take part in activities. </w:t>
      </w:r>
    </w:p>
    <w:p w14:paraId="2525E3BD" w14:textId="329112FD" w:rsidR="005C7CC7" w:rsidRPr="004839B4" w:rsidRDefault="005C7CC7" w:rsidP="004839B4">
      <w:pPr>
        <w:pStyle w:val="ListParagraph"/>
        <w:numPr>
          <w:ilvl w:val="0"/>
          <w:numId w:val="63"/>
        </w:numPr>
        <w:rPr>
          <w:b/>
          <w:bCs/>
          <w:sz w:val="18"/>
          <w:szCs w:val="18"/>
          <w:lang w:eastAsia="zh-CN" w:bidi="th-TH"/>
        </w:rPr>
      </w:pPr>
      <w:r w:rsidRPr="004839B4">
        <w:rPr>
          <w:b/>
          <w:bCs/>
          <w:lang w:eastAsia="zh-CN" w:bidi="th-TH"/>
        </w:rPr>
        <w:t>Assistance with social and community participation</w:t>
      </w:r>
    </w:p>
    <w:p w14:paraId="1417EBC3" w14:textId="399E80E2" w:rsidR="00142B46" w:rsidRPr="005C7CC7" w:rsidRDefault="00142B46" w:rsidP="00756708">
      <w:pPr>
        <w:rPr>
          <w:rFonts w:eastAsia="Times New Roman" w:cs="Arial"/>
          <w:sz w:val="18"/>
          <w:szCs w:val="18"/>
          <w:lang w:eastAsia="zh-CN" w:bidi="th-TH"/>
        </w:rPr>
      </w:pPr>
      <w:r w:rsidRPr="005C7CC7">
        <w:rPr>
          <w:rFonts w:eastAsia="Times New Roman" w:cs="Arial"/>
          <w:lang w:eastAsia="zh-CN" w:bidi="th-TH"/>
        </w:rPr>
        <w:t>This is sometimes called ‘social, community and civic participation’. </w:t>
      </w:r>
    </w:p>
    <w:p w14:paraId="52CC0AB3" w14:textId="696637C1" w:rsidR="00323EE3" w:rsidRPr="004839B4" w:rsidRDefault="00323EE3" w:rsidP="004839B4">
      <w:pPr>
        <w:pStyle w:val="ListParagraph"/>
        <w:numPr>
          <w:ilvl w:val="0"/>
          <w:numId w:val="63"/>
        </w:numPr>
        <w:rPr>
          <w:b/>
          <w:bCs/>
          <w:sz w:val="18"/>
          <w:szCs w:val="18"/>
          <w:lang w:eastAsia="zh-CN" w:bidi="th-TH"/>
        </w:rPr>
      </w:pPr>
      <w:r w:rsidRPr="004839B4">
        <w:rPr>
          <w:b/>
          <w:bCs/>
          <w:lang w:eastAsia="zh-CN" w:bidi="th-TH"/>
        </w:rPr>
        <w:t>Transport</w:t>
      </w:r>
    </w:p>
    <w:p w14:paraId="74BC6084" w14:textId="1697A61B" w:rsidR="00142B46" w:rsidRPr="00323EE3" w:rsidRDefault="00142B46" w:rsidP="00323EE3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323EE3">
        <w:rPr>
          <w:rFonts w:eastAsia="Times New Roman" w:cs="Arial"/>
          <w:lang w:eastAsia="zh-CN" w:bidi="th-TH"/>
        </w:rPr>
        <w:t>This funding helps you travel to places to help you work towards your goals. </w:t>
      </w:r>
    </w:p>
    <w:p w14:paraId="79CFAF7F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For example, travelling to work. </w:t>
      </w:r>
    </w:p>
    <w:p w14:paraId="2F8C8B9B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Each person uses this funding in different ways. </w:t>
      </w:r>
    </w:p>
    <w:p w14:paraId="3DD48583" w14:textId="77777777" w:rsidR="00142B46" w:rsidRPr="00142B46" w:rsidRDefault="00142B46" w:rsidP="00A4020F">
      <w:pPr>
        <w:pStyle w:val="Heading4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Capital supports budget </w:t>
      </w:r>
    </w:p>
    <w:p w14:paraId="1D12C204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The capital supports budget is for more expensive assistive technology. </w:t>
      </w:r>
    </w:p>
    <w:p w14:paraId="73A9DB9B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Assistive technology can: </w:t>
      </w:r>
    </w:p>
    <w:p w14:paraId="565AC670" w14:textId="5AC68577" w:rsidR="00142B46" w:rsidRPr="00A4020F" w:rsidRDefault="00142B46">
      <w:pPr>
        <w:pStyle w:val="ListParagraph"/>
        <w:numPr>
          <w:ilvl w:val="0"/>
          <w:numId w:val="20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make it easier to do things </w:t>
      </w:r>
    </w:p>
    <w:p w14:paraId="737B9DB6" w14:textId="0CFB168D" w:rsidR="00142B46" w:rsidRPr="00A4020F" w:rsidRDefault="00142B46">
      <w:pPr>
        <w:pStyle w:val="ListParagraph"/>
        <w:numPr>
          <w:ilvl w:val="0"/>
          <w:numId w:val="20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keep you safe. </w:t>
      </w:r>
    </w:p>
    <w:p w14:paraId="685E45F4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Assistive technology might be: </w:t>
      </w:r>
    </w:p>
    <w:p w14:paraId="03AE7EC8" w14:textId="179CDD6A" w:rsidR="00142B46" w:rsidRPr="00A4020F" w:rsidRDefault="00142B46">
      <w:pPr>
        <w:pStyle w:val="ListParagraph"/>
        <w:numPr>
          <w:ilvl w:val="0"/>
          <w:numId w:val="21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an aid or piece of equipment </w:t>
      </w:r>
    </w:p>
    <w:p w14:paraId="584269AA" w14:textId="77E6FC34" w:rsidR="00142B46" w:rsidRPr="00A4020F" w:rsidRDefault="00142B46">
      <w:pPr>
        <w:pStyle w:val="ListParagraph"/>
        <w:numPr>
          <w:ilvl w:val="0"/>
          <w:numId w:val="21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a system to use. </w:t>
      </w:r>
    </w:p>
    <w:p w14:paraId="271CAAC1" w14:textId="77777777" w:rsidR="00B15550" w:rsidRDefault="00B15550">
      <w:pPr>
        <w:spacing w:after="200"/>
        <w:rPr>
          <w:rFonts w:eastAsia="Times New Roman" w:cs="Arial"/>
          <w:lang w:eastAsia="zh-CN" w:bidi="th-TH"/>
        </w:rPr>
      </w:pPr>
      <w:r>
        <w:rPr>
          <w:rFonts w:eastAsia="Times New Roman" w:cs="Arial"/>
          <w:lang w:eastAsia="zh-CN" w:bidi="th-TH"/>
        </w:rPr>
        <w:br w:type="page"/>
      </w:r>
    </w:p>
    <w:p w14:paraId="06DC82A4" w14:textId="2B884DC8" w:rsidR="00142B46" w:rsidRDefault="00142B46" w:rsidP="00142B46">
      <w:pPr>
        <w:spacing w:line="240" w:lineRule="auto"/>
        <w:textAlignment w:val="baseline"/>
        <w:rPr>
          <w:rFonts w:eastAsia="Times New Roman" w:cs="Arial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lastRenderedPageBreak/>
        <w:t>There are 2 support categories in this budget: </w:t>
      </w:r>
    </w:p>
    <w:p w14:paraId="33906BC1" w14:textId="77279EEA" w:rsidR="000D4680" w:rsidRPr="00DF6F5A" w:rsidRDefault="000D4680" w:rsidP="00DF6F5A">
      <w:pPr>
        <w:spacing w:line="240" w:lineRule="auto"/>
        <w:textAlignment w:val="baseline"/>
        <w:rPr>
          <w:rFonts w:eastAsia="Times New Roman" w:cs="Arial"/>
          <w:b/>
          <w:bCs/>
          <w:lang w:eastAsia="zh-CN" w:bidi="th-TH"/>
        </w:rPr>
      </w:pPr>
      <w:r w:rsidRPr="00DF6F5A">
        <w:rPr>
          <w:rFonts w:eastAsia="Times New Roman" w:cs="Arial"/>
          <w:b/>
          <w:bCs/>
          <w:lang w:eastAsia="zh-CN" w:bidi="th-TH"/>
        </w:rPr>
        <w:t>Assistive technology</w:t>
      </w:r>
    </w:p>
    <w:p w14:paraId="548C85EC" w14:textId="18183E24" w:rsidR="00142B46" w:rsidRDefault="00142B46" w:rsidP="00DF6F5A">
      <w:pPr>
        <w:spacing w:line="240" w:lineRule="auto"/>
        <w:textAlignment w:val="baseline"/>
        <w:rPr>
          <w:rFonts w:eastAsia="Times New Roman" w:cs="Arial"/>
          <w:lang w:eastAsia="zh-CN" w:bidi="th-TH"/>
        </w:rPr>
      </w:pPr>
      <w:r w:rsidRPr="009B0AD5">
        <w:rPr>
          <w:rFonts w:eastAsia="Times New Roman" w:cs="Arial"/>
          <w:lang w:eastAsia="zh-CN" w:bidi="th-TH"/>
        </w:rPr>
        <w:t>This funding is for equipment to get around and communicate.  </w:t>
      </w:r>
    </w:p>
    <w:p w14:paraId="75149D5A" w14:textId="1931C23D" w:rsidR="00DF6F5A" w:rsidRPr="00DF6F5A" w:rsidRDefault="00DF6F5A" w:rsidP="00DF6F5A">
      <w:pPr>
        <w:spacing w:line="240" w:lineRule="auto"/>
        <w:textAlignment w:val="baseline"/>
        <w:rPr>
          <w:rFonts w:eastAsia="Times New Roman" w:cs="Arial"/>
          <w:b/>
          <w:bCs/>
          <w:sz w:val="18"/>
          <w:szCs w:val="18"/>
          <w:lang w:eastAsia="zh-CN" w:bidi="th-TH"/>
        </w:rPr>
      </w:pPr>
      <w:r w:rsidRPr="00DF6F5A">
        <w:rPr>
          <w:rFonts w:eastAsia="Times New Roman" w:cs="Arial"/>
          <w:b/>
          <w:bCs/>
          <w:lang w:eastAsia="zh-CN" w:bidi="th-TH"/>
        </w:rPr>
        <w:t>Home modifications</w:t>
      </w:r>
    </w:p>
    <w:p w14:paraId="2DFA9F5A" w14:textId="77777777" w:rsidR="00142B46" w:rsidRPr="00A4020F" w:rsidRDefault="00142B46">
      <w:pPr>
        <w:pStyle w:val="ListParagraph"/>
        <w:numPr>
          <w:ilvl w:val="0"/>
          <w:numId w:val="22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This funding pays for changes to your home. </w:t>
      </w:r>
    </w:p>
    <w:p w14:paraId="02C019C3" w14:textId="77777777" w:rsidR="00142B46" w:rsidRPr="00142B46" w:rsidRDefault="00142B46" w:rsidP="00A4020F">
      <w:pPr>
        <w:pStyle w:val="Heading4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Capacity building supports budget </w:t>
      </w:r>
    </w:p>
    <w:p w14:paraId="1EA90E0E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The capacity building budget helps you work towards your goals. </w:t>
      </w:r>
    </w:p>
    <w:p w14:paraId="79B0CAE2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budget supports you to: </w:t>
      </w:r>
    </w:p>
    <w:p w14:paraId="0E6444F4" w14:textId="736648C7" w:rsidR="00142B46" w:rsidRPr="00A4020F" w:rsidRDefault="00142B46">
      <w:pPr>
        <w:pStyle w:val="ListParagraph"/>
        <w:numPr>
          <w:ilvl w:val="0"/>
          <w:numId w:val="23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do things for yourself </w:t>
      </w:r>
    </w:p>
    <w:p w14:paraId="37B5FA11" w14:textId="3602FE18" w:rsidR="00142B46" w:rsidRPr="00A4020F" w:rsidRDefault="00142B46">
      <w:pPr>
        <w:pStyle w:val="ListParagraph"/>
        <w:numPr>
          <w:ilvl w:val="0"/>
          <w:numId w:val="23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learn new skills. </w:t>
      </w:r>
    </w:p>
    <w:p w14:paraId="5B472535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There are 9 support categories in this budget. </w:t>
      </w:r>
    </w:p>
    <w:p w14:paraId="36A9EB2A" w14:textId="7FA8FB1A" w:rsidR="005C7875" w:rsidRDefault="005C7875" w:rsidP="001B7734">
      <w:pPr>
        <w:pStyle w:val="Heading4"/>
        <w:numPr>
          <w:ilvl w:val="0"/>
          <w:numId w:val="65"/>
        </w:numPr>
        <w:rPr>
          <w:lang w:eastAsia="zh-CN" w:bidi="th-TH"/>
        </w:rPr>
      </w:pPr>
      <w:r>
        <w:rPr>
          <w:lang w:eastAsia="zh-CN" w:bidi="th-TH"/>
        </w:rPr>
        <w:t>Support coordination</w:t>
      </w:r>
    </w:p>
    <w:p w14:paraId="536B4396" w14:textId="57DC3A00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funding pays for a support coordinator to help you use your plan. </w:t>
      </w:r>
    </w:p>
    <w:p w14:paraId="639A55C5" w14:textId="4FB62DCC" w:rsidR="005C7875" w:rsidRPr="003A4687" w:rsidRDefault="00F1324F" w:rsidP="003A4687">
      <w:pPr>
        <w:pStyle w:val="Heading4"/>
        <w:numPr>
          <w:ilvl w:val="0"/>
          <w:numId w:val="65"/>
        </w:numPr>
        <w:rPr>
          <w:lang w:eastAsia="zh-CN" w:bidi="th-TH"/>
        </w:rPr>
      </w:pPr>
      <w:r w:rsidRPr="003A4687">
        <w:rPr>
          <w:lang w:eastAsia="zh-CN" w:bidi="th-TH"/>
        </w:rPr>
        <w:t>Improved living arrangements</w:t>
      </w:r>
    </w:p>
    <w:p w14:paraId="550CA975" w14:textId="4DD0F02A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funding pays for support to help you find and live in a good home. </w:t>
      </w:r>
    </w:p>
    <w:p w14:paraId="61CDD0C8" w14:textId="1B07DB48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is sometimes called ‘CB home living’. </w:t>
      </w:r>
    </w:p>
    <w:p w14:paraId="19AE4B3C" w14:textId="77777777" w:rsidR="00231147" w:rsidRPr="00231147" w:rsidRDefault="00231147" w:rsidP="001B7734">
      <w:pPr>
        <w:pStyle w:val="Heading4"/>
        <w:numPr>
          <w:ilvl w:val="0"/>
          <w:numId w:val="65"/>
        </w:numPr>
        <w:rPr>
          <w:lang w:eastAsia="zh-CN" w:bidi="th-TH"/>
        </w:rPr>
      </w:pPr>
      <w:r w:rsidRPr="00231147">
        <w:rPr>
          <w:lang w:eastAsia="zh-CN" w:bidi="th-TH"/>
        </w:rPr>
        <w:t>Increased social and community participation</w:t>
      </w:r>
    </w:p>
    <w:p w14:paraId="2FCF7C59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funding pays for support to help you:  </w:t>
      </w:r>
    </w:p>
    <w:p w14:paraId="45E22731" w14:textId="2BDAA5AD" w:rsidR="00142B46" w:rsidRPr="00A4020F" w:rsidRDefault="00142B46">
      <w:pPr>
        <w:pStyle w:val="ListParagraph"/>
        <w:numPr>
          <w:ilvl w:val="0"/>
          <w:numId w:val="24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learn new skills </w:t>
      </w:r>
    </w:p>
    <w:p w14:paraId="100659DF" w14:textId="7E12B835" w:rsidR="00142B46" w:rsidRPr="00A4020F" w:rsidRDefault="00142B46">
      <w:pPr>
        <w:pStyle w:val="ListParagraph"/>
        <w:numPr>
          <w:ilvl w:val="0"/>
          <w:numId w:val="24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take part in the community. </w:t>
      </w:r>
    </w:p>
    <w:p w14:paraId="5EB27609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is sometimes called ‘CB social community and civic participation’.  </w:t>
      </w:r>
    </w:p>
    <w:p w14:paraId="74EB69E8" w14:textId="7C394FF4" w:rsidR="001B7734" w:rsidRPr="001B7734" w:rsidRDefault="001B7734" w:rsidP="001B7734">
      <w:pPr>
        <w:pStyle w:val="Heading4"/>
        <w:numPr>
          <w:ilvl w:val="0"/>
          <w:numId w:val="65"/>
        </w:numPr>
        <w:rPr>
          <w:lang w:eastAsia="zh-CN" w:bidi="th-TH"/>
        </w:rPr>
      </w:pPr>
      <w:r w:rsidRPr="001B7734">
        <w:rPr>
          <w:lang w:eastAsia="zh-CN" w:bidi="th-TH"/>
        </w:rPr>
        <w:t>Finding and keeping a job</w:t>
      </w:r>
    </w:p>
    <w:p w14:paraId="7F670FAE" w14:textId="68D600D9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funding pays for supports to help you find and keep a job. </w:t>
      </w:r>
    </w:p>
    <w:p w14:paraId="2FD1934D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is sometimes called ‘CB employment’. </w:t>
      </w:r>
    </w:p>
    <w:p w14:paraId="6604F534" w14:textId="14A1A4A0" w:rsidR="003A4687" w:rsidRPr="000015AA" w:rsidRDefault="000015AA" w:rsidP="000015AA">
      <w:pPr>
        <w:pStyle w:val="Heading4"/>
        <w:numPr>
          <w:ilvl w:val="0"/>
          <w:numId w:val="65"/>
        </w:numPr>
        <w:rPr>
          <w:lang w:eastAsia="zh-CN" w:bidi="th-TH"/>
        </w:rPr>
      </w:pPr>
      <w:r w:rsidRPr="000015AA">
        <w:rPr>
          <w:lang w:eastAsia="zh-CN" w:bidi="th-TH"/>
        </w:rPr>
        <w:t>Improved relationships</w:t>
      </w:r>
    </w:p>
    <w:p w14:paraId="160CCC03" w14:textId="61B7DF78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funding is for helping you act in a positive way. </w:t>
      </w:r>
    </w:p>
    <w:p w14:paraId="03FB5D2B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is sometimes called ‘CB relationships’. </w:t>
      </w:r>
    </w:p>
    <w:p w14:paraId="12DC450B" w14:textId="6EC5DF15" w:rsidR="003A4687" w:rsidRPr="00700807" w:rsidRDefault="00700807" w:rsidP="00700807">
      <w:pPr>
        <w:pStyle w:val="Heading4"/>
        <w:numPr>
          <w:ilvl w:val="0"/>
          <w:numId w:val="65"/>
        </w:numPr>
        <w:rPr>
          <w:lang w:eastAsia="zh-CN" w:bidi="th-TH"/>
        </w:rPr>
      </w:pPr>
      <w:r w:rsidRPr="00700807">
        <w:rPr>
          <w:lang w:eastAsia="zh-CN" w:bidi="th-TH"/>
        </w:rPr>
        <w:t>Improved health and wellbeing</w:t>
      </w:r>
    </w:p>
    <w:p w14:paraId="5D31F86F" w14:textId="673FBA55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funding supports you to learn how to have a healthy life. </w:t>
      </w:r>
    </w:p>
    <w:p w14:paraId="6114B4E8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is sometimes called ‘CB health and wellbeing’. </w:t>
      </w:r>
    </w:p>
    <w:p w14:paraId="7C00B803" w14:textId="19CEF5F0" w:rsidR="003A4687" w:rsidRPr="00AE3A30" w:rsidRDefault="00AE3A30" w:rsidP="00AE3A30">
      <w:pPr>
        <w:pStyle w:val="Heading4"/>
        <w:numPr>
          <w:ilvl w:val="0"/>
          <w:numId w:val="65"/>
        </w:numPr>
        <w:rPr>
          <w:lang w:eastAsia="zh-CN" w:bidi="th-TH"/>
        </w:rPr>
      </w:pPr>
      <w:r w:rsidRPr="00AE3A30">
        <w:rPr>
          <w:lang w:eastAsia="zh-CN" w:bidi="th-TH"/>
        </w:rPr>
        <w:t>Improved learning</w:t>
      </w:r>
    </w:p>
    <w:p w14:paraId="726D0869" w14:textId="27517BA2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funding is for when you move from school to university or TAFE. </w:t>
      </w:r>
    </w:p>
    <w:p w14:paraId="5BE8A612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is sometimes called ‘CB lifelong learning’. </w:t>
      </w:r>
    </w:p>
    <w:p w14:paraId="16F1968D" w14:textId="05F0A119" w:rsidR="003A4687" w:rsidRPr="00406655" w:rsidRDefault="00406655" w:rsidP="00406655">
      <w:pPr>
        <w:pStyle w:val="Heading4"/>
        <w:numPr>
          <w:ilvl w:val="0"/>
          <w:numId w:val="65"/>
        </w:numPr>
        <w:rPr>
          <w:lang w:eastAsia="zh-CN" w:bidi="th-TH"/>
        </w:rPr>
      </w:pPr>
      <w:r w:rsidRPr="00406655">
        <w:rPr>
          <w:lang w:eastAsia="zh-CN" w:bidi="th-TH"/>
        </w:rPr>
        <w:t>Improved life choices</w:t>
      </w:r>
    </w:p>
    <w:p w14:paraId="0737D92F" w14:textId="42A033D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funding is for a plan manager to help you manage the money in your plan. </w:t>
      </w:r>
    </w:p>
    <w:p w14:paraId="04938EFC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is sometimes called ‘CB choice and control’. </w:t>
      </w:r>
    </w:p>
    <w:p w14:paraId="3E3BB241" w14:textId="1A4AEBF8" w:rsidR="0082558A" w:rsidRPr="0082558A" w:rsidRDefault="0082558A" w:rsidP="0082558A">
      <w:pPr>
        <w:pStyle w:val="Heading4"/>
        <w:numPr>
          <w:ilvl w:val="0"/>
          <w:numId w:val="65"/>
        </w:numPr>
        <w:rPr>
          <w:lang w:eastAsia="zh-CN" w:bidi="th-TH"/>
        </w:rPr>
      </w:pPr>
      <w:r w:rsidRPr="0082558A">
        <w:rPr>
          <w:lang w:eastAsia="zh-CN" w:bidi="th-TH"/>
        </w:rPr>
        <w:t>Improved daily choices</w:t>
      </w:r>
    </w:p>
    <w:p w14:paraId="2509C1F1" w14:textId="77777777" w:rsidR="006A61F9" w:rsidRPr="00142B46" w:rsidRDefault="006A61F9" w:rsidP="006A61F9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funding supports you to:  </w:t>
      </w:r>
    </w:p>
    <w:p w14:paraId="0261F8BF" w14:textId="77777777" w:rsidR="006A61F9" w:rsidRPr="00A4020F" w:rsidRDefault="006A61F9" w:rsidP="006A61F9">
      <w:pPr>
        <w:pStyle w:val="ListParagraph"/>
        <w:numPr>
          <w:ilvl w:val="0"/>
          <w:numId w:val="25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do more things on your own </w:t>
      </w:r>
    </w:p>
    <w:p w14:paraId="039061BA" w14:textId="77777777" w:rsidR="006A61F9" w:rsidRPr="00A4020F" w:rsidRDefault="006A61F9" w:rsidP="006A61F9">
      <w:pPr>
        <w:pStyle w:val="ListParagraph"/>
        <w:numPr>
          <w:ilvl w:val="0"/>
          <w:numId w:val="25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take part in the community. </w:t>
      </w:r>
    </w:p>
    <w:p w14:paraId="18FA2E61" w14:textId="63DA3FBF" w:rsidR="00142B46" w:rsidRDefault="00142B46" w:rsidP="00142B46">
      <w:pPr>
        <w:spacing w:line="240" w:lineRule="auto"/>
        <w:textAlignment w:val="baseline"/>
        <w:rPr>
          <w:rFonts w:eastAsia="Times New Roman" w:cs="Arial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is sometimes called ‘CB daily activity’. </w:t>
      </w:r>
    </w:p>
    <w:p w14:paraId="50D2091E" w14:textId="77777777" w:rsidR="00142B46" w:rsidRPr="00142B46" w:rsidRDefault="00142B46" w:rsidP="00A4020F">
      <w:pPr>
        <w:pStyle w:val="Heading3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lastRenderedPageBreak/>
        <w:t>How can you manage your funding?  </w:t>
      </w:r>
    </w:p>
    <w:p w14:paraId="24B4A17C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Your plan explains how you will manage your funding. </w:t>
      </w:r>
    </w:p>
    <w:p w14:paraId="40A3E6DE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Your plan will say if you will: </w:t>
      </w:r>
    </w:p>
    <w:p w14:paraId="6ADC9DCD" w14:textId="27ADA3A0" w:rsidR="00142B46" w:rsidRPr="00A4020F" w:rsidRDefault="00142B46">
      <w:pPr>
        <w:pStyle w:val="ListParagraph"/>
        <w:numPr>
          <w:ilvl w:val="0"/>
          <w:numId w:val="26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self-manage – you manage your plan </w:t>
      </w:r>
    </w:p>
    <w:p w14:paraId="2C9EA26E" w14:textId="17B73AC7" w:rsidR="00142B46" w:rsidRPr="00A4020F" w:rsidRDefault="00142B46">
      <w:pPr>
        <w:pStyle w:val="ListParagraph"/>
        <w:numPr>
          <w:ilvl w:val="0"/>
          <w:numId w:val="26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have a plan manager – someone you hire to support you to manage your funding </w:t>
      </w:r>
    </w:p>
    <w:p w14:paraId="5CCA3199" w14:textId="5E174E45" w:rsidR="00142B46" w:rsidRPr="00A4020F" w:rsidRDefault="00142B46">
      <w:pPr>
        <w:pStyle w:val="ListParagraph"/>
        <w:numPr>
          <w:ilvl w:val="0"/>
          <w:numId w:val="26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have the NDIA manage your funding. </w:t>
      </w:r>
    </w:p>
    <w:p w14:paraId="53DD9A0A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may also have chosen a combination of these options. </w:t>
      </w:r>
    </w:p>
    <w:p w14:paraId="776B5B34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For example, you might manage some of the funding yourself, and the NDIA manages the rest. </w:t>
      </w:r>
    </w:p>
    <w:p w14:paraId="6C96D778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We explain the difference between these in Booklet 2 - Creating your NDIS plan. </w:t>
      </w:r>
    </w:p>
    <w:p w14:paraId="71D500EA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still have choice and control over your plan, even if your funding is managed by: </w:t>
      </w:r>
    </w:p>
    <w:p w14:paraId="1391079F" w14:textId="721F8899" w:rsidR="00142B46" w:rsidRPr="00A4020F" w:rsidRDefault="00142B46">
      <w:pPr>
        <w:pStyle w:val="ListParagraph"/>
        <w:numPr>
          <w:ilvl w:val="0"/>
          <w:numId w:val="27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a plan manager  </w:t>
      </w:r>
    </w:p>
    <w:p w14:paraId="3DDE26EB" w14:textId="00D326B1" w:rsidR="00142B46" w:rsidRPr="00A4020F" w:rsidRDefault="00142B46">
      <w:pPr>
        <w:pStyle w:val="ListParagraph"/>
        <w:numPr>
          <w:ilvl w:val="0"/>
          <w:numId w:val="27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the NDIA. </w:t>
      </w:r>
    </w:p>
    <w:p w14:paraId="0E87DC24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If you want to change how you manage your funding, you can talk to your: </w:t>
      </w:r>
    </w:p>
    <w:p w14:paraId="0D151198" w14:textId="2A4E1C3A" w:rsidR="00142B46" w:rsidRPr="00A4020F" w:rsidRDefault="00142B46">
      <w:pPr>
        <w:pStyle w:val="ListParagraph"/>
        <w:numPr>
          <w:ilvl w:val="0"/>
          <w:numId w:val="28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early childhood partner </w:t>
      </w:r>
    </w:p>
    <w:p w14:paraId="660C89B5" w14:textId="77777777" w:rsidR="00A4020F" w:rsidRPr="00A4020F" w:rsidRDefault="00142B46">
      <w:pPr>
        <w:pStyle w:val="ListParagraph"/>
        <w:numPr>
          <w:ilvl w:val="0"/>
          <w:numId w:val="28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local area coordinator</w:t>
      </w:r>
    </w:p>
    <w:p w14:paraId="3F7FEF57" w14:textId="57940EE7" w:rsidR="00142B46" w:rsidRPr="00A4020F" w:rsidRDefault="00142B46">
      <w:pPr>
        <w:pStyle w:val="ListParagraph"/>
        <w:numPr>
          <w:ilvl w:val="0"/>
          <w:numId w:val="28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A4020F">
        <w:rPr>
          <w:rFonts w:eastAsia="Times New Roman" w:cs="Arial"/>
          <w:lang w:eastAsia="zh-CN" w:bidi="th-TH"/>
        </w:rPr>
        <w:t>NDIA planner. </w:t>
      </w:r>
    </w:p>
    <w:p w14:paraId="2A0DC5BB" w14:textId="77777777" w:rsidR="00142B46" w:rsidRPr="00142B46" w:rsidRDefault="00142B46" w:rsidP="004C4634">
      <w:pPr>
        <w:pStyle w:val="Heading4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What can you spend your funding on? </w:t>
      </w:r>
    </w:p>
    <w:p w14:paraId="6D676AB3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When you are choosing what to spend your funding on, you need to make sure it follows our rules. </w:t>
      </w:r>
    </w:p>
    <w:p w14:paraId="33755814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We have some questions you can answer. </w:t>
      </w:r>
    </w:p>
    <w:p w14:paraId="37C0C544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These questions can help you work out what you can spend your funding on. </w:t>
      </w:r>
    </w:p>
    <w:p w14:paraId="795C9EE9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tick ‘Yes’ or ‘No’ for each question. </w:t>
      </w:r>
    </w:p>
    <w:p w14:paraId="2475E92B" w14:textId="57A1FA29" w:rsidR="00142B46" w:rsidRPr="004E498D" w:rsidRDefault="00142B46" w:rsidP="004E498D">
      <w:pPr>
        <w:pStyle w:val="Heading4"/>
        <w:rPr>
          <w:rFonts w:eastAsia="Times New Roman" w:cs="Arial"/>
          <w:b w:val="0"/>
          <w:bCs w:val="0"/>
          <w:sz w:val="18"/>
          <w:szCs w:val="18"/>
          <w:lang w:eastAsia="zh-CN" w:bidi="th-TH"/>
        </w:rPr>
      </w:pPr>
      <w:r w:rsidRPr="004E498D">
        <w:rPr>
          <w:b w:val="0"/>
          <w:bCs w:val="0"/>
          <w:lang w:eastAsia="zh-CN" w:bidi="th-TH"/>
        </w:rPr>
        <w:t xml:space="preserve">Question </w:t>
      </w:r>
      <w:proofErr w:type="gramStart"/>
      <w:r w:rsidRPr="004E498D">
        <w:rPr>
          <w:b w:val="0"/>
          <w:bCs w:val="0"/>
          <w:lang w:eastAsia="zh-CN" w:bidi="th-TH"/>
        </w:rPr>
        <w:t>1 </w:t>
      </w:r>
      <w:r w:rsidR="004E498D">
        <w:rPr>
          <w:b w:val="0"/>
          <w:bCs w:val="0"/>
          <w:lang w:eastAsia="zh-CN" w:bidi="th-TH"/>
        </w:rPr>
        <w:t>:</w:t>
      </w:r>
      <w:proofErr w:type="gramEnd"/>
      <w:r w:rsidR="004E498D">
        <w:rPr>
          <w:b w:val="0"/>
          <w:bCs w:val="0"/>
          <w:lang w:eastAsia="zh-CN" w:bidi="th-TH"/>
        </w:rPr>
        <w:t xml:space="preserve"> </w:t>
      </w:r>
      <w:r w:rsidRPr="004E498D">
        <w:rPr>
          <w:rFonts w:eastAsia="Times New Roman" w:cs="Arial"/>
          <w:b w:val="0"/>
          <w:bCs w:val="0"/>
          <w:lang w:eastAsia="zh-CN" w:bidi="th-TH"/>
        </w:rPr>
        <w:t>Will the support help you work towards the goals in your plan? </w:t>
      </w:r>
    </w:p>
    <w:p w14:paraId="4EF35D8B" w14:textId="023EBCC7" w:rsidR="00142B46" w:rsidRPr="004E498D" w:rsidRDefault="00142B46" w:rsidP="004E498D">
      <w:pPr>
        <w:pStyle w:val="Heading4"/>
        <w:rPr>
          <w:rFonts w:eastAsia="Times New Roman" w:cs="Arial"/>
          <w:b w:val="0"/>
          <w:bCs w:val="0"/>
          <w:sz w:val="18"/>
          <w:szCs w:val="18"/>
          <w:lang w:eastAsia="zh-CN" w:bidi="th-TH"/>
        </w:rPr>
      </w:pPr>
      <w:r w:rsidRPr="004E498D">
        <w:rPr>
          <w:b w:val="0"/>
          <w:bCs w:val="0"/>
          <w:lang w:eastAsia="zh-CN" w:bidi="th-TH"/>
        </w:rPr>
        <w:t>Question 2</w:t>
      </w:r>
      <w:r w:rsidR="004E498D">
        <w:rPr>
          <w:b w:val="0"/>
          <w:bCs w:val="0"/>
          <w:lang w:eastAsia="zh-CN" w:bidi="th-TH"/>
        </w:rPr>
        <w:t xml:space="preserve">: </w:t>
      </w:r>
      <w:r w:rsidRPr="004E498D">
        <w:rPr>
          <w:rFonts w:eastAsia="Times New Roman" w:cs="Arial"/>
          <w:b w:val="0"/>
          <w:bCs w:val="0"/>
          <w:lang w:eastAsia="zh-CN" w:bidi="th-TH"/>
        </w:rPr>
        <w:t>Is the cost of the support the best value for money? </w:t>
      </w:r>
    </w:p>
    <w:p w14:paraId="04091759" w14:textId="1EBE25FB" w:rsidR="00142B46" w:rsidRPr="004E498D" w:rsidRDefault="00142B46" w:rsidP="00E80116">
      <w:pPr>
        <w:rPr>
          <w:sz w:val="18"/>
          <w:szCs w:val="18"/>
          <w:lang w:eastAsia="zh-CN" w:bidi="th-TH"/>
        </w:rPr>
      </w:pPr>
      <w:r w:rsidRPr="004E498D">
        <w:rPr>
          <w:lang w:eastAsia="zh-CN" w:bidi="th-TH"/>
        </w:rPr>
        <w:t>Question 3</w:t>
      </w:r>
      <w:r w:rsidR="004E498D">
        <w:rPr>
          <w:b/>
          <w:bCs/>
          <w:lang w:eastAsia="zh-CN" w:bidi="th-TH"/>
        </w:rPr>
        <w:t xml:space="preserve">: </w:t>
      </w:r>
      <w:r w:rsidRPr="004E498D">
        <w:rPr>
          <w:lang w:eastAsia="zh-CN" w:bidi="th-TH"/>
        </w:rPr>
        <w:t>Can you pay for the support with your budget? </w:t>
      </w:r>
    </w:p>
    <w:p w14:paraId="4AB12E2B" w14:textId="1AADF8B6" w:rsidR="00142B46" w:rsidRPr="00E80116" w:rsidRDefault="00142B46" w:rsidP="00E80116">
      <w:pPr>
        <w:rPr>
          <w:b/>
          <w:bCs/>
          <w:lang w:eastAsia="zh-CN" w:bidi="th-TH"/>
        </w:rPr>
      </w:pPr>
      <w:r w:rsidRPr="004E498D">
        <w:rPr>
          <w:lang w:eastAsia="zh-CN" w:bidi="th-TH"/>
        </w:rPr>
        <w:t>Question 4</w:t>
      </w:r>
      <w:r w:rsidR="004E498D">
        <w:rPr>
          <w:b/>
          <w:bCs/>
          <w:lang w:eastAsia="zh-CN" w:bidi="th-TH"/>
        </w:rPr>
        <w:t xml:space="preserve">: </w:t>
      </w:r>
      <w:r w:rsidRPr="00E80116">
        <w:t>Will the support help you in different areas of your life?</w:t>
      </w:r>
      <w:r w:rsidRPr="00E80116">
        <w:rPr>
          <w:b/>
          <w:bCs/>
          <w:lang w:eastAsia="zh-CN" w:bidi="th-TH"/>
        </w:rPr>
        <w:t> </w:t>
      </w:r>
    </w:p>
    <w:p w14:paraId="0A44FF97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For example, will your supports help you:  </w:t>
      </w:r>
    </w:p>
    <w:p w14:paraId="140E00C6" w14:textId="75D5CFC6" w:rsidR="00142B46" w:rsidRPr="004C4634" w:rsidRDefault="00142B46">
      <w:pPr>
        <w:pStyle w:val="ListParagraph"/>
        <w:numPr>
          <w:ilvl w:val="1"/>
          <w:numId w:val="29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find and keep a job </w:t>
      </w:r>
    </w:p>
    <w:p w14:paraId="78407941" w14:textId="740FF90A" w:rsidR="00142B46" w:rsidRPr="004C4634" w:rsidRDefault="00142B46">
      <w:pPr>
        <w:pStyle w:val="ListParagraph"/>
        <w:numPr>
          <w:ilvl w:val="1"/>
          <w:numId w:val="29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when you go to school or university </w:t>
      </w:r>
    </w:p>
    <w:p w14:paraId="5C789DD6" w14:textId="2176B6C1" w:rsidR="00142B46" w:rsidRPr="004C4634" w:rsidRDefault="00142B46">
      <w:pPr>
        <w:pStyle w:val="ListParagraph"/>
        <w:numPr>
          <w:ilvl w:val="1"/>
          <w:numId w:val="29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connect with the community, including your family and friends. </w:t>
      </w:r>
    </w:p>
    <w:p w14:paraId="6E8B4E74" w14:textId="7D11C0CB" w:rsidR="00142B46" w:rsidRPr="00E80116" w:rsidRDefault="00142B46" w:rsidP="00E80116">
      <w:pPr>
        <w:rPr>
          <w:sz w:val="18"/>
          <w:szCs w:val="18"/>
          <w:lang w:eastAsia="zh-CN" w:bidi="th-TH"/>
        </w:rPr>
      </w:pPr>
      <w:r w:rsidRPr="00E80116">
        <w:rPr>
          <w:lang w:eastAsia="zh-CN" w:bidi="th-TH"/>
        </w:rPr>
        <w:t xml:space="preserve">Question </w:t>
      </w:r>
      <w:r w:rsidR="00E80116">
        <w:rPr>
          <w:lang w:eastAsia="zh-CN" w:bidi="th-TH"/>
        </w:rPr>
        <w:t>5</w:t>
      </w:r>
      <w:r w:rsidR="00E80116" w:rsidRPr="00E80116">
        <w:rPr>
          <w:lang w:eastAsia="zh-CN" w:bidi="th-TH"/>
        </w:rPr>
        <w:t xml:space="preserve">: </w:t>
      </w:r>
      <w:r w:rsidRPr="00E80116">
        <w:rPr>
          <w:lang w:eastAsia="zh-CN" w:bidi="th-TH"/>
        </w:rPr>
        <w:t>Can government services pay for the support instead of the NDIS? </w:t>
      </w:r>
    </w:p>
    <w:p w14:paraId="4CD12349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For example, can you get the support from: </w:t>
      </w:r>
    </w:p>
    <w:p w14:paraId="0E438602" w14:textId="6F1EDF36" w:rsidR="00142B46" w:rsidRPr="004C4634" w:rsidRDefault="00142B46">
      <w:pPr>
        <w:pStyle w:val="ListParagraph"/>
        <w:numPr>
          <w:ilvl w:val="1"/>
          <w:numId w:val="30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health services, like a hospital or dentist </w:t>
      </w:r>
    </w:p>
    <w:p w14:paraId="4F78B013" w14:textId="64308170" w:rsidR="00142B46" w:rsidRPr="004C4634" w:rsidRDefault="00142B46">
      <w:pPr>
        <w:pStyle w:val="ListParagraph"/>
        <w:numPr>
          <w:ilvl w:val="1"/>
          <w:numId w:val="30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education services, like university </w:t>
      </w:r>
    </w:p>
    <w:p w14:paraId="6407AF54" w14:textId="70D31A46" w:rsidR="00142B46" w:rsidRPr="004C4634" w:rsidRDefault="00142B46">
      <w:pPr>
        <w:pStyle w:val="ListParagraph"/>
        <w:numPr>
          <w:ilvl w:val="1"/>
          <w:numId w:val="30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services for housing </w:t>
      </w:r>
    </w:p>
    <w:p w14:paraId="15DE0EF9" w14:textId="4DED7628" w:rsidR="00142B46" w:rsidRPr="004C4634" w:rsidRDefault="00142B46">
      <w:pPr>
        <w:pStyle w:val="ListParagraph"/>
        <w:numPr>
          <w:ilvl w:val="1"/>
          <w:numId w:val="30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public transport. </w:t>
      </w:r>
    </w:p>
    <w:p w14:paraId="76267B5F" w14:textId="566B94BE" w:rsidR="00142B46" w:rsidRPr="00142B46" w:rsidRDefault="00142B46" w:rsidP="00E80116">
      <w:pPr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Question 6</w:t>
      </w:r>
      <w:r w:rsidR="00E80116">
        <w:rPr>
          <w:lang w:eastAsia="zh-CN" w:bidi="th-TH"/>
        </w:rPr>
        <w:t xml:space="preserve">: </w:t>
      </w:r>
      <w:r w:rsidRPr="00142B46">
        <w:rPr>
          <w:lang w:eastAsia="zh-CN" w:bidi="th-TH"/>
        </w:rPr>
        <w:t>Will the support help you take part in community activities? </w:t>
      </w:r>
    </w:p>
    <w:p w14:paraId="3D57F3CF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includes:  </w:t>
      </w:r>
    </w:p>
    <w:p w14:paraId="7231262F" w14:textId="631FD0DE" w:rsidR="00142B46" w:rsidRPr="004C4634" w:rsidRDefault="00142B46">
      <w:pPr>
        <w:pStyle w:val="ListParagraph"/>
        <w:numPr>
          <w:ilvl w:val="1"/>
          <w:numId w:val="31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spending time with friends </w:t>
      </w:r>
    </w:p>
    <w:p w14:paraId="6292DF0B" w14:textId="2044354F" w:rsidR="00142B46" w:rsidRPr="004C4634" w:rsidRDefault="00142B46">
      <w:pPr>
        <w:pStyle w:val="ListParagraph"/>
        <w:numPr>
          <w:ilvl w:val="1"/>
          <w:numId w:val="31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finding and keeping a job. </w:t>
      </w:r>
    </w:p>
    <w:p w14:paraId="4FB16A33" w14:textId="242C48F8" w:rsidR="00142B46" w:rsidRPr="00142B46" w:rsidRDefault="00142B46" w:rsidP="00E80116">
      <w:pPr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Question 7</w:t>
      </w:r>
      <w:r w:rsidR="00E80116">
        <w:rPr>
          <w:lang w:eastAsia="zh-CN" w:bidi="th-TH"/>
        </w:rPr>
        <w:t xml:space="preserve">: </w:t>
      </w:r>
      <w:r w:rsidRPr="00142B46">
        <w:rPr>
          <w:lang w:eastAsia="zh-CN" w:bidi="th-TH"/>
        </w:rPr>
        <w:t>Is the support safe? </w:t>
      </w:r>
    </w:p>
    <w:p w14:paraId="64441199" w14:textId="07CCA1B3" w:rsidR="00142B46" w:rsidRPr="00142B46" w:rsidRDefault="00142B46" w:rsidP="004C4634">
      <w:pPr>
        <w:pStyle w:val="Heading4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How can you use your answers? </w:t>
      </w:r>
    </w:p>
    <w:p w14:paraId="22640A14" w14:textId="753F4056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If you ticked ‘Yes’ to all these questions, your supports can be a good choice for: </w:t>
      </w:r>
    </w:p>
    <w:p w14:paraId="72E35F87" w14:textId="5692538D" w:rsidR="00142B46" w:rsidRPr="004C4634" w:rsidRDefault="00142B46">
      <w:pPr>
        <w:pStyle w:val="ListParagraph"/>
        <w:numPr>
          <w:ilvl w:val="1"/>
          <w:numId w:val="32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lastRenderedPageBreak/>
        <w:t>you  </w:t>
      </w:r>
    </w:p>
    <w:p w14:paraId="17D4BC13" w14:textId="42AF09DC" w:rsidR="00142B46" w:rsidRPr="004C4634" w:rsidRDefault="00142B46">
      <w:pPr>
        <w:pStyle w:val="ListParagraph"/>
        <w:numPr>
          <w:ilvl w:val="1"/>
          <w:numId w:val="32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your funding. </w:t>
      </w:r>
    </w:p>
    <w:p w14:paraId="573FEC75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But if you ticked ‘No’ to any of these questions, you might want to look at other supports. </w:t>
      </w:r>
    </w:p>
    <w:p w14:paraId="4A5F3040" w14:textId="77777777" w:rsidR="00142B46" w:rsidRPr="00142B46" w:rsidRDefault="00142B46" w:rsidP="004C4634">
      <w:pPr>
        <w:pStyle w:val="Heading3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What is a service provider? </w:t>
      </w:r>
    </w:p>
    <w:p w14:paraId="40CAE8BB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 service provider supports other people by delivering a service. </w:t>
      </w:r>
    </w:p>
    <w:p w14:paraId="434F33D6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 service provider can be an: </w:t>
      </w:r>
    </w:p>
    <w:p w14:paraId="508473C8" w14:textId="036D5BDA" w:rsidR="00142B46" w:rsidRPr="004C4634" w:rsidRDefault="00142B46">
      <w:pPr>
        <w:pStyle w:val="ListParagraph"/>
        <w:numPr>
          <w:ilvl w:val="1"/>
          <w:numId w:val="33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organisation  </w:t>
      </w:r>
    </w:p>
    <w:p w14:paraId="045A8DBC" w14:textId="13F31C79" w:rsidR="00142B46" w:rsidRPr="004C4634" w:rsidRDefault="00142B46">
      <w:pPr>
        <w:pStyle w:val="ListParagraph"/>
        <w:numPr>
          <w:ilvl w:val="1"/>
          <w:numId w:val="33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individual. </w:t>
      </w:r>
    </w:p>
    <w:p w14:paraId="20FC231D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Each service provider is different. </w:t>
      </w:r>
    </w:p>
    <w:p w14:paraId="03DBE3C2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So it’s important that you find a service provider that can meet your needs. </w:t>
      </w:r>
    </w:p>
    <w:p w14:paraId="25BD4340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The NDIS Quality and Safeguard Commission (NDIS Commission) makes sure people with disability who take part in the NDIS: </w:t>
      </w:r>
    </w:p>
    <w:p w14:paraId="68C9A372" w14:textId="69583A17" w:rsidR="00142B46" w:rsidRPr="004C4634" w:rsidRDefault="00142B46">
      <w:pPr>
        <w:pStyle w:val="ListParagraph"/>
        <w:numPr>
          <w:ilvl w:val="1"/>
          <w:numId w:val="34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are safe </w:t>
      </w:r>
    </w:p>
    <w:p w14:paraId="1A904B45" w14:textId="778FAE09" w:rsidR="00142B46" w:rsidRPr="004C4634" w:rsidRDefault="00142B46">
      <w:pPr>
        <w:pStyle w:val="ListParagraph"/>
        <w:numPr>
          <w:ilvl w:val="1"/>
          <w:numId w:val="34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get good services. </w:t>
      </w:r>
    </w:p>
    <w:p w14:paraId="2CA45D66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Some service providers are on a list the NDIS Commission looks after.  </w:t>
      </w:r>
    </w:p>
    <w:p w14:paraId="389FE8E6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We call them registered providers. </w:t>
      </w:r>
    </w:p>
    <w:p w14:paraId="69B68709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Registered providers must follow the NDIS Commission’s rules to deliver supports that are:  </w:t>
      </w:r>
    </w:p>
    <w:p w14:paraId="1A67490D" w14:textId="0531C90B" w:rsidR="00142B46" w:rsidRPr="004C4634" w:rsidRDefault="00142B46">
      <w:pPr>
        <w:pStyle w:val="ListParagraph"/>
        <w:numPr>
          <w:ilvl w:val="1"/>
          <w:numId w:val="35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safe  </w:t>
      </w:r>
    </w:p>
    <w:p w14:paraId="076A36F7" w14:textId="5544303D" w:rsidR="00142B46" w:rsidRPr="004C4634" w:rsidRDefault="00142B46">
      <w:pPr>
        <w:pStyle w:val="ListParagraph"/>
        <w:numPr>
          <w:ilvl w:val="1"/>
          <w:numId w:val="35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good. </w:t>
      </w:r>
    </w:p>
    <w:p w14:paraId="10CB60E6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Some service providers are not on this list. We call them unregistered providers. </w:t>
      </w:r>
    </w:p>
    <w:p w14:paraId="65510FC0" w14:textId="77777777" w:rsidR="00142B46" w:rsidRPr="00142B46" w:rsidRDefault="00142B46" w:rsidP="004C4634">
      <w:pPr>
        <w:pStyle w:val="Heading4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How do you find service providers? </w:t>
      </w:r>
    </w:p>
    <w:p w14:paraId="71D61B6E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Once you work out what services you want, you can learn about service providers that are: </w:t>
      </w:r>
    </w:p>
    <w:p w14:paraId="3DE72D44" w14:textId="3ADD2188" w:rsidR="00142B46" w:rsidRPr="004C4634" w:rsidRDefault="00142B46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in your area </w:t>
      </w:r>
    </w:p>
    <w:p w14:paraId="68C06F87" w14:textId="0C361E52" w:rsidR="00142B46" w:rsidRPr="004C4634" w:rsidRDefault="00142B46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right for you. </w:t>
      </w:r>
    </w:p>
    <w:p w14:paraId="3983887A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find service providers on: </w:t>
      </w:r>
    </w:p>
    <w:p w14:paraId="06178285" w14:textId="261F5A3C" w:rsidR="00142B46" w:rsidRPr="00142B46" w:rsidRDefault="00142B46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eastAsia="Times New Roman" w:cs="Arial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the myplace portal </w:t>
      </w:r>
    </w:p>
    <w:p w14:paraId="7592CE8E" w14:textId="01E73194" w:rsidR="007307C5" w:rsidRPr="007307C5" w:rsidRDefault="00142B46" w:rsidP="0024458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7307C5">
        <w:rPr>
          <w:rFonts w:eastAsia="Times New Roman" w:cs="Arial"/>
          <w:lang w:eastAsia="zh-CN" w:bidi="th-TH"/>
        </w:rPr>
        <w:t>the Provider Finder on our website</w:t>
      </w:r>
      <w:r w:rsidR="001D3D7D" w:rsidRPr="007307C5">
        <w:rPr>
          <w:rFonts w:eastAsia="Times New Roman" w:cs="Arial"/>
          <w:lang w:eastAsia="zh-CN" w:bidi="th-TH"/>
        </w:rPr>
        <w:t xml:space="preserve">: </w:t>
      </w:r>
      <w:hyperlink r:id="rId12" w:history="1">
        <w:r w:rsidR="003768EF" w:rsidRPr="00960427">
          <w:rPr>
            <w:rStyle w:val="Hyperlink"/>
          </w:rPr>
          <w:br/>
        </w:r>
        <w:r w:rsidR="003768EF" w:rsidRPr="00960427">
          <w:rPr>
            <w:rStyle w:val="Hyperlink"/>
          </w:rPr>
          <w:t>www.ndis.gov.au/participants/working-providers/find-registered-provider</w:t>
        </w:r>
      </w:hyperlink>
    </w:p>
    <w:p w14:paraId="70D91B37" w14:textId="627675D1" w:rsidR="00142B46" w:rsidRPr="007307C5" w:rsidRDefault="00142B46" w:rsidP="00244583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7307C5">
        <w:rPr>
          <w:rFonts w:eastAsia="Times New Roman" w:cs="Arial"/>
          <w:lang w:eastAsia="zh-CN" w:bidi="th-TH"/>
        </w:rPr>
        <w:t>If you can’t find a service provider in your area, you can talk to your: </w:t>
      </w:r>
    </w:p>
    <w:p w14:paraId="53F601B8" w14:textId="25C295C3" w:rsidR="00142B46" w:rsidRPr="004C4634" w:rsidRDefault="00142B46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early childhood partner </w:t>
      </w:r>
    </w:p>
    <w:p w14:paraId="1FACC9AF" w14:textId="4031CF74" w:rsidR="00142B46" w:rsidRPr="004C4634" w:rsidRDefault="00142B46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local area coordinator </w:t>
      </w:r>
    </w:p>
    <w:p w14:paraId="42C2103F" w14:textId="2816BBED" w:rsidR="00142B46" w:rsidRPr="004C4634" w:rsidRDefault="00142B46">
      <w:pPr>
        <w:pStyle w:val="ListParagraph"/>
        <w:numPr>
          <w:ilvl w:val="1"/>
          <w:numId w:val="37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NDIA planner. </w:t>
      </w:r>
    </w:p>
    <w:p w14:paraId="29F61A47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get some support on the phone or online. </w:t>
      </w:r>
    </w:p>
    <w:p w14:paraId="615AE404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For example, you can get some supports over a video call. </w:t>
      </w:r>
    </w:p>
    <w:p w14:paraId="76EA5F91" w14:textId="77777777" w:rsidR="00142B46" w:rsidRPr="00142B46" w:rsidRDefault="00142B46" w:rsidP="004C4634">
      <w:pPr>
        <w:pStyle w:val="Heading4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How do you choose the right service provider? </w:t>
      </w:r>
    </w:p>
    <w:p w14:paraId="18613005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might have used some service providers before you joined the NDIS. </w:t>
      </w:r>
    </w:p>
    <w:p w14:paraId="637BEA7C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choose to work with them again. </w:t>
      </w:r>
    </w:p>
    <w:p w14:paraId="23DF7981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But if your funding is managed by the NDIA, you must use registered providers. </w:t>
      </w:r>
    </w:p>
    <w:p w14:paraId="4F451743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Or you can choose to work with new service providers. </w:t>
      </w:r>
    </w:p>
    <w:p w14:paraId="289A5788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When you think about using a service provider, there are some questions you can ask them. </w:t>
      </w:r>
    </w:p>
    <w:p w14:paraId="441CCF5A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Are you a registered provider? </w:t>
      </w:r>
    </w:p>
    <w:p w14:paraId="204B8C75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How will you help me work towards my goals? </w:t>
      </w:r>
    </w:p>
    <w:p w14:paraId="0D583967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How much does your service cost?  </w:t>
      </w:r>
    </w:p>
    <w:p w14:paraId="0C9ED02E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lastRenderedPageBreak/>
        <w:t>Can I choose who will work with me? </w:t>
      </w:r>
    </w:p>
    <w:p w14:paraId="43A52B2F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Can you provide the service at a time that works for me? </w:t>
      </w:r>
    </w:p>
    <w:p w14:paraId="327685F0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How do I tell you when there is a problem? </w:t>
      </w:r>
    </w:p>
    <w:p w14:paraId="07FD1631" w14:textId="77777777" w:rsidR="00142B46" w:rsidRPr="00142B46" w:rsidRDefault="00142B46" w:rsidP="004C4634">
      <w:pPr>
        <w:pStyle w:val="Heading3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Sharing your plan </w:t>
      </w:r>
    </w:p>
    <w:p w14:paraId="13490CA7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choose to share your plan with other people if you want to. </w:t>
      </w:r>
    </w:p>
    <w:p w14:paraId="175FDDB4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must give us your consent if you want us to share: </w:t>
      </w:r>
    </w:p>
    <w:p w14:paraId="53C8FB43" w14:textId="4C998C0B" w:rsidR="00142B46" w:rsidRPr="004C4634" w:rsidRDefault="00142B46">
      <w:pPr>
        <w:pStyle w:val="ListParagraph"/>
        <w:numPr>
          <w:ilvl w:val="1"/>
          <w:numId w:val="38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proofErr w:type="gramStart"/>
      <w:r w:rsidRPr="004C4634">
        <w:rPr>
          <w:rFonts w:eastAsia="Times New Roman" w:cs="Arial"/>
          <w:lang w:eastAsia="zh-CN" w:bidi="th-TH"/>
        </w:rPr>
        <w:t>all of</w:t>
      </w:r>
      <w:proofErr w:type="gramEnd"/>
      <w:r w:rsidRPr="004C4634">
        <w:rPr>
          <w:rFonts w:eastAsia="Times New Roman" w:cs="Arial"/>
          <w:lang w:eastAsia="zh-CN" w:bidi="th-TH"/>
        </w:rPr>
        <w:t xml:space="preserve"> your plan  </w:t>
      </w:r>
    </w:p>
    <w:p w14:paraId="605C0E02" w14:textId="250321E4" w:rsidR="00142B46" w:rsidRPr="004C4634" w:rsidRDefault="00142B46">
      <w:pPr>
        <w:pStyle w:val="ListParagraph"/>
        <w:numPr>
          <w:ilvl w:val="1"/>
          <w:numId w:val="38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some of your plan. </w:t>
      </w:r>
    </w:p>
    <w:p w14:paraId="4692464E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When you give your consent, you say it’s okay to do something. </w:t>
      </w:r>
    </w:p>
    <w:p w14:paraId="74A00788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give us your consent: </w:t>
      </w:r>
    </w:p>
    <w:p w14:paraId="3A4DED82" w14:textId="5AD3FA51" w:rsidR="00142B46" w:rsidRPr="004C4634" w:rsidRDefault="00142B46">
      <w:pPr>
        <w:pStyle w:val="ListParagraph"/>
        <w:numPr>
          <w:ilvl w:val="0"/>
          <w:numId w:val="39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on the myplace portal  </w:t>
      </w:r>
    </w:p>
    <w:p w14:paraId="5A9D6CDE" w14:textId="395EEADD" w:rsidR="00142B46" w:rsidRPr="004C4634" w:rsidRDefault="00142B46">
      <w:pPr>
        <w:pStyle w:val="ListParagraph"/>
        <w:numPr>
          <w:ilvl w:val="0"/>
          <w:numId w:val="39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at a NDIA office. </w:t>
      </w:r>
    </w:p>
    <w:p w14:paraId="646655EA" w14:textId="77777777" w:rsidR="00142B46" w:rsidRPr="00142B46" w:rsidRDefault="00142B46" w:rsidP="004C4634">
      <w:pPr>
        <w:pStyle w:val="Heading4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Find the right service provider for you </w:t>
      </w:r>
    </w:p>
    <w:p w14:paraId="44FAE6F9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As you find different service providers, you can keep notes about who you might like to work with. </w:t>
      </w:r>
    </w:p>
    <w:p w14:paraId="687BA6B0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What is your goal? </w:t>
      </w:r>
    </w:p>
    <w:p w14:paraId="6AB68BAC" w14:textId="77777777" w:rsidR="00142B46" w:rsidRPr="004C4634" w:rsidRDefault="00142B46">
      <w:pPr>
        <w:pStyle w:val="ListParagraph"/>
        <w:numPr>
          <w:ilvl w:val="0"/>
          <w:numId w:val="40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What support do you need? </w:t>
      </w:r>
    </w:p>
    <w:p w14:paraId="7819283D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What makes a service provider right to deliver this support?  </w:t>
      </w:r>
    </w:p>
    <w:p w14:paraId="7829956E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Which provider could you use? </w:t>
      </w:r>
    </w:p>
    <w:p w14:paraId="6E56A51A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There is space in the book to write notes about 5 service providers. </w:t>
      </w:r>
    </w:p>
    <w:p w14:paraId="0D08D84D" w14:textId="77777777" w:rsidR="00142B46" w:rsidRPr="00142B46" w:rsidRDefault="00142B46" w:rsidP="004C4634">
      <w:pPr>
        <w:pStyle w:val="Heading3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Starting your supports and services </w:t>
      </w:r>
    </w:p>
    <w:p w14:paraId="275EAD35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We have a limit on the prices that service providers can charge. </w:t>
      </w:r>
    </w:p>
    <w:p w14:paraId="76279CAC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Service providers can charge less than the limit, but not more. </w:t>
      </w:r>
    </w:p>
    <w:p w14:paraId="68B26B31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Our price limits can help you get good value for money from your supports. </w:t>
      </w:r>
    </w:p>
    <w:p w14:paraId="1FC7289F" w14:textId="77777777" w:rsidR="00142B46" w:rsidRPr="00142B46" w:rsidRDefault="00142B46" w:rsidP="004C4634">
      <w:pPr>
        <w:pStyle w:val="Heading4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Service agreements </w:t>
      </w:r>
    </w:p>
    <w:p w14:paraId="366E0BDE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 service agreement is a written plan between you and your service provider. </w:t>
      </w:r>
    </w:p>
    <w:p w14:paraId="36CA0EA7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It explains: </w:t>
      </w:r>
    </w:p>
    <w:p w14:paraId="391816AB" w14:textId="59BAC4E1" w:rsidR="00142B46" w:rsidRPr="004C4634" w:rsidRDefault="00142B46">
      <w:pPr>
        <w:pStyle w:val="ListParagraph"/>
        <w:numPr>
          <w:ilvl w:val="1"/>
          <w:numId w:val="41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the supports you will use how your service provider will give the supports to you </w:t>
      </w:r>
    </w:p>
    <w:p w14:paraId="6C2A6EE5" w14:textId="1AD973D7" w:rsidR="00142B46" w:rsidRPr="004C4634" w:rsidRDefault="00142B46">
      <w:pPr>
        <w:pStyle w:val="ListParagraph"/>
        <w:numPr>
          <w:ilvl w:val="1"/>
          <w:numId w:val="41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how much the supports cost. </w:t>
      </w:r>
    </w:p>
    <w:p w14:paraId="32ED2527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 service agreement helps you make sure you are getting the supports you have paid for. </w:t>
      </w:r>
    </w:p>
    <w:p w14:paraId="4EB71A9D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It’s a good idea to have a copy of your service agreement. </w:t>
      </w:r>
    </w:p>
    <w:p w14:paraId="6184E3E2" w14:textId="70A050F3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When you make a service agreement, you can have support from a family member or friend.</w:t>
      </w:r>
    </w:p>
    <w:p w14:paraId="42272FB1" w14:textId="0AB8DA6D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Your service provider should help you understand the service agreement.</w:t>
      </w:r>
    </w:p>
    <w:p w14:paraId="745D63ED" w14:textId="1778A75A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We have Easy Read information about service agreements on our website.</w:t>
      </w:r>
    </w:p>
    <w:p w14:paraId="3DCF7801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will need to set up a service booking with your service provider once you: </w:t>
      </w:r>
    </w:p>
    <w:p w14:paraId="5B3B9069" w14:textId="4C5B1B81" w:rsidR="00142B46" w:rsidRPr="004C4634" w:rsidRDefault="00142B46">
      <w:pPr>
        <w:pStyle w:val="ListParagraph"/>
        <w:numPr>
          <w:ilvl w:val="0"/>
          <w:numId w:val="42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work out what supports you need </w:t>
      </w:r>
    </w:p>
    <w:p w14:paraId="171FE204" w14:textId="7E781E0B" w:rsidR="00142B46" w:rsidRPr="004C4634" w:rsidRDefault="00142B46">
      <w:pPr>
        <w:pStyle w:val="ListParagraph"/>
        <w:numPr>
          <w:ilvl w:val="0"/>
          <w:numId w:val="42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choose a service provider. </w:t>
      </w:r>
    </w:p>
    <w:p w14:paraId="3D2E6D13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 service booking includes: </w:t>
      </w:r>
    </w:p>
    <w:p w14:paraId="391B3F87" w14:textId="317346BC" w:rsidR="00142B46" w:rsidRPr="004C4634" w:rsidRDefault="00142B46">
      <w:pPr>
        <w:pStyle w:val="ListParagraph"/>
        <w:numPr>
          <w:ilvl w:val="1"/>
          <w:numId w:val="43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the type of support you are getting </w:t>
      </w:r>
    </w:p>
    <w:p w14:paraId="6560FEC6" w14:textId="475E6E66" w:rsidR="00142B46" w:rsidRPr="004C4634" w:rsidRDefault="00142B46">
      <w:pPr>
        <w:pStyle w:val="ListParagraph"/>
        <w:numPr>
          <w:ilvl w:val="1"/>
          <w:numId w:val="43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how long the booking is for </w:t>
      </w:r>
    </w:p>
    <w:p w14:paraId="551ADEE0" w14:textId="72933106" w:rsidR="00142B46" w:rsidRPr="004C4634" w:rsidRDefault="00142B46">
      <w:pPr>
        <w:pStyle w:val="ListParagraph"/>
        <w:numPr>
          <w:ilvl w:val="1"/>
          <w:numId w:val="43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how much the service will cost. </w:t>
      </w:r>
    </w:p>
    <w:p w14:paraId="02E51544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lastRenderedPageBreak/>
        <w:t>You can only make service bookings for registered providers. </w:t>
      </w:r>
    </w:p>
    <w:p w14:paraId="296D75AC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 service booking only includes the supports you and your service provider agree to. </w:t>
      </w:r>
    </w:p>
    <w:p w14:paraId="67480227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Your registered provider can make a service booking on the myplace portal. </w:t>
      </w:r>
    </w:p>
    <w:p w14:paraId="50878BA0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also make a service booking on the myplace portal. </w:t>
      </w:r>
    </w:p>
    <w:p w14:paraId="7B0463D2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change or cancel a service booking any time. </w:t>
      </w:r>
    </w:p>
    <w:p w14:paraId="7276624D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But you should check what your service agreement says about cancelling or changing a booking. </w:t>
      </w:r>
    </w:p>
    <w:p w14:paraId="42A61D48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For example, they might need to know one day before. </w:t>
      </w:r>
    </w:p>
    <w:p w14:paraId="79BE2FFD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We will return money you haven’t spent into your budget. </w:t>
      </w:r>
    </w:p>
    <w:p w14:paraId="1043FF24" w14:textId="77777777" w:rsidR="00142B46" w:rsidRPr="00142B46" w:rsidRDefault="00142B46" w:rsidP="004C4634">
      <w:pPr>
        <w:pStyle w:val="Heading4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Paying for your services </w:t>
      </w:r>
    </w:p>
    <w:p w14:paraId="1B9FAFDE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pay for your supports and services through the myplace portal. </w:t>
      </w:r>
    </w:p>
    <w:p w14:paraId="582A9C6E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If you are self-managed, there are 2 ways to pay for your services. </w:t>
      </w:r>
    </w:p>
    <w:p w14:paraId="75C01E6B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make a payment request through the myplace portal after your service provider sends you an invoice. </w:t>
      </w:r>
    </w:p>
    <w:p w14:paraId="665BF5BD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An invoice is a document that includes: </w:t>
      </w:r>
    </w:p>
    <w:p w14:paraId="70EF5210" w14:textId="6CFFE73C" w:rsidR="00142B46" w:rsidRPr="004C4634" w:rsidRDefault="00142B46">
      <w:pPr>
        <w:pStyle w:val="ListParagraph"/>
        <w:numPr>
          <w:ilvl w:val="1"/>
          <w:numId w:val="44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a list of services that need to be paid for </w:t>
      </w:r>
    </w:p>
    <w:p w14:paraId="282C1A10" w14:textId="434A368A" w:rsidR="00142B46" w:rsidRPr="004C4634" w:rsidRDefault="00142B46">
      <w:pPr>
        <w:pStyle w:val="ListParagraph"/>
        <w:numPr>
          <w:ilvl w:val="1"/>
          <w:numId w:val="44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the amount that needs to be paid. </w:t>
      </w:r>
    </w:p>
    <w:p w14:paraId="3EF0A12B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Or you can pay for the service with your own money. </w:t>
      </w:r>
    </w:p>
    <w:p w14:paraId="3063C1CB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And make a payment request to get the money back through the: </w:t>
      </w:r>
    </w:p>
    <w:p w14:paraId="7E0E540C" w14:textId="7D67760B" w:rsidR="00142B46" w:rsidRPr="004C4634" w:rsidRDefault="00142B46">
      <w:pPr>
        <w:pStyle w:val="ListParagraph"/>
        <w:numPr>
          <w:ilvl w:val="1"/>
          <w:numId w:val="45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myplace portal </w:t>
      </w:r>
    </w:p>
    <w:p w14:paraId="06BB3F42" w14:textId="176F9A7C" w:rsidR="00142B46" w:rsidRPr="004C4634" w:rsidRDefault="00142B46">
      <w:pPr>
        <w:pStyle w:val="ListParagraph"/>
        <w:numPr>
          <w:ilvl w:val="1"/>
          <w:numId w:val="45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my NDIS app. </w:t>
      </w:r>
    </w:p>
    <w:p w14:paraId="587673DC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must keep a record of all your payments. </w:t>
      </w:r>
    </w:p>
    <w:p w14:paraId="53479131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includes all your invoices. </w:t>
      </w:r>
    </w:p>
    <w:p w14:paraId="7B99EF92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If you have a plan manager, they will: </w:t>
      </w:r>
    </w:p>
    <w:p w14:paraId="5B88AE05" w14:textId="38C885BB" w:rsidR="00142B46" w:rsidRPr="004C4634" w:rsidRDefault="00142B46">
      <w:pPr>
        <w:pStyle w:val="ListParagraph"/>
        <w:numPr>
          <w:ilvl w:val="1"/>
          <w:numId w:val="46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pay for the services </w:t>
      </w:r>
    </w:p>
    <w:p w14:paraId="2588EAEE" w14:textId="4F24B4F3" w:rsidR="00142B46" w:rsidRPr="004C4634" w:rsidRDefault="00142B46">
      <w:pPr>
        <w:pStyle w:val="ListParagraph"/>
        <w:numPr>
          <w:ilvl w:val="1"/>
          <w:numId w:val="46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keep a record of your payments. </w:t>
      </w:r>
    </w:p>
    <w:p w14:paraId="10A982A2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Your service providers need to send their invoices to your plan manager. </w:t>
      </w:r>
    </w:p>
    <w:p w14:paraId="52052FFB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If your funding is managed by the NDIA, your service providers will claim their payments through the myplace portal. </w:t>
      </w:r>
    </w:p>
    <w:p w14:paraId="2C0E93B1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Your service provider will need your: </w:t>
      </w:r>
    </w:p>
    <w:p w14:paraId="4644A92B" w14:textId="779E7498" w:rsidR="00142B46" w:rsidRPr="004C4634" w:rsidRDefault="00142B46">
      <w:pPr>
        <w:pStyle w:val="ListParagraph"/>
        <w:numPr>
          <w:ilvl w:val="1"/>
          <w:numId w:val="47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NDIS number </w:t>
      </w:r>
    </w:p>
    <w:p w14:paraId="531AB57B" w14:textId="10F6BB4F" w:rsidR="00142B46" w:rsidRPr="004C4634" w:rsidRDefault="00142B46">
      <w:pPr>
        <w:pStyle w:val="ListParagraph"/>
        <w:numPr>
          <w:ilvl w:val="1"/>
          <w:numId w:val="47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date of birth </w:t>
      </w:r>
    </w:p>
    <w:p w14:paraId="42B107E0" w14:textId="6EBCB524" w:rsidR="00142B46" w:rsidRPr="004C4634" w:rsidRDefault="00142B46">
      <w:pPr>
        <w:pStyle w:val="ListParagraph"/>
        <w:numPr>
          <w:ilvl w:val="1"/>
          <w:numId w:val="47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surname. </w:t>
      </w:r>
    </w:p>
    <w:p w14:paraId="1C87EE33" w14:textId="77777777" w:rsidR="00142B46" w:rsidRPr="00142B46" w:rsidRDefault="00142B46" w:rsidP="004C4634">
      <w:pPr>
        <w:pStyle w:val="Heading3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Making sure your plan works for you  </w:t>
      </w:r>
    </w:p>
    <w:p w14:paraId="25C9DB7E" w14:textId="77777777" w:rsidR="00142B46" w:rsidRPr="00142B46" w:rsidRDefault="00142B46" w:rsidP="004C4634">
      <w:pPr>
        <w:pStyle w:val="Heading4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Keeping track of your budget </w:t>
      </w:r>
    </w:p>
    <w:p w14:paraId="4BF636C2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It’s a good idea to check how much funding you have: </w:t>
      </w:r>
    </w:p>
    <w:p w14:paraId="3F9F7CFB" w14:textId="4CBFDC09" w:rsidR="00142B46" w:rsidRPr="004C4634" w:rsidRDefault="00142B46">
      <w:pPr>
        <w:pStyle w:val="ListParagraph"/>
        <w:numPr>
          <w:ilvl w:val="1"/>
          <w:numId w:val="48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used  </w:t>
      </w:r>
    </w:p>
    <w:p w14:paraId="648A6E1E" w14:textId="2940E50A" w:rsidR="00142B46" w:rsidRPr="004C4634" w:rsidRDefault="00142B46">
      <w:pPr>
        <w:pStyle w:val="ListParagraph"/>
        <w:numPr>
          <w:ilvl w:val="1"/>
          <w:numId w:val="48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left. </w:t>
      </w:r>
    </w:p>
    <w:p w14:paraId="2DAF52EF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should also keep a record of the supports you receive. </w:t>
      </w:r>
    </w:p>
    <w:p w14:paraId="3A0D7317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If you self-manage your funding, you need to keep track of how much you spend. </w:t>
      </w:r>
    </w:p>
    <w:p w14:paraId="31051226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 xml:space="preserve">You should use the funding you </w:t>
      </w:r>
      <w:proofErr w:type="gramStart"/>
      <w:r w:rsidRPr="00142B46">
        <w:rPr>
          <w:rFonts w:eastAsia="Times New Roman" w:cs="Arial"/>
          <w:lang w:eastAsia="zh-CN" w:bidi="th-TH"/>
        </w:rPr>
        <w:t>need, when</w:t>
      </w:r>
      <w:proofErr w:type="gramEnd"/>
      <w:r w:rsidRPr="00142B46">
        <w:rPr>
          <w:rFonts w:eastAsia="Times New Roman" w:cs="Arial"/>
          <w:lang w:eastAsia="zh-CN" w:bidi="th-TH"/>
        </w:rPr>
        <w:t xml:space="preserve"> you need it. </w:t>
      </w:r>
    </w:p>
    <w:p w14:paraId="2A95F8A6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Service providers must not claim for supports they haven’t provided. </w:t>
      </w:r>
    </w:p>
    <w:p w14:paraId="5670BEA9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If this happens, you should: </w:t>
      </w:r>
    </w:p>
    <w:p w14:paraId="3E4F48BD" w14:textId="34C41A16" w:rsidR="00142B46" w:rsidRPr="004C4634" w:rsidRDefault="00142B46">
      <w:pPr>
        <w:pStyle w:val="ListParagraph"/>
        <w:numPr>
          <w:ilvl w:val="1"/>
          <w:numId w:val="49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lastRenderedPageBreak/>
        <w:t>contact your service provider </w:t>
      </w:r>
    </w:p>
    <w:p w14:paraId="02A6515B" w14:textId="38341B07" w:rsidR="00142B46" w:rsidRPr="004C4634" w:rsidRDefault="00142B46">
      <w:pPr>
        <w:pStyle w:val="ListParagraph"/>
        <w:numPr>
          <w:ilvl w:val="1"/>
          <w:numId w:val="49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try to fix the problem. </w:t>
      </w:r>
    </w:p>
    <w:p w14:paraId="418BC99B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What if you’re not happy with the supports you receive? </w:t>
      </w:r>
    </w:p>
    <w:p w14:paraId="2AC205F8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If you’re not happy with the supports you receive, you should talk to your service provider. </w:t>
      </w:r>
    </w:p>
    <w:p w14:paraId="706BD096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ask someone you trust to support you, like an advocate – someone who speaks up for people with disability. </w:t>
      </w:r>
    </w:p>
    <w:p w14:paraId="732DEDFF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also contact the NDIS Commission for support. </w:t>
      </w:r>
    </w:p>
    <w:p w14:paraId="441031DE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And you can change service providers if you: </w:t>
      </w:r>
    </w:p>
    <w:p w14:paraId="3C55F095" w14:textId="060596F6" w:rsidR="00142B46" w:rsidRPr="004C4634" w:rsidRDefault="00142B46">
      <w:pPr>
        <w:pStyle w:val="ListParagraph"/>
        <w:numPr>
          <w:ilvl w:val="1"/>
          <w:numId w:val="50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are not happy </w:t>
      </w:r>
    </w:p>
    <w:p w14:paraId="47FB634A" w14:textId="1587DC1B" w:rsidR="00142B46" w:rsidRPr="004C4634" w:rsidRDefault="00142B46">
      <w:pPr>
        <w:pStyle w:val="ListParagraph"/>
        <w:numPr>
          <w:ilvl w:val="1"/>
          <w:numId w:val="50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don’t need their services anymore </w:t>
      </w:r>
    </w:p>
    <w:p w14:paraId="121CDB96" w14:textId="1F39C9AA" w:rsidR="00142B46" w:rsidRPr="004C4634" w:rsidRDefault="00142B46">
      <w:pPr>
        <w:pStyle w:val="ListParagraph"/>
        <w:numPr>
          <w:ilvl w:val="1"/>
          <w:numId w:val="50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find a different service provider you want to work with. </w:t>
      </w:r>
    </w:p>
    <w:p w14:paraId="7820CAD4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and your service provider must agree on when you want the supports to end. </w:t>
      </w:r>
    </w:p>
    <w:p w14:paraId="1D120FD8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Over time, something in your life might change, such as: </w:t>
      </w:r>
    </w:p>
    <w:p w14:paraId="58F68970" w14:textId="1F82103A" w:rsidR="00142B46" w:rsidRPr="004C4634" w:rsidRDefault="00142B46">
      <w:pPr>
        <w:pStyle w:val="ListParagraph"/>
        <w:numPr>
          <w:ilvl w:val="1"/>
          <w:numId w:val="51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where you live </w:t>
      </w:r>
    </w:p>
    <w:p w14:paraId="050381D5" w14:textId="34E4E9CC" w:rsidR="00142B46" w:rsidRPr="004C4634" w:rsidRDefault="00142B46">
      <w:pPr>
        <w:pStyle w:val="ListParagraph"/>
        <w:numPr>
          <w:ilvl w:val="1"/>
          <w:numId w:val="51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who you live with </w:t>
      </w:r>
    </w:p>
    <w:p w14:paraId="72986A52" w14:textId="6C33E54D" w:rsidR="00142B46" w:rsidRPr="004C4634" w:rsidRDefault="00142B46">
      <w:pPr>
        <w:pStyle w:val="ListParagraph"/>
        <w:numPr>
          <w:ilvl w:val="1"/>
          <w:numId w:val="51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your job </w:t>
      </w:r>
    </w:p>
    <w:p w14:paraId="5C33B07E" w14:textId="57C68CE1" w:rsidR="00142B46" w:rsidRPr="004C4634" w:rsidRDefault="00142B46">
      <w:pPr>
        <w:pStyle w:val="ListParagraph"/>
        <w:numPr>
          <w:ilvl w:val="1"/>
          <w:numId w:val="51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the support you need for your disability. </w:t>
      </w:r>
    </w:p>
    <w:p w14:paraId="4606B068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If something changes in your life, please tell us as soon as you can. </w:t>
      </w:r>
    </w:p>
    <w:p w14:paraId="09AA6F6F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When things in your life change, your plan might need to change so that it supports you better. </w:t>
      </w:r>
    </w:p>
    <w:p w14:paraId="6A81AD25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Or your plan might stay the same. </w:t>
      </w:r>
    </w:p>
    <w:p w14:paraId="0BDC4AA6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tell us about what has changed in a form on our website. </w:t>
      </w:r>
    </w:p>
    <w:p w14:paraId="1D286C7E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also tell us what has changed in person at a NDIA office. </w:t>
      </w:r>
    </w:p>
    <w:p w14:paraId="32D6DB5E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And you can tell us on the phone. </w:t>
      </w:r>
    </w:p>
    <w:p w14:paraId="77AA6476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Your plan will have an end date on it. </w:t>
      </w:r>
    </w:p>
    <w:p w14:paraId="5EDCEF5D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We will contact you before your plan ends to organise a time and day to reassess your plan. </w:t>
      </w:r>
    </w:p>
    <w:p w14:paraId="5CD79D39" w14:textId="77777777" w:rsidR="00142B46" w:rsidRPr="004C4634" w:rsidRDefault="00142B46">
      <w:pPr>
        <w:pStyle w:val="ListParagraph"/>
        <w:numPr>
          <w:ilvl w:val="0"/>
          <w:numId w:val="54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When we reassess your plan, we check to see what needs to change. </w:t>
      </w:r>
    </w:p>
    <w:p w14:paraId="56B776C3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We might reassess your plan: </w:t>
      </w:r>
    </w:p>
    <w:p w14:paraId="5753F59F" w14:textId="2B40AE85" w:rsidR="00142B46" w:rsidRPr="004C4634" w:rsidRDefault="00142B46">
      <w:pPr>
        <w:pStyle w:val="ListParagraph"/>
        <w:numPr>
          <w:ilvl w:val="0"/>
          <w:numId w:val="52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in person </w:t>
      </w:r>
    </w:p>
    <w:p w14:paraId="4B02CC59" w14:textId="15071556" w:rsidR="00142B46" w:rsidRPr="004C4634" w:rsidRDefault="00142B46">
      <w:pPr>
        <w:pStyle w:val="ListParagraph"/>
        <w:numPr>
          <w:ilvl w:val="0"/>
          <w:numId w:val="52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over the phone. </w:t>
      </w:r>
    </w:p>
    <w:p w14:paraId="45664846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have another person with you when we reassess your plan, such as: </w:t>
      </w:r>
    </w:p>
    <w:p w14:paraId="7FEF8C61" w14:textId="6246B82D" w:rsidR="00142B46" w:rsidRPr="004C4634" w:rsidRDefault="00142B46">
      <w:pPr>
        <w:pStyle w:val="ListParagraph"/>
        <w:numPr>
          <w:ilvl w:val="0"/>
          <w:numId w:val="53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a family member </w:t>
      </w:r>
    </w:p>
    <w:p w14:paraId="23E9551C" w14:textId="37692D90" w:rsidR="00142B46" w:rsidRPr="004C4634" w:rsidRDefault="00142B46">
      <w:pPr>
        <w:pStyle w:val="ListParagraph"/>
        <w:numPr>
          <w:ilvl w:val="0"/>
          <w:numId w:val="53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a friend </w:t>
      </w:r>
    </w:p>
    <w:p w14:paraId="4972CDFE" w14:textId="53246CD5" w:rsidR="00142B46" w:rsidRPr="004C4634" w:rsidRDefault="00142B46">
      <w:pPr>
        <w:pStyle w:val="ListParagraph"/>
        <w:numPr>
          <w:ilvl w:val="0"/>
          <w:numId w:val="53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an advocate. </w:t>
      </w:r>
    </w:p>
    <w:p w14:paraId="5455534D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When we need to reassess your plan, please bring: </w:t>
      </w:r>
    </w:p>
    <w:p w14:paraId="68699C7E" w14:textId="3E4F2707" w:rsidR="00142B46" w:rsidRPr="004C4634" w:rsidRDefault="00142B46">
      <w:pPr>
        <w:pStyle w:val="ListParagraph"/>
        <w:numPr>
          <w:ilvl w:val="0"/>
          <w:numId w:val="55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this booklet </w:t>
      </w:r>
    </w:p>
    <w:p w14:paraId="36A580B7" w14:textId="2D73B648" w:rsidR="00142B46" w:rsidRPr="004C4634" w:rsidRDefault="00142B46">
      <w:pPr>
        <w:pStyle w:val="ListParagraph"/>
        <w:numPr>
          <w:ilvl w:val="0"/>
          <w:numId w:val="55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any reports or information from your supports, like a report from your doctor. </w:t>
      </w:r>
    </w:p>
    <w:p w14:paraId="0647B863" w14:textId="77777777" w:rsidR="00142B46" w:rsidRPr="00142B46" w:rsidRDefault="00142B46" w:rsidP="00FA1A2F">
      <w:pPr>
        <w:pStyle w:val="Heading3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Getting ready for when we reassess your plan </w:t>
      </w:r>
    </w:p>
    <w:p w14:paraId="08796185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When we reassess your plan, it’s a good time to check if your supports are helping you: </w:t>
      </w:r>
    </w:p>
    <w:p w14:paraId="339EDD98" w14:textId="73A38699" w:rsidR="00142B46" w:rsidRPr="004C4634" w:rsidRDefault="00142B46">
      <w:pPr>
        <w:pStyle w:val="ListParagraph"/>
        <w:numPr>
          <w:ilvl w:val="1"/>
          <w:numId w:val="56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do things for yourself </w:t>
      </w:r>
    </w:p>
    <w:p w14:paraId="70A7E57C" w14:textId="2FA0AD8D" w:rsidR="00142B46" w:rsidRPr="004C4634" w:rsidRDefault="00142B46">
      <w:pPr>
        <w:pStyle w:val="ListParagraph"/>
        <w:numPr>
          <w:ilvl w:val="1"/>
          <w:numId w:val="56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learn new skills. </w:t>
      </w:r>
    </w:p>
    <w:p w14:paraId="741BBB02" w14:textId="77777777" w:rsidR="00142B46" w:rsidRPr="004C4634" w:rsidRDefault="00142B46">
      <w:pPr>
        <w:pStyle w:val="ListParagraph"/>
        <w:numPr>
          <w:ilvl w:val="1"/>
          <w:numId w:val="56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It’s important that your plan: </w:t>
      </w:r>
    </w:p>
    <w:p w14:paraId="66E22A65" w14:textId="20EEA62E" w:rsidR="00142B46" w:rsidRPr="00142B46" w:rsidRDefault="00142B46">
      <w:pPr>
        <w:pStyle w:val="ListParagraph"/>
        <w:numPr>
          <w:ilvl w:val="1"/>
          <w:numId w:val="56"/>
        </w:numPr>
        <w:spacing w:line="240" w:lineRule="auto"/>
        <w:textAlignment w:val="baseline"/>
        <w:rPr>
          <w:rFonts w:eastAsia="Times New Roman" w:cs="Arial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works well for you </w:t>
      </w:r>
    </w:p>
    <w:p w14:paraId="0D814979" w14:textId="484EE529" w:rsidR="00142B46" w:rsidRPr="00142B46" w:rsidRDefault="00142B46">
      <w:pPr>
        <w:pStyle w:val="ListParagraph"/>
        <w:numPr>
          <w:ilvl w:val="1"/>
          <w:numId w:val="56"/>
        </w:numPr>
        <w:spacing w:line="240" w:lineRule="auto"/>
        <w:textAlignment w:val="baseline"/>
        <w:rPr>
          <w:rFonts w:eastAsia="Times New Roman" w:cs="Arial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changes as your life changes. </w:t>
      </w:r>
    </w:p>
    <w:p w14:paraId="33EC6633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We will tell you what to bring when we need to reassess your plan. </w:t>
      </w:r>
    </w:p>
    <w:p w14:paraId="0F1971B2" w14:textId="77777777" w:rsidR="00142B46" w:rsidRPr="00142B46" w:rsidRDefault="00142B46" w:rsidP="004C4634">
      <w:pPr>
        <w:pStyle w:val="Heading4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lastRenderedPageBreak/>
        <w:t>Things to think about before we reassess your plan </w:t>
      </w:r>
    </w:p>
    <w:p w14:paraId="5E2B71DC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There are some questions you can think about before we reassess your plan. </w:t>
      </w:r>
    </w:p>
    <w:p w14:paraId="43BBE79A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What worked well in your plan? </w:t>
      </w:r>
    </w:p>
    <w:p w14:paraId="1AB0E141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What didn’t work well? </w:t>
      </w:r>
    </w:p>
    <w:p w14:paraId="0EBE3A15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Have your supports helped you to: </w:t>
      </w:r>
    </w:p>
    <w:p w14:paraId="32C6E556" w14:textId="6B32A48E" w:rsidR="00142B46" w:rsidRPr="004C4634" w:rsidRDefault="00142B46">
      <w:pPr>
        <w:pStyle w:val="ListParagraph"/>
        <w:numPr>
          <w:ilvl w:val="1"/>
          <w:numId w:val="57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do things for yourself? </w:t>
      </w:r>
    </w:p>
    <w:p w14:paraId="1358E671" w14:textId="0D57C820" w:rsidR="00142B46" w:rsidRPr="004C4634" w:rsidRDefault="00142B46">
      <w:pPr>
        <w:pStyle w:val="ListParagraph"/>
        <w:numPr>
          <w:ilvl w:val="1"/>
          <w:numId w:val="57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learn new skills? </w:t>
      </w:r>
    </w:p>
    <w:p w14:paraId="548D3A7E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Have your supports helped you work towards your goals? </w:t>
      </w:r>
    </w:p>
    <w:p w14:paraId="4909CB84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Which goals do you want to: </w:t>
      </w:r>
    </w:p>
    <w:p w14:paraId="17D15555" w14:textId="41AF66BF" w:rsidR="00142B46" w:rsidRPr="004C4634" w:rsidRDefault="00142B46">
      <w:pPr>
        <w:pStyle w:val="ListParagraph"/>
        <w:numPr>
          <w:ilvl w:val="1"/>
          <w:numId w:val="58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keep working on? </w:t>
      </w:r>
    </w:p>
    <w:p w14:paraId="54C35134" w14:textId="61CD9518" w:rsidR="00142B46" w:rsidRPr="004C4634" w:rsidRDefault="00142B46">
      <w:pPr>
        <w:pStyle w:val="ListParagraph"/>
        <w:numPr>
          <w:ilvl w:val="1"/>
          <w:numId w:val="58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4C4634">
        <w:rPr>
          <w:rFonts w:eastAsia="Times New Roman" w:cs="Arial"/>
          <w:lang w:eastAsia="zh-CN" w:bidi="th-TH"/>
        </w:rPr>
        <w:t>change? </w:t>
      </w:r>
    </w:p>
    <w:p w14:paraId="640F21FD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Will you need support from the NDIS in the future? </w:t>
      </w:r>
    </w:p>
    <w:p w14:paraId="3397C88B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 xml:space="preserve">Do you want to change how some or </w:t>
      </w:r>
      <w:proofErr w:type="gramStart"/>
      <w:r w:rsidRPr="00142B46">
        <w:rPr>
          <w:rFonts w:eastAsia="Times New Roman" w:cs="Arial"/>
          <w:lang w:eastAsia="zh-CN" w:bidi="th-TH"/>
        </w:rPr>
        <w:t>all of</w:t>
      </w:r>
      <w:proofErr w:type="gramEnd"/>
      <w:r w:rsidRPr="00142B46">
        <w:rPr>
          <w:rFonts w:eastAsia="Times New Roman" w:cs="Arial"/>
          <w:lang w:eastAsia="zh-CN" w:bidi="th-TH"/>
        </w:rPr>
        <w:t xml:space="preserve"> your funding is managed? </w:t>
      </w:r>
    </w:p>
    <w:p w14:paraId="60F549F8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Do you need more support to do more things on your own? </w:t>
      </w:r>
    </w:p>
    <w:p w14:paraId="3D23A841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Do the supports you get at home meet your needs? </w:t>
      </w:r>
    </w:p>
    <w:p w14:paraId="1BFA9471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Do you have assistive technology that: </w:t>
      </w:r>
    </w:p>
    <w:p w14:paraId="771D69D2" w14:textId="2463E227" w:rsidR="00142B46" w:rsidRPr="00FA1A2F" w:rsidRDefault="00142B46">
      <w:pPr>
        <w:pStyle w:val="ListParagraph"/>
        <w:numPr>
          <w:ilvl w:val="1"/>
          <w:numId w:val="59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FA1A2F">
        <w:rPr>
          <w:rFonts w:eastAsia="Times New Roman" w:cs="Arial"/>
          <w:lang w:eastAsia="zh-CN" w:bidi="th-TH"/>
        </w:rPr>
        <w:t>is old? </w:t>
      </w:r>
    </w:p>
    <w:p w14:paraId="3E719506" w14:textId="72DAEB77" w:rsidR="00142B46" w:rsidRPr="00FA1A2F" w:rsidRDefault="00142B46">
      <w:pPr>
        <w:pStyle w:val="ListParagraph"/>
        <w:numPr>
          <w:ilvl w:val="1"/>
          <w:numId w:val="59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FA1A2F">
        <w:rPr>
          <w:rFonts w:eastAsia="Times New Roman" w:cs="Arial"/>
          <w:lang w:eastAsia="zh-CN" w:bidi="th-TH"/>
        </w:rPr>
        <w:t>needs to be replaced? </w:t>
      </w:r>
    </w:p>
    <w:p w14:paraId="266EEB36" w14:textId="3D16E417" w:rsidR="00142B46" w:rsidRPr="00FA1A2F" w:rsidRDefault="00142B46">
      <w:pPr>
        <w:pStyle w:val="ListParagraph"/>
        <w:numPr>
          <w:ilvl w:val="1"/>
          <w:numId w:val="59"/>
        </w:num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FA1A2F">
        <w:rPr>
          <w:rFonts w:eastAsia="Times New Roman" w:cs="Arial"/>
          <w:lang w:eastAsia="zh-CN" w:bidi="th-TH"/>
        </w:rPr>
        <w:t>you don’t need anymore? </w:t>
      </w:r>
    </w:p>
    <w:p w14:paraId="08423CE7" w14:textId="77777777" w:rsidR="00142B46" w:rsidRPr="00142B46" w:rsidRDefault="00142B46" w:rsidP="00FA1A2F">
      <w:pPr>
        <w:pStyle w:val="Heading4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What can you talk about when we reassess your plan? </w:t>
      </w:r>
    </w:p>
    <w:p w14:paraId="70272BED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We wrote some questions for you to think about. </w:t>
      </w:r>
    </w:p>
    <w:p w14:paraId="29CD2447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The answers can help you when we reassess your plan. </w:t>
      </w:r>
    </w:p>
    <w:p w14:paraId="3DF570F7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There are boxes where you can share your answers. </w:t>
      </w:r>
    </w:p>
    <w:p w14:paraId="0BFB7DEA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What worked well in your plan? </w:t>
      </w:r>
    </w:p>
    <w:p w14:paraId="4A1A26BD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This includes any goals you worked towards. </w:t>
      </w:r>
    </w:p>
    <w:p w14:paraId="684D0B5B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What didn’t work well in your plan? </w:t>
      </w:r>
    </w:p>
    <w:p w14:paraId="6EB99512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What questions do you have about how your plan is managed? </w:t>
      </w:r>
    </w:p>
    <w:p w14:paraId="6098CCC5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Would you like to change how you manage your funding? </w:t>
      </w:r>
    </w:p>
    <w:p w14:paraId="60F49DDF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Do you have any new goals for your next plan? </w:t>
      </w:r>
    </w:p>
    <w:p w14:paraId="23595AF7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Your notes and other questions:  </w:t>
      </w:r>
    </w:p>
    <w:p w14:paraId="36037F3C" w14:textId="77777777" w:rsidR="00142B46" w:rsidRPr="00142B46" w:rsidRDefault="00142B46" w:rsidP="00FA1A2F">
      <w:pPr>
        <w:pStyle w:val="Heading3"/>
        <w:rPr>
          <w:sz w:val="18"/>
          <w:szCs w:val="18"/>
          <w:lang w:eastAsia="zh-CN" w:bidi="th-TH"/>
        </w:rPr>
      </w:pPr>
      <w:r w:rsidRPr="00142B46">
        <w:rPr>
          <w:lang w:eastAsia="zh-CN" w:bidi="th-TH"/>
        </w:rPr>
        <w:t>What happens next? </w:t>
      </w:r>
    </w:p>
    <w:p w14:paraId="3F3501E8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use your plan and funding to work towards your goals. </w:t>
      </w:r>
    </w:p>
    <w:p w14:paraId="6F96E457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 can log into the myplace portal or NDIS app to view your plan. </w:t>
      </w:r>
    </w:p>
    <w:p w14:paraId="0AC2CD41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Your local area coordinator, or early childhood partner or NDIA planner will help you make sure your plan works well for you. </w:t>
      </w:r>
    </w:p>
    <w:p w14:paraId="6E48DC99" w14:textId="77777777" w:rsidR="00142B46" w:rsidRPr="00142B46" w:rsidRDefault="00142B46" w:rsidP="00142B46">
      <w:pPr>
        <w:spacing w:line="240" w:lineRule="auto"/>
        <w:textAlignment w:val="baseline"/>
        <w:rPr>
          <w:rFonts w:eastAsia="Times New Roman" w:cs="Arial"/>
          <w:sz w:val="18"/>
          <w:szCs w:val="18"/>
          <w:lang w:eastAsia="zh-CN" w:bidi="th-TH"/>
        </w:rPr>
      </w:pPr>
      <w:r w:rsidRPr="00142B46">
        <w:rPr>
          <w:rFonts w:eastAsia="Times New Roman" w:cs="Arial"/>
          <w:lang w:eastAsia="zh-CN" w:bidi="th-TH"/>
        </w:rPr>
        <w:t>We will contact you when we need to reassess your plan. </w:t>
      </w:r>
    </w:p>
    <w:p w14:paraId="2CA366BF" w14:textId="78B1C286" w:rsidR="00C70680" w:rsidRDefault="00C70680" w:rsidP="00F04CCC">
      <w:pPr>
        <w:spacing w:before="240"/>
        <w:rPr>
          <w:rFonts w:cs="Arial"/>
        </w:rPr>
      </w:pPr>
      <w:r>
        <w:rPr>
          <w:rFonts w:cs="Arial"/>
        </w:rPr>
        <w:t xml:space="preserve">Find out more at </w:t>
      </w:r>
      <w:hyperlink r:id="rId13" w:history="1">
        <w:r w:rsidRPr="00960427">
          <w:rPr>
            <w:rStyle w:val="Hyperlink"/>
            <w:rFonts w:cs="Arial"/>
          </w:rPr>
          <w:t>www.ndis.gov.au</w:t>
        </w:r>
      </w:hyperlink>
      <w:r>
        <w:rPr>
          <w:rFonts w:cs="Arial"/>
        </w:rPr>
        <w:t xml:space="preserve"> or call 1800 800 110.</w:t>
      </w:r>
    </w:p>
    <w:p w14:paraId="03C58B7D" w14:textId="46FC0F21" w:rsidR="00F04CCC" w:rsidRPr="00142B46" w:rsidRDefault="00F04CCC" w:rsidP="00F04CCC">
      <w:pPr>
        <w:spacing w:before="400"/>
        <w:rPr>
          <w:rFonts w:cs="Arial"/>
        </w:rPr>
      </w:pPr>
      <w:r>
        <w:rPr>
          <w:rFonts w:cs="Arial"/>
        </w:rPr>
        <w:t>End of transcript</w:t>
      </w:r>
    </w:p>
    <w:sectPr w:rsidR="00F04CCC" w:rsidRPr="00142B46" w:rsidSect="003C3D27">
      <w:headerReference w:type="default" r:id="rId14"/>
      <w:footerReference w:type="defaul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E2DB" w14:textId="77777777" w:rsidR="001A26FB" w:rsidRDefault="001A26FB" w:rsidP="002679FC">
      <w:r>
        <w:separator/>
      </w:r>
    </w:p>
  </w:endnote>
  <w:endnote w:type="continuationSeparator" w:id="0">
    <w:p w14:paraId="07EB1685" w14:textId="77777777" w:rsidR="001A26FB" w:rsidRDefault="001A26FB" w:rsidP="002679FC">
      <w:r>
        <w:continuationSeparator/>
      </w:r>
    </w:p>
  </w:endnote>
  <w:endnote w:type="continuationNotice" w:id="1">
    <w:p w14:paraId="00E027DA" w14:textId="77777777" w:rsidR="001A26FB" w:rsidRDefault="001A26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7E1A" w14:textId="0D51DEA7" w:rsidR="003C3D27" w:rsidRPr="002679FC" w:rsidRDefault="0097397C" w:rsidP="00E34909">
    <w:pPr>
      <w:pStyle w:val="Footer"/>
      <w:rPr>
        <w:noProof/>
        <w:color w:val="652F76"/>
      </w:rPr>
    </w:pPr>
    <w:r>
      <w:rPr>
        <w:noProof/>
        <w:lang w:eastAsia="en-AU"/>
      </w:rPr>
      <w:t>January 2023</w:t>
    </w:r>
    <w:r w:rsidR="00E34909">
      <w:rPr>
        <w:noProof/>
        <w:lang w:eastAsia="en-AU"/>
      </w:rPr>
      <w:tab/>
    </w:r>
    <w:r w:rsidR="00E34909">
      <w:rPr>
        <w:noProof/>
        <w:lang w:eastAsia="en-AU"/>
      </w:rPr>
      <w:tab/>
    </w:r>
    <w:r w:rsidR="00E34909">
      <w:rPr>
        <w:noProof/>
        <w:lang w:eastAsia="en-AU"/>
      </w:rPr>
      <w:tab/>
    </w:r>
    <w:r w:rsidR="002679FC">
      <w:tab/>
    </w:r>
    <w:sdt>
      <w:sdtPr>
        <w:id w:val="930394150"/>
        <w:docPartObj>
          <w:docPartGallery w:val="Page Numbers (Bottom of Page)"/>
          <w:docPartUnique/>
        </w:docPartObj>
      </w:sdtPr>
      <w:sdtEndPr>
        <w:rPr>
          <w:noProof/>
          <w:color w:val="652F76"/>
        </w:rPr>
      </w:sdtEndPr>
      <w:sdtContent>
        <w:r w:rsidR="002679FC" w:rsidRPr="002679FC">
          <w:rPr>
            <w:color w:val="652F76"/>
          </w:rPr>
          <w:fldChar w:fldCharType="begin"/>
        </w:r>
        <w:r w:rsidR="002679FC" w:rsidRPr="002679FC">
          <w:rPr>
            <w:color w:val="652F76"/>
          </w:rPr>
          <w:instrText xml:space="preserve"> PAGE   \* MERGEFORMAT </w:instrText>
        </w:r>
        <w:r w:rsidR="002679FC" w:rsidRPr="002679FC">
          <w:rPr>
            <w:color w:val="652F76"/>
          </w:rPr>
          <w:fldChar w:fldCharType="separate"/>
        </w:r>
        <w:r w:rsidR="00615AFB">
          <w:rPr>
            <w:noProof/>
            <w:color w:val="652F76"/>
          </w:rPr>
          <w:t>2</w:t>
        </w:r>
        <w:r w:rsidR="002679FC" w:rsidRPr="002679FC">
          <w:rPr>
            <w:noProof/>
            <w:color w:val="652F7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8E7F" w14:textId="77777777" w:rsidR="00EE5954" w:rsidRDefault="00EE5954" w:rsidP="00EE5954">
    <w:pPr>
      <w:pStyle w:val="Footer"/>
      <w:rPr>
        <w:b/>
        <w:color w:val="FF0000"/>
        <w:sz w:val="24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C4CF91A" wp14:editId="0FFD4D2A">
          <wp:simplePos x="0" y="0"/>
          <wp:positionH relativeFrom="margin">
            <wp:align>left</wp:align>
          </wp:positionH>
          <wp:positionV relativeFrom="paragraph">
            <wp:posOffset>81280</wp:posOffset>
          </wp:positionV>
          <wp:extent cx="2276475" cy="539750"/>
          <wp:effectExtent l="0" t="0" r="9525" b="0"/>
          <wp:wrapNone/>
          <wp:docPr id="7" name="Picture 7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AgencySignof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B08FCD" w14:textId="77777777" w:rsidR="00EE5954" w:rsidRDefault="00EE5954" w:rsidP="00EE5954">
    <w:pPr>
      <w:pStyle w:val="Footer"/>
      <w:rPr>
        <w:b/>
        <w:color w:val="FF0000"/>
        <w:sz w:val="24"/>
      </w:rPr>
    </w:pPr>
  </w:p>
  <w:p w14:paraId="7A899A70" w14:textId="77777777" w:rsidR="00EE5954" w:rsidRPr="004D5F80" w:rsidRDefault="00EE5954" w:rsidP="00EE5954">
    <w:pPr>
      <w:pStyle w:val="Footer"/>
      <w:rPr>
        <w:noProof/>
        <w:color w:val="652F7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F951" w14:textId="77777777" w:rsidR="001A26FB" w:rsidRDefault="001A26FB" w:rsidP="002679FC">
      <w:r>
        <w:separator/>
      </w:r>
    </w:p>
  </w:footnote>
  <w:footnote w:type="continuationSeparator" w:id="0">
    <w:p w14:paraId="5EFCC67F" w14:textId="77777777" w:rsidR="001A26FB" w:rsidRDefault="001A26FB" w:rsidP="002679FC">
      <w:r>
        <w:continuationSeparator/>
      </w:r>
    </w:p>
  </w:footnote>
  <w:footnote w:type="continuationNotice" w:id="1">
    <w:p w14:paraId="21C64DF9" w14:textId="77777777" w:rsidR="001A26FB" w:rsidRDefault="001A26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C6FE" w14:textId="77777777" w:rsidR="003C3D27" w:rsidRDefault="003C3D27" w:rsidP="003C3D27">
    <w:pPr>
      <w:pStyle w:val="Header"/>
      <w:tabs>
        <w:tab w:val="clear" w:pos="4513"/>
        <w:tab w:val="clear" w:pos="9026"/>
        <w:tab w:val="left" w:pos="3617"/>
      </w:tabs>
    </w:pP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DSWnuRD" int2:invalidationBookmarkName="" int2:hashCode="ZxOHlLHC1YJ3Hu" int2:id="vjQIzUSK">
      <int2:state int2:value="Reviewed" int2:type="WordDesignerSuggestedImageAnnotation"/>
    </int2:bookmark>
    <int2:bookmark int2:bookmarkName="_Int_7ZVxA4hw" int2:invalidationBookmarkName="" int2:hashCode="9KsYjua5qLjgEI" int2:id="8j2lxKtY">
      <int2:state int2:value="Rejected" int2:type="AugLoop_Text_Critique"/>
    </int2:bookmark>
    <int2:bookmark int2:bookmarkName="_Int_tToCnn1u" int2:invalidationBookmarkName="" int2:hashCode="tH82PitDDAZH8U" int2:id="D8WmU5Ch">
      <int2:state int2:value="Rejected" int2:type="LegacyProofing"/>
    </int2:bookmark>
    <int2:bookmark int2:bookmarkName="_Int_NjbO7aN4" int2:invalidationBookmarkName="" int2:hashCode="JsDKeT6PcHTT+M" int2:id="JAz3cHdb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3A6"/>
    <w:multiLevelType w:val="hybridMultilevel"/>
    <w:tmpl w:val="E842CE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77C1"/>
    <w:multiLevelType w:val="hybridMultilevel"/>
    <w:tmpl w:val="874848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69C8"/>
    <w:multiLevelType w:val="hybridMultilevel"/>
    <w:tmpl w:val="D2BCFB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B5BA0"/>
    <w:multiLevelType w:val="hybridMultilevel"/>
    <w:tmpl w:val="88F0C8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E4130"/>
    <w:multiLevelType w:val="hybridMultilevel"/>
    <w:tmpl w:val="FCC49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2E2C"/>
    <w:multiLevelType w:val="hybridMultilevel"/>
    <w:tmpl w:val="ACBE8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75385"/>
    <w:multiLevelType w:val="hybridMultilevel"/>
    <w:tmpl w:val="1B643C8C"/>
    <w:lvl w:ilvl="0" w:tplc="5768B87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835D97"/>
    <w:multiLevelType w:val="hybridMultilevel"/>
    <w:tmpl w:val="6DC80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94D0F"/>
    <w:multiLevelType w:val="hybridMultilevel"/>
    <w:tmpl w:val="D95E8D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30196"/>
    <w:multiLevelType w:val="hybridMultilevel"/>
    <w:tmpl w:val="16EE0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F4716"/>
    <w:multiLevelType w:val="hybridMultilevel"/>
    <w:tmpl w:val="D00858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B1543"/>
    <w:multiLevelType w:val="hybridMultilevel"/>
    <w:tmpl w:val="BD1C4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53CB4"/>
    <w:multiLevelType w:val="hybridMultilevel"/>
    <w:tmpl w:val="E8242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10226"/>
    <w:multiLevelType w:val="hybridMultilevel"/>
    <w:tmpl w:val="40623D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6797B"/>
    <w:multiLevelType w:val="hybridMultilevel"/>
    <w:tmpl w:val="4BA8D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4733E"/>
    <w:multiLevelType w:val="hybridMultilevel"/>
    <w:tmpl w:val="CBCE17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87132"/>
    <w:multiLevelType w:val="hybridMultilevel"/>
    <w:tmpl w:val="3D904F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A6F58"/>
    <w:multiLevelType w:val="hybridMultilevel"/>
    <w:tmpl w:val="5D1EAC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5470D"/>
    <w:multiLevelType w:val="hybridMultilevel"/>
    <w:tmpl w:val="F8905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D719C"/>
    <w:multiLevelType w:val="hybridMultilevel"/>
    <w:tmpl w:val="D3C4AB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544F3"/>
    <w:multiLevelType w:val="hybridMultilevel"/>
    <w:tmpl w:val="E7DEF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F7CB7"/>
    <w:multiLevelType w:val="hybridMultilevel"/>
    <w:tmpl w:val="77BE1D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5616A"/>
    <w:multiLevelType w:val="hybridMultilevel"/>
    <w:tmpl w:val="A972F8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F1265F"/>
    <w:multiLevelType w:val="hybridMultilevel"/>
    <w:tmpl w:val="1500EE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62DA8"/>
    <w:multiLevelType w:val="hybridMultilevel"/>
    <w:tmpl w:val="8D72FA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2005F6"/>
    <w:multiLevelType w:val="hybridMultilevel"/>
    <w:tmpl w:val="6A12A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8522F80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3064AE"/>
    <w:multiLevelType w:val="hybridMultilevel"/>
    <w:tmpl w:val="8B1E6A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C10190"/>
    <w:multiLevelType w:val="hybridMultilevel"/>
    <w:tmpl w:val="45BA4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A11D36"/>
    <w:multiLevelType w:val="hybridMultilevel"/>
    <w:tmpl w:val="AF001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F62246"/>
    <w:multiLevelType w:val="hybridMultilevel"/>
    <w:tmpl w:val="1EFE5E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B0A358B"/>
    <w:multiLevelType w:val="hybridMultilevel"/>
    <w:tmpl w:val="ED5C61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F65CB7"/>
    <w:multiLevelType w:val="hybridMultilevel"/>
    <w:tmpl w:val="610EC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8547E5"/>
    <w:multiLevelType w:val="hybridMultilevel"/>
    <w:tmpl w:val="DFB4A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8F5A8A"/>
    <w:multiLevelType w:val="hybridMultilevel"/>
    <w:tmpl w:val="DF488F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CF6DBA"/>
    <w:multiLevelType w:val="hybridMultilevel"/>
    <w:tmpl w:val="53101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F75FBB"/>
    <w:multiLevelType w:val="hybridMultilevel"/>
    <w:tmpl w:val="83281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042838"/>
    <w:multiLevelType w:val="hybridMultilevel"/>
    <w:tmpl w:val="3E56F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22044E"/>
    <w:multiLevelType w:val="hybridMultilevel"/>
    <w:tmpl w:val="005C0C9C"/>
    <w:lvl w:ilvl="0" w:tplc="A5E49B8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2934278"/>
    <w:multiLevelType w:val="hybridMultilevel"/>
    <w:tmpl w:val="94A02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E75713"/>
    <w:multiLevelType w:val="hybridMultilevel"/>
    <w:tmpl w:val="72A48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6B09F3"/>
    <w:multiLevelType w:val="hybridMultilevel"/>
    <w:tmpl w:val="9CE45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9976DB"/>
    <w:multiLevelType w:val="hybridMultilevel"/>
    <w:tmpl w:val="E7EE31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200FCD"/>
    <w:multiLevelType w:val="hybridMultilevel"/>
    <w:tmpl w:val="D4F8DC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284253"/>
    <w:multiLevelType w:val="hybridMultilevel"/>
    <w:tmpl w:val="578E5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A44576"/>
    <w:multiLevelType w:val="hybridMultilevel"/>
    <w:tmpl w:val="18ACC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E965C3"/>
    <w:multiLevelType w:val="hybridMultilevel"/>
    <w:tmpl w:val="F1E80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F94EC6"/>
    <w:multiLevelType w:val="hybridMultilevel"/>
    <w:tmpl w:val="81B0A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5322C8"/>
    <w:multiLevelType w:val="hybridMultilevel"/>
    <w:tmpl w:val="FD24E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AE7407"/>
    <w:multiLevelType w:val="hybridMultilevel"/>
    <w:tmpl w:val="EF121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216C02"/>
    <w:multiLevelType w:val="hybridMultilevel"/>
    <w:tmpl w:val="E682B8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F351C1"/>
    <w:multiLevelType w:val="hybridMultilevel"/>
    <w:tmpl w:val="59F69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7339DA"/>
    <w:multiLevelType w:val="hybridMultilevel"/>
    <w:tmpl w:val="20967B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963FC9"/>
    <w:multiLevelType w:val="hybridMultilevel"/>
    <w:tmpl w:val="E1A4EC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462FA5"/>
    <w:multiLevelType w:val="hybridMultilevel"/>
    <w:tmpl w:val="A8F2F5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0F2A23"/>
    <w:multiLevelType w:val="hybridMultilevel"/>
    <w:tmpl w:val="8AAED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1D5CE8"/>
    <w:multiLevelType w:val="hybridMultilevel"/>
    <w:tmpl w:val="FC889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AE68BB"/>
    <w:multiLevelType w:val="hybridMultilevel"/>
    <w:tmpl w:val="202A5D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E661092"/>
    <w:multiLevelType w:val="hybridMultilevel"/>
    <w:tmpl w:val="E21C12AA"/>
    <w:lvl w:ilvl="0" w:tplc="61F2F7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615470"/>
    <w:multiLevelType w:val="hybridMultilevel"/>
    <w:tmpl w:val="3E28E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EF1901"/>
    <w:multiLevelType w:val="hybridMultilevel"/>
    <w:tmpl w:val="92F693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A04D04"/>
    <w:multiLevelType w:val="hybridMultilevel"/>
    <w:tmpl w:val="7DD271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217109"/>
    <w:multiLevelType w:val="hybridMultilevel"/>
    <w:tmpl w:val="B14666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793F56"/>
    <w:multiLevelType w:val="hybridMultilevel"/>
    <w:tmpl w:val="4F3AC900"/>
    <w:lvl w:ilvl="0" w:tplc="64B87D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C2B4209"/>
    <w:multiLevelType w:val="hybridMultilevel"/>
    <w:tmpl w:val="093A5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11784">
    <w:abstractNumId w:val="26"/>
  </w:num>
  <w:num w:numId="2" w16cid:durableId="1261331530">
    <w:abstractNumId w:val="45"/>
  </w:num>
  <w:num w:numId="3" w16cid:durableId="143595761">
    <w:abstractNumId w:val="4"/>
  </w:num>
  <w:num w:numId="4" w16cid:durableId="414520649">
    <w:abstractNumId w:val="29"/>
  </w:num>
  <w:num w:numId="5" w16cid:durableId="804927396">
    <w:abstractNumId w:val="47"/>
  </w:num>
  <w:num w:numId="6" w16cid:durableId="679428724">
    <w:abstractNumId w:val="7"/>
  </w:num>
  <w:num w:numId="7" w16cid:durableId="1174956887">
    <w:abstractNumId w:val="33"/>
  </w:num>
  <w:num w:numId="8" w16cid:durableId="1754820408">
    <w:abstractNumId w:val="5"/>
  </w:num>
  <w:num w:numId="9" w16cid:durableId="149098083">
    <w:abstractNumId w:val="11"/>
  </w:num>
  <w:num w:numId="10" w16cid:durableId="401295246">
    <w:abstractNumId w:val="41"/>
  </w:num>
  <w:num w:numId="11" w16cid:durableId="407112798">
    <w:abstractNumId w:val="12"/>
  </w:num>
  <w:num w:numId="12" w16cid:durableId="1395280315">
    <w:abstractNumId w:val="32"/>
  </w:num>
  <w:num w:numId="13" w16cid:durableId="2126774823">
    <w:abstractNumId w:val="35"/>
  </w:num>
  <w:num w:numId="14" w16cid:durableId="507838509">
    <w:abstractNumId w:val="55"/>
  </w:num>
  <w:num w:numId="15" w16cid:durableId="276178694">
    <w:abstractNumId w:val="37"/>
  </w:num>
  <w:num w:numId="16" w16cid:durableId="1384645057">
    <w:abstractNumId w:val="56"/>
  </w:num>
  <w:num w:numId="17" w16cid:durableId="149029472">
    <w:abstractNumId w:val="49"/>
  </w:num>
  <w:num w:numId="18" w16cid:durableId="485055934">
    <w:abstractNumId w:val="14"/>
  </w:num>
  <w:num w:numId="19" w16cid:durableId="1441561585">
    <w:abstractNumId w:val="18"/>
  </w:num>
  <w:num w:numId="20" w16cid:durableId="138426576">
    <w:abstractNumId w:val="48"/>
  </w:num>
  <w:num w:numId="21" w16cid:durableId="929922861">
    <w:abstractNumId w:val="28"/>
  </w:num>
  <w:num w:numId="22" w16cid:durableId="1325629091">
    <w:abstractNumId w:val="64"/>
  </w:num>
  <w:num w:numId="23" w16cid:durableId="797840540">
    <w:abstractNumId w:val="44"/>
  </w:num>
  <w:num w:numId="24" w16cid:durableId="1727340435">
    <w:abstractNumId w:val="59"/>
  </w:num>
  <w:num w:numId="25" w16cid:durableId="1280601630">
    <w:abstractNumId w:val="39"/>
  </w:num>
  <w:num w:numId="26" w16cid:durableId="389233627">
    <w:abstractNumId w:val="9"/>
  </w:num>
  <w:num w:numId="27" w16cid:durableId="1680497843">
    <w:abstractNumId w:val="25"/>
  </w:num>
  <w:num w:numId="28" w16cid:durableId="869225467">
    <w:abstractNumId w:val="46"/>
  </w:num>
  <w:num w:numId="29" w16cid:durableId="618414363">
    <w:abstractNumId w:val="0"/>
  </w:num>
  <w:num w:numId="30" w16cid:durableId="1514302713">
    <w:abstractNumId w:val="2"/>
  </w:num>
  <w:num w:numId="31" w16cid:durableId="1065567209">
    <w:abstractNumId w:val="23"/>
  </w:num>
  <w:num w:numId="32" w16cid:durableId="2085301636">
    <w:abstractNumId w:val="22"/>
  </w:num>
  <w:num w:numId="33" w16cid:durableId="1614092081">
    <w:abstractNumId w:val="31"/>
  </w:num>
  <w:num w:numId="34" w16cid:durableId="1012029967">
    <w:abstractNumId w:val="24"/>
  </w:num>
  <w:num w:numId="35" w16cid:durableId="1333025103">
    <w:abstractNumId w:val="19"/>
  </w:num>
  <w:num w:numId="36" w16cid:durableId="2053531600">
    <w:abstractNumId w:val="8"/>
  </w:num>
  <w:num w:numId="37" w16cid:durableId="1116559780">
    <w:abstractNumId w:val="21"/>
  </w:num>
  <w:num w:numId="38" w16cid:durableId="1926262325">
    <w:abstractNumId w:val="60"/>
  </w:num>
  <w:num w:numId="39" w16cid:durableId="542132920">
    <w:abstractNumId w:val="36"/>
  </w:num>
  <w:num w:numId="40" w16cid:durableId="298145042">
    <w:abstractNumId w:val="51"/>
  </w:num>
  <w:num w:numId="41" w16cid:durableId="1441754028">
    <w:abstractNumId w:val="50"/>
  </w:num>
  <w:num w:numId="42" w16cid:durableId="1152286456">
    <w:abstractNumId w:val="30"/>
  </w:num>
  <w:num w:numId="43" w16cid:durableId="1185946563">
    <w:abstractNumId w:val="17"/>
  </w:num>
  <w:num w:numId="44" w16cid:durableId="413741381">
    <w:abstractNumId w:val="34"/>
  </w:num>
  <w:num w:numId="45" w16cid:durableId="779450050">
    <w:abstractNumId w:val="27"/>
  </w:num>
  <w:num w:numId="46" w16cid:durableId="1717200450">
    <w:abstractNumId w:val="61"/>
  </w:num>
  <w:num w:numId="47" w16cid:durableId="2125808229">
    <w:abstractNumId w:val="54"/>
  </w:num>
  <w:num w:numId="48" w16cid:durableId="1091004444">
    <w:abstractNumId w:val="62"/>
  </w:num>
  <w:num w:numId="49" w16cid:durableId="1943418302">
    <w:abstractNumId w:val="15"/>
  </w:num>
  <w:num w:numId="50" w16cid:durableId="58867511">
    <w:abstractNumId w:val="42"/>
  </w:num>
  <w:num w:numId="51" w16cid:durableId="1588154848">
    <w:abstractNumId w:val="3"/>
  </w:num>
  <w:num w:numId="52" w16cid:durableId="1292402148">
    <w:abstractNumId w:val="10"/>
  </w:num>
  <w:num w:numId="53" w16cid:durableId="818885999">
    <w:abstractNumId w:val="52"/>
  </w:num>
  <w:num w:numId="54" w16cid:durableId="970942568">
    <w:abstractNumId w:val="40"/>
  </w:num>
  <w:num w:numId="55" w16cid:durableId="2020693109">
    <w:abstractNumId w:val="1"/>
  </w:num>
  <w:num w:numId="56" w16cid:durableId="1803232579">
    <w:abstractNumId w:val="43"/>
  </w:num>
  <w:num w:numId="57" w16cid:durableId="536430163">
    <w:abstractNumId w:val="13"/>
  </w:num>
  <w:num w:numId="58" w16cid:durableId="1835560657">
    <w:abstractNumId w:val="16"/>
  </w:num>
  <w:num w:numId="59" w16cid:durableId="1279726488">
    <w:abstractNumId w:val="53"/>
  </w:num>
  <w:num w:numId="60" w16cid:durableId="169411307">
    <w:abstractNumId w:val="20"/>
  </w:num>
  <w:num w:numId="61" w16cid:durableId="609822252">
    <w:abstractNumId w:val="6"/>
  </w:num>
  <w:num w:numId="62" w16cid:durableId="91710581">
    <w:abstractNumId w:val="63"/>
  </w:num>
  <w:num w:numId="63" w16cid:durableId="52776002">
    <w:abstractNumId w:val="38"/>
  </w:num>
  <w:num w:numId="64" w16cid:durableId="1545941850">
    <w:abstractNumId w:val="58"/>
  </w:num>
  <w:num w:numId="65" w16cid:durableId="228344749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FB"/>
    <w:rsid w:val="000015AA"/>
    <w:rsid w:val="0002600A"/>
    <w:rsid w:val="00047C02"/>
    <w:rsid w:val="00064060"/>
    <w:rsid w:val="00076A44"/>
    <w:rsid w:val="00094130"/>
    <w:rsid w:val="000A681A"/>
    <w:rsid w:val="000A7314"/>
    <w:rsid w:val="000B4E58"/>
    <w:rsid w:val="000D1B7C"/>
    <w:rsid w:val="000D1EE8"/>
    <w:rsid w:val="000D4680"/>
    <w:rsid w:val="000D630E"/>
    <w:rsid w:val="000E1ACA"/>
    <w:rsid w:val="000E3FFA"/>
    <w:rsid w:val="000E4DA4"/>
    <w:rsid w:val="000F1484"/>
    <w:rsid w:val="000F462F"/>
    <w:rsid w:val="00115D6A"/>
    <w:rsid w:val="001343C7"/>
    <w:rsid w:val="00142B46"/>
    <w:rsid w:val="00192BEB"/>
    <w:rsid w:val="001A26FB"/>
    <w:rsid w:val="001A4E7E"/>
    <w:rsid w:val="001B7734"/>
    <w:rsid w:val="001D0331"/>
    <w:rsid w:val="001D3D7D"/>
    <w:rsid w:val="001E630D"/>
    <w:rsid w:val="001F5DDF"/>
    <w:rsid w:val="00231147"/>
    <w:rsid w:val="00233CB9"/>
    <w:rsid w:val="00262834"/>
    <w:rsid w:val="00263C30"/>
    <w:rsid w:val="002679FC"/>
    <w:rsid w:val="00287962"/>
    <w:rsid w:val="00287FFE"/>
    <w:rsid w:val="00290C9E"/>
    <w:rsid w:val="00297492"/>
    <w:rsid w:val="002B1FBF"/>
    <w:rsid w:val="002D7503"/>
    <w:rsid w:val="003128DD"/>
    <w:rsid w:val="00321BD4"/>
    <w:rsid w:val="00323EE3"/>
    <w:rsid w:val="003274D5"/>
    <w:rsid w:val="00332E5E"/>
    <w:rsid w:val="00337D66"/>
    <w:rsid w:val="0034514B"/>
    <w:rsid w:val="0034659A"/>
    <w:rsid w:val="00367594"/>
    <w:rsid w:val="003768EF"/>
    <w:rsid w:val="0038450B"/>
    <w:rsid w:val="003A14B2"/>
    <w:rsid w:val="003A4687"/>
    <w:rsid w:val="003B037E"/>
    <w:rsid w:val="003B2BB8"/>
    <w:rsid w:val="003C3D27"/>
    <w:rsid w:val="003D2F7A"/>
    <w:rsid w:val="003D34FF"/>
    <w:rsid w:val="003E0AC9"/>
    <w:rsid w:val="00403438"/>
    <w:rsid w:val="00406655"/>
    <w:rsid w:val="004145F3"/>
    <w:rsid w:val="00414E0F"/>
    <w:rsid w:val="00461035"/>
    <w:rsid w:val="004623A1"/>
    <w:rsid w:val="004702D8"/>
    <w:rsid w:val="004745F1"/>
    <w:rsid w:val="00477EB5"/>
    <w:rsid w:val="004839B4"/>
    <w:rsid w:val="004A7C17"/>
    <w:rsid w:val="004B54CA"/>
    <w:rsid w:val="004C303D"/>
    <w:rsid w:val="004C37F4"/>
    <w:rsid w:val="004C4634"/>
    <w:rsid w:val="004D232B"/>
    <w:rsid w:val="004D29EE"/>
    <w:rsid w:val="004D5F80"/>
    <w:rsid w:val="004E2389"/>
    <w:rsid w:val="004E2AF3"/>
    <w:rsid w:val="004E498D"/>
    <w:rsid w:val="004E5CBF"/>
    <w:rsid w:val="004E6038"/>
    <w:rsid w:val="004F60B5"/>
    <w:rsid w:val="00503D2C"/>
    <w:rsid w:val="00506B66"/>
    <w:rsid w:val="0051409F"/>
    <w:rsid w:val="00521975"/>
    <w:rsid w:val="0053060D"/>
    <w:rsid w:val="00532942"/>
    <w:rsid w:val="005344EE"/>
    <w:rsid w:val="00535E66"/>
    <w:rsid w:val="00564D50"/>
    <w:rsid w:val="00565449"/>
    <w:rsid w:val="0058309D"/>
    <w:rsid w:val="00591836"/>
    <w:rsid w:val="005A07B2"/>
    <w:rsid w:val="005A29BB"/>
    <w:rsid w:val="005C02F1"/>
    <w:rsid w:val="005C17F1"/>
    <w:rsid w:val="005C3AA9"/>
    <w:rsid w:val="005C7875"/>
    <w:rsid w:val="005C7CC7"/>
    <w:rsid w:val="005E1181"/>
    <w:rsid w:val="00601E5B"/>
    <w:rsid w:val="00603885"/>
    <w:rsid w:val="0061184A"/>
    <w:rsid w:val="00615AFB"/>
    <w:rsid w:val="00617992"/>
    <w:rsid w:val="006267EA"/>
    <w:rsid w:val="00653A85"/>
    <w:rsid w:val="00666435"/>
    <w:rsid w:val="00676ADD"/>
    <w:rsid w:val="00680B08"/>
    <w:rsid w:val="00693F71"/>
    <w:rsid w:val="006A4CE7"/>
    <w:rsid w:val="006A58BE"/>
    <w:rsid w:val="006A61F9"/>
    <w:rsid w:val="006F6F4D"/>
    <w:rsid w:val="00700807"/>
    <w:rsid w:val="007031A9"/>
    <w:rsid w:val="007032C6"/>
    <w:rsid w:val="00712D99"/>
    <w:rsid w:val="007134BF"/>
    <w:rsid w:val="007307C5"/>
    <w:rsid w:val="00732ED0"/>
    <w:rsid w:val="00733DD0"/>
    <w:rsid w:val="00733E56"/>
    <w:rsid w:val="00747E3F"/>
    <w:rsid w:val="00756708"/>
    <w:rsid w:val="00785261"/>
    <w:rsid w:val="0079098E"/>
    <w:rsid w:val="0079375C"/>
    <w:rsid w:val="00793B64"/>
    <w:rsid w:val="007B0256"/>
    <w:rsid w:val="007D268C"/>
    <w:rsid w:val="007D5DB3"/>
    <w:rsid w:val="007F43CE"/>
    <w:rsid w:val="008209B9"/>
    <w:rsid w:val="0082558A"/>
    <w:rsid w:val="00853681"/>
    <w:rsid w:val="00855507"/>
    <w:rsid w:val="008715EB"/>
    <w:rsid w:val="008A44B3"/>
    <w:rsid w:val="008B2AB5"/>
    <w:rsid w:val="008B2E61"/>
    <w:rsid w:val="008E07AF"/>
    <w:rsid w:val="008F5B5A"/>
    <w:rsid w:val="0092210F"/>
    <w:rsid w:val="009225F0"/>
    <w:rsid w:val="00925056"/>
    <w:rsid w:val="00925F6C"/>
    <w:rsid w:val="00933D90"/>
    <w:rsid w:val="00934EB2"/>
    <w:rsid w:val="00953C7B"/>
    <w:rsid w:val="00964DAC"/>
    <w:rsid w:val="0097397C"/>
    <w:rsid w:val="00981715"/>
    <w:rsid w:val="009B0AD5"/>
    <w:rsid w:val="009D662D"/>
    <w:rsid w:val="009E6A7E"/>
    <w:rsid w:val="009F2346"/>
    <w:rsid w:val="009F5136"/>
    <w:rsid w:val="00A34608"/>
    <w:rsid w:val="00A4020F"/>
    <w:rsid w:val="00A60810"/>
    <w:rsid w:val="00A6514D"/>
    <w:rsid w:val="00AA46F9"/>
    <w:rsid w:val="00AB5BEF"/>
    <w:rsid w:val="00AD7AAF"/>
    <w:rsid w:val="00AE3A30"/>
    <w:rsid w:val="00AF6988"/>
    <w:rsid w:val="00B04828"/>
    <w:rsid w:val="00B06D97"/>
    <w:rsid w:val="00B15550"/>
    <w:rsid w:val="00B23B1A"/>
    <w:rsid w:val="00B2745B"/>
    <w:rsid w:val="00B7226E"/>
    <w:rsid w:val="00B8634B"/>
    <w:rsid w:val="00B9372B"/>
    <w:rsid w:val="00B977B4"/>
    <w:rsid w:val="00BA2DB9"/>
    <w:rsid w:val="00BA41C7"/>
    <w:rsid w:val="00BB7A48"/>
    <w:rsid w:val="00BC16D9"/>
    <w:rsid w:val="00BD5372"/>
    <w:rsid w:val="00BE7148"/>
    <w:rsid w:val="00C50805"/>
    <w:rsid w:val="00C53E66"/>
    <w:rsid w:val="00C617C3"/>
    <w:rsid w:val="00C67127"/>
    <w:rsid w:val="00C70680"/>
    <w:rsid w:val="00C751BB"/>
    <w:rsid w:val="00CA0341"/>
    <w:rsid w:val="00CA2CF2"/>
    <w:rsid w:val="00CA734A"/>
    <w:rsid w:val="00CB7FAD"/>
    <w:rsid w:val="00CC4789"/>
    <w:rsid w:val="00CE0030"/>
    <w:rsid w:val="00CF57E5"/>
    <w:rsid w:val="00D1137C"/>
    <w:rsid w:val="00D26603"/>
    <w:rsid w:val="00D308C5"/>
    <w:rsid w:val="00D32207"/>
    <w:rsid w:val="00D73933"/>
    <w:rsid w:val="00D76F17"/>
    <w:rsid w:val="00D96955"/>
    <w:rsid w:val="00DB3B8C"/>
    <w:rsid w:val="00DD5A18"/>
    <w:rsid w:val="00DF4632"/>
    <w:rsid w:val="00DF6F5A"/>
    <w:rsid w:val="00E01E85"/>
    <w:rsid w:val="00E20E65"/>
    <w:rsid w:val="00E21ADE"/>
    <w:rsid w:val="00E34909"/>
    <w:rsid w:val="00E52100"/>
    <w:rsid w:val="00E80116"/>
    <w:rsid w:val="00E9187A"/>
    <w:rsid w:val="00EA6A53"/>
    <w:rsid w:val="00ED0CC0"/>
    <w:rsid w:val="00EE1748"/>
    <w:rsid w:val="00EE549E"/>
    <w:rsid w:val="00EE5954"/>
    <w:rsid w:val="00F04CCC"/>
    <w:rsid w:val="00F1324F"/>
    <w:rsid w:val="00F2263E"/>
    <w:rsid w:val="00F341C0"/>
    <w:rsid w:val="00F4697D"/>
    <w:rsid w:val="00F4731B"/>
    <w:rsid w:val="00F55BB1"/>
    <w:rsid w:val="00F95AED"/>
    <w:rsid w:val="00FA1525"/>
    <w:rsid w:val="00FA1A2F"/>
    <w:rsid w:val="00FC1B36"/>
    <w:rsid w:val="00FD3583"/>
    <w:rsid w:val="00FE1E64"/>
    <w:rsid w:val="00FE64ED"/>
    <w:rsid w:val="00FF5EBC"/>
    <w:rsid w:val="02EFF41E"/>
    <w:rsid w:val="0F480C7F"/>
    <w:rsid w:val="0F6005EC"/>
    <w:rsid w:val="0F6A2916"/>
    <w:rsid w:val="12381125"/>
    <w:rsid w:val="12521847"/>
    <w:rsid w:val="1413F5BE"/>
    <w:rsid w:val="1E2AF55A"/>
    <w:rsid w:val="1F8276F7"/>
    <w:rsid w:val="1FC76DE6"/>
    <w:rsid w:val="2551CA69"/>
    <w:rsid w:val="2628371A"/>
    <w:rsid w:val="2EE99CE7"/>
    <w:rsid w:val="358C34E1"/>
    <w:rsid w:val="389662BF"/>
    <w:rsid w:val="3A581E20"/>
    <w:rsid w:val="3C31F504"/>
    <w:rsid w:val="4205D0E2"/>
    <w:rsid w:val="446F854E"/>
    <w:rsid w:val="46B53848"/>
    <w:rsid w:val="4ADED595"/>
    <w:rsid w:val="55EC388D"/>
    <w:rsid w:val="590E7093"/>
    <w:rsid w:val="59E1B51B"/>
    <w:rsid w:val="5F840B0B"/>
    <w:rsid w:val="609F6EAB"/>
    <w:rsid w:val="66B261E0"/>
    <w:rsid w:val="6A074E4F"/>
    <w:rsid w:val="6DD8DAF5"/>
    <w:rsid w:val="6F013BC4"/>
    <w:rsid w:val="704339EE"/>
    <w:rsid w:val="70C1DFB6"/>
    <w:rsid w:val="73B3F211"/>
    <w:rsid w:val="7E4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4D2E4"/>
  <w15:docId w15:val="{AA4CD387-855C-4BE9-BDF4-A33AA29E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9FC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F80"/>
    <w:pPr>
      <w:spacing w:before="240" w:after="240"/>
      <w:contextualSpacing/>
      <w:outlineLvl w:val="0"/>
    </w:pPr>
    <w:rPr>
      <w:rFonts w:eastAsiaTheme="majorEastAsia" w:cstheme="majorBidi"/>
      <w:b/>
      <w:bCs/>
      <w:color w:val="652F7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AAF"/>
    <w:pPr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462F"/>
    <w:pPr>
      <w:spacing w:before="240" w:line="271" w:lineRule="auto"/>
      <w:outlineLvl w:val="2"/>
    </w:pPr>
    <w:rPr>
      <w:rFonts w:eastAsiaTheme="majorEastAsia" w:cstheme="majorBidi"/>
      <w:b/>
      <w:bCs/>
      <w:color w:val="652F76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137C"/>
    <w:pPr>
      <w:spacing w:before="12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F80"/>
    <w:rPr>
      <w:rFonts w:ascii="Arial" w:eastAsiaTheme="majorEastAsia" w:hAnsi="Arial" w:cstheme="majorBidi"/>
      <w:b/>
      <w:bCs/>
      <w:color w:val="652F7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AAF"/>
    <w:rPr>
      <w:rFonts w:ascii="Arial" w:eastAsiaTheme="majorEastAsia" w:hAnsi="Arial" w:cstheme="majorBidi"/>
      <w:b/>
      <w:bCs/>
      <w:sz w:val="36"/>
      <w:szCs w:val="26"/>
    </w:rPr>
  </w:style>
  <w:style w:type="paragraph" w:styleId="NoSpacing">
    <w:name w:val="No Spacing"/>
    <w:basedOn w:val="Normal"/>
    <w:link w:val="NoSpacingChar"/>
    <w:uiPriority w:val="1"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F462F"/>
    <w:rPr>
      <w:rFonts w:ascii="Arial" w:eastAsiaTheme="majorEastAsia" w:hAnsi="Arial" w:cstheme="majorBidi"/>
      <w:b/>
      <w:bCs/>
      <w:color w:val="652F76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1137C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rsid w:val="004B54CA"/>
    <w:rPr>
      <w:i/>
      <w:iCs/>
    </w:rPr>
  </w:style>
  <w:style w:type="character" w:styleId="Strong">
    <w:name w:val="Strong"/>
    <w:uiPriority w:val="22"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rsid w:val="004B54CA"/>
    <w:rPr>
      <w:smallCaps/>
    </w:rPr>
  </w:style>
  <w:style w:type="character" w:styleId="IntenseReference">
    <w:name w:val="Intense Reference"/>
    <w:uiPriority w:val="32"/>
    <w:rsid w:val="004B54CA"/>
    <w:rPr>
      <w:smallCaps/>
      <w:spacing w:val="5"/>
      <w:u w:val="single"/>
    </w:rPr>
  </w:style>
  <w:style w:type="character" w:styleId="BookTitle">
    <w:name w:val="Book Title"/>
    <w:uiPriority w:val="33"/>
    <w:rsid w:val="000D630E"/>
    <w:rPr>
      <w:color w:val="652F76"/>
      <w:sz w:val="52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0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0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5F6C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istbullet">
    <w:name w:val="table list bullet"/>
    <w:basedOn w:val="ListParagraph"/>
    <w:qFormat/>
    <w:rsid w:val="00615AFB"/>
    <w:pPr>
      <w:numPr>
        <w:numId w:val="1"/>
      </w:numPr>
      <w:tabs>
        <w:tab w:val="num" w:pos="360"/>
      </w:tabs>
      <w:spacing w:line="240" w:lineRule="auto"/>
      <w:ind w:firstLine="0"/>
    </w:pPr>
    <w:rPr>
      <w:rFonts w:eastAsia="MS Mincho" w:cs="FSMe-Bold"/>
      <w:spacing w:val="-2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33E56"/>
    <w:pPr>
      <w:spacing w:after="0" w:line="240" w:lineRule="auto"/>
    </w:pPr>
    <w:rPr>
      <w:rFonts w:ascii="Consolas" w:eastAsiaTheme="minorEastAsia" w:hAnsi="Consolas"/>
      <w:sz w:val="21"/>
      <w:szCs w:val="26"/>
      <w:lang w:eastAsia="zh-CN"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733E56"/>
    <w:rPr>
      <w:rFonts w:ascii="Consolas" w:eastAsiaTheme="minorEastAsia" w:hAnsi="Consolas"/>
      <w:sz w:val="21"/>
      <w:szCs w:val="26"/>
      <w:lang w:eastAsia="zh-CN" w:bidi="th-TH"/>
    </w:rPr>
  </w:style>
  <w:style w:type="paragraph" w:customStyle="1" w:styleId="msonormal0">
    <w:name w:val="msonormal"/>
    <w:basedOn w:val="Normal"/>
    <w:rsid w:val="0014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paragraph" w:customStyle="1" w:styleId="paragraph">
    <w:name w:val="paragraph"/>
    <w:basedOn w:val="Normal"/>
    <w:rsid w:val="0014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character" w:customStyle="1" w:styleId="textrun">
    <w:name w:val="textrun"/>
    <w:basedOn w:val="DefaultParagraphFont"/>
    <w:rsid w:val="00142B46"/>
  </w:style>
  <w:style w:type="character" w:customStyle="1" w:styleId="normaltextrun">
    <w:name w:val="normaltextrun"/>
    <w:basedOn w:val="DefaultParagraphFont"/>
    <w:rsid w:val="00142B46"/>
  </w:style>
  <w:style w:type="character" w:customStyle="1" w:styleId="eop">
    <w:name w:val="eop"/>
    <w:basedOn w:val="DefaultParagraphFont"/>
    <w:rsid w:val="00142B46"/>
  </w:style>
  <w:style w:type="character" w:styleId="Hyperlink">
    <w:name w:val="Hyperlink"/>
    <w:basedOn w:val="DefaultParagraphFont"/>
    <w:uiPriority w:val="99"/>
    <w:unhideWhenUsed/>
    <w:rsid w:val="007D26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dis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dis.gov.au/participants/working-providers/find-registered-provid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at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ndis.gov.au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 xsi:nil="true"/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83F74-6B3C-4D8B-9A02-9DD08A01FCF8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customXml/itemProps2.xml><?xml version="1.0" encoding="utf-8"?>
<ds:datastoreItem xmlns:ds="http://schemas.openxmlformats.org/officeDocument/2006/customXml" ds:itemID="{A54D2D8B-0E67-4C71-A568-191DF07A1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287EFD-A861-4174-A8E7-20DBAF355A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Template</vt:lpstr>
    </vt:vector>
  </TitlesOfParts>
  <Company>FaHCSIA</Company>
  <LinksUpToDate>false</LinksUpToDate>
  <CharactersWithSpaces>19540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Template</dc:title>
  <dc:subject/>
  <dc:creator>Versace, Jane</dc:creator>
  <cp:keywords/>
  <dc:description/>
  <cp:lastModifiedBy>Dakin, Petrina</cp:lastModifiedBy>
  <cp:revision>39</cp:revision>
  <dcterms:created xsi:type="dcterms:W3CDTF">2023-01-18T02:44:00Z</dcterms:created>
  <dcterms:modified xsi:type="dcterms:W3CDTF">2023-01-18T03:38:00Z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11;#General|9c435fa8-b660-48db-838f-774c7a1e0dc8</vt:lpwstr>
  </property>
  <property fmtid="{D5CDD505-2E9C-101B-9397-08002B2CF9AE}" pid="8" name="MSIP_Label_2b83f8d7-e91f-4eee-a336-52a8061c0503_Enabled">
    <vt:lpwstr>true</vt:lpwstr>
  </property>
  <property fmtid="{D5CDD505-2E9C-101B-9397-08002B2CF9AE}" pid="9" name="MSIP_Label_2b83f8d7-e91f-4eee-a336-52a8061c0503_SetDate">
    <vt:lpwstr>2023-01-17T04:16:53Z</vt:lpwstr>
  </property>
  <property fmtid="{D5CDD505-2E9C-101B-9397-08002B2CF9AE}" pid="10" name="MSIP_Label_2b83f8d7-e91f-4eee-a336-52a8061c0503_Method">
    <vt:lpwstr>Privileged</vt:lpwstr>
  </property>
  <property fmtid="{D5CDD505-2E9C-101B-9397-08002B2CF9AE}" pid="11" name="MSIP_Label_2b83f8d7-e91f-4eee-a336-52a8061c0503_Name">
    <vt:lpwstr>OFFICIAL</vt:lpwstr>
  </property>
  <property fmtid="{D5CDD505-2E9C-101B-9397-08002B2CF9AE}" pid="12" name="MSIP_Label_2b83f8d7-e91f-4eee-a336-52a8061c0503_SiteId">
    <vt:lpwstr>cd778b65-752d-454a-87cf-b9990fe58993</vt:lpwstr>
  </property>
  <property fmtid="{D5CDD505-2E9C-101B-9397-08002B2CF9AE}" pid="13" name="MSIP_Label_2b83f8d7-e91f-4eee-a336-52a8061c0503_ActionId">
    <vt:lpwstr>3ea91cb2-82ca-4530-881d-ebbe4d544afc</vt:lpwstr>
  </property>
  <property fmtid="{D5CDD505-2E9C-101B-9397-08002B2CF9AE}" pid="14" name="MSIP_Label_2b83f8d7-e91f-4eee-a336-52a8061c0503_ContentBits">
    <vt:lpwstr>0</vt:lpwstr>
  </property>
  <property fmtid="{D5CDD505-2E9C-101B-9397-08002B2CF9AE}" pid="15" name="MediaServiceImageTags">
    <vt:lpwstr/>
  </property>
</Properties>
</file>