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5A19" w:rsidR="387E5215" w:rsidP="1CB2B53D" w:rsidRDefault="387E5215" w14:paraId="03AE45F7" w14:textId="0F96B18B">
      <w:pPr>
        <w:pStyle w:val="Normal"/>
        <w:rPr>
          <w:noProof w:val="0"/>
          <w:lang w:val="en-AU"/>
        </w:rPr>
      </w:pPr>
      <w:r w:rsidRPr="71EB2BCA" w:rsidR="387E5215">
        <w:rPr>
          <w:rFonts w:ascii="Arial" w:hAnsi="Arial" w:eastAsia="Arial" w:cs="Arial"/>
          <w:b w:val="1"/>
          <w:bCs w:val="1"/>
          <w:color w:val="652F76"/>
          <w:sz w:val="40"/>
          <w:szCs w:val="40"/>
        </w:rPr>
        <w:t xml:space="preserve">Transcript: </w:t>
      </w:r>
      <w:r w:rsidRPr="71EB2BCA" w:rsidR="795BB19F">
        <w:rPr>
          <w:rFonts w:ascii="Arial" w:hAnsi="Arial" w:eastAsia="Arial" w:cs="Arial"/>
          <w:b w:val="1"/>
          <w:bCs w:val="1"/>
          <w:noProof w:val="0"/>
          <w:color w:val="652F76"/>
          <w:sz w:val="40"/>
          <w:szCs w:val="40"/>
          <w:lang w:val="en-AU"/>
        </w:rPr>
        <w:t>What the T</w:t>
      </w:r>
      <w:r w:rsidRPr="71EB2BCA" w:rsidR="1CC0E4D9">
        <w:rPr>
          <w:rFonts w:ascii="Arial" w:hAnsi="Arial" w:eastAsia="Arial" w:cs="Arial"/>
          <w:b w:val="1"/>
          <w:bCs w:val="1"/>
          <w:noProof w:val="0"/>
          <w:color w:val="652F76"/>
          <w:sz w:val="40"/>
          <w:szCs w:val="40"/>
          <w:lang w:val="en-AU"/>
        </w:rPr>
        <w:t>asmania</w:t>
      </w:r>
      <w:r w:rsidRPr="71EB2BCA" w:rsidR="795BB19F">
        <w:rPr>
          <w:rFonts w:ascii="Arial" w:hAnsi="Arial" w:eastAsia="Arial" w:cs="Arial"/>
          <w:b w:val="1"/>
          <w:bCs w:val="1"/>
          <w:noProof w:val="0"/>
          <w:color w:val="652F76"/>
          <w:sz w:val="40"/>
          <w:szCs w:val="40"/>
          <w:lang w:val="en-AU"/>
        </w:rPr>
        <w:t xml:space="preserve"> test means for </w:t>
      </w:r>
      <w:r w:rsidRPr="71EB2BCA" w:rsidR="79C47993">
        <w:rPr>
          <w:rFonts w:ascii="Arial" w:hAnsi="Arial" w:eastAsia="Arial" w:cs="Arial"/>
          <w:b w:val="1"/>
          <w:bCs w:val="1"/>
          <w:noProof w:val="0"/>
          <w:color w:val="652F76"/>
          <w:sz w:val="40"/>
          <w:szCs w:val="40"/>
          <w:lang w:val="en-AU"/>
        </w:rPr>
        <w:t xml:space="preserve">new </w:t>
      </w:r>
      <w:r w:rsidRPr="71EB2BCA" w:rsidR="795BB19F">
        <w:rPr>
          <w:rFonts w:ascii="Arial" w:hAnsi="Arial" w:eastAsia="Arial" w:cs="Arial"/>
          <w:b w:val="1"/>
          <w:bCs w:val="1"/>
          <w:noProof w:val="0"/>
          <w:color w:val="652F76"/>
          <w:sz w:val="40"/>
          <w:szCs w:val="40"/>
          <w:lang w:val="en-AU"/>
        </w:rPr>
        <w:t xml:space="preserve">Participants </w:t>
      </w:r>
    </w:p>
    <w:p w:rsidR="1A9F9BE6" w:rsidP="1A9F9BE6" w:rsidRDefault="1A9F9BE6" w14:paraId="50558CFC" w14:textId="696463A7">
      <w:pPr>
        <w:spacing w:line="360" w:lineRule="auto"/>
        <w:rPr>
          <w:rFonts w:ascii="Arial" w:hAnsi="Arial"/>
        </w:rPr>
      </w:pPr>
    </w:p>
    <w:p w:rsidR="00315A19" w:rsidP="24C334B3" w:rsidRDefault="00315A19" w14:paraId="4D34B8A1" w14:textId="24FF9CA1">
      <w:pPr>
        <w:spacing w:line="360" w:lineRule="auto"/>
        <w:rPr>
          <w:rFonts w:ascii="Arial" w:hAnsi="Arial"/>
          <w:sz w:val="22"/>
          <w:szCs w:val="22"/>
        </w:rPr>
      </w:pPr>
      <w:r w:rsidRPr="24C334B3" w:rsidR="00315A19">
        <w:rPr>
          <w:rFonts w:ascii="Arial" w:hAnsi="Arial"/>
          <w:sz w:val="22"/>
          <w:szCs w:val="22"/>
        </w:rPr>
        <w:t>We</w:t>
      </w:r>
      <w:r w:rsidRPr="24C334B3" w:rsidR="72718FBD">
        <w:rPr>
          <w:rFonts w:ascii="Arial" w:hAnsi="Arial"/>
          <w:sz w:val="22"/>
          <w:szCs w:val="22"/>
        </w:rPr>
        <w:t xml:space="preserve"> will </w:t>
      </w:r>
      <w:r w:rsidRPr="24C334B3" w:rsidR="00315A19">
        <w:rPr>
          <w:rFonts w:ascii="Arial" w:hAnsi="Arial"/>
          <w:sz w:val="22"/>
          <w:szCs w:val="22"/>
        </w:rPr>
        <w:t>begin a test of our new computer system and processes to deliver a better NDIS in Tasmania from November 2022.</w:t>
      </w:r>
    </w:p>
    <w:p w:rsidRPr="00315A19" w:rsidR="00315A19" w:rsidP="24C334B3" w:rsidRDefault="00315A19" w14:paraId="6309FE40" w14:textId="7697C500">
      <w:pPr>
        <w:pStyle w:val="Normal"/>
        <w:spacing w:line="360" w:lineRule="auto"/>
        <w:rPr>
          <w:noProof w:val="0"/>
          <w:sz w:val="22"/>
          <w:szCs w:val="22"/>
          <w:lang w:val="en-AU"/>
        </w:rPr>
      </w:pPr>
      <w:r w:rsidRPr="24C334B3" w:rsidR="45441F27">
        <w:rPr>
          <w:rFonts w:ascii="Arial" w:hAnsi="Arial"/>
          <w:noProof w:val="0"/>
          <w:sz w:val="22"/>
          <w:szCs w:val="22"/>
          <w:lang w:val="en-AU"/>
        </w:rPr>
        <w:t>This NDIS test will only take place in Tasmania.</w:t>
      </w:r>
      <w:r w:rsidRPr="24C334B3" w:rsidR="45441F27">
        <w:rPr>
          <w:rFonts w:ascii="Arial" w:hAnsi="Arial"/>
          <w:noProof w:val="0"/>
          <w:sz w:val="22"/>
          <w:szCs w:val="22"/>
          <w:lang w:val="en-AU"/>
        </w:rPr>
        <w:t xml:space="preserve"> </w:t>
      </w:r>
    </w:p>
    <w:p w:rsidRPr="00315A19" w:rsidR="00315A19" w:rsidP="24C334B3" w:rsidRDefault="00315A19" w14:paraId="245C4D75" w14:textId="10A9A20E">
      <w:pPr>
        <w:pStyle w:val="Normal"/>
        <w:spacing w:line="360" w:lineRule="auto"/>
        <w:rPr>
          <w:noProof w:val="0"/>
          <w:sz w:val="22"/>
          <w:szCs w:val="22"/>
          <w:lang w:val="en-AU"/>
        </w:rPr>
      </w:pPr>
      <w:r w:rsidRPr="24C334B3" w:rsidR="45441F27">
        <w:rPr>
          <w:rFonts w:ascii="Arial" w:hAnsi="Arial"/>
          <w:noProof w:val="0"/>
          <w:sz w:val="22"/>
          <w:szCs w:val="22"/>
          <w:lang w:val="en-AU"/>
        </w:rPr>
        <w:t>The test does not change the NDIS rules or the way the NDIS works</w:t>
      </w:r>
    </w:p>
    <w:p w:rsidRPr="00315A19" w:rsidR="00315A19" w:rsidP="24C334B3" w:rsidRDefault="00315A19" w14:paraId="6202B9DF" w14:textId="3DCDB87B">
      <w:pPr>
        <w:pStyle w:val="Normal"/>
        <w:spacing w:line="360" w:lineRule="auto"/>
        <w:rPr>
          <w:rFonts w:ascii="Arial" w:hAnsi="Arial"/>
          <w:noProof w:val="0"/>
          <w:sz w:val="22"/>
          <w:szCs w:val="22"/>
          <w:lang w:val="en-AU"/>
        </w:rPr>
      </w:pPr>
      <w:r w:rsidRPr="24C334B3" w:rsidR="45441F27">
        <w:rPr>
          <w:rFonts w:ascii="Arial" w:hAnsi="Arial"/>
          <w:noProof w:val="0"/>
          <w:sz w:val="22"/>
          <w:szCs w:val="22"/>
          <w:lang w:val="en-AU"/>
        </w:rPr>
        <w:t>Not everyone in Tasmania will be part of the test.</w:t>
      </w:r>
    </w:p>
    <w:p w:rsidR="3B56EE42" w:rsidP="24C334B3" w:rsidRDefault="3B56EE42" w14:paraId="07C429F6" w14:textId="34D9AE87">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If you become a new participant after our test in Tasmania starts, the information and evidence you provided in your application will help us to start preparing your budget.</w:t>
      </w:r>
    </w:p>
    <w:p w:rsidR="3B56EE42" w:rsidP="24C334B3" w:rsidRDefault="3B56EE42" w14:paraId="67DF6466" w14:textId="37BFC8F1">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You’ll be invited to meet with the NDIA planner who approves your</w:t>
      </w:r>
      <w:r w:rsidRPr="24C334B3" w:rsidR="3B56EE42">
        <w:rPr>
          <w:rFonts w:ascii="Arial" w:hAnsi="Arial" w:eastAsia="Calibri" w:cs="Cordia New" w:eastAsiaTheme="minorAscii" w:cstheme="minorBidi"/>
          <w:noProof w:val="0"/>
          <w:sz w:val="22"/>
          <w:szCs w:val="22"/>
          <w:lang w:val="en-AU"/>
        </w:rPr>
        <w:t xml:space="preserve"> </w:t>
      </w:r>
      <w:r w:rsidRPr="24C334B3" w:rsidR="3B56EE42">
        <w:rPr>
          <w:rFonts w:ascii="Arial" w:hAnsi="Arial" w:eastAsia="Arial" w:cs="Arial"/>
          <w:b w:val="0"/>
          <w:bCs w:val="0"/>
          <w:i w:val="0"/>
          <w:iCs w:val="0"/>
          <w:caps w:val="0"/>
          <w:smallCaps w:val="0"/>
          <w:noProof w:val="0"/>
          <w:sz w:val="22"/>
          <w:szCs w:val="22"/>
          <w:lang w:val="en-AU"/>
        </w:rPr>
        <w:t>plan.</w:t>
      </w:r>
    </w:p>
    <w:p w:rsidR="3B56EE42" w:rsidP="24C334B3" w:rsidRDefault="3B56EE42" w14:paraId="27C6024F" w14:textId="525D1056">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 xml:space="preserve">Your NDIA planner will check they have a good understanding of your situation to make sure the supports in your plan are reasonable </w:t>
      </w:r>
      <w:r w:rsidRPr="24C334B3" w:rsidR="3B56EE42">
        <w:rPr>
          <w:rFonts w:ascii="Arial" w:hAnsi="Arial" w:eastAsia="Arial" w:cs="Arial"/>
          <w:b w:val="0"/>
          <w:bCs w:val="0"/>
          <w:i w:val="0"/>
          <w:iCs w:val="0"/>
          <w:caps w:val="0"/>
          <w:smallCaps w:val="0"/>
          <w:noProof w:val="0"/>
          <w:sz w:val="22"/>
          <w:szCs w:val="22"/>
          <w:lang w:val="en-AU"/>
        </w:rPr>
        <w:t>and necessary</w:t>
      </w:r>
      <w:r w:rsidRPr="24C334B3" w:rsidR="3B56EE42">
        <w:rPr>
          <w:rFonts w:ascii="Arial" w:hAnsi="Arial" w:eastAsia="Arial" w:cs="Arial"/>
          <w:b w:val="0"/>
          <w:bCs w:val="0"/>
          <w:i w:val="0"/>
          <w:iCs w:val="0"/>
          <w:caps w:val="0"/>
          <w:smallCaps w:val="0"/>
          <w:noProof w:val="0"/>
          <w:sz w:val="22"/>
          <w:szCs w:val="22"/>
          <w:lang w:val="en-AU"/>
        </w:rPr>
        <w:t xml:space="preserve"> and work well together.</w:t>
      </w:r>
    </w:p>
    <w:p w:rsidR="3B56EE42" w:rsidP="24C334B3" w:rsidRDefault="3B56EE42" w14:paraId="3DCE21FA" w14:textId="717EF461">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Your NDIA planner will explain the information they looked at when getting your plan and budget started.</w:t>
      </w:r>
    </w:p>
    <w:p w:rsidR="3B56EE42" w:rsidP="24C334B3" w:rsidRDefault="3B56EE42" w14:paraId="19CBD6C1" w14:textId="071AB0A1">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Your planner will ask questions about your individual circumstances.</w:t>
      </w:r>
    </w:p>
    <w:p w:rsidR="3B56EE42" w:rsidP="24C334B3" w:rsidRDefault="3B56EE42" w14:paraId="0EFEDAFB" w14:textId="7BE8130B">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If you provide more information or evidence in your plan meeting, your planner may decide to change your budget.</w:t>
      </w:r>
    </w:p>
    <w:p w:rsidR="3B56EE42" w:rsidP="24C334B3" w:rsidRDefault="3B56EE42" w14:paraId="3BF58C76" w14:textId="47DE3DFA">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 xml:space="preserve">To help you make the most of your plan, your </w:t>
      </w:r>
      <w:proofErr w:type="spellStart"/>
      <w:r w:rsidRPr="24C334B3" w:rsidR="3B56EE42">
        <w:rPr>
          <w:rFonts w:ascii="Arial" w:hAnsi="Arial" w:eastAsia="Arial" w:cs="Arial"/>
          <w:b w:val="0"/>
          <w:bCs w:val="0"/>
          <w:i w:val="0"/>
          <w:iCs w:val="0"/>
          <w:caps w:val="0"/>
          <w:smallCaps w:val="0"/>
          <w:noProof w:val="0"/>
          <w:sz w:val="22"/>
          <w:szCs w:val="22"/>
          <w:lang w:val="en-AU"/>
        </w:rPr>
        <w:t>myNDIS</w:t>
      </w:r>
      <w:proofErr w:type="spellEnd"/>
      <w:r w:rsidRPr="24C334B3" w:rsidR="3B56EE42">
        <w:rPr>
          <w:rFonts w:ascii="Arial" w:hAnsi="Arial" w:eastAsia="Arial" w:cs="Arial"/>
          <w:b w:val="0"/>
          <w:bCs w:val="0"/>
          <w:i w:val="0"/>
          <w:iCs w:val="0"/>
          <w:caps w:val="0"/>
          <w:smallCaps w:val="0"/>
          <w:noProof w:val="0"/>
          <w:sz w:val="22"/>
          <w:szCs w:val="22"/>
          <w:lang w:val="en-AU"/>
        </w:rPr>
        <w:t xml:space="preserve"> contact can meet with you and answer any questions you have about:</w:t>
      </w:r>
    </w:p>
    <w:p w:rsidR="3B56EE42" w:rsidP="24C334B3" w:rsidRDefault="3B56EE42" w14:paraId="40857139" w14:textId="0D6AA62D">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 using online tools and resources to manage your budget</w:t>
      </w:r>
    </w:p>
    <w:p w:rsidR="3B56EE42" w:rsidP="24C334B3" w:rsidRDefault="3B56EE42" w14:paraId="612E6AAF" w14:textId="59F14AA9">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 xml:space="preserve">• choosing the </w:t>
      </w:r>
      <w:proofErr w:type="gramStart"/>
      <w:r w:rsidRPr="24C334B3" w:rsidR="3B56EE42">
        <w:rPr>
          <w:rFonts w:ascii="Arial" w:hAnsi="Arial" w:eastAsia="Arial" w:cs="Arial"/>
          <w:b w:val="0"/>
          <w:bCs w:val="0"/>
          <w:i w:val="0"/>
          <w:iCs w:val="0"/>
          <w:caps w:val="0"/>
          <w:smallCaps w:val="0"/>
          <w:noProof w:val="0"/>
          <w:sz w:val="22"/>
          <w:szCs w:val="22"/>
          <w:lang w:val="en-AU"/>
        </w:rPr>
        <w:t>providers</w:t>
      </w:r>
      <w:proofErr w:type="gramEnd"/>
      <w:r w:rsidRPr="24C334B3" w:rsidR="3B56EE42">
        <w:rPr>
          <w:rFonts w:ascii="Arial" w:hAnsi="Arial" w:eastAsia="Arial" w:cs="Arial"/>
          <w:b w:val="0"/>
          <w:bCs w:val="0"/>
          <w:i w:val="0"/>
          <w:iCs w:val="0"/>
          <w:caps w:val="0"/>
          <w:smallCaps w:val="0"/>
          <w:noProof w:val="0"/>
          <w:sz w:val="22"/>
          <w:szCs w:val="22"/>
          <w:lang w:val="en-AU"/>
        </w:rPr>
        <w:t xml:space="preserve"> you want to work with regularly. These are called participant endorsed providers</w:t>
      </w:r>
    </w:p>
    <w:p w:rsidR="3B56EE42" w:rsidP="24C334B3" w:rsidRDefault="3B56EE42" w14:paraId="11C351D7" w14:textId="3B09EAD3">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 xml:space="preserve">• using </w:t>
      </w:r>
      <w:proofErr w:type="gramStart"/>
      <w:r w:rsidRPr="24C334B3" w:rsidR="3B56EE42">
        <w:rPr>
          <w:rFonts w:ascii="Arial" w:hAnsi="Arial" w:eastAsia="Arial" w:cs="Arial"/>
          <w:b w:val="0"/>
          <w:bCs w:val="0"/>
          <w:i w:val="0"/>
          <w:iCs w:val="0"/>
          <w:caps w:val="0"/>
          <w:smallCaps w:val="0"/>
          <w:noProof w:val="0"/>
          <w:sz w:val="22"/>
          <w:szCs w:val="22"/>
          <w:lang w:val="en-AU"/>
        </w:rPr>
        <w:t>the my</w:t>
      </w:r>
      <w:proofErr w:type="gramEnd"/>
      <w:r w:rsidRPr="24C334B3" w:rsidR="3B56EE42">
        <w:rPr>
          <w:rFonts w:ascii="Arial" w:hAnsi="Arial" w:eastAsia="Arial" w:cs="Arial"/>
          <w:b w:val="0"/>
          <w:bCs w:val="0"/>
          <w:i w:val="0"/>
          <w:iCs w:val="0"/>
          <w:caps w:val="0"/>
          <w:smallCaps w:val="0"/>
          <w:noProof w:val="0"/>
          <w:sz w:val="22"/>
          <w:szCs w:val="22"/>
          <w:lang w:val="en-AU"/>
        </w:rPr>
        <w:t xml:space="preserve"> NDIS </w:t>
      </w:r>
      <w:proofErr w:type="spellStart"/>
      <w:r w:rsidRPr="24C334B3" w:rsidR="3B56EE42">
        <w:rPr>
          <w:rFonts w:ascii="Arial" w:hAnsi="Arial" w:eastAsia="Arial" w:cs="Arial"/>
          <w:b w:val="0"/>
          <w:bCs w:val="0"/>
          <w:i w:val="0"/>
          <w:iCs w:val="0"/>
          <w:caps w:val="0"/>
          <w:smallCaps w:val="0"/>
          <w:noProof w:val="0"/>
          <w:sz w:val="22"/>
          <w:szCs w:val="22"/>
          <w:lang w:val="en-AU"/>
        </w:rPr>
        <w:t>particiapant</w:t>
      </w:r>
      <w:proofErr w:type="spellEnd"/>
      <w:r w:rsidRPr="24C334B3" w:rsidR="3B56EE42">
        <w:rPr>
          <w:rFonts w:ascii="Arial" w:hAnsi="Arial" w:eastAsia="Arial" w:cs="Arial"/>
          <w:b w:val="0"/>
          <w:bCs w:val="0"/>
          <w:i w:val="0"/>
          <w:iCs w:val="0"/>
          <w:caps w:val="0"/>
          <w:smallCaps w:val="0"/>
          <w:noProof w:val="0"/>
          <w:sz w:val="22"/>
          <w:szCs w:val="22"/>
          <w:lang w:val="en-AU"/>
        </w:rPr>
        <w:t xml:space="preserve"> portal to see your plan and pay your providers</w:t>
      </w:r>
    </w:p>
    <w:p w:rsidR="3B56EE42" w:rsidP="24C334B3" w:rsidRDefault="3B56EE42" w14:paraId="5BC52017" w14:textId="70308A7B">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Your NDIS plan will remain in place until your situation or support needs change. This means your plan could be up to three years long.</w:t>
      </w:r>
    </w:p>
    <w:p w:rsidR="3B56EE42" w:rsidP="24C334B3" w:rsidRDefault="3B56EE42" w14:paraId="1BEF4DA9" w14:textId="62361B03">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We’ll check-in with you at least every year, to check if your plan is still meeting your needs and ask how you are tracking against your goals.</w:t>
      </w:r>
    </w:p>
    <w:p w:rsidR="3B56EE42" w:rsidP="24C334B3" w:rsidRDefault="3B56EE42" w14:paraId="734EDB21" w14:textId="3E88D4EC">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You can tell us about changes in your life that might mean you need more, less or different supports at any time. You don’t need to wait for your next check-in.</w:t>
      </w:r>
    </w:p>
    <w:p w:rsidR="3B56EE42" w:rsidP="24C334B3" w:rsidRDefault="3B56EE42" w14:paraId="43EE343C" w14:textId="348D5FC0">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We will work directly with you each time your plan needs to be changed.</w:t>
      </w:r>
    </w:p>
    <w:p w:rsidR="3B56EE42" w:rsidP="24C334B3" w:rsidRDefault="3B56EE42" w14:paraId="132C3AEB" w14:textId="4CCAD3BD">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Helping participants get the right NDIS plan and make the most of it to pursue their goals is an important part of our plan to improve the experience people have with the NDIS.</w:t>
      </w:r>
    </w:p>
    <w:p w:rsidR="3B56EE42" w:rsidP="24C334B3" w:rsidRDefault="3B56EE42" w14:paraId="7EC1CC75" w14:textId="2359A487">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 xml:space="preserve">We will learn from everyone taking part in the Tasmania </w:t>
      </w:r>
      <w:proofErr w:type="spellStart"/>
      <w:r w:rsidRPr="24C334B3" w:rsidR="3B56EE42">
        <w:rPr>
          <w:rFonts w:ascii="Arial" w:hAnsi="Arial" w:eastAsia="Arial" w:cs="Arial"/>
          <w:b w:val="0"/>
          <w:bCs w:val="0"/>
          <w:i w:val="0"/>
          <w:iCs w:val="0"/>
          <w:caps w:val="0"/>
          <w:smallCaps w:val="0"/>
          <w:noProof w:val="0"/>
          <w:sz w:val="22"/>
          <w:szCs w:val="22"/>
          <w:lang w:val="en-AU"/>
        </w:rPr>
        <w:t>testto</w:t>
      </w:r>
      <w:proofErr w:type="spellEnd"/>
      <w:r w:rsidRPr="24C334B3" w:rsidR="3B56EE42">
        <w:rPr>
          <w:rFonts w:ascii="Arial" w:hAnsi="Arial" w:eastAsia="Arial" w:cs="Arial"/>
          <w:b w:val="0"/>
          <w:bCs w:val="0"/>
          <w:i w:val="0"/>
          <w:iCs w:val="0"/>
          <w:caps w:val="0"/>
          <w:smallCaps w:val="0"/>
          <w:noProof w:val="0"/>
          <w:sz w:val="22"/>
          <w:szCs w:val="22"/>
          <w:lang w:val="en-AU"/>
        </w:rPr>
        <w:t xml:space="preserve"> make sure the improvements we’re introducing work the way they should.</w:t>
      </w:r>
    </w:p>
    <w:p w:rsidR="3B56EE42" w:rsidP="24C334B3" w:rsidRDefault="3B56EE42" w14:paraId="763D8072" w14:textId="69D4E214">
      <w:pPr>
        <w:pStyle w:val="Normal"/>
        <w:spacing w:line="360" w:lineRule="auto"/>
        <w:rPr>
          <w:rFonts w:ascii="Arial" w:hAnsi="Arial" w:eastAsia="Arial" w:cs="Arial"/>
          <w:b w:val="0"/>
          <w:bCs w:val="0"/>
          <w:i w:val="0"/>
          <w:iCs w:val="0"/>
          <w:caps w:val="0"/>
          <w:smallCaps w:val="0"/>
          <w:noProof w:val="0"/>
          <w:sz w:val="22"/>
          <w:szCs w:val="22"/>
          <w:lang w:val="en-AU"/>
        </w:rPr>
      </w:pPr>
      <w:r w:rsidRPr="24C334B3" w:rsidR="3B56EE42">
        <w:rPr>
          <w:rFonts w:ascii="Arial" w:hAnsi="Arial" w:eastAsia="Arial" w:cs="Arial"/>
          <w:b w:val="0"/>
          <w:bCs w:val="0"/>
          <w:i w:val="0"/>
          <w:iCs w:val="0"/>
          <w:caps w:val="0"/>
          <w:smallCaps w:val="0"/>
          <w:noProof w:val="0"/>
          <w:sz w:val="22"/>
          <w:szCs w:val="22"/>
          <w:lang w:val="en-AU"/>
        </w:rPr>
        <w:t>You can find more information about the NDIS test in Tasmania on our website, ndis.gov.au slash improvements.</w:t>
      </w:r>
    </w:p>
    <w:sectPr w:rsidRPr="00315A19" w:rsidR="00315A19" w:rsidSect="00315A19">
      <w:headerReference w:type="default" r:id="rId11"/>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55A8" w:rsidP="002679FC" w:rsidRDefault="00F955A8" w14:paraId="75A982BB" w14:textId="77777777">
      <w:r>
        <w:separator/>
      </w:r>
    </w:p>
  </w:endnote>
  <w:endnote w:type="continuationSeparator" w:id="0">
    <w:p w:rsidR="00F955A8" w:rsidP="002679FC" w:rsidRDefault="00F955A8" w14:paraId="12EEA77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62313"/>
      <w:docPartObj>
        <w:docPartGallery w:val="Page Numbers (Bottom of Page)"/>
        <w:docPartUnique/>
      </w:docPartObj>
    </w:sdtPr>
    <w:sdtEndPr>
      <w:rPr>
        <w:noProof/>
      </w:rPr>
    </w:sdtEndPr>
    <w:sdtContent>
      <w:p w:rsidR="005A3221" w:rsidRDefault="005A3221" w14:paraId="27F51A3C" w14:textId="372CEBC2">
        <w:pPr>
          <w:pStyle w:val="Footer"/>
          <w:jc w:val="right"/>
        </w:pPr>
        <w:r>
          <w:fldChar w:fldCharType="begin"/>
        </w:r>
        <w:r>
          <w:instrText xml:space="preserve"> PAGE   \* MERGEFORMAT </w:instrText>
        </w:r>
        <w:r>
          <w:fldChar w:fldCharType="separate"/>
        </w:r>
        <w:r w:rsidR="00D13F71">
          <w:rPr>
            <w:noProof/>
          </w:rPr>
          <w:t>2</w:t>
        </w:r>
        <w:r>
          <w:rPr>
            <w:noProof/>
          </w:rPr>
          <w:fldChar w:fldCharType="end"/>
        </w:r>
      </w:p>
    </w:sdtContent>
  </w:sdt>
  <w:p w:rsidRPr="002679FC" w:rsidR="003C3D27" w:rsidP="00E34909" w:rsidRDefault="003C3D27" w14:paraId="27F51A3D" w14:textId="77777777">
    <w:pPr>
      <w:pStyle w:val="Footer"/>
      <w:rPr>
        <w:noProof/>
        <w:color w:val="652F7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5F80" w:rsidR="003C3D27" w:rsidP="004D5F80" w:rsidRDefault="00045A50" w14:paraId="27F51A3F" w14:textId="2D641911">
    <w:pPr>
      <w:pStyle w:val="Footer"/>
      <w:jc w:val="right"/>
      <w:rPr>
        <w:noProof/>
        <w:color w:val="652F76"/>
      </w:rPr>
    </w:pPr>
    <w:r w:rsidRPr="00045A50">
      <w:rPr>
        <w:noProof/>
        <w:color w:val="652F76"/>
      </w:rPr>
      <w:ptab w:alignment="center" w:relativeTo="margin" w:leader="none"/>
    </w:r>
    <w:r w:rsidRPr="00045A50">
      <w:rPr>
        <w:noProof/>
        <w:color w:val="652F76"/>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55A8" w:rsidP="002679FC" w:rsidRDefault="00F955A8" w14:paraId="67645A54" w14:textId="77777777">
      <w:r>
        <w:separator/>
      </w:r>
    </w:p>
  </w:footnote>
  <w:footnote w:type="continuationSeparator" w:id="0">
    <w:p w:rsidR="00F955A8" w:rsidP="002679FC" w:rsidRDefault="00F955A8" w14:paraId="29B54F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27F51A3B" w14:textId="7777777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132FA" w:rsidR="003C3D27" w:rsidP="00315A19" w:rsidRDefault="00315A19" w14:paraId="27F51A3E" w14:textId="7A753C35">
    <w:pPr>
      <w:spacing w:before="120"/>
      <w:ind w:right="330"/>
      <w:jc w:val="right"/>
      <w:rPr>
        <w:b/>
      </w:rPr>
    </w:pPr>
    <w:r>
      <w:rPr>
        <w:noProof/>
        <w:lang w:eastAsia="en-AU"/>
      </w:rPr>
      <w:drawing>
        <wp:anchor distT="0" distB="0" distL="114300" distR="114300" simplePos="0" relativeHeight="251657728" behindDoc="0" locked="0" layoutInCell="1" allowOverlap="1" wp14:anchorId="76065E1A" wp14:editId="27061EE1">
          <wp:simplePos x="0" y="0"/>
          <wp:positionH relativeFrom="margin">
            <wp:align>right</wp:align>
          </wp:positionH>
          <wp:positionV relativeFrom="paragraph">
            <wp:posOffset>83820</wp:posOffset>
          </wp:positionV>
          <wp:extent cx="1522730" cy="79184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791845"/>
                  </a:xfrm>
                  <a:prstGeom prst="rect">
                    <a:avLst/>
                  </a:prstGeom>
                  <a:noFill/>
                </pic:spPr>
              </pic:pic>
            </a:graphicData>
          </a:graphic>
          <wp14:sizeRelH relativeFrom="margin">
            <wp14:pctWidth>0</wp14:pctWidth>
          </wp14:sizeRelH>
          <wp14:sizeRelV relativeFrom="margin">
            <wp14:pctHeight>0</wp14:pctHeight>
          </wp14:sizeRelV>
        </wp:anchor>
      </w:drawing>
    </w:r>
    <w:r w:rsidRPr="00045A50" w:rsidR="00045A50">
      <w:rPr>
        <w:b/>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FF0"/>
    <w:multiLevelType w:val="hybridMultilevel"/>
    <w:tmpl w:val="3F8AE8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645F3C"/>
    <w:multiLevelType w:val="hybridMultilevel"/>
    <w:tmpl w:val="B27025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9D026FD"/>
    <w:multiLevelType w:val="hybridMultilevel"/>
    <w:tmpl w:val="D764D1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66257DD"/>
    <w:multiLevelType w:val="hybridMultilevel"/>
    <w:tmpl w:val="B20AA9E8"/>
    <w:lvl w:ilvl="0" w:tplc="1EAADB68">
      <w:numFmt w:val="bullet"/>
      <w:lvlText w:val="•"/>
      <w:lvlJc w:val="left"/>
      <w:pPr>
        <w:ind w:left="360" w:hanging="360"/>
      </w:pPr>
      <w:rPr>
        <w:rFonts w:hint="default" w:ascii="Arial" w:hAnsi="Arial" w:cs="Arial"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C371EF7"/>
    <w:multiLevelType w:val="hybridMultilevel"/>
    <w:tmpl w:val="0962330A"/>
    <w:lvl w:ilvl="0" w:tplc="25847B6A">
      <w:numFmt w:val="bullet"/>
      <w:lvlText w:val="•"/>
      <w:lvlJc w:val="left"/>
      <w:pPr>
        <w:ind w:left="1080" w:hanging="72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2222347"/>
    <w:multiLevelType w:val="hybridMultilevel"/>
    <w:tmpl w:val="3DD22934"/>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228E64DB"/>
    <w:multiLevelType w:val="hybridMultilevel"/>
    <w:tmpl w:val="CCE05B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5753DA0"/>
    <w:multiLevelType w:val="hybridMultilevel"/>
    <w:tmpl w:val="D3B698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266D5492"/>
    <w:multiLevelType w:val="hybridMultilevel"/>
    <w:tmpl w:val="51FE12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BCF5642"/>
    <w:multiLevelType w:val="hybridMultilevel"/>
    <w:tmpl w:val="DCAA1AF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C6D069F"/>
    <w:multiLevelType w:val="hybridMultilevel"/>
    <w:tmpl w:val="667C2C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FB2093E"/>
    <w:multiLevelType w:val="hybridMultilevel"/>
    <w:tmpl w:val="7FB82B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30630F1D"/>
    <w:multiLevelType w:val="hybridMultilevel"/>
    <w:tmpl w:val="688C4B9C"/>
    <w:lvl w:ilvl="0" w:tplc="09984D44">
      <w:start w:val="1"/>
      <w:numFmt w:val="bullet"/>
      <w:lvlText w:val=""/>
      <w:lvlJc w:val="left"/>
      <w:pPr>
        <w:ind w:left="720" w:hanging="360"/>
      </w:pPr>
      <w:rPr>
        <w:rFonts w:hint="default" w:ascii="Symbol" w:hAnsi="Symbol"/>
        <w:color w:val="000000" w:themeColor="tex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287163B"/>
    <w:multiLevelType w:val="hybridMultilevel"/>
    <w:tmpl w:val="27600B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8636A0A"/>
    <w:multiLevelType w:val="hybridMultilevel"/>
    <w:tmpl w:val="1A20AA4A"/>
    <w:lvl w:ilvl="0" w:tplc="09984D44">
      <w:start w:val="1"/>
      <w:numFmt w:val="bullet"/>
      <w:lvlText w:val=""/>
      <w:lvlJc w:val="left"/>
      <w:pPr>
        <w:ind w:left="1446" w:hanging="360"/>
      </w:pPr>
      <w:rPr>
        <w:rFonts w:hint="default" w:ascii="Symbol" w:hAnsi="Symbol"/>
        <w:color w:val="000000" w:themeColor="text1"/>
      </w:rPr>
    </w:lvl>
    <w:lvl w:ilvl="1" w:tplc="0C090003">
      <w:start w:val="1"/>
      <w:numFmt w:val="bullet"/>
      <w:lvlText w:val="o"/>
      <w:lvlJc w:val="left"/>
      <w:pPr>
        <w:ind w:left="2166" w:hanging="360"/>
      </w:pPr>
      <w:rPr>
        <w:rFonts w:hint="default" w:ascii="Courier New" w:hAnsi="Courier New" w:cs="Courier New"/>
      </w:rPr>
    </w:lvl>
    <w:lvl w:ilvl="2" w:tplc="0C090005" w:tentative="1">
      <w:start w:val="1"/>
      <w:numFmt w:val="bullet"/>
      <w:lvlText w:val=""/>
      <w:lvlJc w:val="left"/>
      <w:pPr>
        <w:ind w:left="2886" w:hanging="360"/>
      </w:pPr>
      <w:rPr>
        <w:rFonts w:hint="default" w:ascii="Wingdings" w:hAnsi="Wingdings"/>
      </w:rPr>
    </w:lvl>
    <w:lvl w:ilvl="3" w:tplc="0C090001" w:tentative="1">
      <w:start w:val="1"/>
      <w:numFmt w:val="bullet"/>
      <w:lvlText w:val=""/>
      <w:lvlJc w:val="left"/>
      <w:pPr>
        <w:ind w:left="3606" w:hanging="360"/>
      </w:pPr>
      <w:rPr>
        <w:rFonts w:hint="default" w:ascii="Symbol" w:hAnsi="Symbol"/>
      </w:rPr>
    </w:lvl>
    <w:lvl w:ilvl="4" w:tplc="0C090003" w:tentative="1">
      <w:start w:val="1"/>
      <w:numFmt w:val="bullet"/>
      <w:lvlText w:val="o"/>
      <w:lvlJc w:val="left"/>
      <w:pPr>
        <w:ind w:left="4326" w:hanging="360"/>
      </w:pPr>
      <w:rPr>
        <w:rFonts w:hint="default" w:ascii="Courier New" w:hAnsi="Courier New" w:cs="Courier New"/>
      </w:rPr>
    </w:lvl>
    <w:lvl w:ilvl="5" w:tplc="0C090005" w:tentative="1">
      <w:start w:val="1"/>
      <w:numFmt w:val="bullet"/>
      <w:lvlText w:val=""/>
      <w:lvlJc w:val="left"/>
      <w:pPr>
        <w:ind w:left="5046" w:hanging="360"/>
      </w:pPr>
      <w:rPr>
        <w:rFonts w:hint="default" w:ascii="Wingdings" w:hAnsi="Wingdings"/>
      </w:rPr>
    </w:lvl>
    <w:lvl w:ilvl="6" w:tplc="0C090001" w:tentative="1">
      <w:start w:val="1"/>
      <w:numFmt w:val="bullet"/>
      <w:lvlText w:val=""/>
      <w:lvlJc w:val="left"/>
      <w:pPr>
        <w:ind w:left="5766" w:hanging="360"/>
      </w:pPr>
      <w:rPr>
        <w:rFonts w:hint="default" w:ascii="Symbol" w:hAnsi="Symbol"/>
      </w:rPr>
    </w:lvl>
    <w:lvl w:ilvl="7" w:tplc="0C090003" w:tentative="1">
      <w:start w:val="1"/>
      <w:numFmt w:val="bullet"/>
      <w:lvlText w:val="o"/>
      <w:lvlJc w:val="left"/>
      <w:pPr>
        <w:ind w:left="6486" w:hanging="360"/>
      </w:pPr>
      <w:rPr>
        <w:rFonts w:hint="default" w:ascii="Courier New" w:hAnsi="Courier New" w:cs="Courier New"/>
      </w:rPr>
    </w:lvl>
    <w:lvl w:ilvl="8" w:tplc="0C090005" w:tentative="1">
      <w:start w:val="1"/>
      <w:numFmt w:val="bullet"/>
      <w:lvlText w:val=""/>
      <w:lvlJc w:val="left"/>
      <w:pPr>
        <w:ind w:left="7206" w:hanging="360"/>
      </w:pPr>
      <w:rPr>
        <w:rFonts w:hint="default" w:ascii="Wingdings" w:hAnsi="Wingdings"/>
      </w:rPr>
    </w:lvl>
  </w:abstractNum>
  <w:abstractNum w:abstractNumId="16" w15:restartNumberingAfterBreak="0">
    <w:nsid w:val="3FED3175"/>
    <w:multiLevelType w:val="hybridMultilevel"/>
    <w:tmpl w:val="C1266B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8BA58C4"/>
    <w:multiLevelType w:val="hybridMultilevel"/>
    <w:tmpl w:val="65EA28A4"/>
    <w:lvl w:ilvl="0" w:tplc="0C090001">
      <w:start w:val="1"/>
      <w:numFmt w:val="bullet"/>
      <w:lvlText w:val=""/>
      <w:lvlJc w:val="left"/>
      <w:pPr>
        <w:ind w:left="774" w:hanging="360"/>
      </w:pPr>
      <w:rPr>
        <w:rFonts w:hint="default" w:ascii="Symbol" w:hAnsi="Symbol"/>
      </w:rPr>
    </w:lvl>
    <w:lvl w:ilvl="1" w:tplc="0C090003" w:tentative="1">
      <w:start w:val="1"/>
      <w:numFmt w:val="bullet"/>
      <w:lvlText w:val="o"/>
      <w:lvlJc w:val="left"/>
      <w:pPr>
        <w:ind w:left="1494" w:hanging="360"/>
      </w:pPr>
      <w:rPr>
        <w:rFonts w:hint="default" w:ascii="Courier New" w:hAnsi="Courier New" w:cs="Courier New"/>
      </w:rPr>
    </w:lvl>
    <w:lvl w:ilvl="2" w:tplc="0C090005" w:tentative="1">
      <w:start w:val="1"/>
      <w:numFmt w:val="bullet"/>
      <w:lvlText w:val=""/>
      <w:lvlJc w:val="left"/>
      <w:pPr>
        <w:ind w:left="2214" w:hanging="360"/>
      </w:pPr>
      <w:rPr>
        <w:rFonts w:hint="default" w:ascii="Wingdings" w:hAnsi="Wingdings"/>
      </w:rPr>
    </w:lvl>
    <w:lvl w:ilvl="3" w:tplc="0C090001" w:tentative="1">
      <w:start w:val="1"/>
      <w:numFmt w:val="bullet"/>
      <w:lvlText w:val=""/>
      <w:lvlJc w:val="left"/>
      <w:pPr>
        <w:ind w:left="2934" w:hanging="360"/>
      </w:pPr>
      <w:rPr>
        <w:rFonts w:hint="default" w:ascii="Symbol" w:hAnsi="Symbol"/>
      </w:rPr>
    </w:lvl>
    <w:lvl w:ilvl="4" w:tplc="0C090003" w:tentative="1">
      <w:start w:val="1"/>
      <w:numFmt w:val="bullet"/>
      <w:lvlText w:val="o"/>
      <w:lvlJc w:val="left"/>
      <w:pPr>
        <w:ind w:left="3654" w:hanging="360"/>
      </w:pPr>
      <w:rPr>
        <w:rFonts w:hint="default" w:ascii="Courier New" w:hAnsi="Courier New" w:cs="Courier New"/>
      </w:rPr>
    </w:lvl>
    <w:lvl w:ilvl="5" w:tplc="0C090005" w:tentative="1">
      <w:start w:val="1"/>
      <w:numFmt w:val="bullet"/>
      <w:lvlText w:val=""/>
      <w:lvlJc w:val="left"/>
      <w:pPr>
        <w:ind w:left="4374" w:hanging="360"/>
      </w:pPr>
      <w:rPr>
        <w:rFonts w:hint="default" w:ascii="Wingdings" w:hAnsi="Wingdings"/>
      </w:rPr>
    </w:lvl>
    <w:lvl w:ilvl="6" w:tplc="0C090001" w:tentative="1">
      <w:start w:val="1"/>
      <w:numFmt w:val="bullet"/>
      <w:lvlText w:val=""/>
      <w:lvlJc w:val="left"/>
      <w:pPr>
        <w:ind w:left="5094" w:hanging="360"/>
      </w:pPr>
      <w:rPr>
        <w:rFonts w:hint="default" w:ascii="Symbol" w:hAnsi="Symbol"/>
      </w:rPr>
    </w:lvl>
    <w:lvl w:ilvl="7" w:tplc="0C090003" w:tentative="1">
      <w:start w:val="1"/>
      <w:numFmt w:val="bullet"/>
      <w:lvlText w:val="o"/>
      <w:lvlJc w:val="left"/>
      <w:pPr>
        <w:ind w:left="5814" w:hanging="360"/>
      </w:pPr>
      <w:rPr>
        <w:rFonts w:hint="default" w:ascii="Courier New" w:hAnsi="Courier New" w:cs="Courier New"/>
      </w:rPr>
    </w:lvl>
    <w:lvl w:ilvl="8" w:tplc="0C090005" w:tentative="1">
      <w:start w:val="1"/>
      <w:numFmt w:val="bullet"/>
      <w:lvlText w:val=""/>
      <w:lvlJc w:val="left"/>
      <w:pPr>
        <w:ind w:left="6534" w:hanging="360"/>
      </w:pPr>
      <w:rPr>
        <w:rFonts w:hint="default" w:ascii="Wingdings" w:hAnsi="Wingdings"/>
      </w:rPr>
    </w:lvl>
  </w:abstractNum>
  <w:abstractNum w:abstractNumId="18" w15:restartNumberingAfterBreak="0">
    <w:nsid w:val="4F215C28"/>
    <w:multiLevelType w:val="hybridMultilevel"/>
    <w:tmpl w:val="E6DADCBE"/>
    <w:lvl w:ilvl="0" w:tplc="0C090001">
      <w:start w:val="1"/>
      <w:numFmt w:val="bullet"/>
      <w:lvlText w:val=""/>
      <w:lvlJc w:val="left"/>
      <w:pPr>
        <w:ind w:left="720" w:hanging="360"/>
      </w:pPr>
      <w:rPr>
        <w:rFonts w:hint="default" w:ascii="Symbol" w:hAnsi="Symbol"/>
      </w:rPr>
    </w:lvl>
    <w:lvl w:ilvl="1" w:tplc="07B043C2">
      <w:numFmt w:val="bullet"/>
      <w:lvlText w:val="-"/>
      <w:lvlJc w:val="left"/>
      <w:pPr>
        <w:ind w:left="1440" w:hanging="360"/>
      </w:pPr>
      <w:rPr>
        <w:rFonts w:hint="default" w:ascii="Arial" w:hAnsi="Arial" w:cs="Arial"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06B6185"/>
    <w:multiLevelType w:val="hybridMultilevel"/>
    <w:tmpl w:val="E9223F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1DB728B"/>
    <w:multiLevelType w:val="hybridMultilevel"/>
    <w:tmpl w:val="F9CA764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2473DDC"/>
    <w:multiLevelType w:val="hybridMultilevel"/>
    <w:tmpl w:val="FBD487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E744B12"/>
    <w:multiLevelType w:val="hybridMultilevel"/>
    <w:tmpl w:val="54FE0A22"/>
    <w:lvl w:ilvl="0" w:tplc="09984D44">
      <w:start w:val="1"/>
      <w:numFmt w:val="bullet"/>
      <w:lvlText w:val=""/>
      <w:lvlJc w:val="left"/>
      <w:pPr>
        <w:ind w:left="720" w:hanging="360"/>
      </w:pPr>
      <w:rPr>
        <w:rFonts w:hint="default" w:ascii="Symbol" w:hAnsi="Symbol"/>
        <w:color w:val="000000" w:themeColor="text1"/>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08B034D"/>
    <w:multiLevelType w:val="multilevel"/>
    <w:tmpl w:val="AB6A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F34D79"/>
    <w:multiLevelType w:val="hybridMultilevel"/>
    <w:tmpl w:val="E5E41954"/>
    <w:lvl w:ilvl="0" w:tplc="0C090001">
      <w:start w:val="1"/>
      <w:numFmt w:val="bullet"/>
      <w:lvlText w:val=""/>
      <w:lvlJc w:val="left"/>
      <w:pPr>
        <w:ind w:left="720" w:hanging="360"/>
      </w:pPr>
      <w:rPr>
        <w:rFonts w:hint="default" w:ascii="Symbol" w:hAnsi="Symbol"/>
      </w:rPr>
    </w:lvl>
    <w:lvl w:ilvl="1" w:tplc="0C090001">
      <w:start w:val="1"/>
      <w:numFmt w:val="bullet"/>
      <w:lvlText w:val=""/>
      <w:lvlJc w:val="left"/>
      <w:pPr>
        <w:ind w:left="72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775C4D48"/>
    <w:multiLevelType w:val="hybridMultilevel"/>
    <w:tmpl w:val="EFA65C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500584381">
    <w:abstractNumId w:val="13"/>
  </w:num>
  <w:num w:numId="2" w16cid:durableId="839925614">
    <w:abstractNumId w:val="16"/>
  </w:num>
  <w:num w:numId="3" w16cid:durableId="1711883310">
    <w:abstractNumId w:val="11"/>
  </w:num>
  <w:num w:numId="4" w16cid:durableId="278224906">
    <w:abstractNumId w:val="5"/>
  </w:num>
  <w:num w:numId="5" w16cid:durableId="1527329710">
    <w:abstractNumId w:val="25"/>
  </w:num>
  <w:num w:numId="6" w16cid:durableId="153616747">
    <w:abstractNumId w:val="6"/>
  </w:num>
  <w:num w:numId="7" w16cid:durableId="1872450489">
    <w:abstractNumId w:val="19"/>
  </w:num>
  <w:num w:numId="8" w16cid:durableId="1392732905">
    <w:abstractNumId w:val="9"/>
  </w:num>
  <w:num w:numId="9" w16cid:durableId="116223523">
    <w:abstractNumId w:val="0"/>
  </w:num>
  <w:num w:numId="10" w16cid:durableId="1972788389">
    <w:abstractNumId w:val="4"/>
  </w:num>
  <w:num w:numId="11" w16cid:durableId="1655134634">
    <w:abstractNumId w:val="21"/>
  </w:num>
  <w:num w:numId="12" w16cid:durableId="2069566468">
    <w:abstractNumId w:val="17"/>
  </w:num>
  <w:num w:numId="13" w16cid:durableId="780296283">
    <w:abstractNumId w:val="2"/>
  </w:num>
  <w:num w:numId="14" w16cid:durableId="1017273652">
    <w:abstractNumId w:val="20"/>
  </w:num>
  <w:num w:numId="15" w16cid:durableId="116140641">
    <w:abstractNumId w:val="10"/>
  </w:num>
  <w:num w:numId="16" w16cid:durableId="1205947479">
    <w:abstractNumId w:val="8"/>
  </w:num>
  <w:num w:numId="17" w16cid:durableId="76287297">
    <w:abstractNumId w:val="14"/>
  </w:num>
  <w:num w:numId="18" w16cid:durableId="410203550">
    <w:abstractNumId w:val="12"/>
  </w:num>
  <w:num w:numId="19" w16cid:durableId="1535077821">
    <w:abstractNumId w:val="22"/>
  </w:num>
  <w:num w:numId="20" w16cid:durableId="1743605396">
    <w:abstractNumId w:val="15"/>
  </w:num>
  <w:num w:numId="21" w16cid:durableId="657195334">
    <w:abstractNumId w:val="23"/>
  </w:num>
  <w:num w:numId="22" w16cid:durableId="244345497">
    <w:abstractNumId w:val="1"/>
  </w:num>
  <w:num w:numId="23" w16cid:durableId="693575554">
    <w:abstractNumId w:val="3"/>
  </w:num>
  <w:num w:numId="24" w16cid:durableId="932081692">
    <w:abstractNumId w:val="7"/>
  </w:num>
  <w:num w:numId="25" w16cid:durableId="745034802">
    <w:abstractNumId w:val="18"/>
  </w:num>
  <w:num w:numId="26" w16cid:durableId="74326337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2A0E"/>
    <w:rsid w:val="000037B7"/>
    <w:rsid w:val="00005171"/>
    <w:rsid w:val="00006E00"/>
    <w:rsid w:val="00007A23"/>
    <w:rsid w:val="00017DDA"/>
    <w:rsid w:val="00020AB9"/>
    <w:rsid w:val="00023FDA"/>
    <w:rsid w:val="000348DB"/>
    <w:rsid w:val="0004119C"/>
    <w:rsid w:val="00045A50"/>
    <w:rsid w:val="00053229"/>
    <w:rsid w:val="00053C34"/>
    <w:rsid w:val="00066BE6"/>
    <w:rsid w:val="00085E3A"/>
    <w:rsid w:val="000905E2"/>
    <w:rsid w:val="00092D26"/>
    <w:rsid w:val="00096065"/>
    <w:rsid w:val="000A6929"/>
    <w:rsid w:val="000B3D1A"/>
    <w:rsid w:val="000B4E58"/>
    <w:rsid w:val="000B4FC7"/>
    <w:rsid w:val="000C0A8F"/>
    <w:rsid w:val="000C14C1"/>
    <w:rsid w:val="000D630E"/>
    <w:rsid w:val="000D679D"/>
    <w:rsid w:val="000D7EBA"/>
    <w:rsid w:val="000E529D"/>
    <w:rsid w:val="000E6AF0"/>
    <w:rsid w:val="000E6C70"/>
    <w:rsid w:val="000E744C"/>
    <w:rsid w:val="00113646"/>
    <w:rsid w:val="001209B6"/>
    <w:rsid w:val="00122DCA"/>
    <w:rsid w:val="00130F3D"/>
    <w:rsid w:val="00145CC6"/>
    <w:rsid w:val="001460D4"/>
    <w:rsid w:val="00154F77"/>
    <w:rsid w:val="00157713"/>
    <w:rsid w:val="00173F1E"/>
    <w:rsid w:val="001842A6"/>
    <w:rsid w:val="001B0940"/>
    <w:rsid w:val="001C081A"/>
    <w:rsid w:val="001E4380"/>
    <w:rsid w:val="001E630D"/>
    <w:rsid w:val="001F6A5B"/>
    <w:rsid w:val="0020055C"/>
    <w:rsid w:val="00200BF8"/>
    <w:rsid w:val="00206C08"/>
    <w:rsid w:val="00213610"/>
    <w:rsid w:val="00214EFC"/>
    <w:rsid w:val="00215938"/>
    <w:rsid w:val="00244DC1"/>
    <w:rsid w:val="002452D4"/>
    <w:rsid w:val="00251F76"/>
    <w:rsid w:val="002614C2"/>
    <w:rsid w:val="00263EB8"/>
    <w:rsid w:val="002679FC"/>
    <w:rsid w:val="00275248"/>
    <w:rsid w:val="00277669"/>
    <w:rsid w:val="00277A4B"/>
    <w:rsid w:val="0028521A"/>
    <w:rsid w:val="00286B14"/>
    <w:rsid w:val="00286FE1"/>
    <w:rsid w:val="002902E0"/>
    <w:rsid w:val="002911B5"/>
    <w:rsid w:val="002A2DA5"/>
    <w:rsid w:val="002A4053"/>
    <w:rsid w:val="002B489F"/>
    <w:rsid w:val="002D4C9E"/>
    <w:rsid w:val="002E1C78"/>
    <w:rsid w:val="002E795E"/>
    <w:rsid w:val="002F44BE"/>
    <w:rsid w:val="002F6BCA"/>
    <w:rsid w:val="00301040"/>
    <w:rsid w:val="00302137"/>
    <w:rsid w:val="00304F04"/>
    <w:rsid w:val="00315A19"/>
    <w:rsid w:val="003267AD"/>
    <w:rsid w:val="00335C62"/>
    <w:rsid w:val="00343337"/>
    <w:rsid w:val="00345C21"/>
    <w:rsid w:val="00352EB4"/>
    <w:rsid w:val="00353A7E"/>
    <w:rsid w:val="00365618"/>
    <w:rsid w:val="00367C71"/>
    <w:rsid w:val="00375DFF"/>
    <w:rsid w:val="003901C4"/>
    <w:rsid w:val="00391A5B"/>
    <w:rsid w:val="003934F2"/>
    <w:rsid w:val="00394261"/>
    <w:rsid w:val="003A21B0"/>
    <w:rsid w:val="003A2731"/>
    <w:rsid w:val="003A5E90"/>
    <w:rsid w:val="003B2BB8"/>
    <w:rsid w:val="003C3D27"/>
    <w:rsid w:val="003D34FF"/>
    <w:rsid w:val="003E49F2"/>
    <w:rsid w:val="003F3E95"/>
    <w:rsid w:val="003F6BF4"/>
    <w:rsid w:val="00404FD6"/>
    <w:rsid w:val="00410E13"/>
    <w:rsid w:val="00425FC9"/>
    <w:rsid w:val="0042726E"/>
    <w:rsid w:val="004350DB"/>
    <w:rsid w:val="00435783"/>
    <w:rsid w:val="00443436"/>
    <w:rsid w:val="004566C5"/>
    <w:rsid w:val="0046643B"/>
    <w:rsid w:val="00472243"/>
    <w:rsid w:val="004853EC"/>
    <w:rsid w:val="00493A6A"/>
    <w:rsid w:val="0049487A"/>
    <w:rsid w:val="004B54CA"/>
    <w:rsid w:val="004C1062"/>
    <w:rsid w:val="004C24CA"/>
    <w:rsid w:val="004D5F80"/>
    <w:rsid w:val="004E250E"/>
    <w:rsid w:val="004E53A6"/>
    <w:rsid w:val="004E5CBF"/>
    <w:rsid w:val="005002C5"/>
    <w:rsid w:val="00500552"/>
    <w:rsid w:val="00516227"/>
    <w:rsid w:val="0051736B"/>
    <w:rsid w:val="005248ED"/>
    <w:rsid w:val="005364A3"/>
    <w:rsid w:val="00547EEC"/>
    <w:rsid w:val="00552C70"/>
    <w:rsid w:val="0055412D"/>
    <w:rsid w:val="00561382"/>
    <w:rsid w:val="0057106F"/>
    <w:rsid w:val="005727E4"/>
    <w:rsid w:val="0058040B"/>
    <w:rsid w:val="0058617F"/>
    <w:rsid w:val="005A3221"/>
    <w:rsid w:val="005A3563"/>
    <w:rsid w:val="005A6B8F"/>
    <w:rsid w:val="005B26D4"/>
    <w:rsid w:val="005C23B3"/>
    <w:rsid w:val="005C3AA9"/>
    <w:rsid w:val="005C5E70"/>
    <w:rsid w:val="005E219C"/>
    <w:rsid w:val="005F55FF"/>
    <w:rsid w:val="006007BD"/>
    <w:rsid w:val="006009C6"/>
    <w:rsid w:val="006118F4"/>
    <w:rsid w:val="00613048"/>
    <w:rsid w:val="006132FA"/>
    <w:rsid w:val="0061489E"/>
    <w:rsid w:val="00667DBE"/>
    <w:rsid w:val="00673F90"/>
    <w:rsid w:val="006A46FD"/>
    <w:rsid w:val="006A4CE7"/>
    <w:rsid w:val="006B4041"/>
    <w:rsid w:val="006B6F7B"/>
    <w:rsid w:val="006C37CB"/>
    <w:rsid w:val="006C4B2F"/>
    <w:rsid w:val="006C4F49"/>
    <w:rsid w:val="006C67CA"/>
    <w:rsid w:val="006C75F1"/>
    <w:rsid w:val="006D1539"/>
    <w:rsid w:val="006E2D7F"/>
    <w:rsid w:val="006E61A8"/>
    <w:rsid w:val="006E722B"/>
    <w:rsid w:val="006F0B9A"/>
    <w:rsid w:val="006F1539"/>
    <w:rsid w:val="006F7E92"/>
    <w:rsid w:val="0071020B"/>
    <w:rsid w:val="007138D3"/>
    <w:rsid w:val="00731BFC"/>
    <w:rsid w:val="007371AD"/>
    <w:rsid w:val="0074034B"/>
    <w:rsid w:val="00744314"/>
    <w:rsid w:val="00750F87"/>
    <w:rsid w:val="007539A0"/>
    <w:rsid w:val="0076209E"/>
    <w:rsid w:val="007639C1"/>
    <w:rsid w:val="00785261"/>
    <w:rsid w:val="00790C78"/>
    <w:rsid w:val="007A3BD6"/>
    <w:rsid w:val="007A52C7"/>
    <w:rsid w:val="007B0256"/>
    <w:rsid w:val="007C0FE8"/>
    <w:rsid w:val="007C77C8"/>
    <w:rsid w:val="007D222C"/>
    <w:rsid w:val="007D4111"/>
    <w:rsid w:val="007E7F1B"/>
    <w:rsid w:val="00820C6F"/>
    <w:rsid w:val="0082727E"/>
    <w:rsid w:val="00830A7A"/>
    <w:rsid w:val="00830C06"/>
    <w:rsid w:val="008452E7"/>
    <w:rsid w:val="00846B6D"/>
    <w:rsid w:val="00854135"/>
    <w:rsid w:val="00856DFE"/>
    <w:rsid w:val="0086493B"/>
    <w:rsid w:val="00867FFD"/>
    <w:rsid w:val="0089195D"/>
    <w:rsid w:val="00891BBC"/>
    <w:rsid w:val="008A20E0"/>
    <w:rsid w:val="008C6B00"/>
    <w:rsid w:val="008D1E7B"/>
    <w:rsid w:val="008D3473"/>
    <w:rsid w:val="008D5E46"/>
    <w:rsid w:val="008E1B4E"/>
    <w:rsid w:val="008E4BAB"/>
    <w:rsid w:val="008F62B0"/>
    <w:rsid w:val="00900CF5"/>
    <w:rsid w:val="009043C1"/>
    <w:rsid w:val="009107C0"/>
    <w:rsid w:val="00911524"/>
    <w:rsid w:val="00914FB7"/>
    <w:rsid w:val="009211E4"/>
    <w:rsid w:val="009225F0"/>
    <w:rsid w:val="009345B9"/>
    <w:rsid w:val="0094733F"/>
    <w:rsid w:val="00975C18"/>
    <w:rsid w:val="009804FB"/>
    <w:rsid w:val="00981C2E"/>
    <w:rsid w:val="00992BC6"/>
    <w:rsid w:val="009B515F"/>
    <w:rsid w:val="009C3AD3"/>
    <w:rsid w:val="009E1C6A"/>
    <w:rsid w:val="009E6444"/>
    <w:rsid w:val="009F05FF"/>
    <w:rsid w:val="009F5FDF"/>
    <w:rsid w:val="00A046B1"/>
    <w:rsid w:val="00A14AAD"/>
    <w:rsid w:val="00A15FA8"/>
    <w:rsid w:val="00A161BF"/>
    <w:rsid w:val="00A40B6E"/>
    <w:rsid w:val="00A43370"/>
    <w:rsid w:val="00A55CAE"/>
    <w:rsid w:val="00A82359"/>
    <w:rsid w:val="00A9126A"/>
    <w:rsid w:val="00AA21DA"/>
    <w:rsid w:val="00AA32FC"/>
    <w:rsid w:val="00AD2059"/>
    <w:rsid w:val="00AE6CE6"/>
    <w:rsid w:val="00AF0403"/>
    <w:rsid w:val="00B01ECE"/>
    <w:rsid w:val="00B111E3"/>
    <w:rsid w:val="00B143CC"/>
    <w:rsid w:val="00B164FF"/>
    <w:rsid w:val="00B24BCE"/>
    <w:rsid w:val="00B252BB"/>
    <w:rsid w:val="00B301E3"/>
    <w:rsid w:val="00B32F75"/>
    <w:rsid w:val="00B37813"/>
    <w:rsid w:val="00B45687"/>
    <w:rsid w:val="00B60E6E"/>
    <w:rsid w:val="00B65EF9"/>
    <w:rsid w:val="00B728FE"/>
    <w:rsid w:val="00B75B9A"/>
    <w:rsid w:val="00B75E0A"/>
    <w:rsid w:val="00B777A3"/>
    <w:rsid w:val="00B87DA1"/>
    <w:rsid w:val="00B940A2"/>
    <w:rsid w:val="00BA2DB9"/>
    <w:rsid w:val="00BC23FC"/>
    <w:rsid w:val="00BD6C88"/>
    <w:rsid w:val="00BE7148"/>
    <w:rsid w:val="00BF34AD"/>
    <w:rsid w:val="00BF72A0"/>
    <w:rsid w:val="00C02C48"/>
    <w:rsid w:val="00C035EF"/>
    <w:rsid w:val="00C03F65"/>
    <w:rsid w:val="00C11476"/>
    <w:rsid w:val="00C21821"/>
    <w:rsid w:val="00C30357"/>
    <w:rsid w:val="00C42171"/>
    <w:rsid w:val="00C42C9C"/>
    <w:rsid w:val="00C477E9"/>
    <w:rsid w:val="00C53119"/>
    <w:rsid w:val="00C61FE1"/>
    <w:rsid w:val="00C62D74"/>
    <w:rsid w:val="00C65B9D"/>
    <w:rsid w:val="00C67ECA"/>
    <w:rsid w:val="00C75298"/>
    <w:rsid w:val="00C75F8C"/>
    <w:rsid w:val="00C80E50"/>
    <w:rsid w:val="00C866BC"/>
    <w:rsid w:val="00C90DD0"/>
    <w:rsid w:val="00C94FD0"/>
    <w:rsid w:val="00C952A9"/>
    <w:rsid w:val="00C96EE1"/>
    <w:rsid w:val="00CA7CEC"/>
    <w:rsid w:val="00CB35D8"/>
    <w:rsid w:val="00CB5918"/>
    <w:rsid w:val="00CC3AFC"/>
    <w:rsid w:val="00CC4D0E"/>
    <w:rsid w:val="00CE3D90"/>
    <w:rsid w:val="00CE4A30"/>
    <w:rsid w:val="00CE67E0"/>
    <w:rsid w:val="00CF2B3B"/>
    <w:rsid w:val="00D06FC2"/>
    <w:rsid w:val="00D1296D"/>
    <w:rsid w:val="00D13F71"/>
    <w:rsid w:val="00D25AC2"/>
    <w:rsid w:val="00D45910"/>
    <w:rsid w:val="00D50285"/>
    <w:rsid w:val="00D5393E"/>
    <w:rsid w:val="00D54800"/>
    <w:rsid w:val="00D67AB8"/>
    <w:rsid w:val="00D7229F"/>
    <w:rsid w:val="00D7517C"/>
    <w:rsid w:val="00D76F17"/>
    <w:rsid w:val="00DA38F0"/>
    <w:rsid w:val="00DA47F8"/>
    <w:rsid w:val="00DB16F2"/>
    <w:rsid w:val="00DC435A"/>
    <w:rsid w:val="00DC64CF"/>
    <w:rsid w:val="00E16EB4"/>
    <w:rsid w:val="00E2072F"/>
    <w:rsid w:val="00E21EA8"/>
    <w:rsid w:val="00E22900"/>
    <w:rsid w:val="00E34909"/>
    <w:rsid w:val="00E446C5"/>
    <w:rsid w:val="00E53385"/>
    <w:rsid w:val="00E573FF"/>
    <w:rsid w:val="00E6548E"/>
    <w:rsid w:val="00E675BE"/>
    <w:rsid w:val="00E86DE9"/>
    <w:rsid w:val="00E9018E"/>
    <w:rsid w:val="00ED00DD"/>
    <w:rsid w:val="00ED0DDF"/>
    <w:rsid w:val="00EE2D6B"/>
    <w:rsid w:val="00EE3DC3"/>
    <w:rsid w:val="00EE486D"/>
    <w:rsid w:val="00EE61F1"/>
    <w:rsid w:val="00EF0135"/>
    <w:rsid w:val="00EF064B"/>
    <w:rsid w:val="00EF0F02"/>
    <w:rsid w:val="00EF2EEC"/>
    <w:rsid w:val="00F0305E"/>
    <w:rsid w:val="00F07A99"/>
    <w:rsid w:val="00F15BB2"/>
    <w:rsid w:val="00F4295B"/>
    <w:rsid w:val="00F45C81"/>
    <w:rsid w:val="00F4697D"/>
    <w:rsid w:val="00F51B85"/>
    <w:rsid w:val="00F62449"/>
    <w:rsid w:val="00F71564"/>
    <w:rsid w:val="00F73603"/>
    <w:rsid w:val="00F8331B"/>
    <w:rsid w:val="00F84386"/>
    <w:rsid w:val="00F90772"/>
    <w:rsid w:val="00F946A2"/>
    <w:rsid w:val="00F955A8"/>
    <w:rsid w:val="00F97483"/>
    <w:rsid w:val="00F97701"/>
    <w:rsid w:val="00FA0680"/>
    <w:rsid w:val="00FB2DCB"/>
    <w:rsid w:val="00FC1ACA"/>
    <w:rsid w:val="00FD2F08"/>
    <w:rsid w:val="00FD6B2E"/>
    <w:rsid w:val="00FE6DB0"/>
    <w:rsid w:val="00FF4C46"/>
    <w:rsid w:val="028FA10E"/>
    <w:rsid w:val="05C741D0"/>
    <w:rsid w:val="0C1D5AF7"/>
    <w:rsid w:val="0C27325C"/>
    <w:rsid w:val="0CA31A51"/>
    <w:rsid w:val="1843B5F0"/>
    <w:rsid w:val="1A9F9BE6"/>
    <w:rsid w:val="1CB2B53D"/>
    <w:rsid w:val="1CC0E4D9"/>
    <w:rsid w:val="1ED0F324"/>
    <w:rsid w:val="21E18A7A"/>
    <w:rsid w:val="24467E2C"/>
    <w:rsid w:val="24C334B3"/>
    <w:rsid w:val="387E5215"/>
    <w:rsid w:val="3B56EE42"/>
    <w:rsid w:val="415D9785"/>
    <w:rsid w:val="45441F27"/>
    <w:rsid w:val="4E330CD1"/>
    <w:rsid w:val="516AAD93"/>
    <w:rsid w:val="57F3B031"/>
    <w:rsid w:val="6BC3C35F"/>
    <w:rsid w:val="71EB2BCA"/>
    <w:rsid w:val="72718FBD"/>
    <w:rsid w:val="795BB19F"/>
    <w:rsid w:val="79C47993"/>
    <w:rsid w:val="7C1044E8"/>
    <w:rsid w:val="7DAC154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51A2E"/>
  <w15:docId w15:val="{E6C44983-A09D-441F-B530-571D47E0C9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315A19"/>
    <w:pPr>
      <w:spacing w:before="240" w:after="240"/>
      <w:contextualSpacing/>
      <w:outlineLvl w:val="0"/>
    </w:pPr>
    <w:rPr>
      <w:rFonts w:eastAsia="Arial" w:cs="Arial"/>
      <w:b/>
      <w:bCs/>
      <w:color w:val="652F76"/>
      <w:sz w:val="40"/>
      <w:szCs w:val="40"/>
    </w:rPr>
  </w:style>
  <w:style w:type="paragraph" w:styleId="Heading2">
    <w:name w:val="heading 2"/>
    <w:basedOn w:val="Normal"/>
    <w:next w:val="Normal"/>
    <w:link w:val="Heading2Char"/>
    <w:uiPriority w:val="9"/>
    <w:unhideWhenUsed/>
    <w:qFormat/>
    <w:rsid w:val="009B515F"/>
    <w:pPr>
      <w:spacing w:after="240"/>
      <w:outlineLvl w:val="1"/>
    </w:pPr>
    <w:rPr>
      <w:rFonts w:eastAsiaTheme="majorEastAsia" w:cstheme="majorBidi"/>
      <w:b/>
      <w:bCs/>
      <w:color w:val="652F76"/>
      <w:sz w:val="32"/>
      <w:szCs w:val="26"/>
    </w:rPr>
  </w:style>
  <w:style w:type="paragraph" w:styleId="Heading3">
    <w:name w:val="heading 3"/>
    <w:basedOn w:val="Normal"/>
    <w:next w:val="Normal"/>
    <w:link w:val="Heading3Char"/>
    <w:uiPriority w:val="9"/>
    <w:unhideWhenUsed/>
    <w:qFormat/>
    <w:rsid w:val="009B515F"/>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15A19"/>
    <w:rPr>
      <w:rFonts w:ascii="Arial" w:hAnsi="Arial" w:eastAsia="Arial" w:cs="Arial"/>
      <w:b/>
      <w:bCs/>
      <w:color w:val="652F76"/>
      <w:sz w:val="40"/>
      <w:szCs w:val="40"/>
    </w:rPr>
  </w:style>
  <w:style w:type="character" w:styleId="Heading2Char" w:customStyle="1">
    <w:name w:val="Heading 2 Char"/>
    <w:basedOn w:val="DefaultParagraphFont"/>
    <w:link w:val="Heading2"/>
    <w:uiPriority w:val="9"/>
    <w:rsid w:val="009B515F"/>
    <w:rPr>
      <w:rFonts w:ascii="Arial" w:hAnsi="Arial" w:eastAsiaTheme="majorEastAsia" w:cstheme="majorBidi"/>
      <w:b/>
      <w:bCs/>
      <w:color w:val="652F76"/>
      <w:sz w:val="32"/>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9B515F"/>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table" w:styleId="LightList-Accent1">
    <w:name w:val="Light List Accent 1"/>
    <w:basedOn w:val="TableNormal"/>
    <w:uiPriority w:val="61"/>
    <w:rsid w:val="00744314"/>
    <w:pPr>
      <w:spacing w:after="0" w:line="240" w:lineRule="auto"/>
    </w:pPr>
    <w:rPr>
      <w:rFonts w:ascii="Calibri" w:hAnsi="Calibri" w:eastAsia="Times New Roman" w:cs="Times New Roman"/>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paragraph" w:styleId="Default" w:customStyle="1">
    <w:name w:val="Default"/>
    <w:rsid w:val="005C5E70"/>
    <w:pPr>
      <w:autoSpaceDE w:val="0"/>
      <w:autoSpaceDN w:val="0"/>
      <w:adjustRightInd w:val="0"/>
      <w:spacing w:after="0" w:line="240" w:lineRule="auto"/>
    </w:pPr>
    <w:rPr>
      <w:rFonts w:ascii="Arial" w:hAnsi="Arial" w:cs="Arial"/>
      <w:color w:val="000000"/>
      <w:sz w:val="24"/>
      <w:szCs w:val="24"/>
    </w:rPr>
  </w:style>
  <w:style w:type="character" w:styleId="ListParagraphChar" w:customStyle="1">
    <w:name w:val="List Paragraph Char"/>
    <w:link w:val="ListParagraph"/>
    <w:uiPriority w:val="34"/>
    <w:locked/>
    <w:rsid w:val="005C5E70"/>
    <w:rPr>
      <w:rFonts w:ascii="Arial" w:hAnsi="Arial"/>
    </w:rPr>
  </w:style>
  <w:style w:type="character" w:styleId="Hyperlink">
    <w:name w:val="Hyperlink"/>
    <w:basedOn w:val="DefaultParagraphFont"/>
    <w:uiPriority w:val="99"/>
    <w:unhideWhenUsed/>
    <w:rsid w:val="00B164FF"/>
    <w:rPr>
      <w:color w:val="0000FF" w:themeColor="hyperlink"/>
      <w:u w:val="single"/>
    </w:rPr>
  </w:style>
  <w:style w:type="table" w:styleId="TableGrid">
    <w:name w:val="Table Grid"/>
    <w:basedOn w:val="TableNormal"/>
    <w:uiPriority w:val="39"/>
    <w:rsid w:val="00E675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E675BE"/>
    <w:pPr>
      <w:spacing w:before="240" w:after="240" w:line="36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E675BE"/>
    <w:rPr>
      <w:sz w:val="16"/>
      <w:szCs w:val="16"/>
    </w:rPr>
  </w:style>
  <w:style w:type="paragraph" w:styleId="CommentText">
    <w:name w:val="annotation text"/>
    <w:basedOn w:val="Normal"/>
    <w:link w:val="CommentTextChar"/>
    <w:uiPriority w:val="99"/>
    <w:unhideWhenUsed/>
    <w:rsid w:val="00E675BE"/>
    <w:pPr>
      <w:spacing w:line="240" w:lineRule="auto"/>
    </w:pPr>
    <w:rPr>
      <w:sz w:val="20"/>
      <w:szCs w:val="20"/>
    </w:rPr>
  </w:style>
  <w:style w:type="character" w:styleId="CommentTextChar" w:customStyle="1">
    <w:name w:val="Comment Text Char"/>
    <w:basedOn w:val="DefaultParagraphFont"/>
    <w:link w:val="CommentText"/>
    <w:uiPriority w:val="99"/>
    <w:rsid w:val="00E675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75BE"/>
    <w:rPr>
      <w:b/>
      <w:bCs/>
    </w:rPr>
  </w:style>
  <w:style w:type="character" w:styleId="CommentSubjectChar" w:customStyle="1">
    <w:name w:val="Comment Subject Char"/>
    <w:basedOn w:val="CommentTextChar"/>
    <w:link w:val="CommentSubject"/>
    <w:uiPriority w:val="99"/>
    <w:semiHidden/>
    <w:rsid w:val="00E675BE"/>
    <w:rPr>
      <w:rFonts w:ascii="Arial" w:hAnsi="Arial"/>
      <w:b/>
      <w:bCs/>
      <w:sz w:val="20"/>
      <w:szCs w:val="20"/>
    </w:rPr>
  </w:style>
  <w:style w:type="table" w:styleId="LightList-Accent11" w:customStyle="1">
    <w:name w:val="Light List - Accent 11"/>
    <w:basedOn w:val="TableNormal"/>
    <w:uiPriority w:val="61"/>
    <w:rsid w:val="00820C6F"/>
    <w:pPr>
      <w:spacing w:after="0" w:line="240" w:lineRule="auto"/>
    </w:pPr>
    <w:rPr>
      <w:rFonts w:ascii="Calibri" w:hAnsi="Calibri" w:eastAsia="Times New Roman" w:cs="Times New Roman"/>
      <w:sz w:val="20"/>
      <w:szCs w:val="20"/>
    </w:rPr>
    <w:tblPr>
      <w:tblStyleRowBandSize w:val="1"/>
      <w:tblStyleColBandSize w:val="1"/>
      <w:tblInd w:w="0" w:type="nil"/>
      <w:tblBorders>
        <w:top w:val="single" w:color="4F81BD" w:sz="8" w:space="0"/>
        <w:left w:val="single" w:color="4F81BD" w:sz="8" w:space="0"/>
        <w:bottom w:val="single" w:color="4F81BD" w:sz="8" w:space="0"/>
        <w:right w:val="single" w:color="4F81BD" w:sz="8" w:space="0"/>
      </w:tblBorders>
    </w:tblPr>
    <w:tblStylePr w:type="firstRow">
      <w:pPr>
        <w:spacing w:before="0" w:beforeLines="0" w:beforeAutospacing="0" w:after="0" w:afterLines="0" w:afterAutospacing="0" w:line="240" w:lineRule="auto"/>
      </w:pPr>
      <w:rPr>
        <w:b/>
        <w:bCs/>
        <w:color w:val="FFFFFF"/>
      </w:rPr>
      <w:tblPr/>
      <w:tcPr>
        <w:shd w:val="clear" w:color="auto" w:fill="4F81BD"/>
      </w:tcPr>
    </w:tblStylePr>
    <w:tblStylePr w:type="lastRow">
      <w:pPr>
        <w:spacing w:before="0" w:beforeLines="0" w:beforeAutospacing="0" w:after="0" w:afterLines="0" w:afterAutospacing="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character" w:styleId="PlaceholderText">
    <w:name w:val="Placeholder Text"/>
    <w:basedOn w:val="DefaultParagraphFont"/>
    <w:uiPriority w:val="99"/>
    <w:semiHidden/>
    <w:rsid w:val="00122DCA"/>
    <w:rPr>
      <w:color w:val="808080"/>
    </w:rPr>
  </w:style>
  <w:style w:type="paragraph" w:styleId="Body" w:customStyle="1">
    <w:name w:val="Body"/>
    <w:rsid w:val="00B60E6E"/>
    <w:pPr>
      <w:spacing w:after="0" w:line="240" w:lineRule="auto"/>
    </w:pPr>
    <w:rPr>
      <w:rFonts w:ascii="Helvetica" w:hAnsi="Helvetica" w:eastAsia="Arial Unicode MS" w:cs="Arial Unicode MS"/>
      <w:color w:val="000000"/>
      <w:lang w:val="en-US" w:eastAsia="en-AU"/>
    </w:rPr>
  </w:style>
  <w:style w:type="character" w:styleId="FollowedHyperlink">
    <w:name w:val="FollowedHyperlink"/>
    <w:basedOn w:val="DefaultParagraphFont"/>
    <w:uiPriority w:val="99"/>
    <w:semiHidden/>
    <w:unhideWhenUsed/>
    <w:rsid w:val="00066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4081">
      <w:bodyDiv w:val="1"/>
      <w:marLeft w:val="0"/>
      <w:marRight w:val="0"/>
      <w:marTop w:val="0"/>
      <w:marBottom w:val="0"/>
      <w:divBdr>
        <w:top w:val="none" w:sz="0" w:space="0" w:color="auto"/>
        <w:left w:val="none" w:sz="0" w:space="0" w:color="auto"/>
        <w:bottom w:val="none" w:sz="0" w:space="0" w:color="auto"/>
        <w:right w:val="none" w:sz="0" w:space="0" w:color="auto"/>
      </w:divBdr>
      <w:divsChild>
        <w:div w:id="2053383564">
          <w:marLeft w:val="0"/>
          <w:marRight w:val="0"/>
          <w:marTop w:val="0"/>
          <w:marBottom w:val="0"/>
          <w:divBdr>
            <w:top w:val="none" w:sz="0" w:space="0" w:color="auto"/>
            <w:left w:val="none" w:sz="0" w:space="0" w:color="auto"/>
            <w:bottom w:val="none" w:sz="0" w:space="0" w:color="auto"/>
            <w:right w:val="none" w:sz="0" w:space="0" w:color="auto"/>
          </w:divBdr>
        </w:div>
      </w:divsChild>
    </w:div>
    <w:div w:id="132914614">
      <w:bodyDiv w:val="1"/>
      <w:marLeft w:val="0"/>
      <w:marRight w:val="0"/>
      <w:marTop w:val="0"/>
      <w:marBottom w:val="0"/>
      <w:divBdr>
        <w:top w:val="none" w:sz="0" w:space="0" w:color="auto"/>
        <w:left w:val="none" w:sz="0" w:space="0" w:color="auto"/>
        <w:bottom w:val="none" w:sz="0" w:space="0" w:color="auto"/>
        <w:right w:val="none" w:sz="0" w:space="0" w:color="auto"/>
      </w:divBdr>
      <w:divsChild>
        <w:div w:id="650250568">
          <w:marLeft w:val="0"/>
          <w:marRight w:val="0"/>
          <w:marTop w:val="0"/>
          <w:marBottom w:val="0"/>
          <w:divBdr>
            <w:top w:val="none" w:sz="0" w:space="0" w:color="auto"/>
            <w:left w:val="none" w:sz="0" w:space="0" w:color="auto"/>
            <w:bottom w:val="none" w:sz="0" w:space="0" w:color="auto"/>
            <w:right w:val="none" w:sz="0" w:space="0" w:color="auto"/>
          </w:divBdr>
          <w:divsChild>
            <w:div w:id="100877071">
              <w:marLeft w:val="0"/>
              <w:marRight w:val="0"/>
              <w:marTop w:val="0"/>
              <w:marBottom w:val="0"/>
              <w:divBdr>
                <w:top w:val="none" w:sz="0" w:space="0" w:color="auto"/>
                <w:left w:val="none" w:sz="0" w:space="0" w:color="auto"/>
                <w:bottom w:val="none" w:sz="0" w:space="0" w:color="auto"/>
                <w:right w:val="none" w:sz="0" w:space="0" w:color="auto"/>
              </w:divBdr>
              <w:divsChild>
                <w:div w:id="974407508">
                  <w:marLeft w:val="0"/>
                  <w:marRight w:val="0"/>
                  <w:marTop w:val="0"/>
                  <w:marBottom w:val="0"/>
                  <w:divBdr>
                    <w:top w:val="none" w:sz="0" w:space="0" w:color="auto"/>
                    <w:left w:val="none" w:sz="0" w:space="0" w:color="auto"/>
                    <w:bottom w:val="none" w:sz="0" w:space="0" w:color="auto"/>
                    <w:right w:val="none" w:sz="0" w:space="0" w:color="auto"/>
                  </w:divBdr>
                  <w:divsChild>
                    <w:div w:id="545533406">
                      <w:marLeft w:val="0"/>
                      <w:marRight w:val="0"/>
                      <w:marTop w:val="0"/>
                      <w:marBottom w:val="0"/>
                      <w:divBdr>
                        <w:top w:val="none" w:sz="0" w:space="0" w:color="auto"/>
                        <w:left w:val="none" w:sz="0" w:space="0" w:color="auto"/>
                        <w:bottom w:val="none" w:sz="0" w:space="0" w:color="auto"/>
                        <w:right w:val="none" w:sz="0" w:space="0" w:color="auto"/>
                      </w:divBdr>
                      <w:divsChild>
                        <w:div w:id="702704608">
                          <w:marLeft w:val="0"/>
                          <w:marRight w:val="0"/>
                          <w:marTop w:val="0"/>
                          <w:marBottom w:val="0"/>
                          <w:divBdr>
                            <w:top w:val="none" w:sz="0" w:space="0" w:color="auto"/>
                            <w:left w:val="none" w:sz="0" w:space="0" w:color="auto"/>
                            <w:bottom w:val="none" w:sz="0" w:space="0" w:color="auto"/>
                            <w:right w:val="none" w:sz="0" w:space="0" w:color="auto"/>
                          </w:divBdr>
                          <w:divsChild>
                            <w:div w:id="1625581483">
                              <w:marLeft w:val="0"/>
                              <w:marRight w:val="0"/>
                              <w:marTop w:val="0"/>
                              <w:marBottom w:val="0"/>
                              <w:divBdr>
                                <w:top w:val="none" w:sz="0" w:space="0" w:color="auto"/>
                                <w:left w:val="none" w:sz="0" w:space="0" w:color="auto"/>
                                <w:bottom w:val="none" w:sz="0" w:space="0" w:color="auto"/>
                                <w:right w:val="none" w:sz="0" w:space="0" w:color="auto"/>
                              </w:divBdr>
                              <w:divsChild>
                                <w:div w:id="2000184776">
                                  <w:marLeft w:val="0"/>
                                  <w:marRight w:val="0"/>
                                  <w:marTop w:val="0"/>
                                  <w:marBottom w:val="450"/>
                                  <w:divBdr>
                                    <w:top w:val="none" w:sz="0" w:space="0" w:color="auto"/>
                                    <w:left w:val="none" w:sz="0" w:space="0" w:color="auto"/>
                                    <w:bottom w:val="none" w:sz="0" w:space="0" w:color="auto"/>
                                    <w:right w:val="none" w:sz="0" w:space="0" w:color="auto"/>
                                  </w:divBdr>
                                  <w:divsChild>
                                    <w:div w:id="183790559">
                                      <w:marLeft w:val="0"/>
                                      <w:marRight w:val="0"/>
                                      <w:marTop w:val="0"/>
                                      <w:marBottom w:val="0"/>
                                      <w:divBdr>
                                        <w:top w:val="none" w:sz="0" w:space="0" w:color="auto"/>
                                        <w:left w:val="none" w:sz="0" w:space="0" w:color="auto"/>
                                        <w:bottom w:val="none" w:sz="0" w:space="0" w:color="auto"/>
                                        <w:right w:val="none" w:sz="0" w:space="0" w:color="auto"/>
                                      </w:divBdr>
                                      <w:divsChild>
                                        <w:div w:id="1171799571">
                                          <w:marLeft w:val="0"/>
                                          <w:marRight w:val="0"/>
                                          <w:marTop w:val="0"/>
                                          <w:marBottom w:val="0"/>
                                          <w:divBdr>
                                            <w:top w:val="none" w:sz="0" w:space="0" w:color="auto"/>
                                            <w:left w:val="none" w:sz="0" w:space="0" w:color="auto"/>
                                            <w:bottom w:val="none" w:sz="0" w:space="0" w:color="auto"/>
                                            <w:right w:val="none" w:sz="0" w:space="0" w:color="auto"/>
                                          </w:divBdr>
                                          <w:divsChild>
                                            <w:div w:id="1962611275">
                                              <w:marLeft w:val="0"/>
                                              <w:marRight w:val="0"/>
                                              <w:marTop w:val="0"/>
                                              <w:marBottom w:val="0"/>
                                              <w:divBdr>
                                                <w:top w:val="none" w:sz="0" w:space="0" w:color="auto"/>
                                                <w:left w:val="none" w:sz="0" w:space="0" w:color="auto"/>
                                                <w:bottom w:val="none" w:sz="0" w:space="0" w:color="auto"/>
                                                <w:right w:val="none" w:sz="0" w:space="0" w:color="auto"/>
                                              </w:divBdr>
                                              <w:divsChild>
                                                <w:div w:id="515316150">
                                                  <w:marLeft w:val="0"/>
                                                  <w:marRight w:val="0"/>
                                                  <w:marTop w:val="0"/>
                                                  <w:marBottom w:val="0"/>
                                                  <w:divBdr>
                                                    <w:top w:val="none" w:sz="0" w:space="0" w:color="auto"/>
                                                    <w:left w:val="none" w:sz="0" w:space="0" w:color="auto"/>
                                                    <w:bottom w:val="none" w:sz="0" w:space="0" w:color="auto"/>
                                                    <w:right w:val="none" w:sz="0" w:space="0" w:color="auto"/>
                                                  </w:divBdr>
                                                  <w:divsChild>
                                                    <w:div w:id="1789857120">
                                                      <w:marLeft w:val="0"/>
                                                      <w:marRight w:val="0"/>
                                                      <w:marTop w:val="0"/>
                                                      <w:marBottom w:val="0"/>
                                                      <w:divBdr>
                                                        <w:top w:val="none" w:sz="0" w:space="0" w:color="auto"/>
                                                        <w:left w:val="none" w:sz="0" w:space="0" w:color="auto"/>
                                                        <w:bottom w:val="none" w:sz="0" w:space="0" w:color="auto"/>
                                                        <w:right w:val="none" w:sz="0" w:space="0" w:color="auto"/>
                                                      </w:divBdr>
                                                      <w:divsChild>
                                                        <w:div w:id="78256309">
                                                          <w:marLeft w:val="45"/>
                                                          <w:marRight w:val="45"/>
                                                          <w:marTop w:val="75"/>
                                                          <w:marBottom w:val="75"/>
                                                          <w:divBdr>
                                                            <w:top w:val="none" w:sz="0" w:space="0" w:color="auto"/>
                                                            <w:left w:val="none" w:sz="0" w:space="0" w:color="auto"/>
                                                            <w:bottom w:val="none" w:sz="0" w:space="0" w:color="auto"/>
                                                            <w:right w:val="none" w:sz="0" w:space="0" w:color="auto"/>
                                                          </w:divBdr>
                                                          <w:divsChild>
                                                            <w:div w:id="699014043">
                                                              <w:marLeft w:val="0"/>
                                                              <w:marRight w:val="30"/>
                                                              <w:marTop w:val="0"/>
                                                              <w:marBottom w:val="0"/>
                                                              <w:divBdr>
                                                                <w:top w:val="single" w:sz="6" w:space="0" w:color="FFFFFF"/>
                                                                <w:left w:val="single" w:sz="6" w:space="0" w:color="FFFFFF"/>
                                                                <w:bottom w:val="single" w:sz="6" w:space="0" w:color="FFFFFF"/>
                                                                <w:right w:val="single" w:sz="6" w:space="0" w:color="FFFFFF"/>
                                                              </w:divBdr>
                                                              <w:divsChild>
                                                                <w:div w:id="1376585515">
                                                                  <w:marLeft w:val="0"/>
                                                                  <w:marRight w:val="0"/>
                                                                  <w:marTop w:val="0"/>
                                                                  <w:marBottom w:val="0"/>
                                                                  <w:divBdr>
                                                                    <w:top w:val="none" w:sz="0" w:space="0" w:color="auto"/>
                                                                    <w:left w:val="none" w:sz="0" w:space="0" w:color="auto"/>
                                                                    <w:bottom w:val="none" w:sz="0" w:space="0" w:color="auto"/>
                                                                    <w:right w:val="none" w:sz="0" w:space="0" w:color="auto"/>
                                                                  </w:divBdr>
                                                                </w:div>
                                                                <w:div w:id="334917350">
                                                                  <w:marLeft w:val="0"/>
                                                                  <w:marRight w:val="0"/>
                                                                  <w:marTop w:val="0"/>
                                                                  <w:marBottom w:val="0"/>
                                                                  <w:divBdr>
                                                                    <w:top w:val="none" w:sz="0" w:space="0" w:color="auto"/>
                                                                    <w:left w:val="none" w:sz="0" w:space="0" w:color="auto"/>
                                                                    <w:bottom w:val="none" w:sz="0" w:space="0" w:color="auto"/>
                                                                    <w:right w:val="none" w:sz="0" w:space="0" w:color="auto"/>
                                                                  </w:divBdr>
                                                                </w:div>
                                                              </w:divsChild>
                                                            </w:div>
                                                            <w:div w:id="897668914">
                                                              <w:marLeft w:val="0"/>
                                                              <w:marRight w:val="30"/>
                                                              <w:marTop w:val="0"/>
                                                              <w:marBottom w:val="0"/>
                                                              <w:divBdr>
                                                                <w:top w:val="single" w:sz="6" w:space="0" w:color="FFFFFF"/>
                                                                <w:left w:val="single" w:sz="6" w:space="0" w:color="FFFFFF"/>
                                                                <w:bottom w:val="single" w:sz="6" w:space="0" w:color="FFFFFF"/>
                                                                <w:right w:val="single" w:sz="6" w:space="0" w:color="FFFFFF"/>
                                                              </w:divBdr>
                                                              <w:divsChild>
                                                                <w:div w:id="606276836">
                                                                  <w:marLeft w:val="0"/>
                                                                  <w:marRight w:val="0"/>
                                                                  <w:marTop w:val="0"/>
                                                                  <w:marBottom w:val="0"/>
                                                                  <w:divBdr>
                                                                    <w:top w:val="none" w:sz="0" w:space="0" w:color="auto"/>
                                                                    <w:left w:val="none" w:sz="0" w:space="0" w:color="auto"/>
                                                                    <w:bottom w:val="none" w:sz="0" w:space="0" w:color="auto"/>
                                                                    <w:right w:val="none" w:sz="0" w:space="0" w:color="auto"/>
                                                                  </w:divBdr>
                                                                </w:div>
                                                                <w:div w:id="387727329">
                                                                  <w:marLeft w:val="0"/>
                                                                  <w:marRight w:val="0"/>
                                                                  <w:marTop w:val="0"/>
                                                                  <w:marBottom w:val="0"/>
                                                                  <w:divBdr>
                                                                    <w:top w:val="none" w:sz="0" w:space="0" w:color="auto"/>
                                                                    <w:left w:val="none" w:sz="0" w:space="0" w:color="auto"/>
                                                                    <w:bottom w:val="none" w:sz="0" w:space="0" w:color="auto"/>
                                                                    <w:right w:val="none" w:sz="0" w:space="0" w:color="auto"/>
                                                                  </w:divBdr>
                                                                </w:div>
                                                              </w:divsChild>
                                                            </w:div>
                                                            <w:div w:id="2085569960">
                                                              <w:marLeft w:val="0"/>
                                                              <w:marRight w:val="30"/>
                                                              <w:marTop w:val="0"/>
                                                              <w:marBottom w:val="0"/>
                                                              <w:divBdr>
                                                                <w:top w:val="single" w:sz="6" w:space="0" w:color="FFFFFF"/>
                                                                <w:left w:val="single" w:sz="6" w:space="0" w:color="FFFFFF"/>
                                                                <w:bottom w:val="single" w:sz="6" w:space="0" w:color="FFFFFF"/>
                                                                <w:right w:val="single" w:sz="6" w:space="0" w:color="FFFFFF"/>
                                                              </w:divBdr>
                                                              <w:divsChild>
                                                                <w:div w:id="1206286680">
                                                                  <w:marLeft w:val="0"/>
                                                                  <w:marRight w:val="0"/>
                                                                  <w:marTop w:val="0"/>
                                                                  <w:marBottom w:val="0"/>
                                                                  <w:divBdr>
                                                                    <w:top w:val="none" w:sz="0" w:space="0" w:color="auto"/>
                                                                    <w:left w:val="none" w:sz="0" w:space="0" w:color="auto"/>
                                                                    <w:bottom w:val="none" w:sz="0" w:space="0" w:color="auto"/>
                                                                    <w:right w:val="none" w:sz="0" w:space="0" w:color="auto"/>
                                                                  </w:divBdr>
                                                                </w:div>
                                                                <w:div w:id="1363285016">
                                                                  <w:marLeft w:val="0"/>
                                                                  <w:marRight w:val="0"/>
                                                                  <w:marTop w:val="0"/>
                                                                  <w:marBottom w:val="0"/>
                                                                  <w:divBdr>
                                                                    <w:top w:val="none" w:sz="0" w:space="0" w:color="auto"/>
                                                                    <w:left w:val="none" w:sz="0" w:space="0" w:color="auto"/>
                                                                    <w:bottom w:val="none" w:sz="0" w:space="0" w:color="auto"/>
                                                                    <w:right w:val="none" w:sz="0" w:space="0" w:color="auto"/>
                                                                  </w:divBdr>
                                                                </w:div>
                                                              </w:divsChild>
                                                            </w:div>
                                                            <w:div w:id="997878128">
                                                              <w:marLeft w:val="0"/>
                                                              <w:marRight w:val="30"/>
                                                              <w:marTop w:val="0"/>
                                                              <w:marBottom w:val="0"/>
                                                              <w:divBdr>
                                                                <w:top w:val="single" w:sz="6" w:space="0" w:color="FFFFFF"/>
                                                                <w:left w:val="single" w:sz="6" w:space="0" w:color="FFFFFF"/>
                                                                <w:bottom w:val="single" w:sz="6" w:space="0" w:color="FFFFFF"/>
                                                                <w:right w:val="single" w:sz="6" w:space="0" w:color="FFFFFF"/>
                                                              </w:divBdr>
                                                              <w:divsChild>
                                                                <w:div w:id="1749425213">
                                                                  <w:marLeft w:val="0"/>
                                                                  <w:marRight w:val="0"/>
                                                                  <w:marTop w:val="0"/>
                                                                  <w:marBottom w:val="0"/>
                                                                  <w:divBdr>
                                                                    <w:top w:val="none" w:sz="0" w:space="0" w:color="auto"/>
                                                                    <w:left w:val="none" w:sz="0" w:space="0" w:color="auto"/>
                                                                    <w:bottom w:val="none" w:sz="0" w:space="0" w:color="auto"/>
                                                                    <w:right w:val="none" w:sz="0" w:space="0" w:color="auto"/>
                                                                  </w:divBdr>
                                                                </w:div>
                                                                <w:div w:id="1656109135">
                                                                  <w:marLeft w:val="0"/>
                                                                  <w:marRight w:val="0"/>
                                                                  <w:marTop w:val="0"/>
                                                                  <w:marBottom w:val="0"/>
                                                                  <w:divBdr>
                                                                    <w:top w:val="none" w:sz="0" w:space="0" w:color="auto"/>
                                                                    <w:left w:val="none" w:sz="0" w:space="0" w:color="auto"/>
                                                                    <w:bottom w:val="none" w:sz="0" w:space="0" w:color="auto"/>
                                                                    <w:right w:val="none" w:sz="0" w:space="0" w:color="auto"/>
                                                                  </w:divBdr>
                                                                </w:div>
                                                              </w:divsChild>
                                                            </w:div>
                                                            <w:div w:id="1174876155">
                                                              <w:marLeft w:val="0"/>
                                                              <w:marRight w:val="30"/>
                                                              <w:marTop w:val="0"/>
                                                              <w:marBottom w:val="0"/>
                                                              <w:divBdr>
                                                                <w:top w:val="single" w:sz="6" w:space="0" w:color="FFFFFF"/>
                                                                <w:left w:val="single" w:sz="6" w:space="0" w:color="FFFFFF"/>
                                                                <w:bottom w:val="single" w:sz="6" w:space="0" w:color="FFFFFF"/>
                                                                <w:right w:val="single" w:sz="6" w:space="0" w:color="FFFFFF"/>
                                                              </w:divBdr>
                                                              <w:divsChild>
                                                                <w:div w:id="218637658">
                                                                  <w:marLeft w:val="0"/>
                                                                  <w:marRight w:val="0"/>
                                                                  <w:marTop w:val="0"/>
                                                                  <w:marBottom w:val="0"/>
                                                                  <w:divBdr>
                                                                    <w:top w:val="none" w:sz="0" w:space="0" w:color="auto"/>
                                                                    <w:left w:val="none" w:sz="0" w:space="0" w:color="auto"/>
                                                                    <w:bottom w:val="none" w:sz="0" w:space="0" w:color="auto"/>
                                                                    <w:right w:val="none" w:sz="0" w:space="0" w:color="auto"/>
                                                                  </w:divBdr>
                                                                </w:div>
                                                                <w:div w:id="67240301">
                                                                  <w:marLeft w:val="0"/>
                                                                  <w:marRight w:val="0"/>
                                                                  <w:marTop w:val="0"/>
                                                                  <w:marBottom w:val="0"/>
                                                                  <w:divBdr>
                                                                    <w:top w:val="none" w:sz="0" w:space="0" w:color="auto"/>
                                                                    <w:left w:val="none" w:sz="0" w:space="0" w:color="auto"/>
                                                                    <w:bottom w:val="none" w:sz="0" w:space="0" w:color="auto"/>
                                                                    <w:right w:val="none" w:sz="0" w:space="0" w:color="auto"/>
                                                                  </w:divBdr>
                                                                </w:div>
                                                              </w:divsChild>
                                                            </w:div>
                                                            <w:div w:id="462889898">
                                                              <w:marLeft w:val="0"/>
                                                              <w:marRight w:val="30"/>
                                                              <w:marTop w:val="0"/>
                                                              <w:marBottom w:val="0"/>
                                                              <w:divBdr>
                                                                <w:top w:val="single" w:sz="6" w:space="0" w:color="FFFFFF"/>
                                                                <w:left w:val="single" w:sz="6" w:space="0" w:color="FFFFFF"/>
                                                                <w:bottom w:val="single" w:sz="6" w:space="0" w:color="FFFFFF"/>
                                                                <w:right w:val="single" w:sz="6" w:space="0" w:color="FFFFFF"/>
                                                              </w:divBdr>
                                                              <w:divsChild>
                                                                <w:div w:id="1160854453">
                                                                  <w:marLeft w:val="0"/>
                                                                  <w:marRight w:val="0"/>
                                                                  <w:marTop w:val="0"/>
                                                                  <w:marBottom w:val="0"/>
                                                                  <w:divBdr>
                                                                    <w:top w:val="none" w:sz="0" w:space="0" w:color="auto"/>
                                                                    <w:left w:val="none" w:sz="0" w:space="0" w:color="auto"/>
                                                                    <w:bottom w:val="none" w:sz="0" w:space="0" w:color="auto"/>
                                                                    <w:right w:val="none" w:sz="0" w:space="0" w:color="auto"/>
                                                                  </w:divBdr>
                                                                </w:div>
                                                                <w:div w:id="598175996">
                                                                  <w:marLeft w:val="0"/>
                                                                  <w:marRight w:val="0"/>
                                                                  <w:marTop w:val="0"/>
                                                                  <w:marBottom w:val="0"/>
                                                                  <w:divBdr>
                                                                    <w:top w:val="none" w:sz="0" w:space="0" w:color="auto"/>
                                                                    <w:left w:val="none" w:sz="0" w:space="0" w:color="auto"/>
                                                                    <w:bottom w:val="none" w:sz="0" w:space="0" w:color="auto"/>
                                                                    <w:right w:val="none" w:sz="0" w:space="0" w:color="auto"/>
                                                                  </w:divBdr>
                                                                </w:div>
                                                              </w:divsChild>
                                                            </w:div>
                                                            <w:div w:id="824006718">
                                                              <w:marLeft w:val="0"/>
                                                              <w:marRight w:val="30"/>
                                                              <w:marTop w:val="0"/>
                                                              <w:marBottom w:val="0"/>
                                                              <w:divBdr>
                                                                <w:top w:val="single" w:sz="6" w:space="0" w:color="FFFFFF"/>
                                                                <w:left w:val="single" w:sz="6" w:space="0" w:color="FFFFFF"/>
                                                                <w:bottom w:val="single" w:sz="6" w:space="0" w:color="FFFFFF"/>
                                                                <w:right w:val="single" w:sz="6" w:space="0" w:color="FFFFFF"/>
                                                              </w:divBdr>
                                                              <w:divsChild>
                                                                <w:div w:id="1248734083">
                                                                  <w:marLeft w:val="0"/>
                                                                  <w:marRight w:val="0"/>
                                                                  <w:marTop w:val="0"/>
                                                                  <w:marBottom w:val="0"/>
                                                                  <w:divBdr>
                                                                    <w:top w:val="none" w:sz="0" w:space="0" w:color="auto"/>
                                                                    <w:left w:val="none" w:sz="0" w:space="0" w:color="auto"/>
                                                                    <w:bottom w:val="none" w:sz="0" w:space="0" w:color="auto"/>
                                                                    <w:right w:val="none" w:sz="0" w:space="0" w:color="auto"/>
                                                                  </w:divBdr>
                                                                </w:div>
                                                                <w:div w:id="1693262888">
                                                                  <w:marLeft w:val="0"/>
                                                                  <w:marRight w:val="0"/>
                                                                  <w:marTop w:val="0"/>
                                                                  <w:marBottom w:val="0"/>
                                                                  <w:divBdr>
                                                                    <w:top w:val="none" w:sz="0" w:space="0" w:color="auto"/>
                                                                    <w:left w:val="none" w:sz="0" w:space="0" w:color="auto"/>
                                                                    <w:bottom w:val="none" w:sz="0" w:space="0" w:color="auto"/>
                                                                    <w:right w:val="none" w:sz="0" w:space="0" w:color="auto"/>
                                                                  </w:divBdr>
                                                                </w:div>
                                                              </w:divsChild>
                                                            </w:div>
                                                            <w:div w:id="1371304521">
                                                              <w:marLeft w:val="0"/>
                                                              <w:marRight w:val="30"/>
                                                              <w:marTop w:val="0"/>
                                                              <w:marBottom w:val="0"/>
                                                              <w:divBdr>
                                                                <w:top w:val="single" w:sz="6" w:space="0" w:color="FFFFFF"/>
                                                                <w:left w:val="single" w:sz="6" w:space="0" w:color="FFFFFF"/>
                                                                <w:bottom w:val="single" w:sz="6" w:space="0" w:color="FFFFFF"/>
                                                                <w:right w:val="single" w:sz="6" w:space="0" w:color="FFFFFF"/>
                                                              </w:divBdr>
                                                              <w:divsChild>
                                                                <w:div w:id="1810398038">
                                                                  <w:marLeft w:val="0"/>
                                                                  <w:marRight w:val="0"/>
                                                                  <w:marTop w:val="0"/>
                                                                  <w:marBottom w:val="0"/>
                                                                  <w:divBdr>
                                                                    <w:top w:val="none" w:sz="0" w:space="0" w:color="auto"/>
                                                                    <w:left w:val="none" w:sz="0" w:space="0" w:color="auto"/>
                                                                    <w:bottom w:val="none" w:sz="0" w:space="0" w:color="auto"/>
                                                                    <w:right w:val="none" w:sz="0" w:space="0" w:color="auto"/>
                                                                  </w:divBdr>
                                                                </w:div>
                                                                <w:div w:id="802651727">
                                                                  <w:marLeft w:val="0"/>
                                                                  <w:marRight w:val="0"/>
                                                                  <w:marTop w:val="0"/>
                                                                  <w:marBottom w:val="0"/>
                                                                  <w:divBdr>
                                                                    <w:top w:val="none" w:sz="0" w:space="0" w:color="auto"/>
                                                                    <w:left w:val="none" w:sz="0" w:space="0" w:color="auto"/>
                                                                    <w:bottom w:val="none" w:sz="0" w:space="0" w:color="auto"/>
                                                                    <w:right w:val="none" w:sz="0" w:space="0" w:color="auto"/>
                                                                  </w:divBdr>
                                                                </w:div>
                                                              </w:divsChild>
                                                            </w:div>
                                                            <w:div w:id="940453231">
                                                              <w:marLeft w:val="0"/>
                                                              <w:marRight w:val="30"/>
                                                              <w:marTop w:val="0"/>
                                                              <w:marBottom w:val="0"/>
                                                              <w:divBdr>
                                                                <w:top w:val="single" w:sz="6" w:space="0" w:color="FFFFFF"/>
                                                                <w:left w:val="single" w:sz="6" w:space="0" w:color="FFFFFF"/>
                                                                <w:bottom w:val="single" w:sz="6" w:space="0" w:color="FFFFFF"/>
                                                                <w:right w:val="single" w:sz="6" w:space="0" w:color="FFFFFF"/>
                                                              </w:divBdr>
                                                              <w:divsChild>
                                                                <w:div w:id="2056734629">
                                                                  <w:marLeft w:val="0"/>
                                                                  <w:marRight w:val="0"/>
                                                                  <w:marTop w:val="0"/>
                                                                  <w:marBottom w:val="0"/>
                                                                  <w:divBdr>
                                                                    <w:top w:val="none" w:sz="0" w:space="0" w:color="auto"/>
                                                                    <w:left w:val="none" w:sz="0" w:space="0" w:color="auto"/>
                                                                    <w:bottom w:val="none" w:sz="0" w:space="0" w:color="auto"/>
                                                                    <w:right w:val="none" w:sz="0" w:space="0" w:color="auto"/>
                                                                  </w:divBdr>
                                                                </w:div>
                                                                <w:div w:id="689070905">
                                                                  <w:marLeft w:val="0"/>
                                                                  <w:marRight w:val="0"/>
                                                                  <w:marTop w:val="0"/>
                                                                  <w:marBottom w:val="0"/>
                                                                  <w:divBdr>
                                                                    <w:top w:val="none" w:sz="0" w:space="0" w:color="auto"/>
                                                                    <w:left w:val="none" w:sz="0" w:space="0" w:color="auto"/>
                                                                    <w:bottom w:val="none" w:sz="0" w:space="0" w:color="auto"/>
                                                                    <w:right w:val="none" w:sz="0" w:space="0" w:color="auto"/>
                                                                  </w:divBdr>
                                                                </w:div>
                                                              </w:divsChild>
                                                            </w:div>
                                                            <w:div w:id="1031952400">
                                                              <w:marLeft w:val="0"/>
                                                              <w:marRight w:val="30"/>
                                                              <w:marTop w:val="0"/>
                                                              <w:marBottom w:val="0"/>
                                                              <w:divBdr>
                                                                <w:top w:val="single" w:sz="6" w:space="0" w:color="FFFFFF"/>
                                                                <w:left w:val="single" w:sz="6" w:space="0" w:color="FFFFFF"/>
                                                                <w:bottom w:val="single" w:sz="6" w:space="0" w:color="FFFFFF"/>
                                                                <w:right w:val="single" w:sz="6" w:space="0" w:color="FFFFFF"/>
                                                              </w:divBdr>
                                                              <w:divsChild>
                                                                <w:div w:id="445855628">
                                                                  <w:marLeft w:val="0"/>
                                                                  <w:marRight w:val="0"/>
                                                                  <w:marTop w:val="0"/>
                                                                  <w:marBottom w:val="0"/>
                                                                  <w:divBdr>
                                                                    <w:top w:val="none" w:sz="0" w:space="0" w:color="auto"/>
                                                                    <w:left w:val="none" w:sz="0" w:space="0" w:color="auto"/>
                                                                    <w:bottom w:val="none" w:sz="0" w:space="0" w:color="auto"/>
                                                                    <w:right w:val="none" w:sz="0" w:space="0" w:color="auto"/>
                                                                  </w:divBdr>
                                                                </w:div>
                                                                <w:div w:id="19208886">
                                                                  <w:marLeft w:val="0"/>
                                                                  <w:marRight w:val="0"/>
                                                                  <w:marTop w:val="0"/>
                                                                  <w:marBottom w:val="0"/>
                                                                  <w:divBdr>
                                                                    <w:top w:val="none" w:sz="0" w:space="0" w:color="auto"/>
                                                                    <w:left w:val="none" w:sz="0" w:space="0" w:color="auto"/>
                                                                    <w:bottom w:val="none" w:sz="0" w:space="0" w:color="auto"/>
                                                                    <w:right w:val="none" w:sz="0" w:space="0" w:color="auto"/>
                                                                  </w:divBdr>
                                                                </w:div>
                                                              </w:divsChild>
                                                            </w:div>
                                                            <w:div w:id="1027754360">
                                                              <w:marLeft w:val="0"/>
                                                              <w:marRight w:val="30"/>
                                                              <w:marTop w:val="0"/>
                                                              <w:marBottom w:val="0"/>
                                                              <w:divBdr>
                                                                <w:top w:val="single" w:sz="6" w:space="0" w:color="FFFFFF"/>
                                                                <w:left w:val="single" w:sz="6" w:space="0" w:color="FFFFFF"/>
                                                                <w:bottom w:val="single" w:sz="6" w:space="0" w:color="FFFFFF"/>
                                                                <w:right w:val="single" w:sz="6" w:space="0" w:color="FFFFFF"/>
                                                              </w:divBdr>
                                                              <w:divsChild>
                                                                <w:div w:id="322198845">
                                                                  <w:marLeft w:val="0"/>
                                                                  <w:marRight w:val="0"/>
                                                                  <w:marTop w:val="0"/>
                                                                  <w:marBottom w:val="0"/>
                                                                  <w:divBdr>
                                                                    <w:top w:val="none" w:sz="0" w:space="0" w:color="auto"/>
                                                                    <w:left w:val="none" w:sz="0" w:space="0" w:color="auto"/>
                                                                    <w:bottom w:val="none" w:sz="0" w:space="0" w:color="auto"/>
                                                                    <w:right w:val="none" w:sz="0" w:space="0" w:color="auto"/>
                                                                  </w:divBdr>
                                                                </w:div>
                                                                <w:div w:id="374669590">
                                                                  <w:marLeft w:val="0"/>
                                                                  <w:marRight w:val="0"/>
                                                                  <w:marTop w:val="0"/>
                                                                  <w:marBottom w:val="0"/>
                                                                  <w:divBdr>
                                                                    <w:top w:val="none" w:sz="0" w:space="0" w:color="auto"/>
                                                                    <w:left w:val="none" w:sz="0" w:space="0" w:color="auto"/>
                                                                    <w:bottom w:val="none" w:sz="0" w:space="0" w:color="auto"/>
                                                                    <w:right w:val="none" w:sz="0" w:space="0" w:color="auto"/>
                                                                  </w:divBdr>
                                                                </w:div>
                                                              </w:divsChild>
                                                            </w:div>
                                                            <w:div w:id="1450509470">
                                                              <w:marLeft w:val="0"/>
                                                              <w:marRight w:val="30"/>
                                                              <w:marTop w:val="0"/>
                                                              <w:marBottom w:val="0"/>
                                                              <w:divBdr>
                                                                <w:top w:val="single" w:sz="6" w:space="0" w:color="FFFFFF"/>
                                                                <w:left w:val="single" w:sz="6" w:space="0" w:color="FFFFFF"/>
                                                                <w:bottom w:val="single" w:sz="6" w:space="0" w:color="FFFFFF"/>
                                                                <w:right w:val="single" w:sz="6" w:space="0" w:color="FFFFFF"/>
                                                              </w:divBdr>
                                                              <w:divsChild>
                                                                <w:div w:id="809443767">
                                                                  <w:marLeft w:val="0"/>
                                                                  <w:marRight w:val="0"/>
                                                                  <w:marTop w:val="0"/>
                                                                  <w:marBottom w:val="0"/>
                                                                  <w:divBdr>
                                                                    <w:top w:val="none" w:sz="0" w:space="0" w:color="auto"/>
                                                                    <w:left w:val="none" w:sz="0" w:space="0" w:color="auto"/>
                                                                    <w:bottom w:val="none" w:sz="0" w:space="0" w:color="auto"/>
                                                                    <w:right w:val="none" w:sz="0" w:space="0" w:color="auto"/>
                                                                  </w:divBdr>
                                                                </w:div>
                                                                <w:div w:id="85032080">
                                                                  <w:marLeft w:val="0"/>
                                                                  <w:marRight w:val="0"/>
                                                                  <w:marTop w:val="0"/>
                                                                  <w:marBottom w:val="0"/>
                                                                  <w:divBdr>
                                                                    <w:top w:val="none" w:sz="0" w:space="0" w:color="auto"/>
                                                                    <w:left w:val="none" w:sz="0" w:space="0" w:color="auto"/>
                                                                    <w:bottom w:val="none" w:sz="0" w:space="0" w:color="auto"/>
                                                                    <w:right w:val="none" w:sz="0" w:space="0" w:color="auto"/>
                                                                  </w:divBdr>
                                                                </w:div>
                                                              </w:divsChild>
                                                            </w:div>
                                                            <w:div w:id="686718915">
                                                              <w:marLeft w:val="0"/>
                                                              <w:marRight w:val="30"/>
                                                              <w:marTop w:val="0"/>
                                                              <w:marBottom w:val="0"/>
                                                              <w:divBdr>
                                                                <w:top w:val="single" w:sz="6" w:space="0" w:color="FFFFFF"/>
                                                                <w:left w:val="single" w:sz="6" w:space="0" w:color="FFFFFF"/>
                                                                <w:bottom w:val="single" w:sz="6" w:space="0" w:color="FFFFFF"/>
                                                                <w:right w:val="single" w:sz="6" w:space="0" w:color="FFFFFF"/>
                                                              </w:divBdr>
                                                              <w:divsChild>
                                                                <w:div w:id="1034845829">
                                                                  <w:marLeft w:val="0"/>
                                                                  <w:marRight w:val="0"/>
                                                                  <w:marTop w:val="0"/>
                                                                  <w:marBottom w:val="0"/>
                                                                  <w:divBdr>
                                                                    <w:top w:val="none" w:sz="0" w:space="0" w:color="auto"/>
                                                                    <w:left w:val="none" w:sz="0" w:space="0" w:color="auto"/>
                                                                    <w:bottom w:val="none" w:sz="0" w:space="0" w:color="auto"/>
                                                                    <w:right w:val="none" w:sz="0" w:space="0" w:color="auto"/>
                                                                  </w:divBdr>
                                                                </w:div>
                                                                <w:div w:id="1835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938507">
      <w:bodyDiv w:val="1"/>
      <w:marLeft w:val="0"/>
      <w:marRight w:val="0"/>
      <w:marTop w:val="0"/>
      <w:marBottom w:val="0"/>
      <w:divBdr>
        <w:top w:val="none" w:sz="0" w:space="0" w:color="auto"/>
        <w:left w:val="none" w:sz="0" w:space="0" w:color="auto"/>
        <w:bottom w:val="none" w:sz="0" w:space="0" w:color="auto"/>
        <w:right w:val="none" w:sz="0" w:space="0" w:color="auto"/>
      </w:divBdr>
      <w:divsChild>
        <w:div w:id="623777370">
          <w:marLeft w:val="0"/>
          <w:marRight w:val="0"/>
          <w:marTop w:val="0"/>
          <w:marBottom w:val="0"/>
          <w:divBdr>
            <w:top w:val="none" w:sz="0" w:space="0" w:color="auto"/>
            <w:left w:val="none" w:sz="0" w:space="0" w:color="auto"/>
            <w:bottom w:val="none" w:sz="0" w:space="0" w:color="auto"/>
            <w:right w:val="none" w:sz="0" w:space="0" w:color="auto"/>
          </w:divBdr>
          <w:divsChild>
            <w:div w:id="1773207813">
              <w:marLeft w:val="0"/>
              <w:marRight w:val="0"/>
              <w:marTop w:val="0"/>
              <w:marBottom w:val="0"/>
              <w:divBdr>
                <w:top w:val="none" w:sz="0" w:space="0" w:color="auto"/>
                <w:left w:val="none" w:sz="0" w:space="0" w:color="auto"/>
                <w:bottom w:val="none" w:sz="0" w:space="0" w:color="auto"/>
                <w:right w:val="none" w:sz="0" w:space="0" w:color="auto"/>
              </w:divBdr>
              <w:divsChild>
                <w:div w:id="68235260">
                  <w:marLeft w:val="0"/>
                  <w:marRight w:val="0"/>
                  <w:marTop w:val="0"/>
                  <w:marBottom w:val="0"/>
                  <w:divBdr>
                    <w:top w:val="none" w:sz="0" w:space="0" w:color="auto"/>
                    <w:left w:val="none" w:sz="0" w:space="0" w:color="auto"/>
                    <w:bottom w:val="none" w:sz="0" w:space="0" w:color="auto"/>
                    <w:right w:val="none" w:sz="0" w:space="0" w:color="auto"/>
                  </w:divBdr>
                  <w:divsChild>
                    <w:div w:id="511189581">
                      <w:marLeft w:val="0"/>
                      <w:marRight w:val="0"/>
                      <w:marTop w:val="0"/>
                      <w:marBottom w:val="0"/>
                      <w:divBdr>
                        <w:top w:val="none" w:sz="0" w:space="0" w:color="auto"/>
                        <w:left w:val="none" w:sz="0" w:space="0" w:color="auto"/>
                        <w:bottom w:val="none" w:sz="0" w:space="0" w:color="auto"/>
                        <w:right w:val="none" w:sz="0" w:space="0" w:color="auto"/>
                      </w:divBdr>
                      <w:divsChild>
                        <w:div w:id="11172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493">
      <w:bodyDiv w:val="1"/>
      <w:marLeft w:val="0"/>
      <w:marRight w:val="0"/>
      <w:marTop w:val="0"/>
      <w:marBottom w:val="0"/>
      <w:divBdr>
        <w:top w:val="none" w:sz="0" w:space="0" w:color="auto"/>
        <w:left w:val="none" w:sz="0" w:space="0" w:color="auto"/>
        <w:bottom w:val="none" w:sz="0" w:space="0" w:color="auto"/>
        <w:right w:val="none" w:sz="0" w:space="0" w:color="auto"/>
      </w:divBdr>
    </w:div>
    <w:div w:id="241909846">
      <w:bodyDiv w:val="1"/>
      <w:marLeft w:val="0"/>
      <w:marRight w:val="0"/>
      <w:marTop w:val="0"/>
      <w:marBottom w:val="0"/>
      <w:divBdr>
        <w:top w:val="none" w:sz="0" w:space="0" w:color="auto"/>
        <w:left w:val="none" w:sz="0" w:space="0" w:color="auto"/>
        <w:bottom w:val="none" w:sz="0" w:space="0" w:color="auto"/>
        <w:right w:val="none" w:sz="0" w:space="0" w:color="auto"/>
      </w:divBdr>
    </w:div>
    <w:div w:id="275868984">
      <w:bodyDiv w:val="1"/>
      <w:marLeft w:val="0"/>
      <w:marRight w:val="0"/>
      <w:marTop w:val="0"/>
      <w:marBottom w:val="0"/>
      <w:divBdr>
        <w:top w:val="none" w:sz="0" w:space="0" w:color="auto"/>
        <w:left w:val="none" w:sz="0" w:space="0" w:color="auto"/>
        <w:bottom w:val="none" w:sz="0" w:space="0" w:color="auto"/>
        <w:right w:val="none" w:sz="0" w:space="0" w:color="auto"/>
      </w:divBdr>
    </w:div>
    <w:div w:id="387925021">
      <w:bodyDiv w:val="1"/>
      <w:marLeft w:val="0"/>
      <w:marRight w:val="0"/>
      <w:marTop w:val="0"/>
      <w:marBottom w:val="0"/>
      <w:divBdr>
        <w:top w:val="none" w:sz="0" w:space="0" w:color="auto"/>
        <w:left w:val="none" w:sz="0" w:space="0" w:color="auto"/>
        <w:bottom w:val="none" w:sz="0" w:space="0" w:color="auto"/>
        <w:right w:val="none" w:sz="0" w:space="0" w:color="auto"/>
      </w:divBdr>
      <w:divsChild>
        <w:div w:id="2048093789">
          <w:marLeft w:val="0"/>
          <w:marRight w:val="0"/>
          <w:marTop w:val="0"/>
          <w:marBottom w:val="0"/>
          <w:divBdr>
            <w:top w:val="none" w:sz="0" w:space="0" w:color="auto"/>
            <w:left w:val="none" w:sz="0" w:space="0" w:color="auto"/>
            <w:bottom w:val="none" w:sz="0" w:space="0" w:color="auto"/>
            <w:right w:val="none" w:sz="0" w:space="0" w:color="auto"/>
          </w:divBdr>
          <w:divsChild>
            <w:div w:id="639577248">
              <w:marLeft w:val="0"/>
              <w:marRight w:val="0"/>
              <w:marTop w:val="0"/>
              <w:marBottom w:val="0"/>
              <w:divBdr>
                <w:top w:val="none" w:sz="0" w:space="0" w:color="auto"/>
                <w:left w:val="none" w:sz="0" w:space="0" w:color="auto"/>
                <w:bottom w:val="none" w:sz="0" w:space="0" w:color="auto"/>
                <w:right w:val="none" w:sz="0" w:space="0" w:color="auto"/>
              </w:divBdr>
              <w:divsChild>
                <w:div w:id="1859082434">
                  <w:marLeft w:val="0"/>
                  <w:marRight w:val="0"/>
                  <w:marTop w:val="0"/>
                  <w:marBottom w:val="0"/>
                  <w:divBdr>
                    <w:top w:val="none" w:sz="0" w:space="0" w:color="auto"/>
                    <w:left w:val="none" w:sz="0" w:space="0" w:color="auto"/>
                    <w:bottom w:val="none" w:sz="0" w:space="0" w:color="auto"/>
                    <w:right w:val="none" w:sz="0" w:space="0" w:color="auto"/>
                  </w:divBdr>
                  <w:divsChild>
                    <w:div w:id="872425044">
                      <w:marLeft w:val="0"/>
                      <w:marRight w:val="0"/>
                      <w:marTop w:val="0"/>
                      <w:marBottom w:val="0"/>
                      <w:divBdr>
                        <w:top w:val="none" w:sz="0" w:space="0" w:color="auto"/>
                        <w:left w:val="none" w:sz="0" w:space="0" w:color="auto"/>
                        <w:bottom w:val="none" w:sz="0" w:space="0" w:color="auto"/>
                        <w:right w:val="none" w:sz="0" w:space="0" w:color="auto"/>
                      </w:divBdr>
                      <w:divsChild>
                        <w:div w:id="1509174056">
                          <w:marLeft w:val="0"/>
                          <w:marRight w:val="0"/>
                          <w:marTop w:val="0"/>
                          <w:marBottom w:val="0"/>
                          <w:divBdr>
                            <w:top w:val="none" w:sz="0" w:space="0" w:color="auto"/>
                            <w:left w:val="none" w:sz="0" w:space="0" w:color="auto"/>
                            <w:bottom w:val="none" w:sz="0" w:space="0" w:color="auto"/>
                            <w:right w:val="none" w:sz="0" w:space="0" w:color="auto"/>
                          </w:divBdr>
                          <w:divsChild>
                            <w:div w:id="1206678371">
                              <w:marLeft w:val="0"/>
                              <w:marRight w:val="0"/>
                              <w:marTop w:val="0"/>
                              <w:marBottom w:val="0"/>
                              <w:divBdr>
                                <w:top w:val="none" w:sz="0" w:space="0" w:color="auto"/>
                                <w:left w:val="none" w:sz="0" w:space="0" w:color="auto"/>
                                <w:bottom w:val="none" w:sz="0" w:space="0" w:color="auto"/>
                                <w:right w:val="none" w:sz="0" w:space="0" w:color="auto"/>
                              </w:divBdr>
                              <w:divsChild>
                                <w:div w:id="1743483617">
                                  <w:marLeft w:val="0"/>
                                  <w:marRight w:val="0"/>
                                  <w:marTop w:val="0"/>
                                  <w:marBottom w:val="450"/>
                                  <w:divBdr>
                                    <w:top w:val="none" w:sz="0" w:space="0" w:color="auto"/>
                                    <w:left w:val="none" w:sz="0" w:space="0" w:color="auto"/>
                                    <w:bottom w:val="none" w:sz="0" w:space="0" w:color="auto"/>
                                    <w:right w:val="none" w:sz="0" w:space="0" w:color="auto"/>
                                  </w:divBdr>
                                  <w:divsChild>
                                    <w:div w:id="2141805670">
                                      <w:marLeft w:val="0"/>
                                      <w:marRight w:val="0"/>
                                      <w:marTop w:val="0"/>
                                      <w:marBottom w:val="0"/>
                                      <w:divBdr>
                                        <w:top w:val="none" w:sz="0" w:space="0" w:color="auto"/>
                                        <w:left w:val="none" w:sz="0" w:space="0" w:color="auto"/>
                                        <w:bottom w:val="none" w:sz="0" w:space="0" w:color="auto"/>
                                        <w:right w:val="none" w:sz="0" w:space="0" w:color="auto"/>
                                      </w:divBdr>
                                      <w:divsChild>
                                        <w:div w:id="456413803">
                                          <w:marLeft w:val="0"/>
                                          <w:marRight w:val="0"/>
                                          <w:marTop w:val="0"/>
                                          <w:marBottom w:val="0"/>
                                          <w:divBdr>
                                            <w:top w:val="none" w:sz="0" w:space="0" w:color="auto"/>
                                            <w:left w:val="none" w:sz="0" w:space="0" w:color="auto"/>
                                            <w:bottom w:val="none" w:sz="0" w:space="0" w:color="auto"/>
                                            <w:right w:val="none" w:sz="0" w:space="0" w:color="auto"/>
                                          </w:divBdr>
                                          <w:divsChild>
                                            <w:div w:id="450395949">
                                              <w:marLeft w:val="0"/>
                                              <w:marRight w:val="0"/>
                                              <w:marTop w:val="0"/>
                                              <w:marBottom w:val="0"/>
                                              <w:divBdr>
                                                <w:top w:val="none" w:sz="0" w:space="0" w:color="auto"/>
                                                <w:left w:val="none" w:sz="0" w:space="0" w:color="auto"/>
                                                <w:bottom w:val="none" w:sz="0" w:space="0" w:color="auto"/>
                                                <w:right w:val="none" w:sz="0" w:space="0" w:color="auto"/>
                                              </w:divBdr>
                                              <w:divsChild>
                                                <w:div w:id="1327247074">
                                                  <w:marLeft w:val="0"/>
                                                  <w:marRight w:val="0"/>
                                                  <w:marTop w:val="0"/>
                                                  <w:marBottom w:val="0"/>
                                                  <w:divBdr>
                                                    <w:top w:val="none" w:sz="0" w:space="0" w:color="auto"/>
                                                    <w:left w:val="none" w:sz="0" w:space="0" w:color="auto"/>
                                                    <w:bottom w:val="none" w:sz="0" w:space="0" w:color="auto"/>
                                                    <w:right w:val="none" w:sz="0" w:space="0" w:color="auto"/>
                                                  </w:divBdr>
                                                  <w:divsChild>
                                                    <w:div w:id="1164051348">
                                                      <w:marLeft w:val="0"/>
                                                      <w:marRight w:val="0"/>
                                                      <w:marTop w:val="0"/>
                                                      <w:marBottom w:val="0"/>
                                                      <w:divBdr>
                                                        <w:top w:val="none" w:sz="0" w:space="0" w:color="auto"/>
                                                        <w:left w:val="none" w:sz="0" w:space="0" w:color="auto"/>
                                                        <w:bottom w:val="none" w:sz="0" w:space="0" w:color="auto"/>
                                                        <w:right w:val="none" w:sz="0" w:space="0" w:color="auto"/>
                                                      </w:divBdr>
                                                      <w:divsChild>
                                                        <w:div w:id="887834430">
                                                          <w:marLeft w:val="45"/>
                                                          <w:marRight w:val="45"/>
                                                          <w:marTop w:val="75"/>
                                                          <w:marBottom w:val="75"/>
                                                          <w:divBdr>
                                                            <w:top w:val="none" w:sz="0" w:space="0" w:color="auto"/>
                                                            <w:left w:val="none" w:sz="0" w:space="0" w:color="auto"/>
                                                            <w:bottom w:val="none" w:sz="0" w:space="0" w:color="auto"/>
                                                            <w:right w:val="none" w:sz="0" w:space="0" w:color="auto"/>
                                                          </w:divBdr>
                                                          <w:divsChild>
                                                            <w:div w:id="1484159191">
                                                              <w:marLeft w:val="0"/>
                                                              <w:marRight w:val="30"/>
                                                              <w:marTop w:val="0"/>
                                                              <w:marBottom w:val="0"/>
                                                              <w:divBdr>
                                                                <w:top w:val="single" w:sz="6" w:space="0" w:color="FFFFFF"/>
                                                                <w:left w:val="single" w:sz="6" w:space="0" w:color="FFFFFF"/>
                                                                <w:bottom w:val="single" w:sz="6" w:space="0" w:color="FFFFFF"/>
                                                                <w:right w:val="single" w:sz="6" w:space="0" w:color="FFFFFF"/>
                                                              </w:divBdr>
                                                              <w:divsChild>
                                                                <w:div w:id="612250370">
                                                                  <w:marLeft w:val="0"/>
                                                                  <w:marRight w:val="0"/>
                                                                  <w:marTop w:val="0"/>
                                                                  <w:marBottom w:val="0"/>
                                                                  <w:divBdr>
                                                                    <w:top w:val="none" w:sz="0" w:space="0" w:color="auto"/>
                                                                    <w:left w:val="none" w:sz="0" w:space="0" w:color="auto"/>
                                                                    <w:bottom w:val="none" w:sz="0" w:space="0" w:color="auto"/>
                                                                    <w:right w:val="none" w:sz="0" w:space="0" w:color="auto"/>
                                                                  </w:divBdr>
                                                                </w:div>
                                                              </w:divsChild>
                                                            </w:div>
                                                            <w:div w:id="544952512">
                                                              <w:marLeft w:val="0"/>
                                                              <w:marRight w:val="30"/>
                                                              <w:marTop w:val="0"/>
                                                              <w:marBottom w:val="0"/>
                                                              <w:divBdr>
                                                                <w:top w:val="single" w:sz="6" w:space="0" w:color="FFFFFF"/>
                                                                <w:left w:val="single" w:sz="6" w:space="0" w:color="FFFFFF"/>
                                                                <w:bottom w:val="single" w:sz="6" w:space="0" w:color="FFFFFF"/>
                                                                <w:right w:val="single" w:sz="6" w:space="0" w:color="FFFFFF"/>
                                                              </w:divBdr>
                                                              <w:divsChild>
                                                                <w:div w:id="2041080765">
                                                                  <w:marLeft w:val="0"/>
                                                                  <w:marRight w:val="0"/>
                                                                  <w:marTop w:val="0"/>
                                                                  <w:marBottom w:val="0"/>
                                                                  <w:divBdr>
                                                                    <w:top w:val="none" w:sz="0" w:space="0" w:color="auto"/>
                                                                    <w:left w:val="none" w:sz="0" w:space="0" w:color="auto"/>
                                                                    <w:bottom w:val="none" w:sz="0" w:space="0" w:color="auto"/>
                                                                    <w:right w:val="none" w:sz="0" w:space="0" w:color="auto"/>
                                                                  </w:divBdr>
                                                                </w:div>
                                                                <w:div w:id="1283222563">
                                                                  <w:marLeft w:val="0"/>
                                                                  <w:marRight w:val="0"/>
                                                                  <w:marTop w:val="0"/>
                                                                  <w:marBottom w:val="0"/>
                                                                  <w:divBdr>
                                                                    <w:top w:val="none" w:sz="0" w:space="0" w:color="auto"/>
                                                                    <w:left w:val="none" w:sz="0" w:space="0" w:color="auto"/>
                                                                    <w:bottom w:val="none" w:sz="0" w:space="0" w:color="auto"/>
                                                                    <w:right w:val="none" w:sz="0" w:space="0" w:color="auto"/>
                                                                  </w:divBdr>
                                                                </w:div>
                                                              </w:divsChild>
                                                            </w:div>
                                                            <w:div w:id="461579236">
                                                              <w:marLeft w:val="0"/>
                                                              <w:marRight w:val="30"/>
                                                              <w:marTop w:val="0"/>
                                                              <w:marBottom w:val="0"/>
                                                              <w:divBdr>
                                                                <w:top w:val="single" w:sz="6" w:space="0" w:color="FFFFFF"/>
                                                                <w:left w:val="single" w:sz="6" w:space="0" w:color="FFFFFF"/>
                                                                <w:bottom w:val="single" w:sz="6" w:space="0" w:color="FFFFFF"/>
                                                                <w:right w:val="single" w:sz="6" w:space="0" w:color="FFFFFF"/>
                                                              </w:divBdr>
                                                              <w:divsChild>
                                                                <w:div w:id="116916609">
                                                                  <w:marLeft w:val="0"/>
                                                                  <w:marRight w:val="0"/>
                                                                  <w:marTop w:val="0"/>
                                                                  <w:marBottom w:val="0"/>
                                                                  <w:divBdr>
                                                                    <w:top w:val="none" w:sz="0" w:space="0" w:color="auto"/>
                                                                    <w:left w:val="none" w:sz="0" w:space="0" w:color="auto"/>
                                                                    <w:bottom w:val="none" w:sz="0" w:space="0" w:color="auto"/>
                                                                    <w:right w:val="none" w:sz="0" w:space="0" w:color="auto"/>
                                                                  </w:divBdr>
                                                                </w:div>
                                                                <w:div w:id="1012612571">
                                                                  <w:marLeft w:val="0"/>
                                                                  <w:marRight w:val="0"/>
                                                                  <w:marTop w:val="0"/>
                                                                  <w:marBottom w:val="0"/>
                                                                  <w:divBdr>
                                                                    <w:top w:val="none" w:sz="0" w:space="0" w:color="auto"/>
                                                                    <w:left w:val="none" w:sz="0" w:space="0" w:color="auto"/>
                                                                    <w:bottom w:val="none" w:sz="0" w:space="0" w:color="auto"/>
                                                                    <w:right w:val="none" w:sz="0" w:space="0" w:color="auto"/>
                                                                  </w:divBdr>
                                                                </w:div>
                                                              </w:divsChild>
                                                            </w:div>
                                                            <w:div w:id="2041586900">
                                                              <w:marLeft w:val="0"/>
                                                              <w:marRight w:val="30"/>
                                                              <w:marTop w:val="0"/>
                                                              <w:marBottom w:val="0"/>
                                                              <w:divBdr>
                                                                <w:top w:val="single" w:sz="6" w:space="0" w:color="FFFFFF"/>
                                                                <w:left w:val="single" w:sz="6" w:space="0" w:color="FFFFFF"/>
                                                                <w:bottom w:val="single" w:sz="6" w:space="0" w:color="FFFFFF"/>
                                                                <w:right w:val="single" w:sz="6" w:space="0" w:color="FFFFFF"/>
                                                              </w:divBdr>
                                                              <w:divsChild>
                                                                <w:div w:id="1800950326">
                                                                  <w:marLeft w:val="0"/>
                                                                  <w:marRight w:val="0"/>
                                                                  <w:marTop w:val="0"/>
                                                                  <w:marBottom w:val="0"/>
                                                                  <w:divBdr>
                                                                    <w:top w:val="none" w:sz="0" w:space="0" w:color="auto"/>
                                                                    <w:left w:val="none" w:sz="0" w:space="0" w:color="auto"/>
                                                                    <w:bottom w:val="none" w:sz="0" w:space="0" w:color="auto"/>
                                                                    <w:right w:val="none" w:sz="0" w:space="0" w:color="auto"/>
                                                                  </w:divBdr>
                                                                </w:div>
                                                                <w:div w:id="296491306">
                                                                  <w:marLeft w:val="0"/>
                                                                  <w:marRight w:val="0"/>
                                                                  <w:marTop w:val="0"/>
                                                                  <w:marBottom w:val="0"/>
                                                                  <w:divBdr>
                                                                    <w:top w:val="none" w:sz="0" w:space="0" w:color="auto"/>
                                                                    <w:left w:val="none" w:sz="0" w:space="0" w:color="auto"/>
                                                                    <w:bottom w:val="none" w:sz="0" w:space="0" w:color="auto"/>
                                                                    <w:right w:val="none" w:sz="0" w:space="0" w:color="auto"/>
                                                                  </w:divBdr>
                                                                </w:div>
                                                              </w:divsChild>
                                                            </w:div>
                                                            <w:div w:id="597062241">
                                                              <w:marLeft w:val="0"/>
                                                              <w:marRight w:val="30"/>
                                                              <w:marTop w:val="0"/>
                                                              <w:marBottom w:val="0"/>
                                                              <w:divBdr>
                                                                <w:top w:val="single" w:sz="6" w:space="0" w:color="FFFFFF"/>
                                                                <w:left w:val="single" w:sz="6" w:space="0" w:color="FFFFFF"/>
                                                                <w:bottom w:val="single" w:sz="6" w:space="0" w:color="FFFFFF"/>
                                                                <w:right w:val="single" w:sz="6" w:space="0" w:color="FFFFFF"/>
                                                              </w:divBdr>
                                                              <w:divsChild>
                                                                <w:div w:id="1801533105">
                                                                  <w:marLeft w:val="0"/>
                                                                  <w:marRight w:val="0"/>
                                                                  <w:marTop w:val="0"/>
                                                                  <w:marBottom w:val="0"/>
                                                                  <w:divBdr>
                                                                    <w:top w:val="none" w:sz="0" w:space="0" w:color="auto"/>
                                                                    <w:left w:val="none" w:sz="0" w:space="0" w:color="auto"/>
                                                                    <w:bottom w:val="none" w:sz="0" w:space="0" w:color="auto"/>
                                                                    <w:right w:val="none" w:sz="0" w:space="0" w:color="auto"/>
                                                                  </w:divBdr>
                                                                </w:div>
                                                                <w:div w:id="1007367162">
                                                                  <w:marLeft w:val="0"/>
                                                                  <w:marRight w:val="0"/>
                                                                  <w:marTop w:val="0"/>
                                                                  <w:marBottom w:val="0"/>
                                                                  <w:divBdr>
                                                                    <w:top w:val="none" w:sz="0" w:space="0" w:color="auto"/>
                                                                    <w:left w:val="none" w:sz="0" w:space="0" w:color="auto"/>
                                                                    <w:bottom w:val="none" w:sz="0" w:space="0" w:color="auto"/>
                                                                    <w:right w:val="none" w:sz="0" w:space="0" w:color="auto"/>
                                                                  </w:divBdr>
                                                                </w:div>
                                                              </w:divsChild>
                                                            </w:div>
                                                            <w:div w:id="1344822265">
                                                              <w:marLeft w:val="0"/>
                                                              <w:marRight w:val="30"/>
                                                              <w:marTop w:val="0"/>
                                                              <w:marBottom w:val="0"/>
                                                              <w:divBdr>
                                                                <w:top w:val="single" w:sz="6" w:space="0" w:color="FFFFFF"/>
                                                                <w:left w:val="single" w:sz="6" w:space="0" w:color="FFFFFF"/>
                                                                <w:bottom w:val="single" w:sz="6" w:space="0" w:color="FFFFFF"/>
                                                                <w:right w:val="single" w:sz="6" w:space="0" w:color="FFFFFF"/>
                                                              </w:divBdr>
                                                              <w:divsChild>
                                                                <w:div w:id="725840429">
                                                                  <w:marLeft w:val="0"/>
                                                                  <w:marRight w:val="0"/>
                                                                  <w:marTop w:val="0"/>
                                                                  <w:marBottom w:val="0"/>
                                                                  <w:divBdr>
                                                                    <w:top w:val="none" w:sz="0" w:space="0" w:color="auto"/>
                                                                    <w:left w:val="none" w:sz="0" w:space="0" w:color="auto"/>
                                                                    <w:bottom w:val="none" w:sz="0" w:space="0" w:color="auto"/>
                                                                    <w:right w:val="none" w:sz="0" w:space="0" w:color="auto"/>
                                                                  </w:divBdr>
                                                                </w:div>
                                                                <w:div w:id="1675108590">
                                                                  <w:marLeft w:val="0"/>
                                                                  <w:marRight w:val="0"/>
                                                                  <w:marTop w:val="0"/>
                                                                  <w:marBottom w:val="0"/>
                                                                  <w:divBdr>
                                                                    <w:top w:val="none" w:sz="0" w:space="0" w:color="auto"/>
                                                                    <w:left w:val="none" w:sz="0" w:space="0" w:color="auto"/>
                                                                    <w:bottom w:val="none" w:sz="0" w:space="0" w:color="auto"/>
                                                                    <w:right w:val="none" w:sz="0" w:space="0" w:color="auto"/>
                                                                  </w:divBdr>
                                                                </w:div>
                                                              </w:divsChild>
                                                            </w:div>
                                                            <w:div w:id="658195448">
                                                              <w:marLeft w:val="0"/>
                                                              <w:marRight w:val="30"/>
                                                              <w:marTop w:val="0"/>
                                                              <w:marBottom w:val="0"/>
                                                              <w:divBdr>
                                                                <w:top w:val="single" w:sz="6" w:space="0" w:color="FFFFFF"/>
                                                                <w:left w:val="single" w:sz="6" w:space="0" w:color="FFFFFF"/>
                                                                <w:bottom w:val="single" w:sz="6" w:space="0" w:color="FFFFFF"/>
                                                                <w:right w:val="single" w:sz="6" w:space="0" w:color="FFFFFF"/>
                                                              </w:divBdr>
                                                              <w:divsChild>
                                                                <w:div w:id="2047019072">
                                                                  <w:marLeft w:val="0"/>
                                                                  <w:marRight w:val="0"/>
                                                                  <w:marTop w:val="0"/>
                                                                  <w:marBottom w:val="0"/>
                                                                  <w:divBdr>
                                                                    <w:top w:val="none" w:sz="0" w:space="0" w:color="auto"/>
                                                                    <w:left w:val="none" w:sz="0" w:space="0" w:color="auto"/>
                                                                    <w:bottom w:val="none" w:sz="0" w:space="0" w:color="auto"/>
                                                                    <w:right w:val="none" w:sz="0" w:space="0" w:color="auto"/>
                                                                  </w:divBdr>
                                                                </w:div>
                                                                <w:div w:id="45302069">
                                                                  <w:marLeft w:val="0"/>
                                                                  <w:marRight w:val="0"/>
                                                                  <w:marTop w:val="0"/>
                                                                  <w:marBottom w:val="0"/>
                                                                  <w:divBdr>
                                                                    <w:top w:val="none" w:sz="0" w:space="0" w:color="auto"/>
                                                                    <w:left w:val="none" w:sz="0" w:space="0" w:color="auto"/>
                                                                    <w:bottom w:val="none" w:sz="0" w:space="0" w:color="auto"/>
                                                                    <w:right w:val="none" w:sz="0" w:space="0" w:color="auto"/>
                                                                  </w:divBdr>
                                                                </w:div>
                                                              </w:divsChild>
                                                            </w:div>
                                                            <w:div w:id="385373788">
                                                              <w:marLeft w:val="0"/>
                                                              <w:marRight w:val="30"/>
                                                              <w:marTop w:val="0"/>
                                                              <w:marBottom w:val="0"/>
                                                              <w:divBdr>
                                                                <w:top w:val="single" w:sz="6" w:space="0" w:color="FFFFFF"/>
                                                                <w:left w:val="single" w:sz="6" w:space="0" w:color="FFFFFF"/>
                                                                <w:bottom w:val="single" w:sz="6" w:space="0" w:color="FFFFFF"/>
                                                                <w:right w:val="single" w:sz="6" w:space="0" w:color="FFFFFF"/>
                                                              </w:divBdr>
                                                              <w:divsChild>
                                                                <w:div w:id="616835543">
                                                                  <w:marLeft w:val="0"/>
                                                                  <w:marRight w:val="0"/>
                                                                  <w:marTop w:val="0"/>
                                                                  <w:marBottom w:val="0"/>
                                                                  <w:divBdr>
                                                                    <w:top w:val="none" w:sz="0" w:space="0" w:color="auto"/>
                                                                    <w:left w:val="none" w:sz="0" w:space="0" w:color="auto"/>
                                                                    <w:bottom w:val="none" w:sz="0" w:space="0" w:color="auto"/>
                                                                    <w:right w:val="none" w:sz="0" w:space="0" w:color="auto"/>
                                                                  </w:divBdr>
                                                                </w:div>
                                                                <w:div w:id="765228454">
                                                                  <w:marLeft w:val="0"/>
                                                                  <w:marRight w:val="0"/>
                                                                  <w:marTop w:val="0"/>
                                                                  <w:marBottom w:val="0"/>
                                                                  <w:divBdr>
                                                                    <w:top w:val="none" w:sz="0" w:space="0" w:color="auto"/>
                                                                    <w:left w:val="none" w:sz="0" w:space="0" w:color="auto"/>
                                                                    <w:bottom w:val="none" w:sz="0" w:space="0" w:color="auto"/>
                                                                    <w:right w:val="none" w:sz="0" w:space="0" w:color="auto"/>
                                                                  </w:divBdr>
                                                                </w:div>
                                                              </w:divsChild>
                                                            </w:div>
                                                            <w:div w:id="288436190">
                                                              <w:marLeft w:val="0"/>
                                                              <w:marRight w:val="30"/>
                                                              <w:marTop w:val="0"/>
                                                              <w:marBottom w:val="0"/>
                                                              <w:divBdr>
                                                                <w:top w:val="single" w:sz="6" w:space="0" w:color="FFFFFF"/>
                                                                <w:left w:val="single" w:sz="6" w:space="0" w:color="FFFFFF"/>
                                                                <w:bottom w:val="single" w:sz="6" w:space="0" w:color="FFFFFF"/>
                                                                <w:right w:val="single" w:sz="6" w:space="0" w:color="FFFFFF"/>
                                                              </w:divBdr>
                                                              <w:divsChild>
                                                                <w:div w:id="1008100481">
                                                                  <w:marLeft w:val="0"/>
                                                                  <w:marRight w:val="0"/>
                                                                  <w:marTop w:val="0"/>
                                                                  <w:marBottom w:val="0"/>
                                                                  <w:divBdr>
                                                                    <w:top w:val="none" w:sz="0" w:space="0" w:color="auto"/>
                                                                    <w:left w:val="none" w:sz="0" w:space="0" w:color="auto"/>
                                                                    <w:bottom w:val="none" w:sz="0" w:space="0" w:color="auto"/>
                                                                    <w:right w:val="none" w:sz="0" w:space="0" w:color="auto"/>
                                                                  </w:divBdr>
                                                                </w:div>
                                                                <w:div w:id="1564877186">
                                                                  <w:marLeft w:val="0"/>
                                                                  <w:marRight w:val="0"/>
                                                                  <w:marTop w:val="0"/>
                                                                  <w:marBottom w:val="0"/>
                                                                  <w:divBdr>
                                                                    <w:top w:val="none" w:sz="0" w:space="0" w:color="auto"/>
                                                                    <w:left w:val="none" w:sz="0" w:space="0" w:color="auto"/>
                                                                    <w:bottom w:val="none" w:sz="0" w:space="0" w:color="auto"/>
                                                                    <w:right w:val="none" w:sz="0" w:space="0" w:color="auto"/>
                                                                  </w:divBdr>
                                                                </w:div>
                                                              </w:divsChild>
                                                            </w:div>
                                                            <w:div w:id="1402875327">
                                                              <w:marLeft w:val="0"/>
                                                              <w:marRight w:val="30"/>
                                                              <w:marTop w:val="0"/>
                                                              <w:marBottom w:val="0"/>
                                                              <w:divBdr>
                                                                <w:top w:val="single" w:sz="6" w:space="0" w:color="FFFFFF"/>
                                                                <w:left w:val="single" w:sz="6" w:space="0" w:color="FFFFFF"/>
                                                                <w:bottom w:val="single" w:sz="6" w:space="0" w:color="FFFFFF"/>
                                                                <w:right w:val="single" w:sz="6" w:space="0" w:color="FFFFFF"/>
                                                              </w:divBdr>
                                                              <w:divsChild>
                                                                <w:div w:id="1730424897">
                                                                  <w:marLeft w:val="0"/>
                                                                  <w:marRight w:val="0"/>
                                                                  <w:marTop w:val="0"/>
                                                                  <w:marBottom w:val="0"/>
                                                                  <w:divBdr>
                                                                    <w:top w:val="none" w:sz="0" w:space="0" w:color="auto"/>
                                                                    <w:left w:val="none" w:sz="0" w:space="0" w:color="auto"/>
                                                                    <w:bottom w:val="none" w:sz="0" w:space="0" w:color="auto"/>
                                                                    <w:right w:val="none" w:sz="0" w:space="0" w:color="auto"/>
                                                                  </w:divBdr>
                                                                </w:div>
                                                                <w:div w:id="960382086">
                                                                  <w:marLeft w:val="0"/>
                                                                  <w:marRight w:val="0"/>
                                                                  <w:marTop w:val="0"/>
                                                                  <w:marBottom w:val="0"/>
                                                                  <w:divBdr>
                                                                    <w:top w:val="none" w:sz="0" w:space="0" w:color="auto"/>
                                                                    <w:left w:val="none" w:sz="0" w:space="0" w:color="auto"/>
                                                                    <w:bottom w:val="none" w:sz="0" w:space="0" w:color="auto"/>
                                                                    <w:right w:val="none" w:sz="0" w:space="0" w:color="auto"/>
                                                                  </w:divBdr>
                                                                </w:div>
                                                              </w:divsChild>
                                                            </w:div>
                                                            <w:div w:id="624391490">
                                                              <w:marLeft w:val="0"/>
                                                              <w:marRight w:val="30"/>
                                                              <w:marTop w:val="0"/>
                                                              <w:marBottom w:val="0"/>
                                                              <w:divBdr>
                                                                <w:top w:val="single" w:sz="6" w:space="0" w:color="FFFFFF"/>
                                                                <w:left w:val="single" w:sz="6" w:space="0" w:color="FFFFFF"/>
                                                                <w:bottom w:val="single" w:sz="6" w:space="0" w:color="FFFFFF"/>
                                                                <w:right w:val="single" w:sz="6" w:space="0" w:color="FFFFFF"/>
                                                              </w:divBdr>
                                                              <w:divsChild>
                                                                <w:div w:id="271867792">
                                                                  <w:marLeft w:val="0"/>
                                                                  <w:marRight w:val="0"/>
                                                                  <w:marTop w:val="0"/>
                                                                  <w:marBottom w:val="0"/>
                                                                  <w:divBdr>
                                                                    <w:top w:val="none" w:sz="0" w:space="0" w:color="auto"/>
                                                                    <w:left w:val="none" w:sz="0" w:space="0" w:color="auto"/>
                                                                    <w:bottom w:val="none" w:sz="0" w:space="0" w:color="auto"/>
                                                                    <w:right w:val="none" w:sz="0" w:space="0" w:color="auto"/>
                                                                  </w:divBdr>
                                                                </w:div>
                                                                <w:div w:id="838151792">
                                                                  <w:marLeft w:val="0"/>
                                                                  <w:marRight w:val="0"/>
                                                                  <w:marTop w:val="0"/>
                                                                  <w:marBottom w:val="0"/>
                                                                  <w:divBdr>
                                                                    <w:top w:val="none" w:sz="0" w:space="0" w:color="auto"/>
                                                                    <w:left w:val="none" w:sz="0" w:space="0" w:color="auto"/>
                                                                    <w:bottom w:val="none" w:sz="0" w:space="0" w:color="auto"/>
                                                                    <w:right w:val="none" w:sz="0" w:space="0" w:color="auto"/>
                                                                  </w:divBdr>
                                                                </w:div>
                                                              </w:divsChild>
                                                            </w:div>
                                                            <w:div w:id="195118247">
                                                              <w:marLeft w:val="0"/>
                                                              <w:marRight w:val="30"/>
                                                              <w:marTop w:val="0"/>
                                                              <w:marBottom w:val="0"/>
                                                              <w:divBdr>
                                                                <w:top w:val="single" w:sz="6" w:space="0" w:color="FFFFFF"/>
                                                                <w:left w:val="single" w:sz="6" w:space="0" w:color="FFFFFF"/>
                                                                <w:bottom w:val="single" w:sz="6" w:space="0" w:color="FFFFFF"/>
                                                                <w:right w:val="single" w:sz="6" w:space="0" w:color="FFFFFF"/>
                                                              </w:divBdr>
                                                              <w:divsChild>
                                                                <w:div w:id="205609229">
                                                                  <w:marLeft w:val="0"/>
                                                                  <w:marRight w:val="0"/>
                                                                  <w:marTop w:val="0"/>
                                                                  <w:marBottom w:val="0"/>
                                                                  <w:divBdr>
                                                                    <w:top w:val="none" w:sz="0" w:space="0" w:color="auto"/>
                                                                    <w:left w:val="none" w:sz="0" w:space="0" w:color="auto"/>
                                                                    <w:bottom w:val="none" w:sz="0" w:space="0" w:color="auto"/>
                                                                    <w:right w:val="none" w:sz="0" w:space="0" w:color="auto"/>
                                                                  </w:divBdr>
                                                                </w:div>
                                                                <w:div w:id="1647707620">
                                                                  <w:marLeft w:val="0"/>
                                                                  <w:marRight w:val="0"/>
                                                                  <w:marTop w:val="0"/>
                                                                  <w:marBottom w:val="0"/>
                                                                  <w:divBdr>
                                                                    <w:top w:val="none" w:sz="0" w:space="0" w:color="auto"/>
                                                                    <w:left w:val="none" w:sz="0" w:space="0" w:color="auto"/>
                                                                    <w:bottom w:val="none" w:sz="0" w:space="0" w:color="auto"/>
                                                                    <w:right w:val="none" w:sz="0" w:space="0" w:color="auto"/>
                                                                  </w:divBdr>
                                                                </w:div>
                                                              </w:divsChild>
                                                            </w:div>
                                                            <w:div w:id="888030936">
                                                              <w:marLeft w:val="0"/>
                                                              <w:marRight w:val="30"/>
                                                              <w:marTop w:val="0"/>
                                                              <w:marBottom w:val="0"/>
                                                              <w:divBdr>
                                                                <w:top w:val="single" w:sz="6" w:space="0" w:color="FFFFFF"/>
                                                                <w:left w:val="single" w:sz="6" w:space="0" w:color="FFFFFF"/>
                                                                <w:bottom w:val="single" w:sz="6" w:space="0" w:color="FFFFFF"/>
                                                                <w:right w:val="single" w:sz="6" w:space="0" w:color="FFFFFF"/>
                                                              </w:divBdr>
                                                              <w:divsChild>
                                                                <w:div w:id="1373308687">
                                                                  <w:marLeft w:val="0"/>
                                                                  <w:marRight w:val="0"/>
                                                                  <w:marTop w:val="0"/>
                                                                  <w:marBottom w:val="0"/>
                                                                  <w:divBdr>
                                                                    <w:top w:val="none" w:sz="0" w:space="0" w:color="auto"/>
                                                                    <w:left w:val="none" w:sz="0" w:space="0" w:color="auto"/>
                                                                    <w:bottom w:val="none" w:sz="0" w:space="0" w:color="auto"/>
                                                                    <w:right w:val="none" w:sz="0" w:space="0" w:color="auto"/>
                                                                  </w:divBdr>
                                                                </w:div>
                                                                <w:div w:id="1189636965">
                                                                  <w:marLeft w:val="0"/>
                                                                  <w:marRight w:val="0"/>
                                                                  <w:marTop w:val="0"/>
                                                                  <w:marBottom w:val="0"/>
                                                                  <w:divBdr>
                                                                    <w:top w:val="none" w:sz="0" w:space="0" w:color="auto"/>
                                                                    <w:left w:val="none" w:sz="0" w:space="0" w:color="auto"/>
                                                                    <w:bottom w:val="none" w:sz="0" w:space="0" w:color="auto"/>
                                                                    <w:right w:val="none" w:sz="0" w:space="0" w:color="auto"/>
                                                                  </w:divBdr>
                                                                </w:div>
                                                              </w:divsChild>
                                                            </w:div>
                                                            <w:div w:id="812525296">
                                                              <w:marLeft w:val="0"/>
                                                              <w:marRight w:val="30"/>
                                                              <w:marTop w:val="0"/>
                                                              <w:marBottom w:val="0"/>
                                                              <w:divBdr>
                                                                <w:top w:val="single" w:sz="6" w:space="0" w:color="FFFFFF"/>
                                                                <w:left w:val="single" w:sz="6" w:space="0" w:color="FFFFFF"/>
                                                                <w:bottom w:val="single" w:sz="6" w:space="0" w:color="FFFFFF"/>
                                                                <w:right w:val="single" w:sz="6" w:space="0" w:color="FFFFFF"/>
                                                              </w:divBdr>
                                                              <w:divsChild>
                                                                <w:div w:id="1772622881">
                                                                  <w:marLeft w:val="0"/>
                                                                  <w:marRight w:val="0"/>
                                                                  <w:marTop w:val="0"/>
                                                                  <w:marBottom w:val="0"/>
                                                                  <w:divBdr>
                                                                    <w:top w:val="none" w:sz="0" w:space="0" w:color="auto"/>
                                                                    <w:left w:val="none" w:sz="0" w:space="0" w:color="auto"/>
                                                                    <w:bottom w:val="none" w:sz="0" w:space="0" w:color="auto"/>
                                                                    <w:right w:val="none" w:sz="0" w:space="0" w:color="auto"/>
                                                                  </w:divBdr>
                                                                </w:div>
                                                                <w:div w:id="948783761">
                                                                  <w:marLeft w:val="0"/>
                                                                  <w:marRight w:val="0"/>
                                                                  <w:marTop w:val="0"/>
                                                                  <w:marBottom w:val="0"/>
                                                                  <w:divBdr>
                                                                    <w:top w:val="none" w:sz="0" w:space="0" w:color="auto"/>
                                                                    <w:left w:val="none" w:sz="0" w:space="0" w:color="auto"/>
                                                                    <w:bottom w:val="none" w:sz="0" w:space="0" w:color="auto"/>
                                                                    <w:right w:val="none" w:sz="0" w:space="0" w:color="auto"/>
                                                                  </w:divBdr>
                                                                </w:div>
                                                              </w:divsChild>
                                                            </w:div>
                                                            <w:div w:id="1885216137">
                                                              <w:marLeft w:val="0"/>
                                                              <w:marRight w:val="30"/>
                                                              <w:marTop w:val="0"/>
                                                              <w:marBottom w:val="0"/>
                                                              <w:divBdr>
                                                                <w:top w:val="single" w:sz="6" w:space="0" w:color="FFFFFF"/>
                                                                <w:left w:val="single" w:sz="6" w:space="0" w:color="FFFFFF"/>
                                                                <w:bottom w:val="single" w:sz="6" w:space="0" w:color="FFFFFF"/>
                                                                <w:right w:val="single" w:sz="6" w:space="0" w:color="FFFFFF"/>
                                                              </w:divBdr>
                                                              <w:divsChild>
                                                                <w:div w:id="1267542682">
                                                                  <w:marLeft w:val="0"/>
                                                                  <w:marRight w:val="0"/>
                                                                  <w:marTop w:val="0"/>
                                                                  <w:marBottom w:val="0"/>
                                                                  <w:divBdr>
                                                                    <w:top w:val="none" w:sz="0" w:space="0" w:color="auto"/>
                                                                    <w:left w:val="none" w:sz="0" w:space="0" w:color="auto"/>
                                                                    <w:bottom w:val="none" w:sz="0" w:space="0" w:color="auto"/>
                                                                    <w:right w:val="none" w:sz="0" w:space="0" w:color="auto"/>
                                                                  </w:divBdr>
                                                                </w:div>
                                                                <w:div w:id="2043549554">
                                                                  <w:marLeft w:val="0"/>
                                                                  <w:marRight w:val="0"/>
                                                                  <w:marTop w:val="0"/>
                                                                  <w:marBottom w:val="0"/>
                                                                  <w:divBdr>
                                                                    <w:top w:val="none" w:sz="0" w:space="0" w:color="auto"/>
                                                                    <w:left w:val="none" w:sz="0" w:space="0" w:color="auto"/>
                                                                    <w:bottom w:val="none" w:sz="0" w:space="0" w:color="auto"/>
                                                                    <w:right w:val="none" w:sz="0" w:space="0" w:color="auto"/>
                                                                  </w:divBdr>
                                                                </w:div>
                                                              </w:divsChild>
                                                            </w:div>
                                                            <w:div w:id="963969899">
                                                              <w:marLeft w:val="0"/>
                                                              <w:marRight w:val="30"/>
                                                              <w:marTop w:val="0"/>
                                                              <w:marBottom w:val="0"/>
                                                              <w:divBdr>
                                                                <w:top w:val="single" w:sz="6" w:space="0" w:color="FFFFFF"/>
                                                                <w:left w:val="single" w:sz="6" w:space="0" w:color="FFFFFF"/>
                                                                <w:bottom w:val="single" w:sz="6" w:space="0" w:color="FFFFFF"/>
                                                                <w:right w:val="single" w:sz="6" w:space="0" w:color="FFFFFF"/>
                                                              </w:divBdr>
                                                              <w:divsChild>
                                                                <w:div w:id="334770902">
                                                                  <w:marLeft w:val="0"/>
                                                                  <w:marRight w:val="0"/>
                                                                  <w:marTop w:val="0"/>
                                                                  <w:marBottom w:val="0"/>
                                                                  <w:divBdr>
                                                                    <w:top w:val="none" w:sz="0" w:space="0" w:color="auto"/>
                                                                    <w:left w:val="none" w:sz="0" w:space="0" w:color="auto"/>
                                                                    <w:bottom w:val="none" w:sz="0" w:space="0" w:color="auto"/>
                                                                    <w:right w:val="none" w:sz="0" w:space="0" w:color="auto"/>
                                                                  </w:divBdr>
                                                                </w:div>
                                                                <w:div w:id="1454861538">
                                                                  <w:marLeft w:val="0"/>
                                                                  <w:marRight w:val="0"/>
                                                                  <w:marTop w:val="0"/>
                                                                  <w:marBottom w:val="0"/>
                                                                  <w:divBdr>
                                                                    <w:top w:val="none" w:sz="0" w:space="0" w:color="auto"/>
                                                                    <w:left w:val="none" w:sz="0" w:space="0" w:color="auto"/>
                                                                    <w:bottom w:val="none" w:sz="0" w:space="0" w:color="auto"/>
                                                                    <w:right w:val="none" w:sz="0" w:space="0" w:color="auto"/>
                                                                  </w:divBdr>
                                                                </w:div>
                                                              </w:divsChild>
                                                            </w:div>
                                                            <w:div w:id="1019307869">
                                                              <w:marLeft w:val="0"/>
                                                              <w:marRight w:val="30"/>
                                                              <w:marTop w:val="0"/>
                                                              <w:marBottom w:val="0"/>
                                                              <w:divBdr>
                                                                <w:top w:val="single" w:sz="6" w:space="0" w:color="FFFFFF"/>
                                                                <w:left w:val="single" w:sz="6" w:space="0" w:color="FFFFFF"/>
                                                                <w:bottom w:val="single" w:sz="6" w:space="0" w:color="FFFFFF"/>
                                                                <w:right w:val="single" w:sz="6" w:space="0" w:color="FFFFFF"/>
                                                              </w:divBdr>
                                                              <w:divsChild>
                                                                <w:div w:id="433748012">
                                                                  <w:marLeft w:val="0"/>
                                                                  <w:marRight w:val="0"/>
                                                                  <w:marTop w:val="0"/>
                                                                  <w:marBottom w:val="0"/>
                                                                  <w:divBdr>
                                                                    <w:top w:val="none" w:sz="0" w:space="0" w:color="auto"/>
                                                                    <w:left w:val="none" w:sz="0" w:space="0" w:color="auto"/>
                                                                    <w:bottom w:val="none" w:sz="0" w:space="0" w:color="auto"/>
                                                                    <w:right w:val="none" w:sz="0" w:space="0" w:color="auto"/>
                                                                  </w:divBdr>
                                                                </w:div>
                                                                <w:div w:id="1395811990">
                                                                  <w:marLeft w:val="0"/>
                                                                  <w:marRight w:val="0"/>
                                                                  <w:marTop w:val="0"/>
                                                                  <w:marBottom w:val="0"/>
                                                                  <w:divBdr>
                                                                    <w:top w:val="none" w:sz="0" w:space="0" w:color="auto"/>
                                                                    <w:left w:val="none" w:sz="0" w:space="0" w:color="auto"/>
                                                                    <w:bottom w:val="none" w:sz="0" w:space="0" w:color="auto"/>
                                                                    <w:right w:val="none" w:sz="0" w:space="0" w:color="auto"/>
                                                                  </w:divBdr>
                                                                </w:div>
                                                              </w:divsChild>
                                                            </w:div>
                                                            <w:div w:id="1948807214">
                                                              <w:marLeft w:val="0"/>
                                                              <w:marRight w:val="30"/>
                                                              <w:marTop w:val="0"/>
                                                              <w:marBottom w:val="0"/>
                                                              <w:divBdr>
                                                                <w:top w:val="single" w:sz="6" w:space="0" w:color="FFFFFF"/>
                                                                <w:left w:val="single" w:sz="6" w:space="0" w:color="FFFFFF"/>
                                                                <w:bottom w:val="single" w:sz="6" w:space="0" w:color="FFFFFF"/>
                                                                <w:right w:val="single" w:sz="6" w:space="0" w:color="FFFFFF"/>
                                                              </w:divBdr>
                                                              <w:divsChild>
                                                                <w:div w:id="2141219345">
                                                                  <w:marLeft w:val="0"/>
                                                                  <w:marRight w:val="0"/>
                                                                  <w:marTop w:val="0"/>
                                                                  <w:marBottom w:val="0"/>
                                                                  <w:divBdr>
                                                                    <w:top w:val="none" w:sz="0" w:space="0" w:color="auto"/>
                                                                    <w:left w:val="none" w:sz="0" w:space="0" w:color="auto"/>
                                                                    <w:bottom w:val="none" w:sz="0" w:space="0" w:color="auto"/>
                                                                    <w:right w:val="none" w:sz="0" w:space="0" w:color="auto"/>
                                                                  </w:divBdr>
                                                                </w:div>
                                                                <w:div w:id="6266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434297">
      <w:bodyDiv w:val="1"/>
      <w:marLeft w:val="0"/>
      <w:marRight w:val="0"/>
      <w:marTop w:val="0"/>
      <w:marBottom w:val="0"/>
      <w:divBdr>
        <w:top w:val="none" w:sz="0" w:space="0" w:color="auto"/>
        <w:left w:val="none" w:sz="0" w:space="0" w:color="auto"/>
        <w:bottom w:val="none" w:sz="0" w:space="0" w:color="auto"/>
        <w:right w:val="none" w:sz="0" w:space="0" w:color="auto"/>
      </w:divBdr>
    </w:div>
    <w:div w:id="599069329">
      <w:bodyDiv w:val="1"/>
      <w:marLeft w:val="0"/>
      <w:marRight w:val="0"/>
      <w:marTop w:val="0"/>
      <w:marBottom w:val="0"/>
      <w:divBdr>
        <w:top w:val="none" w:sz="0" w:space="0" w:color="auto"/>
        <w:left w:val="none" w:sz="0" w:space="0" w:color="auto"/>
        <w:bottom w:val="none" w:sz="0" w:space="0" w:color="auto"/>
        <w:right w:val="none" w:sz="0" w:space="0" w:color="auto"/>
      </w:divBdr>
    </w:div>
    <w:div w:id="699671611">
      <w:bodyDiv w:val="1"/>
      <w:marLeft w:val="0"/>
      <w:marRight w:val="0"/>
      <w:marTop w:val="0"/>
      <w:marBottom w:val="0"/>
      <w:divBdr>
        <w:top w:val="none" w:sz="0" w:space="0" w:color="auto"/>
        <w:left w:val="none" w:sz="0" w:space="0" w:color="auto"/>
        <w:bottom w:val="none" w:sz="0" w:space="0" w:color="auto"/>
        <w:right w:val="none" w:sz="0" w:space="0" w:color="auto"/>
      </w:divBdr>
      <w:divsChild>
        <w:div w:id="1438021528">
          <w:marLeft w:val="0"/>
          <w:marRight w:val="0"/>
          <w:marTop w:val="0"/>
          <w:marBottom w:val="0"/>
          <w:divBdr>
            <w:top w:val="none" w:sz="0" w:space="0" w:color="auto"/>
            <w:left w:val="none" w:sz="0" w:space="0" w:color="auto"/>
            <w:bottom w:val="none" w:sz="0" w:space="0" w:color="auto"/>
            <w:right w:val="none" w:sz="0" w:space="0" w:color="auto"/>
          </w:divBdr>
          <w:divsChild>
            <w:div w:id="1001664678">
              <w:marLeft w:val="0"/>
              <w:marRight w:val="0"/>
              <w:marTop w:val="0"/>
              <w:marBottom w:val="0"/>
              <w:divBdr>
                <w:top w:val="none" w:sz="0" w:space="0" w:color="auto"/>
                <w:left w:val="none" w:sz="0" w:space="0" w:color="auto"/>
                <w:bottom w:val="none" w:sz="0" w:space="0" w:color="auto"/>
                <w:right w:val="none" w:sz="0" w:space="0" w:color="auto"/>
              </w:divBdr>
              <w:divsChild>
                <w:div w:id="1302614120">
                  <w:marLeft w:val="0"/>
                  <w:marRight w:val="0"/>
                  <w:marTop w:val="0"/>
                  <w:marBottom w:val="0"/>
                  <w:divBdr>
                    <w:top w:val="none" w:sz="0" w:space="0" w:color="auto"/>
                    <w:left w:val="none" w:sz="0" w:space="0" w:color="auto"/>
                    <w:bottom w:val="none" w:sz="0" w:space="0" w:color="auto"/>
                    <w:right w:val="none" w:sz="0" w:space="0" w:color="auto"/>
                  </w:divBdr>
                  <w:divsChild>
                    <w:div w:id="9114447">
                      <w:marLeft w:val="0"/>
                      <w:marRight w:val="0"/>
                      <w:marTop w:val="0"/>
                      <w:marBottom w:val="0"/>
                      <w:divBdr>
                        <w:top w:val="none" w:sz="0" w:space="0" w:color="auto"/>
                        <w:left w:val="none" w:sz="0" w:space="0" w:color="auto"/>
                        <w:bottom w:val="none" w:sz="0" w:space="0" w:color="auto"/>
                        <w:right w:val="none" w:sz="0" w:space="0" w:color="auto"/>
                      </w:divBdr>
                      <w:divsChild>
                        <w:div w:id="387456405">
                          <w:marLeft w:val="0"/>
                          <w:marRight w:val="0"/>
                          <w:marTop w:val="0"/>
                          <w:marBottom w:val="0"/>
                          <w:divBdr>
                            <w:top w:val="none" w:sz="0" w:space="0" w:color="auto"/>
                            <w:left w:val="none" w:sz="0" w:space="0" w:color="auto"/>
                            <w:bottom w:val="none" w:sz="0" w:space="0" w:color="auto"/>
                            <w:right w:val="none" w:sz="0" w:space="0" w:color="auto"/>
                          </w:divBdr>
                          <w:divsChild>
                            <w:div w:id="1085538571">
                              <w:marLeft w:val="0"/>
                              <w:marRight w:val="0"/>
                              <w:marTop w:val="0"/>
                              <w:marBottom w:val="0"/>
                              <w:divBdr>
                                <w:top w:val="none" w:sz="0" w:space="0" w:color="auto"/>
                                <w:left w:val="none" w:sz="0" w:space="0" w:color="auto"/>
                                <w:bottom w:val="none" w:sz="0" w:space="0" w:color="auto"/>
                                <w:right w:val="none" w:sz="0" w:space="0" w:color="auto"/>
                              </w:divBdr>
                              <w:divsChild>
                                <w:div w:id="1549880160">
                                  <w:marLeft w:val="0"/>
                                  <w:marRight w:val="0"/>
                                  <w:marTop w:val="0"/>
                                  <w:marBottom w:val="450"/>
                                  <w:divBdr>
                                    <w:top w:val="none" w:sz="0" w:space="0" w:color="auto"/>
                                    <w:left w:val="none" w:sz="0" w:space="0" w:color="auto"/>
                                    <w:bottom w:val="none" w:sz="0" w:space="0" w:color="auto"/>
                                    <w:right w:val="none" w:sz="0" w:space="0" w:color="auto"/>
                                  </w:divBdr>
                                  <w:divsChild>
                                    <w:div w:id="798575237">
                                      <w:marLeft w:val="0"/>
                                      <w:marRight w:val="0"/>
                                      <w:marTop w:val="0"/>
                                      <w:marBottom w:val="0"/>
                                      <w:divBdr>
                                        <w:top w:val="none" w:sz="0" w:space="0" w:color="auto"/>
                                        <w:left w:val="none" w:sz="0" w:space="0" w:color="auto"/>
                                        <w:bottom w:val="none" w:sz="0" w:space="0" w:color="auto"/>
                                        <w:right w:val="none" w:sz="0" w:space="0" w:color="auto"/>
                                      </w:divBdr>
                                      <w:divsChild>
                                        <w:div w:id="1857571436">
                                          <w:marLeft w:val="0"/>
                                          <w:marRight w:val="0"/>
                                          <w:marTop w:val="0"/>
                                          <w:marBottom w:val="0"/>
                                          <w:divBdr>
                                            <w:top w:val="none" w:sz="0" w:space="0" w:color="auto"/>
                                            <w:left w:val="none" w:sz="0" w:space="0" w:color="auto"/>
                                            <w:bottom w:val="none" w:sz="0" w:space="0" w:color="auto"/>
                                            <w:right w:val="none" w:sz="0" w:space="0" w:color="auto"/>
                                          </w:divBdr>
                                          <w:divsChild>
                                            <w:div w:id="929505782">
                                              <w:marLeft w:val="0"/>
                                              <w:marRight w:val="0"/>
                                              <w:marTop w:val="0"/>
                                              <w:marBottom w:val="0"/>
                                              <w:divBdr>
                                                <w:top w:val="none" w:sz="0" w:space="0" w:color="auto"/>
                                                <w:left w:val="none" w:sz="0" w:space="0" w:color="auto"/>
                                                <w:bottom w:val="none" w:sz="0" w:space="0" w:color="auto"/>
                                                <w:right w:val="none" w:sz="0" w:space="0" w:color="auto"/>
                                              </w:divBdr>
                                              <w:divsChild>
                                                <w:div w:id="60912956">
                                                  <w:marLeft w:val="0"/>
                                                  <w:marRight w:val="0"/>
                                                  <w:marTop w:val="0"/>
                                                  <w:marBottom w:val="0"/>
                                                  <w:divBdr>
                                                    <w:top w:val="none" w:sz="0" w:space="0" w:color="auto"/>
                                                    <w:left w:val="none" w:sz="0" w:space="0" w:color="auto"/>
                                                    <w:bottom w:val="none" w:sz="0" w:space="0" w:color="auto"/>
                                                    <w:right w:val="none" w:sz="0" w:space="0" w:color="auto"/>
                                                  </w:divBdr>
                                                  <w:divsChild>
                                                    <w:div w:id="399015521">
                                                      <w:marLeft w:val="0"/>
                                                      <w:marRight w:val="0"/>
                                                      <w:marTop w:val="0"/>
                                                      <w:marBottom w:val="0"/>
                                                      <w:divBdr>
                                                        <w:top w:val="none" w:sz="0" w:space="0" w:color="auto"/>
                                                        <w:left w:val="none" w:sz="0" w:space="0" w:color="auto"/>
                                                        <w:bottom w:val="none" w:sz="0" w:space="0" w:color="auto"/>
                                                        <w:right w:val="none" w:sz="0" w:space="0" w:color="auto"/>
                                                      </w:divBdr>
                                                      <w:divsChild>
                                                        <w:div w:id="205798989">
                                                          <w:marLeft w:val="45"/>
                                                          <w:marRight w:val="45"/>
                                                          <w:marTop w:val="75"/>
                                                          <w:marBottom w:val="75"/>
                                                          <w:divBdr>
                                                            <w:top w:val="none" w:sz="0" w:space="0" w:color="auto"/>
                                                            <w:left w:val="none" w:sz="0" w:space="0" w:color="auto"/>
                                                            <w:bottom w:val="none" w:sz="0" w:space="0" w:color="auto"/>
                                                            <w:right w:val="none" w:sz="0" w:space="0" w:color="auto"/>
                                                          </w:divBdr>
                                                          <w:divsChild>
                                                            <w:div w:id="1101685175">
                                                              <w:marLeft w:val="0"/>
                                                              <w:marRight w:val="30"/>
                                                              <w:marTop w:val="0"/>
                                                              <w:marBottom w:val="0"/>
                                                              <w:divBdr>
                                                                <w:top w:val="single" w:sz="6" w:space="0" w:color="FFFFFF"/>
                                                                <w:left w:val="single" w:sz="6" w:space="0" w:color="FFFFFF"/>
                                                                <w:bottom w:val="single" w:sz="6" w:space="0" w:color="FFFFFF"/>
                                                                <w:right w:val="single" w:sz="6" w:space="0" w:color="FFFFFF"/>
                                                              </w:divBdr>
                                                              <w:divsChild>
                                                                <w:div w:id="285158191">
                                                                  <w:marLeft w:val="0"/>
                                                                  <w:marRight w:val="0"/>
                                                                  <w:marTop w:val="0"/>
                                                                  <w:marBottom w:val="0"/>
                                                                  <w:divBdr>
                                                                    <w:top w:val="none" w:sz="0" w:space="0" w:color="auto"/>
                                                                    <w:left w:val="none" w:sz="0" w:space="0" w:color="auto"/>
                                                                    <w:bottom w:val="none" w:sz="0" w:space="0" w:color="auto"/>
                                                                    <w:right w:val="none" w:sz="0" w:space="0" w:color="auto"/>
                                                                  </w:divBdr>
                                                                </w:div>
                                                              </w:divsChild>
                                                            </w:div>
                                                            <w:div w:id="1146320843">
                                                              <w:marLeft w:val="0"/>
                                                              <w:marRight w:val="30"/>
                                                              <w:marTop w:val="0"/>
                                                              <w:marBottom w:val="0"/>
                                                              <w:divBdr>
                                                                <w:top w:val="single" w:sz="6" w:space="0" w:color="FFFFFF"/>
                                                                <w:left w:val="single" w:sz="6" w:space="0" w:color="FFFFFF"/>
                                                                <w:bottom w:val="single" w:sz="6" w:space="0" w:color="FFFFFF"/>
                                                                <w:right w:val="single" w:sz="6" w:space="0" w:color="FFFFFF"/>
                                                              </w:divBdr>
                                                              <w:divsChild>
                                                                <w:div w:id="1271620777">
                                                                  <w:marLeft w:val="0"/>
                                                                  <w:marRight w:val="0"/>
                                                                  <w:marTop w:val="0"/>
                                                                  <w:marBottom w:val="0"/>
                                                                  <w:divBdr>
                                                                    <w:top w:val="none" w:sz="0" w:space="0" w:color="auto"/>
                                                                    <w:left w:val="none" w:sz="0" w:space="0" w:color="auto"/>
                                                                    <w:bottom w:val="none" w:sz="0" w:space="0" w:color="auto"/>
                                                                    <w:right w:val="none" w:sz="0" w:space="0" w:color="auto"/>
                                                                  </w:divBdr>
                                                                </w:div>
                                                                <w:div w:id="1017579269">
                                                                  <w:marLeft w:val="0"/>
                                                                  <w:marRight w:val="0"/>
                                                                  <w:marTop w:val="0"/>
                                                                  <w:marBottom w:val="0"/>
                                                                  <w:divBdr>
                                                                    <w:top w:val="none" w:sz="0" w:space="0" w:color="auto"/>
                                                                    <w:left w:val="none" w:sz="0" w:space="0" w:color="auto"/>
                                                                    <w:bottom w:val="none" w:sz="0" w:space="0" w:color="auto"/>
                                                                    <w:right w:val="none" w:sz="0" w:space="0" w:color="auto"/>
                                                                  </w:divBdr>
                                                                </w:div>
                                                              </w:divsChild>
                                                            </w:div>
                                                            <w:div w:id="2073120363">
                                                              <w:marLeft w:val="0"/>
                                                              <w:marRight w:val="30"/>
                                                              <w:marTop w:val="0"/>
                                                              <w:marBottom w:val="0"/>
                                                              <w:divBdr>
                                                                <w:top w:val="single" w:sz="6" w:space="0" w:color="FFFFFF"/>
                                                                <w:left w:val="single" w:sz="6" w:space="0" w:color="FFFFFF"/>
                                                                <w:bottom w:val="single" w:sz="6" w:space="0" w:color="FFFFFF"/>
                                                                <w:right w:val="single" w:sz="6" w:space="0" w:color="FFFFFF"/>
                                                              </w:divBdr>
                                                              <w:divsChild>
                                                                <w:div w:id="1064371227">
                                                                  <w:marLeft w:val="0"/>
                                                                  <w:marRight w:val="0"/>
                                                                  <w:marTop w:val="0"/>
                                                                  <w:marBottom w:val="0"/>
                                                                  <w:divBdr>
                                                                    <w:top w:val="none" w:sz="0" w:space="0" w:color="auto"/>
                                                                    <w:left w:val="none" w:sz="0" w:space="0" w:color="auto"/>
                                                                    <w:bottom w:val="none" w:sz="0" w:space="0" w:color="auto"/>
                                                                    <w:right w:val="none" w:sz="0" w:space="0" w:color="auto"/>
                                                                  </w:divBdr>
                                                                </w:div>
                                                                <w:div w:id="356273214">
                                                                  <w:marLeft w:val="0"/>
                                                                  <w:marRight w:val="0"/>
                                                                  <w:marTop w:val="0"/>
                                                                  <w:marBottom w:val="0"/>
                                                                  <w:divBdr>
                                                                    <w:top w:val="none" w:sz="0" w:space="0" w:color="auto"/>
                                                                    <w:left w:val="none" w:sz="0" w:space="0" w:color="auto"/>
                                                                    <w:bottom w:val="none" w:sz="0" w:space="0" w:color="auto"/>
                                                                    <w:right w:val="none" w:sz="0" w:space="0" w:color="auto"/>
                                                                  </w:divBdr>
                                                                </w:div>
                                                              </w:divsChild>
                                                            </w:div>
                                                            <w:div w:id="1925261218">
                                                              <w:marLeft w:val="0"/>
                                                              <w:marRight w:val="30"/>
                                                              <w:marTop w:val="0"/>
                                                              <w:marBottom w:val="0"/>
                                                              <w:divBdr>
                                                                <w:top w:val="single" w:sz="6" w:space="0" w:color="FFFFFF"/>
                                                                <w:left w:val="single" w:sz="6" w:space="0" w:color="FFFFFF"/>
                                                                <w:bottom w:val="single" w:sz="6" w:space="0" w:color="FFFFFF"/>
                                                                <w:right w:val="single" w:sz="6" w:space="0" w:color="FFFFFF"/>
                                                              </w:divBdr>
                                                              <w:divsChild>
                                                                <w:div w:id="60954270">
                                                                  <w:marLeft w:val="0"/>
                                                                  <w:marRight w:val="0"/>
                                                                  <w:marTop w:val="0"/>
                                                                  <w:marBottom w:val="0"/>
                                                                  <w:divBdr>
                                                                    <w:top w:val="none" w:sz="0" w:space="0" w:color="auto"/>
                                                                    <w:left w:val="none" w:sz="0" w:space="0" w:color="auto"/>
                                                                    <w:bottom w:val="none" w:sz="0" w:space="0" w:color="auto"/>
                                                                    <w:right w:val="none" w:sz="0" w:space="0" w:color="auto"/>
                                                                  </w:divBdr>
                                                                </w:div>
                                                                <w:div w:id="829054769">
                                                                  <w:marLeft w:val="0"/>
                                                                  <w:marRight w:val="0"/>
                                                                  <w:marTop w:val="0"/>
                                                                  <w:marBottom w:val="0"/>
                                                                  <w:divBdr>
                                                                    <w:top w:val="none" w:sz="0" w:space="0" w:color="auto"/>
                                                                    <w:left w:val="none" w:sz="0" w:space="0" w:color="auto"/>
                                                                    <w:bottom w:val="none" w:sz="0" w:space="0" w:color="auto"/>
                                                                    <w:right w:val="none" w:sz="0" w:space="0" w:color="auto"/>
                                                                  </w:divBdr>
                                                                </w:div>
                                                              </w:divsChild>
                                                            </w:div>
                                                            <w:div w:id="50806891">
                                                              <w:marLeft w:val="0"/>
                                                              <w:marRight w:val="30"/>
                                                              <w:marTop w:val="0"/>
                                                              <w:marBottom w:val="0"/>
                                                              <w:divBdr>
                                                                <w:top w:val="single" w:sz="6" w:space="0" w:color="FFFFFF"/>
                                                                <w:left w:val="single" w:sz="6" w:space="0" w:color="FFFFFF"/>
                                                                <w:bottom w:val="single" w:sz="6" w:space="0" w:color="FFFFFF"/>
                                                                <w:right w:val="single" w:sz="6" w:space="0" w:color="FFFFFF"/>
                                                              </w:divBdr>
                                                              <w:divsChild>
                                                                <w:div w:id="1962687874">
                                                                  <w:marLeft w:val="0"/>
                                                                  <w:marRight w:val="0"/>
                                                                  <w:marTop w:val="0"/>
                                                                  <w:marBottom w:val="0"/>
                                                                  <w:divBdr>
                                                                    <w:top w:val="none" w:sz="0" w:space="0" w:color="auto"/>
                                                                    <w:left w:val="none" w:sz="0" w:space="0" w:color="auto"/>
                                                                    <w:bottom w:val="none" w:sz="0" w:space="0" w:color="auto"/>
                                                                    <w:right w:val="none" w:sz="0" w:space="0" w:color="auto"/>
                                                                  </w:divBdr>
                                                                </w:div>
                                                                <w:div w:id="1210726561">
                                                                  <w:marLeft w:val="0"/>
                                                                  <w:marRight w:val="0"/>
                                                                  <w:marTop w:val="0"/>
                                                                  <w:marBottom w:val="0"/>
                                                                  <w:divBdr>
                                                                    <w:top w:val="none" w:sz="0" w:space="0" w:color="auto"/>
                                                                    <w:left w:val="none" w:sz="0" w:space="0" w:color="auto"/>
                                                                    <w:bottom w:val="none" w:sz="0" w:space="0" w:color="auto"/>
                                                                    <w:right w:val="none" w:sz="0" w:space="0" w:color="auto"/>
                                                                  </w:divBdr>
                                                                </w:div>
                                                              </w:divsChild>
                                                            </w:div>
                                                            <w:div w:id="462426955">
                                                              <w:marLeft w:val="0"/>
                                                              <w:marRight w:val="30"/>
                                                              <w:marTop w:val="0"/>
                                                              <w:marBottom w:val="0"/>
                                                              <w:divBdr>
                                                                <w:top w:val="single" w:sz="6" w:space="0" w:color="FFFFFF"/>
                                                                <w:left w:val="single" w:sz="6" w:space="0" w:color="FFFFFF"/>
                                                                <w:bottom w:val="single" w:sz="6" w:space="0" w:color="FFFFFF"/>
                                                                <w:right w:val="single" w:sz="6" w:space="0" w:color="FFFFFF"/>
                                                              </w:divBdr>
                                                              <w:divsChild>
                                                                <w:div w:id="1395158707">
                                                                  <w:marLeft w:val="0"/>
                                                                  <w:marRight w:val="0"/>
                                                                  <w:marTop w:val="0"/>
                                                                  <w:marBottom w:val="0"/>
                                                                  <w:divBdr>
                                                                    <w:top w:val="none" w:sz="0" w:space="0" w:color="auto"/>
                                                                    <w:left w:val="none" w:sz="0" w:space="0" w:color="auto"/>
                                                                    <w:bottom w:val="none" w:sz="0" w:space="0" w:color="auto"/>
                                                                    <w:right w:val="none" w:sz="0" w:space="0" w:color="auto"/>
                                                                  </w:divBdr>
                                                                </w:div>
                                                                <w:div w:id="2064911251">
                                                                  <w:marLeft w:val="0"/>
                                                                  <w:marRight w:val="0"/>
                                                                  <w:marTop w:val="0"/>
                                                                  <w:marBottom w:val="0"/>
                                                                  <w:divBdr>
                                                                    <w:top w:val="none" w:sz="0" w:space="0" w:color="auto"/>
                                                                    <w:left w:val="none" w:sz="0" w:space="0" w:color="auto"/>
                                                                    <w:bottom w:val="none" w:sz="0" w:space="0" w:color="auto"/>
                                                                    <w:right w:val="none" w:sz="0" w:space="0" w:color="auto"/>
                                                                  </w:divBdr>
                                                                </w:div>
                                                              </w:divsChild>
                                                            </w:div>
                                                            <w:div w:id="761875309">
                                                              <w:marLeft w:val="0"/>
                                                              <w:marRight w:val="30"/>
                                                              <w:marTop w:val="0"/>
                                                              <w:marBottom w:val="0"/>
                                                              <w:divBdr>
                                                                <w:top w:val="single" w:sz="6" w:space="0" w:color="FFFFFF"/>
                                                                <w:left w:val="single" w:sz="6" w:space="0" w:color="FFFFFF"/>
                                                                <w:bottom w:val="single" w:sz="6" w:space="0" w:color="FFFFFF"/>
                                                                <w:right w:val="single" w:sz="6" w:space="0" w:color="FFFFFF"/>
                                                              </w:divBdr>
                                                              <w:divsChild>
                                                                <w:div w:id="1044018371">
                                                                  <w:marLeft w:val="0"/>
                                                                  <w:marRight w:val="0"/>
                                                                  <w:marTop w:val="0"/>
                                                                  <w:marBottom w:val="0"/>
                                                                  <w:divBdr>
                                                                    <w:top w:val="none" w:sz="0" w:space="0" w:color="auto"/>
                                                                    <w:left w:val="none" w:sz="0" w:space="0" w:color="auto"/>
                                                                    <w:bottom w:val="none" w:sz="0" w:space="0" w:color="auto"/>
                                                                    <w:right w:val="none" w:sz="0" w:space="0" w:color="auto"/>
                                                                  </w:divBdr>
                                                                </w:div>
                                                                <w:div w:id="10038740">
                                                                  <w:marLeft w:val="0"/>
                                                                  <w:marRight w:val="0"/>
                                                                  <w:marTop w:val="0"/>
                                                                  <w:marBottom w:val="0"/>
                                                                  <w:divBdr>
                                                                    <w:top w:val="none" w:sz="0" w:space="0" w:color="auto"/>
                                                                    <w:left w:val="none" w:sz="0" w:space="0" w:color="auto"/>
                                                                    <w:bottom w:val="none" w:sz="0" w:space="0" w:color="auto"/>
                                                                    <w:right w:val="none" w:sz="0" w:space="0" w:color="auto"/>
                                                                  </w:divBdr>
                                                                </w:div>
                                                              </w:divsChild>
                                                            </w:div>
                                                            <w:div w:id="1596203081">
                                                              <w:marLeft w:val="0"/>
                                                              <w:marRight w:val="30"/>
                                                              <w:marTop w:val="0"/>
                                                              <w:marBottom w:val="0"/>
                                                              <w:divBdr>
                                                                <w:top w:val="single" w:sz="6" w:space="0" w:color="FFFFFF"/>
                                                                <w:left w:val="single" w:sz="6" w:space="0" w:color="FFFFFF"/>
                                                                <w:bottom w:val="single" w:sz="6" w:space="0" w:color="FFFFFF"/>
                                                                <w:right w:val="single" w:sz="6" w:space="0" w:color="FFFFFF"/>
                                                              </w:divBdr>
                                                              <w:divsChild>
                                                                <w:div w:id="752891715">
                                                                  <w:marLeft w:val="0"/>
                                                                  <w:marRight w:val="0"/>
                                                                  <w:marTop w:val="0"/>
                                                                  <w:marBottom w:val="0"/>
                                                                  <w:divBdr>
                                                                    <w:top w:val="none" w:sz="0" w:space="0" w:color="auto"/>
                                                                    <w:left w:val="none" w:sz="0" w:space="0" w:color="auto"/>
                                                                    <w:bottom w:val="none" w:sz="0" w:space="0" w:color="auto"/>
                                                                    <w:right w:val="none" w:sz="0" w:space="0" w:color="auto"/>
                                                                  </w:divBdr>
                                                                </w:div>
                                                                <w:div w:id="761803508">
                                                                  <w:marLeft w:val="0"/>
                                                                  <w:marRight w:val="0"/>
                                                                  <w:marTop w:val="0"/>
                                                                  <w:marBottom w:val="0"/>
                                                                  <w:divBdr>
                                                                    <w:top w:val="none" w:sz="0" w:space="0" w:color="auto"/>
                                                                    <w:left w:val="none" w:sz="0" w:space="0" w:color="auto"/>
                                                                    <w:bottom w:val="none" w:sz="0" w:space="0" w:color="auto"/>
                                                                    <w:right w:val="none" w:sz="0" w:space="0" w:color="auto"/>
                                                                  </w:divBdr>
                                                                </w:div>
                                                              </w:divsChild>
                                                            </w:div>
                                                            <w:div w:id="1715344836">
                                                              <w:marLeft w:val="0"/>
                                                              <w:marRight w:val="30"/>
                                                              <w:marTop w:val="0"/>
                                                              <w:marBottom w:val="0"/>
                                                              <w:divBdr>
                                                                <w:top w:val="single" w:sz="6" w:space="0" w:color="FFFFFF"/>
                                                                <w:left w:val="single" w:sz="6" w:space="0" w:color="FFFFFF"/>
                                                                <w:bottom w:val="single" w:sz="6" w:space="0" w:color="FFFFFF"/>
                                                                <w:right w:val="single" w:sz="6" w:space="0" w:color="FFFFFF"/>
                                                              </w:divBdr>
                                                              <w:divsChild>
                                                                <w:div w:id="324554430">
                                                                  <w:marLeft w:val="0"/>
                                                                  <w:marRight w:val="0"/>
                                                                  <w:marTop w:val="0"/>
                                                                  <w:marBottom w:val="0"/>
                                                                  <w:divBdr>
                                                                    <w:top w:val="none" w:sz="0" w:space="0" w:color="auto"/>
                                                                    <w:left w:val="none" w:sz="0" w:space="0" w:color="auto"/>
                                                                    <w:bottom w:val="none" w:sz="0" w:space="0" w:color="auto"/>
                                                                    <w:right w:val="none" w:sz="0" w:space="0" w:color="auto"/>
                                                                  </w:divBdr>
                                                                </w:div>
                                                                <w:div w:id="1743287350">
                                                                  <w:marLeft w:val="0"/>
                                                                  <w:marRight w:val="0"/>
                                                                  <w:marTop w:val="0"/>
                                                                  <w:marBottom w:val="0"/>
                                                                  <w:divBdr>
                                                                    <w:top w:val="none" w:sz="0" w:space="0" w:color="auto"/>
                                                                    <w:left w:val="none" w:sz="0" w:space="0" w:color="auto"/>
                                                                    <w:bottom w:val="none" w:sz="0" w:space="0" w:color="auto"/>
                                                                    <w:right w:val="none" w:sz="0" w:space="0" w:color="auto"/>
                                                                  </w:divBdr>
                                                                </w:div>
                                                              </w:divsChild>
                                                            </w:div>
                                                            <w:div w:id="647562385">
                                                              <w:marLeft w:val="0"/>
                                                              <w:marRight w:val="30"/>
                                                              <w:marTop w:val="0"/>
                                                              <w:marBottom w:val="0"/>
                                                              <w:divBdr>
                                                                <w:top w:val="single" w:sz="6" w:space="0" w:color="FFFFFF"/>
                                                                <w:left w:val="single" w:sz="6" w:space="0" w:color="FFFFFF"/>
                                                                <w:bottom w:val="single" w:sz="6" w:space="0" w:color="FFFFFF"/>
                                                                <w:right w:val="single" w:sz="6" w:space="0" w:color="FFFFFF"/>
                                                              </w:divBdr>
                                                              <w:divsChild>
                                                                <w:div w:id="477501765">
                                                                  <w:marLeft w:val="0"/>
                                                                  <w:marRight w:val="0"/>
                                                                  <w:marTop w:val="0"/>
                                                                  <w:marBottom w:val="0"/>
                                                                  <w:divBdr>
                                                                    <w:top w:val="none" w:sz="0" w:space="0" w:color="auto"/>
                                                                    <w:left w:val="none" w:sz="0" w:space="0" w:color="auto"/>
                                                                    <w:bottom w:val="none" w:sz="0" w:space="0" w:color="auto"/>
                                                                    <w:right w:val="none" w:sz="0" w:space="0" w:color="auto"/>
                                                                  </w:divBdr>
                                                                </w:div>
                                                                <w:div w:id="1825928148">
                                                                  <w:marLeft w:val="0"/>
                                                                  <w:marRight w:val="0"/>
                                                                  <w:marTop w:val="0"/>
                                                                  <w:marBottom w:val="0"/>
                                                                  <w:divBdr>
                                                                    <w:top w:val="none" w:sz="0" w:space="0" w:color="auto"/>
                                                                    <w:left w:val="none" w:sz="0" w:space="0" w:color="auto"/>
                                                                    <w:bottom w:val="none" w:sz="0" w:space="0" w:color="auto"/>
                                                                    <w:right w:val="none" w:sz="0" w:space="0" w:color="auto"/>
                                                                  </w:divBdr>
                                                                </w:div>
                                                              </w:divsChild>
                                                            </w:div>
                                                            <w:div w:id="1789816837">
                                                              <w:marLeft w:val="0"/>
                                                              <w:marRight w:val="30"/>
                                                              <w:marTop w:val="0"/>
                                                              <w:marBottom w:val="0"/>
                                                              <w:divBdr>
                                                                <w:top w:val="single" w:sz="6" w:space="0" w:color="FFFFFF"/>
                                                                <w:left w:val="single" w:sz="6" w:space="0" w:color="FFFFFF"/>
                                                                <w:bottom w:val="single" w:sz="6" w:space="0" w:color="FFFFFF"/>
                                                                <w:right w:val="single" w:sz="6" w:space="0" w:color="FFFFFF"/>
                                                              </w:divBdr>
                                                              <w:divsChild>
                                                                <w:div w:id="1021973327">
                                                                  <w:marLeft w:val="0"/>
                                                                  <w:marRight w:val="0"/>
                                                                  <w:marTop w:val="0"/>
                                                                  <w:marBottom w:val="0"/>
                                                                  <w:divBdr>
                                                                    <w:top w:val="none" w:sz="0" w:space="0" w:color="auto"/>
                                                                    <w:left w:val="none" w:sz="0" w:space="0" w:color="auto"/>
                                                                    <w:bottom w:val="none" w:sz="0" w:space="0" w:color="auto"/>
                                                                    <w:right w:val="none" w:sz="0" w:space="0" w:color="auto"/>
                                                                  </w:divBdr>
                                                                </w:div>
                                                                <w:div w:id="1345127540">
                                                                  <w:marLeft w:val="0"/>
                                                                  <w:marRight w:val="0"/>
                                                                  <w:marTop w:val="0"/>
                                                                  <w:marBottom w:val="0"/>
                                                                  <w:divBdr>
                                                                    <w:top w:val="none" w:sz="0" w:space="0" w:color="auto"/>
                                                                    <w:left w:val="none" w:sz="0" w:space="0" w:color="auto"/>
                                                                    <w:bottom w:val="none" w:sz="0" w:space="0" w:color="auto"/>
                                                                    <w:right w:val="none" w:sz="0" w:space="0" w:color="auto"/>
                                                                  </w:divBdr>
                                                                </w:div>
                                                              </w:divsChild>
                                                            </w:div>
                                                            <w:div w:id="1604847977">
                                                              <w:marLeft w:val="0"/>
                                                              <w:marRight w:val="30"/>
                                                              <w:marTop w:val="0"/>
                                                              <w:marBottom w:val="0"/>
                                                              <w:divBdr>
                                                                <w:top w:val="single" w:sz="6" w:space="0" w:color="FFFFFF"/>
                                                                <w:left w:val="single" w:sz="6" w:space="0" w:color="FFFFFF"/>
                                                                <w:bottom w:val="single" w:sz="6" w:space="0" w:color="FFFFFF"/>
                                                                <w:right w:val="single" w:sz="6" w:space="0" w:color="FFFFFF"/>
                                                              </w:divBdr>
                                                              <w:divsChild>
                                                                <w:div w:id="570697347">
                                                                  <w:marLeft w:val="0"/>
                                                                  <w:marRight w:val="0"/>
                                                                  <w:marTop w:val="0"/>
                                                                  <w:marBottom w:val="0"/>
                                                                  <w:divBdr>
                                                                    <w:top w:val="none" w:sz="0" w:space="0" w:color="auto"/>
                                                                    <w:left w:val="none" w:sz="0" w:space="0" w:color="auto"/>
                                                                    <w:bottom w:val="none" w:sz="0" w:space="0" w:color="auto"/>
                                                                    <w:right w:val="none" w:sz="0" w:space="0" w:color="auto"/>
                                                                  </w:divBdr>
                                                                </w:div>
                                                                <w:div w:id="2106805746">
                                                                  <w:marLeft w:val="0"/>
                                                                  <w:marRight w:val="0"/>
                                                                  <w:marTop w:val="0"/>
                                                                  <w:marBottom w:val="0"/>
                                                                  <w:divBdr>
                                                                    <w:top w:val="none" w:sz="0" w:space="0" w:color="auto"/>
                                                                    <w:left w:val="none" w:sz="0" w:space="0" w:color="auto"/>
                                                                    <w:bottom w:val="none" w:sz="0" w:space="0" w:color="auto"/>
                                                                    <w:right w:val="none" w:sz="0" w:space="0" w:color="auto"/>
                                                                  </w:divBdr>
                                                                </w:div>
                                                              </w:divsChild>
                                                            </w:div>
                                                            <w:div w:id="4988951">
                                                              <w:marLeft w:val="0"/>
                                                              <w:marRight w:val="30"/>
                                                              <w:marTop w:val="0"/>
                                                              <w:marBottom w:val="0"/>
                                                              <w:divBdr>
                                                                <w:top w:val="single" w:sz="6" w:space="0" w:color="FFFFFF"/>
                                                                <w:left w:val="single" w:sz="6" w:space="0" w:color="FFFFFF"/>
                                                                <w:bottom w:val="single" w:sz="6" w:space="0" w:color="FFFFFF"/>
                                                                <w:right w:val="single" w:sz="6" w:space="0" w:color="FFFFFF"/>
                                                              </w:divBdr>
                                                              <w:divsChild>
                                                                <w:div w:id="2024476861">
                                                                  <w:marLeft w:val="0"/>
                                                                  <w:marRight w:val="0"/>
                                                                  <w:marTop w:val="0"/>
                                                                  <w:marBottom w:val="0"/>
                                                                  <w:divBdr>
                                                                    <w:top w:val="none" w:sz="0" w:space="0" w:color="auto"/>
                                                                    <w:left w:val="none" w:sz="0" w:space="0" w:color="auto"/>
                                                                    <w:bottom w:val="none" w:sz="0" w:space="0" w:color="auto"/>
                                                                    <w:right w:val="none" w:sz="0" w:space="0" w:color="auto"/>
                                                                  </w:divBdr>
                                                                </w:div>
                                                                <w:div w:id="565798839">
                                                                  <w:marLeft w:val="0"/>
                                                                  <w:marRight w:val="0"/>
                                                                  <w:marTop w:val="0"/>
                                                                  <w:marBottom w:val="0"/>
                                                                  <w:divBdr>
                                                                    <w:top w:val="none" w:sz="0" w:space="0" w:color="auto"/>
                                                                    <w:left w:val="none" w:sz="0" w:space="0" w:color="auto"/>
                                                                    <w:bottom w:val="none" w:sz="0" w:space="0" w:color="auto"/>
                                                                    <w:right w:val="none" w:sz="0" w:space="0" w:color="auto"/>
                                                                  </w:divBdr>
                                                                </w:div>
                                                              </w:divsChild>
                                                            </w:div>
                                                            <w:div w:id="1166017914">
                                                              <w:marLeft w:val="0"/>
                                                              <w:marRight w:val="30"/>
                                                              <w:marTop w:val="0"/>
                                                              <w:marBottom w:val="0"/>
                                                              <w:divBdr>
                                                                <w:top w:val="single" w:sz="6" w:space="0" w:color="FFFFFF"/>
                                                                <w:left w:val="single" w:sz="6" w:space="0" w:color="FFFFFF"/>
                                                                <w:bottom w:val="single" w:sz="6" w:space="0" w:color="FFFFFF"/>
                                                                <w:right w:val="single" w:sz="6" w:space="0" w:color="FFFFFF"/>
                                                              </w:divBdr>
                                                              <w:divsChild>
                                                                <w:div w:id="408698297">
                                                                  <w:marLeft w:val="0"/>
                                                                  <w:marRight w:val="0"/>
                                                                  <w:marTop w:val="0"/>
                                                                  <w:marBottom w:val="0"/>
                                                                  <w:divBdr>
                                                                    <w:top w:val="none" w:sz="0" w:space="0" w:color="auto"/>
                                                                    <w:left w:val="none" w:sz="0" w:space="0" w:color="auto"/>
                                                                    <w:bottom w:val="none" w:sz="0" w:space="0" w:color="auto"/>
                                                                    <w:right w:val="none" w:sz="0" w:space="0" w:color="auto"/>
                                                                  </w:divBdr>
                                                                </w:div>
                                                                <w:div w:id="170144967">
                                                                  <w:marLeft w:val="0"/>
                                                                  <w:marRight w:val="0"/>
                                                                  <w:marTop w:val="0"/>
                                                                  <w:marBottom w:val="0"/>
                                                                  <w:divBdr>
                                                                    <w:top w:val="none" w:sz="0" w:space="0" w:color="auto"/>
                                                                    <w:left w:val="none" w:sz="0" w:space="0" w:color="auto"/>
                                                                    <w:bottom w:val="none" w:sz="0" w:space="0" w:color="auto"/>
                                                                    <w:right w:val="none" w:sz="0" w:space="0" w:color="auto"/>
                                                                  </w:divBdr>
                                                                </w:div>
                                                              </w:divsChild>
                                                            </w:div>
                                                            <w:div w:id="228420649">
                                                              <w:marLeft w:val="0"/>
                                                              <w:marRight w:val="30"/>
                                                              <w:marTop w:val="0"/>
                                                              <w:marBottom w:val="0"/>
                                                              <w:divBdr>
                                                                <w:top w:val="single" w:sz="6" w:space="0" w:color="FFFFFF"/>
                                                                <w:left w:val="single" w:sz="6" w:space="0" w:color="FFFFFF"/>
                                                                <w:bottom w:val="single" w:sz="6" w:space="0" w:color="FFFFFF"/>
                                                                <w:right w:val="single" w:sz="6" w:space="0" w:color="FFFFFF"/>
                                                              </w:divBdr>
                                                              <w:divsChild>
                                                                <w:div w:id="813907421">
                                                                  <w:marLeft w:val="0"/>
                                                                  <w:marRight w:val="0"/>
                                                                  <w:marTop w:val="0"/>
                                                                  <w:marBottom w:val="0"/>
                                                                  <w:divBdr>
                                                                    <w:top w:val="none" w:sz="0" w:space="0" w:color="auto"/>
                                                                    <w:left w:val="none" w:sz="0" w:space="0" w:color="auto"/>
                                                                    <w:bottom w:val="none" w:sz="0" w:space="0" w:color="auto"/>
                                                                    <w:right w:val="none" w:sz="0" w:space="0" w:color="auto"/>
                                                                  </w:divBdr>
                                                                </w:div>
                                                                <w:div w:id="1566990039">
                                                                  <w:marLeft w:val="0"/>
                                                                  <w:marRight w:val="0"/>
                                                                  <w:marTop w:val="0"/>
                                                                  <w:marBottom w:val="0"/>
                                                                  <w:divBdr>
                                                                    <w:top w:val="none" w:sz="0" w:space="0" w:color="auto"/>
                                                                    <w:left w:val="none" w:sz="0" w:space="0" w:color="auto"/>
                                                                    <w:bottom w:val="none" w:sz="0" w:space="0" w:color="auto"/>
                                                                    <w:right w:val="none" w:sz="0" w:space="0" w:color="auto"/>
                                                                  </w:divBdr>
                                                                </w:div>
                                                              </w:divsChild>
                                                            </w:div>
                                                            <w:div w:id="785543009">
                                                              <w:marLeft w:val="0"/>
                                                              <w:marRight w:val="30"/>
                                                              <w:marTop w:val="0"/>
                                                              <w:marBottom w:val="0"/>
                                                              <w:divBdr>
                                                                <w:top w:val="single" w:sz="6" w:space="0" w:color="FFFFFF"/>
                                                                <w:left w:val="single" w:sz="6" w:space="0" w:color="FFFFFF"/>
                                                                <w:bottom w:val="single" w:sz="6" w:space="0" w:color="FFFFFF"/>
                                                                <w:right w:val="single" w:sz="6" w:space="0" w:color="FFFFFF"/>
                                                              </w:divBdr>
                                                              <w:divsChild>
                                                                <w:div w:id="2116241553">
                                                                  <w:marLeft w:val="0"/>
                                                                  <w:marRight w:val="0"/>
                                                                  <w:marTop w:val="0"/>
                                                                  <w:marBottom w:val="0"/>
                                                                  <w:divBdr>
                                                                    <w:top w:val="none" w:sz="0" w:space="0" w:color="auto"/>
                                                                    <w:left w:val="none" w:sz="0" w:space="0" w:color="auto"/>
                                                                    <w:bottom w:val="none" w:sz="0" w:space="0" w:color="auto"/>
                                                                    <w:right w:val="none" w:sz="0" w:space="0" w:color="auto"/>
                                                                  </w:divBdr>
                                                                </w:div>
                                                                <w:div w:id="279840626">
                                                                  <w:marLeft w:val="0"/>
                                                                  <w:marRight w:val="0"/>
                                                                  <w:marTop w:val="0"/>
                                                                  <w:marBottom w:val="0"/>
                                                                  <w:divBdr>
                                                                    <w:top w:val="none" w:sz="0" w:space="0" w:color="auto"/>
                                                                    <w:left w:val="none" w:sz="0" w:space="0" w:color="auto"/>
                                                                    <w:bottom w:val="none" w:sz="0" w:space="0" w:color="auto"/>
                                                                    <w:right w:val="none" w:sz="0" w:space="0" w:color="auto"/>
                                                                  </w:divBdr>
                                                                </w:div>
                                                              </w:divsChild>
                                                            </w:div>
                                                            <w:div w:id="1947881709">
                                                              <w:marLeft w:val="0"/>
                                                              <w:marRight w:val="30"/>
                                                              <w:marTop w:val="0"/>
                                                              <w:marBottom w:val="0"/>
                                                              <w:divBdr>
                                                                <w:top w:val="single" w:sz="6" w:space="0" w:color="FFFFFF"/>
                                                                <w:left w:val="single" w:sz="6" w:space="0" w:color="FFFFFF"/>
                                                                <w:bottom w:val="single" w:sz="6" w:space="0" w:color="FFFFFF"/>
                                                                <w:right w:val="single" w:sz="6" w:space="0" w:color="FFFFFF"/>
                                                              </w:divBdr>
                                                              <w:divsChild>
                                                                <w:div w:id="303202176">
                                                                  <w:marLeft w:val="0"/>
                                                                  <w:marRight w:val="0"/>
                                                                  <w:marTop w:val="0"/>
                                                                  <w:marBottom w:val="0"/>
                                                                  <w:divBdr>
                                                                    <w:top w:val="none" w:sz="0" w:space="0" w:color="auto"/>
                                                                    <w:left w:val="none" w:sz="0" w:space="0" w:color="auto"/>
                                                                    <w:bottom w:val="none" w:sz="0" w:space="0" w:color="auto"/>
                                                                    <w:right w:val="none" w:sz="0" w:space="0" w:color="auto"/>
                                                                  </w:divBdr>
                                                                </w:div>
                                                                <w:div w:id="248777775">
                                                                  <w:marLeft w:val="0"/>
                                                                  <w:marRight w:val="0"/>
                                                                  <w:marTop w:val="0"/>
                                                                  <w:marBottom w:val="0"/>
                                                                  <w:divBdr>
                                                                    <w:top w:val="none" w:sz="0" w:space="0" w:color="auto"/>
                                                                    <w:left w:val="none" w:sz="0" w:space="0" w:color="auto"/>
                                                                    <w:bottom w:val="none" w:sz="0" w:space="0" w:color="auto"/>
                                                                    <w:right w:val="none" w:sz="0" w:space="0" w:color="auto"/>
                                                                  </w:divBdr>
                                                                </w:div>
                                                              </w:divsChild>
                                                            </w:div>
                                                            <w:div w:id="996155640">
                                                              <w:marLeft w:val="0"/>
                                                              <w:marRight w:val="30"/>
                                                              <w:marTop w:val="0"/>
                                                              <w:marBottom w:val="0"/>
                                                              <w:divBdr>
                                                                <w:top w:val="single" w:sz="6" w:space="0" w:color="FFFFFF"/>
                                                                <w:left w:val="single" w:sz="6" w:space="0" w:color="FFFFFF"/>
                                                                <w:bottom w:val="single" w:sz="6" w:space="0" w:color="FFFFFF"/>
                                                                <w:right w:val="single" w:sz="6" w:space="0" w:color="FFFFFF"/>
                                                              </w:divBdr>
                                                              <w:divsChild>
                                                                <w:div w:id="830952550">
                                                                  <w:marLeft w:val="0"/>
                                                                  <w:marRight w:val="0"/>
                                                                  <w:marTop w:val="0"/>
                                                                  <w:marBottom w:val="0"/>
                                                                  <w:divBdr>
                                                                    <w:top w:val="none" w:sz="0" w:space="0" w:color="auto"/>
                                                                    <w:left w:val="none" w:sz="0" w:space="0" w:color="auto"/>
                                                                    <w:bottom w:val="none" w:sz="0" w:space="0" w:color="auto"/>
                                                                    <w:right w:val="none" w:sz="0" w:space="0" w:color="auto"/>
                                                                  </w:divBdr>
                                                                </w:div>
                                                                <w:div w:id="1755203620">
                                                                  <w:marLeft w:val="0"/>
                                                                  <w:marRight w:val="0"/>
                                                                  <w:marTop w:val="0"/>
                                                                  <w:marBottom w:val="0"/>
                                                                  <w:divBdr>
                                                                    <w:top w:val="none" w:sz="0" w:space="0" w:color="auto"/>
                                                                    <w:left w:val="none" w:sz="0" w:space="0" w:color="auto"/>
                                                                    <w:bottom w:val="none" w:sz="0" w:space="0" w:color="auto"/>
                                                                    <w:right w:val="none" w:sz="0" w:space="0" w:color="auto"/>
                                                                  </w:divBdr>
                                                                </w:div>
                                                              </w:divsChild>
                                                            </w:div>
                                                            <w:div w:id="1689984912">
                                                              <w:marLeft w:val="0"/>
                                                              <w:marRight w:val="30"/>
                                                              <w:marTop w:val="0"/>
                                                              <w:marBottom w:val="0"/>
                                                              <w:divBdr>
                                                                <w:top w:val="single" w:sz="6" w:space="0" w:color="FFFFFF"/>
                                                                <w:left w:val="single" w:sz="6" w:space="0" w:color="FFFFFF"/>
                                                                <w:bottom w:val="single" w:sz="6" w:space="0" w:color="FFFFFF"/>
                                                                <w:right w:val="single" w:sz="6" w:space="0" w:color="FFFFFF"/>
                                                              </w:divBdr>
                                                              <w:divsChild>
                                                                <w:div w:id="1402481040">
                                                                  <w:marLeft w:val="0"/>
                                                                  <w:marRight w:val="0"/>
                                                                  <w:marTop w:val="0"/>
                                                                  <w:marBottom w:val="0"/>
                                                                  <w:divBdr>
                                                                    <w:top w:val="none" w:sz="0" w:space="0" w:color="auto"/>
                                                                    <w:left w:val="none" w:sz="0" w:space="0" w:color="auto"/>
                                                                    <w:bottom w:val="none" w:sz="0" w:space="0" w:color="auto"/>
                                                                    <w:right w:val="none" w:sz="0" w:space="0" w:color="auto"/>
                                                                  </w:divBdr>
                                                                </w:div>
                                                                <w:div w:id="378282192">
                                                                  <w:marLeft w:val="0"/>
                                                                  <w:marRight w:val="0"/>
                                                                  <w:marTop w:val="0"/>
                                                                  <w:marBottom w:val="0"/>
                                                                  <w:divBdr>
                                                                    <w:top w:val="none" w:sz="0" w:space="0" w:color="auto"/>
                                                                    <w:left w:val="none" w:sz="0" w:space="0" w:color="auto"/>
                                                                    <w:bottom w:val="none" w:sz="0" w:space="0" w:color="auto"/>
                                                                    <w:right w:val="none" w:sz="0" w:space="0" w:color="auto"/>
                                                                  </w:divBdr>
                                                                </w:div>
                                                              </w:divsChild>
                                                            </w:div>
                                                            <w:div w:id="648248422">
                                                              <w:marLeft w:val="0"/>
                                                              <w:marRight w:val="30"/>
                                                              <w:marTop w:val="0"/>
                                                              <w:marBottom w:val="0"/>
                                                              <w:divBdr>
                                                                <w:top w:val="single" w:sz="6" w:space="0" w:color="FFFFFF"/>
                                                                <w:left w:val="single" w:sz="6" w:space="0" w:color="FFFFFF"/>
                                                                <w:bottom w:val="single" w:sz="6" w:space="0" w:color="FFFFFF"/>
                                                                <w:right w:val="single" w:sz="6" w:space="0" w:color="FFFFFF"/>
                                                              </w:divBdr>
                                                              <w:divsChild>
                                                                <w:div w:id="2000378460">
                                                                  <w:marLeft w:val="0"/>
                                                                  <w:marRight w:val="0"/>
                                                                  <w:marTop w:val="0"/>
                                                                  <w:marBottom w:val="0"/>
                                                                  <w:divBdr>
                                                                    <w:top w:val="none" w:sz="0" w:space="0" w:color="auto"/>
                                                                    <w:left w:val="none" w:sz="0" w:space="0" w:color="auto"/>
                                                                    <w:bottom w:val="none" w:sz="0" w:space="0" w:color="auto"/>
                                                                    <w:right w:val="none" w:sz="0" w:space="0" w:color="auto"/>
                                                                  </w:divBdr>
                                                                </w:div>
                                                                <w:div w:id="540288317">
                                                                  <w:marLeft w:val="0"/>
                                                                  <w:marRight w:val="0"/>
                                                                  <w:marTop w:val="0"/>
                                                                  <w:marBottom w:val="0"/>
                                                                  <w:divBdr>
                                                                    <w:top w:val="none" w:sz="0" w:space="0" w:color="auto"/>
                                                                    <w:left w:val="none" w:sz="0" w:space="0" w:color="auto"/>
                                                                    <w:bottom w:val="none" w:sz="0" w:space="0" w:color="auto"/>
                                                                    <w:right w:val="none" w:sz="0" w:space="0" w:color="auto"/>
                                                                  </w:divBdr>
                                                                </w:div>
                                                              </w:divsChild>
                                                            </w:div>
                                                            <w:div w:id="1948385566">
                                                              <w:marLeft w:val="0"/>
                                                              <w:marRight w:val="30"/>
                                                              <w:marTop w:val="0"/>
                                                              <w:marBottom w:val="0"/>
                                                              <w:divBdr>
                                                                <w:top w:val="single" w:sz="6" w:space="0" w:color="FFFFFF"/>
                                                                <w:left w:val="single" w:sz="6" w:space="0" w:color="FFFFFF"/>
                                                                <w:bottom w:val="single" w:sz="6" w:space="0" w:color="FFFFFF"/>
                                                                <w:right w:val="single" w:sz="6" w:space="0" w:color="FFFFFF"/>
                                                              </w:divBdr>
                                                              <w:divsChild>
                                                                <w:div w:id="1920483952">
                                                                  <w:marLeft w:val="0"/>
                                                                  <w:marRight w:val="0"/>
                                                                  <w:marTop w:val="0"/>
                                                                  <w:marBottom w:val="0"/>
                                                                  <w:divBdr>
                                                                    <w:top w:val="none" w:sz="0" w:space="0" w:color="auto"/>
                                                                    <w:left w:val="none" w:sz="0" w:space="0" w:color="auto"/>
                                                                    <w:bottom w:val="none" w:sz="0" w:space="0" w:color="auto"/>
                                                                    <w:right w:val="none" w:sz="0" w:space="0" w:color="auto"/>
                                                                  </w:divBdr>
                                                                </w:div>
                                                                <w:div w:id="1524972801">
                                                                  <w:marLeft w:val="0"/>
                                                                  <w:marRight w:val="0"/>
                                                                  <w:marTop w:val="0"/>
                                                                  <w:marBottom w:val="0"/>
                                                                  <w:divBdr>
                                                                    <w:top w:val="none" w:sz="0" w:space="0" w:color="auto"/>
                                                                    <w:left w:val="none" w:sz="0" w:space="0" w:color="auto"/>
                                                                    <w:bottom w:val="none" w:sz="0" w:space="0" w:color="auto"/>
                                                                    <w:right w:val="none" w:sz="0" w:space="0" w:color="auto"/>
                                                                  </w:divBdr>
                                                                </w:div>
                                                              </w:divsChild>
                                                            </w:div>
                                                            <w:div w:id="1378435990">
                                                              <w:marLeft w:val="0"/>
                                                              <w:marRight w:val="30"/>
                                                              <w:marTop w:val="0"/>
                                                              <w:marBottom w:val="0"/>
                                                              <w:divBdr>
                                                                <w:top w:val="single" w:sz="6" w:space="0" w:color="FFFFFF"/>
                                                                <w:left w:val="single" w:sz="6" w:space="0" w:color="FFFFFF"/>
                                                                <w:bottom w:val="single" w:sz="6" w:space="0" w:color="FFFFFF"/>
                                                                <w:right w:val="single" w:sz="6" w:space="0" w:color="FFFFFF"/>
                                                              </w:divBdr>
                                                              <w:divsChild>
                                                                <w:div w:id="1808813882">
                                                                  <w:marLeft w:val="0"/>
                                                                  <w:marRight w:val="0"/>
                                                                  <w:marTop w:val="0"/>
                                                                  <w:marBottom w:val="0"/>
                                                                  <w:divBdr>
                                                                    <w:top w:val="none" w:sz="0" w:space="0" w:color="auto"/>
                                                                    <w:left w:val="none" w:sz="0" w:space="0" w:color="auto"/>
                                                                    <w:bottom w:val="none" w:sz="0" w:space="0" w:color="auto"/>
                                                                    <w:right w:val="none" w:sz="0" w:space="0" w:color="auto"/>
                                                                  </w:divBdr>
                                                                </w:div>
                                                                <w:div w:id="341318280">
                                                                  <w:marLeft w:val="0"/>
                                                                  <w:marRight w:val="0"/>
                                                                  <w:marTop w:val="0"/>
                                                                  <w:marBottom w:val="0"/>
                                                                  <w:divBdr>
                                                                    <w:top w:val="none" w:sz="0" w:space="0" w:color="auto"/>
                                                                    <w:left w:val="none" w:sz="0" w:space="0" w:color="auto"/>
                                                                    <w:bottom w:val="none" w:sz="0" w:space="0" w:color="auto"/>
                                                                    <w:right w:val="none" w:sz="0" w:space="0" w:color="auto"/>
                                                                  </w:divBdr>
                                                                </w:div>
                                                              </w:divsChild>
                                                            </w:div>
                                                            <w:div w:id="1626540490">
                                                              <w:marLeft w:val="0"/>
                                                              <w:marRight w:val="30"/>
                                                              <w:marTop w:val="0"/>
                                                              <w:marBottom w:val="0"/>
                                                              <w:divBdr>
                                                                <w:top w:val="single" w:sz="6" w:space="0" w:color="FFFFFF"/>
                                                                <w:left w:val="single" w:sz="6" w:space="0" w:color="FFFFFF"/>
                                                                <w:bottom w:val="single" w:sz="6" w:space="0" w:color="FFFFFF"/>
                                                                <w:right w:val="single" w:sz="6" w:space="0" w:color="FFFFFF"/>
                                                              </w:divBdr>
                                                              <w:divsChild>
                                                                <w:div w:id="2065323934">
                                                                  <w:marLeft w:val="0"/>
                                                                  <w:marRight w:val="0"/>
                                                                  <w:marTop w:val="0"/>
                                                                  <w:marBottom w:val="0"/>
                                                                  <w:divBdr>
                                                                    <w:top w:val="none" w:sz="0" w:space="0" w:color="auto"/>
                                                                    <w:left w:val="none" w:sz="0" w:space="0" w:color="auto"/>
                                                                    <w:bottom w:val="none" w:sz="0" w:space="0" w:color="auto"/>
                                                                    <w:right w:val="none" w:sz="0" w:space="0" w:color="auto"/>
                                                                  </w:divBdr>
                                                                </w:div>
                                                                <w:div w:id="1683360731">
                                                                  <w:marLeft w:val="0"/>
                                                                  <w:marRight w:val="0"/>
                                                                  <w:marTop w:val="0"/>
                                                                  <w:marBottom w:val="0"/>
                                                                  <w:divBdr>
                                                                    <w:top w:val="none" w:sz="0" w:space="0" w:color="auto"/>
                                                                    <w:left w:val="none" w:sz="0" w:space="0" w:color="auto"/>
                                                                    <w:bottom w:val="none" w:sz="0" w:space="0" w:color="auto"/>
                                                                    <w:right w:val="none" w:sz="0" w:space="0" w:color="auto"/>
                                                                  </w:divBdr>
                                                                </w:div>
                                                              </w:divsChild>
                                                            </w:div>
                                                            <w:div w:id="1648317448">
                                                              <w:marLeft w:val="0"/>
                                                              <w:marRight w:val="30"/>
                                                              <w:marTop w:val="0"/>
                                                              <w:marBottom w:val="0"/>
                                                              <w:divBdr>
                                                                <w:top w:val="single" w:sz="6" w:space="0" w:color="FFFFFF"/>
                                                                <w:left w:val="single" w:sz="6" w:space="0" w:color="FFFFFF"/>
                                                                <w:bottom w:val="single" w:sz="6" w:space="0" w:color="FFFFFF"/>
                                                                <w:right w:val="single" w:sz="6" w:space="0" w:color="FFFFFF"/>
                                                              </w:divBdr>
                                                              <w:divsChild>
                                                                <w:div w:id="282855502">
                                                                  <w:marLeft w:val="0"/>
                                                                  <w:marRight w:val="0"/>
                                                                  <w:marTop w:val="0"/>
                                                                  <w:marBottom w:val="0"/>
                                                                  <w:divBdr>
                                                                    <w:top w:val="none" w:sz="0" w:space="0" w:color="auto"/>
                                                                    <w:left w:val="none" w:sz="0" w:space="0" w:color="auto"/>
                                                                    <w:bottom w:val="none" w:sz="0" w:space="0" w:color="auto"/>
                                                                    <w:right w:val="none" w:sz="0" w:space="0" w:color="auto"/>
                                                                  </w:divBdr>
                                                                </w:div>
                                                                <w:div w:id="701629706">
                                                                  <w:marLeft w:val="0"/>
                                                                  <w:marRight w:val="0"/>
                                                                  <w:marTop w:val="0"/>
                                                                  <w:marBottom w:val="0"/>
                                                                  <w:divBdr>
                                                                    <w:top w:val="none" w:sz="0" w:space="0" w:color="auto"/>
                                                                    <w:left w:val="none" w:sz="0" w:space="0" w:color="auto"/>
                                                                    <w:bottom w:val="none" w:sz="0" w:space="0" w:color="auto"/>
                                                                    <w:right w:val="none" w:sz="0" w:space="0" w:color="auto"/>
                                                                  </w:divBdr>
                                                                </w:div>
                                                              </w:divsChild>
                                                            </w:div>
                                                            <w:div w:id="1304046273">
                                                              <w:marLeft w:val="0"/>
                                                              <w:marRight w:val="30"/>
                                                              <w:marTop w:val="0"/>
                                                              <w:marBottom w:val="0"/>
                                                              <w:divBdr>
                                                                <w:top w:val="single" w:sz="6" w:space="0" w:color="FFFFFF"/>
                                                                <w:left w:val="single" w:sz="6" w:space="0" w:color="FFFFFF"/>
                                                                <w:bottom w:val="single" w:sz="6" w:space="0" w:color="FFFFFF"/>
                                                                <w:right w:val="single" w:sz="6" w:space="0" w:color="FFFFFF"/>
                                                              </w:divBdr>
                                                              <w:divsChild>
                                                                <w:div w:id="1403137051">
                                                                  <w:marLeft w:val="0"/>
                                                                  <w:marRight w:val="0"/>
                                                                  <w:marTop w:val="0"/>
                                                                  <w:marBottom w:val="0"/>
                                                                  <w:divBdr>
                                                                    <w:top w:val="none" w:sz="0" w:space="0" w:color="auto"/>
                                                                    <w:left w:val="none" w:sz="0" w:space="0" w:color="auto"/>
                                                                    <w:bottom w:val="none" w:sz="0" w:space="0" w:color="auto"/>
                                                                    <w:right w:val="none" w:sz="0" w:space="0" w:color="auto"/>
                                                                  </w:divBdr>
                                                                </w:div>
                                                                <w:div w:id="473529495">
                                                                  <w:marLeft w:val="0"/>
                                                                  <w:marRight w:val="0"/>
                                                                  <w:marTop w:val="0"/>
                                                                  <w:marBottom w:val="0"/>
                                                                  <w:divBdr>
                                                                    <w:top w:val="none" w:sz="0" w:space="0" w:color="auto"/>
                                                                    <w:left w:val="none" w:sz="0" w:space="0" w:color="auto"/>
                                                                    <w:bottom w:val="none" w:sz="0" w:space="0" w:color="auto"/>
                                                                    <w:right w:val="none" w:sz="0" w:space="0" w:color="auto"/>
                                                                  </w:divBdr>
                                                                </w:div>
                                                              </w:divsChild>
                                                            </w:div>
                                                            <w:div w:id="817721659">
                                                              <w:marLeft w:val="0"/>
                                                              <w:marRight w:val="30"/>
                                                              <w:marTop w:val="0"/>
                                                              <w:marBottom w:val="0"/>
                                                              <w:divBdr>
                                                                <w:top w:val="single" w:sz="6" w:space="0" w:color="FFFFFF"/>
                                                                <w:left w:val="single" w:sz="6" w:space="0" w:color="FFFFFF"/>
                                                                <w:bottom w:val="single" w:sz="6" w:space="0" w:color="FFFFFF"/>
                                                                <w:right w:val="single" w:sz="6" w:space="0" w:color="FFFFFF"/>
                                                              </w:divBdr>
                                                              <w:divsChild>
                                                                <w:div w:id="1323774401">
                                                                  <w:marLeft w:val="0"/>
                                                                  <w:marRight w:val="0"/>
                                                                  <w:marTop w:val="0"/>
                                                                  <w:marBottom w:val="0"/>
                                                                  <w:divBdr>
                                                                    <w:top w:val="none" w:sz="0" w:space="0" w:color="auto"/>
                                                                    <w:left w:val="none" w:sz="0" w:space="0" w:color="auto"/>
                                                                    <w:bottom w:val="none" w:sz="0" w:space="0" w:color="auto"/>
                                                                    <w:right w:val="none" w:sz="0" w:space="0" w:color="auto"/>
                                                                  </w:divBdr>
                                                                </w:div>
                                                                <w:div w:id="1048913490">
                                                                  <w:marLeft w:val="0"/>
                                                                  <w:marRight w:val="0"/>
                                                                  <w:marTop w:val="0"/>
                                                                  <w:marBottom w:val="0"/>
                                                                  <w:divBdr>
                                                                    <w:top w:val="none" w:sz="0" w:space="0" w:color="auto"/>
                                                                    <w:left w:val="none" w:sz="0" w:space="0" w:color="auto"/>
                                                                    <w:bottom w:val="none" w:sz="0" w:space="0" w:color="auto"/>
                                                                    <w:right w:val="none" w:sz="0" w:space="0" w:color="auto"/>
                                                                  </w:divBdr>
                                                                </w:div>
                                                              </w:divsChild>
                                                            </w:div>
                                                            <w:div w:id="114835998">
                                                              <w:marLeft w:val="0"/>
                                                              <w:marRight w:val="30"/>
                                                              <w:marTop w:val="0"/>
                                                              <w:marBottom w:val="0"/>
                                                              <w:divBdr>
                                                                <w:top w:val="single" w:sz="6" w:space="0" w:color="FFFFFF"/>
                                                                <w:left w:val="single" w:sz="6" w:space="0" w:color="FFFFFF"/>
                                                                <w:bottom w:val="single" w:sz="6" w:space="0" w:color="FFFFFF"/>
                                                                <w:right w:val="single" w:sz="6" w:space="0" w:color="FFFFFF"/>
                                                              </w:divBdr>
                                                              <w:divsChild>
                                                                <w:div w:id="438649665">
                                                                  <w:marLeft w:val="0"/>
                                                                  <w:marRight w:val="0"/>
                                                                  <w:marTop w:val="0"/>
                                                                  <w:marBottom w:val="0"/>
                                                                  <w:divBdr>
                                                                    <w:top w:val="none" w:sz="0" w:space="0" w:color="auto"/>
                                                                    <w:left w:val="none" w:sz="0" w:space="0" w:color="auto"/>
                                                                    <w:bottom w:val="none" w:sz="0" w:space="0" w:color="auto"/>
                                                                    <w:right w:val="none" w:sz="0" w:space="0" w:color="auto"/>
                                                                  </w:divBdr>
                                                                </w:div>
                                                                <w:div w:id="733049604">
                                                                  <w:marLeft w:val="0"/>
                                                                  <w:marRight w:val="0"/>
                                                                  <w:marTop w:val="0"/>
                                                                  <w:marBottom w:val="0"/>
                                                                  <w:divBdr>
                                                                    <w:top w:val="none" w:sz="0" w:space="0" w:color="auto"/>
                                                                    <w:left w:val="none" w:sz="0" w:space="0" w:color="auto"/>
                                                                    <w:bottom w:val="none" w:sz="0" w:space="0" w:color="auto"/>
                                                                    <w:right w:val="none" w:sz="0" w:space="0" w:color="auto"/>
                                                                  </w:divBdr>
                                                                </w:div>
                                                              </w:divsChild>
                                                            </w:div>
                                                            <w:div w:id="14118609">
                                                              <w:marLeft w:val="0"/>
                                                              <w:marRight w:val="30"/>
                                                              <w:marTop w:val="0"/>
                                                              <w:marBottom w:val="0"/>
                                                              <w:divBdr>
                                                                <w:top w:val="single" w:sz="6" w:space="0" w:color="FFFFFF"/>
                                                                <w:left w:val="single" w:sz="6" w:space="0" w:color="FFFFFF"/>
                                                                <w:bottom w:val="single" w:sz="6" w:space="0" w:color="FFFFFF"/>
                                                                <w:right w:val="single" w:sz="6" w:space="0" w:color="FFFFFF"/>
                                                              </w:divBdr>
                                                              <w:divsChild>
                                                                <w:div w:id="480655217">
                                                                  <w:marLeft w:val="0"/>
                                                                  <w:marRight w:val="0"/>
                                                                  <w:marTop w:val="0"/>
                                                                  <w:marBottom w:val="0"/>
                                                                  <w:divBdr>
                                                                    <w:top w:val="none" w:sz="0" w:space="0" w:color="auto"/>
                                                                    <w:left w:val="none" w:sz="0" w:space="0" w:color="auto"/>
                                                                    <w:bottom w:val="none" w:sz="0" w:space="0" w:color="auto"/>
                                                                    <w:right w:val="none" w:sz="0" w:space="0" w:color="auto"/>
                                                                  </w:divBdr>
                                                                </w:div>
                                                                <w:div w:id="228811035">
                                                                  <w:marLeft w:val="0"/>
                                                                  <w:marRight w:val="0"/>
                                                                  <w:marTop w:val="0"/>
                                                                  <w:marBottom w:val="0"/>
                                                                  <w:divBdr>
                                                                    <w:top w:val="none" w:sz="0" w:space="0" w:color="auto"/>
                                                                    <w:left w:val="none" w:sz="0" w:space="0" w:color="auto"/>
                                                                    <w:bottom w:val="none" w:sz="0" w:space="0" w:color="auto"/>
                                                                    <w:right w:val="none" w:sz="0" w:space="0" w:color="auto"/>
                                                                  </w:divBdr>
                                                                </w:div>
                                                              </w:divsChild>
                                                            </w:div>
                                                            <w:div w:id="1571425960">
                                                              <w:marLeft w:val="0"/>
                                                              <w:marRight w:val="30"/>
                                                              <w:marTop w:val="0"/>
                                                              <w:marBottom w:val="0"/>
                                                              <w:divBdr>
                                                                <w:top w:val="single" w:sz="6" w:space="0" w:color="FFFFFF"/>
                                                                <w:left w:val="single" w:sz="6" w:space="0" w:color="FFFFFF"/>
                                                                <w:bottom w:val="single" w:sz="6" w:space="0" w:color="FFFFFF"/>
                                                                <w:right w:val="single" w:sz="6" w:space="0" w:color="FFFFFF"/>
                                                              </w:divBdr>
                                                              <w:divsChild>
                                                                <w:div w:id="49883976">
                                                                  <w:marLeft w:val="0"/>
                                                                  <w:marRight w:val="0"/>
                                                                  <w:marTop w:val="0"/>
                                                                  <w:marBottom w:val="0"/>
                                                                  <w:divBdr>
                                                                    <w:top w:val="none" w:sz="0" w:space="0" w:color="auto"/>
                                                                    <w:left w:val="none" w:sz="0" w:space="0" w:color="auto"/>
                                                                    <w:bottom w:val="none" w:sz="0" w:space="0" w:color="auto"/>
                                                                    <w:right w:val="none" w:sz="0" w:space="0" w:color="auto"/>
                                                                  </w:divBdr>
                                                                </w:div>
                                                                <w:div w:id="164248599">
                                                                  <w:marLeft w:val="0"/>
                                                                  <w:marRight w:val="0"/>
                                                                  <w:marTop w:val="0"/>
                                                                  <w:marBottom w:val="0"/>
                                                                  <w:divBdr>
                                                                    <w:top w:val="none" w:sz="0" w:space="0" w:color="auto"/>
                                                                    <w:left w:val="none" w:sz="0" w:space="0" w:color="auto"/>
                                                                    <w:bottom w:val="none" w:sz="0" w:space="0" w:color="auto"/>
                                                                    <w:right w:val="none" w:sz="0" w:space="0" w:color="auto"/>
                                                                  </w:divBdr>
                                                                </w:div>
                                                              </w:divsChild>
                                                            </w:div>
                                                            <w:div w:id="1487208650">
                                                              <w:marLeft w:val="0"/>
                                                              <w:marRight w:val="30"/>
                                                              <w:marTop w:val="0"/>
                                                              <w:marBottom w:val="0"/>
                                                              <w:divBdr>
                                                                <w:top w:val="single" w:sz="6" w:space="0" w:color="FFFFFF"/>
                                                                <w:left w:val="single" w:sz="6" w:space="0" w:color="FFFFFF"/>
                                                                <w:bottom w:val="single" w:sz="6" w:space="0" w:color="FFFFFF"/>
                                                                <w:right w:val="single" w:sz="6" w:space="0" w:color="FFFFFF"/>
                                                              </w:divBdr>
                                                              <w:divsChild>
                                                                <w:div w:id="1469198925">
                                                                  <w:marLeft w:val="0"/>
                                                                  <w:marRight w:val="0"/>
                                                                  <w:marTop w:val="0"/>
                                                                  <w:marBottom w:val="0"/>
                                                                  <w:divBdr>
                                                                    <w:top w:val="none" w:sz="0" w:space="0" w:color="auto"/>
                                                                    <w:left w:val="none" w:sz="0" w:space="0" w:color="auto"/>
                                                                    <w:bottom w:val="none" w:sz="0" w:space="0" w:color="auto"/>
                                                                    <w:right w:val="none" w:sz="0" w:space="0" w:color="auto"/>
                                                                  </w:divBdr>
                                                                </w:div>
                                                                <w:div w:id="1404794790">
                                                                  <w:marLeft w:val="0"/>
                                                                  <w:marRight w:val="0"/>
                                                                  <w:marTop w:val="0"/>
                                                                  <w:marBottom w:val="0"/>
                                                                  <w:divBdr>
                                                                    <w:top w:val="none" w:sz="0" w:space="0" w:color="auto"/>
                                                                    <w:left w:val="none" w:sz="0" w:space="0" w:color="auto"/>
                                                                    <w:bottom w:val="none" w:sz="0" w:space="0" w:color="auto"/>
                                                                    <w:right w:val="none" w:sz="0" w:space="0" w:color="auto"/>
                                                                  </w:divBdr>
                                                                </w:div>
                                                              </w:divsChild>
                                                            </w:div>
                                                            <w:div w:id="1932932797">
                                                              <w:marLeft w:val="0"/>
                                                              <w:marRight w:val="30"/>
                                                              <w:marTop w:val="0"/>
                                                              <w:marBottom w:val="0"/>
                                                              <w:divBdr>
                                                                <w:top w:val="single" w:sz="6" w:space="0" w:color="FFFFFF"/>
                                                                <w:left w:val="single" w:sz="6" w:space="0" w:color="FFFFFF"/>
                                                                <w:bottom w:val="single" w:sz="6" w:space="0" w:color="FFFFFF"/>
                                                                <w:right w:val="single" w:sz="6" w:space="0" w:color="FFFFFF"/>
                                                              </w:divBdr>
                                                              <w:divsChild>
                                                                <w:div w:id="1293442576">
                                                                  <w:marLeft w:val="0"/>
                                                                  <w:marRight w:val="0"/>
                                                                  <w:marTop w:val="0"/>
                                                                  <w:marBottom w:val="0"/>
                                                                  <w:divBdr>
                                                                    <w:top w:val="none" w:sz="0" w:space="0" w:color="auto"/>
                                                                    <w:left w:val="none" w:sz="0" w:space="0" w:color="auto"/>
                                                                    <w:bottom w:val="none" w:sz="0" w:space="0" w:color="auto"/>
                                                                    <w:right w:val="none" w:sz="0" w:space="0" w:color="auto"/>
                                                                  </w:divBdr>
                                                                </w:div>
                                                                <w:div w:id="602419560">
                                                                  <w:marLeft w:val="0"/>
                                                                  <w:marRight w:val="0"/>
                                                                  <w:marTop w:val="0"/>
                                                                  <w:marBottom w:val="0"/>
                                                                  <w:divBdr>
                                                                    <w:top w:val="none" w:sz="0" w:space="0" w:color="auto"/>
                                                                    <w:left w:val="none" w:sz="0" w:space="0" w:color="auto"/>
                                                                    <w:bottom w:val="none" w:sz="0" w:space="0" w:color="auto"/>
                                                                    <w:right w:val="none" w:sz="0" w:space="0" w:color="auto"/>
                                                                  </w:divBdr>
                                                                </w:div>
                                                              </w:divsChild>
                                                            </w:div>
                                                            <w:div w:id="1814326986">
                                                              <w:marLeft w:val="0"/>
                                                              <w:marRight w:val="30"/>
                                                              <w:marTop w:val="0"/>
                                                              <w:marBottom w:val="0"/>
                                                              <w:divBdr>
                                                                <w:top w:val="single" w:sz="6" w:space="0" w:color="FFFFFF"/>
                                                                <w:left w:val="single" w:sz="6" w:space="0" w:color="FFFFFF"/>
                                                                <w:bottom w:val="single" w:sz="6" w:space="0" w:color="FFFFFF"/>
                                                                <w:right w:val="single" w:sz="6" w:space="0" w:color="FFFFFF"/>
                                                              </w:divBdr>
                                                              <w:divsChild>
                                                                <w:div w:id="419451831">
                                                                  <w:marLeft w:val="0"/>
                                                                  <w:marRight w:val="0"/>
                                                                  <w:marTop w:val="0"/>
                                                                  <w:marBottom w:val="0"/>
                                                                  <w:divBdr>
                                                                    <w:top w:val="none" w:sz="0" w:space="0" w:color="auto"/>
                                                                    <w:left w:val="none" w:sz="0" w:space="0" w:color="auto"/>
                                                                    <w:bottom w:val="none" w:sz="0" w:space="0" w:color="auto"/>
                                                                    <w:right w:val="none" w:sz="0" w:space="0" w:color="auto"/>
                                                                  </w:divBdr>
                                                                </w:div>
                                                                <w:div w:id="891498986">
                                                                  <w:marLeft w:val="0"/>
                                                                  <w:marRight w:val="0"/>
                                                                  <w:marTop w:val="0"/>
                                                                  <w:marBottom w:val="0"/>
                                                                  <w:divBdr>
                                                                    <w:top w:val="none" w:sz="0" w:space="0" w:color="auto"/>
                                                                    <w:left w:val="none" w:sz="0" w:space="0" w:color="auto"/>
                                                                    <w:bottom w:val="none" w:sz="0" w:space="0" w:color="auto"/>
                                                                    <w:right w:val="none" w:sz="0" w:space="0" w:color="auto"/>
                                                                  </w:divBdr>
                                                                </w:div>
                                                              </w:divsChild>
                                                            </w:div>
                                                            <w:div w:id="1120689233">
                                                              <w:marLeft w:val="0"/>
                                                              <w:marRight w:val="30"/>
                                                              <w:marTop w:val="0"/>
                                                              <w:marBottom w:val="0"/>
                                                              <w:divBdr>
                                                                <w:top w:val="single" w:sz="6" w:space="0" w:color="FFFFFF"/>
                                                                <w:left w:val="single" w:sz="6" w:space="0" w:color="FFFFFF"/>
                                                                <w:bottom w:val="single" w:sz="6" w:space="0" w:color="FFFFFF"/>
                                                                <w:right w:val="single" w:sz="6" w:space="0" w:color="FFFFFF"/>
                                                              </w:divBdr>
                                                              <w:divsChild>
                                                                <w:div w:id="1900626599">
                                                                  <w:marLeft w:val="0"/>
                                                                  <w:marRight w:val="0"/>
                                                                  <w:marTop w:val="0"/>
                                                                  <w:marBottom w:val="0"/>
                                                                  <w:divBdr>
                                                                    <w:top w:val="none" w:sz="0" w:space="0" w:color="auto"/>
                                                                    <w:left w:val="none" w:sz="0" w:space="0" w:color="auto"/>
                                                                    <w:bottom w:val="none" w:sz="0" w:space="0" w:color="auto"/>
                                                                    <w:right w:val="none" w:sz="0" w:space="0" w:color="auto"/>
                                                                  </w:divBdr>
                                                                </w:div>
                                                                <w:div w:id="611785274">
                                                                  <w:marLeft w:val="0"/>
                                                                  <w:marRight w:val="0"/>
                                                                  <w:marTop w:val="0"/>
                                                                  <w:marBottom w:val="0"/>
                                                                  <w:divBdr>
                                                                    <w:top w:val="none" w:sz="0" w:space="0" w:color="auto"/>
                                                                    <w:left w:val="none" w:sz="0" w:space="0" w:color="auto"/>
                                                                    <w:bottom w:val="none" w:sz="0" w:space="0" w:color="auto"/>
                                                                    <w:right w:val="none" w:sz="0" w:space="0" w:color="auto"/>
                                                                  </w:divBdr>
                                                                </w:div>
                                                              </w:divsChild>
                                                            </w:div>
                                                            <w:div w:id="371662180">
                                                              <w:marLeft w:val="0"/>
                                                              <w:marRight w:val="30"/>
                                                              <w:marTop w:val="0"/>
                                                              <w:marBottom w:val="0"/>
                                                              <w:divBdr>
                                                                <w:top w:val="single" w:sz="6" w:space="0" w:color="FFFFFF"/>
                                                                <w:left w:val="single" w:sz="6" w:space="0" w:color="FFFFFF"/>
                                                                <w:bottom w:val="single" w:sz="6" w:space="0" w:color="FFFFFF"/>
                                                                <w:right w:val="single" w:sz="6" w:space="0" w:color="FFFFFF"/>
                                                              </w:divBdr>
                                                              <w:divsChild>
                                                                <w:div w:id="683630108">
                                                                  <w:marLeft w:val="0"/>
                                                                  <w:marRight w:val="0"/>
                                                                  <w:marTop w:val="0"/>
                                                                  <w:marBottom w:val="0"/>
                                                                  <w:divBdr>
                                                                    <w:top w:val="none" w:sz="0" w:space="0" w:color="auto"/>
                                                                    <w:left w:val="none" w:sz="0" w:space="0" w:color="auto"/>
                                                                    <w:bottom w:val="none" w:sz="0" w:space="0" w:color="auto"/>
                                                                    <w:right w:val="none" w:sz="0" w:space="0" w:color="auto"/>
                                                                  </w:divBdr>
                                                                </w:div>
                                                                <w:div w:id="969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9980415">
      <w:bodyDiv w:val="1"/>
      <w:marLeft w:val="0"/>
      <w:marRight w:val="0"/>
      <w:marTop w:val="0"/>
      <w:marBottom w:val="0"/>
      <w:divBdr>
        <w:top w:val="none" w:sz="0" w:space="0" w:color="auto"/>
        <w:left w:val="none" w:sz="0" w:space="0" w:color="auto"/>
        <w:bottom w:val="none" w:sz="0" w:space="0" w:color="auto"/>
        <w:right w:val="none" w:sz="0" w:space="0" w:color="auto"/>
      </w:divBdr>
    </w:div>
    <w:div w:id="817570167">
      <w:bodyDiv w:val="1"/>
      <w:marLeft w:val="0"/>
      <w:marRight w:val="0"/>
      <w:marTop w:val="0"/>
      <w:marBottom w:val="0"/>
      <w:divBdr>
        <w:top w:val="none" w:sz="0" w:space="0" w:color="auto"/>
        <w:left w:val="none" w:sz="0" w:space="0" w:color="auto"/>
        <w:bottom w:val="none" w:sz="0" w:space="0" w:color="auto"/>
        <w:right w:val="none" w:sz="0" w:space="0" w:color="auto"/>
      </w:divBdr>
    </w:div>
    <w:div w:id="883054543">
      <w:bodyDiv w:val="1"/>
      <w:marLeft w:val="0"/>
      <w:marRight w:val="0"/>
      <w:marTop w:val="0"/>
      <w:marBottom w:val="0"/>
      <w:divBdr>
        <w:top w:val="none" w:sz="0" w:space="0" w:color="auto"/>
        <w:left w:val="none" w:sz="0" w:space="0" w:color="auto"/>
        <w:bottom w:val="none" w:sz="0" w:space="0" w:color="auto"/>
        <w:right w:val="none" w:sz="0" w:space="0" w:color="auto"/>
      </w:divBdr>
      <w:divsChild>
        <w:div w:id="1378166014">
          <w:marLeft w:val="0"/>
          <w:marRight w:val="0"/>
          <w:marTop w:val="0"/>
          <w:marBottom w:val="0"/>
          <w:divBdr>
            <w:top w:val="none" w:sz="0" w:space="0" w:color="auto"/>
            <w:left w:val="none" w:sz="0" w:space="0" w:color="auto"/>
            <w:bottom w:val="none" w:sz="0" w:space="0" w:color="auto"/>
            <w:right w:val="none" w:sz="0" w:space="0" w:color="auto"/>
          </w:divBdr>
          <w:divsChild>
            <w:div w:id="132914574">
              <w:marLeft w:val="0"/>
              <w:marRight w:val="0"/>
              <w:marTop w:val="0"/>
              <w:marBottom w:val="0"/>
              <w:divBdr>
                <w:top w:val="none" w:sz="0" w:space="0" w:color="auto"/>
                <w:left w:val="none" w:sz="0" w:space="0" w:color="auto"/>
                <w:bottom w:val="none" w:sz="0" w:space="0" w:color="auto"/>
                <w:right w:val="none" w:sz="0" w:space="0" w:color="auto"/>
              </w:divBdr>
              <w:divsChild>
                <w:div w:id="1456371000">
                  <w:marLeft w:val="0"/>
                  <w:marRight w:val="0"/>
                  <w:marTop w:val="0"/>
                  <w:marBottom w:val="0"/>
                  <w:divBdr>
                    <w:top w:val="none" w:sz="0" w:space="0" w:color="auto"/>
                    <w:left w:val="none" w:sz="0" w:space="0" w:color="auto"/>
                    <w:bottom w:val="none" w:sz="0" w:space="0" w:color="auto"/>
                    <w:right w:val="none" w:sz="0" w:space="0" w:color="auto"/>
                  </w:divBdr>
                  <w:divsChild>
                    <w:div w:id="837767700">
                      <w:marLeft w:val="0"/>
                      <w:marRight w:val="0"/>
                      <w:marTop w:val="0"/>
                      <w:marBottom w:val="0"/>
                      <w:divBdr>
                        <w:top w:val="none" w:sz="0" w:space="0" w:color="auto"/>
                        <w:left w:val="none" w:sz="0" w:space="0" w:color="auto"/>
                        <w:bottom w:val="none" w:sz="0" w:space="0" w:color="auto"/>
                        <w:right w:val="none" w:sz="0" w:space="0" w:color="auto"/>
                      </w:divBdr>
                      <w:divsChild>
                        <w:div w:id="681662485">
                          <w:marLeft w:val="0"/>
                          <w:marRight w:val="0"/>
                          <w:marTop w:val="0"/>
                          <w:marBottom w:val="0"/>
                          <w:divBdr>
                            <w:top w:val="none" w:sz="0" w:space="0" w:color="auto"/>
                            <w:left w:val="none" w:sz="0" w:space="0" w:color="auto"/>
                            <w:bottom w:val="none" w:sz="0" w:space="0" w:color="auto"/>
                            <w:right w:val="none" w:sz="0" w:space="0" w:color="auto"/>
                          </w:divBdr>
                          <w:divsChild>
                            <w:div w:id="320501132">
                              <w:marLeft w:val="0"/>
                              <w:marRight w:val="0"/>
                              <w:marTop w:val="0"/>
                              <w:marBottom w:val="0"/>
                              <w:divBdr>
                                <w:top w:val="none" w:sz="0" w:space="0" w:color="auto"/>
                                <w:left w:val="none" w:sz="0" w:space="0" w:color="auto"/>
                                <w:bottom w:val="none" w:sz="0" w:space="0" w:color="auto"/>
                                <w:right w:val="none" w:sz="0" w:space="0" w:color="auto"/>
                              </w:divBdr>
                              <w:divsChild>
                                <w:div w:id="1294360086">
                                  <w:marLeft w:val="0"/>
                                  <w:marRight w:val="0"/>
                                  <w:marTop w:val="0"/>
                                  <w:marBottom w:val="450"/>
                                  <w:divBdr>
                                    <w:top w:val="none" w:sz="0" w:space="0" w:color="auto"/>
                                    <w:left w:val="none" w:sz="0" w:space="0" w:color="auto"/>
                                    <w:bottom w:val="none" w:sz="0" w:space="0" w:color="auto"/>
                                    <w:right w:val="none" w:sz="0" w:space="0" w:color="auto"/>
                                  </w:divBdr>
                                  <w:divsChild>
                                    <w:div w:id="676269392">
                                      <w:marLeft w:val="0"/>
                                      <w:marRight w:val="0"/>
                                      <w:marTop w:val="0"/>
                                      <w:marBottom w:val="0"/>
                                      <w:divBdr>
                                        <w:top w:val="none" w:sz="0" w:space="0" w:color="auto"/>
                                        <w:left w:val="none" w:sz="0" w:space="0" w:color="auto"/>
                                        <w:bottom w:val="none" w:sz="0" w:space="0" w:color="auto"/>
                                        <w:right w:val="none" w:sz="0" w:space="0" w:color="auto"/>
                                      </w:divBdr>
                                      <w:divsChild>
                                        <w:div w:id="1960329839">
                                          <w:marLeft w:val="0"/>
                                          <w:marRight w:val="0"/>
                                          <w:marTop w:val="0"/>
                                          <w:marBottom w:val="0"/>
                                          <w:divBdr>
                                            <w:top w:val="none" w:sz="0" w:space="0" w:color="auto"/>
                                            <w:left w:val="none" w:sz="0" w:space="0" w:color="auto"/>
                                            <w:bottom w:val="none" w:sz="0" w:space="0" w:color="auto"/>
                                            <w:right w:val="none" w:sz="0" w:space="0" w:color="auto"/>
                                          </w:divBdr>
                                          <w:divsChild>
                                            <w:div w:id="810445417">
                                              <w:marLeft w:val="0"/>
                                              <w:marRight w:val="0"/>
                                              <w:marTop w:val="0"/>
                                              <w:marBottom w:val="0"/>
                                              <w:divBdr>
                                                <w:top w:val="none" w:sz="0" w:space="0" w:color="auto"/>
                                                <w:left w:val="none" w:sz="0" w:space="0" w:color="auto"/>
                                                <w:bottom w:val="none" w:sz="0" w:space="0" w:color="auto"/>
                                                <w:right w:val="none" w:sz="0" w:space="0" w:color="auto"/>
                                              </w:divBdr>
                                              <w:divsChild>
                                                <w:div w:id="1582711804">
                                                  <w:marLeft w:val="0"/>
                                                  <w:marRight w:val="0"/>
                                                  <w:marTop w:val="0"/>
                                                  <w:marBottom w:val="0"/>
                                                  <w:divBdr>
                                                    <w:top w:val="none" w:sz="0" w:space="0" w:color="auto"/>
                                                    <w:left w:val="none" w:sz="0" w:space="0" w:color="auto"/>
                                                    <w:bottom w:val="none" w:sz="0" w:space="0" w:color="auto"/>
                                                    <w:right w:val="none" w:sz="0" w:space="0" w:color="auto"/>
                                                  </w:divBdr>
                                                  <w:divsChild>
                                                    <w:div w:id="2129155631">
                                                      <w:marLeft w:val="0"/>
                                                      <w:marRight w:val="0"/>
                                                      <w:marTop w:val="0"/>
                                                      <w:marBottom w:val="0"/>
                                                      <w:divBdr>
                                                        <w:top w:val="none" w:sz="0" w:space="0" w:color="auto"/>
                                                        <w:left w:val="none" w:sz="0" w:space="0" w:color="auto"/>
                                                        <w:bottom w:val="none" w:sz="0" w:space="0" w:color="auto"/>
                                                        <w:right w:val="none" w:sz="0" w:space="0" w:color="auto"/>
                                                      </w:divBdr>
                                                      <w:divsChild>
                                                        <w:div w:id="164050874">
                                                          <w:marLeft w:val="45"/>
                                                          <w:marRight w:val="45"/>
                                                          <w:marTop w:val="75"/>
                                                          <w:marBottom w:val="75"/>
                                                          <w:divBdr>
                                                            <w:top w:val="none" w:sz="0" w:space="0" w:color="auto"/>
                                                            <w:left w:val="none" w:sz="0" w:space="0" w:color="auto"/>
                                                            <w:bottom w:val="none" w:sz="0" w:space="0" w:color="auto"/>
                                                            <w:right w:val="none" w:sz="0" w:space="0" w:color="auto"/>
                                                          </w:divBdr>
                                                          <w:divsChild>
                                                            <w:div w:id="489827630">
                                                              <w:marLeft w:val="0"/>
                                                              <w:marRight w:val="30"/>
                                                              <w:marTop w:val="0"/>
                                                              <w:marBottom w:val="0"/>
                                                              <w:divBdr>
                                                                <w:top w:val="single" w:sz="6" w:space="0" w:color="FFFFFF"/>
                                                                <w:left w:val="single" w:sz="6" w:space="0" w:color="FFFFFF"/>
                                                                <w:bottom w:val="single" w:sz="6" w:space="0" w:color="FFFFFF"/>
                                                                <w:right w:val="single" w:sz="6" w:space="0" w:color="FFFFFF"/>
                                                              </w:divBdr>
                                                              <w:divsChild>
                                                                <w:div w:id="1717075220">
                                                                  <w:marLeft w:val="0"/>
                                                                  <w:marRight w:val="0"/>
                                                                  <w:marTop w:val="0"/>
                                                                  <w:marBottom w:val="0"/>
                                                                  <w:divBdr>
                                                                    <w:top w:val="none" w:sz="0" w:space="0" w:color="auto"/>
                                                                    <w:left w:val="none" w:sz="0" w:space="0" w:color="auto"/>
                                                                    <w:bottom w:val="none" w:sz="0" w:space="0" w:color="auto"/>
                                                                    <w:right w:val="none" w:sz="0" w:space="0" w:color="auto"/>
                                                                  </w:divBdr>
                                                                </w:div>
                                                              </w:divsChild>
                                                            </w:div>
                                                            <w:div w:id="855575608">
                                                              <w:marLeft w:val="0"/>
                                                              <w:marRight w:val="30"/>
                                                              <w:marTop w:val="0"/>
                                                              <w:marBottom w:val="0"/>
                                                              <w:divBdr>
                                                                <w:top w:val="single" w:sz="6" w:space="0" w:color="FFFFFF"/>
                                                                <w:left w:val="single" w:sz="6" w:space="0" w:color="FFFFFF"/>
                                                                <w:bottom w:val="single" w:sz="6" w:space="0" w:color="FFFFFF"/>
                                                                <w:right w:val="single" w:sz="6" w:space="0" w:color="FFFFFF"/>
                                                              </w:divBdr>
                                                              <w:divsChild>
                                                                <w:div w:id="1184241944">
                                                                  <w:marLeft w:val="0"/>
                                                                  <w:marRight w:val="0"/>
                                                                  <w:marTop w:val="0"/>
                                                                  <w:marBottom w:val="0"/>
                                                                  <w:divBdr>
                                                                    <w:top w:val="none" w:sz="0" w:space="0" w:color="auto"/>
                                                                    <w:left w:val="none" w:sz="0" w:space="0" w:color="auto"/>
                                                                    <w:bottom w:val="none" w:sz="0" w:space="0" w:color="auto"/>
                                                                    <w:right w:val="none" w:sz="0" w:space="0" w:color="auto"/>
                                                                  </w:divBdr>
                                                                </w:div>
                                                                <w:div w:id="786125087">
                                                                  <w:marLeft w:val="0"/>
                                                                  <w:marRight w:val="0"/>
                                                                  <w:marTop w:val="0"/>
                                                                  <w:marBottom w:val="0"/>
                                                                  <w:divBdr>
                                                                    <w:top w:val="none" w:sz="0" w:space="0" w:color="auto"/>
                                                                    <w:left w:val="none" w:sz="0" w:space="0" w:color="auto"/>
                                                                    <w:bottom w:val="none" w:sz="0" w:space="0" w:color="auto"/>
                                                                    <w:right w:val="none" w:sz="0" w:space="0" w:color="auto"/>
                                                                  </w:divBdr>
                                                                </w:div>
                                                              </w:divsChild>
                                                            </w:div>
                                                            <w:div w:id="317733361">
                                                              <w:marLeft w:val="0"/>
                                                              <w:marRight w:val="30"/>
                                                              <w:marTop w:val="0"/>
                                                              <w:marBottom w:val="0"/>
                                                              <w:divBdr>
                                                                <w:top w:val="single" w:sz="6" w:space="0" w:color="FFFFFF"/>
                                                                <w:left w:val="single" w:sz="6" w:space="0" w:color="FFFFFF"/>
                                                                <w:bottom w:val="single" w:sz="6" w:space="0" w:color="FFFFFF"/>
                                                                <w:right w:val="single" w:sz="6" w:space="0" w:color="FFFFFF"/>
                                                              </w:divBdr>
                                                              <w:divsChild>
                                                                <w:div w:id="1321541041">
                                                                  <w:marLeft w:val="0"/>
                                                                  <w:marRight w:val="0"/>
                                                                  <w:marTop w:val="0"/>
                                                                  <w:marBottom w:val="0"/>
                                                                  <w:divBdr>
                                                                    <w:top w:val="none" w:sz="0" w:space="0" w:color="auto"/>
                                                                    <w:left w:val="none" w:sz="0" w:space="0" w:color="auto"/>
                                                                    <w:bottom w:val="none" w:sz="0" w:space="0" w:color="auto"/>
                                                                    <w:right w:val="none" w:sz="0" w:space="0" w:color="auto"/>
                                                                  </w:divBdr>
                                                                </w:div>
                                                                <w:div w:id="804934656">
                                                                  <w:marLeft w:val="0"/>
                                                                  <w:marRight w:val="0"/>
                                                                  <w:marTop w:val="0"/>
                                                                  <w:marBottom w:val="0"/>
                                                                  <w:divBdr>
                                                                    <w:top w:val="none" w:sz="0" w:space="0" w:color="auto"/>
                                                                    <w:left w:val="none" w:sz="0" w:space="0" w:color="auto"/>
                                                                    <w:bottom w:val="none" w:sz="0" w:space="0" w:color="auto"/>
                                                                    <w:right w:val="none" w:sz="0" w:space="0" w:color="auto"/>
                                                                  </w:divBdr>
                                                                </w:div>
                                                              </w:divsChild>
                                                            </w:div>
                                                            <w:div w:id="88700404">
                                                              <w:marLeft w:val="0"/>
                                                              <w:marRight w:val="30"/>
                                                              <w:marTop w:val="0"/>
                                                              <w:marBottom w:val="0"/>
                                                              <w:divBdr>
                                                                <w:top w:val="single" w:sz="6" w:space="0" w:color="FFFFFF"/>
                                                                <w:left w:val="single" w:sz="6" w:space="0" w:color="FFFFFF"/>
                                                                <w:bottom w:val="single" w:sz="6" w:space="0" w:color="FFFFFF"/>
                                                                <w:right w:val="single" w:sz="6" w:space="0" w:color="FFFFFF"/>
                                                              </w:divBdr>
                                                              <w:divsChild>
                                                                <w:div w:id="1814910704">
                                                                  <w:marLeft w:val="0"/>
                                                                  <w:marRight w:val="0"/>
                                                                  <w:marTop w:val="0"/>
                                                                  <w:marBottom w:val="0"/>
                                                                  <w:divBdr>
                                                                    <w:top w:val="none" w:sz="0" w:space="0" w:color="auto"/>
                                                                    <w:left w:val="none" w:sz="0" w:space="0" w:color="auto"/>
                                                                    <w:bottom w:val="none" w:sz="0" w:space="0" w:color="auto"/>
                                                                    <w:right w:val="none" w:sz="0" w:space="0" w:color="auto"/>
                                                                  </w:divBdr>
                                                                </w:div>
                                                                <w:div w:id="1202942600">
                                                                  <w:marLeft w:val="0"/>
                                                                  <w:marRight w:val="0"/>
                                                                  <w:marTop w:val="0"/>
                                                                  <w:marBottom w:val="0"/>
                                                                  <w:divBdr>
                                                                    <w:top w:val="none" w:sz="0" w:space="0" w:color="auto"/>
                                                                    <w:left w:val="none" w:sz="0" w:space="0" w:color="auto"/>
                                                                    <w:bottom w:val="none" w:sz="0" w:space="0" w:color="auto"/>
                                                                    <w:right w:val="none" w:sz="0" w:space="0" w:color="auto"/>
                                                                  </w:divBdr>
                                                                </w:div>
                                                              </w:divsChild>
                                                            </w:div>
                                                            <w:div w:id="1362585375">
                                                              <w:marLeft w:val="0"/>
                                                              <w:marRight w:val="30"/>
                                                              <w:marTop w:val="0"/>
                                                              <w:marBottom w:val="0"/>
                                                              <w:divBdr>
                                                                <w:top w:val="single" w:sz="6" w:space="0" w:color="FFFFFF"/>
                                                                <w:left w:val="single" w:sz="6" w:space="0" w:color="FFFFFF"/>
                                                                <w:bottom w:val="single" w:sz="6" w:space="0" w:color="FFFFFF"/>
                                                                <w:right w:val="single" w:sz="6" w:space="0" w:color="FFFFFF"/>
                                                              </w:divBdr>
                                                              <w:divsChild>
                                                                <w:div w:id="1017543728">
                                                                  <w:marLeft w:val="0"/>
                                                                  <w:marRight w:val="0"/>
                                                                  <w:marTop w:val="0"/>
                                                                  <w:marBottom w:val="0"/>
                                                                  <w:divBdr>
                                                                    <w:top w:val="none" w:sz="0" w:space="0" w:color="auto"/>
                                                                    <w:left w:val="none" w:sz="0" w:space="0" w:color="auto"/>
                                                                    <w:bottom w:val="none" w:sz="0" w:space="0" w:color="auto"/>
                                                                    <w:right w:val="none" w:sz="0" w:space="0" w:color="auto"/>
                                                                  </w:divBdr>
                                                                </w:div>
                                                                <w:div w:id="1594322183">
                                                                  <w:marLeft w:val="0"/>
                                                                  <w:marRight w:val="0"/>
                                                                  <w:marTop w:val="0"/>
                                                                  <w:marBottom w:val="0"/>
                                                                  <w:divBdr>
                                                                    <w:top w:val="none" w:sz="0" w:space="0" w:color="auto"/>
                                                                    <w:left w:val="none" w:sz="0" w:space="0" w:color="auto"/>
                                                                    <w:bottom w:val="none" w:sz="0" w:space="0" w:color="auto"/>
                                                                    <w:right w:val="none" w:sz="0" w:space="0" w:color="auto"/>
                                                                  </w:divBdr>
                                                                </w:div>
                                                              </w:divsChild>
                                                            </w:div>
                                                            <w:div w:id="1610622317">
                                                              <w:marLeft w:val="0"/>
                                                              <w:marRight w:val="30"/>
                                                              <w:marTop w:val="0"/>
                                                              <w:marBottom w:val="0"/>
                                                              <w:divBdr>
                                                                <w:top w:val="single" w:sz="6" w:space="0" w:color="FFFFFF"/>
                                                                <w:left w:val="single" w:sz="6" w:space="0" w:color="FFFFFF"/>
                                                                <w:bottom w:val="single" w:sz="6" w:space="0" w:color="FFFFFF"/>
                                                                <w:right w:val="single" w:sz="6" w:space="0" w:color="FFFFFF"/>
                                                              </w:divBdr>
                                                              <w:divsChild>
                                                                <w:div w:id="1138260690">
                                                                  <w:marLeft w:val="0"/>
                                                                  <w:marRight w:val="0"/>
                                                                  <w:marTop w:val="0"/>
                                                                  <w:marBottom w:val="0"/>
                                                                  <w:divBdr>
                                                                    <w:top w:val="none" w:sz="0" w:space="0" w:color="auto"/>
                                                                    <w:left w:val="none" w:sz="0" w:space="0" w:color="auto"/>
                                                                    <w:bottom w:val="none" w:sz="0" w:space="0" w:color="auto"/>
                                                                    <w:right w:val="none" w:sz="0" w:space="0" w:color="auto"/>
                                                                  </w:divBdr>
                                                                </w:div>
                                                                <w:div w:id="2076076906">
                                                                  <w:marLeft w:val="0"/>
                                                                  <w:marRight w:val="0"/>
                                                                  <w:marTop w:val="0"/>
                                                                  <w:marBottom w:val="0"/>
                                                                  <w:divBdr>
                                                                    <w:top w:val="none" w:sz="0" w:space="0" w:color="auto"/>
                                                                    <w:left w:val="none" w:sz="0" w:space="0" w:color="auto"/>
                                                                    <w:bottom w:val="none" w:sz="0" w:space="0" w:color="auto"/>
                                                                    <w:right w:val="none" w:sz="0" w:space="0" w:color="auto"/>
                                                                  </w:divBdr>
                                                                </w:div>
                                                              </w:divsChild>
                                                            </w:div>
                                                            <w:div w:id="1187210653">
                                                              <w:marLeft w:val="0"/>
                                                              <w:marRight w:val="30"/>
                                                              <w:marTop w:val="0"/>
                                                              <w:marBottom w:val="0"/>
                                                              <w:divBdr>
                                                                <w:top w:val="single" w:sz="6" w:space="0" w:color="FFFFFF"/>
                                                                <w:left w:val="single" w:sz="6" w:space="0" w:color="FFFFFF"/>
                                                                <w:bottom w:val="single" w:sz="6" w:space="0" w:color="FFFFFF"/>
                                                                <w:right w:val="single" w:sz="6" w:space="0" w:color="FFFFFF"/>
                                                              </w:divBdr>
                                                              <w:divsChild>
                                                                <w:div w:id="1383938874">
                                                                  <w:marLeft w:val="0"/>
                                                                  <w:marRight w:val="0"/>
                                                                  <w:marTop w:val="0"/>
                                                                  <w:marBottom w:val="0"/>
                                                                  <w:divBdr>
                                                                    <w:top w:val="none" w:sz="0" w:space="0" w:color="auto"/>
                                                                    <w:left w:val="none" w:sz="0" w:space="0" w:color="auto"/>
                                                                    <w:bottom w:val="none" w:sz="0" w:space="0" w:color="auto"/>
                                                                    <w:right w:val="none" w:sz="0" w:space="0" w:color="auto"/>
                                                                  </w:divBdr>
                                                                </w:div>
                                                                <w:div w:id="748305928">
                                                                  <w:marLeft w:val="0"/>
                                                                  <w:marRight w:val="0"/>
                                                                  <w:marTop w:val="0"/>
                                                                  <w:marBottom w:val="0"/>
                                                                  <w:divBdr>
                                                                    <w:top w:val="none" w:sz="0" w:space="0" w:color="auto"/>
                                                                    <w:left w:val="none" w:sz="0" w:space="0" w:color="auto"/>
                                                                    <w:bottom w:val="none" w:sz="0" w:space="0" w:color="auto"/>
                                                                    <w:right w:val="none" w:sz="0" w:space="0" w:color="auto"/>
                                                                  </w:divBdr>
                                                                </w:div>
                                                              </w:divsChild>
                                                            </w:div>
                                                            <w:div w:id="585310807">
                                                              <w:marLeft w:val="0"/>
                                                              <w:marRight w:val="30"/>
                                                              <w:marTop w:val="0"/>
                                                              <w:marBottom w:val="0"/>
                                                              <w:divBdr>
                                                                <w:top w:val="single" w:sz="6" w:space="0" w:color="FFFFFF"/>
                                                                <w:left w:val="single" w:sz="6" w:space="0" w:color="FFFFFF"/>
                                                                <w:bottom w:val="single" w:sz="6" w:space="0" w:color="FFFFFF"/>
                                                                <w:right w:val="single" w:sz="6" w:space="0" w:color="FFFFFF"/>
                                                              </w:divBdr>
                                                              <w:divsChild>
                                                                <w:div w:id="1743217956">
                                                                  <w:marLeft w:val="0"/>
                                                                  <w:marRight w:val="0"/>
                                                                  <w:marTop w:val="0"/>
                                                                  <w:marBottom w:val="0"/>
                                                                  <w:divBdr>
                                                                    <w:top w:val="none" w:sz="0" w:space="0" w:color="auto"/>
                                                                    <w:left w:val="none" w:sz="0" w:space="0" w:color="auto"/>
                                                                    <w:bottom w:val="none" w:sz="0" w:space="0" w:color="auto"/>
                                                                    <w:right w:val="none" w:sz="0" w:space="0" w:color="auto"/>
                                                                  </w:divBdr>
                                                                </w:div>
                                                                <w:div w:id="1291859142">
                                                                  <w:marLeft w:val="0"/>
                                                                  <w:marRight w:val="0"/>
                                                                  <w:marTop w:val="0"/>
                                                                  <w:marBottom w:val="0"/>
                                                                  <w:divBdr>
                                                                    <w:top w:val="none" w:sz="0" w:space="0" w:color="auto"/>
                                                                    <w:left w:val="none" w:sz="0" w:space="0" w:color="auto"/>
                                                                    <w:bottom w:val="none" w:sz="0" w:space="0" w:color="auto"/>
                                                                    <w:right w:val="none" w:sz="0" w:space="0" w:color="auto"/>
                                                                  </w:divBdr>
                                                                </w:div>
                                                              </w:divsChild>
                                                            </w:div>
                                                            <w:div w:id="474613059">
                                                              <w:marLeft w:val="0"/>
                                                              <w:marRight w:val="30"/>
                                                              <w:marTop w:val="0"/>
                                                              <w:marBottom w:val="0"/>
                                                              <w:divBdr>
                                                                <w:top w:val="single" w:sz="6" w:space="0" w:color="FFFFFF"/>
                                                                <w:left w:val="single" w:sz="6" w:space="0" w:color="FFFFFF"/>
                                                                <w:bottom w:val="single" w:sz="6" w:space="0" w:color="FFFFFF"/>
                                                                <w:right w:val="single" w:sz="6" w:space="0" w:color="FFFFFF"/>
                                                              </w:divBdr>
                                                              <w:divsChild>
                                                                <w:div w:id="1747418695">
                                                                  <w:marLeft w:val="0"/>
                                                                  <w:marRight w:val="0"/>
                                                                  <w:marTop w:val="0"/>
                                                                  <w:marBottom w:val="0"/>
                                                                  <w:divBdr>
                                                                    <w:top w:val="none" w:sz="0" w:space="0" w:color="auto"/>
                                                                    <w:left w:val="none" w:sz="0" w:space="0" w:color="auto"/>
                                                                    <w:bottom w:val="none" w:sz="0" w:space="0" w:color="auto"/>
                                                                    <w:right w:val="none" w:sz="0" w:space="0" w:color="auto"/>
                                                                  </w:divBdr>
                                                                </w:div>
                                                                <w:div w:id="197009938">
                                                                  <w:marLeft w:val="0"/>
                                                                  <w:marRight w:val="0"/>
                                                                  <w:marTop w:val="0"/>
                                                                  <w:marBottom w:val="0"/>
                                                                  <w:divBdr>
                                                                    <w:top w:val="none" w:sz="0" w:space="0" w:color="auto"/>
                                                                    <w:left w:val="none" w:sz="0" w:space="0" w:color="auto"/>
                                                                    <w:bottom w:val="none" w:sz="0" w:space="0" w:color="auto"/>
                                                                    <w:right w:val="none" w:sz="0" w:space="0" w:color="auto"/>
                                                                  </w:divBdr>
                                                                </w:div>
                                                              </w:divsChild>
                                                            </w:div>
                                                            <w:div w:id="363405492">
                                                              <w:marLeft w:val="0"/>
                                                              <w:marRight w:val="30"/>
                                                              <w:marTop w:val="0"/>
                                                              <w:marBottom w:val="0"/>
                                                              <w:divBdr>
                                                                <w:top w:val="single" w:sz="6" w:space="0" w:color="FFFFFF"/>
                                                                <w:left w:val="single" w:sz="6" w:space="0" w:color="FFFFFF"/>
                                                                <w:bottom w:val="single" w:sz="6" w:space="0" w:color="FFFFFF"/>
                                                                <w:right w:val="single" w:sz="6" w:space="0" w:color="FFFFFF"/>
                                                              </w:divBdr>
                                                              <w:divsChild>
                                                                <w:div w:id="1840076776">
                                                                  <w:marLeft w:val="0"/>
                                                                  <w:marRight w:val="0"/>
                                                                  <w:marTop w:val="0"/>
                                                                  <w:marBottom w:val="0"/>
                                                                  <w:divBdr>
                                                                    <w:top w:val="none" w:sz="0" w:space="0" w:color="auto"/>
                                                                    <w:left w:val="none" w:sz="0" w:space="0" w:color="auto"/>
                                                                    <w:bottom w:val="none" w:sz="0" w:space="0" w:color="auto"/>
                                                                    <w:right w:val="none" w:sz="0" w:space="0" w:color="auto"/>
                                                                  </w:divBdr>
                                                                </w:div>
                                                                <w:div w:id="39132403">
                                                                  <w:marLeft w:val="0"/>
                                                                  <w:marRight w:val="0"/>
                                                                  <w:marTop w:val="0"/>
                                                                  <w:marBottom w:val="0"/>
                                                                  <w:divBdr>
                                                                    <w:top w:val="none" w:sz="0" w:space="0" w:color="auto"/>
                                                                    <w:left w:val="none" w:sz="0" w:space="0" w:color="auto"/>
                                                                    <w:bottom w:val="none" w:sz="0" w:space="0" w:color="auto"/>
                                                                    <w:right w:val="none" w:sz="0" w:space="0" w:color="auto"/>
                                                                  </w:divBdr>
                                                                </w:div>
                                                              </w:divsChild>
                                                            </w:div>
                                                            <w:div w:id="982123617">
                                                              <w:marLeft w:val="0"/>
                                                              <w:marRight w:val="30"/>
                                                              <w:marTop w:val="0"/>
                                                              <w:marBottom w:val="0"/>
                                                              <w:divBdr>
                                                                <w:top w:val="single" w:sz="6" w:space="0" w:color="FFFFFF"/>
                                                                <w:left w:val="single" w:sz="6" w:space="0" w:color="FFFFFF"/>
                                                                <w:bottom w:val="single" w:sz="6" w:space="0" w:color="FFFFFF"/>
                                                                <w:right w:val="single" w:sz="6" w:space="0" w:color="FFFFFF"/>
                                                              </w:divBdr>
                                                              <w:divsChild>
                                                                <w:div w:id="816150592">
                                                                  <w:marLeft w:val="0"/>
                                                                  <w:marRight w:val="0"/>
                                                                  <w:marTop w:val="0"/>
                                                                  <w:marBottom w:val="0"/>
                                                                  <w:divBdr>
                                                                    <w:top w:val="none" w:sz="0" w:space="0" w:color="auto"/>
                                                                    <w:left w:val="none" w:sz="0" w:space="0" w:color="auto"/>
                                                                    <w:bottom w:val="none" w:sz="0" w:space="0" w:color="auto"/>
                                                                    <w:right w:val="none" w:sz="0" w:space="0" w:color="auto"/>
                                                                  </w:divBdr>
                                                                </w:div>
                                                                <w:div w:id="1632125338">
                                                                  <w:marLeft w:val="0"/>
                                                                  <w:marRight w:val="0"/>
                                                                  <w:marTop w:val="0"/>
                                                                  <w:marBottom w:val="0"/>
                                                                  <w:divBdr>
                                                                    <w:top w:val="none" w:sz="0" w:space="0" w:color="auto"/>
                                                                    <w:left w:val="none" w:sz="0" w:space="0" w:color="auto"/>
                                                                    <w:bottom w:val="none" w:sz="0" w:space="0" w:color="auto"/>
                                                                    <w:right w:val="none" w:sz="0" w:space="0" w:color="auto"/>
                                                                  </w:divBdr>
                                                                </w:div>
                                                              </w:divsChild>
                                                            </w:div>
                                                            <w:div w:id="1150750216">
                                                              <w:marLeft w:val="0"/>
                                                              <w:marRight w:val="30"/>
                                                              <w:marTop w:val="0"/>
                                                              <w:marBottom w:val="0"/>
                                                              <w:divBdr>
                                                                <w:top w:val="single" w:sz="6" w:space="0" w:color="FFFFFF"/>
                                                                <w:left w:val="single" w:sz="6" w:space="0" w:color="FFFFFF"/>
                                                                <w:bottom w:val="single" w:sz="6" w:space="0" w:color="FFFFFF"/>
                                                                <w:right w:val="single" w:sz="6" w:space="0" w:color="FFFFFF"/>
                                                              </w:divBdr>
                                                              <w:divsChild>
                                                                <w:div w:id="2141458424">
                                                                  <w:marLeft w:val="0"/>
                                                                  <w:marRight w:val="0"/>
                                                                  <w:marTop w:val="0"/>
                                                                  <w:marBottom w:val="0"/>
                                                                  <w:divBdr>
                                                                    <w:top w:val="none" w:sz="0" w:space="0" w:color="auto"/>
                                                                    <w:left w:val="none" w:sz="0" w:space="0" w:color="auto"/>
                                                                    <w:bottom w:val="none" w:sz="0" w:space="0" w:color="auto"/>
                                                                    <w:right w:val="none" w:sz="0" w:space="0" w:color="auto"/>
                                                                  </w:divBdr>
                                                                </w:div>
                                                                <w:div w:id="757602037">
                                                                  <w:marLeft w:val="0"/>
                                                                  <w:marRight w:val="0"/>
                                                                  <w:marTop w:val="0"/>
                                                                  <w:marBottom w:val="0"/>
                                                                  <w:divBdr>
                                                                    <w:top w:val="none" w:sz="0" w:space="0" w:color="auto"/>
                                                                    <w:left w:val="none" w:sz="0" w:space="0" w:color="auto"/>
                                                                    <w:bottom w:val="none" w:sz="0" w:space="0" w:color="auto"/>
                                                                    <w:right w:val="none" w:sz="0" w:space="0" w:color="auto"/>
                                                                  </w:divBdr>
                                                                </w:div>
                                                              </w:divsChild>
                                                            </w:div>
                                                            <w:div w:id="1243104332">
                                                              <w:marLeft w:val="0"/>
                                                              <w:marRight w:val="30"/>
                                                              <w:marTop w:val="0"/>
                                                              <w:marBottom w:val="0"/>
                                                              <w:divBdr>
                                                                <w:top w:val="single" w:sz="6" w:space="0" w:color="FFFFFF"/>
                                                                <w:left w:val="single" w:sz="6" w:space="0" w:color="FFFFFF"/>
                                                                <w:bottom w:val="single" w:sz="6" w:space="0" w:color="FFFFFF"/>
                                                                <w:right w:val="single" w:sz="6" w:space="0" w:color="FFFFFF"/>
                                                              </w:divBdr>
                                                              <w:divsChild>
                                                                <w:div w:id="1228953218">
                                                                  <w:marLeft w:val="0"/>
                                                                  <w:marRight w:val="0"/>
                                                                  <w:marTop w:val="0"/>
                                                                  <w:marBottom w:val="0"/>
                                                                  <w:divBdr>
                                                                    <w:top w:val="none" w:sz="0" w:space="0" w:color="auto"/>
                                                                    <w:left w:val="none" w:sz="0" w:space="0" w:color="auto"/>
                                                                    <w:bottom w:val="none" w:sz="0" w:space="0" w:color="auto"/>
                                                                    <w:right w:val="none" w:sz="0" w:space="0" w:color="auto"/>
                                                                  </w:divBdr>
                                                                </w:div>
                                                                <w:div w:id="1310137975">
                                                                  <w:marLeft w:val="0"/>
                                                                  <w:marRight w:val="0"/>
                                                                  <w:marTop w:val="0"/>
                                                                  <w:marBottom w:val="0"/>
                                                                  <w:divBdr>
                                                                    <w:top w:val="none" w:sz="0" w:space="0" w:color="auto"/>
                                                                    <w:left w:val="none" w:sz="0" w:space="0" w:color="auto"/>
                                                                    <w:bottom w:val="none" w:sz="0" w:space="0" w:color="auto"/>
                                                                    <w:right w:val="none" w:sz="0" w:space="0" w:color="auto"/>
                                                                  </w:divBdr>
                                                                </w:div>
                                                              </w:divsChild>
                                                            </w:div>
                                                            <w:div w:id="1952661402">
                                                              <w:marLeft w:val="0"/>
                                                              <w:marRight w:val="30"/>
                                                              <w:marTop w:val="0"/>
                                                              <w:marBottom w:val="0"/>
                                                              <w:divBdr>
                                                                <w:top w:val="single" w:sz="6" w:space="0" w:color="FFFFFF"/>
                                                                <w:left w:val="single" w:sz="6" w:space="0" w:color="FFFFFF"/>
                                                                <w:bottom w:val="single" w:sz="6" w:space="0" w:color="FFFFFF"/>
                                                                <w:right w:val="single" w:sz="6" w:space="0" w:color="FFFFFF"/>
                                                              </w:divBdr>
                                                              <w:divsChild>
                                                                <w:div w:id="930316174">
                                                                  <w:marLeft w:val="0"/>
                                                                  <w:marRight w:val="0"/>
                                                                  <w:marTop w:val="0"/>
                                                                  <w:marBottom w:val="0"/>
                                                                  <w:divBdr>
                                                                    <w:top w:val="none" w:sz="0" w:space="0" w:color="auto"/>
                                                                    <w:left w:val="none" w:sz="0" w:space="0" w:color="auto"/>
                                                                    <w:bottom w:val="none" w:sz="0" w:space="0" w:color="auto"/>
                                                                    <w:right w:val="none" w:sz="0" w:space="0" w:color="auto"/>
                                                                  </w:divBdr>
                                                                </w:div>
                                                                <w:div w:id="567765936">
                                                                  <w:marLeft w:val="0"/>
                                                                  <w:marRight w:val="0"/>
                                                                  <w:marTop w:val="0"/>
                                                                  <w:marBottom w:val="0"/>
                                                                  <w:divBdr>
                                                                    <w:top w:val="none" w:sz="0" w:space="0" w:color="auto"/>
                                                                    <w:left w:val="none" w:sz="0" w:space="0" w:color="auto"/>
                                                                    <w:bottom w:val="none" w:sz="0" w:space="0" w:color="auto"/>
                                                                    <w:right w:val="none" w:sz="0" w:space="0" w:color="auto"/>
                                                                  </w:divBdr>
                                                                </w:div>
                                                              </w:divsChild>
                                                            </w:div>
                                                            <w:div w:id="257906903">
                                                              <w:marLeft w:val="0"/>
                                                              <w:marRight w:val="30"/>
                                                              <w:marTop w:val="0"/>
                                                              <w:marBottom w:val="0"/>
                                                              <w:divBdr>
                                                                <w:top w:val="single" w:sz="6" w:space="0" w:color="FFFFFF"/>
                                                                <w:left w:val="single" w:sz="6" w:space="0" w:color="FFFFFF"/>
                                                                <w:bottom w:val="single" w:sz="6" w:space="0" w:color="FFFFFF"/>
                                                                <w:right w:val="single" w:sz="6" w:space="0" w:color="FFFFFF"/>
                                                              </w:divBdr>
                                                              <w:divsChild>
                                                                <w:div w:id="9841763">
                                                                  <w:marLeft w:val="0"/>
                                                                  <w:marRight w:val="0"/>
                                                                  <w:marTop w:val="0"/>
                                                                  <w:marBottom w:val="0"/>
                                                                  <w:divBdr>
                                                                    <w:top w:val="none" w:sz="0" w:space="0" w:color="auto"/>
                                                                    <w:left w:val="none" w:sz="0" w:space="0" w:color="auto"/>
                                                                    <w:bottom w:val="none" w:sz="0" w:space="0" w:color="auto"/>
                                                                    <w:right w:val="none" w:sz="0" w:space="0" w:color="auto"/>
                                                                  </w:divBdr>
                                                                </w:div>
                                                                <w:div w:id="1729958817">
                                                                  <w:marLeft w:val="0"/>
                                                                  <w:marRight w:val="0"/>
                                                                  <w:marTop w:val="0"/>
                                                                  <w:marBottom w:val="0"/>
                                                                  <w:divBdr>
                                                                    <w:top w:val="none" w:sz="0" w:space="0" w:color="auto"/>
                                                                    <w:left w:val="none" w:sz="0" w:space="0" w:color="auto"/>
                                                                    <w:bottom w:val="none" w:sz="0" w:space="0" w:color="auto"/>
                                                                    <w:right w:val="none" w:sz="0" w:space="0" w:color="auto"/>
                                                                  </w:divBdr>
                                                                </w:div>
                                                              </w:divsChild>
                                                            </w:div>
                                                            <w:div w:id="1746143729">
                                                              <w:marLeft w:val="0"/>
                                                              <w:marRight w:val="30"/>
                                                              <w:marTop w:val="0"/>
                                                              <w:marBottom w:val="0"/>
                                                              <w:divBdr>
                                                                <w:top w:val="single" w:sz="6" w:space="0" w:color="FFFFFF"/>
                                                                <w:left w:val="single" w:sz="6" w:space="0" w:color="FFFFFF"/>
                                                                <w:bottom w:val="single" w:sz="6" w:space="0" w:color="FFFFFF"/>
                                                                <w:right w:val="single" w:sz="6" w:space="0" w:color="FFFFFF"/>
                                                              </w:divBdr>
                                                              <w:divsChild>
                                                                <w:div w:id="1295983088">
                                                                  <w:marLeft w:val="0"/>
                                                                  <w:marRight w:val="0"/>
                                                                  <w:marTop w:val="0"/>
                                                                  <w:marBottom w:val="0"/>
                                                                  <w:divBdr>
                                                                    <w:top w:val="none" w:sz="0" w:space="0" w:color="auto"/>
                                                                    <w:left w:val="none" w:sz="0" w:space="0" w:color="auto"/>
                                                                    <w:bottom w:val="none" w:sz="0" w:space="0" w:color="auto"/>
                                                                    <w:right w:val="none" w:sz="0" w:space="0" w:color="auto"/>
                                                                  </w:divBdr>
                                                                </w:div>
                                                                <w:div w:id="1936939571">
                                                                  <w:marLeft w:val="0"/>
                                                                  <w:marRight w:val="0"/>
                                                                  <w:marTop w:val="0"/>
                                                                  <w:marBottom w:val="0"/>
                                                                  <w:divBdr>
                                                                    <w:top w:val="none" w:sz="0" w:space="0" w:color="auto"/>
                                                                    <w:left w:val="none" w:sz="0" w:space="0" w:color="auto"/>
                                                                    <w:bottom w:val="none" w:sz="0" w:space="0" w:color="auto"/>
                                                                    <w:right w:val="none" w:sz="0" w:space="0" w:color="auto"/>
                                                                  </w:divBdr>
                                                                </w:div>
                                                              </w:divsChild>
                                                            </w:div>
                                                            <w:div w:id="1700163330">
                                                              <w:marLeft w:val="0"/>
                                                              <w:marRight w:val="30"/>
                                                              <w:marTop w:val="0"/>
                                                              <w:marBottom w:val="0"/>
                                                              <w:divBdr>
                                                                <w:top w:val="single" w:sz="6" w:space="0" w:color="FFFFFF"/>
                                                                <w:left w:val="single" w:sz="6" w:space="0" w:color="FFFFFF"/>
                                                                <w:bottom w:val="single" w:sz="6" w:space="0" w:color="FFFFFF"/>
                                                                <w:right w:val="single" w:sz="6" w:space="0" w:color="FFFFFF"/>
                                                              </w:divBdr>
                                                              <w:divsChild>
                                                                <w:div w:id="1592852481">
                                                                  <w:marLeft w:val="0"/>
                                                                  <w:marRight w:val="0"/>
                                                                  <w:marTop w:val="0"/>
                                                                  <w:marBottom w:val="0"/>
                                                                  <w:divBdr>
                                                                    <w:top w:val="none" w:sz="0" w:space="0" w:color="auto"/>
                                                                    <w:left w:val="none" w:sz="0" w:space="0" w:color="auto"/>
                                                                    <w:bottom w:val="none" w:sz="0" w:space="0" w:color="auto"/>
                                                                    <w:right w:val="none" w:sz="0" w:space="0" w:color="auto"/>
                                                                  </w:divBdr>
                                                                </w:div>
                                                                <w:div w:id="1063525047">
                                                                  <w:marLeft w:val="0"/>
                                                                  <w:marRight w:val="0"/>
                                                                  <w:marTop w:val="0"/>
                                                                  <w:marBottom w:val="0"/>
                                                                  <w:divBdr>
                                                                    <w:top w:val="none" w:sz="0" w:space="0" w:color="auto"/>
                                                                    <w:left w:val="none" w:sz="0" w:space="0" w:color="auto"/>
                                                                    <w:bottom w:val="none" w:sz="0" w:space="0" w:color="auto"/>
                                                                    <w:right w:val="none" w:sz="0" w:space="0" w:color="auto"/>
                                                                  </w:divBdr>
                                                                </w:div>
                                                              </w:divsChild>
                                                            </w:div>
                                                            <w:div w:id="1257858225">
                                                              <w:marLeft w:val="0"/>
                                                              <w:marRight w:val="30"/>
                                                              <w:marTop w:val="0"/>
                                                              <w:marBottom w:val="0"/>
                                                              <w:divBdr>
                                                                <w:top w:val="single" w:sz="6" w:space="0" w:color="FFFFFF"/>
                                                                <w:left w:val="single" w:sz="6" w:space="0" w:color="FFFFFF"/>
                                                                <w:bottom w:val="single" w:sz="6" w:space="0" w:color="FFFFFF"/>
                                                                <w:right w:val="single" w:sz="6" w:space="0" w:color="FFFFFF"/>
                                                              </w:divBdr>
                                                              <w:divsChild>
                                                                <w:div w:id="1077483259">
                                                                  <w:marLeft w:val="0"/>
                                                                  <w:marRight w:val="0"/>
                                                                  <w:marTop w:val="0"/>
                                                                  <w:marBottom w:val="0"/>
                                                                  <w:divBdr>
                                                                    <w:top w:val="none" w:sz="0" w:space="0" w:color="auto"/>
                                                                    <w:left w:val="none" w:sz="0" w:space="0" w:color="auto"/>
                                                                    <w:bottom w:val="none" w:sz="0" w:space="0" w:color="auto"/>
                                                                    <w:right w:val="none" w:sz="0" w:space="0" w:color="auto"/>
                                                                  </w:divBdr>
                                                                </w:div>
                                                                <w:div w:id="981353649">
                                                                  <w:marLeft w:val="0"/>
                                                                  <w:marRight w:val="0"/>
                                                                  <w:marTop w:val="0"/>
                                                                  <w:marBottom w:val="0"/>
                                                                  <w:divBdr>
                                                                    <w:top w:val="none" w:sz="0" w:space="0" w:color="auto"/>
                                                                    <w:left w:val="none" w:sz="0" w:space="0" w:color="auto"/>
                                                                    <w:bottom w:val="none" w:sz="0" w:space="0" w:color="auto"/>
                                                                    <w:right w:val="none" w:sz="0" w:space="0" w:color="auto"/>
                                                                  </w:divBdr>
                                                                </w:div>
                                                              </w:divsChild>
                                                            </w:div>
                                                            <w:div w:id="115754710">
                                                              <w:marLeft w:val="0"/>
                                                              <w:marRight w:val="30"/>
                                                              <w:marTop w:val="0"/>
                                                              <w:marBottom w:val="0"/>
                                                              <w:divBdr>
                                                                <w:top w:val="single" w:sz="6" w:space="0" w:color="FFFFFF"/>
                                                                <w:left w:val="single" w:sz="6" w:space="0" w:color="FFFFFF"/>
                                                                <w:bottom w:val="single" w:sz="6" w:space="0" w:color="FFFFFF"/>
                                                                <w:right w:val="single" w:sz="6" w:space="0" w:color="FFFFFF"/>
                                                              </w:divBdr>
                                                              <w:divsChild>
                                                                <w:div w:id="2074542714">
                                                                  <w:marLeft w:val="0"/>
                                                                  <w:marRight w:val="0"/>
                                                                  <w:marTop w:val="0"/>
                                                                  <w:marBottom w:val="0"/>
                                                                  <w:divBdr>
                                                                    <w:top w:val="none" w:sz="0" w:space="0" w:color="auto"/>
                                                                    <w:left w:val="none" w:sz="0" w:space="0" w:color="auto"/>
                                                                    <w:bottom w:val="none" w:sz="0" w:space="0" w:color="auto"/>
                                                                    <w:right w:val="none" w:sz="0" w:space="0" w:color="auto"/>
                                                                  </w:divBdr>
                                                                </w:div>
                                                                <w:div w:id="311761552">
                                                                  <w:marLeft w:val="0"/>
                                                                  <w:marRight w:val="0"/>
                                                                  <w:marTop w:val="0"/>
                                                                  <w:marBottom w:val="0"/>
                                                                  <w:divBdr>
                                                                    <w:top w:val="none" w:sz="0" w:space="0" w:color="auto"/>
                                                                    <w:left w:val="none" w:sz="0" w:space="0" w:color="auto"/>
                                                                    <w:bottom w:val="none" w:sz="0" w:space="0" w:color="auto"/>
                                                                    <w:right w:val="none" w:sz="0" w:space="0" w:color="auto"/>
                                                                  </w:divBdr>
                                                                </w:div>
                                                              </w:divsChild>
                                                            </w:div>
                                                            <w:div w:id="999389873">
                                                              <w:marLeft w:val="0"/>
                                                              <w:marRight w:val="30"/>
                                                              <w:marTop w:val="0"/>
                                                              <w:marBottom w:val="0"/>
                                                              <w:divBdr>
                                                                <w:top w:val="single" w:sz="6" w:space="0" w:color="FFFFFF"/>
                                                                <w:left w:val="single" w:sz="6" w:space="0" w:color="FFFFFF"/>
                                                                <w:bottom w:val="single" w:sz="6" w:space="0" w:color="FFFFFF"/>
                                                                <w:right w:val="single" w:sz="6" w:space="0" w:color="FFFFFF"/>
                                                              </w:divBdr>
                                                              <w:divsChild>
                                                                <w:div w:id="659190654">
                                                                  <w:marLeft w:val="0"/>
                                                                  <w:marRight w:val="0"/>
                                                                  <w:marTop w:val="0"/>
                                                                  <w:marBottom w:val="0"/>
                                                                  <w:divBdr>
                                                                    <w:top w:val="none" w:sz="0" w:space="0" w:color="auto"/>
                                                                    <w:left w:val="none" w:sz="0" w:space="0" w:color="auto"/>
                                                                    <w:bottom w:val="none" w:sz="0" w:space="0" w:color="auto"/>
                                                                    <w:right w:val="none" w:sz="0" w:space="0" w:color="auto"/>
                                                                  </w:divBdr>
                                                                </w:div>
                                                                <w:div w:id="1307735567">
                                                                  <w:marLeft w:val="0"/>
                                                                  <w:marRight w:val="0"/>
                                                                  <w:marTop w:val="0"/>
                                                                  <w:marBottom w:val="0"/>
                                                                  <w:divBdr>
                                                                    <w:top w:val="none" w:sz="0" w:space="0" w:color="auto"/>
                                                                    <w:left w:val="none" w:sz="0" w:space="0" w:color="auto"/>
                                                                    <w:bottom w:val="none" w:sz="0" w:space="0" w:color="auto"/>
                                                                    <w:right w:val="none" w:sz="0" w:space="0" w:color="auto"/>
                                                                  </w:divBdr>
                                                                </w:div>
                                                              </w:divsChild>
                                                            </w:div>
                                                            <w:div w:id="1322394799">
                                                              <w:marLeft w:val="0"/>
                                                              <w:marRight w:val="30"/>
                                                              <w:marTop w:val="0"/>
                                                              <w:marBottom w:val="0"/>
                                                              <w:divBdr>
                                                                <w:top w:val="single" w:sz="6" w:space="0" w:color="FFFFFF"/>
                                                                <w:left w:val="single" w:sz="6" w:space="0" w:color="FFFFFF"/>
                                                                <w:bottom w:val="single" w:sz="6" w:space="0" w:color="FFFFFF"/>
                                                                <w:right w:val="single" w:sz="6" w:space="0" w:color="FFFFFF"/>
                                                              </w:divBdr>
                                                              <w:divsChild>
                                                                <w:div w:id="369651590">
                                                                  <w:marLeft w:val="0"/>
                                                                  <w:marRight w:val="0"/>
                                                                  <w:marTop w:val="0"/>
                                                                  <w:marBottom w:val="0"/>
                                                                  <w:divBdr>
                                                                    <w:top w:val="none" w:sz="0" w:space="0" w:color="auto"/>
                                                                    <w:left w:val="none" w:sz="0" w:space="0" w:color="auto"/>
                                                                    <w:bottom w:val="none" w:sz="0" w:space="0" w:color="auto"/>
                                                                    <w:right w:val="none" w:sz="0" w:space="0" w:color="auto"/>
                                                                  </w:divBdr>
                                                                </w:div>
                                                                <w:div w:id="529613824">
                                                                  <w:marLeft w:val="0"/>
                                                                  <w:marRight w:val="0"/>
                                                                  <w:marTop w:val="0"/>
                                                                  <w:marBottom w:val="0"/>
                                                                  <w:divBdr>
                                                                    <w:top w:val="none" w:sz="0" w:space="0" w:color="auto"/>
                                                                    <w:left w:val="none" w:sz="0" w:space="0" w:color="auto"/>
                                                                    <w:bottom w:val="none" w:sz="0" w:space="0" w:color="auto"/>
                                                                    <w:right w:val="none" w:sz="0" w:space="0" w:color="auto"/>
                                                                  </w:divBdr>
                                                                </w:div>
                                                              </w:divsChild>
                                                            </w:div>
                                                            <w:div w:id="1157918810">
                                                              <w:marLeft w:val="0"/>
                                                              <w:marRight w:val="30"/>
                                                              <w:marTop w:val="0"/>
                                                              <w:marBottom w:val="0"/>
                                                              <w:divBdr>
                                                                <w:top w:val="single" w:sz="6" w:space="0" w:color="FFFFFF"/>
                                                                <w:left w:val="single" w:sz="6" w:space="0" w:color="FFFFFF"/>
                                                                <w:bottom w:val="single" w:sz="6" w:space="0" w:color="FFFFFF"/>
                                                                <w:right w:val="single" w:sz="6" w:space="0" w:color="FFFFFF"/>
                                                              </w:divBdr>
                                                              <w:divsChild>
                                                                <w:div w:id="1691956621">
                                                                  <w:marLeft w:val="0"/>
                                                                  <w:marRight w:val="0"/>
                                                                  <w:marTop w:val="0"/>
                                                                  <w:marBottom w:val="0"/>
                                                                  <w:divBdr>
                                                                    <w:top w:val="none" w:sz="0" w:space="0" w:color="auto"/>
                                                                    <w:left w:val="none" w:sz="0" w:space="0" w:color="auto"/>
                                                                    <w:bottom w:val="none" w:sz="0" w:space="0" w:color="auto"/>
                                                                    <w:right w:val="none" w:sz="0" w:space="0" w:color="auto"/>
                                                                  </w:divBdr>
                                                                </w:div>
                                                                <w:div w:id="1825512295">
                                                                  <w:marLeft w:val="0"/>
                                                                  <w:marRight w:val="0"/>
                                                                  <w:marTop w:val="0"/>
                                                                  <w:marBottom w:val="0"/>
                                                                  <w:divBdr>
                                                                    <w:top w:val="none" w:sz="0" w:space="0" w:color="auto"/>
                                                                    <w:left w:val="none" w:sz="0" w:space="0" w:color="auto"/>
                                                                    <w:bottom w:val="none" w:sz="0" w:space="0" w:color="auto"/>
                                                                    <w:right w:val="none" w:sz="0" w:space="0" w:color="auto"/>
                                                                  </w:divBdr>
                                                                </w:div>
                                                              </w:divsChild>
                                                            </w:div>
                                                            <w:div w:id="784618486">
                                                              <w:marLeft w:val="0"/>
                                                              <w:marRight w:val="30"/>
                                                              <w:marTop w:val="0"/>
                                                              <w:marBottom w:val="0"/>
                                                              <w:divBdr>
                                                                <w:top w:val="single" w:sz="6" w:space="0" w:color="FFFFFF"/>
                                                                <w:left w:val="single" w:sz="6" w:space="0" w:color="FFFFFF"/>
                                                                <w:bottom w:val="single" w:sz="6" w:space="0" w:color="FFFFFF"/>
                                                                <w:right w:val="single" w:sz="6" w:space="0" w:color="FFFFFF"/>
                                                              </w:divBdr>
                                                              <w:divsChild>
                                                                <w:div w:id="1362324151">
                                                                  <w:marLeft w:val="0"/>
                                                                  <w:marRight w:val="0"/>
                                                                  <w:marTop w:val="0"/>
                                                                  <w:marBottom w:val="0"/>
                                                                  <w:divBdr>
                                                                    <w:top w:val="none" w:sz="0" w:space="0" w:color="auto"/>
                                                                    <w:left w:val="none" w:sz="0" w:space="0" w:color="auto"/>
                                                                    <w:bottom w:val="none" w:sz="0" w:space="0" w:color="auto"/>
                                                                    <w:right w:val="none" w:sz="0" w:space="0" w:color="auto"/>
                                                                  </w:divBdr>
                                                                </w:div>
                                                                <w:div w:id="101270377">
                                                                  <w:marLeft w:val="0"/>
                                                                  <w:marRight w:val="0"/>
                                                                  <w:marTop w:val="0"/>
                                                                  <w:marBottom w:val="0"/>
                                                                  <w:divBdr>
                                                                    <w:top w:val="none" w:sz="0" w:space="0" w:color="auto"/>
                                                                    <w:left w:val="none" w:sz="0" w:space="0" w:color="auto"/>
                                                                    <w:bottom w:val="none" w:sz="0" w:space="0" w:color="auto"/>
                                                                    <w:right w:val="none" w:sz="0" w:space="0" w:color="auto"/>
                                                                  </w:divBdr>
                                                                </w:div>
                                                              </w:divsChild>
                                                            </w:div>
                                                            <w:div w:id="395980237">
                                                              <w:marLeft w:val="0"/>
                                                              <w:marRight w:val="30"/>
                                                              <w:marTop w:val="0"/>
                                                              <w:marBottom w:val="0"/>
                                                              <w:divBdr>
                                                                <w:top w:val="single" w:sz="6" w:space="0" w:color="FFFFFF"/>
                                                                <w:left w:val="single" w:sz="6" w:space="0" w:color="FFFFFF"/>
                                                                <w:bottom w:val="single" w:sz="6" w:space="0" w:color="FFFFFF"/>
                                                                <w:right w:val="single" w:sz="6" w:space="0" w:color="FFFFFF"/>
                                                              </w:divBdr>
                                                              <w:divsChild>
                                                                <w:div w:id="453789969">
                                                                  <w:marLeft w:val="0"/>
                                                                  <w:marRight w:val="0"/>
                                                                  <w:marTop w:val="0"/>
                                                                  <w:marBottom w:val="0"/>
                                                                  <w:divBdr>
                                                                    <w:top w:val="none" w:sz="0" w:space="0" w:color="auto"/>
                                                                    <w:left w:val="none" w:sz="0" w:space="0" w:color="auto"/>
                                                                    <w:bottom w:val="none" w:sz="0" w:space="0" w:color="auto"/>
                                                                    <w:right w:val="none" w:sz="0" w:space="0" w:color="auto"/>
                                                                  </w:divBdr>
                                                                </w:div>
                                                                <w:div w:id="605112746">
                                                                  <w:marLeft w:val="0"/>
                                                                  <w:marRight w:val="0"/>
                                                                  <w:marTop w:val="0"/>
                                                                  <w:marBottom w:val="0"/>
                                                                  <w:divBdr>
                                                                    <w:top w:val="none" w:sz="0" w:space="0" w:color="auto"/>
                                                                    <w:left w:val="none" w:sz="0" w:space="0" w:color="auto"/>
                                                                    <w:bottom w:val="none" w:sz="0" w:space="0" w:color="auto"/>
                                                                    <w:right w:val="none" w:sz="0" w:space="0" w:color="auto"/>
                                                                  </w:divBdr>
                                                                </w:div>
                                                              </w:divsChild>
                                                            </w:div>
                                                            <w:div w:id="883326318">
                                                              <w:marLeft w:val="0"/>
                                                              <w:marRight w:val="30"/>
                                                              <w:marTop w:val="0"/>
                                                              <w:marBottom w:val="0"/>
                                                              <w:divBdr>
                                                                <w:top w:val="single" w:sz="6" w:space="0" w:color="FFFFFF"/>
                                                                <w:left w:val="single" w:sz="6" w:space="0" w:color="FFFFFF"/>
                                                                <w:bottom w:val="single" w:sz="6" w:space="0" w:color="FFFFFF"/>
                                                                <w:right w:val="single" w:sz="6" w:space="0" w:color="FFFFFF"/>
                                                              </w:divBdr>
                                                              <w:divsChild>
                                                                <w:div w:id="949240147">
                                                                  <w:marLeft w:val="0"/>
                                                                  <w:marRight w:val="0"/>
                                                                  <w:marTop w:val="0"/>
                                                                  <w:marBottom w:val="0"/>
                                                                  <w:divBdr>
                                                                    <w:top w:val="none" w:sz="0" w:space="0" w:color="auto"/>
                                                                    <w:left w:val="none" w:sz="0" w:space="0" w:color="auto"/>
                                                                    <w:bottom w:val="none" w:sz="0" w:space="0" w:color="auto"/>
                                                                    <w:right w:val="none" w:sz="0" w:space="0" w:color="auto"/>
                                                                  </w:divBdr>
                                                                </w:div>
                                                                <w:div w:id="419523593">
                                                                  <w:marLeft w:val="0"/>
                                                                  <w:marRight w:val="0"/>
                                                                  <w:marTop w:val="0"/>
                                                                  <w:marBottom w:val="0"/>
                                                                  <w:divBdr>
                                                                    <w:top w:val="none" w:sz="0" w:space="0" w:color="auto"/>
                                                                    <w:left w:val="none" w:sz="0" w:space="0" w:color="auto"/>
                                                                    <w:bottom w:val="none" w:sz="0" w:space="0" w:color="auto"/>
                                                                    <w:right w:val="none" w:sz="0" w:space="0" w:color="auto"/>
                                                                  </w:divBdr>
                                                                </w:div>
                                                              </w:divsChild>
                                                            </w:div>
                                                            <w:div w:id="1854145062">
                                                              <w:marLeft w:val="0"/>
                                                              <w:marRight w:val="30"/>
                                                              <w:marTop w:val="0"/>
                                                              <w:marBottom w:val="0"/>
                                                              <w:divBdr>
                                                                <w:top w:val="single" w:sz="6" w:space="0" w:color="FFFFFF"/>
                                                                <w:left w:val="single" w:sz="6" w:space="0" w:color="FFFFFF"/>
                                                                <w:bottom w:val="single" w:sz="6" w:space="0" w:color="FFFFFF"/>
                                                                <w:right w:val="single" w:sz="6" w:space="0" w:color="FFFFFF"/>
                                                              </w:divBdr>
                                                              <w:divsChild>
                                                                <w:div w:id="149518394">
                                                                  <w:marLeft w:val="0"/>
                                                                  <w:marRight w:val="0"/>
                                                                  <w:marTop w:val="0"/>
                                                                  <w:marBottom w:val="0"/>
                                                                  <w:divBdr>
                                                                    <w:top w:val="none" w:sz="0" w:space="0" w:color="auto"/>
                                                                    <w:left w:val="none" w:sz="0" w:space="0" w:color="auto"/>
                                                                    <w:bottom w:val="none" w:sz="0" w:space="0" w:color="auto"/>
                                                                    <w:right w:val="none" w:sz="0" w:space="0" w:color="auto"/>
                                                                  </w:divBdr>
                                                                </w:div>
                                                                <w:div w:id="1967543612">
                                                                  <w:marLeft w:val="0"/>
                                                                  <w:marRight w:val="0"/>
                                                                  <w:marTop w:val="0"/>
                                                                  <w:marBottom w:val="0"/>
                                                                  <w:divBdr>
                                                                    <w:top w:val="none" w:sz="0" w:space="0" w:color="auto"/>
                                                                    <w:left w:val="none" w:sz="0" w:space="0" w:color="auto"/>
                                                                    <w:bottom w:val="none" w:sz="0" w:space="0" w:color="auto"/>
                                                                    <w:right w:val="none" w:sz="0" w:space="0" w:color="auto"/>
                                                                  </w:divBdr>
                                                                </w:div>
                                                              </w:divsChild>
                                                            </w:div>
                                                            <w:div w:id="692150030">
                                                              <w:marLeft w:val="0"/>
                                                              <w:marRight w:val="30"/>
                                                              <w:marTop w:val="0"/>
                                                              <w:marBottom w:val="0"/>
                                                              <w:divBdr>
                                                                <w:top w:val="single" w:sz="6" w:space="0" w:color="FFFFFF"/>
                                                                <w:left w:val="single" w:sz="6" w:space="0" w:color="FFFFFF"/>
                                                                <w:bottom w:val="single" w:sz="6" w:space="0" w:color="FFFFFF"/>
                                                                <w:right w:val="single" w:sz="6" w:space="0" w:color="FFFFFF"/>
                                                              </w:divBdr>
                                                              <w:divsChild>
                                                                <w:div w:id="34043539">
                                                                  <w:marLeft w:val="0"/>
                                                                  <w:marRight w:val="0"/>
                                                                  <w:marTop w:val="0"/>
                                                                  <w:marBottom w:val="0"/>
                                                                  <w:divBdr>
                                                                    <w:top w:val="none" w:sz="0" w:space="0" w:color="auto"/>
                                                                    <w:left w:val="none" w:sz="0" w:space="0" w:color="auto"/>
                                                                    <w:bottom w:val="none" w:sz="0" w:space="0" w:color="auto"/>
                                                                    <w:right w:val="none" w:sz="0" w:space="0" w:color="auto"/>
                                                                  </w:divBdr>
                                                                </w:div>
                                                                <w:div w:id="328796262">
                                                                  <w:marLeft w:val="0"/>
                                                                  <w:marRight w:val="0"/>
                                                                  <w:marTop w:val="0"/>
                                                                  <w:marBottom w:val="0"/>
                                                                  <w:divBdr>
                                                                    <w:top w:val="none" w:sz="0" w:space="0" w:color="auto"/>
                                                                    <w:left w:val="none" w:sz="0" w:space="0" w:color="auto"/>
                                                                    <w:bottom w:val="none" w:sz="0" w:space="0" w:color="auto"/>
                                                                    <w:right w:val="none" w:sz="0" w:space="0" w:color="auto"/>
                                                                  </w:divBdr>
                                                                </w:div>
                                                              </w:divsChild>
                                                            </w:div>
                                                            <w:div w:id="84883122">
                                                              <w:marLeft w:val="0"/>
                                                              <w:marRight w:val="30"/>
                                                              <w:marTop w:val="0"/>
                                                              <w:marBottom w:val="0"/>
                                                              <w:divBdr>
                                                                <w:top w:val="single" w:sz="6" w:space="0" w:color="FFFFFF"/>
                                                                <w:left w:val="single" w:sz="6" w:space="0" w:color="FFFFFF"/>
                                                                <w:bottom w:val="single" w:sz="6" w:space="0" w:color="FFFFFF"/>
                                                                <w:right w:val="single" w:sz="6" w:space="0" w:color="FFFFFF"/>
                                                              </w:divBdr>
                                                              <w:divsChild>
                                                                <w:div w:id="1289122346">
                                                                  <w:marLeft w:val="0"/>
                                                                  <w:marRight w:val="0"/>
                                                                  <w:marTop w:val="0"/>
                                                                  <w:marBottom w:val="0"/>
                                                                  <w:divBdr>
                                                                    <w:top w:val="none" w:sz="0" w:space="0" w:color="auto"/>
                                                                    <w:left w:val="none" w:sz="0" w:space="0" w:color="auto"/>
                                                                    <w:bottom w:val="none" w:sz="0" w:space="0" w:color="auto"/>
                                                                    <w:right w:val="none" w:sz="0" w:space="0" w:color="auto"/>
                                                                  </w:divBdr>
                                                                </w:div>
                                                                <w:div w:id="1812286116">
                                                                  <w:marLeft w:val="0"/>
                                                                  <w:marRight w:val="0"/>
                                                                  <w:marTop w:val="0"/>
                                                                  <w:marBottom w:val="0"/>
                                                                  <w:divBdr>
                                                                    <w:top w:val="none" w:sz="0" w:space="0" w:color="auto"/>
                                                                    <w:left w:val="none" w:sz="0" w:space="0" w:color="auto"/>
                                                                    <w:bottom w:val="none" w:sz="0" w:space="0" w:color="auto"/>
                                                                    <w:right w:val="none" w:sz="0" w:space="0" w:color="auto"/>
                                                                  </w:divBdr>
                                                                </w:div>
                                                              </w:divsChild>
                                                            </w:div>
                                                            <w:div w:id="1886403471">
                                                              <w:marLeft w:val="0"/>
                                                              <w:marRight w:val="30"/>
                                                              <w:marTop w:val="0"/>
                                                              <w:marBottom w:val="0"/>
                                                              <w:divBdr>
                                                                <w:top w:val="single" w:sz="6" w:space="0" w:color="FFFFFF"/>
                                                                <w:left w:val="single" w:sz="6" w:space="0" w:color="FFFFFF"/>
                                                                <w:bottom w:val="single" w:sz="6" w:space="0" w:color="FFFFFF"/>
                                                                <w:right w:val="single" w:sz="6" w:space="0" w:color="FFFFFF"/>
                                                              </w:divBdr>
                                                              <w:divsChild>
                                                                <w:div w:id="1389381060">
                                                                  <w:marLeft w:val="0"/>
                                                                  <w:marRight w:val="0"/>
                                                                  <w:marTop w:val="0"/>
                                                                  <w:marBottom w:val="0"/>
                                                                  <w:divBdr>
                                                                    <w:top w:val="none" w:sz="0" w:space="0" w:color="auto"/>
                                                                    <w:left w:val="none" w:sz="0" w:space="0" w:color="auto"/>
                                                                    <w:bottom w:val="none" w:sz="0" w:space="0" w:color="auto"/>
                                                                    <w:right w:val="none" w:sz="0" w:space="0" w:color="auto"/>
                                                                  </w:divBdr>
                                                                </w:div>
                                                                <w:div w:id="229267412">
                                                                  <w:marLeft w:val="0"/>
                                                                  <w:marRight w:val="0"/>
                                                                  <w:marTop w:val="0"/>
                                                                  <w:marBottom w:val="0"/>
                                                                  <w:divBdr>
                                                                    <w:top w:val="none" w:sz="0" w:space="0" w:color="auto"/>
                                                                    <w:left w:val="none" w:sz="0" w:space="0" w:color="auto"/>
                                                                    <w:bottom w:val="none" w:sz="0" w:space="0" w:color="auto"/>
                                                                    <w:right w:val="none" w:sz="0" w:space="0" w:color="auto"/>
                                                                  </w:divBdr>
                                                                </w:div>
                                                              </w:divsChild>
                                                            </w:div>
                                                            <w:div w:id="74522522">
                                                              <w:marLeft w:val="0"/>
                                                              <w:marRight w:val="30"/>
                                                              <w:marTop w:val="0"/>
                                                              <w:marBottom w:val="0"/>
                                                              <w:divBdr>
                                                                <w:top w:val="single" w:sz="6" w:space="0" w:color="FFFFFF"/>
                                                                <w:left w:val="single" w:sz="6" w:space="0" w:color="FFFFFF"/>
                                                                <w:bottom w:val="single" w:sz="6" w:space="0" w:color="FFFFFF"/>
                                                                <w:right w:val="single" w:sz="6" w:space="0" w:color="FFFFFF"/>
                                                              </w:divBdr>
                                                              <w:divsChild>
                                                                <w:div w:id="1694382760">
                                                                  <w:marLeft w:val="0"/>
                                                                  <w:marRight w:val="0"/>
                                                                  <w:marTop w:val="0"/>
                                                                  <w:marBottom w:val="0"/>
                                                                  <w:divBdr>
                                                                    <w:top w:val="none" w:sz="0" w:space="0" w:color="auto"/>
                                                                    <w:left w:val="none" w:sz="0" w:space="0" w:color="auto"/>
                                                                    <w:bottom w:val="none" w:sz="0" w:space="0" w:color="auto"/>
                                                                    <w:right w:val="none" w:sz="0" w:space="0" w:color="auto"/>
                                                                  </w:divBdr>
                                                                </w:div>
                                                                <w:div w:id="1277517360">
                                                                  <w:marLeft w:val="0"/>
                                                                  <w:marRight w:val="0"/>
                                                                  <w:marTop w:val="0"/>
                                                                  <w:marBottom w:val="0"/>
                                                                  <w:divBdr>
                                                                    <w:top w:val="none" w:sz="0" w:space="0" w:color="auto"/>
                                                                    <w:left w:val="none" w:sz="0" w:space="0" w:color="auto"/>
                                                                    <w:bottom w:val="none" w:sz="0" w:space="0" w:color="auto"/>
                                                                    <w:right w:val="none" w:sz="0" w:space="0" w:color="auto"/>
                                                                  </w:divBdr>
                                                                </w:div>
                                                              </w:divsChild>
                                                            </w:div>
                                                            <w:div w:id="1491215017">
                                                              <w:marLeft w:val="0"/>
                                                              <w:marRight w:val="30"/>
                                                              <w:marTop w:val="0"/>
                                                              <w:marBottom w:val="0"/>
                                                              <w:divBdr>
                                                                <w:top w:val="single" w:sz="6" w:space="0" w:color="FFFFFF"/>
                                                                <w:left w:val="single" w:sz="6" w:space="0" w:color="FFFFFF"/>
                                                                <w:bottom w:val="single" w:sz="6" w:space="0" w:color="FFFFFF"/>
                                                                <w:right w:val="single" w:sz="6" w:space="0" w:color="FFFFFF"/>
                                                              </w:divBdr>
                                                              <w:divsChild>
                                                                <w:div w:id="1868180675">
                                                                  <w:marLeft w:val="0"/>
                                                                  <w:marRight w:val="0"/>
                                                                  <w:marTop w:val="0"/>
                                                                  <w:marBottom w:val="0"/>
                                                                  <w:divBdr>
                                                                    <w:top w:val="none" w:sz="0" w:space="0" w:color="auto"/>
                                                                    <w:left w:val="none" w:sz="0" w:space="0" w:color="auto"/>
                                                                    <w:bottom w:val="none" w:sz="0" w:space="0" w:color="auto"/>
                                                                    <w:right w:val="none" w:sz="0" w:space="0" w:color="auto"/>
                                                                  </w:divBdr>
                                                                </w:div>
                                                                <w:div w:id="948781813">
                                                                  <w:marLeft w:val="0"/>
                                                                  <w:marRight w:val="0"/>
                                                                  <w:marTop w:val="0"/>
                                                                  <w:marBottom w:val="0"/>
                                                                  <w:divBdr>
                                                                    <w:top w:val="none" w:sz="0" w:space="0" w:color="auto"/>
                                                                    <w:left w:val="none" w:sz="0" w:space="0" w:color="auto"/>
                                                                    <w:bottom w:val="none" w:sz="0" w:space="0" w:color="auto"/>
                                                                    <w:right w:val="none" w:sz="0" w:space="0" w:color="auto"/>
                                                                  </w:divBdr>
                                                                </w:div>
                                                              </w:divsChild>
                                                            </w:div>
                                                            <w:div w:id="351423738">
                                                              <w:marLeft w:val="0"/>
                                                              <w:marRight w:val="30"/>
                                                              <w:marTop w:val="0"/>
                                                              <w:marBottom w:val="0"/>
                                                              <w:divBdr>
                                                                <w:top w:val="single" w:sz="6" w:space="0" w:color="FFFFFF"/>
                                                                <w:left w:val="single" w:sz="6" w:space="0" w:color="FFFFFF"/>
                                                                <w:bottom w:val="single" w:sz="6" w:space="0" w:color="FFFFFF"/>
                                                                <w:right w:val="single" w:sz="6" w:space="0" w:color="FFFFFF"/>
                                                              </w:divBdr>
                                                              <w:divsChild>
                                                                <w:div w:id="1194073082">
                                                                  <w:marLeft w:val="0"/>
                                                                  <w:marRight w:val="0"/>
                                                                  <w:marTop w:val="0"/>
                                                                  <w:marBottom w:val="0"/>
                                                                  <w:divBdr>
                                                                    <w:top w:val="none" w:sz="0" w:space="0" w:color="auto"/>
                                                                    <w:left w:val="none" w:sz="0" w:space="0" w:color="auto"/>
                                                                    <w:bottom w:val="none" w:sz="0" w:space="0" w:color="auto"/>
                                                                    <w:right w:val="none" w:sz="0" w:space="0" w:color="auto"/>
                                                                  </w:divBdr>
                                                                </w:div>
                                                                <w:div w:id="1264994186">
                                                                  <w:marLeft w:val="0"/>
                                                                  <w:marRight w:val="0"/>
                                                                  <w:marTop w:val="0"/>
                                                                  <w:marBottom w:val="0"/>
                                                                  <w:divBdr>
                                                                    <w:top w:val="none" w:sz="0" w:space="0" w:color="auto"/>
                                                                    <w:left w:val="none" w:sz="0" w:space="0" w:color="auto"/>
                                                                    <w:bottom w:val="none" w:sz="0" w:space="0" w:color="auto"/>
                                                                    <w:right w:val="none" w:sz="0" w:space="0" w:color="auto"/>
                                                                  </w:divBdr>
                                                                </w:div>
                                                              </w:divsChild>
                                                            </w:div>
                                                            <w:div w:id="165750614">
                                                              <w:marLeft w:val="0"/>
                                                              <w:marRight w:val="30"/>
                                                              <w:marTop w:val="0"/>
                                                              <w:marBottom w:val="0"/>
                                                              <w:divBdr>
                                                                <w:top w:val="single" w:sz="6" w:space="0" w:color="FFFFFF"/>
                                                                <w:left w:val="single" w:sz="6" w:space="0" w:color="FFFFFF"/>
                                                                <w:bottom w:val="single" w:sz="6" w:space="0" w:color="FFFFFF"/>
                                                                <w:right w:val="single" w:sz="6" w:space="0" w:color="FFFFFF"/>
                                                              </w:divBdr>
                                                              <w:divsChild>
                                                                <w:div w:id="868449575">
                                                                  <w:marLeft w:val="0"/>
                                                                  <w:marRight w:val="0"/>
                                                                  <w:marTop w:val="0"/>
                                                                  <w:marBottom w:val="0"/>
                                                                  <w:divBdr>
                                                                    <w:top w:val="none" w:sz="0" w:space="0" w:color="auto"/>
                                                                    <w:left w:val="none" w:sz="0" w:space="0" w:color="auto"/>
                                                                    <w:bottom w:val="none" w:sz="0" w:space="0" w:color="auto"/>
                                                                    <w:right w:val="none" w:sz="0" w:space="0" w:color="auto"/>
                                                                  </w:divBdr>
                                                                </w:div>
                                                                <w:div w:id="1560286186">
                                                                  <w:marLeft w:val="0"/>
                                                                  <w:marRight w:val="0"/>
                                                                  <w:marTop w:val="0"/>
                                                                  <w:marBottom w:val="0"/>
                                                                  <w:divBdr>
                                                                    <w:top w:val="none" w:sz="0" w:space="0" w:color="auto"/>
                                                                    <w:left w:val="none" w:sz="0" w:space="0" w:color="auto"/>
                                                                    <w:bottom w:val="none" w:sz="0" w:space="0" w:color="auto"/>
                                                                    <w:right w:val="none" w:sz="0" w:space="0" w:color="auto"/>
                                                                  </w:divBdr>
                                                                </w:div>
                                                              </w:divsChild>
                                                            </w:div>
                                                            <w:div w:id="480004151">
                                                              <w:marLeft w:val="0"/>
                                                              <w:marRight w:val="30"/>
                                                              <w:marTop w:val="0"/>
                                                              <w:marBottom w:val="0"/>
                                                              <w:divBdr>
                                                                <w:top w:val="single" w:sz="6" w:space="0" w:color="FFFFFF"/>
                                                                <w:left w:val="single" w:sz="6" w:space="0" w:color="FFFFFF"/>
                                                                <w:bottom w:val="single" w:sz="6" w:space="0" w:color="FFFFFF"/>
                                                                <w:right w:val="single" w:sz="6" w:space="0" w:color="FFFFFF"/>
                                                              </w:divBdr>
                                                              <w:divsChild>
                                                                <w:div w:id="453017328">
                                                                  <w:marLeft w:val="0"/>
                                                                  <w:marRight w:val="0"/>
                                                                  <w:marTop w:val="0"/>
                                                                  <w:marBottom w:val="0"/>
                                                                  <w:divBdr>
                                                                    <w:top w:val="none" w:sz="0" w:space="0" w:color="auto"/>
                                                                    <w:left w:val="none" w:sz="0" w:space="0" w:color="auto"/>
                                                                    <w:bottom w:val="none" w:sz="0" w:space="0" w:color="auto"/>
                                                                    <w:right w:val="none" w:sz="0" w:space="0" w:color="auto"/>
                                                                  </w:divBdr>
                                                                </w:div>
                                                                <w:div w:id="17795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9465006">
      <w:bodyDiv w:val="1"/>
      <w:marLeft w:val="0"/>
      <w:marRight w:val="0"/>
      <w:marTop w:val="0"/>
      <w:marBottom w:val="0"/>
      <w:divBdr>
        <w:top w:val="none" w:sz="0" w:space="0" w:color="auto"/>
        <w:left w:val="none" w:sz="0" w:space="0" w:color="auto"/>
        <w:bottom w:val="none" w:sz="0" w:space="0" w:color="auto"/>
        <w:right w:val="none" w:sz="0" w:space="0" w:color="auto"/>
      </w:divBdr>
      <w:divsChild>
        <w:div w:id="1665620743">
          <w:marLeft w:val="0"/>
          <w:marRight w:val="0"/>
          <w:marTop w:val="0"/>
          <w:marBottom w:val="0"/>
          <w:divBdr>
            <w:top w:val="none" w:sz="0" w:space="0" w:color="auto"/>
            <w:left w:val="none" w:sz="0" w:space="0" w:color="auto"/>
            <w:bottom w:val="none" w:sz="0" w:space="0" w:color="auto"/>
            <w:right w:val="none" w:sz="0" w:space="0" w:color="auto"/>
          </w:divBdr>
          <w:divsChild>
            <w:div w:id="122501543">
              <w:marLeft w:val="0"/>
              <w:marRight w:val="0"/>
              <w:marTop w:val="0"/>
              <w:marBottom w:val="0"/>
              <w:divBdr>
                <w:top w:val="none" w:sz="0" w:space="0" w:color="auto"/>
                <w:left w:val="none" w:sz="0" w:space="0" w:color="auto"/>
                <w:bottom w:val="none" w:sz="0" w:space="0" w:color="auto"/>
                <w:right w:val="none" w:sz="0" w:space="0" w:color="auto"/>
              </w:divBdr>
              <w:divsChild>
                <w:div w:id="806555656">
                  <w:marLeft w:val="0"/>
                  <w:marRight w:val="0"/>
                  <w:marTop w:val="0"/>
                  <w:marBottom w:val="0"/>
                  <w:divBdr>
                    <w:top w:val="none" w:sz="0" w:space="0" w:color="auto"/>
                    <w:left w:val="none" w:sz="0" w:space="0" w:color="auto"/>
                    <w:bottom w:val="none" w:sz="0" w:space="0" w:color="auto"/>
                    <w:right w:val="none" w:sz="0" w:space="0" w:color="auto"/>
                  </w:divBdr>
                  <w:divsChild>
                    <w:div w:id="1457724312">
                      <w:marLeft w:val="0"/>
                      <w:marRight w:val="0"/>
                      <w:marTop w:val="0"/>
                      <w:marBottom w:val="0"/>
                      <w:divBdr>
                        <w:top w:val="none" w:sz="0" w:space="0" w:color="auto"/>
                        <w:left w:val="none" w:sz="0" w:space="0" w:color="auto"/>
                        <w:bottom w:val="none" w:sz="0" w:space="0" w:color="auto"/>
                        <w:right w:val="none" w:sz="0" w:space="0" w:color="auto"/>
                      </w:divBdr>
                      <w:divsChild>
                        <w:div w:id="1264220958">
                          <w:marLeft w:val="0"/>
                          <w:marRight w:val="0"/>
                          <w:marTop w:val="0"/>
                          <w:marBottom w:val="0"/>
                          <w:divBdr>
                            <w:top w:val="none" w:sz="0" w:space="0" w:color="auto"/>
                            <w:left w:val="none" w:sz="0" w:space="0" w:color="auto"/>
                            <w:bottom w:val="none" w:sz="0" w:space="0" w:color="auto"/>
                            <w:right w:val="none" w:sz="0" w:space="0" w:color="auto"/>
                          </w:divBdr>
                          <w:divsChild>
                            <w:div w:id="263003330">
                              <w:marLeft w:val="0"/>
                              <w:marRight w:val="0"/>
                              <w:marTop w:val="0"/>
                              <w:marBottom w:val="0"/>
                              <w:divBdr>
                                <w:top w:val="none" w:sz="0" w:space="0" w:color="auto"/>
                                <w:left w:val="none" w:sz="0" w:space="0" w:color="auto"/>
                                <w:bottom w:val="none" w:sz="0" w:space="0" w:color="auto"/>
                                <w:right w:val="none" w:sz="0" w:space="0" w:color="auto"/>
                              </w:divBdr>
                              <w:divsChild>
                                <w:div w:id="1886218077">
                                  <w:marLeft w:val="0"/>
                                  <w:marRight w:val="0"/>
                                  <w:marTop w:val="0"/>
                                  <w:marBottom w:val="450"/>
                                  <w:divBdr>
                                    <w:top w:val="none" w:sz="0" w:space="0" w:color="auto"/>
                                    <w:left w:val="none" w:sz="0" w:space="0" w:color="auto"/>
                                    <w:bottom w:val="none" w:sz="0" w:space="0" w:color="auto"/>
                                    <w:right w:val="none" w:sz="0" w:space="0" w:color="auto"/>
                                  </w:divBdr>
                                  <w:divsChild>
                                    <w:div w:id="1366712633">
                                      <w:marLeft w:val="0"/>
                                      <w:marRight w:val="0"/>
                                      <w:marTop w:val="0"/>
                                      <w:marBottom w:val="0"/>
                                      <w:divBdr>
                                        <w:top w:val="none" w:sz="0" w:space="0" w:color="auto"/>
                                        <w:left w:val="none" w:sz="0" w:space="0" w:color="auto"/>
                                        <w:bottom w:val="none" w:sz="0" w:space="0" w:color="auto"/>
                                        <w:right w:val="none" w:sz="0" w:space="0" w:color="auto"/>
                                      </w:divBdr>
                                      <w:divsChild>
                                        <w:div w:id="1394889392">
                                          <w:marLeft w:val="0"/>
                                          <w:marRight w:val="0"/>
                                          <w:marTop w:val="0"/>
                                          <w:marBottom w:val="150"/>
                                          <w:divBdr>
                                            <w:top w:val="none" w:sz="0" w:space="0" w:color="auto"/>
                                            <w:left w:val="none" w:sz="0" w:space="0" w:color="auto"/>
                                            <w:bottom w:val="none" w:sz="0" w:space="0" w:color="auto"/>
                                            <w:right w:val="none" w:sz="0" w:space="0" w:color="auto"/>
                                          </w:divBdr>
                                          <w:divsChild>
                                            <w:div w:id="470755492">
                                              <w:marLeft w:val="0"/>
                                              <w:marRight w:val="0"/>
                                              <w:marTop w:val="0"/>
                                              <w:marBottom w:val="0"/>
                                              <w:divBdr>
                                                <w:top w:val="none" w:sz="0" w:space="0" w:color="auto"/>
                                                <w:left w:val="none" w:sz="0" w:space="0" w:color="auto"/>
                                                <w:bottom w:val="none" w:sz="0" w:space="0" w:color="auto"/>
                                                <w:right w:val="none" w:sz="0" w:space="0" w:color="auto"/>
                                              </w:divBdr>
                                              <w:divsChild>
                                                <w:div w:id="1875846581">
                                                  <w:marLeft w:val="0"/>
                                                  <w:marRight w:val="0"/>
                                                  <w:marTop w:val="0"/>
                                                  <w:marBottom w:val="0"/>
                                                  <w:divBdr>
                                                    <w:top w:val="none" w:sz="0" w:space="0" w:color="auto"/>
                                                    <w:left w:val="none" w:sz="0" w:space="0" w:color="auto"/>
                                                    <w:bottom w:val="none" w:sz="0" w:space="0" w:color="auto"/>
                                                    <w:right w:val="none" w:sz="0" w:space="0" w:color="auto"/>
                                                  </w:divBdr>
                                                </w:div>
                                              </w:divsChild>
                                            </w:div>
                                            <w:div w:id="700857510">
                                              <w:marLeft w:val="0"/>
                                              <w:marRight w:val="0"/>
                                              <w:marTop w:val="0"/>
                                              <w:marBottom w:val="0"/>
                                              <w:divBdr>
                                                <w:top w:val="none" w:sz="0" w:space="0" w:color="auto"/>
                                                <w:left w:val="none" w:sz="0" w:space="0" w:color="auto"/>
                                                <w:bottom w:val="none" w:sz="0" w:space="0" w:color="auto"/>
                                                <w:right w:val="none" w:sz="0" w:space="0" w:color="auto"/>
                                              </w:divBdr>
                                              <w:divsChild>
                                                <w:div w:id="11185287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10165">
      <w:bodyDiv w:val="1"/>
      <w:marLeft w:val="0"/>
      <w:marRight w:val="0"/>
      <w:marTop w:val="0"/>
      <w:marBottom w:val="0"/>
      <w:divBdr>
        <w:top w:val="none" w:sz="0" w:space="0" w:color="auto"/>
        <w:left w:val="none" w:sz="0" w:space="0" w:color="auto"/>
        <w:bottom w:val="none" w:sz="0" w:space="0" w:color="auto"/>
        <w:right w:val="none" w:sz="0" w:space="0" w:color="auto"/>
      </w:divBdr>
      <w:divsChild>
        <w:div w:id="1793476044">
          <w:marLeft w:val="0"/>
          <w:marRight w:val="0"/>
          <w:marTop w:val="0"/>
          <w:marBottom w:val="0"/>
          <w:divBdr>
            <w:top w:val="none" w:sz="0" w:space="0" w:color="auto"/>
            <w:left w:val="none" w:sz="0" w:space="0" w:color="auto"/>
            <w:bottom w:val="none" w:sz="0" w:space="0" w:color="auto"/>
            <w:right w:val="none" w:sz="0" w:space="0" w:color="auto"/>
          </w:divBdr>
          <w:divsChild>
            <w:div w:id="1970940356">
              <w:marLeft w:val="0"/>
              <w:marRight w:val="0"/>
              <w:marTop w:val="0"/>
              <w:marBottom w:val="0"/>
              <w:divBdr>
                <w:top w:val="none" w:sz="0" w:space="0" w:color="auto"/>
                <w:left w:val="none" w:sz="0" w:space="0" w:color="auto"/>
                <w:bottom w:val="none" w:sz="0" w:space="0" w:color="auto"/>
                <w:right w:val="none" w:sz="0" w:space="0" w:color="auto"/>
              </w:divBdr>
              <w:divsChild>
                <w:div w:id="88896483">
                  <w:marLeft w:val="0"/>
                  <w:marRight w:val="0"/>
                  <w:marTop w:val="0"/>
                  <w:marBottom w:val="0"/>
                  <w:divBdr>
                    <w:top w:val="none" w:sz="0" w:space="0" w:color="auto"/>
                    <w:left w:val="none" w:sz="0" w:space="0" w:color="auto"/>
                    <w:bottom w:val="none" w:sz="0" w:space="0" w:color="auto"/>
                    <w:right w:val="none" w:sz="0" w:space="0" w:color="auto"/>
                  </w:divBdr>
                  <w:divsChild>
                    <w:div w:id="1592355464">
                      <w:marLeft w:val="0"/>
                      <w:marRight w:val="0"/>
                      <w:marTop w:val="0"/>
                      <w:marBottom w:val="0"/>
                      <w:divBdr>
                        <w:top w:val="none" w:sz="0" w:space="0" w:color="auto"/>
                        <w:left w:val="none" w:sz="0" w:space="0" w:color="auto"/>
                        <w:bottom w:val="none" w:sz="0" w:space="0" w:color="auto"/>
                        <w:right w:val="none" w:sz="0" w:space="0" w:color="auto"/>
                      </w:divBdr>
                      <w:divsChild>
                        <w:div w:id="6821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830610">
      <w:bodyDiv w:val="1"/>
      <w:marLeft w:val="0"/>
      <w:marRight w:val="0"/>
      <w:marTop w:val="0"/>
      <w:marBottom w:val="0"/>
      <w:divBdr>
        <w:top w:val="none" w:sz="0" w:space="0" w:color="auto"/>
        <w:left w:val="none" w:sz="0" w:space="0" w:color="auto"/>
        <w:bottom w:val="none" w:sz="0" w:space="0" w:color="auto"/>
        <w:right w:val="none" w:sz="0" w:space="0" w:color="auto"/>
      </w:divBdr>
      <w:divsChild>
        <w:div w:id="365251711">
          <w:marLeft w:val="0"/>
          <w:marRight w:val="0"/>
          <w:marTop w:val="0"/>
          <w:marBottom w:val="0"/>
          <w:divBdr>
            <w:top w:val="none" w:sz="0" w:space="0" w:color="auto"/>
            <w:left w:val="none" w:sz="0" w:space="0" w:color="auto"/>
            <w:bottom w:val="none" w:sz="0" w:space="0" w:color="auto"/>
            <w:right w:val="none" w:sz="0" w:space="0" w:color="auto"/>
          </w:divBdr>
          <w:divsChild>
            <w:div w:id="1230455256">
              <w:marLeft w:val="0"/>
              <w:marRight w:val="0"/>
              <w:marTop w:val="0"/>
              <w:marBottom w:val="0"/>
              <w:divBdr>
                <w:top w:val="none" w:sz="0" w:space="0" w:color="auto"/>
                <w:left w:val="none" w:sz="0" w:space="0" w:color="auto"/>
                <w:bottom w:val="none" w:sz="0" w:space="0" w:color="auto"/>
                <w:right w:val="none" w:sz="0" w:space="0" w:color="auto"/>
              </w:divBdr>
              <w:divsChild>
                <w:div w:id="1844083312">
                  <w:marLeft w:val="0"/>
                  <w:marRight w:val="0"/>
                  <w:marTop w:val="0"/>
                  <w:marBottom w:val="0"/>
                  <w:divBdr>
                    <w:top w:val="none" w:sz="0" w:space="0" w:color="auto"/>
                    <w:left w:val="none" w:sz="0" w:space="0" w:color="auto"/>
                    <w:bottom w:val="none" w:sz="0" w:space="0" w:color="auto"/>
                    <w:right w:val="none" w:sz="0" w:space="0" w:color="auto"/>
                  </w:divBdr>
                  <w:divsChild>
                    <w:div w:id="1959677687">
                      <w:marLeft w:val="0"/>
                      <w:marRight w:val="0"/>
                      <w:marTop w:val="0"/>
                      <w:marBottom w:val="0"/>
                      <w:divBdr>
                        <w:top w:val="none" w:sz="0" w:space="0" w:color="auto"/>
                        <w:left w:val="none" w:sz="0" w:space="0" w:color="auto"/>
                        <w:bottom w:val="none" w:sz="0" w:space="0" w:color="auto"/>
                        <w:right w:val="none" w:sz="0" w:space="0" w:color="auto"/>
                      </w:divBdr>
                      <w:divsChild>
                        <w:div w:id="291980312">
                          <w:marLeft w:val="0"/>
                          <w:marRight w:val="0"/>
                          <w:marTop w:val="0"/>
                          <w:marBottom w:val="0"/>
                          <w:divBdr>
                            <w:top w:val="none" w:sz="0" w:space="0" w:color="auto"/>
                            <w:left w:val="none" w:sz="0" w:space="0" w:color="auto"/>
                            <w:bottom w:val="none" w:sz="0" w:space="0" w:color="auto"/>
                            <w:right w:val="none" w:sz="0" w:space="0" w:color="auto"/>
                          </w:divBdr>
                          <w:divsChild>
                            <w:div w:id="544604554">
                              <w:marLeft w:val="0"/>
                              <w:marRight w:val="0"/>
                              <w:marTop w:val="0"/>
                              <w:marBottom w:val="0"/>
                              <w:divBdr>
                                <w:top w:val="none" w:sz="0" w:space="0" w:color="auto"/>
                                <w:left w:val="none" w:sz="0" w:space="0" w:color="auto"/>
                                <w:bottom w:val="none" w:sz="0" w:space="0" w:color="auto"/>
                                <w:right w:val="none" w:sz="0" w:space="0" w:color="auto"/>
                              </w:divBdr>
                              <w:divsChild>
                                <w:div w:id="603995181">
                                  <w:marLeft w:val="0"/>
                                  <w:marRight w:val="0"/>
                                  <w:marTop w:val="0"/>
                                  <w:marBottom w:val="450"/>
                                  <w:divBdr>
                                    <w:top w:val="none" w:sz="0" w:space="0" w:color="auto"/>
                                    <w:left w:val="none" w:sz="0" w:space="0" w:color="auto"/>
                                    <w:bottom w:val="none" w:sz="0" w:space="0" w:color="auto"/>
                                    <w:right w:val="none" w:sz="0" w:space="0" w:color="auto"/>
                                  </w:divBdr>
                                  <w:divsChild>
                                    <w:div w:id="2045862082">
                                      <w:marLeft w:val="0"/>
                                      <w:marRight w:val="0"/>
                                      <w:marTop w:val="0"/>
                                      <w:marBottom w:val="0"/>
                                      <w:divBdr>
                                        <w:top w:val="none" w:sz="0" w:space="0" w:color="auto"/>
                                        <w:left w:val="none" w:sz="0" w:space="0" w:color="auto"/>
                                        <w:bottom w:val="none" w:sz="0" w:space="0" w:color="auto"/>
                                        <w:right w:val="none" w:sz="0" w:space="0" w:color="auto"/>
                                      </w:divBdr>
                                      <w:divsChild>
                                        <w:div w:id="1831557756">
                                          <w:marLeft w:val="0"/>
                                          <w:marRight w:val="0"/>
                                          <w:marTop w:val="0"/>
                                          <w:marBottom w:val="0"/>
                                          <w:divBdr>
                                            <w:top w:val="none" w:sz="0" w:space="0" w:color="auto"/>
                                            <w:left w:val="none" w:sz="0" w:space="0" w:color="auto"/>
                                            <w:bottom w:val="none" w:sz="0" w:space="0" w:color="auto"/>
                                            <w:right w:val="none" w:sz="0" w:space="0" w:color="auto"/>
                                          </w:divBdr>
                                          <w:divsChild>
                                            <w:div w:id="352266312">
                                              <w:marLeft w:val="0"/>
                                              <w:marRight w:val="0"/>
                                              <w:marTop w:val="0"/>
                                              <w:marBottom w:val="0"/>
                                              <w:divBdr>
                                                <w:top w:val="none" w:sz="0" w:space="0" w:color="auto"/>
                                                <w:left w:val="none" w:sz="0" w:space="0" w:color="auto"/>
                                                <w:bottom w:val="none" w:sz="0" w:space="0" w:color="auto"/>
                                                <w:right w:val="none" w:sz="0" w:space="0" w:color="auto"/>
                                              </w:divBdr>
                                              <w:divsChild>
                                                <w:div w:id="1439525135">
                                                  <w:marLeft w:val="0"/>
                                                  <w:marRight w:val="0"/>
                                                  <w:marTop w:val="0"/>
                                                  <w:marBottom w:val="0"/>
                                                  <w:divBdr>
                                                    <w:top w:val="none" w:sz="0" w:space="0" w:color="auto"/>
                                                    <w:left w:val="none" w:sz="0" w:space="0" w:color="auto"/>
                                                    <w:bottom w:val="none" w:sz="0" w:space="0" w:color="auto"/>
                                                    <w:right w:val="none" w:sz="0" w:space="0" w:color="auto"/>
                                                  </w:divBdr>
                                                  <w:divsChild>
                                                    <w:div w:id="443577745">
                                                      <w:marLeft w:val="0"/>
                                                      <w:marRight w:val="0"/>
                                                      <w:marTop w:val="0"/>
                                                      <w:marBottom w:val="0"/>
                                                      <w:divBdr>
                                                        <w:top w:val="none" w:sz="0" w:space="0" w:color="auto"/>
                                                        <w:left w:val="none" w:sz="0" w:space="0" w:color="auto"/>
                                                        <w:bottom w:val="none" w:sz="0" w:space="0" w:color="auto"/>
                                                        <w:right w:val="none" w:sz="0" w:space="0" w:color="auto"/>
                                                      </w:divBdr>
                                                      <w:divsChild>
                                                        <w:div w:id="1878538768">
                                                          <w:marLeft w:val="45"/>
                                                          <w:marRight w:val="45"/>
                                                          <w:marTop w:val="75"/>
                                                          <w:marBottom w:val="75"/>
                                                          <w:divBdr>
                                                            <w:top w:val="none" w:sz="0" w:space="0" w:color="auto"/>
                                                            <w:left w:val="none" w:sz="0" w:space="0" w:color="auto"/>
                                                            <w:bottom w:val="none" w:sz="0" w:space="0" w:color="auto"/>
                                                            <w:right w:val="none" w:sz="0" w:space="0" w:color="auto"/>
                                                          </w:divBdr>
                                                          <w:divsChild>
                                                            <w:div w:id="1288971456">
                                                              <w:marLeft w:val="0"/>
                                                              <w:marRight w:val="30"/>
                                                              <w:marTop w:val="0"/>
                                                              <w:marBottom w:val="0"/>
                                                              <w:divBdr>
                                                                <w:top w:val="single" w:sz="6" w:space="0" w:color="FFFFFF"/>
                                                                <w:left w:val="single" w:sz="6" w:space="0" w:color="FFFFFF"/>
                                                                <w:bottom w:val="single" w:sz="6" w:space="0" w:color="FFFFFF"/>
                                                                <w:right w:val="single" w:sz="6" w:space="0" w:color="FFFFFF"/>
                                                              </w:divBdr>
                                                              <w:divsChild>
                                                                <w:div w:id="957368203">
                                                                  <w:marLeft w:val="0"/>
                                                                  <w:marRight w:val="0"/>
                                                                  <w:marTop w:val="0"/>
                                                                  <w:marBottom w:val="0"/>
                                                                  <w:divBdr>
                                                                    <w:top w:val="none" w:sz="0" w:space="0" w:color="auto"/>
                                                                    <w:left w:val="none" w:sz="0" w:space="0" w:color="auto"/>
                                                                    <w:bottom w:val="none" w:sz="0" w:space="0" w:color="auto"/>
                                                                    <w:right w:val="none" w:sz="0" w:space="0" w:color="auto"/>
                                                                  </w:divBdr>
                                                                </w:div>
                                                              </w:divsChild>
                                                            </w:div>
                                                            <w:div w:id="1260334511">
                                                              <w:marLeft w:val="0"/>
                                                              <w:marRight w:val="30"/>
                                                              <w:marTop w:val="0"/>
                                                              <w:marBottom w:val="0"/>
                                                              <w:divBdr>
                                                                <w:top w:val="single" w:sz="6" w:space="0" w:color="FFFFFF"/>
                                                                <w:left w:val="single" w:sz="6" w:space="0" w:color="FFFFFF"/>
                                                                <w:bottom w:val="single" w:sz="6" w:space="0" w:color="FFFFFF"/>
                                                                <w:right w:val="single" w:sz="6" w:space="0" w:color="FFFFFF"/>
                                                              </w:divBdr>
                                                              <w:divsChild>
                                                                <w:div w:id="1556968038">
                                                                  <w:marLeft w:val="0"/>
                                                                  <w:marRight w:val="0"/>
                                                                  <w:marTop w:val="0"/>
                                                                  <w:marBottom w:val="0"/>
                                                                  <w:divBdr>
                                                                    <w:top w:val="none" w:sz="0" w:space="0" w:color="auto"/>
                                                                    <w:left w:val="none" w:sz="0" w:space="0" w:color="auto"/>
                                                                    <w:bottom w:val="none" w:sz="0" w:space="0" w:color="auto"/>
                                                                    <w:right w:val="none" w:sz="0" w:space="0" w:color="auto"/>
                                                                  </w:divBdr>
                                                                </w:div>
                                                                <w:div w:id="1850367658">
                                                                  <w:marLeft w:val="0"/>
                                                                  <w:marRight w:val="0"/>
                                                                  <w:marTop w:val="0"/>
                                                                  <w:marBottom w:val="0"/>
                                                                  <w:divBdr>
                                                                    <w:top w:val="none" w:sz="0" w:space="0" w:color="auto"/>
                                                                    <w:left w:val="none" w:sz="0" w:space="0" w:color="auto"/>
                                                                    <w:bottom w:val="none" w:sz="0" w:space="0" w:color="auto"/>
                                                                    <w:right w:val="none" w:sz="0" w:space="0" w:color="auto"/>
                                                                  </w:divBdr>
                                                                </w:div>
                                                              </w:divsChild>
                                                            </w:div>
                                                            <w:div w:id="1966159067">
                                                              <w:marLeft w:val="0"/>
                                                              <w:marRight w:val="30"/>
                                                              <w:marTop w:val="0"/>
                                                              <w:marBottom w:val="0"/>
                                                              <w:divBdr>
                                                                <w:top w:val="single" w:sz="6" w:space="0" w:color="FFFFFF"/>
                                                                <w:left w:val="single" w:sz="6" w:space="0" w:color="FFFFFF"/>
                                                                <w:bottom w:val="single" w:sz="6" w:space="0" w:color="FFFFFF"/>
                                                                <w:right w:val="single" w:sz="6" w:space="0" w:color="FFFFFF"/>
                                                              </w:divBdr>
                                                              <w:divsChild>
                                                                <w:div w:id="456680078">
                                                                  <w:marLeft w:val="0"/>
                                                                  <w:marRight w:val="0"/>
                                                                  <w:marTop w:val="0"/>
                                                                  <w:marBottom w:val="0"/>
                                                                  <w:divBdr>
                                                                    <w:top w:val="none" w:sz="0" w:space="0" w:color="auto"/>
                                                                    <w:left w:val="none" w:sz="0" w:space="0" w:color="auto"/>
                                                                    <w:bottom w:val="none" w:sz="0" w:space="0" w:color="auto"/>
                                                                    <w:right w:val="none" w:sz="0" w:space="0" w:color="auto"/>
                                                                  </w:divBdr>
                                                                </w:div>
                                                                <w:div w:id="5180677">
                                                                  <w:marLeft w:val="0"/>
                                                                  <w:marRight w:val="0"/>
                                                                  <w:marTop w:val="0"/>
                                                                  <w:marBottom w:val="0"/>
                                                                  <w:divBdr>
                                                                    <w:top w:val="none" w:sz="0" w:space="0" w:color="auto"/>
                                                                    <w:left w:val="none" w:sz="0" w:space="0" w:color="auto"/>
                                                                    <w:bottom w:val="none" w:sz="0" w:space="0" w:color="auto"/>
                                                                    <w:right w:val="none" w:sz="0" w:space="0" w:color="auto"/>
                                                                  </w:divBdr>
                                                                </w:div>
                                                              </w:divsChild>
                                                            </w:div>
                                                            <w:div w:id="2097822845">
                                                              <w:marLeft w:val="0"/>
                                                              <w:marRight w:val="30"/>
                                                              <w:marTop w:val="0"/>
                                                              <w:marBottom w:val="0"/>
                                                              <w:divBdr>
                                                                <w:top w:val="single" w:sz="6" w:space="0" w:color="FFFFFF"/>
                                                                <w:left w:val="single" w:sz="6" w:space="0" w:color="FFFFFF"/>
                                                                <w:bottom w:val="single" w:sz="6" w:space="0" w:color="FFFFFF"/>
                                                                <w:right w:val="single" w:sz="6" w:space="0" w:color="FFFFFF"/>
                                                              </w:divBdr>
                                                              <w:divsChild>
                                                                <w:div w:id="1343095326">
                                                                  <w:marLeft w:val="0"/>
                                                                  <w:marRight w:val="0"/>
                                                                  <w:marTop w:val="0"/>
                                                                  <w:marBottom w:val="0"/>
                                                                  <w:divBdr>
                                                                    <w:top w:val="none" w:sz="0" w:space="0" w:color="auto"/>
                                                                    <w:left w:val="none" w:sz="0" w:space="0" w:color="auto"/>
                                                                    <w:bottom w:val="none" w:sz="0" w:space="0" w:color="auto"/>
                                                                    <w:right w:val="none" w:sz="0" w:space="0" w:color="auto"/>
                                                                  </w:divBdr>
                                                                </w:div>
                                                                <w:div w:id="1354111011">
                                                                  <w:marLeft w:val="0"/>
                                                                  <w:marRight w:val="0"/>
                                                                  <w:marTop w:val="0"/>
                                                                  <w:marBottom w:val="0"/>
                                                                  <w:divBdr>
                                                                    <w:top w:val="none" w:sz="0" w:space="0" w:color="auto"/>
                                                                    <w:left w:val="none" w:sz="0" w:space="0" w:color="auto"/>
                                                                    <w:bottom w:val="none" w:sz="0" w:space="0" w:color="auto"/>
                                                                    <w:right w:val="none" w:sz="0" w:space="0" w:color="auto"/>
                                                                  </w:divBdr>
                                                                </w:div>
                                                              </w:divsChild>
                                                            </w:div>
                                                            <w:div w:id="2004970144">
                                                              <w:marLeft w:val="0"/>
                                                              <w:marRight w:val="30"/>
                                                              <w:marTop w:val="0"/>
                                                              <w:marBottom w:val="0"/>
                                                              <w:divBdr>
                                                                <w:top w:val="single" w:sz="6" w:space="0" w:color="FFFFFF"/>
                                                                <w:left w:val="single" w:sz="6" w:space="0" w:color="FFFFFF"/>
                                                                <w:bottom w:val="single" w:sz="6" w:space="0" w:color="FFFFFF"/>
                                                                <w:right w:val="single" w:sz="6" w:space="0" w:color="FFFFFF"/>
                                                              </w:divBdr>
                                                              <w:divsChild>
                                                                <w:div w:id="779762648">
                                                                  <w:marLeft w:val="0"/>
                                                                  <w:marRight w:val="0"/>
                                                                  <w:marTop w:val="0"/>
                                                                  <w:marBottom w:val="0"/>
                                                                  <w:divBdr>
                                                                    <w:top w:val="none" w:sz="0" w:space="0" w:color="auto"/>
                                                                    <w:left w:val="none" w:sz="0" w:space="0" w:color="auto"/>
                                                                    <w:bottom w:val="none" w:sz="0" w:space="0" w:color="auto"/>
                                                                    <w:right w:val="none" w:sz="0" w:space="0" w:color="auto"/>
                                                                  </w:divBdr>
                                                                </w:div>
                                                                <w:div w:id="1528451084">
                                                                  <w:marLeft w:val="0"/>
                                                                  <w:marRight w:val="0"/>
                                                                  <w:marTop w:val="0"/>
                                                                  <w:marBottom w:val="0"/>
                                                                  <w:divBdr>
                                                                    <w:top w:val="none" w:sz="0" w:space="0" w:color="auto"/>
                                                                    <w:left w:val="none" w:sz="0" w:space="0" w:color="auto"/>
                                                                    <w:bottom w:val="none" w:sz="0" w:space="0" w:color="auto"/>
                                                                    <w:right w:val="none" w:sz="0" w:space="0" w:color="auto"/>
                                                                  </w:divBdr>
                                                                </w:div>
                                                              </w:divsChild>
                                                            </w:div>
                                                            <w:div w:id="612828379">
                                                              <w:marLeft w:val="0"/>
                                                              <w:marRight w:val="30"/>
                                                              <w:marTop w:val="0"/>
                                                              <w:marBottom w:val="0"/>
                                                              <w:divBdr>
                                                                <w:top w:val="single" w:sz="6" w:space="0" w:color="FFFFFF"/>
                                                                <w:left w:val="single" w:sz="6" w:space="0" w:color="FFFFFF"/>
                                                                <w:bottom w:val="single" w:sz="6" w:space="0" w:color="FFFFFF"/>
                                                                <w:right w:val="single" w:sz="6" w:space="0" w:color="FFFFFF"/>
                                                              </w:divBdr>
                                                              <w:divsChild>
                                                                <w:div w:id="757286545">
                                                                  <w:marLeft w:val="0"/>
                                                                  <w:marRight w:val="0"/>
                                                                  <w:marTop w:val="0"/>
                                                                  <w:marBottom w:val="0"/>
                                                                  <w:divBdr>
                                                                    <w:top w:val="none" w:sz="0" w:space="0" w:color="auto"/>
                                                                    <w:left w:val="none" w:sz="0" w:space="0" w:color="auto"/>
                                                                    <w:bottom w:val="none" w:sz="0" w:space="0" w:color="auto"/>
                                                                    <w:right w:val="none" w:sz="0" w:space="0" w:color="auto"/>
                                                                  </w:divBdr>
                                                                </w:div>
                                                                <w:div w:id="1249728916">
                                                                  <w:marLeft w:val="0"/>
                                                                  <w:marRight w:val="0"/>
                                                                  <w:marTop w:val="0"/>
                                                                  <w:marBottom w:val="0"/>
                                                                  <w:divBdr>
                                                                    <w:top w:val="none" w:sz="0" w:space="0" w:color="auto"/>
                                                                    <w:left w:val="none" w:sz="0" w:space="0" w:color="auto"/>
                                                                    <w:bottom w:val="none" w:sz="0" w:space="0" w:color="auto"/>
                                                                    <w:right w:val="none" w:sz="0" w:space="0" w:color="auto"/>
                                                                  </w:divBdr>
                                                                </w:div>
                                                              </w:divsChild>
                                                            </w:div>
                                                            <w:div w:id="1132138403">
                                                              <w:marLeft w:val="0"/>
                                                              <w:marRight w:val="30"/>
                                                              <w:marTop w:val="0"/>
                                                              <w:marBottom w:val="0"/>
                                                              <w:divBdr>
                                                                <w:top w:val="single" w:sz="6" w:space="0" w:color="FFFFFF"/>
                                                                <w:left w:val="single" w:sz="6" w:space="0" w:color="FFFFFF"/>
                                                                <w:bottom w:val="single" w:sz="6" w:space="0" w:color="FFFFFF"/>
                                                                <w:right w:val="single" w:sz="6" w:space="0" w:color="FFFFFF"/>
                                                              </w:divBdr>
                                                              <w:divsChild>
                                                                <w:div w:id="1394818105">
                                                                  <w:marLeft w:val="0"/>
                                                                  <w:marRight w:val="0"/>
                                                                  <w:marTop w:val="0"/>
                                                                  <w:marBottom w:val="0"/>
                                                                  <w:divBdr>
                                                                    <w:top w:val="none" w:sz="0" w:space="0" w:color="auto"/>
                                                                    <w:left w:val="none" w:sz="0" w:space="0" w:color="auto"/>
                                                                    <w:bottom w:val="none" w:sz="0" w:space="0" w:color="auto"/>
                                                                    <w:right w:val="none" w:sz="0" w:space="0" w:color="auto"/>
                                                                  </w:divBdr>
                                                                </w:div>
                                                                <w:div w:id="2002200340">
                                                                  <w:marLeft w:val="0"/>
                                                                  <w:marRight w:val="0"/>
                                                                  <w:marTop w:val="0"/>
                                                                  <w:marBottom w:val="0"/>
                                                                  <w:divBdr>
                                                                    <w:top w:val="none" w:sz="0" w:space="0" w:color="auto"/>
                                                                    <w:left w:val="none" w:sz="0" w:space="0" w:color="auto"/>
                                                                    <w:bottom w:val="none" w:sz="0" w:space="0" w:color="auto"/>
                                                                    <w:right w:val="none" w:sz="0" w:space="0" w:color="auto"/>
                                                                  </w:divBdr>
                                                                </w:div>
                                                              </w:divsChild>
                                                            </w:div>
                                                            <w:div w:id="2024823162">
                                                              <w:marLeft w:val="0"/>
                                                              <w:marRight w:val="30"/>
                                                              <w:marTop w:val="0"/>
                                                              <w:marBottom w:val="0"/>
                                                              <w:divBdr>
                                                                <w:top w:val="single" w:sz="6" w:space="0" w:color="FFFFFF"/>
                                                                <w:left w:val="single" w:sz="6" w:space="0" w:color="FFFFFF"/>
                                                                <w:bottom w:val="single" w:sz="6" w:space="0" w:color="FFFFFF"/>
                                                                <w:right w:val="single" w:sz="6" w:space="0" w:color="FFFFFF"/>
                                                              </w:divBdr>
                                                              <w:divsChild>
                                                                <w:div w:id="1566407781">
                                                                  <w:marLeft w:val="0"/>
                                                                  <w:marRight w:val="0"/>
                                                                  <w:marTop w:val="0"/>
                                                                  <w:marBottom w:val="0"/>
                                                                  <w:divBdr>
                                                                    <w:top w:val="none" w:sz="0" w:space="0" w:color="auto"/>
                                                                    <w:left w:val="none" w:sz="0" w:space="0" w:color="auto"/>
                                                                    <w:bottom w:val="none" w:sz="0" w:space="0" w:color="auto"/>
                                                                    <w:right w:val="none" w:sz="0" w:space="0" w:color="auto"/>
                                                                  </w:divBdr>
                                                                </w:div>
                                                                <w:div w:id="1579635984">
                                                                  <w:marLeft w:val="0"/>
                                                                  <w:marRight w:val="0"/>
                                                                  <w:marTop w:val="0"/>
                                                                  <w:marBottom w:val="0"/>
                                                                  <w:divBdr>
                                                                    <w:top w:val="none" w:sz="0" w:space="0" w:color="auto"/>
                                                                    <w:left w:val="none" w:sz="0" w:space="0" w:color="auto"/>
                                                                    <w:bottom w:val="none" w:sz="0" w:space="0" w:color="auto"/>
                                                                    <w:right w:val="none" w:sz="0" w:space="0" w:color="auto"/>
                                                                  </w:divBdr>
                                                                </w:div>
                                                              </w:divsChild>
                                                            </w:div>
                                                            <w:div w:id="193083676">
                                                              <w:marLeft w:val="0"/>
                                                              <w:marRight w:val="30"/>
                                                              <w:marTop w:val="0"/>
                                                              <w:marBottom w:val="0"/>
                                                              <w:divBdr>
                                                                <w:top w:val="single" w:sz="6" w:space="0" w:color="FFFFFF"/>
                                                                <w:left w:val="single" w:sz="6" w:space="0" w:color="FFFFFF"/>
                                                                <w:bottom w:val="single" w:sz="6" w:space="0" w:color="FFFFFF"/>
                                                                <w:right w:val="single" w:sz="6" w:space="0" w:color="FFFFFF"/>
                                                              </w:divBdr>
                                                              <w:divsChild>
                                                                <w:div w:id="1316301519">
                                                                  <w:marLeft w:val="0"/>
                                                                  <w:marRight w:val="0"/>
                                                                  <w:marTop w:val="0"/>
                                                                  <w:marBottom w:val="0"/>
                                                                  <w:divBdr>
                                                                    <w:top w:val="none" w:sz="0" w:space="0" w:color="auto"/>
                                                                    <w:left w:val="none" w:sz="0" w:space="0" w:color="auto"/>
                                                                    <w:bottom w:val="none" w:sz="0" w:space="0" w:color="auto"/>
                                                                    <w:right w:val="none" w:sz="0" w:space="0" w:color="auto"/>
                                                                  </w:divBdr>
                                                                </w:div>
                                                                <w:div w:id="1242522344">
                                                                  <w:marLeft w:val="0"/>
                                                                  <w:marRight w:val="0"/>
                                                                  <w:marTop w:val="0"/>
                                                                  <w:marBottom w:val="0"/>
                                                                  <w:divBdr>
                                                                    <w:top w:val="none" w:sz="0" w:space="0" w:color="auto"/>
                                                                    <w:left w:val="none" w:sz="0" w:space="0" w:color="auto"/>
                                                                    <w:bottom w:val="none" w:sz="0" w:space="0" w:color="auto"/>
                                                                    <w:right w:val="none" w:sz="0" w:space="0" w:color="auto"/>
                                                                  </w:divBdr>
                                                                </w:div>
                                                              </w:divsChild>
                                                            </w:div>
                                                            <w:div w:id="207645150">
                                                              <w:marLeft w:val="0"/>
                                                              <w:marRight w:val="30"/>
                                                              <w:marTop w:val="0"/>
                                                              <w:marBottom w:val="0"/>
                                                              <w:divBdr>
                                                                <w:top w:val="single" w:sz="6" w:space="0" w:color="FFFFFF"/>
                                                                <w:left w:val="single" w:sz="6" w:space="0" w:color="FFFFFF"/>
                                                                <w:bottom w:val="single" w:sz="6" w:space="0" w:color="FFFFFF"/>
                                                                <w:right w:val="single" w:sz="6" w:space="0" w:color="FFFFFF"/>
                                                              </w:divBdr>
                                                              <w:divsChild>
                                                                <w:div w:id="162476168">
                                                                  <w:marLeft w:val="0"/>
                                                                  <w:marRight w:val="0"/>
                                                                  <w:marTop w:val="0"/>
                                                                  <w:marBottom w:val="0"/>
                                                                  <w:divBdr>
                                                                    <w:top w:val="none" w:sz="0" w:space="0" w:color="auto"/>
                                                                    <w:left w:val="none" w:sz="0" w:space="0" w:color="auto"/>
                                                                    <w:bottom w:val="none" w:sz="0" w:space="0" w:color="auto"/>
                                                                    <w:right w:val="none" w:sz="0" w:space="0" w:color="auto"/>
                                                                  </w:divBdr>
                                                                </w:div>
                                                                <w:div w:id="1775320305">
                                                                  <w:marLeft w:val="0"/>
                                                                  <w:marRight w:val="0"/>
                                                                  <w:marTop w:val="0"/>
                                                                  <w:marBottom w:val="0"/>
                                                                  <w:divBdr>
                                                                    <w:top w:val="none" w:sz="0" w:space="0" w:color="auto"/>
                                                                    <w:left w:val="none" w:sz="0" w:space="0" w:color="auto"/>
                                                                    <w:bottom w:val="none" w:sz="0" w:space="0" w:color="auto"/>
                                                                    <w:right w:val="none" w:sz="0" w:space="0" w:color="auto"/>
                                                                  </w:divBdr>
                                                                </w:div>
                                                              </w:divsChild>
                                                            </w:div>
                                                            <w:div w:id="781464134">
                                                              <w:marLeft w:val="0"/>
                                                              <w:marRight w:val="30"/>
                                                              <w:marTop w:val="0"/>
                                                              <w:marBottom w:val="0"/>
                                                              <w:divBdr>
                                                                <w:top w:val="single" w:sz="6" w:space="0" w:color="FFFFFF"/>
                                                                <w:left w:val="single" w:sz="6" w:space="0" w:color="FFFFFF"/>
                                                                <w:bottom w:val="single" w:sz="6" w:space="0" w:color="FFFFFF"/>
                                                                <w:right w:val="single" w:sz="6" w:space="0" w:color="FFFFFF"/>
                                                              </w:divBdr>
                                                              <w:divsChild>
                                                                <w:div w:id="506751683">
                                                                  <w:marLeft w:val="0"/>
                                                                  <w:marRight w:val="0"/>
                                                                  <w:marTop w:val="0"/>
                                                                  <w:marBottom w:val="0"/>
                                                                  <w:divBdr>
                                                                    <w:top w:val="none" w:sz="0" w:space="0" w:color="auto"/>
                                                                    <w:left w:val="none" w:sz="0" w:space="0" w:color="auto"/>
                                                                    <w:bottom w:val="none" w:sz="0" w:space="0" w:color="auto"/>
                                                                    <w:right w:val="none" w:sz="0" w:space="0" w:color="auto"/>
                                                                  </w:divBdr>
                                                                </w:div>
                                                                <w:div w:id="1732313389">
                                                                  <w:marLeft w:val="0"/>
                                                                  <w:marRight w:val="0"/>
                                                                  <w:marTop w:val="0"/>
                                                                  <w:marBottom w:val="0"/>
                                                                  <w:divBdr>
                                                                    <w:top w:val="none" w:sz="0" w:space="0" w:color="auto"/>
                                                                    <w:left w:val="none" w:sz="0" w:space="0" w:color="auto"/>
                                                                    <w:bottom w:val="none" w:sz="0" w:space="0" w:color="auto"/>
                                                                    <w:right w:val="none" w:sz="0" w:space="0" w:color="auto"/>
                                                                  </w:divBdr>
                                                                </w:div>
                                                              </w:divsChild>
                                                            </w:div>
                                                            <w:div w:id="146096329">
                                                              <w:marLeft w:val="0"/>
                                                              <w:marRight w:val="30"/>
                                                              <w:marTop w:val="0"/>
                                                              <w:marBottom w:val="0"/>
                                                              <w:divBdr>
                                                                <w:top w:val="single" w:sz="6" w:space="0" w:color="FFFFFF"/>
                                                                <w:left w:val="single" w:sz="6" w:space="0" w:color="FFFFFF"/>
                                                                <w:bottom w:val="single" w:sz="6" w:space="0" w:color="FFFFFF"/>
                                                                <w:right w:val="single" w:sz="6" w:space="0" w:color="FFFFFF"/>
                                                              </w:divBdr>
                                                              <w:divsChild>
                                                                <w:div w:id="787427404">
                                                                  <w:marLeft w:val="0"/>
                                                                  <w:marRight w:val="0"/>
                                                                  <w:marTop w:val="0"/>
                                                                  <w:marBottom w:val="0"/>
                                                                  <w:divBdr>
                                                                    <w:top w:val="none" w:sz="0" w:space="0" w:color="auto"/>
                                                                    <w:left w:val="none" w:sz="0" w:space="0" w:color="auto"/>
                                                                    <w:bottom w:val="none" w:sz="0" w:space="0" w:color="auto"/>
                                                                    <w:right w:val="none" w:sz="0" w:space="0" w:color="auto"/>
                                                                  </w:divBdr>
                                                                </w:div>
                                                                <w:div w:id="1635865586">
                                                                  <w:marLeft w:val="0"/>
                                                                  <w:marRight w:val="0"/>
                                                                  <w:marTop w:val="0"/>
                                                                  <w:marBottom w:val="0"/>
                                                                  <w:divBdr>
                                                                    <w:top w:val="none" w:sz="0" w:space="0" w:color="auto"/>
                                                                    <w:left w:val="none" w:sz="0" w:space="0" w:color="auto"/>
                                                                    <w:bottom w:val="none" w:sz="0" w:space="0" w:color="auto"/>
                                                                    <w:right w:val="none" w:sz="0" w:space="0" w:color="auto"/>
                                                                  </w:divBdr>
                                                                </w:div>
                                                              </w:divsChild>
                                                            </w:div>
                                                            <w:div w:id="1524972426">
                                                              <w:marLeft w:val="0"/>
                                                              <w:marRight w:val="30"/>
                                                              <w:marTop w:val="0"/>
                                                              <w:marBottom w:val="0"/>
                                                              <w:divBdr>
                                                                <w:top w:val="single" w:sz="6" w:space="0" w:color="FFFFFF"/>
                                                                <w:left w:val="single" w:sz="6" w:space="0" w:color="FFFFFF"/>
                                                                <w:bottom w:val="single" w:sz="6" w:space="0" w:color="FFFFFF"/>
                                                                <w:right w:val="single" w:sz="6" w:space="0" w:color="FFFFFF"/>
                                                              </w:divBdr>
                                                              <w:divsChild>
                                                                <w:div w:id="216016205">
                                                                  <w:marLeft w:val="0"/>
                                                                  <w:marRight w:val="0"/>
                                                                  <w:marTop w:val="0"/>
                                                                  <w:marBottom w:val="0"/>
                                                                  <w:divBdr>
                                                                    <w:top w:val="none" w:sz="0" w:space="0" w:color="auto"/>
                                                                    <w:left w:val="none" w:sz="0" w:space="0" w:color="auto"/>
                                                                    <w:bottom w:val="none" w:sz="0" w:space="0" w:color="auto"/>
                                                                    <w:right w:val="none" w:sz="0" w:space="0" w:color="auto"/>
                                                                  </w:divBdr>
                                                                </w:div>
                                                                <w:div w:id="367727233">
                                                                  <w:marLeft w:val="0"/>
                                                                  <w:marRight w:val="0"/>
                                                                  <w:marTop w:val="0"/>
                                                                  <w:marBottom w:val="0"/>
                                                                  <w:divBdr>
                                                                    <w:top w:val="none" w:sz="0" w:space="0" w:color="auto"/>
                                                                    <w:left w:val="none" w:sz="0" w:space="0" w:color="auto"/>
                                                                    <w:bottom w:val="none" w:sz="0" w:space="0" w:color="auto"/>
                                                                    <w:right w:val="none" w:sz="0" w:space="0" w:color="auto"/>
                                                                  </w:divBdr>
                                                                </w:div>
                                                              </w:divsChild>
                                                            </w:div>
                                                            <w:div w:id="1448549966">
                                                              <w:marLeft w:val="0"/>
                                                              <w:marRight w:val="30"/>
                                                              <w:marTop w:val="0"/>
                                                              <w:marBottom w:val="0"/>
                                                              <w:divBdr>
                                                                <w:top w:val="single" w:sz="6" w:space="0" w:color="FFFFFF"/>
                                                                <w:left w:val="single" w:sz="6" w:space="0" w:color="FFFFFF"/>
                                                                <w:bottom w:val="single" w:sz="6" w:space="0" w:color="FFFFFF"/>
                                                                <w:right w:val="single" w:sz="6" w:space="0" w:color="FFFFFF"/>
                                                              </w:divBdr>
                                                              <w:divsChild>
                                                                <w:div w:id="652101548">
                                                                  <w:marLeft w:val="0"/>
                                                                  <w:marRight w:val="0"/>
                                                                  <w:marTop w:val="0"/>
                                                                  <w:marBottom w:val="0"/>
                                                                  <w:divBdr>
                                                                    <w:top w:val="none" w:sz="0" w:space="0" w:color="auto"/>
                                                                    <w:left w:val="none" w:sz="0" w:space="0" w:color="auto"/>
                                                                    <w:bottom w:val="none" w:sz="0" w:space="0" w:color="auto"/>
                                                                    <w:right w:val="none" w:sz="0" w:space="0" w:color="auto"/>
                                                                  </w:divBdr>
                                                                </w:div>
                                                                <w:div w:id="526143549">
                                                                  <w:marLeft w:val="0"/>
                                                                  <w:marRight w:val="0"/>
                                                                  <w:marTop w:val="0"/>
                                                                  <w:marBottom w:val="0"/>
                                                                  <w:divBdr>
                                                                    <w:top w:val="none" w:sz="0" w:space="0" w:color="auto"/>
                                                                    <w:left w:val="none" w:sz="0" w:space="0" w:color="auto"/>
                                                                    <w:bottom w:val="none" w:sz="0" w:space="0" w:color="auto"/>
                                                                    <w:right w:val="none" w:sz="0" w:space="0" w:color="auto"/>
                                                                  </w:divBdr>
                                                                </w:div>
                                                              </w:divsChild>
                                                            </w:div>
                                                            <w:div w:id="2001035090">
                                                              <w:marLeft w:val="0"/>
                                                              <w:marRight w:val="30"/>
                                                              <w:marTop w:val="0"/>
                                                              <w:marBottom w:val="0"/>
                                                              <w:divBdr>
                                                                <w:top w:val="single" w:sz="6" w:space="0" w:color="FFFFFF"/>
                                                                <w:left w:val="single" w:sz="6" w:space="0" w:color="FFFFFF"/>
                                                                <w:bottom w:val="single" w:sz="6" w:space="0" w:color="FFFFFF"/>
                                                                <w:right w:val="single" w:sz="6" w:space="0" w:color="FFFFFF"/>
                                                              </w:divBdr>
                                                              <w:divsChild>
                                                                <w:div w:id="418521368">
                                                                  <w:marLeft w:val="0"/>
                                                                  <w:marRight w:val="0"/>
                                                                  <w:marTop w:val="0"/>
                                                                  <w:marBottom w:val="0"/>
                                                                  <w:divBdr>
                                                                    <w:top w:val="none" w:sz="0" w:space="0" w:color="auto"/>
                                                                    <w:left w:val="none" w:sz="0" w:space="0" w:color="auto"/>
                                                                    <w:bottom w:val="none" w:sz="0" w:space="0" w:color="auto"/>
                                                                    <w:right w:val="none" w:sz="0" w:space="0" w:color="auto"/>
                                                                  </w:divBdr>
                                                                </w:div>
                                                                <w:div w:id="711923713">
                                                                  <w:marLeft w:val="0"/>
                                                                  <w:marRight w:val="0"/>
                                                                  <w:marTop w:val="0"/>
                                                                  <w:marBottom w:val="0"/>
                                                                  <w:divBdr>
                                                                    <w:top w:val="none" w:sz="0" w:space="0" w:color="auto"/>
                                                                    <w:left w:val="none" w:sz="0" w:space="0" w:color="auto"/>
                                                                    <w:bottom w:val="none" w:sz="0" w:space="0" w:color="auto"/>
                                                                    <w:right w:val="none" w:sz="0" w:space="0" w:color="auto"/>
                                                                  </w:divBdr>
                                                                </w:div>
                                                              </w:divsChild>
                                                            </w:div>
                                                            <w:div w:id="2086951448">
                                                              <w:marLeft w:val="0"/>
                                                              <w:marRight w:val="30"/>
                                                              <w:marTop w:val="0"/>
                                                              <w:marBottom w:val="0"/>
                                                              <w:divBdr>
                                                                <w:top w:val="single" w:sz="6" w:space="0" w:color="FFFFFF"/>
                                                                <w:left w:val="single" w:sz="6" w:space="0" w:color="FFFFFF"/>
                                                                <w:bottom w:val="single" w:sz="6" w:space="0" w:color="FFFFFF"/>
                                                                <w:right w:val="single" w:sz="6" w:space="0" w:color="FFFFFF"/>
                                                              </w:divBdr>
                                                              <w:divsChild>
                                                                <w:div w:id="2096365925">
                                                                  <w:marLeft w:val="0"/>
                                                                  <w:marRight w:val="0"/>
                                                                  <w:marTop w:val="0"/>
                                                                  <w:marBottom w:val="0"/>
                                                                  <w:divBdr>
                                                                    <w:top w:val="none" w:sz="0" w:space="0" w:color="auto"/>
                                                                    <w:left w:val="none" w:sz="0" w:space="0" w:color="auto"/>
                                                                    <w:bottom w:val="none" w:sz="0" w:space="0" w:color="auto"/>
                                                                    <w:right w:val="none" w:sz="0" w:space="0" w:color="auto"/>
                                                                  </w:divBdr>
                                                                </w:div>
                                                                <w:div w:id="154104506">
                                                                  <w:marLeft w:val="0"/>
                                                                  <w:marRight w:val="0"/>
                                                                  <w:marTop w:val="0"/>
                                                                  <w:marBottom w:val="0"/>
                                                                  <w:divBdr>
                                                                    <w:top w:val="none" w:sz="0" w:space="0" w:color="auto"/>
                                                                    <w:left w:val="none" w:sz="0" w:space="0" w:color="auto"/>
                                                                    <w:bottom w:val="none" w:sz="0" w:space="0" w:color="auto"/>
                                                                    <w:right w:val="none" w:sz="0" w:space="0" w:color="auto"/>
                                                                  </w:divBdr>
                                                                </w:div>
                                                              </w:divsChild>
                                                            </w:div>
                                                            <w:div w:id="537741591">
                                                              <w:marLeft w:val="0"/>
                                                              <w:marRight w:val="30"/>
                                                              <w:marTop w:val="0"/>
                                                              <w:marBottom w:val="0"/>
                                                              <w:divBdr>
                                                                <w:top w:val="single" w:sz="6" w:space="0" w:color="FFFFFF"/>
                                                                <w:left w:val="single" w:sz="6" w:space="0" w:color="FFFFFF"/>
                                                                <w:bottom w:val="single" w:sz="6" w:space="0" w:color="FFFFFF"/>
                                                                <w:right w:val="single" w:sz="6" w:space="0" w:color="FFFFFF"/>
                                                              </w:divBdr>
                                                              <w:divsChild>
                                                                <w:div w:id="2050105851">
                                                                  <w:marLeft w:val="0"/>
                                                                  <w:marRight w:val="0"/>
                                                                  <w:marTop w:val="0"/>
                                                                  <w:marBottom w:val="0"/>
                                                                  <w:divBdr>
                                                                    <w:top w:val="none" w:sz="0" w:space="0" w:color="auto"/>
                                                                    <w:left w:val="none" w:sz="0" w:space="0" w:color="auto"/>
                                                                    <w:bottom w:val="none" w:sz="0" w:space="0" w:color="auto"/>
                                                                    <w:right w:val="none" w:sz="0" w:space="0" w:color="auto"/>
                                                                  </w:divBdr>
                                                                </w:div>
                                                                <w:div w:id="1002122347">
                                                                  <w:marLeft w:val="0"/>
                                                                  <w:marRight w:val="0"/>
                                                                  <w:marTop w:val="0"/>
                                                                  <w:marBottom w:val="0"/>
                                                                  <w:divBdr>
                                                                    <w:top w:val="none" w:sz="0" w:space="0" w:color="auto"/>
                                                                    <w:left w:val="none" w:sz="0" w:space="0" w:color="auto"/>
                                                                    <w:bottom w:val="none" w:sz="0" w:space="0" w:color="auto"/>
                                                                    <w:right w:val="none" w:sz="0" w:space="0" w:color="auto"/>
                                                                  </w:divBdr>
                                                                </w:div>
                                                              </w:divsChild>
                                                            </w:div>
                                                            <w:div w:id="2064209147">
                                                              <w:marLeft w:val="0"/>
                                                              <w:marRight w:val="30"/>
                                                              <w:marTop w:val="0"/>
                                                              <w:marBottom w:val="0"/>
                                                              <w:divBdr>
                                                                <w:top w:val="single" w:sz="6" w:space="0" w:color="FFFFFF"/>
                                                                <w:left w:val="single" w:sz="6" w:space="0" w:color="FFFFFF"/>
                                                                <w:bottom w:val="single" w:sz="6" w:space="0" w:color="FFFFFF"/>
                                                                <w:right w:val="single" w:sz="6" w:space="0" w:color="FFFFFF"/>
                                                              </w:divBdr>
                                                              <w:divsChild>
                                                                <w:div w:id="422071610">
                                                                  <w:marLeft w:val="0"/>
                                                                  <w:marRight w:val="0"/>
                                                                  <w:marTop w:val="0"/>
                                                                  <w:marBottom w:val="0"/>
                                                                  <w:divBdr>
                                                                    <w:top w:val="none" w:sz="0" w:space="0" w:color="auto"/>
                                                                    <w:left w:val="none" w:sz="0" w:space="0" w:color="auto"/>
                                                                    <w:bottom w:val="none" w:sz="0" w:space="0" w:color="auto"/>
                                                                    <w:right w:val="none" w:sz="0" w:space="0" w:color="auto"/>
                                                                  </w:divBdr>
                                                                </w:div>
                                                                <w:div w:id="1297488681">
                                                                  <w:marLeft w:val="0"/>
                                                                  <w:marRight w:val="0"/>
                                                                  <w:marTop w:val="0"/>
                                                                  <w:marBottom w:val="0"/>
                                                                  <w:divBdr>
                                                                    <w:top w:val="none" w:sz="0" w:space="0" w:color="auto"/>
                                                                    <w:left w:val="none" w:sz="0" w:space="0" w:color="auto"/>
                                                                    <w:bottom w:val="none" w:sz="0" w:space="0" w:color="auto"/>
                                                                    <w:right w:val="none" w:sz="0" w:space="0" w:color="auto"/>
                                                                  </w:divBdr>
                                                                </w:div>
                                                              </w:divsChild>
                                                            </w:div>
                                                            <w:div w:id="1063674362">
                                                              <w:marLeft w:val="0"/>
                                                              <w:marRight w:val="30"/>
                                                              <w:marTop w:val="0"/>
                                                              <w:marBottom w:val="0"/>
                                                              <w:divBdr>
                                                                <w:top w:val="single" w:sz="6" w:space="0" w:color="FFFFFF"/>
                                                                <w:left w:val="single" w:sz="6" w:space="0" w:color="FFFFFF"/>
                                                                <w:bottom w:val="single" w:sz="6" w:space="0" w:color="FFFFFF"/>
                                                                <w:right w:val="single" w:sz="6" w:space="0" w:color="FFFFFF"/>
                                                              </w:divBdr>
                                                              <w:divsChild>
                                                                <w:div w:id="866871877">
                                                                  <w:marLeft w:val="0"/>
                                                                  <w:marRight w:val="0"/>
                                                                  <w:marTop w:val="0"/>
                                                                  <w:marBottom w:val="0"/>
                                                                  <w:divBdr>
                                                                    <w:top w:val="none" w:sz="0" w:space="0" w:color="auto"/>
                                                                    <w:left w:val="none" w:sz="0" w:space="0" w:color="auto"/>
                                                                    <w:bottom w:val="none" w:sz="0" w:space="0" w:color="auto"/>
                                                                    <w:right w:val="none" w:sz="0" w:space="0" w:color="auto"/>
                                                                  </w:divBdr>
                                                                </w:div>
                                                                <w:div w:id="68698558">
                                                                  <w:marLeft w:val="0"/>
                                                                  <w:marRight w:val="0"/>
                                                                  <w:marTop w:val="0"/>
                                                                  <w:marBottom w:val="0"/>
                                                                  <w:divBdr>
                                                                    <w:top w:val="none" w:sz="0" w:space="0" w:color="auto"/>
                                                                    <w:left w:val="none" w:sz="0" w:space="0" w:color="auto"/>
                                                                    <w:bottom w:val="none" w:sz="0" w:space="0" w:color="auto"/>
                                                                    <w:right w:val="none" w:sz="0" w:space="0" w:color="auto"/>
                                                                  </w:divBdr>
                                                                </w:div>
                                                              </w:divsChild>
                                                            </w:div>
                                                            <w:div w:id="1289817167">
                                                              <w:marLeft w:val="0"/>
                                                              <w:marRight w:val="30"/>
                                                              <w:marTop w:val="0"/>
                                                              <w:marBottom w:val="0"/>
                                                              <w:divBdr>
                                                                <w:top w:val="single" w:sz="6" w:space="0" w:color="FFFFFF"/>
                                                                <w:left w:val="single" w:sz="6" w:space="0" w:color="FFFFFF"/>
                                                                <w:bottom w:val="single" w:sz="6" w:space="0" w:color="FFFFFF"/>
                                                                <w:right w:val="single" w:sz="6" w:space="0" w:color="FFFFFF"/>
                                                              </w:divBdr>
                                                              <w:divsChild>
                                                                <w:div w:id="1438477739">
                                                                  <w:marLeft w:val="0"/>
                                                                  <w:marRight w:val="0"/>
                                                                  <w:marTop w:val="0"/>
                                                                  <w:marBottom w:val="0"/>
                                                                  <w:divBdr>
                                                                    <w:top w:val="none" w:sz="0" w:space="0" w:color="auto"/>
                                                                    <w:left w:val="none" w:sz="0" w:space="0" w:color="auto"/>
                                                                    <w:bottom w:val="none" w:sz="0" w:space="0" w:color="auto"/>
                                                                    <w:right w:val="none" w:sz="0" w:space="0" w:color="auto"/>
                                                                  </w:divBdr>
                                                                </w:div>
                                                                <w:div w:id="1843469916">
                                                                  <w:marLeft w:val="0"/>
                                                                  <w:marRight w:val="0"/>
                                                                  <w:marTop w:val="0"/>
                                                                  <w:marBottom w:val="0"/>
                                                                  <w:divBdr>
                                                                    <w:top w:val="none" w:sz="0" w:space="0" w:color="auto"/>
                                                                    <w:left w:val="none" w:sz="0" w:space="0" w:color="auto"/>
                                                                    <w:bottom w:val="none" w:sz="0" w:space="0" w:color="auto"/>
                                                                    <w:right w:val="none" w:sz="0" w:space="0" w:color="auto"/>
                                                                  </w:divBdr>
                                                                </w:div>
                                                              </w:divsChild>
                                                            </w:div>
                                                            <w:div w:id="1081097962">
                                                              <w:marLeft w:val="0"/>
                                                              <w:marRight w:val="30"/>
                                                              <w:marTop w:val="0"/>
                                                              <w:marBottom w:val="0"/>
                                                              <w:divBdr>
                                                                <w:top w:val="single" w:sz="6" w:space="0" w:color="FFFFFF"/>
                                                                <w:left w:val="single" w:sz="6" w:space="0" w:color="FFFFFF"/>
                                                                <w:bottom w:val="single" w:sz="6" w:space="0" w:color="FFFFFF"/>
                                                                <w:right w:val="single" w:sz="6" w:space="0" w:color="FFFFFF"/>
                                                              </w:divBdr>
                                                              <w:divsChild>
                                                                <w:div w:id="1028723417">
                                                                  <w:marLeft w:val="0"/>
                                                                  <w:marRight w:val="0"/>
                                                                  <w:marTop w:val="0"/>
                                                                  <w:marBottom w:val="0"/>
                                                                  <w:divBdr>
                                                                    <w:top w:val="none" w:sz="0" w:space="0" w:color="auto"/>
                                                                    <w:left w:val="none" w:sz="0" w:space="0" w:color="auto"/>
                                                                    <w:bottom w:val="none" w:sz="0" w:space="0" w:color="auto"/>
                                                                    <w:right w:val="none" w:sz="0" w:space="0" w:color="auto"/>
                                                                  </w:divBdr>
                                                                </w:div>
                                                                <w:div w:id="171065961">
                                                                  <w:marLeft w:val="0"/>
                                                                  <w:marRight w:val="0"/>
                                                                  <w:marTop w:val="0"/>
                                                                  <w:marBottom w:val="0"/>
                                                                  <w:divBdr>
                                                                    <w:top w:val="none" w:sz="0" w:space="0" w:color="auto"/>
                                                                    <w:left w:val="none" w:sz="0" w:space="0" w:color="auto"/>
                                                                    <w:bottom w:val="none" w:sz="0" w:space="0" w:color="auto"/>
                                                                    <w:right w:val="none" w:sz="0" w:space="0" w:color="auto"/>
                                                                  </w:divBdr>
                                                                </w:div>
                                                              </w:divsChild>
                                                            </w:div>
                                                            <w:div w:id="675884979">
                                                              <w:marLeft w:val="0"/>
                                                              <w:marRight w:val="30"/>
                                                              <w:marTop w:val="0"/>
                                                              <w:marBottom w:val="0"/>
                                                              <w:divBdr>
                                                                <w:top w:val="single" w:sz="6" w:space="0" w:color="FFFFFF"/>
                                                                <w:left w:val="single" w:sz="6" w:space="0" w:color="FFFFFF"/>
                                                                <w:bottom w:val="single" w:sz="6" w:space="0" w:color="FFFFFF"/>
                                                                <w:right w:val="single" w:sz="6" w:space="0" w:color="FFFFFF"/>
                                                              </w:divBdr>
                                                              <w:divsChild>
                                                                <w:div w:id="621112196">
                                                                  <w:marLeft w:val="0"/>
                                                                  <w:marRight w:val="0"/>
                                                                  <w:marTop w:val="0"/>
                                                                  <w:marBottom w:val="0"/>
                                                                  <w:divBdr>
                                                                    <w:top w:val="none" w:sz="0" w:space="0" w:color="auto"/>
                                                                    <w:left w:val="none" w:sz="0" w:space="0" w:color="auto"/>
                                                                    <w:bottom w:val="none" w:sz="0" w:space="0" w:color="auto"/>
                                                                    <w:right w:val="none" w:sz="0" w:space="0" w:color="auto"/>
                                                                  </w:divBdr>
                                                                </w:div>
                                                                <w:div w:id="1146816977">
                                                                  <w:marLeft w:val="0"/>
                                                                  <w:marRight w:val="0"/>
                                                                  <w:marTop w:val="0"/>
                                                                  <w:marBottom w:val="0"/>
                                                                  <w:divBdr>
                                                                    <w:top w:val="none" w:sz="0" w:space="0" w:color="auto"/>
                                                                    <w:left w:val="none" w:sz="0" w:space="0" w:color="auto"/>
                                                                    <w:bottom w:val="none" w:sz="0" w:space="0" w:color="auto"/>
                                                                    <w:right w:val="none" w:sz="0" w:space="0" w:color="auto"/>
                                                                  </w:divBdr>
                                                                </w:div>
                                                              </w:divsChild>
                                                            </w:div>
                                                            <w:div w:id="1905528855">
                                                              <w:marLeft w:val="0"/>
                                                              <w:marRight w:val="30"/>
                                                              <w:marTop w:val="0"/>
                                                              <w:marBottom w:val="0"/>
                                                              <w:divBdr>
                                                                <w:top w:val="single" w:sz="6" w:space="0" w:color="FFFFFF"/>
                                                                <w:left w:val="single" w:sz="6" w:space="0" w:color="FFFFFF"/>
                                                                <w:bottom w:val="single" w:sz="6" w:space="0" w:color="FFFFFF"/>
                                                                <w:right w:val="single" w:sz="6" w:space="0" w:color="FFFFFF"/>
                                                              </w:divBdr>
                                                              <w:divsChild>
                                                                <w:div w:id="2111926305">
                                                                  <w:marLeft w:val="0"/>
                                                                  <w:marRight w:val="0"/>
                                                                  <w:marTop w:val="0"/>
                                                                  <w:marBottom w:val="0"/>
                                                                  <w:divBdr>
                                                                    <w:top w:val="none" w:sz="0" w:space="0" w:color="auto"/>
                                                                    <w:left w:val="none" w:sz="0" w:space="0" w:color="auto"/>
                                                                    <w:bottom w:val="none" w:sz="0" w:space="0" w:color="auto"/>
                                                                    <w:right w:val="none" w:sz="0" w:space="0" w:color="auto"/>
                                                                  </w:divBdr>
                                                                </w:div>
                                                                <w:div w:id="1006790035">
                                                                  <w:marLeft w:val="0"/>
                                                                  <w:marRight w:val="0"/>
                                                                  <w:marTop w:val="0"/>
                                                                  <w:marBottom w:val="0"/>
                                                                  <w:divBdr>
                                                                    <w:top w:val="none" w:sz="0" w:space="0" w:color="auto"/>
                                                                    <w:left w:val="none" w:sz="0" w:space="0" w:color="auto"/>
                                                                    <w:bottom w:val="none" w:sz="0" w:space="0" w:color="auto"/>
                                                                    <w:right w:val="none" w:sz="0" w:space="0" w:color="auto"/>
                                                                  </w:divBdr>
                                                                </w:div>
                                                              </w:divsChild>
                                                            </w:div>
                                                            <w:div w:id="1493720510">
                                                              <w:marLeft w:val="0"/>
                                                              <w:marRight w:val="30"/>
                                                              <w:marTop w:val="0"/>
                                                              <w:marBottom w:val="0"/>
                                                              <w:divBdr>
                                                                <w:top w:val="single" w:sz="6" w:space="0" w:color="FFFFFF"/>
                                                                <w:left w:val="single" w:sz="6" w:space="0" w:color="FFFFFF"/>
                                                                <w:bottom w:val="single" w:sz="6" w:space="0" w:color="FFFFFF"/>
                                                                <w:right w:val="single" w:sz="6" w:space="0" w:color="FFFFFF"/>
                                                              </w:divBdr>
                                                              <w:divsChild>
                                                                <w:div w:id="1560747995">
                                                                  <w:marLeft w:val="0"/>
                                                                  <w:marRight w:val="0"/>
                                                                  <w:marTop w:val="0"/>
                                                                  <w:marBottom w:val="0"/>
                                                                  <w:divBdr>
                                                                    <w:top w:val="none" w:sz="0" w:space="0" w:color="auto"/>
                                                                    <w:left w:val="none" w:sz="0" w:space="0" w:color="auto"/>
                                                                    <w:bottom w:val="none" w:sz="0" w:space="0" w:color="auto"/>
                                                                    <w:right w:val="none" w:sz="0" w:space="0" w:color="auto"/>
                                                                  </w:divBdr>
                                                                </w:div>
                                                                <w:div w:id="4177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665682">
      <w:bodyDiv w:val="1"/>
      <w:marLeft w:val="0"/>
      <w:marRight w:val="0"/>
      <w:marTop w:val="0"/>
      <w:marBottom w:val="0"/>
      <w:divBdr>
        <w:top w:val="none" w:sz="0" w:space="0" w:color="auto"/>
        <w:left w:val="none" w:sz="0" w:space="0" w:color="auto"/>
        <w:bottom w:val="none" w:sz="0" w:space="0" w:color="auto"/>
        <w:right w:val="none" w:sz="0" w:space="0" w:color="auto"/>
      </w:divBdr>
    </w:div>
    <w:div w:id="1206021902">
      <w:bodyDiv w:val="1"/>
      <w:marLeft w:val="0"/>
      <w:marRight w:val="0"/>
      <w:marTop w:val="0"/>
      <w:marBottom w:val="0"/>
      <w:divBdr>
        <w:top w:val="none" w:sz="0" w:space="0" w:color="auto"/>
        <w:left w:val="none" w:sz="0" w:space="0" w:color="auto"/>
        <w:bottom w:val="none" w:sz="0" w:space="0" w:color="auto"/>
        <w:right w:val="none" w:sz="0" w:space="0" w:color="auto"/>
      </w:divBdr>
      <w:divsChild>
        <w:div w:id="427232739">
          <w:marLeft w:val="0"/>
          <w:marRight w:val="0"/>
          <w:marTop w:val="0"/>
          <w:marBottom w:val="0"/>
          <w:divBdr>
            <w:top w:val="none" w:sz="0" w:space="0" w:color="auto"/>
            <w:left w:val="none" w:sz="0" w:space="0" w:color="auto"/>
            <w:bottom w:val="none" w:sz="0" w:space="0" w:color="auto"/>
            <w:right w:val="none" w:sz="0" w:space="0" w:color="auto"/>
          </w:divBdr>
          <w:divsChild>
            <w:div w:id="1270549675">
              <w:marLeft w:val="0"/>
              <w:marRight w:val="0"/>
              <w:marTop w:val="0"/>
              <w:marBottom w:val="0"/>
              <w:divBdr>
                <w:top w:val="none" w:sz="0" w:space="0" w:color="auto"/>
                <w:left w:val="none" w:sz="0" w:space="0" w:color="auto"/>
                <w:bottom w:val="single" w:sz="48" w:space="0" w:color="6A2875"/>
                <w:right w:val="none" w:sz="0" w:space="0" w:color="auto"/>
              </w:divBdr>
              <w:divsChild>
                <w:div w:id="1682590140">
                  <w:marLeft w:val="0"/>
                  <w:marRight w:val="0"/>
                  <w:marTop w:val="0"/>
                  <w:marBottom w:val="0"/>
                  <w:divBdr>
                    <w:top w:val="single" w:sz="48" w:space="0" w:color="6A2875"/>
                    <w:left w:val="none" w:sz="0" w:space="0" w:color="auto"/>
                    <w:bottom w:val="single" w:sz="48" w:space="0" w:color="6A2875"/>
                    <w:right w:val="none" w:sz="0" w:space="0" w:color="auto"/>
                  </w:divBdr>
                  <w:divsChild>
                    <w:div w:id="2103064786">
                      <w:marLeft w:val="0"/>
                      <w:marRight w:val="0"/>
                      <w:marTop w:val="0"/>
                      <w:marBottom w:val="0"/>
                      <w:divBdr>
                        <w:top w:val="none" w:sz="0" w:space="0" w:color="auto"/>
                        <w:left w:val="none" w:sz="0" w:space="0" w:color="auto"/>
                        <w:bottom w:val="none" w:sz="0" w:space="0" w:color="auto"/>
                        <w:right w:val="none" w:sz="0" w:space="0" w:color="auto"/>
                      </w:divBdr>
                      <w:divsChild>
                        <w:div w:id="1447046964">
                          <w:marLeft w:val="4725"/>
                          <w:marRight w:val="0"/>
                          <w:marTop w:val="0"/>
                          <w:marBottom w:val="0"/>
                          <w:divBdr>
                            <w:top w:val="none" w:sz="0" w:space="0" w:color="auto"/>
                            <w:left w:val="none" w:sz="0" w:space="0" w:color="auto"/>
                            <w:bottom w:val="none" w:sz="0" w:space="0" w:color="auto"/>
                            <w:right w:val="none" w:sz="0" w:space="0" w:color="auto"/>
                          </w:divBdr>
                          <w:divsChild>
                            <w:div w:id="462235252">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2024739841">
                                      <w:marLeft w:val="0"/>
                                      <w:marRight w:val="0"/>
                                      <w:marTop w:val="0"/>
                                      <w:marBottom w:val="0"/>
                                      <w:divBdr>
                                        <w:top w:val="none" w:sz="0" w:space="0" w:color="auto"/>
                                        <w:left w:val="none" w:sz="0" w:space="0" w:color="auto"/>
                                        <w:bottom w:val="none" w:sz="0" w:space="0" w:color="auto"/>
                                        <w:right w:val="none" w:sz="0" w:space="0" w:color="auto"/>
                                      </w:divBdr>
                                      <w:divsChild>
                                        <w:div w:id="2131242327">
                                          <w:marLeft w:val="0"/>
                                          <w:marRight w:val="0"/>
                                          <w:marTop w:val="0"/>
                                          <w:marBottom w:val="0"/>
                                          <w:divBdr>
                                            <w:top w:val="none" w:sz="0" w:space="0" w:color="auto"/>
                                            <w:left w:val="none" w:sz="0" w:space="0" w:color="auto"/>
                                            <w:bottom w:val="none" w:sz="0" w:space="0" w:color="auto"/>
                                            <w:right w:val="none" w:sz="0" w:space="0" w:color="auto"/>
                                          </w:divBdr>
                                          <w:divsChild>
                                            <w:div w:id="157425880">
                                              <w:marLeft w:val="0"/>
                                              <w:marRight w:val="0"/>
                                              <w:marTop w:val="0"/>
                                              <w:marBottom w:val="0"/>
                                              <w:divBdr>
                                                <w:top w:val="none" w:sz="0" w:space="0" w:color="auto"/>
                                                <w:left w:val="none" w:sz="0" w:space="0" w:color="auto"/>
                                                <w:bottom w:val="none" w:sz="0" w:space="0" w:color="auto"/>
                                                <w:right w:val="none" w:sz="0" w:space="0" w:color="auto"/>
                                              </w:divBdr>
                                              <w:divsChild>
                                                <w:div w:id="192352631">
                                                  <w:marLeft w:val="0"/>
                                                  <w:marRight w:val="0"/>
                                                  <w:marTop w:val="0"/>
                                                  <w:marBottom w:val="0"/>
                                                  <w:divBdr>
                                                    <w:top w:val="none" w:sz="0" w:space="0" w:color="auto"/>
                                                    <w:left w:val="none" w:sz="0" w:space="0" w:color="auto"/>
                                                    <w:bottom w:val="none" w:sz="0" w:space="0" w:color="auto"/>
                                                    <w:right w:val="none" w:sz="0" w:space="0" w:color="auto"/>
                                                  </w:divBdr>
                                                  <w:divsChild>
                                                    <w:div w:id="1825119604">
                                                      <w:marLeft w:val="0"/>
                                                      <w:marRight w:val="0"/>
                                                      <w:marTop w:val="0"/>
                                                      <w:marBottom w:val="0"/>
                                                      <w:divBdr>
                                                        <w:top w:val="none" w:sz="0" w:space="0" w:color="auto"/>
                                                        <w:left w:val="none" w:sz="0" w:space="0" w:color="auto"/>
                                                        <w:bottom w:val="none" w:sz="0" w:space="0" w:color="auto"/>
                                                        <w:right w:val="none" w:sz="0" w:space="0" w:color="auto"/>
                                                      </w:divBdr>
                                                      <w:divsChild>
                                                        <w:div w:id="12261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729081">
      <w:bodyDiv w:val="1"/>
      <w:marLeft w:val="0"/>
      <w:marRight w:val="0"/>
      <w:marTop w:val="0"/>
      <w:marBottom w:val="0"/>
      <w:divBdr>
        <w:top w:val="none" w:sz="0" w:space="0" w:color="auto"/>
        <w:left w:val="none" w:sz="0" w:space="0" w:color="auto"/>
        <w:bottom w:val="none" w:sz="0" w:space="0" w:color="auto"/>
        <w:right w:val="none" w:sz="0" w:space="0" w:color="auto"/>
      </w:divBdr>
      <w:divsChild>
        <w:div w:id="1591769879">
          <w:marLeft w:val="0"/>
          <w:marRight w:val="0"/>
          <w:marTop w:val="0"/>
          <w:marBottom w:val="0"/>
          <w:divBdr>
            <w:top w:val="none" w:sz="0" w:space="0" w:color="auto"/>
            <w:left w:val="none" w:sz="0" w:space="0" w:color="auto"/>
            <w:bottom w:val="none" w:sz="0" w:space="0" w:color="auto"/>
            <w:right w:val="none" w:sz="0" w:space="0" w:color="auto"/>
          </w:divBdr>
          <w:divsChild>
            <w:div w:id="1520195092">
              <w:marLeft w:val="0"/>
              <w:marRight w:val="0"/>
              <w:marTop w:val="0"/>
              <w:marBottom w:val="0"/>
              <w:divBdr>
                <w:top w:val="none" w:sz="0" w:space="0" w:color="auto"/>
                <w:left w:val="none" w:sz="0" w:space="0" w:color="auto"/>
                <w:bottom w:val="none" w:sz="0" w:space="0" w:color="auto"/>
                <w:right w:val="none" w:sz="0" w:space="0" w:color="auto"/>
              </w:divBdr>
              <w:divsChild>
                <w:div w:id="826752964">
                  <w:marLeft w:val="0"/>
                  <w:marRight w:val="0"/>
                  <w:marTop w:val="0"/>
                  <w:marBottom w:val="0"/>
                  <w:divBdr>
                    <w:top w:val="none" w:sz="0" w:space="0" w:color="auto"/>
                    <w:left w:val="none" w:sz="0" w:space="0" w:color="auto"/>
                    <w:bottom w:val="none" w:sz="0" w:space="0" w:color="auto"/>
                    <w:right w:val="none" w:sz="0" w:space="0" w:color="auto"/>
                  </w:divBdr>
                  <w:divsChild>
                    <w:div w:id="793450869">
                      <w:marLeft w:val="0"/>
                      <w:marRight w:val="0"/>
                      <w:marTop w:val="0"/>
                      <w:marBottom w:val="0"/>
                      <w:divBdr>
                        <w:top w:val="none" w:sz="0" w:space="0" w:color="auto"/>
                        <w:left w:val="none" w:sz="0" w:space="0" w:color="auto"/>
                        <w:bottom w:val="none" w:sz="0" w:space="0" w:color="auto"/>
                        <w:right w:val="none" w:sz="0" w:space="0" w:color="auto"/>
                      </w:divBdr>
                      <w:divsChild>
                        <w:div w:id="5591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65210">
      <w:bodyDiv w:val="1"/>
      <w:marLeft w:val="0"/>
      <w:marRight w:val="0"/>
      <w:marTop w:val="0"/>
      <w:marBottom w:val="0"/>
      <w:divBdr>
        <w:top w:val="none" w:sz="0" w:space="0" w:color="auto"/>
        <w:left w:val="none" w:sz="0" w:space="0" w:color="auto"/>
        <w:bottom w:val="none" w:sz="0" w:space="0" w:color="auto"/>
        <w:right w:val="none" w:sz="0" w:space="0" w:color="auto"/>
      </w:divBdr>
      <w:divsChild>
        <w:div w:id="1320500520">
          <w:marLeft w:val="0"/>
          <w:marRight w:val="0"/>
          <w:marTop w:val="0"/>
          <w:marBottom w:val="0"/>
          <w:divBdr>
            <w:top w:val="none" w:sz="0" w:space="0" w:color="auto"/>
            <w:left w:val="none" w:sz="0" w:space="0" w:color="auto"/>
            <w:bottom w:val="none" w:sz="0" w:space="0" w:color="auto"/>
            <w:right w:val="none" w:sz="0" w:space="0" w:color="auto"/>
          </w:divBdr>
          <w:divsChild>
            <w:div w:id="1565674773">
              <w:marLeft w:val="0"/>
              <w:marRight w:val="0"/>
              <w:marTop w:val="0"/>
              <w:marBottom w:val="0"/>
              <w:divBdr>
                <w:top w:val="none" w:sz="0" w:space="0" w:color="auto"/>
                <w:left w:val="none" w:sz="0" w:space="0" w:color="auto"/>
                <w:bottom w:val="none" w:sz="0" w:space="0" w:color="auto"/>
                <w:right w:val="none" w:sz="0" w:space="0" w:color="auto"/>
              </w:divBdr>
              <w:divsChild>
                <w:div w:id="894658323">
                  <w:marLeft w:val="0"/>
                  <w:marRight w:val="0"/>
                  <w:marTop w:val="0"/>
                  <w:marBottom w:val="0"/>
                  <w:divBdr>
                    <w:top w:val="none" w:sz="0" w:space="0" w:color="auto"/>
                    <w:left w:val="none" w:sz="0" w:space="0" w:color="auto"/>
                    <w:bottom w:val="none" w:sz="0" w:space="0" w:color="auto"/>
                    <w:right w:val="none" w:sz="0" w:space="0" w:color="auto"/>
                  </w:divBdr>
                  <w:divsChild>
                    <w:div w:id="515652490">
                      <w:marLeft w:val="0"/>
                      <w:marRight w:val="0"/>
                      <w:marTop w:val="0"/>
                      <w:marBottom w:val="0"/>
                      <w:divBdr>
                        <w:top w:val="none" w:sz="0" w:space="0" w:color="auto"/>
                        <w:left w:val="none" w:sz="0" w:space="0" w:color="auto"/>
                        <w:bottom w:val="none" w:sz="0" w:space="0" w:color="auto"/>
                        <w:right w:val="none" w:sz="0" w:space="0" w:color="auto"/>
                      </w:divBdr>
                      <w:divsChild>
                        <w:div w:id="1069378535">
                          <w:marLeft w:val="0"/>
                          <w:marRight w:val="0"/>
                          <w:marTop w:val="0"/>
                          <w:marBottom w:val="0"/>
                          <w:divBdr>
                            <w:top w:val="none" w:sz="0" w:space="0" w:color="auto"/>
                            <w:left w:val="none" w:sz="0" w:space="0" w:color="auto"/>
                            <w:bottom w:val="none" w:sz="0" w:space="0" w:color="auto"/>
                            <w:right w:val="none" w:sz="0" w:space="0" w:color="auto"/>
                          </w:divBdr>
                          <w:divsChild>
                            <w:div w:id="838271498">
                              <w:marLeft w:val="0"/>
                              <w:marRight w:val="0"/>
                              <w:marTop w:val="0"/>
                              <w:marBottom w:val="0"/>
                              <w:divBdr>
                                <w:top w:val="none" w:sz="0" w:space="0" w:color="auto"/>
                                <w:left w:val="none" w:sz="0" w:space="0" w:color="auto"/>
                                <w:bottom w:val="none" w:sz="0" w:space="0" w:color="auto"/>
                                <w:right w:val="none" w:sz="0" w:space="0" w:color="auto"/>
                              </w:divBdr>
                              <w:divsChild>
                                <w:div w:id="1100297811">
                                  <w:marLeft w:val="0"/>
                                  <w:marRight w:val="0"/>
                                  <w:marTop w:val="0"/>
                                  <w:marBottom w:val="450"/>
                                  <w:divBdr>
                                    <w:top w:val="none" w:sz="0" w:space="0" w:color="auto"/>
                                    <w:left w:val="none" w:sz="0" w:space="0" w:color="auto"/>
                                    <w:bottom w:val="none" w:sz="0" w:space="0" w:color="auto"/>
                                    <w:right w:val="none" w:sz="0" w:space="0" w:color="auto"/>
                                  </w:divBdr>
                                  <w:divsChild>
                                    <w:div w:id="1636369390">
                                      <w:marLeft w:val="0"/>
                                      <w:marRight w:val="0"/>
                                      <w:marTop w:val="0"/>
                                      <w:marBottom w:val="0"/>
                                      <w:divBdr>
                                        <w:top w:val="none" w:sz="0" w:space="0" w:color="auto"/>
                                        <w:left w:val="none" w:sz="0" w:space="0" w:color="auto"/>
                                        <w:bottom w:val="none" w:sz="0" w:space="0" w:color="auto"/>
                                        <w:right w:val="none" w:sz="0" w:space="0" w:color="auto"/>
                                      </w:divBdr>
                                      <w:divsChild>
                                        <w:div w:id="1572036387">
                                          <w:marLeft w:val="0"/>
                                          <w:marRight w:val="0"/>
                                          <w:marTop w:val="0"/>
                                          <w:marBottom w:val="0"/>
                                          <w:divBdr>
                                            <w:top w:val="none" w:sz="0" w:space="0" w:color="auto"/>
                                            <w:left w:val="none" w:sz="0" w:space="0" w:color="auto"/>
                                            <w:bottom w:val="none" w:sz="0" w:space="0" w:color="auto"/>
                                            <w:right w:val="none" w:sz="0" w:space="0" w:color="auto"/>
                                          </w:divBdr>
                                          <w:divsChild>
                                            <w:div w:id="1913348512">
                                              <w:marLeft w:val="0"/>
                                              <w:marRight w:val="0"/>
                                              <w:marTop w:val="0"/>
                                              <w:marBottom w:val="0"/>
                                              <w:divBdr>
                                                <w:top w:val="none" w:sz="0" w:space="0" w:color="auto"/>
                                                <w:left w:val="none" w:sz="0" w:space="0" w:color="auto"/>
                                                <w:bottom w:val="none" w:sz="0" w:space="0" w:color="auto"/>
                                                <w:right w:val="none" w:sz="0" w:space="0" w:color="auto"/>
                                              </w:divBdr>
                                              <w:divsChild>
                                                <w:div w:id="681705501">
                                                  <w:marLeft w:val="0"/>
                                                  <w:marRight w:val="0"/>
                                                  <w:marTop w:val="0"/>
                                                  <w:marBottom w:val="0"/>
                                                  <w:divBdr>
                                                    <w:top w:val="none" w:sz="0" w:space="0" w:color="auto"/>
                                                    <w:left w:val="none" w:sz="0" w:space="0" w:color="auto"/>
                                                    <w:bottom w:val="none" w:sz="0" w:space="0" w:color="auto"/>
                                                    <w:right w:val="none" w:sz="0" w:space="0" w:color="auto"/>
                                                  </w:divBdr>
                                                  <w:divsChild>
                                                    <w:div w:id="751775772">
                                                      <w:marLeft w:val="0"/>
                                                      <w:marRight w:val="0"/>
                                                      <w:marTop w:val="0"/>
                                                      <w:marBottom w:val="0"/>
                                                      <w:divBdr>
                                                        <w:top w:val="none" w:sz="0" w:space="0" w:color="auto"/>
                                                        <w:left w:val="none" w:sz="0" w:space="0" w:color="auto"/>
                                                        <w:bottom w:val="none" w:sz="0" w:space="0" w:color="auto"/>
                                                        <w:right w:val="none" w:sz="0" w:space="0" w:color="auto"/>
                                                      </w:divBdr>
                                                      <w:divsChild>
                                                        <w:div w:id="1041398373">
                                                          <w:marLeft w:val="45"/>
                                                          <w:marRight w:val="45"/>
                                                          <w:marTop w:val="75"/>
                                                          <w:marBottom w:val="75"/>
                                                          <w:divBdr>
                                                            <w:top w:val="none" w:sz="0" w:space="0" w:color="auto"/>
                                                            <w:left w:val="none" w:sz="0" w:space="0" w:color="auto"/>
                                                            <w:bottom w:val="none" w:sz="0" w:space="0" w:color="auto"/>
                                                            <w:right w:val="none" w:sz="0" w:space="0" w:color="auto"/>
                                                          </w:divBdr>
                                                          <w:divsChild>
                                                            <w:div w:id="480193899">
                                                              <w:marLeft w:val="0"/>
                                                              <w:marRight w:val="30"/>
                                                              <w:marTop w:val="0"/>
                                                              <w:marBottom w:val="0"/>
                                                              <w:divBdr>
                                                                <w:top w:val="single" w:sz="6" w:space="0" w:color="FFFFFF"/>
                                                                <w:left w:val="single" w:sz="6" w:space="0" w:color="FFFFFF"/>
                                                                <w:bottom w:val="single" w:sz="6" w:space="0" w:color="FFFFFF"/>
                                                                <w:right w:val="single" w:sz="6" w:space="0" w:color="FFFFFF"/>
                                                              </w:divBdr>
                                                              <w:divsChild>
                                                                <w:div w:id="2099590909">
                                                                  <w:marLeft w:val="0"/>
                                                                  <w:marRight w:val="0"/>
                                                                  <w:marTop w:val="0"/>
                                                                  <w:marBottom w:val="0"/>
                                                                  <w:divBdr>
                                                                    <w:top w:val="none" w:sz="0" w:space="0" w:color="auto"/>
                                                                    <w:left w:val="none" w:sz="0" w:space="0" w:color="auto"/>
                                                                    <w:bottom w:val="none" w:sz="0" w:space="0" w:color="auto"/>
                                                                    <w:right w:val="none" w:sz="0" w:space="0" w:color="auto"/>
                                                                  </w:divBdr>
                                                                </w:div>
                                                              </w:divsChild>
                                                            </w:div>
                                                            <w:div w:id="105467308">
                                                              <w:marLeft w:val="0"/>
                                                              <w:marRight w:val="30"/>
                                                              <w:marTop w:val="0"/>
                                                              <w:marBottom w:val="0"/>
                                                              <w:divBdr>
                                                                <w:top w:val="single" w:sz="6" w:space="0" w:color="FFFFFF"/>
                                                                <w:left w:val="single" w:sz="6" w:space="0" w:color="FFFFFF"/>
                                                                <w:bottom w:val="single" w:sz="6" w:space="0" w:color="FFFFFF"/>
                                                                <w:right w:val="single" w:sz="6" w:space="0" w:color="FFFFFF"/>
                                                              </w:divBdr>
                                                              <w:divsChild>
                                                                <w:div w:id="2138404069">
                                                                  <w:marLeft w:val="0"/>
                                                                  <w:marRight w:val="0"/>
                                                                  <w:marTop w:val="0"/>
                                                                  <w:marBottom w:val="0"/>
                                                                  <w:divBdr>
                                                                    <w:top w:val="none" w:sz="0" w:space="0" w:color="auto"/>
                                                                    <w:left w:val="none" w:sz="0" w:space="0" w:color="auto"/>
                                                                    <w:bottom w:val="none" w:sz="0" w:space="0" w:color="auto"/>
                                                                    <w:right w:val="none" w:sz="0" w:space="0" w:color="auto"/>
                                                                  </w:divBdr>
                                                                </w:div>
                                                                <w:div w:id="341393840">
                                                                  <w:marLeft w:val="0"/>
                                                                  <w:marRight w:val="0"/>
                                                                  <w:marTop w:val="0"/>
                                                                  <w:marBottom w:val="0"/>
                                                                  <w:divBdr>
                                                                    <w:top w:val="none" w:sz="0" w:space="0" w:color="auto"/>
                                                                    <w:left w:val="none" w:sz="0" w:space="0" w:color="auto"/>
                                                                    <w:bottom w:val="none" w:sz="0" w:space="0" w:color="auto"/>
                                                                    <w:right w:val="none" w:sz="0" w:space="0" w:color="auto"/>
                                                                  </w:divBdr>
                                                                </w:div>
                                                              </w:divsChild>
                                                            </w:div>
                                                            <w:div w:id="83308762">
                                                              <w:marLeft w:val="0"/>
                                                              <w:marRight w:val="30"/>
                                                              <w:marTop w:val="0"/>
                                                              <w:marBottom w:val="0"/>
                                                              <w:divBdr>
                                                                <w:top w:val="single" w:sz="6" w:space="0" w:color="FFFFFF"/>
                                                                <w:left w:val="single" w:sz="6" w:space="0" w:color="FFFFFF"/>
                                                                <w:bottom w:val="single" w:sz="6" w:space="0" w:color="FFFFFF"/>
                                                                <w:right w:val="single" w:sz="6" w:space="0" w:color="FFFFFF"/>
                                                              </w:divBdr>
                                                              <w:divsChild>
                                                                <w:div w:id="1869101959">
                                                                  <w:marLeft w:val="0"/>
                                                                  <w:marRight w:val="0"/>
                                                                  <w:marTop w:val="0"/>
                                                                  <w:marBottom w:val="0"/>
                                                                  <w:divBdr>
                                                                    <w:top w:val="none" w:sz="0" w:space="0" w:color="auto"/>
                                                                    <w:left w:val="none" w:sz="0" w:space="0" w:color="auto"/>
                                                                    <w:bottom w:val="none" w:sz="0" w:space="0" w:color="auto"/>
                                                                    <w:right w:val="none" w:sz="0" w:space="0" w:color="auto"/>
                                                                  </w:divBdr>
                                                                </w:div>
                                                                <w:div w:id="830410009">
                                                                  <w:marLeft w:val="0"/>
                                                                  <w:marRight w:val="0"/>
                                                                  <w:marTop w:val="0"/>
                                                                  <w:marBottom w:val="0"/>
                                                                  <w:divBdr>
                                                                    <w:top w:val="none" w:sz="0" w:space="0" w:color="auto"/>
                                                                    <w:left w:val="none" w:sz="0" w:space="0" w:color="auto"/>
                                                                    <w:bottom w:val="none" w:sz="0" w:space="0" w:color="auto"/>
                                                                    <w:right w:val="none" w:sz="0" w:space="0" w:color="auto"/>
                                                                  </w:divBdr>
                                                                </w:div>
                                                              </w:divsChild>
                                                            </w:div>
                                                            <w:div w:id="277299658">
                                                              <w:marLeft w:val="0"/>
                                                              <w:marRight w:val="30"/>
                                                              <w:marTop w:val="0"/>
                                                              <w:marBottom w:val="0"/>
                                                              <w:divBdr>
                                                                <w:top w:val="single" w:sz="6" w:space="0" w:color="FFFFFF"/>
                                                                <w:left w:val="single" w:sz="6" w:space="0" w:color="FFFFFF"/>
                                                                <w:bottom w:val="single" w:sz="6" w:space="0" w:color="FFFFFF"/>
                                                                <w:right w:val="single" w:sz="6" w:space="0" w:color="FFFFFF"/>
                                                              </w:divBdr>
                                                              <w:divsChild>
                                                                <w:div w:id="1035542860">
                                                                  <w:marLeft w:val="0"/>
                                                                  <w:marRight w:val="0"/>
                                                                  <w:marTop w:val="0"/>
                                                                  <w:marBottom w:val="0"/>
                                                                  <w:divBdr>
                                                                    <w:top w:val="none" w:sz="0" w:space="0" w:color="auto"/>
                                                                    <w:left w:val="none" w:sz="0" w:space="0" w:color="auto"/>
                                                                    <w:bottom w:val="none" w:sz="0" w:space="0" w:color="auto"/>
                                                                    <w:right w:val="none" w:sz="0" w:space="0" w:color="auto"/>
                                                                  </w:divBdr>
                                                                </w:div>
                                                                <w:div w:id="2033652648">
                                                                  <w:marLeft w:val="0"/>
                                                                  <w:marRight w:val="0"/>
                                                                  <w:marTop w:val="0"/>
                                                                  <w:marBottom w:val="0"/>
                                                                  <w:divBdr>
                                                                    <w:top w:val="none" w:sz="0" w:space="0" w:color="auto"/>
                                                                    <w:left w:val="none" w:sz="0" w:space="0" w:color="auto"/>
                                                                    <w:bottom w:val="none" w:sz="0" w:space="0" w:color="auto"/>
                                                                    <w:right w:val="none" w:sz="0" w:space="0" w:color="auto"/>
                                                                  </w:divBdr>
                                                                </w:div>
                                                              </w:divsChild>
                                                            </w:div>
                                                            <w:div w:id="75907302">
                                                              <w:marLeft w:val="0"/>
                                                              <w:marRight w:val="30"/>
                                                              <w:marTop w:val="0"/>
                                                              <w:marBottom w:val="0"/>
                                                              <w:divBdr>
                                                                <w:top w:val="single" w:sz="6" w:space="0" w:color="FFFFFF"/>
                                                                <w:left w:val="single" w:sz="6" w:space="0" w:color="FFFFFF"/>
                                                                <w:bottom w:val="single" w:sz="6" w:space="0" w:color="FFFFFF"/>
                                                                <w:right w:val="single" w:sz="6" w:space="0" w:color="FFFFFF"/>
                                                              </w:divBdr>
                                                              <w:divsChild>
                                                                <w:div w:id="22679987">
                                                                  <w:marLeft w:val="0"/>
                                                                  <w:marRight w:val="0"/>
                                                                  <w:marTop w:val="0"/>
                                                                  <w:marBottom w:val="0"/>
                                                                  <w:divBdr>
                                                                    <w:top w:val="none" w:sz="0" w:space="0" w:color="auto"/>
                                                                    <w:left w:val="none" w:sz="0" w:space="0" w:color="auto"/>
                                                                    <w:bottom w:val="none" w:sz="0" w:space="0" w:color="auto"/>
                                                                    <w:right w:val="none" w:sz="0" w:space="0" w:color="auto"/>
                                                                  </w:divBdr>
                                                                </w:div>
                                                                <w:div w:id="381490721">
                                                                  <w:marLeft w:val="0"/>
                                                                  <w:marRight w:val="0"/>
                                                                  <w:marTop w:val="0"/>
                                                                  <w:marBottom w:val="0"/>
                                                                  <w:divBdr>
                                                                    <w:top w:val="none" w:sz="0" w:space="0" w:color="auto"/>
                                                                    <w:left w:val="none" w:sz="0" w:space="0" w:color="auto"/>
                                                                    <w:bottom w:val="none" w:sz="0" w:space="0" w:color="auto"/>
                                                                    <w:right w:val="none" w:sz="0" w:space="0" w:color="auto"/>
                                                                  </w:divBdr>
                                                                </w:div>
                                                              </w:divsChild>
                                                            </w:div>
                                                            <w:div w:id="274023463">
                                                              <w:marLeft w:val="0"/>
                                                              <w:marRight w:val="30"/>
                                                              <w:marTop w:val="0"/>
                                                              <w:marBottom w:val="0"/>
                                                              <w:divBdr>
                                                                <w:top w:val="single" w:sz="6" w:space="0" w:color="FFFFFF"/>
                                                                <w:left w:val="single" w:sz="6" w:space="0" w:color="FFFFFF"/>
                                                                <w:bottom w:val="single" w:sz="6" w:space="0" w:color="FFFFFF"/>
                                                                <w:right w:val="single" w:sz="6" w:space="0" w:color="FFFFFF"/>
                                                              </w:divBdr>
                                                              <w:divsChild>
                                                                <w:div w:id="1111243354">
                                                                  <w:marLeft w:val="0"/>
                                                                  <w:marRight w:val="0"/>
                                                                  <w:marTop w:val="0"/>
                                                                  <w:marBottom w:val="0"/>
                                                                  <w:divBdr>
                                                                    <w:top w:val="none" w:sz="0" w:space="0" w:color="auto"/>
                                                                    <w:left w:val="none" w:sz="0" w:space="0" w:color="auto"/>
                                                                    <w:bottom w:val="none" w:sz="0" w:space="0" w:color="auto"/>
                                                                    <w:right w:val="none" w:sz="0" w:space="0" w:color="auto"/>
                                                                  </w:divBdr>
                                                                </w:div>
                                                                <w:div w:id="729038719">
                                                                  <w:marLeft w:val="0"/>
                                                                  <w:marRight w:val="0"/>
                                                                  <w:marTop w:val="0"/>
                                                                  <w:marBottom w:val="0"/>
                                                                  <w:divBdr>
                                                                    <w:top w:val="none" w:sz="0" w:space="0" w:color="auto"/>
                                                                    <w:left w:val="none" w:sz="0" w:space="0" w:color="auto"/>
                                                                    <w:bottom w:val="none" w:sz="0" w:space="0" w:color="auto"/>
                                                                    <w:right w:val="none" w:sz="0" w:space="0" w:color="auto"/>
                                                                  </w:divBdr>
                                                                </w:div>
                                                              </w:divsChild>
                                                            </w:div>
                                                            <w:div w:id="1932085980">
                                                              <w:marLeft w:val="0"/>
                                                              <w:marRight w:val="30"/>
                                                              <w:marTop w:val="0"/>
                                                              <w:marBottom w:val="0"/>
                                                              <w:divBdr>
                                                                <w:top w:val="single" w:sz="6" w:space="0" w:color="FFFFFF"/>
                                                                <w:left w:val="single" w:sz="6" w:space="0" w:color="FFFFFF"/>
                                                                <w:bottom w:val="single" w:sz="6" w:space="0" w:color="FFFFFF"/>
                                                                <w:right w:val="single" w:sz="6" w:space="0" w:color="FFFFFF"/>
                                                              </w:divBdr>
                                                              <w:divsChild>
                                                                <w:div w:id="775905985">
                                                                  <w:marLeft w:val="0"/>
                                                                  <w:marRight w:val="0"/>
                                                                  <w:marTop w:val="0"/>
                                                                  <w:marBottom w:val="0"/>
                                                                  <w:divBdr>
                                                                    <w:top w:val="none" w:sz="0" w:space="0" w:color="auto"/>
                                                                    <w:left w:val="none" w:sz="0" w:space="0" w:color="auto"/>
                                                                    <w:bottom w:val="none" w:sz="0" w:space="0" w:color="auto"/>
                                                                    <w:right w:val="none" w:sz="0" w:space="0" w:color="auto"/>
                                                                  </w:divBdr>
                                                                </w:div>
                                                                <w:div w:id="601960771">
                                                                  <w:marLeft w:val="0"/>
                                                                  <w:marRight w:val="0"/>
                                                                  <w:marTop w:val="0"/>
                                                                  <w:marBottom w:val="0"/>
                                                                  <w:divBdr>
                                                                    <w:top w:val="none" w:sz="0" w:space="0" w:color="auto"/>
                                                                    <w:left w:val="none" w:sz="0" w:space="0" w:color="auto"/>
                                                                    <w:bottom w:val="none" w:sz="0" w:space="0" w:color="auto"/>
                                                                    <w:right w:val="none" w:sz="0" w:space="0" w:color="auto"/>
                                                                  </w:divBdr>
                                                                </w:div>
                                                              </w:divsChild>
                                                            </w:div>
                                                            <w:div w:id="398016446">
                                                              <w:marLeft w:val="0"/>
                                                              <w:marRight w:val="30"/>
                                                              <w:marTop w:val="0"/>
                                                              <w:marBottom w:val="0"/>
                                                              <w:divBdr>
                                                                <w:top w:val="single" w:sz="6" w:space="0" w:color="FFFFFF"/>
                                                                <w:left w:val="single" w:sz="6" w:space="0" w:color="FFFFFF"/>
                                                                <w:bottom w:val="single" w:sz="6" w:space="0" w:color="FFFFFF"/>
                                                                <w:right w:val="single" w:sz="6" w:space="0" w:color="FFFFFF"/>
                                                              </w:divBdr>
                                                              <w:divsChild>
                                                                <w:div w:id="1985772757">
                                                                  <w:marLeft w:val="0"/>
                                                                  <w:marRight w:val="0"/>
                                                                  <w:marTop w:val="0"/>
                                                                  <w:marBottom w:val="0"/>
                                                                  <w:divBdr>
                                                                    <w:top w:val="none" w:sz="0" w:space="0" w:color="auto"/>
                                                                    <w:left w:val="none" w:sz="0" w:space="0" w:color="auto"/>
                                                                    <w:bottom w:val="none" w:sz="0" w:space="0" w:color="auto"/>
                                                                    <w:right w:val="none" w:sz="0" w:space="0" w:color="auto"/>
                                                                  </w:divBdr>
                                                                </w:div>
                                                                <w:div w:id="475799718">
                                                                  <w:marLeft w:val="0"/>
                                                                  <w:marRight w:val="0"/>
                                                                  <w:marTop w:val="0"/>
                                                                  <w:marBottom w:val="0"/>
                                                                  <w:divBdr>
                                                                    <w:top w:val="none" w:sz="0" w:space="0" w:color="auto"/>
                                                                    <w:left w:val="none" w:sz="0" w:space="0" w:color="auto"/>
                                                                    <w:bottom w:val="none" w:sz="0" w:space="0" w:color="auto"/>
                                                                    <w:right w:val="none" w:sz="0" w:space="0" w:color="auto"/>
                                                                  </w:divBdr>
                                                                </w:div>
                                                              </w:divsChild>
                                                            </w:div>
                                                            <w:div w:id="1894194224">
                                                              <w:marLeft w:val="0"/>
                                                              <w:marRight w:val="30"/>
                                                              <w:marTop w:val="0"/>
                                                              <w:marBottom w:val="0"/>
                                                              <w:divBdr>
                                                                <w:top w:val="single" w:sz="6" w:space="0" w:color="FFFFFF"/>
                                                                <w:left w:val="single" w:sz="6" w:space="0" w:color="FFFFFF"/>
                                                                <w:bottom w:val="single" w:sz="6" w:space="0" w:color="FFFFFF"/>
                                                                <w:right w:val="single" w:sz="6" w:space="0" w:color="FFFFFF"/>
                                                              </w:divBdr>
                                                              <w:divsChild>
                                                                <w:div w:id="1786536253">
                                                                  <w:marLeft w:val="0"/>
                                                                  <w:marRight w:val="0"/>
                                                                  <w:marTop w:val="0"/>
                                                                  <w:marBottom w:val="0"/>
                                                                  <w:divBdr>
                                                                    <w:top w:val="none" w:sz="0" w:space="0" w:color="auto"/>
                                                                    <w:left w:val="none" w:sz="0" w:space="0" w:color="auto"/>
                                                                    <w:bottom w:val="none" w:sz="0" w:space="0" w:color="auto"/>
                                                                    <w:right w:val="none" w:sz="0" w:space="0" w:color="auto"/>
                                                                  </w:divBdr>
                                                                </w:div>
                                                                <w:div w:id="418985720">
                                                                  <w:marLeft w:val="0"/>
                                                                  <w:marRight w:val="0"/>
                                                                  <w:marTop w:val="0"/>
                                                                  <w:marBottom w:val="0"/>
                                                                  <w:divBdr>
                                                                    <w:top w:val="none" w:sz="0" w:space="0" w:color="auto"/>
                                                                    <w:left w:val="none" w:sz="0" w:space="0" w:color="auto"/>
                                                                    <w:bottom w:val="none" w:sz="0" w:space="0" w:color="auto"/>
                                                                    <w:right w:val="none" w:sz="0" w:space="0" w:color="auto"/>
                                                                  </w:divBdr>
                                                                </w:div>
                                                              </w:divsChild>
                                                            </w:div>
                                                            <w:div w:id="1036347133">
                                                              <w:marLeft w:val="0"/>
                                                              <w:marRight w:val="30"/>
                                                              <w:marTop w:val="0"/>
                                                              <w:marBottom w:val="0"/>
                                                              <w:divBdr>
                                                                <w:top w:val="single" w:sz="6" w:space="0" w:color="FFFFFF"/>
                                                                <w:left w:val="single" w:sz="6" w:space="0" w:color="FFFFFF"/>
                                                                <w:bottom w:val="single" w:sz="6" w:space="0" w:color="FFFFFF"/>
                                                                <w:right w:val="single" w:sz="6" w:space="0" w:color="FFFFFF"/>
                                                              </w:divBdr>
                                                              <w:divsChild>
                                                                <w:div w:id="1524594964">
                                                                  <w:marLeft w:val="0"/>
                                                                  <w:marRight w:val="0"/>
                                                                  <w:marTop w:val="0"/>
                                                                  <w:marBottom w:val="0"/>
                                                                  <w:divBdr>
                                                                    <w:top w:val="none" w:sz="0" w:space="0" w:color="auto"/>
                                                                    <w:left w:val="none" w:sz="0" w:space="0" w:color="auto"/>
                                                                    <w:bottom w:val="none" w:sz="0" w:space="0" w:color="auto"/>
                                                                    <w:right w:val="none" w:sz="0" w:space="0" w:color="auto"/>
                                                                  </w:divBdr>
                                                                </w:div>
                                                                <w:div w:id="697243611">
                                                                  <w:marLeft w:val="0"/>
                                                                  <w:marRight w:val="0"/>
                                                                  <w:marTop w:val="0"/>
                                                                  <w:marBottom w:val="0"/>
                                                                  <w:divBdr>
                                                                    <w:top w:val="none" w:sz="0" w:space="0" w:color="auto"/>
                                                                    <w:left w:val="none" w:sz="0" w:space="0" w:color="auto"/>
                                                                    <w:bottom w:val="none" w:sz="0" w:space="0" w:color="auto"/>
                                                                    <w:right w:val="none" w:sz="0" w:space="0" w:color="auto"/>
                                                                  </w:divBdr>
                                                                </w:div>
                                                              </w:divsChild>
                                                            </w:div>
                                                            <w:div w:id="1164276670">
                                                              <w:marLeft w:val="0"/>
                                                              <w:marRight w:val="30"/>
                                                              <w:marTop w:val="0"/>
                                                              <w:marBottom w:val="0"/>
                                                              <w:divBdr>
                                                                <w:top w:val="single" w:sz="6" w:space="0" w:color="FFFFFF"/>
                                                                <w:left w:val="single" w:sz="6" w:space="0" w:color="FFFFFF"/>
                                                                <w:bottom w:val="single" w:sz="6" w:space="0" w:color="FFFFFF"/>
                                                                <w:right w:val="single" w:sz="6" w:space="0" w:color="FFFFFF"/>
                                                              </w:divBdr>
                                                              <w:divsChild>
                                                                <w:div w:id="606811883">
                                                                  <w:marLeft w:val="0"/>
                                                                  <w:marRight w:val="0"/>
                                                                  <w:marTop w:val="0"/>
                                                                  <w:marBottom w:val="0"/>
                                                                  <w:divBdr>
                                                                    <w:top w:val="none" w:sz="0" w:space="0" w:color="auto"/>
                                                                    <w:left w:val="none" w:sz="0" w:space="0" w:color="auto"/>
                                                                    <w:bottom w:val="none" w:sz="0" w:space="0" w:color="auto"/>
                                                                    <w:right w:val="none" w:sz="0" w:space="0" w:color="auto"/>
                                                                  </w:divBdr>
                                                                </w:div>
                                                                <w:div w:id="1710766796">
                                                                  <w:marLeft w:val="0"/>
                                                                  <w:marRight w:val="0"/>
                                                                  <w:marTop w:val="0"/>
                                                                  <w:marBottom w:val="0"/>
                                                                  <w:divBdr>
                                                                    <w:top w:val="none" w:sz="0" w:space="0" w:color="auto"/>
                                                                    <w:left w:val="none" w:sz="0" w:space="0" w:color="auto"/>
                                                                    <w:bottom w:val="none" w:sz="0" w:space="0" w:color="auto"/>
                                                                    <w:right w:val="none" w:sz="0" w:space="0" w:color="auto"/>
                                                                  </w:divBdr>
                                                                </w:div>
                                                              </w:divsChild>
                                                            </w:div>
                                                            <w:div w:id="262961356">
                                                              <w:marLeft w:val="0"/>
                                                              <w:marRight w:val="30"/>
                                                              <w:marTop w:val="0"/>
                                                              <w:marBottom w:val="0"/>
                                                              <w:divBdr>
                                                                <w:top w:val="single" w:sz="6" w:space="0" w:color="FFFFFF"/>
                                                                <w:left w:val="single" w:sz="6" w:space="0" w:color="FFFFFF"/>
                                                                <w:bottom w:val="single" w:sz="6" w:space="0" w:color="FFFFFF"/>
                                                                <w:right w:val="single" w:sz="6" w:space="0" w:color="FFFFFF"/>
                                                              </w:divBdr>
                                                              <w:divsChild>
                                                                <w:div w:id="2097240263">
                                                                  <w:marLeft w:val="0"/>
                                                                  <w:marRight w:val="0"/>
                                                                  <w:marTop w:val="0"/>
                                                                  <w:marBottom w:val="0"/>
                                                                  <w:divBdr>
                                                                    <w:top w:val="none" w:sz="0" w:space="0" w:color="auto"/>
                                                                    <w:left w:val="none" w:sz="0" w:space="0" w:color="auto"/>
                                                                    <w:bottom w:val="none" w:sz="0" w:space="0" w:color="auto"/>
                                                                    <w:right w:val="none" w:sz="0" w:space="0" w:color="auto"/>
                                                                  </w:divBdr>
                                                                </w:div>
                                                                <w:div w:id="1640112541">
                                                                  <w:marLeft w:val="0"/>
                                                                  <w:marRight w:val="0"/>
                                                                  <w:marTop w:val="0"/>
                                                                  <w:marBottom w:val="0"/>
                                                                  <w:divBdr>
                                                                    <w:top w:val="none" w:sz="0" w:space="0" w:color="auto"/>
                                                                    <w:left w:val="none" w:sz="0" w:space="0" w:color="auto"/>
                                                                    <w:bottom w:val="none" w:sz="0" w:space="0" w:color="auto"/>
                                                                    <w:right w:val="none" w:sz="0" w:space="0" w:color="auto"/>
                                                                  </w:divBdr>
                                                                </w:div>
                                                              </w:divsChild>
                                                            </w:div>
                                                            <w:div w:id="1403404376">
                                                              <w:marLeft w:val="0"/>
                                                              <w:marRight w:val="30"/>
                                                              <w:marTop w:val="0"/>
                                                              <w:marBottom w:val="0"/>
                                                              <w:divBdr>
                                                                <w:top w:val="single" w:sz="6" w:space="0" w:color="FFFFFF"/>
                                                                <w:left w:val="single" w:sz="6" w:space="0" w:color="FFFFFF"/>
                                                                <w:bottom w:val="single" w:sz="6" w:space="0" w:color="FFFFFF"/>
                                                                <w:right w:val="single" w:sz="6" w:space="0" w:color="FFFFFF"/>
                                                              </w:divBdr>
                                                              <w:divsChild>
                                                                <w:div w:id="1487814893">
                                                                  <w:marLeft w:val="0"/>
                                                                  <w:marRight w:val="0"/>
                                                                  <w:marTop w:val="0"/>
                                                                  <w:marBottom w:val="0"/>
                                                                  <w:divBdr>
                                                                    <w:top w:val="none" w:sz="0" w:space="0" w:color="auto"/>
                                                                    <w:left w:val="none" w:sz="0" w:space="0" w:color="auto"/>
                                                                    <w:bottom w:val="none" w:sz="0" w:space="0" w:color="auto"/>
                                                                    <w:right w:val="none" w:sz="0" w:space="0" w:color="auto"/>
                                                                  </w:divBdr>
                                                                </w:div>
                                                                <w:div w:id="1670215474">
                                                                  <w:marLeft w:val="0"/>
                                                                  <w:marRight w:val="0"/>
                                                                  <w:marTop w:val="0"/>
                                                                  <w:marBottom w:val="0"/>
                                                                  <w:divBdr>
                                                                    <w:top w:val="none" w:sz="0" w:space="0" w:color="auto"/>
                                                                    <w:left w:val="none" w:sz="0" w:space="0" w:color="auto"/>
                                                                    <w:bottom w:val="none" w:sz="0" w:space="0" w:color="auto"/>
                                                                    <w:right w:val="none" w:sz="0" w:space="0" w:color="auto"/>
                                                                  </w:divBdr>
                                                                </w:div>
                                                              </w:divsChild>
                                                            </w:div>
                                                            <w:div w:id="1801924379">
                                                              <w:marLeft w:val="0"/>
                                                              <w:marRight w:val="30"/>
                                                              <w:marTop w:val="0"/>
                                                              <w:marBottom w:val="0"/>
                                                              <w:divBdr>
                                                                <w:top w:val="single" w:sz="6" w:space="0" w:color="FFFFFF"/>
                                                                <w:left w:val="single" w:sz="6" w:space="0" w:color="FFFFFF"/>
                                                                <w:bottom w:val="single" w:sz="6" w:space="0" w:color="FFFFFF"/>
                                                                <w:right w:val="single" w:sz="6" w:space="0" w:color="FFFFFF"/>
                                                              </w:divBdr>
                                                              <w:divsChild>
                                                                <w:div w:id="125632606">
                                                                  <w:marLeft w:val="0"/>
                                                                  <w:marRight w:val="0"/>
                                                                  <w:marTop w:val="0"/>
                                                                  <w:marBottom w:val="0"/>
                                                                  <w:divBdr>
                                                                    <w:top w:val="none" w:sz="0" w:space="0" w:color="auto"/>
                                                                    <w:left w:val="none" w:sz="0" w:space="0" w:color="auto"/>
                                                                    <w:bottom w:val="none" w:sz="0" w:space="0" w:color="auto"/>
                                                                    <w:right w:val="none" w:sz="0" w:space="0" w:color="auto"/>
                                                                  </w:divBdr>
                                                                </w:div>
                                                                <w:div w:id="598366984">
                                                                  <w:marLeft w:val="0"/>
                                                                  <w:marRight w:val="0"/>
                                                                  <w:marTop w:val="0"/>
                                                                  <w:marBottom w:val="0"/>
                                                                  <w:divBdr>
                                                                    <w:top w:val="none" w:sz="0" w:space="0" w:color="auto"/>
                                                                    <w:left w:val="none" w:sz="0" w:space="0" w:color="auto"/>
                                                                    <w:bottom w:val="none" w:sz="0" w:space="0" w:color="auto"/>
                                                                    <w:right w:val="none" w:sz="0" w:space="0" w:color="auto"/>
                                                                  </w:divBdr>
                                                                </w:div>
                                                              </w:divsChild>
                                                            </w:div>
                                                            <w:div w:id="1936085973">
                                                              <w:marLeft w:val="0"/>
                                                              <w:marRight w:val="30"/>
                                                              <w:marTop w:val="0"/>
                                                              <w:marBottom w:val="0"/>
                                                              <w:divBdr>
                                                                <w:top w:val="single" w:sz="6" w:space="0" w:color="FFFFFF"/>
                                                                <w:left w:val="single" w:sz="6" w:space="0" w:color="FFFFFF"/>
                                                                <w:bottom w:val="single" w:sz="6" w:space="0" w:color="FFFFFF"/>
                                                                <w:right w:val="single" w:sz="6" w:space="0" w:color="FFFFFF"/>
                                                              </w:divBdr>
                                                              <w:divsChild>
                                                                <w:div w:id="567963236">
                                                                  <w:marLeft w:val="0"/>
                                                                  <w:marRight w:val="0"/>
                                                                  <w:marTop w:val="0"/>
                                                                  <w:marBottom w:val="0"/>
                                                                  <w:divBdr>
                                                                    <w:top w:val="none" w:sz="0" w:space="0" w:color="auto"/>
                                                                    <w:left w:val="none" w:sz="0" w:space="0" w:color="auto"/>
                                                                    <w:bottom w:val="none" w:sz="0" w:space="0" w:color="auto"/>
                                                                    <w:right w:val="none" w:sz="0" w:space="0" w:color="auto"/>
                                                                  </w:divBdr>
                                                                </w:div>
                                                                <w:div w:id="152962985">
                                                                  <w:marLeft w:val="0"/>
                                                                  <w:marRight w:val="0"/>
                                                                  <w:marTop w:val="0"/>
                                                                  <w:marBottom w:val="0"/>
                                                                  <w:divBdr>
                                                                    <w:top w:val="none" w:sz="0" w:space="0" w:color="auto"/>
                                                                    <w:left w:val="none" w:sz="0" w:space="0" w:color="auto"/>
                                                                    <w:bottom w:val="none" w:sz="0" w:space="0" w:color="auto"/>
                                                                    <w:right w:val="none" w:sz="0" w:space="0" w:color="auto"/>
                                                                  </w:divBdr>
                                                                </w:div>
                                                              </w:divsChild>
                                                            </w:div>
                                                            <w:div w:id="1042822165">
                                                              <w:marLeft w:val="0"/>
                                                              <w:marRight w:val="30"/>
                                                              <w:marTop w:val="0"/>
                                                              <w:marBottom w:val="0"/>
                                                              <w:divBdr>
                                                                <w:top w:val="single" w:sz="6" w:space="0" w:color="FFFFFF"/>
                                                                <w:left w:val="single" w:sz="6" w:space="0" w:color="FFFFFF"/>
                                                                <w:bottom w:val="single" w:sz="6" w:space="0" w:color="FFFFFF"/>
                                                                <w:right w:val="single" w:sz="6" w:space="0" w:color="FFFFFF"/>
                                                              </w:divBdr>
                                                              <w:divsChild>
                                                                <w:div w:id="598878185">
                                                                  <w:marLeft w:val="0"/>
                                                                  <w:marRight w:val="0"/>
                                                                  <w:marTop w:val="0"/>
                                                                  <w:marBottom w:val="0"/>
                                                                  <w:divBdr>
                                                                    <w:top w:val="none" w:sz="0" w:space="0" w:color="auto"/>
                                                                    <w:left w:val="none" w:sz="0" w:space="0" w:color="auto"/>
                                                                    <w:bottom w:val="none" w:sz="0" w:space="0" w:color="auto"/>
                                                                    <w:right w:val="none" w:sz="0" w:space="0" w:color="auto"/>
                                                                  </w:divBdr>
                                                                </w:div>
                                                                <w:div w:id="617301999">
                                                                  <w:marLeft w:val="0"/>
                                                                  <w:marRight w:val="0"/>
                                                                  <w:marTop w:val="0"/>
                                                                  <w:marBottom w:val="0"/>
                                                                  <w:divBdr>
                                                                    <w:top w:val="none" w:sz="0" w:space="0" w:color="auto"/>
                                                                    <w:left w:val="none" w:sz="0" w:space="0" w:color="auto"/>
                                                                    <w:bottom w:val="none" w:sz="0" w:space="0" w:color="auto"/>
                                                                    <w:right w:val="none" w:sz="0" w:space="0" w:color="auto"/>
                                                                  </w:divBdr>
                                                                </w:div>
                                                              </w:divsChild>
                                                            </w:div>
                                                            <w:div w:id="1743407831">
                                                              <w:marLeft w:val="0"/>
                                                              <w:marRight w:val="30"/>
                                                              <w:marTop w:val="0"/>
                                                              <w:marBottom w:val="0"/>
                                                              <w:divBdr>
                                                                <w:top w:val="single" w:sz="6" w:space="0" w:color="FFFFFF"/>
                                                                <w:left w:val="single" w:sz="6" w:space="0" w:color="FFFFFF"/>
                                                                <w:bottom w:val="single" w:sz="6" w:space="0" w:color="FFFFFF"/>
                                                                <w:right w:val="single" w:sz="6" w:space="0" w:color="FFFFFF"/>
                                                              </w:divBdr>
                                                              <w:divsChild>
                                                                <w:div w:id="412824579">
                                                                  <w:marLeft w:val="0"/>
                                                                  <w:marRight w:val="0"/>
                                                                  <w:marTop w:val="0"/>
                                                                  <w:marBottom w:val="0"/>
                                                                  <w:divBdr>
                                                                    <w:top w:val="none" w:sz="0" w:space="0" w:color="auto"/>
                                                                    <w:left w:val="none" w:sz="0" w:space="0" w:color="auto"/>
                                                                    <w:bottom w:val="none" w:sz="0" w:space="0" w:color="auto"/>
                                                                    <w:right w:val="none" w:sz="0" w:space="0" w:color="auto"/>
                                                                  </w:divBdr>
                                                                </w:div>
                                                                <w:div w:id="1866869379">
                                                                  <w:marLeft w:val="0"/>
                                                                  <w:marRight w:val="0"/>
                                                                  <w:marTop w:val="0"/>
                                                                  <w:marBottom w:val="0"/>
                                                                  <w:divBdr>
                                                                    <w:top w:val="none" w:sz="0" w:space="0" w:color="auto"/>
                                                                    <w:left w:val="none" w:sz="0" w:space="0" w:color="auto"/>
                                                                    <w:bottom w:val="none" w:sz="0" w:space="0" w:color="auto"/>
                                                                    <w:right w:val="none" w:sz="0" w:space="0" w:color="auto"/>
                                                                  </w:divBdr>
                                                                </w:div>
                                                              </w:divsChild>
                                                            </w:div>
                                                            <w:div w:id="1282374274">
                                                              <w:marLeft w:val="0"/>
                                                              <w:marRight w:val="30"/>
                                                              <w:marTop w:val="0"/>
                                                              <w:marBottom w:val="0"/>
                                                              <w:divBdr>
                                                                <w:top w:val="single" w:sz="6" w:space="0" w:color="FFFFFF"/>
                                                                <w:left w:val="single" w:sz="6" w:space="0" w:color="FFFFFF"/>
                                                                <w:bottom w:val="single" w:sz="6" w:space="0" w:color="FFFFFF"/>
                                                                <w:right w:val="single" w:sz="6" w:space="0" w:color="FFFFFF"/>
                                                              </w:divBdr>
                                                              <w:divsChild>
                                                                <w:div w:id="649790907">
                                                                  <w:marLeft w:val="0"/>
                                                                  <w:marRight w:val="0"/>
                                                                  <w:marTop w:val="0"/>
                                                                  <w:marBottom w:val="0"/>
                                                                  <w:divBdr>
                                                                    <w:top w:val="none" w:sz="0" w:space="0" w:color="auto"/>
                                                                    <w:left w:val="none" w:sz="0" w:space="0" w:color="auto"/>
                                                                    <w:bottom w:val="none" w:sz="0" w:space="0" w:color="auto"/>
                                                                    <w:right w:val="none" w:sz="0" w:space="0" w:color="auto"/>
                                                                  </w:divBdr>
                                                                </w:div>
                                                                <w:div w:id="1873836279">
                                                                  <w:marLeft w:val="0"/>
                                                                  <w:marRight w:val="0"/>
                                                                  <w:marTop w:val="0"/>
                                                                  <w:marBottom w:val="0"/>
                                                                  <w:divBdr>
                                                                    <w:top w:val="none" w:sz="0" w:space="0" w:color="auto"/>
                                                                    <w:left w:val="none" w:sz="0" w:space="0" w:color="auto"/>
                                                                    <w:bottom w:val="none" w:sz="0" w:space="0" w:color="auto"/>
                                                                    <w:right w:val="none" w:sz="0" w:space="0" w:color="auto"/>
                                                                  </w:divBdr>
                                                                </w:div>
                                                              </w:divsChild>
                                                            </w:div>
                                                            <w:div w:id="76947520">
                                                              <w:marLeft w:val="0"/>
                                                              <w:marRight w:val="30"/>
                                                              <w:marTop w:val="0"/>
                                                              <w:marBottom w:val="0"/>
                                                              <w:divBdr>
                                                                <w:top w:val="single" w:sz="6" w:space="0" w:color="FFFFFF"/>
                                                                <w:left w:val="single" w:sz="6" w:space="0" w:color="FFFFFF"/>
                                                                <w:bottom w:val="single" w:sz="6" w:space="0" w:color="FFFFFF"/>
                                                                <w:right w:val="single" w:sz="6" w:space="0" w:color="FFFFFF"/>
                                                              </w:divBdr>
                                                              <w:divsChild>
                                                                <w:div w:id="2026469268">
                                                                  <w:marLeft w:val="0"/>
                                                                  <w:marRight w:val="0"/>
                                                                  <w:marTop w:val="0"/>
                                                                  <w:marBottom w:val="0"/>
                                                                  <w:divBdr>
                                                                    <w:top w:val="none" w:sz="0" w:space="0" w:color="auto"/>
                                                                    <w:left w:val="none" w:sz="0" w:space="0" w:color="auto"/>
                                                                    <w:bottom w:val="none" w:sz="0" w:space="0" w:color="auto"/>
                                                                    <w:right w:val="none" w:sz="0" w:space="0" w:color="auto"/>
                                                                  </w:divBdr>
                                                                </w:div>
                                                                <w:div w:id="382406267">
                                                                  <w:marLeft w:val="0"/>
                                                                  <w:marRight w:val="0"/>
                                                                  <w:marTop w:val="0"/>
                                                                  <w:marBottom w:val="0"/>
                                                                  <w:divBdr>
                                                                    <w:top w:val="none" w:sz="0" w:space="0" w:color="auto"/>
                                                                    <w:left w:val="none" w:sz="0" w:space="0" w:color="auto"/>
                                                                    <w:bottom w:val="none" w:sz="0" w:space="0" w:color="auto"/>
                                                                    <w:right w:val="none" w:sz="0" w:space="0" w:color="auto"/>
                                                                  </w:divBdr>
                                                                </w:div>
                                                              </w:divsChild>
                                                            </w:div>
                                                            <w:div w:id="391663152">
                                                              <w:marLeft w:val="0"/>
                                                              <w:marRight w:val="30"/>
                                                              <w:marTop w:val="0"/>
                                                              <w:marBottom w:val="0"/>
                                                              <w:divBdr>
                                                                <w:top w:val="single" w:sz="6" w:space="0" w:color="FFFFFF"/>
                                                                <w:left w:val="single" w:sz="6" w:space="0" w:color="FFFFFF"/>
                                                                <w:bottom w:val="single" w:sz="6" w:space="0" w:color="FFFFFF"/>
                                                                <w:right w:val="single" w:sz="6" w:space="0" w:color="FFFFFF"/>
                                                              </w:divBdr>
                                                              <w:divsChild>
                                                                <w:div w:id="984161254">
                                                                  <w:marLeft w:val="0"/>
                                                                  <w:marRight w:val="0"/>
                                                                  <w:marTop w:val="0"/>
                                                                  <w:marBottom w:val="0"/>
                                                                  <w:divBdr>
                                                                    <w:top w:val="none" w:sz="0" w:space="0" w:color="auto"/>
                                                                    <w:left w:val="none" w:sz="0" w:space="0" w:color="auto"/>
                                                                    <w:bottom w:val="none" w:sz="0" w:space="0" w:color="auto"/>
                                                                    <w:right w:val="none" w:sz="0" w:space="0" w:color="auto"/>
                                                                  </w:divBdr>
                                                                </w:div>
                                                                <w:div w:id="1622301653">
                                                                  <w:marLeft w:val="0"/>
                                                                  <w:marRight w:val="0"/>
                                                                  <w:marTop w:val="0"/>
                                                                  <w:marBottom w:val="0"/>
                                                                  <w:divBdr>
                                                                    <w:top w:val="none" w:sz="0" w:space="0" w:color="auto"/>
                                                                    <w:left w:val="none" w:sz="0" w:space="0" w:color="auto"/>
                                                                    <w:bottom w:val="none" w:sz="0" w:space="0" w:color="auto"/>
                                                                    <w:right w:val="none" w:sz="0" w:space="0" w:color="auto"/>
                                                                  </w:divBdr>
                                                                </w:div>
                                                              </w:divsChild>
                                                            </w:div>
                                                            <w:div w:id="601953558">
                                                              <w:marLeft w:val="0"/>
                                                              <w:marRight w:val="30"/>
                                                              <w:marTop w:val="0"/>
                                                              <w:marBottom w:val="0"/>
                                                              <w:divBdr>
                                                                <w:top w:val="single" w:sz="6" w:space="0" w:color="FFFFFF"/>
                                                                <w:left w:val="single" w:sz="6" w:space="0" w:color="FFFFFF"/>
                                                                <w:bottom w:val="single" w:sz="6" w:space="0" w:color="FFFFFF"/>
                                                                <w:right w:val="single" w:sz="6" w:space="0" w:color="FFFFFF"/>
                                                              </w:divBdr>
                                                              <w:divsChild>
                                                                <w:div w:id="863637089">
                                                                  <w:marLeft w:val="0"/>
                                                                  <w:marRight w:val="0"/>
                                                                  <w:marTop w:val="0"/>
                                                                  <w:marBottom w:val="0"/>
                                                                  <w:divBdr>
                                                                    <w:top w:val="none" w:sz="0" w:space="0" w:color="auto"/>
                                                                    <w:left w:val="none" w:sz="0" w:space="0" w:color="auto"/>
                                                                    <w:bottom w:val="none" w:sz="0" w:space="0" w:color="auto"/>
                                                                    <w:right w:val="none" w:sz="0" w:space="0" w:color="auto"/>
                                                                  </w:divBdr>
                                                                </w:div>
                                                                <w:div w:id="826170025">
                                                                  <w:marLeft w:val="0"/>
                                                                  <w:marRight w:val="0"/>
                                                                  <w:marTop w:val="0"/>
                                                                  <w:marBottom w:val="0"/>
                                                                  <w:divBdr>
                                                                    <w:top w:val="none" w:sz="0" w:space="0" w:color="auto"/>
                                                                    <w:left w:val="none" w:sz="0" w:space="0" w:color="auto"/>
                                                                    <w:bottom w:val="none" w:sz="0" w:space="0" w:color="auto"/>
                                                                    <w:right w:val="none" w:sz="0" w:space="0" w:color="auto"/>
                                                                  </w:divBdr>
                                                                </w:div>
                                                              </w:divsChild>
                                                            </w:div>
                                                            <w:div w:id="2022929807">
                                                              <w:marLeft w:val="0"/>
                                                              <w:marRight w:val="30"/>
                                                              <w:marTop w:val="0"/>
                                                              <w:marBottom w:val="0"/>
                                                              <w:divBdr>
                                                                <w:top w:val="single" w:sz="6" w:space="0" w:color="FFFFFF"/>
                                                                <w:left w:val="single" w:sz="6" w:space="0" w:color="FFFFFF"/>
                                                                <w:bottom w:val="single" w:sz="6" w:space="0" w:color="FFFFFF"/>
                                                                <w:right w:val="single" w:sz="6" w:space="0" w:color="FFFFFF"/>
                                                              </w:divBdr>
                                                              <w:divsChild>
                                                                <w:div w:id="2011907926">
                                                                  <w:marLeft w:val="0"/>
                                                                  <w:marRight w:val="0"/>
                                                                  <w:marTop w:val="0"/>
                                                                  <w:marBottom w:val="0"/>
                                                                  <w:divBdr>
                                                                    <w:top w:val="none" w:sz="0" w:space="0" w:color="auto"/>
                                                                    <w:left w:val="none" w:sz="0" w:space="0" w:color="auto"/>
                                                                    <w:bottom w:val="none" w:sz="0" w:space="0" w:color="auto"/>
                                                                    <w:right w:val="none" w:sz="0" w:space="0" w:color="auto"/>
                                                                  </w:divBdr>
                                                                </w:div>
                                                                <w:div w:id="1416823134">
                                                                  <w:marLeft w:val="0"/>
                                                                  <w:marRight w:val="0"/>
                                                                  <w:marTop w:val="0"/>
                                                                  <w:marBottom w:val="0"/>
                                                                  <w:divBdr>
                                                                    <w:top w:val="none" w:sz="0" w:space="0" w:color="auto"/>
                                                                    <w:left w:val="none" w:sz="0" w:space="0" w:color="auto"/>
                                                                    <w:bottom w:val="none" w:sz="0" w:space="0" w:color="auto"/>
                                                                    <w:right w:val="none" w:sz="0" w:space="0" w:color="auto"/>
                                                                  </w:divBdr>
                                                                </w:div>
                                                              </w:divsChild>
                                                            </w:div>
                                                            <w:div w:id="156120205">
                                                              <w:marLeft w:val="0"/>
                                                              <w:marRight w:val="30"/>
                                                              <w:marTop w:val="0"/>
                                                              <w:marBottom w:val="0"/>
                                                              <w:divBdr>
                                                                <w:top w:val="single" w:sz="6" w:space="0" w:color="FFFFFF"/>
                                                                <w:left w:val="single" w:sz="6" w:space="0" w:color="FFFFFF"/>
                                                                <w:bottom w:val="single" w:sz="6" w:space="0" w:color="FFFFFF"/>
                                                                <w:right w:val="single" w:sz="6" w:space="0" w:color="FFFFFF"/>
                                                              </w:divBdr>
                                                              <w:divsChild>
                                                                <w:div w:id="691416688">
                                                                  <w:marLeft w:val="0"/>
                                                                  <w:marRight w:val="0"/>
                                                                  <w:marTop w:val="0"/>
                                                                  <w:marBottom w:val="0"/>
                                                                  <w:divBdr>
                                                                    <w:top w:val="none" w:sz="0" w:space="0" w:color="auto"/>
                                                                    <w:left w:val="none" w:sz="0" w:space="0" w:color="auto"/>
                                                                    <w:bottom w:val="none" w:sz="0" w:space="0" w:color="auto"/>
                                                                    <w:right w:val="none" w:sz="0" w:space="0" w:color="auto"/>
                                                                  </w:divBdr>
                                                                </w:div>
                                                                <w:div w:id="519465464">
                                                                  <w:marLeft w:val="0"/>
                                                                  <w:marRight w:val="0"/>
                                                                  <w:marTop w:val="0"/>
                                                                  <w:marBottom w:val="0"/>
                                                                  <w:divBdr>
                                                                    <w:top w:val="none" w:sz="0" w:space="0" w:color="auto"/>
                                                                    <w:left w:val="none" w:sz="0" w:space="0" w:color="auto"/>
                                                                    <w:bottom w:val="none" w:sz="0" w:space="0" w:color="auto"/>
                                                                    <w:right w:val="none" w:sz="0" w:space="0" w:color="auto"/>
                                                                  </w:divBdr>
                                                                </w:div>
                                                              </w:divsChild>
                                                            </w:div>
                                                            <w:div w:id="1225681409">
                                                              <w:marLeft w:val="0"/>
                                                              <w:marRight w:val="30"/>
                                                              <w:marTop w:val="0"/>
                                                              <w:marBottom w:val="0"/>
                                                              <w:divBdr>
                                                                <w:top w:val="single" w:sz="6" w:space="0" w:color="FFFFFF"/>
                                                                <w:left w:val="single" w:sz="6" w:space="0" w:color="FFFFFF"/>
                                                                <w:bottom w:val="single" w:sz="6" w:space="0" w:color="FFFFFF"/>
                                                                <w:right w:val="single" w:sz="6" w:space="0" w:color="FFFFFF"/>
                                                              </w:divBdr>
                                                              <w:divsChild>
                                                                <w:div w:id="442460850">
                                                                  <w:marLeft w:val="0"/>
                                                                  <w:marRight w:val="0"/>
                                                                  <w:marTop w:val="0"/>
                                                                  <w:marBottom w:val="0"/>
                                                                  <w:divBdr>
                                                                    <w:top w:val="none" w:sz="0" w:space="0" w:color="auto"/>
                                                                    <w:left w:val="none" w:sz="0" w:space="0" w:color="auto"/>
                                                                    <w:bottom w:val="none" w:sz="0" w:space="0" w:color="auto"/>
                                                                    <w:right w:val="none" w:sz="0" w:space="0" w:color="auto"/>
                                                                  </w:divBdr>
                                                                </w:div>
                                                                <w:div w:id="1221358178">
                                                                  <w:marLeft w:val="0"/>
                                                                  <w:marRight w:val="0"/>
                                                                  <w:marTop w:val="0"/>
                                                                  <w:marBottom w:val="0"/>
                                                                  <w:divBdr>
                                                                    <w:top w:val="none" w:sz="0" w:space="0" w:color="auto"/>
                                                                    <w:left w:val="none" w:sz="0" w:space="0" w:color="auto"/>
                                                                    <w:bottom w:val="none" w:sz="0" w:space="0" w:color="auto"/>
                                                                    <w:right w:val="none" w:sz="0" w:space="0" w:color="auto"/>
                                                                  </w:divBdr>
                                                                </w:div>
                                                              </w:divsChild>
                                                            </w:div>
                                                            <w:div w:id="1778405723">
                                                              <w:marLeft w:val="0"/>
                                                              <w:marRight w:val="30"/>
                                                              <w:marTop w:val="0"/>
                                                              <w:marBottom w:val="0"/>
                                                              <w:divBdr>
                                                                <w:top w:val="single" w:sz="6" w:space="0" w:color="FFFFFF"/>
                                                                <w:left w:val="single" w:sz="6" w:space="0" w:color="FFFFFF"/>
                                                                <w:bottom w:val="single" w:sz="6" w:space="0" w:color="FFFFFF"/>
                                                                <w:right w:val="single" w:sz="6" w:space="0" w:color="FFFFFF"/>
                                                              </w:divBdr>
                                                              <w:divsChild>
                                                                <w:div w:id="1076783182">
                                                                  <w:marLeft w:val="0"/>
                                                                  <w:marRight w:val="0"/>
                                                                  <w:marTop w:val="0"/>
                                                                  <w:marBottom w:val="0"/>
                                                                  <w:divBdr>
                                                                    <w:top w:val="none" w:sz="0" w:space="0" w:color="auto"/>
                                                                    <w:left w:val="none" w:sz="0" w:space="0" w:color="auto"/>
                                                                    <w:bottom w:val="none" w:sz="0" w:space="0" w:color="auto"/>
                                                                    <w:right w:val="none" w:sz="0" w:space="0" w:color="auto"/>
                                                                  </w:divBdr>
                                                                </w:div>
                                                                <w:div w:id="349647284">
                                                                  <w:marLeft w:val="0"/>
                                                                  <w:marRight w:val="0"/>
                                                                  <w:marTop w:val="0"/>
                                                                  <w:marBottom w:val="0"/>
                                                                  <w:divBdr>
                                                                    <w:top w:val="none" w:sz="0" w:space="0" w:color="auto"/>
                                                                    <w:left w:val="none" w:sz="0" w:space="0" w:color="auto"/>
                                                                    <w:bottom w:val="none" w:sz="0" w:space="0" w:color="auto"/>
                                                                    <w:right w:val="none" w:sz="0" w:space="0" w:color="auto"/>
                                                                  </w:divBdr>
                                                                </w:div>
                                                              </w:divsChild>
                                                            </w:div>
                                                            <w:div w:id="1407798962">
                                                              <w:marLeft w:val="0"/>
                                                              <w:marRight w:val="30"/>
                                                              <w:marTop w:val="0"/>
                                                              <w:marBottom w:val="0"/>
                                                              <w:divBdr>
                                                                <w:top w:val="single" w:sz="6" w:space="0" w:color="FFFFFF"/>
                                                                <w:left w:val="single" w:sz="6" w:space="0" w:color="FFFFFF"/>
                                                                <w:bottom w:val="single" w:sz="6" w:space="0" w:color="FFFFFF"/>
                                                                <w:right w:val="single" w:sz="6" w:space="0" w:color="FFFFFF"/>
                                                              </w:divBdr>
                                                              <w:divsChild>
                                                                <w:div w:id="870533294">
                                                                  <w:marLeft w:val="0"/>
                                                                  <w:marRight w:val="0"/>
                                                                  <w:marTop w:val="0"/>
                                                                  <w:marBottom w:val="0"/>
                                                                  <w:divBdr>
                                                                    <w:top w:val="none" w:sz="0" w:space="0" w:color="auto"/>
                                                                    <w:left w:val="none" w:sz="0" w:space="0" w:color="auto"/>
                                                                    <w:bottom w:val="none" w:sz="0" w:space="0" w:color="auto"/>
                                                                    <w:right w:val="none" w:sz="0" w:space="0" w:color="auto"/>
                                                                  </w:divBdr>
                                                                </w:div>
                                                                <w:div w:id="1536848009">
                                                                  <w:marLeft w:val="0"/>
                                                                  <w:marRight w:val="0"/>
                                                                  <w:marTop w:val="0"/>
                                                                  <w:marBottom w:val="0"/>
                                                                  <w:divBdr>
                                                                    <w:top w:val="none" w:sz="0" w:space="0" w:color="auto"/>
                                                                    <w:left w:val="none" w:sz="0" w:space="0" w:color="auto"/>
                                                                    <w:bottom w:val="none" w:sz="0" w:space="0" w:color="auto"/>
                                                                    <w:right w:val="none" w:sz="0" w:space="0" w:color="auto"/>
                                                                  </w:divBdr>
                                                                </w:div>
                                                              </w:divsChild>
                                                            </w:div>
                                                            <w:div w:id="1340081687">
                                                              <w:marLeft w:val="0"/>
                                                              <w:marRight w:val="30"/>
                                                              <w:marTop w:val="0"/>
                                                              <w:marBottom w:val="0"/>
                                                              <w:divBdr>
                                                                <w:top w:val="single" w:sz="6" w:space="0" w:color="FFFFFF"/>
                                                                <w:left w:val="single" w:sz="6" w:space="0" w:color="FFFFFF"/>
                                                                <w:bottom w:val="single" w:sz="6" w:space="0" w:color="FFFFFF"/>
                                                                <w:right w:val="single" w:sz="6" w:space="0" w:color="FFFFFF"/>
                                                              </w:divBdr>
                                                              <w:divsChild>
                                                                <w:div w:id="759448924">
                                                                  <w:marLeft w:val="0"/>
                                                                  <w:marRight w:val="0"/>
                                                                  <w:marTop w:val="0"/>
                                                                  <w:marBottom w:val="0"/>
                                                                  <w:divBdr>
                                                                    <w:top w:val="none" w:sz="0" w:space="0" w:color="auto"/>
                                                                    <w:left w:val="none" w:sz="0" w:space="0" w:color="auto"/>
                                                                    <w:bottom w:val="none" w:sz="0" w:space="0" w:color="auto"/>
                                                                    <w:right w:val="none" w:sz="0" w:space="0" w:color="auto"/>
                                                                  </w:divBdr>
                                                                </w:div>
                                                                <w:div w:id="1702822444">
                                                                  <w:marLeft w:val="0"/>
                                                                  <w:marRight w:val="0"/>
                                                                  <w:marTop w:val="0"/>
                                                                  <w:marBottom w:val="0"/>
                                                                  <w:divBdr>
                                                                    <w:top w:val="none" w:sz="0" w:space="0" w:color="auto"/>
                                                                    <w:left w:val="none" w:sz="0" w:space="0" w:color="auto"/>
                                                                    <w:bottom w:val="none" w:sz="0" w:space="0" w:color="auto"/>
                                                                    <w:right w:val="none" w:sz="0" w:space="0" w:color="auto"/>
                                                                  </w:divBdr>
                                                                </w:div>
                                                              </w:divsChild>
                                                            </w:div>
                                                            <w:div w:id="1780028189">
                                                              <w:marLeft w:val="0"/>
                                                              <w:marRight w:val="30"/>
                                                              <w:marTop w:val="0"/>
                                                              <w:marBottom w:val="0"/>
                                                              <w:divBdr>
                                                                <w:top w:val="single" w:sz="6" w:space="0" w:color="FFFFFF"/>
                                                                <w:left w:val="single" w:sz="6" w:space="0" w:color="FFFFFF"/>
                                                                <w:bottom w:val="single" w:sz="6" w:space="0" w:color="FFFFFF"/>
                                                                <w:right w:val="single" w:sz="6" w:space="0" w:color="FFFFFF"/>
                                                              </w:divBdr>
                                                              <w:divsChild>
                                                                <w:div w:id="709261825">
                                                                  <w:marLeft w:val="0"/>
                                                                  <w:marRight w:val="0"/>
                                                                  <w:marTop w:val="0"/>
                                                                  <w:marBottom w:val="0"/>
                                                                  <w:divBdr>
                                                                    <w:top w:val="none" w:sz="0" w:space="0" w:color="auto"/>
                                                                    <w:left w:val="none" w:sz="0" w:space="0" w:color="auto"/>
                                                                    <w:bottom w:val="none" w:sz="0" w:space="0" w:color="auto"/>
                                                                    <w:right w:val="none" w:sz="0" w:space="0" w:color="auto"/>
                                                                  </w:divBdr>
                                                                </w:div>
                                                                <w:div w:id="9112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8368276">
      <w:bodyDiv w:val="1"/>
      <w:marLeft w:val="0"/>
      <w:marRight w:val="0"/>
      <w:marTop w:val="0"/>
      <w:marBottom w:val="0"/>
      <w:divBdr>
        <w:top w:val="none" w:sz="0" w:space="0" w:color="auto"/>
        <w:left w:val="none" w:sz="0" w:space="0" w:color="auto"/>
        <w:bottom w:val="none" w:sz="0" w:space="0" w:color="auto"/>
        <w:right w:val="none" w:sz="0" w:space="0" w:color="auto"/>
      </w:divBdr>
    </w:div>
    <w:div w:id="1292632843">
      <w:bodyDiv w:val="1"/>
      <w:marLeft w:val="0"/>
      <w:marRight w:val="0"/>
      <w:marTop w:val="0"/>
      <w:marBottom w:val="0"/>
      <w:divBdr>
        <w:top w:val="none" w:sz="0" w:space="0" w:color="auto"/>
        <w:left w:val="none" w:sz="0" w:space="0" w:color="auto"/>
        <w:bottom w:val="none" w:sz="0" w:space="0" w:color="auto"/>
        <w:right w:val="none" w:sz="0" w:space="0" w:color="auto"/>
      </w:divBdr>
      <w:divsChild>
        <w:div w:id="1160344055">
          <w:marLeft w:val="0"/>
          <w:marRight w:val="0"/>
          <w:marTop w:val="0"/>
          <w:marBottom w:val="0"/>
          <w:divBdr>
            <w:top w:val="none" w:sz="0" w:space="0" w:color="auto"/>
            <w:left w:val="none" w:sz="0" w:space="0" w:color="auto"/>
            <w:bottom w:val="none" w:sz="0" w:space="0" w:color="auto"/>
            <w:right w:val="none" w:sz="0" w:space="0" w:color="auto"/>
          </w:divBdr>
        </w:div>
      </w:divsChild>
    </w:div>
    <w:div w:id="1310597400">
      <w:bodyDiv w:val="1"/>
      <w:marLeft w:val="0"/>
      <w:marRight w:val="0"/>
      <w:marTop w:val="0"/>
      <w:marBottom w:val="0"/>
      <w:divBdr>
        <w:top w:val="none" w:sz="0" w:space="0" w:color="auto"/>
        <w:left w:val="none" w:sz="0" w:space="0" w:color="auto"/>
        <w:bottom w:val="none" w:sz="0" w:space="0" w:color="auto"/>
        <w:right w:val="none" w:sz="0" w:space="0" w:color="auto"/>
      </w:divBdr>
    </w:div>
    <w:div w:id="1379427393">
      <w:bodyDiv w:val="1"/>
      <w:marLeft w:val="0"/>
      <w:marRight w:val="0"/>
      <w:marTop w:val="0"/>
      <w:marBottom w:val="0"/>
      <w:divBdr>
        <w:top w:val="none" w:sz="0" w:space="0" w:color="auto"/>
        <w:left w:val="none" w:sz="0" w:space="0" w:color="auto"/>
        <w:bottom w:val="none" w:sz="0" w:space="0" w:color="auto"/>
        <w:right w:val="none" w:sz="0" w:space="0" w:color="auto"/>
      </w:divBdr>
    </w:div>
    <w:div w:id="1381444251">
      <w:bodyDiv w:val="1"/>
      <w:marLeft w:val="0"/>
      <w:marRight w:val="0"/>
      <w:marTop w:val="0"/>
      <w:marBottom w:val="0"/>
      <w:divBdr>
        <w:top w:val="none" w:sz="0" w:space="0" w:color="auto"/>
        <w:left w:val="none" w:sz="0" w:space="0" w:color="auto"/>
        <w:bottom w:val="none" w:sz="0" w:space="0" w:color="auto"/>
        <w:right w:val="none" w:sz="0" w:space="0" w:color="auto"/>
      </w:divBdr>
    </w:div>
    <w:div w:id="1571311773">
      <w:bodyDiv w:val="1"/>
      <w:marLeft w:val="0"/>
      <w:marRight w:val="0"/>
      <w:marTop w:val="0"/>
      <w:marBottom w:val="0"/>
      <w:divBdr>
        <w:top w:val="none" w:sz="0" w:space="0" w:color="auto"/>
        <w:left w:val="none" w:sz="0" w:space="0" w:color="auto"/>
        <w:bottom w:val="none" w:sz="0" w:space="0" w:color="auto"/>
        <w:right w:val="none" w:sz="0" w:space="0" w:color="auto"/>
      </w:divBdr>
    </w:div>
    <w:div w:id="1604806474">
      <w:bodyDiv w:val="1"/>
      <w:marLeft w:val="0"/>
      <w:marRight w:val="0"/>
      <w:marTop w:val="0"/>
      <w:marBottom w:val="0"/>
      <w:divBdr>
        <w:top w:val="none" w:sz="0" w:space="0" w:color="auto"/>
        <w:left w:val="none" w:sz="0" w:space="0" w:color="auto"/>
        <w:bottom w:val="none" w:sz="0" w:space="0" w:color="auto"/>
        <w:right w:val="none" w:sz="0" w:space="0" w:color="auto"/>
      </w:divBdr>
      <w:divsChild>
        <w:div w:id="326514601">
          <w:marLeft w:val="0"/>
          <w:marRight w:val="0"/>
          <w:marTop w:val="0"/>
          <w:marBottom w:val="0"/>
          <w:divBdr>
            <w:top w:val="none" w:sz="0" w:space="0" w:color="auto"/>
            <w:left w:val="none" w:sz="0" w:space="0" w:color="auto"/>
            <w:bottom w:val="none" w:sz="0" w:space="0" w:color="auto"/>
            <w:right w:val="none" w:sz="0" w:space="0" w:color="auto"/>
          </w:divBdr>
          <w:divsChild>
            <w:div w:id="1573198987">
              <w:marLeft w:val="0"/>
              <w:marRight w:val="0"/>
              <w:marTop w:val="0"/>
              <w:marBottom w:val="0"/>
              <w:divBdr>
                <w:top w:val="none" w:sz="0" w:space="0" w:color="auto"/>
                <w:left w:val="none" w:sz="0" w:space="0" w:color="auto"/>
                <w:bottom w:val="none" w:sz="0" w:space="0" w:color="auto"/>
                <w:right w:val="none" w:sz="0" w:space="0" w:color="auto"/>
              </w:divBdr>
              <w:divsChild>
                <w:div w:id="528835126">
                  <w:marLeft w:val="0"/>
                  <w:marRight w:val="0"/>
                  <w:marTop w:val="0"/>
                  <w:marBottom w:val="0"/>
                  <w:divBdr>
                    <w:top w:val="none" w:sz="0" w:space="0" w:color="auto"/>
                    <w:left w:val="none" w:sz="0" w:space="0" w:color="auto"/>
                    <w:bottom w:val="none" w:sz="0" w:space="0" w:color="auto"/>
                    <w:right w:val="none" w:sz="0" w:space="0" w:color="auto"/>
                  </w:divBdr>
                  <w:divsChild>
                    <w:div w:id="735007190">
                      <w:marLeft w:val="0"/>
                      <w:marRight w:val="0"/>
                      <w:marTop w:val="0"/>
                      <w:marBottom w:val="0"/>
                      <w:divBdr>
                        <w:top w:val="none" w:sz="0" w:space="0" w:color="auto"/>
                        <w:left w:val="none" w:sz="0" w:space="0" w:color="auto"/>
                        <w:bottom w:val="none" w:sz="0" w:space="0" w:color="auto"/>
                        <w:right w:val="none" w:sz="0" w:space="0" w:color="auto"/>
                      </w:divBdr>
                      <w:divsChild>
                        <w:div w:id="329411679">
                          <w:marLeft w:val="0"/>
                          <w:marRight w:val="0"/>
                          <w:marTop w:val="0"/>
                          <w:marBottom w:val="0"/>
                          <w:divBdr>
                            <w:top w:val="none" w:sz="0" w:space="0" w:color="auto"/>
                            <w:left w:val="none" w:sz="0" w:space="0" w:color="auto"/>
                            <w:bottom w:val="none" w:sz="0" w:space="0" w:color="auto"/>
                            <w:right w:val="none" w:sz="0" w:space="0" w:color="auto"/>
                          </w:divBdr>
                          <w:divsChild>
                            <w:div w:id="844788815">
                              <w:marLeft w:val="0"/>
                              <w:marRight w:val="0"/>
                              <w:marTop w:val="0"/>
                              <w:marBottom w:val="0"/>
                              <w:divBdr>
                                <w:top w:val="none" w:sz="0" w:space="0" w:color="auto"/>
                                <w:left w:val="none" w:sz="0" w:space="0" w:color="auto"/>
                                <w:bottom w:val="none" w:sz="0" w:space="0" w:color="auto"/>
                                <w:right w:val="none" w:sz="0" w:space="0" w:color="auto"/>
                              </w:divBdr>
                              <w:divsChild>
                                <w:div w:id="1627618554">
                                  <w:marLeft w:val="0"/>
                                  <w:marRight w:val="0"/>
                                  <w:marTop w:val="0"/>
                                  <w:marBottom w:val="450"/>
                                  <w:divBdr>
                                    <w:top w:val="none" w:sz="0" w:space="0" w:color="auto"/>
                                    <w:left w:val="none" w:sz="0" w:space="0" w:color="auto"/>
                                    <w:bottom w:val="none" w:sz="0" w:space="0" w:color="auto"/>
                                    <w:right w:val="none" w:sz="0" w:space="0" w:color="auto"/>
                                  </w:divBdr>
                                  <w:divsChild>
                                    <w:div w:id="1128160261">
                                      <w:marLeft w:val="0"/>
                                      <w:marRight w:val="0"/>
                                      <w:marTop w:val="0"/>
                                      <w:marBottom w:val="0"/>
                                      <w:divBdr>
                                        <w:top w:val="none" w:sz="0" w:space="0" w:color="auto"/>
                                        <w:left w:val="none" w:sz="0" w:space="0" w:color="auto"/>
                                        <w:bottom w:val="none" w:sz="0" w:space="0" w:color="auto"/>
                                        <w:right w:val="none" w:sz="0" w:space="0" w:color="auto"/>
                                      </w:divBdr>
                                      <w:divsChild>
                                        <w:div w:id="743334050">
                                          <w:marLeft w:val="0"/>
                                          <w:marRight w:val="0"/>
                                          <w:marTop w:val="0"/>
                                          <w:marBottom w:val="0"/>
                                          <w:divBdr>
                                            <w:top w:val="none" w:sz="0" w:space="0" w:color="auto"/>
                                            <w:left w:val="none" w:sz="0" w:space="0" w:color="auto"/>
                                            <w:bottom w:val="none" w:sz="0" w:space="0" w:color="auto"/>
                                            <w:right w:val="none" w:sz="0" w:space="0" w:color="auto"/>
                                          </w:divBdr>
                                          <w:divsChild>
                                            <w:div w:id="80570600">
                                              <w:marLeft w:val="0"/>
                                              <w:marRight w:val="0"/>
                                              <w:marTop w:val="0"/>
                                              <w:marBottom w:val="0"/>
                                              <w:divBdr>
                                                <w:top w:val="none" w:sz="0" w:space="0" w:color="auto"/>
                                                <w:left w:val="none" w:sz="0" w:space="0" w:color="auto"/>
                                                <w:bottom w:val="none" w:sz="0" w:space="0" w:color="auto"/>
                                                <w:right w:val="none" w:sz="0" w:space="0" w:color="auto"/>
                                              </w:divBdr>
                                              <w:divsChild>
                                                <w:div w:id="2082751693">
                                                  <w:marLeft w:val="0"/>
                                                  <w:marRight w:val="0"/>
                                                  <w:marTop w:val="0"/>
                                                  <w:marBottom w:val="0"/>
                                                  <w:divBdr>
                                                    <w:top w:val="none" w:sz="0" w:space="0" w:color="auto"/>
                                                    <w:left w:val="none" w:sz="0" w:space="0" w:color="auto"/>
                                                    <w:bottom w:val="none" w:sz="0" w:space="0" w:color="auto"/>
                                                    <w:right w:val="none" w:sz="0" w:space="0" w:color="auto"/>
                                                  </w:divBdr>
                                                  <w:divsChild>
                                                    <w:div w:id="455684213">
                                                      <w:marLeft w:val="0"/>
                                                      <w:marRight w:val="0"/>
                                                      <w:marTop w:val="0"/>
                                                      <w:marBottom w:val="0"/>
                                                      <w:divBdr>
                                                        <w:top w:val="none" w:sz="0" w:space="0" w:color="auto"/>
                                                        <w:left w:val="none" w:sz="0" w:space="0" w:color="auto"/>
                                                        <w:bottom w:val="none" w:sz="0" w:space="0" w:color="auto"/>
                                                        <w:right w:val="none" w:sz="0" w:space="0" w:color="auto"/>
                                                      </w:divBdr>
                                                      <w:divsChild>
                                                        <w:div w:id="1806582906">
                                                          <w:marLeft w:val="45"/>
                                                          <w:marRight w:val="45"/>
                                                          <w:marTop w:val="75"/>
                                                          <w:marBottom w:val="75"/>
                                                          <w:divBdr>
                                                            <w:top w:val="none" w:sz="0" w:space="0" w:color="auto"/>
                                                            <w:left w:val="none" w:sz="0" w:space="0" w:color="auto"/>
                                                            <w:bottom w:val="none" w:sz="0" w:space="0" w:color="auto"/>
                                                            <w:right w:val="none" w:sz="0" w:space="0" w:color="auto"/>
                                                          </w:divBdr>
                                                          <w:divsChild>
                                                            <w:div w:id="1260599326">
                                                              <w:marLeft w:val="0"/>
                                                              <w:marRight w:val="30"/>
                                                              <w:marTop w:val="0"/>
                                                              <w:marBottom w:val="0"/>
                                                              <w:divBdr>
                                                                <w:top w:val="single" w:sz="6" w:space="0" w:color="FFFFFF"/>
                                                                <w:left w:val="single" w:sz="6" w:space="0" w:color="FFFFFF"/>
                                                                <w:bottom w:val="single" w:sz="6" w:space="0" w:color="FFFFFF"/>
                                                                <w:right w:val="single" w:sz="6" w:space="0" w:color="FFFFFF"/>
                                                              </w:divBdr>
                                                              <w:divsChild>
                                                                <w:div w:id="2018576106">
                                                                  <w:marLeft w:val="0"/>
                                                                  <w:marRight w:val="0"/>
                                                                  <w:marTop w:val="0"/>
                                                                  <w:marBottom w:val="0"/>
                                                                  <w:divBdr>
                                                                    <w:top w:val="none" w:sz="0" w:space="0" w:color="auto"/>
                                                                    <w:left w:val="none" w:sz="0" w:space="0" w:color="auto"/>
                                                                    <w:bottom w:val="none" w:sz="0" w:space="0" w:color="auto"/>
                                                                    <w:right w:val="none" w:sz="0" w:space="0" w:color="auto"/>
                                                                  </w:divBdr>
                                                                </w:div>
                                                              </w:divsChild>
                                                            </w:div>
                                                            <w:div w:id="261301852">
                                                              <w:marLeft w:val="0"/>
                                                              <w:marRight w:val="30"/>
                                                              <w:marTop w:val="0"/>
                                                              <w:marBottom w:val="0"/>
                                                              <w:divBdr>
                                                                <w:top w:val="single" w:sz="6" w:space="0" w:color="FFFFFF"/>
                                                                <w:left w:val="single" w:sz="6" w:space="0" w:color="FFFFFF"/>
                                                                <w:bottom w:val="single" w:sz="6" w:space="0" w:color="FFFFFF"/>
                                                                <w:right w:val="single" w:sz="6" w:space="0" w:color="FFFFFF"/>
                                                              </w:divBdr>
                                                              <w:divsChild>
                                                                <w:div w:id="1592813662">
                                                                  <w:marLeft w:val="0"/>
                                                                  <w:marRight w:val="0"/>
                                                                  <w:marTop w:val="0"/>
                                                                  <w:marBottom w:val="0"/>
                                                                  <w:divBdr>
                                                                    <w:top w:val="none" w:sz="0" w:space="0" w:color="auto"/>
                                                                    <w:left w:val="none" w:sz="0" w:space="0" w:color="auto"/>
                                                                    <w:bottom w:val="none" w:sz="0" w:space="0" w:color="auto"/>
                                                                    <w:right w:val="none" w:sz="0" w:space="0" w:color="auto"/>
                                                                  </w:divBdr>
                                                                </w:div>
                                                                <w:div w:id="282737185">
                                                                  <w:marLeft w:val="0"/>
                                                                  <w:marRight w:val="0"/>
                                                                  <w:marTop w:val="0"/>
                                                                  <w:marBottom w:val="0"/>
                                                                  <w:divBdr>
                                                                    <w:top w:val="none" w:sz="0" w:space="0" w:color="auto"/>
                                                                    <w:left w:val="none" w:sz="0" w:space="0" w:color="auto"/>
                                                                    <w:bottom w:val="none" w:sz="0" w:space="0" w:color="auto"/>
                                                                    <w:right w:val="none" w:sz="0" w:space="0" w:color="auto"/>
                                                                  </w:divBdr>
                                                                </w:div>
                                                              </w:divsChild>
                                                            </w:div>
                                                            <w:div w:id="523785663">
                                                              <w:marLeft w:val="0"/>
                                                              <w:marRight w:val="30"/>
                                                              <w:marTop w:val="0"/>
                                                              <w:marBottom w:val="0"/>
                                                              <w:divBdr>
                                                                <w:top w:val="single" w:sz="6" w:space="0" w:color="FFFFFF"/>
                                                                <w:left w:val="single" w:sz="6" w:space="0" w:color="FFFFFF"/>
                                                                <w:bottom w:val="single" w:sz="6" w:space="0" w:color="FFFFFF"/>
                                                                <w:right w:val="single" w:sz="6" w:space="0" w:color="FFFFFF"/>
                                                              </w:divBdr>
                                                              <w:divsChild>
                                                                <w:div w:id="407728745">
                                                                  <w:marLeft w:val="0"/>
                                                                  <w:marRight w:val="0"/>
                                                                  <w:marTop w:val="0"/>
                                                                  <w:marBottom w:val="0"/>
                                                                  <w:divBdr>
                                                                    <w:top w:val="none" w:sz="0" w:space="0" w:color="auto"/>
                                                                    <w:left w:val="none" w:sz="0" w:space="0" w:color="auto"/>
                                                                    <w:bottom w:val="none" w:sz="0" w:space="0" w:color="auto"/>
                                                                    <w:right w:val="none" w:sz="0" w:space="0" w:color="auto"/>
                                                                  </w:divBdr>
                                                                </w:div>
                                                                <w:div w:id="1620987597">
                                                                  <w:marLeft w:val="0"/>
                                                                  <w:marRight w:val="0"/>
                                                                  <w:marTop w:val="0"/>
                                                                  <w:marBottom w:val="0"/>
                                                                  <w:divBdr>
                                                                    <w:top w:val="none" w:sz="0" w:space="0" w:color="auto"/>
                                                                    <w:left w:val="none" w:sz="0" w:space="0" w:color="auto"/>
                                                                    <w:bottom w:val="none" w:sz="0" w:space="0" w:color="auto"/>
                                                                    <w:right w:val="none" w:sz="0" w:space="0" w:color="auto"/>
                                                                  </w:divBdr>
                                                                </w:div>
                                                              </w:divsChild>
                                                            </w:div>
                                                            <w:div w:id="1293440955">
                                                              <w:marLeft w:val="0"/>
                                                              <w:marRight w:val="30"/>
                                                              <w:marTop w:val="0"/>
                                                              <w:marBottom w:val="0"/>
                                                              <w:divBdr>
                                                                <w:top w:val="single" w:sz="6" w:space="0" w:color="FFFFFF"/>
                                                                <w:left w:val="single" w:sz="6" w:space="0" w:color="FFFFFF"/>
                                                                <w:bottom w:val="single" w:sz="6" w:space="0" w:color="FFFFFF"/>
                                                                <w:right w:val="single" w:sz="6" w:space="0" w:color="FFFFFF"/>
                                                              </w:divBdr>
                                                              <w:divsChild>
                                                                <w:div w:id="327054020">
                                                                  <w:marLeft w:val="0"/>
                                                                  <w:marRight w:val="0"/>
                                                                  <w:marTop w:val="0"/>
                                                                  <w:marBottom w:val="0"/>
                                                                  <w:divBdr>
                                                                    <w:top w:val="none" w:sz="0" w:space="0" w:color="auto"/>
                                                                    <w:left w:val="none" w:sz="0" w:space="0" w:color="auto"/>
                                                                    <w:bottom w:val="none" w:sz="0" w:space="0" w:color="auto"/>
                                                                    <w:right w:val="none" w:sz="0" w:space="0" w:color="auto"/>
                                                                  </w:divBdr>
                                                                </w:div>
                                                                <w:div w:id="1836452329">
                                                                  <w:marLeft w:val="0"/>
                                                                  <w:marRight w:val="0"/>
                                                                  <w:marTop w:val="0"/>
                                                                  <w:marBottom w:val="0"/>
                                                                  <w:divBdr>
                                                                    <w:top w:val="none" w:sz="0" w:space="0" w:color="auto"/>
                                                                    <w:left w:val="none" w:sz="0" w:space="0" w:color="auto"/>
                                                                    <w:bottom w:val="none" w:sz="0" w:space="0" w:color="auto"/>
                                                                    <w:right w:val="none" w:sz="0" w:space="0" w:color="auto"/>
                                                                  </w:divBdr>
                                                                </w:div>
                                                              </w:divsChild>
                                                            </w:div>
                                                            <w:div w:id="1630356418">
                                                              <w:marLeft w:val="0"/>
                                                              <w:marRight w:val="30"/>
                                                              <w:marTop w:val="0"/>
                                                              <w:marBottom w:val="0"/>
                                                              <w:divBdr>
                                                                <w:top w:val="single" w:sz="6" w:space="0" w:color="FFFFFF"/>
                                                                <w:left w:val="single" w:sz="6" w:space="0" w:color="FFFFFF"/>
                                                                <w:bottom w:val="single" w:sz="6" w:space="0" w:color="FFFFFF"/>
                                                                <w:right w:val="single" w:sz="6" w:space="0" w:color="FFFFFF"/>
                                                              </w:divBdr>
                                                              <w:divsChild>
                                                                <w:div w:id="954171359">
                                                                  <w:marLeft w:val="0"/>
                                                                  <w:marRight w:val="0"/>
                                                                  <w:marTop w:val="0"/>
                                                                  <w:marBottom w:val="0"/>
                                                                  <w:divBdr>
                                                                    <w:top w:val="none" w:sz="0" w:space="0" w:color="auto"/>
                                                                    <w:left w:val="none" w:sz="0" w:space="0" w:color="auto"/>
                                                                    <w:bottom w:val="none" w:sz="0" w:space="0" w:color="auto"/>
                                                                    <w:right w:val="none" w:sz="0" w:space="0" w:color="auto"/>
                                                                  </w:divBdr>
                                                                </w:div>
                                                                <w:div w:id="984967124">
                                                                  <w:marLeft w:val="0"/>
                                                                  <w:marRight w:val="0"/>
                                                                  <w:marTop w:val="0"/>
                                                                  <w:marBottom w:val="0"/>
                                                                  <w:divBdr>
                                                                    <w:top w:val="none" w:sz="0" w:space="0" w:color="auto"/>
                                                                    <w:left w:val="none" w:sz="0" w:space="0" w:color="auto"/>
                                                                    <w:bottom w:val="none" w:sz="0" w:space="0" w:color="auto"/>
                                                                    <w:right w:val="none" w:sz="0" w:space="0" w:color="auto"/>
                                                                  </w:divBdr>
                                                                </w:div>
                                                              </w:divsChild>
                                                            </w:div>
                                                            <w:div w:id="1101072563">
                                                              <w:marLeft w:val="0"/>
                                                              <w:marRight w:val="30"/>
                                                              <w:marTop w:val="0"/>
                                                              <w:marBottom w:val="0"/>
                                                              <w:divBdr>
                                                                <w:top w:val="single" w:sz="6" w:space="0" w:color="FFFFFF"/>
                                                                <w:left w:val="single" w:sz="6" w:space="0" w:color="FFFFFF"/>
                                                                <w:bottom w:val="single" w:sz="6" w:space="0" w:color="FFFFFF"/>
                                                                <w:right w:val="single" w:sz="6" w:space="0" w:color="FFFFFF"/>
                                                              </w:divBdr>
                                                              <w:divsChild>
                                                                <w:div w:id="116880120">
                                                                  <w:marLeft w:val="0"/>
                                                                  <w:marRight w:val="0"/>
                                                                  <w:marTop w:val="0"/>
                                                                  <w:marBottom w:val="0"/>
                                                                  <w:divBdr>
                                                                    <w:top w:val="none" w:sz="0" w:space="0" w:color="auto"/>
                                                                    <w:left w:val="none" w:sz="0" w:space="0" w:color="auto"/>
                                                                    <w:bottom w:val="none" w:sz="0" w:space="0" w:color="auto"/>
                                                                    <w:right w:val="none" w:sz="0" w:space="0" w:color="auto"/>
                                                                  </w:divBdr>
                                                                </w:div>
                                                                <w:div w:id="950942255">
                                                                  <w:marLeft w:val="0"/>
                                                                  <w:marRight w:val="0"/>
                                                                  <w:marTop w:val="0"/>
                                                                  <w:marBottom w:val="0"/>
                                                                  <w:divBdr>
                                                                    <w:top w:val="none" w:sz="0" w:space="0" w:color="auto"/>
                                                                    <w:left w:val="none" w:sz="0" w:space="0" w:color="auto"/>
                                                                    <w:bottom w:val="none" w:sz="0" w:space="0" w:color="auto"/>
                                                                    <w:right w:val="none" w:sz="0" w:space="0" w:color="auto"/>
                                                                  </w:divBdr>
                                                                </w:div>
                                                              </w:divsChild>
                                                            </w:div>
                                                            <w:div w:id="410346996">
                                                              <w:marLeft w:val="0"/>
                                                              <w:marRight w:val="30"/>
                                                              <w:marTop w:val="0"/>
                                                              <w:marBottom w:val="0"/>
                                                              <w:divBdr>
                                                                <w:top w:val="single" w:sz="6" w:space="0" w:color="FFFFFF"/>
                                                                <w:left w:val="single" w:sz="6" w:space="0" w:color="FFFFFF"/>
                                                                <w:bottom w:val="single" w:sz="6" w:space="0" w:color="FFFFFF"/>
                                                                <w:right w:val="single" w:sz="6" w:space="0" w:color="FFFFFF"/>
                                                              </w:divBdr>
                                                              <w:divsChild>
                                                                <w:div w:id="1266842944">
                                                                  <w:marLeft w:val="0"/>
                                                                  <w:marRight w:val="0"/>
                                                                  <w:marTop w:val="0"/>
                                                                  <w:marBottom w:val="0"/>
                                                                  <w:divBdr>
                                                                    <w:top w:val="none" w:sz="0" w:space="0" w:color="auto"/>
                                                                    <w:left w:val="none" w:sz="0" w:space="0" w:color="auto"/>
                                                                    <w:bottom w:val="none" w:sz="0" w:space="0" w:color="auto"/>
                                                                    <w:right w:val="none" w:sz="0" w:space="0" w:color="auto"/>
                                                                  </w:divBdr>
                                                                </w:div>
                                                                <w:div w:id="929581095">
                                                                  <w:marLeft w:val="0"/>
                                                                  <w:marRight w:val="0"/>
                                                                  <w:marTop w:val="0"/>
                                                                  <w:marBottom w:val="0"/>
                                                                  <w:divBdr>
                                                                    <w:top w:val="none" w:sz="0" w:space="0" w:color="auto"/>
                                                                    <w:left w:val="none" w:sz="0" w:space="0" w:color="auto"/>
                                                                    <w:bottom w:val="none" w:sz="0" w:space="0" w:color="auto"/>
                                                                    <w:right w:val="none" w:sz="0" w:space="0" w:color="auto"/>
                                                                  </w:divBdr>
                                                                </w:div>
                                                              </w:divsChild>
                                                            </w:div>
                                                            <w:div w:id="1058281517">
                                                              <w:marLeft w:val="0"/>
                                                              <w:marRight w:val="30"/>
                                                              <w:marTop w:val="0"/>
                                                              <w:marBottom w:val="0"/>
                                                              <w:divBdr>
                                                                <w:top w:val="single" w:sz="6" w:space="0" w:color="FFFFFF"/>
                                                                <w:left w:val="single" w:sz="6" w:space="0" w:color="FFFFFF"/>
                                                                <w:bottom w:val="single" w:sz="6" w:space="0" w:color="FFFFFF"/>
                                                                <w:right w:val="single" w:sz="6" w:space="0" w:color="FFFFFF"/>
                                                              </w:divBdr>
                                                              <w:divsChild>
                                                                <w:div w:id="1586383119">
                                                                  <w:marLeft w:val="0"/>
                                                                  <w:marRight w:val="0"/>
                                                                  <w:marTop w:val="0"/>
                                                                  <w:marBottom w:val="0"/>
                                                                  <w:divBdr>
                                                                    <w:top w:val="none" w:sz="0" w:space="0" w:color="auto"/>
                                                                    <w:left w:val="none" w:sz="0" w:space="0" w:color="auto"/>
                                                                    <w:bottom w:val="none" w:sz="0" w:space="0" w:color="auto"/>
                                                                    <w:right w:val="none" w:sz="0" w:space="0" w:color="auto"/>
                                                                  </w:divBdr>
                                                                </w:div>
                                                                <w:div w:id="1466852921">
                                                                  <w:marLeft w:val="0"/>
                                                                  <w:marRight w:val="0"/>
                                                                  <w:marTop w:val="0"/>
                                                                  <w:marBottom w:val="0"/>
                                                                  <w:divBdr>
                                                                    <w:top w:val="none" w:sz="0" w:space="0" w:color="auto"/>
                                                                    <w:left w:val="none" w:sz="0" w:space="0" w:color="auto"/>
                                                                    <w:bottom w:val="none" w:sz="0" w:space="0" w:color="auto"/>
                                                                    <w:right w:val="none" w:sz="0" w:space="0" w:color="auto"/>
                                                                  </w:divBdr>
                                                                </w:div>
                                                              </w:divsChild>
                                                            </w:div>
                                                            <w:div w:id="178355667">
                                                              <w:marLeft w:val="0"/>
                                                              <w:marRight w:val="30"/>
                                                              <w:marTop w:val="0"/>
                                                              <w:marBottom w:val="0"/>
                                                              <w:divBdr>
                                                                <w:top w:val="single" w:sz="6" w:space="0" w:color="FFFFFF"/>
                                                                <w:left w:val="single" w:sz="6" w:space="0" w:color="FFFFFF"/>
                                                                <w:bottom w:val="single" w:sz="6" w:space="0" w:color="FFFFFF"/>
                                                                <w:right w:val="single" w:sz="6" w:space="0" w:color="FFFFFF"/>
                                                              </w:divBdr>
                                                              <w:divsChild>
                                                                <w:div w:id="2017808165">
                                                                  <w:marLeft w:val="0"/>
                                                                  <w:marRight w:val="0"/>
                                                                  <w:marTop w:val="0"/>
                                                                  <w:marBottom w:val="0"/>
                                                                  <w:divBdr>
                                                                    <w:top w:val="none" w:sz="0" w:space="0" w:color="auto"/>
                                                                    <w:left w:val="none" w:sz="0" w:space="0" w:color="auto"/>
                                                                    <w:bottom w:val="none" w:sz="0" w:space="0" w:color="auto"/>
                                                                    <w:right w:val="none" w:sz="0" w:space="0" w:color="auto"/>
                                                                  </w:divBdr>
                                                                </w:div>
                                                                <w:div w:id="1797485193">
                                                                  <w:marLeft w:val="0"/>
                                                                  <w:marRight w:val="0"/>
                                                                  <w:marTop w:val="0"/>
                                                                  <w:marBottom w:val="0"/>
                                                                  <w:divBdr>
                                                                    <w:top w:val="none" w:sz="0" w:space="0" w:color="auto"/>
                                                                    <w:left w:val="none" w:sz="0" w:space="0" w:color="auto"/>
                                                                    <w:bottom w:val="none" w:sz="0" w:space="0" w:color="auto"/>
                                                                    <w:right w:val="none" w:sz="0" w:space="0" w:color="auto"/>
                                                                  </w:divBdr>
                                                                </w:div>
                                                              </w:divsChild>
                                                            </w:div>
                                                            <w:div w:id="474683050">
                                                              <w:marLeft w:val="0"/>
                                                              <w:marRight w:val="30"/>
                                                              <w:marTop w:val="0"/>
                                                              <w:marBottom w:val="0"/>
                                                              <w:divBdr>
                                                                <w:top w:val="single" w:sz="6" w:space="0" w:color="FFFFFF"/>
                                                                <w:left w:val="single" w:sz="6" w:space="0" w:color="FFFFFF"/>
                                                                <w:bottom w:val="single" w:sz="6" w:space="0" w:color="FFFFFF"/>
                                                                <w:right w:val="single" w:sz="6" w:space="0" w:color="FFFFFF"/>
                                                              </w:divBdr>
                                                              <w:divsChild>
                                                                <w:div w:id="867913259">
                                                                  <w:marLeft w:val="0"/>
                                                                  <w:marRight w:val="0"/>
                                                                  <w:marTop w:val="0"/>
                                                                  <w:marBottom w:val="0"/>
                                                                  <w:divBdr>
                                                                    <w:top w:val="none" w:sz="0" w:space="0" w:color="auto"/>
                                                                    <w:left w:val="none" w:sz="0" w:space="0" w:color="auto"/>
                                                                    <w:bottom w:val="none" w:sz="0" w:space="0" w:color="auto"/>
                                                                    <w:right w:val="none" w:sz="0" w:space="0" w:color="auto"/>
                                                                  </w:divBdr>
                                                                </w:div>
                                                                <w:div w:id="1917278965">
                                                                  <w:marLeft w:val="0"/>
                                                                  <w:marRight w:val="0"/>
                                                                  <w:marTop w:val="0"/>
                                                                  <w:marBottom w:val="0"/>
                                                                  <w:divBdr>
                                                                    <w:top w:val="none" w:sz="0" w:space="0" w:color="auto"/>
                                                                    <w:left w:val="none" w:sz="0" w:space="0" w:color="auto"/>
                                                                    <w:bottom w:val="none" w:sz="0" w:space="0" w:color="auto"/>
                                                                    <w:right w:val="none" w:sz="0" w:space="0" w:color="auto"/>
                                                                  </w:divBdr>
                                                                </w:div>
                                                              </w:divsChild>
                                                            </w:div>
                                                            <w:div w:id="1762068948">
                                                              <w:marLeft w:val="0"/>
                                                              <w:marRight w:val="30"/>
                                                              <w:marTop w:val="0"/>
                                                              <w:marBottom w:val="0"/>
                                                              <w:divBdr>
                                                                <w:top w:val="single" w:sz="6" w:space="0" w:color="FFFFFF"/>
                                                                <w:left w:val="single" w:sz="6" w:space="0" w:color="FFFFFF"/>
                                                                <w:bottom w:val="single" w:sz="6" w:space="0" w:color="FFFFFF"/>
                                                                <w:right w:val="single" w:sz="6" w:space="0" w:color="FFFFFF"/>
                                                              </w:divBdr>
                                                              <w:divsChild>
                                                                <w:div w:id="1971084864">
                                                                  <w:marLeft w:val="0"/>
                                                                  <w:marRight w:val="0"/>
                                                                  <w:marTop w:val="0"/>
                                                                  <w:marBottom w:val="0"/>
                                                                  <w:divBdr>
                                                                    <w:top w:val="none" w:sz="0" w:space="0" w:color="auto"/>
                                                                    <w:left w:val="none" w:sz="0" w:space="0" w:color="auto"/>
                                                                    <w:bottom w:val="none" w:sz="0" w:space="0" w:color="auto"/>
                                                                    <w:right w:val="none" w:sz="0" w:space="0" w:color="auto"/>
                                                                  </w:divBdr>
                                                                </w:div>
                                                                <w:div w:id="1885676152">
                                                                  <w:marLeft w:val="0"/>
                                                                  <w:marRight w:val="0"/>
                                                                  <w:marTop w:val="0"/>
                                                                  <w:marBottom w:val="0"/>
                                                                  <w:divBdr>
                                                                    <w:top w:val="none" w:sz="0" w:space="0" w:color="auto"/>
                                                                    <w:left w:val="none" w:sz="0" w:space="0" w:color="auto"/>
                                                                    <w:bottom w:val="none" w:sz="0" w:space="0" w:color="auto"/>
                                                                    <w:right w:val="none" w:sz="0" w:space="0" w:color="auto"/>
                                                                  </w:divBdr>
                                                                </w:div>
                                                              </w:divsChild>
                                                            </w:div>
                                                            <w:div w:id="2027562419">
                                                              <w:marLeft w:val="0"/>
                                                              <w:marRight w:val="30"/>
                                                              <w:marTop w:val="0"/>
                                                              <w:marBottom w:val="0"/>
                                                              <w:divBdr>
                                                                <w:top w:val="single" w:sz="6" w:space="0" w:color="FFFFFF"/>
                                                                <w:left w:val="single" w:sz="6" w:space="0" w:color="FFFFFF"/>
                                                                <w:bottom w:val="single" w:sz="6" w:space="0" w:color="FFFFFF"/>
                                                                <w:right w:val="single" w:sz="6" w:space="0" w:color="FFFFFF"/>
                                                              </w:divBdr>
                                                              <w:divsChild>
                                                                <w:div w:id="331489427">
                                                                  <w:marLeft w:val="0"/>
                                                                  <w:marRight w:val="0"/>
                                                                  <w:marTop w:val="0"/>
                                                                  <w:marBottom w:val="0"/>
                                                                  <w:divBdr>
                                                                    <w:top w:val="none" w:sz="0" w:space="0" w:color="auto"/>
                                                                    <w:left w:val="none" w:sz="0" w:space="0" w:color="auto"/>
                                                                    <w:bottom w:val="none" w:sz="0" w:space="0" w:color="auto"/>
                                                                    <w:right w:val="none" w:sz="0" w:space="0" w:color="auto"/>
                                                                  </w:divBdr>
                                                                </w:div>
                                                                <w:div w:id="925765356">
                                                                  <w:marLeft w:val="0"/>
                                                                  <w:marRight w:val="0"/>
                                                                  <w:marTop w:val="0"/>
                                                                  <w:marBottom w:val="0"/>
                                                                  <w:divBdr>
                                                                    <w:top w:val="none" w:sz="0" w:space="0" w:color="auto"/>
                                                                    <w:left w:val="none" w:sz="0" w:space="0" w:color="auto"/>
                                                                    <w:bottom w:val="none" w:sz="0" w:space="0" w:color="auto"/>
                                                                    <w:right w:val="none" w:sz="0" w:space="0" w:color="auto"/>
                                                                  </w:divBdr>
                                                                </w:div>
                                                              </w:divsChild>
                                                            </w:div>
                                                            <w:div w:id="382412473">
                                                              <w:marLeft w:val="0"/>
                                                              <w:marRight w:val="30"/>
                                                              <w:marTop w:val="0"/>
                                                              <w:marBottom w:val="0"/>
                                                              <w:divBdr>
                                                                <w:top w:val="single" w:sz="6" w:space="0" w:color="FFFFFF"/>
                                                                <w:left w:val="single" w:sz="6" w:space="0" w:color="FFFFFF"/>
                                                                <w:bottom w:val="single" w:sz="6" w:space="0" w:color="FFFFFF"/>
                                                                <w:right w:val="single" w:sz="6" w:space="0" w:color="FFFFFF"/>
                                                              </w:divBdr>
                                                              <w:divsChild>
                                                                <w:div w:id="1667053339">
                                                                  <w:marLeft w:val="0"/>
                                                                  <w:marRight w:val="0"/>
                                                                  <w:marTop w:val="0"/>
                                                                  <w:marBottom w:val="0"/>
                                                                  <w:divBdr>
                                                                    <w:top w:val="none" w:sz="0" w:space="0" w:color="auto"/>
                                                                    <w:left w:val="none" w:sz="0" w:space="0" w:color="auto"/>
                                                                    <w:bottom w:val="none" w:sz="0" w:space="0" w:color="auto"/>
                                                                    <w:right w:val="none" w:sz="0" w:space="0" w:color="auto"/>
                                                                  </w:divBdr>
                                                                </w:div>
                                                                <w:div w:id="438919025">
                                                                  <w:marLeft w:val="0"/>
                                                                  <w:marRight w:val="0"/>
                                                                  <w:marTop w:val="0"/>
                                                                  <w:marBottom w:val="0"/>
                                                                  <w:divBdr>
                                                                    <w:top w:val="none" w:sz="0" w:space="0" w:color="auto"/>
                                                                    <w:left w:val="none" w:sz="0" w:space="0" w:color="auto"/>
                                                                    <w:bottom w:val="none" w:sz="0" w:space="0" w:color="auto"/>
                                                                    <w:right w:val="none" w:sz="0" w:space="0" w:color="auto"/>
                                                                  </w:divBdr>
                                                                </w:div>
                                                              </w:divsChild>
                                                            </w:div>
                                                            <w:div w:id="1043334519">
                                                              <w:marLeft w:val="0"/>
                                                              <w:marRight w:val="30"/>
                                                              <w:marTop w:val="0"/>
                                                              <w:marBottom w:val="0"/>
                                                              <w:divBdr>
                                                                <w:top w:val="single" w:sz="6" w:space="0" w:color="FFFFFF"/>
                                                                <w:left w:val="single" w:sz="6" w:space="0" w:color="FFFFFF"/>
                                                                <w:bottom w:val="single" w:sz="6" w:space="0" w:color="FFFFFF"/>
                                                                <w:right w:val="single" w:sz="6" w:space="0" w:color="FFFFFF"/>
                                                              </w:divBdr>
                                                              <w:divsChild>
                                                                <w:div w:id="183594612">
                                                                  <w:marLeft w:val="0"/>
                                                                  <w:marRight w:val="0"/>
                                                                  <w:marTop w:val="0"/>
                                                                  <w:marBottom w:val="0"/>
                                                                  <w:divBdr>
                                                                    <w:top w:val="none" w:sz="0" w:space="0" w:color="auto"/>
                                                                    <w:left w:val="none" w:sz="0" w:space="0" w:color="auto"/>
                                                                    <w:bottom w:val="none" w:sz="0" w:space="0" w:color="auto"/>
                                                                    <w:right w:val="none" w:sz="0" w:space="0" w:color="auto"/>
                                                                  </w:divBdr>
                                                                </w:div>
                                                                <w:div w:id="65568528">
                                                                  <w:marLeft w:val="0"/>
                                                                  <w:marRight w:val="0"/>
                                                                  <w:marTop w:val="0"/>
                                                                  <w:marBottom w:val="0"/>
                                                                  <w:divBdr>
                                                                    <w:top w:val="none" w:sz="0" w:space="0" w:color="auto"/>
                                                                    <w:left w:val="none" w:sz="0" w:space="0" w:color="auto"/>
                                                                    <w:bottom w:val="none" w:sz="0" w:space="0" w:color="auto"/>
                                                                    <w:right w:val="none" w:sz="0" w:space="0" w:color="auto"/>
                                                                  </w:divBdr>
                                                                </w:div>
                                                              </w:divsChild>
                                                            </w:div>
                                                            <w:div w:id="882904949">
                                                              <w:marLeft w:val="0"/>
                                                              <w:marRight w:val="30"/>
                                                              <w:marTop w:val="0"/>
                                                              <w:marBottom w:val="0"/>
                                                              <w:divBdr>
                                                                <w:top w:val="single" w:sz="6" w:space="0" w:color="FFFFFF"/>
                                                                <w:left w:val="single" w:sz="6" w:space="0" w:color="FFFFFF"/>
                                                                <w:bottom w:val="single" w:sz="6" w:space="0" w:color="FFFFFF"/>
                                                                <w:right w:val="single" w:sz="6" w:space="0" w:color="FFFFFF"/>
                                                              </w:divBdr>
                                                              <w:divsChild>
                                                                <w:div w:id="1071082840">
                                                                  <w:marLeft w:val="0"/>
                                                                  <w:marRight w:val="0"/>
                                                                  <w:marTop w:val="0"/>
                                                                  <w:marBottom w:val="0"/>
                                                                  <w:divBdr>
                                                                    <w:top w:val="none" w:sz="0" w:space="0" w:color="auto"/>
                                                                    <w:left w:val="none" w:sz="0" w:space="0" w:color="auto"/>
                                                                    <w:bottom w:val="none" w:sz="0" w:space="0" w:color="auto"/>
                                                                    <w:right w:val="none" w:sz="0" w:space="0" w:color="auto"/>
                                                                  </w:divBdr>
                                                                </w:div>
                                                                <w:div w:id="2094470210">
                                                                  <w:marLeft w:val="0"/>
                                                                  <w:marRight w:val="0"/>
                                                                  <w:marTop w:val="0"/>
                                                                  <w:marBottom w:val="0"/>
                                                                  <w:divBdr>
                                                                    <w:top w:val="none" w:sz="0" w:space="0" w:color="auto"/>
                                                                    <w:left w:val="none" w:sz="0" w:space="0" w:color="auto"/>
                                                                    <w:bottom w:val="none" w:sz="0" w:space="0" w:color="auto"/>
                                                                    <w:right w:val="none" w:sz="0" w:space="0" w:color="auto"/>
                                                                  </w:divBdr>
                                                                </w:div>
                                                              </w:divsChild>
                                                            </w:div>
                                                            <w:div w:id="256207281">
                                                              <w:marLeft w:val="0"/>
                                                              <w:marRight w:val="30"/>
                                                              <w:marTop w:val="0"/>
                                                              <w:marBottom w:val="0"/>
                                                              <w:divBdr>
                                                                <w:top w:val="single" w:sz="6" w:space="0" w:color="FFFFFF"/>
                                                                <w:left w:val="single" w:sz="6" w:space="0" w:color="FFFFFF"/>
                                                                <w:bottom w:val="single" w:sz="6" w:space="0" w:color="FFFFFF"/>
                                                                <w:right w:val="single" w:sz="6" w:space="0" w:color="FFFFFF"/>
                                                              </w:divBdr>
                                                              <w:divsChild>
                                                                <w:div w:id="2110850772">
                                                                  <w:marLeft w:val="0"/>
                                                                  <w:marRight w:val="0"/>
                                                                  <w:marTop w:val="0"/>
                                                                  <w:marBottom w:val="0"/>
                                                                  <w:divBdr>
                                                                    <w:top w:val="none" w:sz="0" w:space="0" w:color="auto"/>
                                                                    <w:left w:val="none" w:sz="0" w:space="0" w:color="auto"/>
                                                                    <w:bottom w:val="none" w:sz="0" w:space="0" w:color="auto"/>
                                                                    <w:right w:val="none" w:sz="0" w:space="0" w:color="auto"/>
                                                                  </w:divBdr>
                                                                </w:div>
                                                                <w:div w:id="167334414">
                                                                  <w:marLeft w:val="0"/>
                                                                  <w:marRight w:val="0"/>
                                                                  <w:marTop w:val="0"/>
                                                                  <w:marBottom w:val="0"/>
                                                                  <w:divBdr>
                                                                    <w:top w:val="none" w:sz="0" w:space="0" w:color="auto"/>
                                                                    <w:left w:val="none" w:sz="0" w:space="0" w:color="auto"/>
                                                                    <w:bottom w:val="none" w:sz="0" w:space="0" w:color="auto"/>
                                                                    <w:right w:val="none" w:sz="0" w:space="0" w:color="auto"/>
                                                                  </w:divBdr>
                                                                </w:div>
                                                              </w:divsChild>
                                                            </w:div>
                                                            <w:div w:id="335572017">
                                                              <w:marLeft w:val="0"/>
                                                              <w:marRight w:val="30"/>
                                                              <w:marTop w:val="0"/>
                                                              <w:marBottom w:val="0"/>
                                                              <w:divBdr>
                                                                <w:top w:val="single" w:sz="6" w:space="0" w:color="FFFFFF"/>
                                                                <w:left w:val="single" w:sz="6" w:space="0" w:color="FFFFFF"/>
                                                                <w:bottom w:val="single" w:sz="6" w:space="0" w:color="FFFFFF"/>
                                                                <w:right w:val="single" w:sz="6" w:space="0" w:color="FFFFFF"/>
                                                              </w:divBdr>
                                                              <w:divsChild>
                                                                <w:div w:id="1464427362">
                                                                  <w:marLeft w:val="0"/>
                                                                  <w:marRight w:val="0"/>
                                                                  <w:marTop w:val="0"/>
                                                                  <w:marBottom w:val="0"/>
                                                                  <w:divBdr>
                                                                    <w:top w:val="none" w:sz="0" w:space="0" w:color="auto"/>
                                                                    <w:left w:val="none" w:sz="0" w:space="0" w:color="auto"/>
                                                                    <w:bottom w:val="none" w:sz="0" w:space="0" w:color="auto"/>
                                                                    <w:right w:val="none" w:sz="0" w:space="0" w:color="auto"/>
                                                                  </w:divBdr>
                                                                </w:div>
                                                                <w:div w:id="1543663824">
                                                                  <w:marLeft w:val="0"/>
                                                                  <w:marRight w:val="0"/>
                                                                  <w:marTop w:val="0"/>
                                                                  <w:marBottom w:val="0"/>
                                                                  <w:divBdr>
                                                                    <w:top w:val="none" w:sz="0" w:space="0" w:color="auto"/>
                                                                    <w:left w:val="none" w:sz="0" w:space="0" w:color="auto"/>
                                                                    <w:bottom w:val="none" w:sz="0" w:space="0" w:color="auto"/>
                                                                    <w:right w:val="none" w:sz="0" w:space="0" w:color="auto"/>
                                                                  </w:divBdr>
                                                                </w:div>
                                                              </w:divsChild>
                                                            </w:div>
                                                            <w:div w:id="906378726">
                                                              <w:marLeft w:val="0"/>
                                                              <w:marRight w:val="30"/>
                                                              <w:marTop w:val="0"/>
                                                              <w:marBottom w:val="0"/>
                                                              <w:divBdr>
                                                                <w:top w:val="single" w:sz="6" w:space="0" w:color="FFFFFF"/>
                                                                <w:left w:val="single" w:sz="6" w:space="0" w:color="FFFFFF"/>
                                                                <w:bottom w:val="single" w:sz="6" w:space="0" w:color="FFFFFF"/>
                                                                <w:right w:val="single" w:sz="6" w:space="0" w:color="FFFFFF"/>
                                                              </w:divBdr>
                                                              <w:divsChild>
                                                                <w:div w:id="695423779">
                                                                  <w:marLeft w:val="0"/>
                                                                  <w:marRight w:val="0"/>
                                                                  <w:marTop w:val="0"/>
                                                                  <w:marBottom w:val="0"/>
                                                                  <w:divBdr>
                                                                    <w:top w:val="none" w:sz="0" w:space="0" w:color="auto"/>
                                                                    <w:left w:val="none" w:sz="0" w:space="0" w:color="auto"/>
                                                                    <w:bottom w:val="none" w:sz="0" w:space="0" w:color="auto"/>
                                                                    <w:right w:val="none" w:sz="0" w:space="0" w:color="auto"/>
                                                                  </w:divBdr>
                                                                </w:div>
                                                                <w:div w:id="168105740">
                                                                  <w:marLeft w:val="0"/>
                                                                  <w:marRight w:val="0"/>
                                                                  <w:marTop w:val="0"/>
                                                                  <w:marBottom w:val="0"/>
                                                                  <w:divBdr>
                                                                    <w:top w:val="none" w:sz="0" w:space="0" w:color="auto"/>
                                                                    <w:left w:val="none" w:sz="0" w:space="0" w:color="auto"/>
                                                                    <w:bottom w:val="none" w:sz="0" w:space="0" w:color="auto"/>
                                                                    <w:right w:val="none" w:sz="0" w:space="0" w:color="auto"/>
                                                                  </w:divBdr>
                                                                </w:div>
                                                              </w:divsChild>
                                                            </w:div>
                                                            <w:div w:id="204685829">
                                                              <w:marLeft w:val="0"/>
                                                              <w:marRight w:val="30"/>
                                                              <w:marTop w:val="0"/>
                                                              <w:marBottom w:val="0"/>
                                                              <w:divBdr>
                                                                <w:top w:val="single" w:sz="6" w:space="0" w:color="FFFFFF"/>
                                                                <w:left w:val="single" w:sz="6" w:space="0" w:color="FFFFFF"/>
                                                                <w:bottom w:val="single" w:sz="6" w:space="0" w:color="FFFFFF"/>
                                                                <w:right w:val="single" w:sz="6" w:space="0" w:color="FFFFFF"/>
                                                              </w:divBdr>
                                                              <w:divsChild>
                                                                <w:div w:id="1153914743">
                                                                  <w:marLeft w:val="0"/>
                                                                  <w:marRight w:val="0"/>
                                                                  <w:marTop w:val="0"/>
                                                                  <w:marBottom w:val="0"/>
                                                                  <w:divBdr>
                                                                    <w:top w:val="none" w:sz="0" w:space="0" w:color="auto"/>
                                                                    <w:left w:val="none" w:sz="0" w:space="0" w:color="auto"/>
                                                                    <w:bottom w:val="none" w:sz="0" w:space="0" w:color="auto"/>
                                                                    <w:right w:val="none" w:sz="0" w:space="0" w:color="auto"/>
                                                                  </w:divBdr>
                                                                </w:div>
                                                                <w:div w:id="296030663">
                                                                  <w:marLeft w:val="0"/>
                                                                  <w:marRight w:val="0"/>
                                                                  <w:marTop w:val="0"/>
                                                                  <w:marBottom w:val="0"/>
                                                                  <w:divBdr>
                                                                    <w:top w:val="none" w:sz="0" w:space="0" w:color="auto"/>
                                                                    <w:left w:val="none" w:sz="0" w:space="0" w:color="auto"/>
                                                                    <w:bottom w:val="none" w:sz="0" w:space="0" w:color="auto"/>
                                                                    <w:right w:val="none" w:sz="0" w:space="0" w:color="auto"/>
                                                                  </w:divBdr>
                                                                </w:div>
                                                              </w:divsChild>
                                                            </w:div>
                                                            <w:div w:id="1843083034">
                                                              <w:marLeft w:val="0"/>
                                                              <w:marRight w:val="30"/>
                                                              <w:marTop w:val="0"/>
                                                              <w:marBottom w:val="0"/>
                                                              <w:divBdr>
                                                                <w:top w:val="single" w:sz="6" w:space="0" w:color="FFFFFF"/>
                                                                <w:left w:val="single" w:sz="6" w:space="0" w:color="FFFFFF"/>
                                                                <w:bottom w:val="single" w:sz="6" w:space="0" w:color="FFFFFF"/>
                                                                <w:right w:val="single" w:sz="6" w:space="0" w:color="FFFFFF"/>
                                                              </w:divBdr>
                                                              <w:divsChild>
                                                                <w:div w:id="1319184758">
                                                                  <w:marLeft w:val="0"/>
                                                                  <w:marRight w:val="0"/>
                                                                  <w:marTop w:val="0"/>
                                                                  <w:marBottom w:val="0"/>
                                                                  <w:divBdr>
                                                                    <w:top w:val="none" w:sz="0" w:space="0" w:color="auto"/>
                                                                    <w:left w:val="none" w:sz="0" w:space="0" w:color="auto"/>
                                                                    <w:bottom w:val="none" w:sz="0" w:space="0" w:color="auto"/>
                                                                    <w:right w:val="none" w:sz="0" w:space="0" w:color="auto"/>
                                                                  </w:divBdr>
                                                                </w:div>
                                                                <w:div w:id="675231524">
                                                                  <w:marLeft w:val="0"/>
                                                                  <w:marRight w:val="0"/>
                                                                  <w:marTop w:val="0"/>
                                                                  <w:marBottom w:val="0"/>
                                                                  <w:divBdr>
                                                                    <w:top w:val="none" w:sz="0" w:space="0" w:color="auto"/>
                                                                    <w:left w:val="none" w:sz="0" w:space="0" w:color="auto"/>
                                                                    <w:bottom w:val="none" w:sz="0" w:space="0" w:color="auto"/>
                                                                    <w:right w:val="none" w:sz="0" w:space="0" w:color="auto"/>
                                                                  </w:divBdr>
                                                                </w:div>
                                                              </w:divsChild>
                                                            </w:div>
                                                            <w:div w:id="66463532">
                                                              <w:marLeft w:val="0"/>
                                                              <w:marRight w:val="30"/>
                                                              <w:marTop w:val="0"/>
                                                              <w:marBottom w:val="0"/>
                                                              <w:divBdr>
                                                                <w:top w:val="single" w:sz="6" w:space="0" w:color="FFFFFF"/>
                                                                <w:left w:val="single" w:sz="6" w:space="0" w:color="FFFFFF"/>
                                                                <w:bottom w:val="single" w:sz="6" w:space="0" w:color="FFFFFF"/>
                                                                <w:right w:val="single" w:sz="6" w:space="0" w:color="FFFFFF"/>
                                                              </w:divBdr>
                                                              <w:divsChild>
                                                                <w:div w:id="1874493131">
                                                                  <w:marLeft w:val="0"/>
                                                                  <w:marRight w:val="0"/>
                                                                  <w:marTop w:val="0"/>
                                                                  <w:marBottom w:val="0"/>
                                                                  <w:divBdr>
                                                                    <w:top w:val="none" w:sz="0" w:space="0" w:color="auto"/>
                                                                    <w:left w:val="none" w:sz="0" w:space="0" w:color="auto"/>
                                                                    <w:bottom w:val="none" w:sz="0" w:space="0" w:color="auto"/>
                                                                    <w:right w:val="none" w:sz="0" w:space="0" w:color="auto"/>
                                                                  </w:divBdr>
                                                                </w:div>
                                                                <w:div w:id="1818953158">
                                                                  <w:marLeft w:val="0"/>
                                                                  <w:marRight w:val="0"/>
                                                                  <w:marTop w:val="0"/>
                                                                  <w:marBottom w:val="0"/>
                                                                  <w:divBdr>
                                                                    <w:top w:val="none" w:sz="0" w:space="0" w:color="auto"/>
                                                                    <w:left w:val="none" w:sz="0" w:space="0" w:color="auto"/>
                                                                    <w:bottom w:val="none" w:sz="0" w:space="0" w:color="auto"/>
                                                                    <w:right w:val="none" w:sz="0" w:space="0" w:color="auto"/>
                                                                  </w:divBdr>
                                                                </w:div>
                                                              </w:divsChild>
                                                            </w:div>
                                                            <w:div w:id="1656101158">
                                                              <w:marLeft w:val="0"/>
                                                              <w:marRight w:val="30"/>
                                                              <w:marTop w:val="0"/>
                                                              <w:marBottom w:val="0"/>
                                                              <w:divBdr>
                                                                <w:top w:val="single" w:sz="6" w:space="0" w:color="FFFFFF"/>
                                                                <w:left w:val="single" w:sz="6" w:space="0" w:color="FFFFFF"/>
                                                                <w:bottom w:val="single" w:sz="6" w:space="0" w:color="FFFFFF"/>
                                                                <w:right w:val="single" w:sz="6" w:space="0" w:color="FFFFFF"/>
                                                              </w:divBdr>
                                                              <w:divsChild>
                                                                <w:div w:id="1429696022">
                                                                  <w:marLeft w:val="0"/>
                                                                  <w:marRight w:val="0"/>
                                                                  <w:marTop w:val="0"/>
                                                                  <w:marBottom w:val="0"/>
                                                                  <w:divBdr>
                                                                    <w:top w:val="none" w:sz="0" w:space="0" w:color="auto"/>
                                                                    <w:left w:val="none" w:sz="0" w:space="0" w:color="auto"/>
                                                                    <w:bottom w:val="none" w:sz="0" w:space="0" w:color="auto"/>
                                                                    <w:right w:val="none" w:sz="0" w:space="0" w:color="auto"/>
                                                                  </w:divBdr>
                                                                </w:div>
                                                                <w:div w:id="2087531710">
                                                                  <w:marLeft w:val="0"/>
                                                                  <w:marRight w:val="0"/>
                                                                  <w:marTop w:val="0"/>
                                                                  <w:marBottom w:val="0"/>
                                                                  <w:divBdr>
                                                                    <w:top w:val="none" w:sz="0" w:space="0" w:color="auto"/>
                                                                    <w:left w:val="none" w:sz="0" w:space="0" w:color="auto"/>
                                                                    <w:bottom w:val="none" w:sz="0" w:space="0" w:color="auto"/>
                                                                    <w:right w:val="none" w:sz="0" w:space="0" w:color="auto"/>
                                                                  </w:divBdr>
                                                                </w:div>
                                                              </w:divsChild>
                                                            </w:div>
                                                            <w:div w:id="1120803338">
                                                              <w:marLeft w:val="0"/>
                                                              <w:marRight w:val="30"/>
                                                              <w:marTop w:val="0"/>
                                                              <w:marBottom w:val="0"/>
                                                              <w:divBdr>
                                                                <w:top w:val="single" w:sz="6" w:space="0" w:color="FFFFFF"/>
                                                                <w:left w:val="single" w:sz="6" w:space="0" w:color="FFFFFF"/>
                                                                <w:bottom w:val="single" w:sz="6" w:space="0" w:color="FFFFFF"/>
                                                                <w:right w:val="single" w:sz="6" w:space="0" w:color="FFFFFF"/>
                                                              </w:divBdr>
                                                              <w:divsChild>
                                                                <w:div w:id="1469542709">
                                                                  <w:marLeft w:val="0"/>
                                                                  <w:marRight w:val="0"/>
                                                                  <w:marTop w:val="0"/>
                                                                  <w:marBottom w:val="0"/>
                                                                  <w:divBdr>
                                                                    <w:top w:val="none" w:sz="0" w:space="0" w:color="auto"/>
                                                                    <w:left w:val="none" w:sz="0" w:space="0" w:color="auto"/>
                                                                    <w:bottom w:val="none" w:sz="0" w:space="0" w:color="auto"/>
                                                                    <w:right w:val="none" w:sz="0" w:space="0" w:color="auto"/>
                                                                  </w:divBdr>
                                                                </w:div>
                                                                <w:div w:id="485824715">
                                                                  <w:marLeft w:val="0"/>
                                                                  <w:marRight w:val="0"/>
                                                                  <w:marTop w:val="0"/>
                                                                  <w:marBottom w:val="0"/>
                                                                  <w:divBdr>
                                                                    <w:top w:val="none" w:sz="0" w:space="0" w:color="auto"/>
                                                                    <w:left w:val="none" w:sz="0" w:space="0" w:color="auto"/>
                                                                    <w:bottom w:val="none" w:sz="0" w:space="0" w:color="auto"/>
                                                                    <w:right w:val="none" w:sz="0" w:space="0" w:color="auto"/>
                                                                  </w:divBdr>
                                                                </w:div>
                                                              </w:divsChild>
                                                            </w:div>
                                                            <w:div w:id="1062945541">
                                                              <w:marLeft w:val="0"/>
                                                              <w:marRight w:val="30"/>
                                                              <w:marTop w:val="0"/>
                                                              <w:marBottom w:val="0"/>
                                                              <w:divBdr>
                                                                <w:top w:val="single" w:sz="6" w:space="0" w:color="FFFFFF"/>
                                                                <w:left w:val="single" w:sz="6" w:space="0" w:color="FFFFFF"/>
                                                                <w:bottom w:val="single" w:sz="6" w:space="0" w:color="FFFFFF"/>
                                                                <w:right w:val="single" w:sz="6" w:space="0" w:color="FFFFFF"/>
                                                              </w:divBdr>
                                                              <w:divsChild>
                                                                <w:div w:id="2135127369">
                                                                  <w:marLeft w:val="0"/>
                                                                  <w:marRight w:val="0"/>
                                                                  <w:marTop w:val="0"/>
                                                                  <w:marBottom w:val="0"/>
                                                                  <w:divBdr>
                                                                    <w:top w:val="none" w:sz="0" w:space="0" w:color="auto"/>
                                                                    <w:left w:val="none" w:sz="0" w:space="0" w:color="auto"/>
                                                                    <w:bottom w:val="none" w:sz="0" w:space="0" w:color="auto"/>
                                                                    <w:right w:val="none" w:sz="0" w:space="0" w:color="auto"/>
                                                                  </w:divBdr>
                                                                </w:div>
                                                                <w:div w:id="524901934">
                                                                  <w:marLeft w:val="0"/>
                                                                  <w:marRight w:val="0"/>
                                                                  <w:marTop w:val="0"/>
                                                                  <w:marBottom w:val="0"/>
                                                                  <w:divBdr>
                                                                    <w:top w:val="none" w:sz="0" w:space="0" w:color="auto"/>
                                                                    <w:left w:val="none" w:sz="0" w:space="0" w:color="auto"/>
                                                                    <w:bottom w:val="none" w:sz="0" w:space="0" w:color="auto"/>
                                                                    <w:right w:val="none" w:sz="0" w:space="0" w:color="auto"/>
                                                                  </w:divBdr>
                                                                </w:div>
                                                              </w:divsChild>
                                                            </w:div>
                                                            <w:div w:id="879318140">
                                                              <w:marLeft w:val="0"/>
                                                              <w:marRight w:val="30"/>
                                                              <w:marTop w:val="0"/>
                                                              <w:marBottom w:val="0"/>
                                                              <w:divBdr>
                                                                <w:top w:val="single" w:sz="6" w:space="0" w:color="FFFFFF"/>
                                                                <w:left w:val="single" w:sz="6" w:space="0" w:color="FFFFFF"/>
                                                                <w:bottom w:val="single" w:sz="6" w:space="0" w:color="FFFFFF"/>
                                                                <w:right w:val="single" w:sz="6" w:space="0" w:color="FFFFFF"/>
                                                              </w:divBdr>
                                                              <w:divsChild>
                                                                <w:div w:id="1152521386">
                                                                  <w:marLeft w:val="0"/>
                                                                  <w:marRight w:val="0"/>
                                                                  <w:marTop w:val="0"/>
                                                                  <w:marBottom w:val="0"/>
                                                                  <w:divBdr>
                                                                    <w:top w:val="none" w:sz="0" w:space="0" w:color="auto"/>
                                                                    <w:left w:val="none" w:sz="0" w:space="0" w:color="auto"/>
                                                                    <w:bottom w:val="none" w:sz="0" w:space="0" w:color="auto"/>
                                                                    <w:right w:val="none" w:sz="0" w:space="0" w:color="auto"/>
                                                                  </w:divBdr>
                                                                </w:div>
                                                                <w:div w:id="1533616685">
                                                                  <w:marLeft w:val="0"/>
                                                                  <w:marRight w:val="0"/>
                                                                  <w:marTop w:val="0"/>
                                                                  <w:marBottom w:val="0"/>
                                                                  <w:divBdr>
                                                                    <w:top w:val="none" w:sz="0" w:space="0" w:color="auto"/>
                                                                    <w:left w:val="none" w:sz="0" w:space="0" w:color="auto"/>
                                                                    <w:bottom w:val="none" w:sz="0" w:space="0" w:color="auto"/>
                                                                    <w:right w:val="none" w:sz="0" w:space="0" w:color="auto"/>
                                                                  </w:divBdr>
                                                                </w:div>
                                                              </w:divsChild>
                                                            </w:div>
                                                            <w:div w:id="1621301913">
                                                              <w:marLeft w:val="0"/>
                                                              <w:marRight w:val="30"/>
                                                              <w:marTop w:val="0"/>
                                                              <w:marBottom w:val="0"/>
                                                              <w:divBdr>
                                                                <w:top w:val="single" w:sz="6" w:space="0" w:color="FFFFFF"/>
                                                                <w:left w:val="single" w:sz="6" w:space="0" w:color="FFFFFF"/>
                                                                <w:bottom w:val="single" w:sz="6" w:space="0" w:color="FFFFFF"/>
                                                                <w:right w:val="single" w:sz="6" w:space="0" w:color="FFFFFF"/>
                                                              </w:divBdr>
                                                              <w:divsChild>
                                                                <w:div w:id="756446012">
                                                                  <w:marLeft w:val="0"/>
                                                                  <w:marRight w:val="0"/>
                                                                  <w:marTop w:val="0"/>
                                                                  <w:marBottom w:val="0"/>
                                                                  <w:divBdr>
                                                                    <w:top w:val="none" w:sz="0" w:space="0" w:color="auto"/>
                                                                    <w:left w:val="none" w:sz="0" w:space="0" w:color="auto"/>
                                                                    <w:bottom w:val="none" w:sz="0" w:space="0" w:color="auto"/>
                                                                    <w:right w:val="none" w:sz="0" w:space="0" w:color="auto"/>
                                                                  </w:divBdr>
                                                                </w:div>
                                                                <w:div w:id="1991714154">
                                                                  <w:marLeft w:val="0"/>
                                                                  <w:marRight w:val="0"/>
                                                                  <w:marTop w:val="0"/>
                                                                  <w:marBottom w:val="0"/>
                                                                  <w:divBdr>
                                                                    <w:top w:val="none" w:sz="0" w:space="0" w:color="auto"/>
                                                                    <w:left w:val="none" w:sz="0" w:space="0" w:color="auto"/>
                                                                    <w:bottom w:val="none" w:sz="0" w:space="0" w:color="auto"/>
                                                                    <w:right w:val="none" w:sz="0" w:space="0" w:color="auto"/>
                                                                  </w:divBdr>
                                                                </w:div>
                                                              </w:divsChild>
                                                            </w:div>
                                                            <w:div w:id="94055734">
                                                              <w:marLeft w:val="0"/>
                                                              <w:marRight w:val="30"/>
                                                              <w:marTop w:val="0"/>
                                                              <w:marBottom w:val="0"/>
                                                              <w:divBdr>
                                                                <w:top w:val="single" w:sz="6" w:space="0" w:color="FFFFFF"/>
                                                                <w:left w:val="single" w:sz="6" w:space="0" w:color="FFFFFF"/>
                                                                <w:bottom w:val="single" w:sz="6" w:space="0" w:color="FFFFFF"/>
                                                                <w:right w:val="single" w:sz="6" w:space="0" w:color="FFFFFF"/>
                                                              </w:divBdr>
                                                              <w:divsChild>
                                                                <w:div w:id="1604148933">
                                                                  <w:marLeft w:val="0"/>
                                                                  <w:marRight w:val="0"/>
                                                                  <w:marTop w:val="0"/>
                                                                  <w:marBottom w:val="0"/>
                                                                  <w:divBdr>
                                                                    <w:top w:val="none" w:sz="0" w:space="0" w:color="auto"/>
                                                                    <w:left w:val="none" w:sz="0" w:space="0" w:color="auto"/>
                                                                    <w:bottom w:val="none" w:sz="0" w:space="0" w:color="auto"/>
                                                                    <w:right w:val="none" w:sz="0" w:space="0" w:color="auto"/>
                                                                  </w:divBdr>
                                                                </w:div>
                                                                <w:div w:id="1170096643">
                                                                  <w:marLeft w:val="0"/>
                                                                  <w:marRight w:val="0"/>
                                                                  <w:marTop w:val="0"/>
                                                                  <w:marBottom w:val="0"/>
                                                                  <w:divBdr>
                                                                    <w:top w:val="none" w:sz="0" w:space="0" w:color="auto"/>
                                                                    <w:left w:val="none" w:sz="0" w:space="0" w:color="auto"/>
                                                                    <w:bottom w:val="none" w:sz="0" w:space="0" w:color="auto"/>
                                                                    <w:right w:val="none" w:sz="0" w:space="0" w:color="auto"/>
                                                                  </w:divBdr>
                                                                </w:div>
                                                              </w:divsChild>
                                                            </w:div>
                                                            <w:div w:id="335883051">
                                                              <w:marLeft w:val="0"/>
                                                              <w:marRight w:val="30"/>
                                                              <w:marTop w:val="0"/>
                                                              <w:marBottom w:val="0"/>
                                                              <w:divBdr>
                                                                <w:top w:val="single" w:sz="6" w:space="0" w:color="FFFFFF"/>
                                                                <w:left w:val="single" w:sz="6" w:space="0" w:color="FFFFFF"/>
                                                                <w:bottom w:val="single" w:sz="6" w:space="0" w:color="FFFFFF"/>
                                                                <w:right w:val="single" w:sz="6" w:space="0" w:color="FFFFFF"/>
                                                              </w:divBdr>
                                                              <w:divsChild>
                                                                <w:div w:id="340930719">
                                                                  <w:marLeft w:val="0"/>
                                                                  <w:marRight w:val="0"/>
                                                                  <w:marTop w:val="0"/>
                                                                  <w:marBottom w:val="0"/>
                                                                  <w:divBdr>
                                                                    <w:top w:val="none" w:sz="0" w:space="0" w:color="auto"/>
                                                                    <w:left w:val="none" w:sz="0" w:space="0" w:color="auto"/>
                                                                    <w:bottom w:val="none" w:sz="0" w:space="0" w:color="auto"/>
                                                                    <w:right w:val="none" w:sz="0" w:space="0" w:color="auto"/>
                                                                  </w:divBdr>
                                                                </w:div>
                                                                <w:div w:id="1386757211">
                                                                  <w:marLeft w:val="0"/>
                                                                  <w:marRight w:val="0"/>
                                                                  <w:marTop w:val="0"/>
                                                                  <w:marBottom w:val="0"/>
                                                                  <w:divBdr>
                                                                    <w:top w:val="none" w:sz="0" w:space="0" w:color="auto"/>
                                                                    <w:left w:val="none" w:sz="0" w:space="0" w:color="auto"/>
                                                                    <w:bottom w:val="none" w:sz="0" w:space="0" w:color="auto"/>
                                                                    <w:right w:val="none" w:sz="0" w:space="0" w:color="auto"/>
                                                                  </w:divBdr>
                                                                </w:div>
                                                              </w:divsChild>
                                                            </w:div>
                                                            <w:div w:id="1072117761">
                                                              <w:marLeft w:val="0"/>
                                                              <w:marRight w:val="30"/>
                                                              <w:marTop w:val="0"/>
                                                              <w:marBottom w:val="0"/>
                                                              <w:divBdr>
                                                                <w:top w:val="single" w:sz="6" w:space="0" w:color="FFFFFF"/>
                                                                <w:left w:val="single" w:sz="6" w:space="0" w:color="FFFFFF"/>
                                                                <w:bottom w:val="single" w:sz="6" w:space="0" w:color="FFFFFF"/>
                                                                <w:right w:val="single" w:sz="6" w:space="0" w:color="FFFFFF"/>
                                                              </w:divBdr>
                                                              <w:divsChild>
                                                                <w:div w:id="867373210">
                                                                  <w:marLeft w:val="0"/>
                                                                  <w:marRight w:val="0"/>
                                                                  <w:marTop w:val="0"/>
                                                                  <w:marBottom w:val="0"/>
                                                                  <w:divBdr>
                                                                    <w:top w:val="none" w:sz="0" w:space="0" w:color="auto"/>
                                                                    <w:left w:val="none" w:sz="0" w:space="0" w:color="auto"/>
                                                                    <w:bottom w:val="none" w:sz="0" w:space="0" w:color="auto"/>
                                                                    <w:right w:val="none" w:sz="0" w:space="0" w:color="auto"/>
                                                                  </w:divBdr>
                                                                </w:div>
                                                                <w:div w:id="1618484464">
                                                                  <w:marLeft w:val="0"/>
                                                                  <w:marRight w:val="0"/>
                                                                  <w:marTop w:val="0"/>
                                                                  <w:marBottom w:val="0"/>
                                                                  <w:divBdr>
                                                                    <w:top w:val="none" w:sz="0" w:space="0" w:color="auto"/>
                                                                    <w:left w:val="none" w:sz="0" w:space="0" w:color="auto"/>
                                                                    <w:bottom w:val="none" w:sz="0" w:space="0" w:color="auto"/>
                                                                    <w:right w:val="none" w:sz="0" w:space="0" w:color="auto"/>
                                                                  </w:divBdr>
                                                                </w:div>
                                                              </w:divsChild>
                                                            </w:div>
                                                            <w:div w:id="392194735">
                                                              <w:marLeft w:val="0"/>
                                                              <w:marRight w:val="30"/>
                                                              <w:marTop w:val="0"/>
                                                              <w:marBottom w:val="0"/>
                                                              <w:divBdr>
                                                                <w:top w:val="single" w:sz="6" w:space="0" w:color="FFFFFF"/>
                                                                <w:left w:val="single" w:sz="6" w:space="0" w:color="FFFFFF"/>
                                                                <w:bottom w:val="single" w:sz="6" w:space="0" w:color="FFFFFF"/>
                                                                <w:right w:val="single" w:sz="6" w:space="0" w:color="FFFFFF"/>
                                                              </w:divBdr>
                                                              <w:divsChild>
                                                                <w:div w:id="637146188">
                                                                  <w:marLeft w:val="0"/>
                                                                  <w:marRight w:val="0"/>
                                                                  <w:marTop w:val="0"/>
                                                                  <w:marBottom w:val="0"/>
                                                                  <w:divBdr>
                                                                    <w:top w:val="none" w:sz="0" w:space="0" w:color="auto"/>
                                                                    <w:left w:val="none" w:sz="0" w:space="0" w:color="auto"/>
                                                                    <w:bottom w:val="none" w:sz="0" w:space="0" w:color="auto"/>
                                                                    <w:right w:val="none" w:sz="0" w:space="0" w:color="auto"/>
                                                                  </w:divBdr>
                                                                </w:div>
                                                                <w:div w:id="1136266268">
                                                                  <w:marLeft w:val="0"/>
                                                                  <w:marRight w:val="0"/>
                                                                  <w:marTop w:val="0"/>
                                                                  <w:marBottom w:val="0"/>
                                                                  <w:divBdr>
                                                                    <w:top w:val="none" w:sz="0" w:space="0" w:color="auto"/>
                                                                    <w:left w:val="none" w:sz="0" w:space="0" w:color="auto"/>
                                                                    <w:bottom w:val="none" w:sz="0" w:space="0" w:color="auto"/>
                                                                    <w:right w:val="none" w:sz="0" w:space="0" w:color="auto"/>
                                                                  </w:divBdr>
                                                                </w:div>
                                                              </w:divsChild>
                                                            </w:div>
                                                            <w:div w:id="148716813">
                                                              <w:marLeft w:val="0"/>
                                                              <w:marRight w:val="30"/>
                                                              <w:marTop w:val="0"/>
                                                              <w:marBottom w:val="0"/>
                                                              <w:divBdr>
                                                                <w:top w:val="single" w:sz="6" w:space="0" w:color="FFFFFF"/>
                                                                <w:left w:val="single" w:sz="6" w:space="0" w:color="FFFFFF"/>
                                                                <w:bottom w:val="single" w:sz="6" w:space="0" w:color="FFFFFF"/>
                                                                <w:right w:val="single" w:sz="6" w:space="0" w:color="FFFFFF"/>
                                                              </w:divBdr>
                                                              <w:divsChild>
                                                                <w:div w:id="1701978761">
                                                                  <w:marLeft w:val="0"/>
                                                                  <w:marRight w:val="0"/>
                                                                  <w:marTop w:val="0"/>
                                                                  <w:marBottom w:val="0"/>
                                                                  <w:divBdr>
                                                                    <w:top w:val="none" w:sz="0" w:space="0" w:color="auto"/>
                                                                    <w:left w:val="none" w:sz="0" w:space="0" w:color="auto"/>
                                                                    <w:bottom w:val="none" w:sz="0" w:space="0" w:color="auto"/>
                                                                    <w:right w:val="none" w:sz="0" w:space="0" w:color="auto"/>
                                                                  </w:divBdr>
                                                                </w:div>
                                                                <w:div w:id="1778140418">
                                                                  <w:marLeft w:val="0"/>
                                                                  <w:marRight w:val="0"/>
                                                                  <w:marTop w:val="0"/>
                                                                  <w:marBottom w:val="0"/>
                                                                  <w:divBdr>
                                                                    <w:top w:val="none" w:sz="0" w:space="0" w:color="auto"/>
                                                                    <w:left w:val="none" w:sz="0" w:space="0" w:color="auto"/>
                                                                    <w:bottom w:val="none" w:sz="0" w:space="0" w:color="auto"/>
                                                                    <w:right w:val="none" w:sz="0" w:space="0" w:color="auto"/>
                                                                  </w:divBdr>
                                                                </w:div>
                                                              </w:divsChild>
                                                            </w:div>
                                                            <w:div w:id="222840008">
                                                              <w:marLeft w:val="0"/>
                                                              <w:marRight w:val="30"/>
                                                              <w:marTop w:val="0"/>
                                                              <w:marBottom w:val="0"/>
                                                              <w:divBdr>
                                                                <w:top w:val="single" w:sz="6" w:space="0" w:color="FFFFFF"/>
                                                                <w:left w:val="single" w:sz="6" w:space="0" w:color="FFFFFF"/>
                                                                <w:bottom w:val="single" w:sz="6" w:space="0" w:color="FFFFFF"/>
                                                                <w:right w:val="single" w:sz="6" w:space="0" w:color="FFFFFF"/>
                                                              </w:divBdr>
                                                              <w:divsChild>
                                                                <w:div w:id="1219590426">
                                                                  <w:marLeft w:val="0"/>
                                                                  <w:marRight w:val="0"/>
                                                                  <w:marTop w:val="0"/>
                                                                  <w:marBottom w:val="0"/>
                                                                  <w:divBdr>
                                                                    <w:top w:val="none" w:sz="0" w:space="0" w:color="auto"/>
                                                                    <w:left w:val="none" w:sz="0" w:space="0" w:color="auto"/>
                                                                    <w:bottom w:val="none" w:sz="0" w:space="0" w:color="auto"/>
                                                                    <w:right w:val="none" w:sz="0" w:space="0" w:color="auto"/>
                                                                  </w:divBdr>
                                                                </w:div>
                                                                <w:div w:id="354041404">
                                                                  <w:marLeft w:val="0"/>
                                                                  <w:marRight w:val="0"/>
                                                                  <w:marTop w:val="0"/>
                                                                  <w:marBottom w:val="0"/>
                                                                  <w:divBdr>
                                                                    <w:top w:val="none" w:sz="0" w:space="0" w:color="auto"/>
                                                                    <w:left w:val="none" w:sz="0" w:space="0" w:color="auto"/>
                                                                    <w:bottom w:val="none" w:sz="0" w:space="0" w:color="auto"/>
                                                                    <w:right w:val="none" w:sz="0" w:space="0" w:color="auto"/>
                                                                  </w:divBdr>
                                                                </w:div>
                                                              </w:divsChild>
                                                            </w:div>
                                                            <w:div w:id="845483662">
                                                              <w:marLeft w:val="0"/>
                                                              <w:marRight w:val="30"/>
                                                              <w:marTop w:val="0"/>
                                                              <w:marBottom w:val="0"/>
                                                              <w:divBdr>
                                                                <w:top w:val="single" w:sz="6" w:space="0" w:color="FFFFFF"/>
                                                                <w:left w:val="single" w:sz="6" w:space="0" w:color="FFFFFF"/>
                                                                <w:bottom w:val="single" w:sz="6" w:space="0" w:color="FFFFFF"/>
                                                                <w:right w:val="single" w:sz="6" w:space="0" w:color="FFFFFF"/>
                                                              </w:divBdr>
                                                              <w:divsChild>
                                                                <w:div w:id="1237320998">
                                                                  <w:marLeft w:val="0"/>
                                                                  <w:marRight w:val="0"/>
                                                                  <w:marTop w:val="0"/>
                                                                  <w:marBottom w:val="0"/>
                                                                  <w:divBdr>
                                                                    <w:top w:val="none" w:sz="0" w:space="0" w:color="auto"/>
                                                                    <w:left w:val="none" w:sz="0" w:space="0" w:color="auto"/>
                                                                    <w:bottom w:val="none" w:sz="0" w:space="0" w:color="auto"/>
                                                                    <w:right w:val="none" w:sz="0" w:space="0" w:color="auto"/>
                                                                  </w:divBdr>
                                                                </w:div>
                                                                <w:div w:id="264073088">
                                                                  <w:marLeft w:val="0"/>
                                                                  <w:marRight w:val="0"/>
                                                                  <w:marTop w:val="0"/>
                                                                  <w:marBottom w:val="0"/>
                                                                  <w:divBdr>
                                                                    <w:top w:val="none" w:sz="0" w:space="0" w:color="auto"/>
                                                                    <w:left w:val="none" w:sz="0" w:space="0" w:color="auto"/>
                                                                    <w:bottom w:val="none" w:sz="0" w:space="0" w:color="auto"/>
                                                                    <w:right w:val="none" w:sz="0" w:space="0" w:color="auto"/>
                                                                  </w:divBdr>
                                                                </w:div>
                                                              </w:divsChild>
                                                            </w:div>
                                                            <w:div w:id="1185051400">
                                                              <w:marLeft w:val="0"/>
                                                              <w:marRight w:val="30"/>
                                                              <w:marTop w:val="0"/>
                                                              <w:marBottom w:val="0"/>
                                                              <w:divBdr>
                                                                <w:top w:val="single" w:sz="6" w:space="0" w:color="FFFFFF"/>
                                                                <w:left w:val="single" w:sz="6" w:space="0" w:color="FFFFFF"/>
                                                                <w:bottom w:val="single" w:sz="6" w:space="0" w:color="FFFFFF"/>
                                                                <w:right w:val="single" w:sz="6" w:space="0" w:color="FFFFFF"/>
                                                              </w:divBdr>
                                                              <w:divsChild>
                                                                <w:div w:id="1847861288">
                                                                  <w:marLeft w:val="0"/>
                                                                  <w:marRight w:val="0"/>
                                                                  <w:marTop w:val="0"/>
                                                                  <w:marBottom w:val="0"/>
                                                                  <w:divBdr>
                                                                    <w:top w:val="none" w:sz="0" w:space="0" w:color="auto"/>
                                                                    <w:left w:val="none" w:sz="0" w:space="0" w:color="auto"/>
                                                                    <w:bottom w:val="none" w:sz="0" w:space="0" w:color="auto"/>
                                                                    <w:right w:val="none" w:sz="0" w:space="0" w:color="auto"/>
                                                                  </w:divBdr>
                                                                </w:div>
                                                                <w:div w:id="706369687">
                                                                  <w:marLeft w:val="0"/>
                                                                  <w:marRight w:val="0"/>
                                                                  <w:marTop w:val="0"/>
                                                                  <w:marBottom w:val="0"/>
                                                                  <w:divBdr>
                                                                    <w:top w:val="none" w:sz="0" w:space="0" w:color="auto"/>
                                                                    <w:left w:val="none" w:sz="0" w:space="0" w:color="auto"/>
                                                                    <w:bottom w:val="none" w:sz="0" w:space="0" w:color="auto"/>
                                                                    <w:right w:val="none" w:sz="0" w:space="0" w:color="auto"/>
                                                                  </w:divBdr>
                                                                </w:div>
                                                              </w:divsChild>
                                                            </w:div>
                                                            <w:div w:id="1969974228">
                                                              <w:marLeft w:val="0"/>
                                                              <w:marRight w:val="30"/>
                                                              <w:marTop w:val="0"/>
                                                              <w:marBottom w:val="0"/>
                                                              <w:divBdr>
                                                                <w:top w:val="single" w:sz="6" w:space="0" w:color="FFFFFF"/>
                                                                <w:left w:val="single" w:sz="6" w:space="0" w:color="FFFFFF"/>
                                                                <w:bottom w:val="single" w:sz="6" w:space="0" w:color="FFFFFF"/>
                                                                <w:right w:val="single" w:sz="6" w:space="0" w:color="FFFFFF"/>
                                                              </w:divBdr>
                                                              <w:divsChild>
                                                                <w:div w:id="422918921">
                                                                  <w:marLeft w:val="0"/>
                                                                  <w:marRight w:val="0"/>
                                                                  <w:marTop w:val="0"/>
                                                                  <w:marBottom w:val="0"/>
                                                                  <w:divBdr>
                                                                    <w:top w:val="none" w:sz="0" w:space="0" w:color="auto"/>
                                                                    <w:left w:val="none" w:sz="0" w:space="0" w:color="auto"/>
                                                                    <w:bottom w:val="none" w:sz="0" w:space="0" w:color="auto"/>
                                                                    <w:right w:val="none" w:sz="0" w:space="0" w:color="auto"/>
                                                                  </w:divBdr>
                                                                </w:div>
                                                                <w:div w:id="1552114594">
                                                                  <w:marLeft w:val="0"/>
                                                                  <w:marRight w:val="0"/>
                                                                  <w:marTop w:val="0"/>
                                                                  <w:marBottom w:val="0"/>
                                                                  <w:divBdr>
                                                                    <w:top w:val="none" w:sz="0" w:space="0" w:color="auto"/>
                                                                    <w:left w:val="none" w:sz="0" w:space="0" w:color="auto"/>
                                                                    <w:bottom w:val="none" w:sz="0" w:space="0" w:color="auto"/>
                                                                    <w:right w:val="none" w:sz="0" w:space="0" w:color="auto"/>
                                                                  </w:divBdr>
                                                                </w:div>
                                                              </w:divsChild>
                                                            </w:div>
                                                            <w:div w:id="1991328167">
                                                              <w:marLeft w:val="0"/>
                                                              <w:marRight w:val="30"/>
                                                              <w:marTop w:val="0"/>
                                                              <w:marBottom w:val="0"/>
                                                              <w:divBdr>
                                                                <w:top w:val="single" w:sz="6" w:space="0" w:color="FFFFFF"/>
                                                                <w:left w:val="single" w:sz="6" w:space="0" w:color="FFFFFF"/>
                                                                <w:bottom w:val="single" w:sz="6" w:space="0" w:color="FFFFFF"/>
                                                                <w:right w:val="single" w:sz="6" w:space="0" w:color="FFFFFF"/>
                                                              </w:divBdr>
                                                              <w:divsChild>
                                                                <w:div w:id="1561210104">
                                                                  <w:marLeft w:val="0"/>
                                                                  <w:marRight w:val="0"/>
                                                                  <w:marTop w:val="0"/>
                                                                  <w:marBottom w:val="0"/>
                                                                  <w:divBdr>
                                                                    <w:top w:val="none" w:sz="0" w:space="0" w:color="auto"/>
                                                                    <w:left w:val="none" w:sz="0" w:space="0" w:color="auto"/>
                                                                    <w:bottom w:val="none" w:sz="0" w:space="0" w:color="auto"/>
                                                                    <w:right w:val="none" w:sz="0" w:space="0" w:color="auto"/>
                                                                  </w:divBdr>
                                                                </w:div>
                                                                <w:div w:id="928923392">
                                                                  <w:marLeft w:val="0"/>
                                                                  <w:marRight w:val="0"/>
                                                                  <w:marTop w:val="0"/>
                                                                  <w:marBottom w:val="0"/>
                                                                  <w:divBdr>
                                                                    <w:top w:val="none" w:sz="0" w:space="0" w:color="auto"/>
                                                                    <w:left w:val="none" w:sz="0" w:space="0" w:color="auto"/>
                                                                    <w:bottom w:val="none" w:sz="0" w:space="0" w:color="auto"/>
                                                                    <w:right w:val="none" w:sz="0" w:space="0" w:color="auto"/>
                                                                  </w:divBdr>
                                                                </w:div>
                                                              </w:divsChild>
                                                            </w:div>
                                                            <w:div w:id="1379668966">
                                                              <w:marLeft w:val="0"/>
                                                              <w:marRight w:val="30"/>
                                                              <w:marTop w:val="0"/>
                                                              <w:marBottom w:val="0"/>
                                                              <w:divBdr>
                                                                <w:top w:val="single" w:sz="6" w:space="0" w:color="FFFFFF"/>
                                                                <w:left w:val="single" w:sz="6" w:space="0" w:color="FFFFFF"/>
                                                                <w:bottom w:val="single" w:sz="6" w:space="0" w:color="FFFFFF"/>
                                                                <w:right w:val="single" w:sz="6" w:space="0" w:color="FFFFFF"/>
                                                              </w:divBdr>
                                                              <w:divsChild>
                                                                <w:div w:id="1071583013">
                                                                  <w:marLeft w:val="0"/>
                                                                  <w:marRight w:val="0"/>
                                                                  <w:marTop w:val="0"/>
                                                                  <w:marBottom w:val="0"/>
                                                                  <w:divBdr>
                                                                    <w:top w:val="none" w:sz="0" w:space="0" w:color="auto"/>
                                                                    <w:left w:val="none" w:sz="0" w:space="0" w:color="auto"/>
                                                                    <w:bottom w:val="none" w:sz="0" w:space="0" w:color="auto"/>
                                                                    <w:right w:val="none" w:sz="0" w:space="0" w:color="auto"/>
                                                                  </w:divBdr>
                                                                </w:div>
                                                                <w:div w:id="415368174">
                                                                  <w:marLeft w:val="0"/>
                                                                  <w:marRight w:val="0"/>
                                                                  <w:marTop w:val="0"/>
                                                                  <w:marBottom w:val="0"/>
                                                                  <w:divBdr>
                                                                    <w:top w:val="none" w:sz="0" w:space="0" w:color="auto"/>
                                                                    <w:left w:val="none" w:sz="0" w:space="0" w:color="auto"/>
                                                                    <w:bottom w:val="none" w:sz="0" w:space="0" w:color="auto"/>
                                                                    <w:right w:val="none" w:sz="0" w:space="0" w:color="auto"/>
                                                                  </w:divBdr>
                                                                </w:div>
                                                              </w:divsChild>
                                                            </w:div>
                                                            <w:div w:id="2076278493">
                                                              <w:marLeft w:val="0"/>
                                                              <w:marRight w:val="30"/>
                                                              <w:marTop w:val="0"/>
                                                              <w:marBottom w:val="0"/>
                                                              <w:divBdr>
                                                                <w:top w:val="single" w:sz="6" w:space="0" w:color="FFFFFF"/>
                                                                <w:left w:val="single" w:sz="6" w:space="0" w:color="FFFFFF"/>
                                                                <w:bottom w:val="single" w:sz="6" w:space="0" w:color="FFFFFF"/>
                                                                <w:right w:val="single" w:sz="6" w:space="0" w:color="FFFFFF"/>
                                                              </w:divBdr>
                                                              <w:divsChild>
                                                                <w:div w:id="1557351043">
                                                                  <w:marLeft w:val="0"/>
                                                                  <w:marRight w:val="0"/>
                                                                  <w:marTop w:val="0"/>
                                                                  <w:marBottom w:val="0"/>
                                                                  <w:divBdr>
                                                                    <w:top w:val="none" w:sz="0" w:space="0" w:color="auto"/>
                                                                    <w:left w:val="none" w:sz="0" w:space="0" w:color="auto"/>
                                                                    <w:bottom w:val="none" w:sz="0" w:space="0" w:color="auto"/>
                                                                    <w:right w:val="none" w:sz="0" w:space="0" w:color="auto"/>
                                                                  </w:divBdr>
                                                                </w:div>
                                                                <w:div w:id="250430502">
                                                                  <w:marLeft w:val="0"/>
                                                                  <w:marRight w:val="0"/>
                                                                  <w:marTop w:val="0"/>
                                                                  <w:marBottom w:val="0"/>
                                                                  <w:divBdr>
                                                                    <w:top w:val="none" w:sz="0" w:space="0" w:color="auto"/>
                                                                    <w:left w:val="none" w:sz="0" w:space="0" w:color="auto"/>
                                                                    <w:bottom w:val="none" w:sz="0" w:space="0" w:color="auto"/>
                                                                    <w:right w:val="none" w:sz="0" w:space="0" w:color="auto"/>
                                                                  </w:divBdr>
                                                                </w:div>
                                                              </w:divsChild>
                                                            </w:div>
                                                            <w:div w:id="512189198">
                                                              <w:marLeft w:val="0"/>
                                                              <w:marRight w:val="30"/>
                                                              <w:marTop w:val="0"/>
                                                              <w:marBottom w:val="0"/>
                                                              <w:divBdr>
                                                                <w:top w:val="single" w:sz="6" w:space="0" w:color="FFFFFF"/>
                                                                <w:left w:val="single" w:sz="6" w:space="0" w:color="FFFFFF"/>
                                                                <w:bottom w:val="single" w:sz="6" w:space="0" w:color="FFFFFF"/>
                                                                <w:right w:val="single" w:sz="6" w:space="0" w:color="FFFFFF"/>
                                                              </w:divBdr>
                                                              <w:divsChild>
                                                                <w:div w:id="305402396">
                                                                  <w:marLeft w:val="0"/>
                                                                  <w:marRight w:val="0"/>
                                                                  <w:marTop w:val="0"/>
                                                                  <w:marBottom w:val="0"/>
                                                                  <w:divBdr>
                                                                    <w:top w:val="none" w:sz="0" w:space="0" w:color="auto"/>
                                                                    <w:left w:val="none" w:sz="0" w:space="0" w:color="auto"/>
                                                                    <w:bottom w:val="none" w:sz="0" w:space="0" w:color="auto"/>
                                                                    <w:right w:val="none" w:sz="0" w:space="0" w:color="auto"/>
                                                                  </w:divBdr>
                                                                </w:div>
                                                                <w:div w:id="1475220065">
                                                                  <w:marLeft w:val="0"/>
                                                                  <w:marRight w:val="0"/>
                                                                  <w:marTop w:val="0"/>
                                                                  <w:marBottom w:val="0"/>
                                                                  <w:divBdr>
                                                                    <w:top w:val="none" w:sz="0" w:space="0" w:color="auto"/>
                                                                    <w:left w:val="none" w:sz="0" w:space="0" w:color="auto"/>
                                                                    <w:bottom w:val="none" w:sz="0" w:space="0" w:color="auto"/>
                                                                    <w:right w:val="none" w:sz="0" w:space="0" w:color="auto"/>
                                                                  </w:divBdr>
                                                                </w:div>
                                                              </w:divsChild>
                                                            </w:div>
                                                            <w:div w:id="692918612">
                                                              <w:marLeft w:val="0"/>
                                                              <w:marRight w:val="30"/>
                                                              <w:marTop w:val="0"/>
                                                              <w:marBottom w:val="0"/>
                                                              <w:divBdr>
                                                                <w:top w:val="single" w:sz="6" w:space="0" w:color="FFFFFF"/>
                                                                <w:left w:val="single" w:sz="6" w:space="0" w:color="FFFFFF"/>
                                                                <w:bottom w:val="single" w:sz="6" w:space="0" w:color="FFFFFF"/>
                                                                <w:right w:val="single" w:sz="6" w:space="0" w:color="FFFFFF"/>
                                                              </w:divBdr>
                                                              <w:divsChild>
                                                                <w:div w:id="1126582399">
                                                                  <w:marLeft w:val="0"/>
                                                                  <w:marRight w:val="0"/>
                                                                  <w:marTop w:val="0"/>
                                                                  <w:marBottom w:val="0"/>
                                                                  <w:divBdr>
                                                                    <w:top w:val="none" w:sz="0" w:space="0" w:color="auto"/>
                                                                    <w:left w:val="none" w:sz="0" w:space="0" w:color="auto"/>
                                                                    <w:bottom w:val="none" w:sz="0" w:space="0" w:color="auto"/>
                                                                    <w:right w:val="none" w:sz="0" w:space="0" w:color="auto"/>
                                                                  </w:divBdr>
                                                                </w:div>
                                                                <w:div w:id="1516308945">
                                                                  <w:marLeft w:val="0"/>
                                                                  <w:marRight w:val="0"/>
                                                                  <w:marTop w:val="0"/>
                                                                  <w:marBottom w:val="0"/>
                                                                  <w:divBdr>
                                                                    <w:top w:val="none" w:sz="0" w:space="0" w:color="auto"/>
                                                                    <w:left w:val="none" w:sz="0" w:space="0" w:color="auto"/>
                                                                    <w:bottom w:val="none" w:sz="0" w:space="0" w:color="auto"/>
                                                                    <w:right w:val="none" w:sz="0" w:space="0" w:color="auto"/>
                                                                  </w:divBdr>
                                                                </w:div>
                                                              </w:divsChild>
                                                            </w:div>
                                                            <w:div w:id="1291785284">
                                                              <w:marLeft w:val="0"/>
                                                              <w:marRight w:val="30"/>
                                                              <w:marTop w:val="0"/>
                                                              <w:marBottom w:val="0"/>
                                                              <w:divBdr>
                                                                <w:top w:val="single" w:sz="6" w:space="0" w:color="FFFFFF"/>
                                                                <w:left w:val="single" w:sz="6" w:space="0" w:color="FFFFFF"/>
                                                                <w:bottom w:val="single" w:sz="6" w:space="0" w:color="FFFFFF"/>
                                                                <w:right w:val="single" w:sz="6" w:space="0" w:color="FFFFFF"/>
                                                              </w:divBdr>
                                                              <w:divsChild>
                                                                <w:div w:id="1174148002">
                                                                  <w:marLeft w:val="0"/>
                                                                  <w:marRight w:val="0"/>
                                                                  <w:marTop w:val="0"/>
                                                                  <w:marBottom w:val="0"/>
                                                                  <w:divBdr>
                                                                    <w:top w:val="none" w:sz="0" w:space="0" w:color="auto"/>
                                                                    <w:left w:val="none" w:sz="0" w:space="0" w:color="auto"/>
                                                                    <w:bottom w:val="none" w:sz="0" w:space="0" w:color="auto"/>
                                                                    <w:right w:val="none" w:sz="0" w:space="0" w:color="auto"/>
                                                                  </w:divBdr>
                                                                </w:div>
                                                                <w:div w:id="927034030">
                                                                  <w:marLeft w:val="0"/>
                                                                  <w:marRight w:val="0"/>
                                                                  <w:marTop w:val="0"/>
                                                                  <w:marBottom w:val="0"/>
                                                                  <w:divBdr>
                                                                    <w:top w:val="none" w:sz="0" w:space="0" w:color="auto"/>
                                                                    <w:left w:val="none" w:sz="0" w:space="0" w:color="auto"/>
                                                                    <w:bottom w:val="none" w:sz="0" w:space="0" w:color="auto"/>
                                                                    <w:right w:val="none" w:sz="0" w:space="0" w:color="auto"/>
                                                                  </w:divBdr>
                                                                </w:div>
                                                              </w:divsChild>
                                                            </w:div>
                                                            <w:div w:id="607784373">
                                                              <w:marLeft w:val="0"/>
                                                              <w:marRight w:val="30"/>
                                                              <w:marTop w:val="0"/>
                                                              <w:marBottom w:val="0"/>
                                                              <w:divBdr>
                                                                <w:top w:val="single" w:sz="6" w:space="0" w:color="FFFFFF"/>
                                                                <w:left w:val="single" w:sz="6" w:space="0" w:color="FFFFFF"/>
                                                                <w:bottom w:val="single" w:sz="6" w:space="0" w:color="FFFFFF"/>
                                                                <w:right w:val="single" w:sz="6" w:space="0" w:color="FFFFFF"/>
                                                              </w:divBdr>
                                                              <w:divsChild>
                                                                <w:div w:id="1980962937">
                                                                  <w:marLeft w:val="0"/>
                                                                  <w:marRight w:val="0"/>
                                                                  <w:marTop w:val="0"/>
                                                                  <w:marBottom w:val="0"/>
                                                                  <w:divBdr>
                                                                    <w:top w:val="none" w:sz="0" w:space="0" w:color="auto"/>
                                                                    <w:left w:val="none" w:sz="0" w:space="0" w:color="auto"/>
                                                                    <w:bottom w:val="none" w:sz="0" w:space="0" w:color="auto"/>
                                                                    <w:right w:val="none" w:sz="0" w:space="0" w:color="auto"/>
                                                                  </w:divBdr>
                                                                </w:div>
                                                                <w:div w:id="1807506316">
                                                                  <w:marLeft w:val="0"/>
                                                                  <w:marRight w:val="0"/>
                                                                  <w:marTop w:val="0"/>
                                                                  <w:marBottom w:val="0"/>
                                                                  <w:divBdr>
                                                                    <w:top w:val="none" w:sz="0" w:space="0" w:color="auto"/>
                                                                    <w:left w:val="none" w:sz="0" w:space="0" w:color="auto"/>
                                                                    <w:bottom w:val="none" w:sz="0" w:space="0" w:color="auto"/>
                                                                    <w:right w:val="none" w:sz="0" w:space="0" w:color="auto"/>
                                                                  </w:divBdr>
                                                                </w:div>
                                                              </w:divsChild>
                                                            </w:div>
                                                            <w:div w:id="842089320">
                                                              <w:marLeft w:val="0"/>
                                                              <w:marRight w:val="30"/>
                                                              <w:marTop w:val="0"/>
                                                              <w:marBottom w:val="0"/>
                                                              <w:divBdr>
                                                                <w:top w:val="single" w:sz="6" w:space="0" w:color="FFFFFF"/>
                                                                <w:left w:val="single" w:sz="6" w:space="0" w:color="FFFFFF"/>
                                                                <w:bottom w:val="single" w:sz="6" w:space="0" w:color="FFFFFF"/>
                                                                <w:right w:val="single" w:sz="6" w:space="0" w:color="FFFFFF"/>
                                                              </w:divBdr>
                                                              <w:divsChild>
                                                                <w:div w:id="1692534879">
                                                                  <w:marLeft w:val="0"/>
                                                                  <w:marRight w:val="0"/>
                                                                  <w:marTop w:val="0"/>
                                                                  <w:marBottom w:val="0"/>
                                                                  <w:divBdr>
                                                                    <w:top w:val="none" w:sz="0" w:space="0" w:color="auto"/>
                                                                    <w:left w:val="none" w:sz="0" w:space="0" w:color="auto"/>
                                                                    <w:bottom w:val="none" w:sz="0" w:space="0" w:color="auto"/>
                                                                    <w:right w:val="none" w:sz="0" w:space="0" w:color="auto"/>
                                                                  </w:divBdr>
                                                                </w:div>
                                                                <w:div w:id="1066801915">
                                                                  <w:marLeft w:val="0"/>
                                                                  <w:marRight w:val="0"/>
                                                                  <w:marTop w:val="0"/>
                                                                  <w:marBottom w:val="0"/>
                                                                  <w:divBdr>
                                                                    <w:top w:val="none" w:sz="0" w:space="0" w:color="auto"/>
                                                                    <w:left w:val="none" w:sz="0" w:space="0" w:color="auto"/>
                                                                    <w:bottom w:val="none" w:sz="0" w:space="0" w:color="auto"/>
                                                                    <w:right w:val="none" w:sz="0" w:space="0" w:color="auto"/>
                                                                  </w:divBdr>
                                                                </w:div>
                                                              </w:divsChild>
                                                            </w:div>
                                                            <w:div w:id="1288507097">
                                                              <w:marLeft w:val="0"/>
                                                              <w:marRight w:val="30"/>
                                                              <w:marTop w:val="0"/>
                                                              <w:marBottom w:val="0"/>
                                                              <w:divBdr>
                                                                <w:top w:val="single" w:sz="6" w:space="0" w:color="FFFFFF"/>
                                                                <w:left w:val="single" w:sz="6" w:space="0" w:color="FFFFFF"/>
                                                                <w:bottom w:val="single" w:sz="6" w:space="0" w:color="FFFFFF"/>
                                                                <w:right w:val="single" w:sz="6" w:space="0" w:color="FFFFFF"/>
                                                              </w:divBdr>
                                                              <w:divsChild>
                                                                <w:div w:id="308900352">
                                                                  <w:marLeft w:val="0"/>
                                                                  <w:marRight w:val="0"/>
                                                                  <w:marTop w:val="0"/>
                                                                  <w:marBottom w:val="0"/>
                                                                  <w:divBdr>
                                                                    <w:top w:val="none" w:sz="0" w:space="0" w:color="auto"/>
                                                                    <w:left w:val="none" w:sz="0" w:space="0" w:color="auto"/>
                                                                    <w:bottom w:val="none" w:sz="0" w:space="0" w:color="auto"/>
                                                                    <w:right w:val="none" w:sz="0" w:space="0" w:color="auto"/>
                                                                  </w:divBdr>
                                                                </w:div>
                                                                <w:div w:id="639112626">
                                                                  <w:marLeft w:val="0"/>
                                                                  <w:marRight w:val="0"/>
                                                                  <w:marTop w:val="0"/>
                                                                  <w:marBottom w:val="0"/>
                                                                  <w:divBdr>
                                                                    <w:top w:val="none" w:sz="0" w:space="0" w:color="auto"/>
                                                                    <w:left w:val="none" w:sz="0" w:space="0" w:color="auto"/>
                                                                    <w:bottom w:val="none" w:sz="0" w:space="0" w:color="auto"/>
                                                                    <w:right w:val="none" w:sz="0" w:space="0" w:color="auto"/>
                                                                  </w:divBdr>
                                                                </w:div>
                                                              </w:divsChild>
                                                            </w:div>
                                                            <w:div w:id="200216658">
                                                              <w:marLeft w:val="0"/>
                                                              <w:marRight w:val="30"/>
                                                              <w:marTop w:val="0"/>
                                                              <w:marBottom w:val="0"/>
                                                              <w:divBdr>
                                                                <w:top w:val="single" w:sz="6" w:space="0" w:color="FFFFFF"/>
                                                                <w:left w:val="single" w:sz="6" w:space="0" w:color="FFFFFF"/>
                                                                <w:bottom w:val="single" w:sz="6" w:space="0" w:color="FFFFFF"/>
                                                                <w:right w:val="single" w:sz="6" w:space="0" w:color="FFFFFF"/>
                                                              </w:divBdr>
                                                              <w:divsChild>
                                                                <w:div w:id="930430128">
                                                                  <w:marLeft w:val="0"/>
                                                                  <w:marRight w:val="0"/>
                                                                  <w:marTop w:val="0"/>
                                                                  <w:marBottom w:val="0"/>
                                                                  <w:divBdr>
                                                                    <w:top w:val="none" w:sz="0" w:space="0" w:color="auto"/>
                                                                    <w:left w:val="none" w:sz="0" w:space="0" w:color="auto"/>
                                                                    <w:bottom w:val="none" w:sz="0" w:space="0" w:color="auto"/>
                                                                    <w:right w:val="none" w:sz="0" w:space="0" w:color="auto"/>
                                                                  </w:divBdr>
                                                                </w:div>
                                                                <w:div w:id="1387878416">
                                                                  <w:marLeft w:val="0"/>
                                                                  <w:marRight w:val="0"/>
                                                                  <w:marTop w:val="0"/>
                                                                  <w:marBottom w:val="0"/>
                                                                  <w:divBdr>
                                                                    <w:top w:val="none" w:sz="0" w:space="0" w:color="auto"/>
                                                                    <w:left w:val="none" w:sz="0" w:space="0" w:color="auto"/>
                                                                    <w:bottom w:val="none" w:sz="0" w:space="0" w:color="auto"/>
                                                                    <w:right w:val="none" w:sz="0" w:space="0" w:color="auto"/>
                                                                  </w:divBdr>
                                                                </w:div>
                                                              </w:divsChild>
                                                            </w:div>
                                                            <w:div w:id="846217240">
                                                              <w:marLeft w:val="0"/>
                                                              <w:marRight w:val="30"/>
                                                              <w:marTop w:val="0"/>
                                                              <w:marBottom w:val="0"/>
                                                              <w:divBdr>
                                                                <w:top w:val="single" w:sz="6" w:space="0" w:color="FFFFFF"/>
                                                                <w:left w:val="single" w:sz="6" w:space="0" w:color="FFFFFF"/>
                                                                <w:bottom w:val="single" w:sz="6" w:space="0" w:color="FFFFFF"/>
                                                                <w:right w:val="single" w:sz="6" w:space="0" w:color="FFFFFF"/>
                                                              </w:divBdr>
                                                              <w:divsChild>
                                                                <w:div w:id="721755369">
                                                                  <w:marLeft w:val="0"/>
                                                                  <w:marRight w:val="0"/>
                                                                  <w:marTop w:val="0"/>
                                                                  <w:marBottom w:val="0"/>
                                                                  <w:divBdr>
                                                                    <w:top w:val="none" w:sz="0" w:space="0" w:color="auto"/>
                                                                    <w:left w:val="none" w:sz="0" w:space="0" w:color="auto"/>
                                                                    <w:bottom w:val="none" w:sz="0" w:space="0" w:color="auto"/>
                                                                    <w:right w:val="none" w:sz="0" w:space="0" w:color="auto"/>
                                                                  </w:divBdr>
                                                                </w:div>
                                                                <w:div w:id="874579976">
                                                                  <w:marLeft w:val="0"/>
                                                                  <w:marRight w:val="0"/>
                                                                  <w:marTop w:val="0"/>
                                                                  <w:marBottom w:val="0"/>
                                                                  <w:divBdr>
                                                                    <w:top w:val="none" w:sz="0" w:space="0" w:color="auto"/>
                                                                    <w:left w:val="none" w:sz="0" w:space="0" w:color="auto"/>
                                                                    <w:bottom w:val="none" w:sz="0" w:space="0" w:color="auto"/>
                                                                    <w:right w:val="none" w:sz="0" w:space="0" w:color="auto"/>
                                                                  </w:divBdr>
                                                                </w:div>
                                                              </w:divsChild>
                                                            </w:div>
                                                            <w:div w:id="1375421905">
                                                              <w:marLeft w:val="0"/>
                                                              <w:marRight w:val="30"/>
                                                              <w:marTop w:val="0"/>
                                                              <w:marBottom w:val="0"/>
                                                              <w:divBdr>
                                                                <w:top w:val="single" w:sz="6" w:space="0" w:color="FFFFFF"/>
                                                                <w:left w:val="single" w:sz="6" w:space="0" w:color="FFFFFF"/>
                                                                <w:bottom w:val="single" w:sz="6" w:space="0" w:color="FFFFFF"/>
                                                                <w:right w:val="single" w:sz="6" w:space="0" w:color="FFFFFF"/>
                                                              </w:divBdr>
                                                              <w:divsChild>
                                                                <w:div w:id="1841893259">
                                                                  <w:marLeft w:val="0"/>
                                                                  <w:marRight w:val="0"/>
                                                                  <w:marTop w:val="0"/>
                                                                  <w:marBottom w:val="0"/>
                                                                  <w:divBdr>
                                                                    <w:top w:val="none" w:sz="0" w:space="0" w:color="auto"/>
                                                                    <w:left w:val="none" w:sz="0" w:space="0" w:color="auto"/>
                                                                    <w:bottom w:val="none" w:sz="0" w:space="0" w:color="auto"/>
                                                                    <w:right w:val="none" w:sz="0" w:space="0" w:color="auto"/>
                                                                  </w:divBdr>
                                                                </w:div>
                                                                <w:div w:id="1165512565">
                                                                  <w:marLeft w:val="0"/>
                                                                  <w:marRight w:val="0"/>
                                                                  <w:marTop w:val="0"/>
                                                                  <w:marBottom w:val="0"/>
                                                                  <w:divBdr>
                                                                    <w:top w:val="none" w:sz="0" w:space="0" w:color="auto"/>
                                                                    <w:left w:val="none" w:sz="0" w:space="0" w:color="auto"/>
                                                                    <w:bottom w:val="none" w:sz="0" w:space="0" w:color="auto"/>
                                                                    <w:right w:val="none" w:sz="0" w:space="0" w:color="auto"/>
                                                                  </w:divBdr>
                                                                </w:div>
                                                              </w:divsChild>
                                                            </w:div>
                                                            <w:div w:id="1907061862">
                                                              <w:marLeft w:val="0"/>
                                                              <w:marRight w:val="30"/>
                                                              <w:marTop w:val="0"/>
                                                              <w:marBottom w:val="0"/>
                                                              <w:divBdr>
                                                                <w:top w:val="single" w:sz="6" w:space="0" w:color="FFFFFF"/>
                                                                <w:left w:val="single" w:sz="6" w:space="0" w:color="FFFFFF"/>
                                                                <w:bottom w:val="single" w:sz="6" w:space="0" w:color="FFFFFF"/>
                                                                <w:right w:val="single" w:sz="6" w:space="0" w:color="FFFFFF"/>
                                                              </w:divBdr>
                                                              <w:divsChild>
                                                                <w:div w:id="1976717533">
                                                                  <w:marLeft w:val="0"/>
                                                                  <w:marRight w:val="0"/>
                                                                  <w:marTop w:val="0"/>
                                                                  <w:marBottom w:val="0"/>
                                                                  <w:divBdr>
                                                                    <w:top w:val="none" w:sz="0" w:space="0" w:color="auto"/>
                                                                    <w:left w:val="none" w:sz="0" w:space="0" w:color="auto"/>
                                                                    <w:bottom w:val="none" w:sz="0" w:space="0" w:color="auto"/>
                                                                    <w:right w:val="none" w:sz="0" w:space="0" w:color="auto"/>
                                                                  </w:divBdr>
                                                                </w:div>
                                                                <w:div w:id="1241983886">
                                                                  <w:marLeft w:val="0"/>
                                                                  <w:marRight w:val="0"/>
                                                                  <w:marTop w:val="0"/>
                                                                  <w:marBottom w:val="0"/>
                                                                  <w:divBdr>
                                                                    <w:top w:val="none" w:sz="0" w:space="0" w:color="auto"/>
                                                                    <w:left w:val="none" w:sz="0" w:space="0" w:color="auto"/>
                                                                    <w:bottom w:val="none" w:sz="0" w:space="0" w:color="auto"/>
                                                                    <w:right w:val="none" w:sz="0" w:space="0" w:color="auto"/>
                                                                  </w:divBdr>
                                                                </w:div>
                                                              </w:divsChild>
                                                            </w:div>
                                                            <w:div w:id="2138986757">
                                                              <w:marLeft w:val="0"/>
                                                              <w:marRight w:val="30"/>
                                                              <w:marTop w:val="0"/>
                                                              <w:marBottom w:val="0"/>
                                                              <w:divBdr>
                                                                <w:top w:val="single" w:sz="6" w:space="0" w:color="FFFFFF"/>
                                                                <w:left w:val="single" w:sz="6" w:space="0" w:color="FFFFFF"/>
                                                                <w:bottom w:val="single" w:sz="6" w:space="0" w:color="FFFFFF"/>
                                                                <w:right w:val="single" w:sz="6" w:space="0" w:color="FFFFFF"/>
                                                              </w:divBdr>
                                                              <w:divsChild>
                                                                <w:div w:id="291641425">
                                                                  <w:marLeft w:val="0"/>
                                                                  <w:marRight w:val="0"/>
                                                                  <w:marTop w:val="0"/>
                                                                  <w:marBottom w:val="0"/>
                                                                  <w:divBdr>
                                                                    <w:top w:val="none" w:sz="0" w:space="0" w:color="auto"/>
                                                                    <w:left w:val="none" w:sz="0" w:space="0" w:color="auto"/>
                                                                    <w:bottom w:val="none" w:sz="0" w:space="0" w:color="auto"/>
                                                                    <w:right w:val="none" w:sz="0" w:space="0" w:color="auto"/>
                                                                  </w:divBdr>
                                                                </w:div>
                                                                <w:div w:id="1604604647">
                                                                  <w:marLeft w:val="0"/>
                                                                  <w:marRight w:val="0"/>
                                                                  <w:marTop w:val="0"/>
                                                                  <w:marBottom w:val="0"/>
                                                                  <w:divBdr>
                                                                    <w:top w:val="none" w:sz="0" w:space="0" w:color="auto"/>
                                                                    <w:left w:val="none" w:sz="0" w:space="0" w:color="auto"/>
                                                                    <w:bottom w:val="none" w:sz="0" w:space="0" w:color="auto"/>
                                                                    <w:right w:val="none" w:sz="0" w:space="0" w:color="auto"/>
                                                                  </w:divBdr>
                                                                </w:div>
                                                              </w:divsChild>
                                                            </w:div>
                                                            <w:div w:id="123693574">
                                                              <w:marLeft w:val="0"/>
                                                              <w:marRight w:val="30"/>
                                                              <w:marTop w:val="0"/>
                                                              <w:marBottom w:val="0"/>
                                                              <w:divBdr>
                                                                <w:top w:val="single" w:sz="6" w:space="0" w:color="FFFFFF"/>
                                                                <w:left w:val="single" w:sz="6" w:space="0" w:color="FFFFFF"/>
                                                                <w:bottom w:val="single" w:sz="6" w:space="0" w:color="FFFFFF"/>
                                                                <w:right w:val="single" w:sz="6" w:space="0" w:color="FFFFFF"/>
                                                              </w:divBdr>
                                                              <w:divsChild>
                                                                <w:div w:id="1157263769">
                                                                  <w:marLeft w:val="0"/>
                                                                  <w:marRight w:val="0"/>
                                                                  <w:marTop w:val="0"/>
                                                                  <w:marBottom w:val="0"/>
                                                                  <w:divBdr>
                                                                    <w:top w:val="none" w:sz="0" w:space="0" w:color="auto"/>
                                                                    <w:left w:val="none" w:sz="0" w:space="0" w:color="auto"/>
                                                                    <w:bottom w:val="none" w:sz="0" w:space="0" w:color="auto"/>
                                                                    <w:right w:val="none" w:sz="0" w:space="0" w:color="auto"/>
                                                                  </w:divBdr>
                                                                </w:div>
                                                                <w:div w:id="599026339">
                                                                  <w:marLeft w:val="0"/>
                                                                  <w:marRight w:val="0"/>
                                                                  <w:marTop w:val="0"/>
                                                                  <w:marBottom w:val="0"/>
                                                                  <w:divBdr>
                                                                    <w:top w:val="none" w:sz="0" w:space="0" w:color="auto"/>
                                                                    <w:left w:val="none" w:sz="0" w:space="0" w:color="auto"/>
                                                                    <w:bottom w:val="none" w:sz="0" w:space="0" w:color="auto"/>
                                                                    <w:right w:val="none" w:sz="0" w:space="0" w:color="auto"/>
                                                                  </w:divBdr>
                                                                </w:div>
                                                              </w:divsChild>
                                                            </w:div>
                                                            <w:div w:id="1813668127">
                                                              <w:marLeft w:val="0"/>
                                                              <w:marRight w:val="30"/>
                                                              <w:marTop w:val="0"/>
                                                              <w:marBottom w:val="0"/>
                                                              <w:divBdr>
                                                                <w:top w:val="single" w:sz="6" w:space="0" w:color="FFFFFF"/>
                                                                <w:left w:val="single" w:sz="6" w:space="0" w:color="FFFFFF"/>
                                                                <w:bottom w:val="single" w:sz="6" w:space="0" w:color="FFFFFF"/>
                                                                <w:right w:val="single" w:sz="6" w:space="0" w:color="FFFFFF"/>
                                                              </w:divBdr>
                                                              <w:divsChild>
                                                                <w:div w:id="128017367">
                                                                  <w:marLeft w:val="0"/>
                                                                  <w:marRight w:val="0"/>
                                                                  <w:marTop w:val="0"/>
                                                                  <w:marBottom w:val="0"/>
                                                                  <w:divBdr>
                                                                    <w:top w:val="none" w:sz="0" w:space="0" w:color="auto"/>
                                                                    <w:left w:val="none" w:sz="0" w:space="0" w:color="auto"/>
                                                                    <w:bottom w:val="none" w:sz="0" w:space="0" w:color="auto"/>
                                                                    <w:right w:val="none" w:sz="0" w:space="0" w:color="auto"/>
                                                                  </w:divBdr>
                                                                </w:div>
                                                                <w:div w:id="1532954877">
                                                                  <w:marLeft w:val="0"/>
                                                                  <w:marRight w:val="0"/>
                                                                  <w:marTop w:val="0"/>
                                                                  <w:marBottom w:val="0"/>
                                                                  <w:divBdr>
                                                                    <w:top w:val="none" w:sz="0" w:space="0" w:color="auto"/>
                                                                    <w:left w:val="none" w:sz="0" w:space="0" w:color="auto"/>
                                                                    <w:bottom w:val="none" w:sz="0" w:space="0" w:color="auto"/>
                                                                    <w:right w:val="none" w:sz="0" w:space="0" w:color="auto"/>
                                                                  </w:divBdr>
                                                                </w:div>
                                                              </w:divsChild>
                                                            </w:div>
                                                            <w:div w:id="1478567353">
                                                              <w:marLeft w:val="0"/>
                                                              <w:marRight w:val="30"/>
                                                              <w:marTop w:val="0"/>
                                                              <w:marBottom w:val="0"/>
                                                              <w:divBdr>
                                                                <w:top w:val="single" w:sz="6" w:space="0" w:color="FFFFFF"/>
                                                                <w:left w:val="single" w:sz="6" w:space="0" w:color="FFFFFF"/>
                                                                <w:bottom w:val="single" w:sz="6" w:space="0" w:color="FFFFFF"/>
                                                                <w:right w:val="single" w:sz="6" w:space="0" w:color="FFFFFF"/>
                                                              </w:divBdr>
                                                              <w:divsChild>
                                                                <w:div w:id="1979453430">
                                                                  <w:marLeft w:val="0"/>
                                                                  <w:marRight w:val="0"/>
                                                                  <w:marTop w:val="0"/>
                                                                  <w:marBottom w:val="0"/>
                                                                  <w:divBdr>
                                                                    <w:top w:val="none" w:sz="0" w:space="0" w:color="auto"/>
                                                                    <w:left w:val="none" w:sz="0" w:space="0" w:color="auto"/>
                                                                    <w:bottom w:val="none" w:sz="0" w:space="0" w:color="auto"/>
                                                                    <w:right w:val="none" w:sz="0" w:space="0" w:color="auto"/>
                                                                  </w:divBdr>
                                                                </w:div>
                                                                <w:div w:id="1257861123">
                                                                  <w:marLeft w:val="0"/>
                                                                  <w:marRight w:val="0"/>
                                                                  <w:marTop w:val="0"/>
                                                                  <w:marBottom w:val="0"/>
                                                                  <w:divBdr>
                                                                    <w:top w:val="none" w:sz="0" w:space="0" w:color="auto"/>
                                                                    <w:left w:val="none" w:sz="0" w:space="0" w:color="auto"/>
                                                                    <w:bottom w:val="none" w:sz="0" w:space="0" w:color="auto"/>
                                                                    <w:right w:val="none" w:sz="0" w:space="0" w:color="auto"/>
                                                                  </w:divBdr>
                                                                </w:div>
                                                              </w:divsChild>
                                                            </w:div>
                                                            <w:div w:id="1162432169">
                                                              <w:marLeft w:val="0"/>
                                                              <w:marRight w:val="30"/>
                                                              <w:marTop w:val="0"/>
                                                              <w:marBottom w:val="0"/>
                                                              <w:divBdr>
                                                                <w:top w:val="single" w:sz="6" w:space="0" w:color="FFFFFF"/>
                                                                <w:left w:val="single" w:sz="6" w:space="0" w:color="FFFFFF"/>
                                                                <w:bottom w:val="single" w:sz="6" w:space="0" w:color="FFFFFF"/>
                                                                <w:right w:val="single" w:sz="6" w:space="0" w:color="FFFFFF"/>
                                                              </w:divBdr>
                                                              <w:divsChild>
                                                                <w:div w:id="740953109">
                                                                  <w:marLeft w:val="0"/>
                                                                  <w:marRight w:val="0"/>
                                                                  <w:marTop w:val="0"/>
                                                                  <w:marBottom w:val="0"/>
                                                                  <w:divBdr>
                                                                    <w:top w:val="none" w:sz="0" w:space="0" w:color="auto"/>
                                                                    <w:left w:val="none" w:sz="0" w:space="0" w:color="auto"/>
                                                                    <w:bottom w:val="none" w:sz="0" w:space="0" w:color="auto"/>
                                                                    <w:right w:val="none" w:sz="0" w:space="0" w:color="auto"/>
                                                                  </w:divBdr>
                                                                </w:div>
                                                                <w:div w:id="418330259">
                                                                  <w:marLeft w:val="0"/>
                                                                  <w:marRight w:val="0"/>
                                                                  <w:marTop w:val="0"/>
                                                                  <w:marBottom w:val="0"/>
                                                                  <w:divBdr>
                                                                    <w:top w:val="none" w:sz="0" w:space="0" w:color="auto"/>
                                                                    <w:left w:val="none" w:sz="0" w:space="0" w:color="auto"/>
                                                                    <w:bottom w:val="none" w:sz="0" w:space="0" w:color="auto"/>
                                                                    <w:right w:val="none" w:sz="0" w:space="0" w:color="auto"/>
                                                                  </w:divBdr>
                                                                </w:div>
                                                              </w:divsChild>
                                                            </w:div>
                                                            <w:div w:id="753432039">
                                                              <w:marLeft w:val="0"/>
                                                              <w:marRight w:val="30"/>
                                                              <w:marTop w:val="0"/>
                                                              <w:marBottom w:val="0"/>
                                                              <w:divBdr>
                                                                <w:top w:val="single" w:sz="6" w:space="0" w:color="FFFFFF"/>
                                                                <w:left w:val="single" w:sz="6" w:space="0" w:color="FFFFFF"/>
                                                                <w:bottom w:val="single" w:sz="6" w:space="0" w:color="FFFFFF"/>
                                                                <w:right w:val="single" w:sz="6" w:space="0" w:color="FFFFFF"/>
                                                              </w:divBdr>
                                                              <w:divsChild>
                                                                <w:div w:id="1262909635">
                                                                  <w:marLeft w:val="0"/>
                                                                  <w:marRight w:val="0"/>
                                                                  <w:marTop w:val="0"/>
                                                                  <w:marBottom w:val="0"/>
                                                                  <w:divBdr>
                                                                    <w:top w:val="none" w:sz="0" w:space="0" w:color="auto"/>
                                                                    <w:left w:val="none" w:sz="0" w:space="0" w:color="auto"/>
                                                                    <w:bottom w:val="none" w:sz="0" w:space="0" w:color="auto"/>
                                                                    <w:right w:val="none" w:sz="0" w:space="0" w:color="auto"/>
                                                                  </w:divBdr>
                                                                </w:div>
                                                                <w:div w:id="113525272">
                                                                  <w:marLeft w:val="0"/>
                                                                  <w:marRight w:val="0"/>
                                                                  <w:marTop w:val="0"/>
                                                                  <w:marBottom w:val="0"/>
                                                                  <w:divBdr>
                                                                    <w:top w:val="none" w:sz="0" w:space="0" w:color="auto"/>
                                                                    <w:left w:val="none" w:sz="0" w:space="0" w:color="auto"/>
                                                                    <w:bottom w:val="none" w:sz="0" w:space="0" w:color="auto"/>
                                                                    <w:right w:val="none" w:sz="0" w:space="0" w:color="auto"/>
                                                                  </w:divBdr>
                                                                </w:div>
                                                              </w:divsChild>
                                                            </w:div>
                                                            <w:div w:id="808983506">
                                                              <w:marLeft w:val="0"/>
                                                              <w:marRight w:val="30"/>
                                                              <w:marTop w:val="0"/>
                                                              <w:marBottom w:val="0"/>
                                                              <w:divBdr>
                                                                <w:top w:val="single" w:sz="6" w:space="0" w:color="FFFFFF"/>
                                                                <w:left w:val="single" w:sz="6" w:space="0" w:color="FFFFFF"/>
                                                                <w:bottom w:val="single" w:sz="6" w:space="0" w:color="FFFFFF"/>
                                                                <w:right w:val="single" w:sz="6" w:space="0" w:color="FFFFFF"/>
                                                              </w:divBdr>
                                                              <w:divsChild>
                                                                <w:div w:id="964460182">
                                                                  <w:marLeft w:val="0"/>
                                                                  <w:marRight w:val="0"/>
                                                                  <w:marTop w:val="0"/>
                                                                  <w:marBottom w:val="0"/>
                                                                  <w:divBdr>
                                                                    <w:top w:val="none" w:sz="0" w:space="0" w:color="auto"/>
                                                                    <w:left w:val="none" w:sz="0" w:space="0" w:color="auto"/>
                                                                    <w:bottom w:val="none" w:sz="0" w:space="0" w:color="auto"/>
                                                                    <w:right w:val="none" w:sz="0" w:space="0" w:color="auto"/>
                                                                  </w:divBdr>
                                                                </w:div>
                                                                <w:div w:id="1770419683">
                                                                  <w:marLeft w:val="0"/>
                                                                  <w:marRight w:val="0"/>
                                                                  <w:marTop w:val="0"/>
                                                                  <w:marBottom w:val="0"/>
                                                                  <w:divBdr>
                                                                    <w:top w:val="none" w:sz="0" w:space="0" w:color="auto"/>
                                                                    <w:left w:val="none" w:sz="0" w:space="0" w:color="auto"/>
                                                                    <w:bottom w:val="none" w:sz="0" w:space="0" w:color="auto"/>
                                                                    <w:right w:val="none" w:sz="0" w:space="0" w:color="auto"/>
                                                                  </w:divBdr>
                                                                </w:div>
                                                              </w:divsChild>
                                                            </w:div>
                                                            <w:div w:id="185482763">
                                                              <w:marLeft w:val="0"/>
                                                              <w:marRight w:val="30"/>
                                                              <w:marTop w:val="0"/>
                                                              <w:marBottom w:val="0"/>
                                                              <w:divBdr>
                                                                <w:top w:val="single" w:sz="6" w:space="0" w:color="FFFFFF"/>
                                                                <w:left w:val="single" w:sz="6" w:space="0" w:color="FFFFFF"/>
                                                                <w:bottom w:val="single" w:sz="6" w:space="0" w:color="FFFFFF"/>
                                                                <w:right w:val="single" w:sz="6" w:space="0" w:color="FFFFFF"/>
                                                              </w:divBdr>
                                                              <w:divsChild>
                                                                <w:div w:id="1159809892">
                                                                  <w:marLeft w:val="0"/>
                                                                  <w:marRight w:val="0"/>
                                                                  <w:marTop w:val="0"/>
                                                                  <w:marBottom w:val="0"/>
                                                                  <w:divBdr>
                                                                    <w:top w:val="none" w:sz="0" w:space="0" w:color="auto"/>
                                                                    <w:left w:val="none" w:sz="0" w:space="0" w:color="auto"/>
                                                                    <w:bottom w:val="none" w:sz="0" w:space="0" w:color="auto"/>
                                                                    <w:right w:val="none" w:sz="0" w:space="0" w:color="auto"/>
                                                                  </w:divBdr>
                                                                </w:div>
                                                                <w:div w:id="1571694181">
                                                                  <w:marLeft w:val="0"/>
                                                                  <w:marRight w:val="0"/>
                                                                  <w:marTop w:val="0"/>
                                                                  <w:marBottom w:val="0"/>
                                                                  <w:divBdr>
                                                                    <w:top w:val="none" w:sz="0" w:space="0" w:color="auto"/>
                                                                    <w:left w:val="none" w:sz="0" w:space="0" w:color="auto"/>
                                                                    <w:bottom w:val="none" w:sz="0" w:space="0" w:color="auto"/>
                                                                    <w:right w:val="none" w:sz="0" w:space="0" w:color="auto"/>
                                                                  </w:divBdr>
                                                                </w:div>
                                                              </w:divsChild>
                                                            </w:div>
                                                            <w:div w:id="1253514387">
                                                              <w:marLeft w:val="0"/>
                                                              <w:marRight w:val="30"/>
                                                              <w:marTop w:val="0"/>
                                                              <w:marBottom w:val="0"/>
                                                              <w:divBdr>
                                                                <w:top w:val="single" w:sz="6" w:space="0" w:color="FFFFFF"/>
                                                                <w:left w:val="single" w:sz="6" w:space="0" w:color="FFFFFF"/>
                                                                <w:bottom w:val="single" w:sz="6" w:space="0" w:color="FFFFFF"/>
                                                                <w:right w:val="single" w:sz="6" w:space="0" w:color="FFFFFF"/>
                                                              </w:divBdr>
                                                              <w:divsChild>
                                                                <w:div w:id="1206330470">
                                                                  <w:marLeft w:val="0"/>
                                                                  <w:marRight w:val="0"/>
                                                                  <w:marTop w:val="0"/>
                                                                  <w:marBottom w:val="0"/>
                                                                  <w:divBdr>
                                                                    <w:top w:val="none" w:sz="0" w:space="0" w:color="auto"/>
                                                                    <w:left w:val="none" w:sz="0" w:space="0" w:color="auto"/>
                                                                    <w:bottom w:val="none" w:sz="0" w:space="0" w:color="auto"/>
                                                                    <w:right w:val="none" w:sz="0" w:space="0" w:color="auto"/>
                                                                  </w:divBdr>
                                                                </w:div>
                                                                <w:div w:id="2038041523">
                                                                  <w:marLeft w:val="0"/>
                                                                  <w:marRight w:val="0"/>
                                                                  <w:marTop w:val="0"/>
                                                                  <w:marBottom w:val="0"/>
                                                                  <w:divBdr>
                                                                    <w:top w:val="none" w:sz="0" w:space="0" w:color="auto"/>
                                                                    <w:left w:val="none" w:sz="0" w:space="0" w:color="auto"/>
                                                                    <w:bottom w:val="none" w:sz="0" w:space="0" w:color="auto"/>
                                                                    <w:right w:val="none" w:sz="0" w:space="0" w:color="auto"/>
                                                                  </w:divBdr>
                                                                </w:div>
                                                              </w:divsChild>
                                                            </w:div>
                                                            <w:div w:id="1127745512">
                                                              <w:marLeft w:val="0"/>
                                                              <w:marRight w:val="30"/>
                                                              <w:marTop w:val="0"/>
                                                              <w:marBottom w:val="0"/>
                                                              <w:divBdr>
                                                                <w:top w:val="single" w:sz="6" w:space="0" w:color="FFFFFF"/>
                                                                <w:left w:val="single" w:sz="6" w:space="0" w:color="FFFFFF"/>
                                                                <w:bottom w:val="single" w:sz="6" w:space="0" w:color="FFFFFF"/>
                                                                <w:right w:val="single" w:sz="6" w:space="0" w:color="FFFFFF"/>
                                                              </w:divBdr>
                                                              <w:divsChild>
                                                                <w:div w:id="1410889519">
                                                                  <w:marLeft w:val="0"/>
                                                                  <w:marRight w:val="0"/>
                                                                  <w:marTop w:val="0"/>
                                                                  <w:marBottom w:val="0"/>
                                                                  <w:divBdr>
                                                                    <w:top w:val="none" w:sz="0" w:space="0" w:color="auto"/>
                                                                    <w:left w:val="none" w:sz="0" w:space="0" w:color="auto"/>
                                                                    <w:bottom w:val="none" w:sz="0" w:space="0" w:color="auto"/>
                                                                    <w:right w:val="none" w:sz="0" w:space="0" w:color="auto"/>
                                                                  </w:divBdr>
                                                                </w:div>
                                                                <w:div w:id="1901363151">
                                                                  <w:marLeft w:val="0"/>
                                                                  <w:marRight w:val="0"/>
                                                                  <w:marTop w:val="0"/>
                                                                  <w:marBottom w:val="0"/>
                                                                  <w:divBdr>
                                                                    <w:top w:val="none" w:sz="0" w:space="0" w:color="auto"/>
                                                                    <w:left w:val="none" w:sz="0" w:space="0" w:color="auto"/>
                                                                    <w:bottom w:val="none" w:sz="0" w:space="0" w:color="auto"/>
                                                                    <w:right w:val="none" w:sz="0" w:space="0" w:color="auto"/>
                                                                  </w:divBdr>
                                                                </w:div>
                                                              </w:divsChild>
                                                            </w:div>
                                                            <w:div w:id="341275013">
                                                              <w:marLeft w:val="0"/>
                                                              <w:marRight w:val="30"/>
                                                              <w:marTop w:val="0"/>
                                                              <w:marBottom w:val="0"/>
                                                              <w:divBdr>
                                                                <w:top w:val="single" w:sz="6" w:space="0" w:color="FFFFFF"/>
                                                                <w:left w:val="single" w:sz="6" w:space="0" w:color="FFFFFF"/>
                                                                <w:bottom w:val="single" w:sz="6" w:space="0" w:color="FFFFFF"/>
                                                                <w:right w:val="single" w:sz="6" w:space="0" w:color="FFFFFF"/>
                                                              </w:divBdr>
                                                              <w:divsChild>
                                                                <w:div w:id="1747604354">
                                                                  <w:marLeft w:val="0"/>
                                                                  <w:marRight w:val="0"/>
                                                                  <w:marTop w:val="0"/>
                                                                  <w:marBottom w:val="0"/>
                                                                  <w:divBdr>
                                                                    <w:top w:val="none" w:sz="0" w:space="0" w:color="auto"/>
                                                                    <w:left w:val="none" w:sz="0" w:space="0" w:color="auto"/>
                                                                    <w:bottom w:val="none" w:sz="0" w:space="0" w:color="auto"/>
                                                                    <w:right w:val="none" w:sz="0" w:space="0" w:color="auto"/>
                                                                  </w:divBdr>
                                                                </w:div>
                                                                <w:div w:id="861816767">
                                                                  <w:marLeft w:val="0"/>
                                                                  <w:marRight w:val="0"/>
                                                                  <w:marTop w:val="0"/>
                                                                  <w:marBottom w:val="0"/>
                                                                  <w:divBdr>
                                                                    <w:top w:val="none" w:sz="0" w:space="0" w:color="auto"/>
                                                                    <w:left w:val="none" w:sz="0" w:space="0" w:color="auto"/>
                                                                    <w:bottom w:val="none" w:sz="0" w:space="0" w:color="auto"/>
                                                                    <w:right w:val="none" w:sz="0" w:space="0" w:color="auto"/>
                                                                  </w:divBdr>
                                                                </w:div>
                                                              </w:divsChild>
                                                            </w:div>
                                                            <w:div w:id="1888952641">
                                                              <w:marLeft w:val="0"/>
                                                              <w:marRight w:val="30"/>
                                                              <w:marTop w:val="0"/>
                                                              <w:marBottom w:val="0"/>
                                                              <w:divBdr>
                                                                <w:top w:val="single" w:sz="6" w:space="0" w:color="FFFFFF"/>
                                                                <w:left w:val="single" w:sz="6" w:space="0" w:color="FFFFFF"/>
                                                                <w:bottom w:val="single" w:sz="6" w:space="0" w:color="FFFFFF"/>
                                                                <w:right w:val="single" w:sz="6" w:space="0" w:color="FFFFFF"/>
                                                              </w:divBdr>
                                                              <w:divsChild>
                                                                <w:div w:id="321784853">
                                                                  <w:marLeft w:val="0"/>
                                                                  <w:marRight w:val="0"/>
                                                                  <w:marTop w:val="0"/>
                                                                  <w:marBottom w:val="0"/>
                                                                  <w:divBdr>
                                                                    <w:top w:val="none" w:sz="0" w:space="0" w:color="auto"/>
                                                                    <w:left w:val="none" w:sz="0" w:space="0" w:color="auto"/>
                                                                    <w:bottom w:val="none" w:sz="0" w:space="0" w:color="auto"/>
                                                                    <w:right w:val="none" w:sz="0" w:space="0" w:color="auto"/>
                                                                  </w:divBdr>
                                                                </w:div>
                                                                <w:div w:id="141118776">
                                                                  <w:marLeft w:val="0"/>
                                                                  <w:marRight w:val="0"/>
                                                                  <w:marTop w:val="0"/>
                                                                  <w:marBottom w:val="0"/>
                                                                  <w:divBdr>
                                                                    <w:top w:val="none" w:sz="0" w:space="0" w:color="auto"/>
                                                                    <w:left w:val="none" w:sz="0" w:space="0" w:color="auto"/>
                                                                    <w:bottom w:val="none" w:sz="0" w:space="0" w:color="auto"/>
                                                                    <w:right w:val="none" w:sz="0" w:space="0" w:color="auto"/>
                                                                  </w:divBdr>
                                                                </w:div>
                                                              </w:divsChild>
                                                            </w:div>
                                                            <w:div w:id="1648046392">
                                                              <w:marLeft w:val="0"/>
                                                              <w:marRight w:val="30"/>
                                                              <w:marTop w:val="0"/>
                                                              <w:marBottom w:val="0"/>
                                                              <w:divBdr>
                                                                <w:top w:val="single" w:sz="6" w:space="0" w:color="FFFFFF"/>
                                                                <w:left w:val="single" w:sz="6" w:space="0" w:color="FFFFFF"/>
                                                                <w:bottom w:val="single" w:sz="6" w:space="0" w:color="FFFFFF"/>
                                                                <w:right w:val="single" w:sz="6" w:space="0" w:color="FFFFFF"/>
                                                              </w:divBdr>
                                                              <w:divsChild>
                                                                <w:div w:id="1518497218">
                                                                  <w:marLeft w:val="0"/>
                                                                  <w:marRight w:val="0"/>
                                                                  <w:marTop w:val="0"/>
                                                                  <w:marBottom w:val="0"/>
                                                                  <w:divBdr>
                                                                    <w:top w:val="none" w:sz="0" w:space="0" w:color="auto"/>
                                                                    <w:left w:val="none" w:sz="0" w:space="0" w:color="auto"/>
                                                                    <w:bottom w:val="none" w:sz="0" w:space="0" w:color="auto"/>
                                                                    <w:right w:val="none" w:sz="0" w:space="0" w:color="auto"/>
                                                                  </w:divBdr>
                                                                </w:div>
                                                                <w:div w:id="1628776593">
                                                                  <w:marLeft w:val="0"/>
                                                                  <w:marRight w:val="0"/>
                                                                  <w:marTop w:val="0"/>
                                                                  <w:marBottom w:val="0"/>
                                                                  <w:divBdr>
                                                                    <w:top w:val="none" w:sz="0" w:space="0" w:color="auto"/>
                                                                    <w:left w:val="none" w:sz="0" w:space="0" w:color="auto"/>
                                                                    <w:bottom w:val="none" w:sz="0" w:space="0" w:color="auto"/>
                                                                    <w:right w:val="none" w:sz="0" w:space="0" w:color="auto"/>
                                                                  </w:divBdr>
                                                                </w:div>
                                                              </w:divsChild>
                                                            </w:div>
                                                            <w:div w:id="1097212022">
                                                              <w:marLeft w:val="0"/>
                                                              <w:marRight w:val="30"/>
                                                              <w:marTop w:val="0"/>
                                                              <w:marBottom w:val="0"/>
                                                              <w:divBdr>
                                                                <w:top w:val="single" w:sz="6" w:space="0" w:color="FFFFFF"/>
                                                                <w:left w:val="single" w:sz="6" w:space="0" w:color="FFFFFF"/>
                                                                <w:bottom w:val="single" w:sz="6" w:space="0" w:color="FFFFFF"/>
                                                                <w:right w:val="single" w:sz="6" w:space="0" w:color="FFFFFF"/>
                                                              </w:divBdr>
                                                              <w:divsChild>
                                                                <w:div w:id="1128890323">
                                                                  <w:marLeft w:val="0"/>
                                                                  <w:marRight w:val="0"/>
                                                                  <w:marTop w:val="0"/>
                                                                  <w:marBottom w:val="0"/>
                                                                  <w:divBdr>
                                                                    <w:top w:val="none" w:sz="0" w:space="0" w:color="auto"/>
                                                                    <w:left w:val="none" w:sz="0" w:space="0" w:color="auto"/>
                                                                    <w:bottom w:val="none" w:sz="0" w:space="0" w:color="auto"/>
                                                                    <w:right w:val="none" w:sz="0" w:space="0" w:color="auto"/>
                                                                  </w:divBdr>
                                                                </w:div>
                                                                <w:div w:id="14505568">
                                                                  <w:marLeft w:val="0"/>
                                                                  <w:marRight w:val="0"/>
                                                                  <w:marTop w:val="0"/>
                                                                  <w:marBottom w:val="0"/>
                                                                  <w:divBdr>
                                                                    <w:top w:val="none" w:sz="0" w:space="0" w:color="auto"/>
                                                                    <w:left w:val="none" w:sz="0" w:space="0" w:color="auto"/>
                                                                    <w:bottom w:val="none" w:sz="0" w:space="0" w:color="auto"/>
                                                                    <w:right w:val="none" w:sz="0" w:space="0" w:color="auto"/>
                                                                  </w:divBdr>
                                                                </w:div>
                                                              </w:divsChild>
                                                            </w:div>
                                                            <w:div w:id="2108573421">
                                                              <w:marLeft w:val="0"/>
                                                              <w:marRight w:val="30"/>
                                                              <w:marTop w:val="0"/>
                                                              <w:marBottom w:val="0"/>
                                                              <w:divBdr>
                                                                <w:top w:val="single" w:sz="6" w:space="0" w:color="FFFFFF"/>
                                                                <w:left w:val="single" w:sz="6" w:space="0" w:color="FFFFFF"/>
                                                                <w:bottom w:val="single" w:sz="6" w:space="0" w:color="FFFFFF"/>
                                                                <w:right w:val="single" w:sz="6" w:space="0" w:color="FFFFFF"/>
                                                              </w:divBdr>
                                                              <w:divsChild>
                                                                <w:div w:id="1939411532">
                                                                  <w:marLeft w:val="0"/>
                                                                  <w:marRight w:val="0"/>
                                                                  <w:marTop w:val="0"/>
                                                                  <w:marBottom w:val="0"/>
                                                                  <w:divBdr>
                                                                    <w:top w:val="none" w:sz="0" w:space="0" w:color="auto"/>
                                                                    <w:left w:val="none" w:sz="0" w:space="0" w:color="auto"/>
                                                                    <w:bottom w:val="none" w:sz="0" w:space="0" w:color="auto"/>
                                                                    <w:right w:val="none" w:sz="0" w:space="0" w:color="auto"/>
                                                                  </w:divBdr>
                                                                </w:div>
                                                                <w:div w:id="46926408">
                                                                  <w:marLeft w:val="0"/>
                                                                  <w:marRight w:val="0"/>
                                                                  <w:marTop w:val="0"/>
                                                                  <w:marBottom w:val="0"/>
                                                                  <w:divBdr>
                                                                    <w:top w:val="none" w:sz="0" w:space="0" w:color="auto"/>
                                                                    <w:left w:val="none" w:sz="0" w:space="0" w:color="auto"/>
                                                                    <w:bottom w:val="none" w:sz="0" w:space="0" w:color="auto"/>
                                                                    <w:right w:val="none" w:sz="0" w:space="0" w:color="auto"/>
                                                                  </w:divBdr>
                                                                </w:div>
                                                              </w:divsChild>
                                                            </w:div>
                                                            <w:div w:id="658771719">
                                                              <w:marLeft w:val="0"/>
                                                              <w:marRight w:val="30"/>
                                                              <w:marTop w:val="0"/>
                                                              <w:marBottom w:val="0"/>
                                                              <w:divBdr>
                                                                <w:top w:val="single" w:sz="6" w:space="0" w:color="FFFFFF"/>
                                                                <w:left w:val="single" w:sz="6" w:space="0" w:color="FFFFFF"/>
                                                                <w:bottom w:val="single" w:sz="6" w:space="0" w:color="FFFFFF"/>
                                                                <w:right w:val="single" w:sz="6" w:space="0" w:color="FFFFFF"/>
                                                              </w:divBdr>
                                                              <w:divsChild>
                                                                <w:div w:id="227541228">
                                                                  <w:marLeft w:val="0"/>
                                                                  <w:marRight w:val="0"/>
                                                                  <w:marTop w:val="0"/>
                                                                  <w:marBottom w:val="0"/>
                                                                  <w:divBdr>
                                                                    <w:top w:val="none" w:sz="0" w:space="0" w:color="auto"/>
                                                                    <w:left w:val="none" w:sz="0" w:space="0" w:color="auto"/>
                                                                    <w:bottom w:val="none" w:sz="0" w:space="0" w:color="auto"/>
                                                                    <w:right w:val="none" w:sz="0" w:space="0" w:color="auto"/>
                                                                  </w:divBdr>
                                                                </w:div>
                                                                <w:div w:id="1738362226">
                                                                  <w:marLeft w:val="0"/>
                                                                  <w:marRight w:val="0"/>
                                                                  <w:marTop w:val="0"/>
                                                                  <w:marBottom w:val="0"/>
                                                                  <w:divBdr>
                                                                    <w:top w:val="none" w:sz="0" w:space="0" w:color="auto"/>
                                                                    <w:left w:val="none" w:sz="0" w:space="0" w:color="auto"/>
                                                                    <w:bottom w:val="none" w:sz="0" w:space="0" w:color="auto"/>
                                                                    <w:right w:val="none" w:sz="0" w:space="0" w:color="auto"/>
                                                                  </w:divBdr>
                                                                </w:div>
                                                              </w:divsChild>
                                                            </w:div>
                                                            <w:div w:id="749501370">
                                                              <w:marLeft w:val="0"/>
                                                              <w:marRight w:val="30"/>
                                                              <w:marTop w:val="0"/>
                                                              <w:marBottom w:val="0"/>
                                                              <w:divBdr>
                                                                <w:top w:val="single" w:sz="6" w:space="0" w:color="FFFFFF"/>
                                                                <w:left w:val="single" w:sz="6" w:space="0" w:color="FFFFFF"/>
                                                                <w:bottom w:val="single" w:sz="6" w:space="0" w:color="FFFFFF"/>
                                                                <w:right w:val="single" w:sz="6" w:space="0" w:color="FFFFFF"/>
                                                              </w:divBdr>
                                                              <w:divsChild>
                                                                <w:div w:id="208804958">
                                                                  <w:marLeft w:val="0"/>
                                                                  <w:marRight w:val="0"/>
                                                                  <w:marTop w:val="0"/>
                                                                  <w:marBottom w:val="0"/>
                                                                  <w:divBdr>
                                                                    <w:top w:val="none" w:sz="0" w:space="0" w:color="auto"/>
                                                                    <w:left w:val="none" w:sz="0" w:space="0" w:color="auto"/>
                                                                    <w:bottom w:val="none" w:sz="0" w:space="0" w:color="auto"/>
                                                                    <w:right w:val="none" w:sz="0" w:space="0" w:color="auto"/>
                                                                  </w:divBdr>
                                                                </w:div>
                                                                <w:div w:id="1291667922">
                                                                  <w:marLeft w:val="0"/>
                                                                  <w:marRight w:val="0"/>
                                                                  <w:marTop w:val="0"/>
                                                                  <w:marBottom w:val="0"/>
                                                                  <w:divBdr>
                                                                    <w:top w:val="none" w:sz="0" w:space="0" w:color="auto"/>
                                                                    <w:left w:val="none" w:sz="0" w:space="0" w:color="auto"/>
                                                                    <w:bottom w:val="none" w:sz="0" w:space="0" w:color="auto"/>
                                                                    <w:right w:val="none" w:sz="0" w:space="0" w:color="auto"/>
                                                                  </w:divBdr>
                                                                </w:div>
                                                              </w:divsChild>
                                                            </w:div>
                                                            <w:div w:id="1215771965">
                                                              <w:marLeft w:val="0"/>
                                                              <w:marRight w:val="30"/>
                                                              <w:marTop w:val="0"/>
                                                              <w:marBottom w:val="0"/>
                                                              <w:divBdr>
                                                                <w:top w:val="single" w:sz="6" w:space="0" w:color="FFFFFF"/>
                                                                <w:left w:val="single" w:sz="6" w:space="0" w:color="FFFFFF"/>
                                                                <w:bottom w:val="single" w:sz="6" w:space="0" w:color="FFFFFF"/>
                                                                <w:right w:val="single" w:sz="6" w:space="0" w:color="FFFFFF"/>
                                                              </w:divBdr>
                                                              <w:divsChild>
                                                                <w:div w:id="745807930">
                                                                  <w:marLeft w:val="0"/>
                                                                  <w:marRight w:val="0"/>
                                                                  <w:marTop w:val="0"/>
                                                                  <w:marBottom w:val="0"/>
                                                                  <w:divBdr>
                                                                    <w:top w:val="none" w:sz="0" w:space="0" w:color="auto"/>
                                                                    <w:left w:val="none" w:sz="0" w:space="0" w:color="auto"/>
                                                                    <w:bottom w:val="none" w:sz="0" w:space="0" w:color="auto"/>
                                                                    <w:right w:val="none" w:sz="0" w:space="0" w:color="auto"/>
                                                                  </w:divBdr>
                                                                </w:div>
                                                                <w:div w:id="1739939084">
                                                                  <w:marLeft w:val="0"/>
                                                                  <w:marRight w:val="0"/>
                                                                  <w:marTop w:val="0"/>
                                                                  <w:marBottom w:val="0"/>
                                                                  <w:divBdr>
                                                                    <w:top w:val="none" w:sz="0" w:space="0" w:color="auto"/>
                                                                    <w:left w:val="none" w:sz="0" w:space="0" w:color="auto"/>
                                                                    <w:bottom w:val="none" w:sz="0" w:space="0" w:color="auto"/>
                                                                    <w:right w:val="none" w:sz="0" w:space="0" w:color="auto"/>
                                                                  </w:divBdr>
                                                                </w:div>
                                                              </w:divsChild>
                                                            </w:div>
                                                            <w:div w:id="485517573">
                                                              <w:marLeft w:val="0"/>
                                                              <w:marRight w:val="30"/>
                                                              <w:marTop w:val="0"/>
                                                              <w:marBottom w:val="0"/>
                                                              <w:divBdr>
                                                                <w:top w:val="single" w:sz="6" w:space="0" w:color="FFFFFF"/>
                                                                <w:left w:val="single" w:sz="6" w:space="0" w:color="FFFFFF"/>
                                                                <w:bottom w:val="single" w:sz="6" w:space="0" w:color="FFFFFF"/>
                                                                <w:right w:val="single" w:sz="6" w:space="0" w:color="FFFFFF"/>
                                                              </w:divBdr>
                                                              <w:divsChild>
                                                                <w:div w:id="1832989039">
                                                                  <w:marLeft w:val="0"/>
                                                                  <w:marRight w:val="0"/>
                                                                  <w:marTop w:val="0"/>
                                                                  <w:marBottom w:val="0"/>
                                                                  <w:divBdr>
                                                                    <w:top w:val="none" w:sz="0" w:space="0" w:color="auto"/>
                                                                    <w:left w:val="none" w:sz="0" w:space="0" w:color="auto"/>
                                                                    <w:bottom w:val="none" w:sz="0" w:space="0" w:color="auto"/>
                                                                    <w:right w:val="none" w:sz="0" w:space="0" w:color="auto"/>
                                                                  </w:divBdr>
                                                                </w:div>
                                                                <w:div w:id="2079589981">
                                                                  <w:marLeft w:val="0"/>
                                                                  <w:marRight w:val="0"/>
                                                                  <w:marTop w:val="0"/>
                                                                  <w:marBottom w:val="0"/>
                                                                  <w:divBdr>
                                                                    <w:top w:val="none" w:sz="0" w:space="0" w:color="auto"/>
                                                                    <w:left w:val="none" w:sz="0" w:space="0" w:color="auto"/>
                                                                    <w:bottom w:val="none" w:sz="0" w:space="0" w:color="auto"/>
                                                                    <w:right w:val="none" w:sz="0" w:space="0" w:color="auto"/>
                                                                  </w:divBdr>
                                                                </w:div>
                                                              </w:divsChild>
                                                            </w:div>
                                                            <w:div w:id="1517423669">
                                                              <w:marLeft w:val="0"/>
                                                              <w:marRight w:val="30"/>
                                                              <w:marTop w:val="0"/>
                                                              <w:marBottom w:val="0"/>
                                                              <w:divBdr>
                                                                <w:top w:val="single" w:sz="6" w:space="0" w:color="FFFFFF"/>
                                                                <w:left w:val="single" w:sz="6" w:space="0" w:color="FFFFFF"/>
                                                                <w:bottom w:val="single" w:sz="6" w:space="0" w:color="FFFFFF"/>
                                                                <w:right w:val="single" w:sz="6" w:space="0" w:color="FFFFFF"/>
                                                              </w:divBdr>
                                                              <w:divsChild>
                                                                <w:div w:id="478231673">
                                                                  <w:marLeft w:val="0"/>
                                                                  <w:marRight w:val="0"/>
                                                                  <w:marTop w:val="0"/>
                                                                  <w:marBottom w:val="0"/>
                                                                  <w:divBdr>
                                                                    <w:top w:val="none" w:sz="0" w:space="0" w:color="auto"/>
                                                                    <w:left w:val="none" w:sz="0" w:space="0" w:color="auto"/>
                                                                    <w:bottom w:val="none" w:sz="0" w:space="0" w:color="auto"/>
                                                                    <w:right w:val="none" w:sz="0" w:space="0" w:color="auto"/>
                                                                  </w:divBdr>
                                                                </w:div>
                                                                <w:div w:id="2058120092">
                                                                  <w:marLeft w:val="0"/>
                                                                  <w:marRight w:val="0"/>
                                                                  <w:marTop w:val="0"/>
                                                                  <w:marBottom w:val="0"/>
                                                                  <w:divBdr>
                                                                    <w:top w:val="none" w:sz="0" w:space="0" w:color="auto"/>
                                                                    <w:left w:val="none" w:sz="0" w:space="0" w:color="auto"/>
                                                                    <w:bottom w:val="none" w:sz="0" w:space="0" w:color="auto"/>
                                                                    <w:right w:val="none" w:sz="0" w:space="0" w:color="auto"/>
                                                                  </w:divBdr>
                                                                </w:div>
                                                              </w:divsChild>
                                                            </w:div>
                                                            <w:div w:id="1507555597">
                                                              <w:marLeft w:val="0"/>
                                                              <w:marRight w:val="30"/>
                                                              <w:marTop w:val="0"/>
                                                              <w:marBottom w:val="0"/>
                                                              <w:divBdr>
                                                                <w:top w:val="single" w:sz="6" w:space="0" w:color="FFFFFF"/>
                                                                <w:left w:val="single" w:sz="6" w:space="0" w:color="FFFFFF"/>
                                                                <w:bottom w:val="single" w:sz="6" w:space="0" w:color="FFFFFF"/>
                                                                <w:right w:val="single" w:sz="6" w:space="0" w:color="FFFFFF"/>
                                                              </w:divBdr>
                                                              <w:divsChild>
                                                                <w:div w:id="1287084035">
                                                                  <w:marLeft w:val="0"/>
                                                                  <w:marRight w:val="0"/>
                                                                  <w:marTop w:val="0"/>
                                                                  <w:marBottom w:val="0"/>
                                                                  <w:divBdr>
                                                                    <w:top w:val="none" w:sz="0" w:space="0" w:color="auto"/>
                                                                    <w:left w:val="none" w:sz="0" w:space="0" w:color="auto"/>
                                                                    <w:bottom w:val="none" w:sz="0" w:space="0" w:color="auto"/>
                                                                    <w:right w:val="none" w:sz="0" w:space="0" w:color="auto"/>
                                                                  </w:divBdr>
                                                                </w:div>
                                                                <w:div w:id="155540612">
                                                                  <w:marLeft w:val="0"/>
                                                                  <w:marRight w:val="0"/>
                                                                  <w:marTop w:val="0"/>
                                                                  <w:marBottom w:val="0"/>
                                                                  <w:divBdr>
                                                                    <w:top w:val="none" w:sz="0" w:space="0" w:color="auto"/>
                                                                    <w:left w:val="none" w:sz="0" w:space="0" w:color="auto"/>
                                                                    <w:bottom w:val="none" w:sz="0" w:space="0" w:color="auto"/>
                                                                    <w:right w:val="none" w:sz="0" w:space="0" w:color="auto"/>
                                                                  </w:divBdr>
                                                                </w:div>
                                                              </w:divsChild>
                                                            </w:div>
                                                            <w:div w:id="1629700306">
                                                              <w:marLeft w:val="0"/>
                                                              <w:marRight w:val="30"/>
                                                              <w:marTop w:val="0"/>
                                                              <w:marBottom w:val="0"/>
                                                              <w:divBdr>
                                                                <w:top w:val="single" w:sz="6" w:space="0" w:color="FFFFFF"/>
                                                                <w:left w:val="single" w:sz="6" w:space="0" w:color="FFFFFF"/>
                                                                <w:bottom w:val="single" w:sz="6" w:space="0" w:color="FFFFFF"/>
                                                                <w:right w:val="single" w:sz="6" w:space="0" w:color="FFFFFF"/>
                                                              </w:divBdr>
                                                              <w:divsChild>
                                                                <w:div w:id="644045367">
                                                                  <w:marLeft w:val="0"/>
                                                                  <w:marRight w:val="0"/>
                                                                  <w:marTop w:val="0"/>
                                                                  <w:marBottom w:val="0"/>
                                                                  <w:divBdr>
                                                                    <w:top w:val="none" w:sz="0" w:space="0" w:color="auto"/>
                                                                    <w:left w:val="none" w:sz="0" w:space="0" w:color="auto"/>
                                                                    <w:bottom w:val="none" w:sz="0" w:space="0" w:color="auto"/>
                                                                    <w:right w:val="none" w:sz="0" w:space="0" w:color="auto"/>
                                                                  </w:divBdr>
                                                                </w:div>
                                                                <w:div w:id="98138653">
                                                                  <w:marLeft w:val="0"/>
                                                                  <w:marRight w:val="0"/>
                                                                  <w:marTop w:val="0"/>
                                                                  <w:marBottom w:val="0"/>
                                                                  <w:divBdr>
                                                                    <w:top w:val="none" w:sz="0" w:space="0" w:color="auto"/>
                                                                    <w:left w:val="none" w:sz="0" w:space="0" w:color="auto"/>
                                                                    <w:bottom w:val="none" w:sz="0" w:space="0" w:color="auto"/>
                                                                    <w:right w:val="none" w:sz="0" w:space="0" w:color="auto"/>
                                                                  </w:divBdr>
                                                                </w:div>
                                                              </w:divsChild>
                                                            </w:div>
                                                            <w:div w:id="1400906915">
                                                              <w:marLeft w:val="0"/>
                                                              <w:marRight w:val="30"/>
                                                              <w:marTop w:val="0"/>
                                                              <w:marBottom w:val="0"/>
                                                              <w:divBdr>
                                                                <w:top w:val="single" w:sz="6" w:space="0" w:color="FFFFFF"/>
                                                                <w:left w:val="single" w:sz="6" w:space="0" w:color="FFFFFF"/>
                                                                <w:bottom w:val="single" w:sz="6" w:space="0" w:color="FFFFFF"/>
                                                                <w:right w:val="single" w:sz="6" w:space="0" w:color="FFFFFF"/>
                                                              </w:divBdr>
                                                              <w:divsChild>
                                                                <w:div w:id="1495221935">
                                                                  <w:marLeft w:val="0"/>
                                                                  <w:marRight w:val="0"/>
                                                                  <w:marTop w:val="0"/>
                                                                  <w:marBottom w:val="0"/>
                                                                  <w:divBdr>
                                                                    <w:top w:val="none" w:sz="0" w:space="0" w:color="auto"/>
                                                                    <w:left w:val="none" w:sz="0" w:space="0" w:color="auto"/>
                                                                    <w:bottom w:val="none" w:sz="0" w:space="0" w:color="auto"/>
                                                                    <w:right w:val="none" w:sz="0" w:space="0" w:color="auto"/>
                                                                  </w:divBdr>
                                                                </w:div>
                                                                <w:div w:id="1467510240">
                                                                  <w:marLeft w:val="0"/>
                                                                  <w:marRight w:val="0"/>
                                                                  <w:marTop w:val="0"/>
                                                                  <w:marBottom w:val="0"/>
                                                                  <w:divBdr>
                                                                    <w:top w:val="none" w:sz="0" w:space="0" w:color="auto"/>
                                                                    <w:left w:val="none" w:sz="0" w:space="0" w:color="auto"/>
                                                                    <w:bottom w:val="none" w:sz="0" w:space="0" w:color="auto"/>
                                                                    <w:right w:val="none" w:sz="0" w:space="0" w:color="auto"/>
                                                                  </w:divBdr>
                                                                </w:div>
                                                              </w:divsChild>
                                                            </w:div>
                                                            <w:div w:id="1498765016">
                                                              <w:marLeft w:val="0"/>
                                                              <w:marRight w:val="30"/>
                                                              <w:marTop w:val="0"/>
                                                              <w:marBottom w:val="0"/>
                                                              <w:divBdr>
                                                                <w:top w:val="single" w:sz="6" w:space="0" w:color="FFFFFF"/>
                                                                <w:left w:val="single" w:sz="6" w:space="0" w:color="FFFFFF"/>
                                                                <w:bottom w:val="single" w:sz="6" w:space="0" w:color="FFFFFF"/>
                                                                <w:right w:val="single" w:sz="6" w:space="0" w:color="FFFFFF"/>
                                                              </w:divBdr>
                                                              <w:divsChild>
                                                                <w:div w:id="238639957">
                                                                  <w:marLeft w:val="0"/>
                                                                  <w:marRight w:val="0"/>
                                                                  <w:marTop w:val="0"/>
                                                                  <w:marBottom w:val="0"/>
                                                                  <w:divBdr>
                                                                    <w:top w:val="none" w:sz="0" w:space="0" w:color="auto"/>
                                                                    <w:left w:val="none" w:sz="0" w:space="0" w:color="auto"/>
                                                                    <w:bottom w:val="none" w:sz="0" w:space="0" w:color="auto"/>
                                                                    <w:right w:val="none" w:sz="0" w:space="0" w:color="auto"/>
                                                                  </w:divBdr>
                                                                </w:div>
                                                                <w:div w:id="1579098457">
                                                                  <w:marLeft w:val="0"/>
                                                                  <w:marRight w:val="0"/>
                                                                  <w:marTop w:val="0"/>
                                                                  <w:marBottom w:val="0"/>
                                                                  <w:divBdr>
                                                                    <w:top w:val="none" w:sz="0" w:space="0" w:color="auto"/>
                                                                    <w:left w:val="none" w:sz="0" w:space="0" w:color="auto"/>
                                                                    <w:bottom w:val="none" w:sz="0" w:space="0" w:color="auto"/>
                                                                    <w:right w:val="none" w:sz="0" w:space="0" w:color="auto"/>
                                                                  </w:divBdr>
                                                                </w:div>
                                                              </w:divsChild>
                                                            </w:div>
                                                            <w:div w:id="785736086">
                                                              <w:marLeft w:val="0"/>
                                                              <w:marRight w:val="30"/>
                                                              <w:marTop w:val="0"/>
                                                              <w:marBottom w:val="0"/>
                                                              <w:divBdr>
                                                                <w:top w:val="single" w:sz="6" w:space="0" w:color="FFFFFF"/>
                                                                <w:left w:val="single" w:sz="6" w:space="0" w:color="FFFFFF"/>
                                                                <w:bottom w:val="single" w:sz="6" w:space="0" w:color="FFFFFF"/>
                                                                <w:right w:val="single" w:sz="6" w:space="0" w:color="FFFFFF"/>
                                                              </w:divBdr>
                                                              <w:divsChild>
                                                                <w:div w:id="1086456161">
                                                                  <w:marLeft w:val="0"/>
                                                                  <w:marRight w:val="0"/>
                                                                  <w:marTop w:val="0"/>
                                                                  <w:marBottom w:val="0"/>
                                                                  <w:divBdr>
                                                                    <w:top w:val="none" w:sz="0" w:space="0" w:color="auto"/>
                                                                    <w:left w:val="none" w:sz="0" w:space="0" w:color="auto"/>
                                                                    <w:bottom w:val="none" w:sz="0" w:space="0" w:color="auto"/>
                                                                    <w:right w:val="none" w:sz="0" w:space="0" w:color="auto"/>
                                                                  </w:divBdr>
                                                                </w:div>
                                                                <w:div w:id="19217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8852543">
      <w:bodyDiv w:val="1"/>
      <w:marLeft w:val="0"/>
      <w:marRight w:val="0"/>
      <w:marTop w:val="0"/>
      <w:marBottom w:val="0"/>
      <w:divBdr>
        <w:top w:val="none" w:sz="0" w:space="0" w:color="auto"/>
        <w:left w:val="none" w:sz="0" w:space="0" w:color="auto"/>
        <w:bottom w:val="none" w:sz="0" w:space="0" w:color="auto"/>
        <w:right w:val="none" w:sz="0" w:space="0" w:color="auto"/>
      </w:divBdr>
    </w:div>
    <w:div w:id="1622109940">
      <w:bodyDiv w:val="1"/>
      <w:marLeft w:val="0"/>
      <w:marRight w:val="0"/>
      <w:marTop w:val="0"/>
      <w:marBottom w:val="0"/>
      <w:divBdr>
        <w:top w:val="none" w:sz="0" w:space="0" w:color="auto"/>
        <w:left w:val="none" w:sz="0" w:space="0" w:color="auto"/>
        <w:bottom w:val="none" w:sz="0" w:space="0" w:color="auto"/>
        <w:right w:val="none" w:sz="0" w:space="0" w:color="auto"/>
      </w:divBdr>
      <w:divsChild>
        <w:div w:id="1352879693">
          <w:marLeft w:val="0"/>
          <w:marRight w:val="0"/>
          <w:marTop w:val="0"/>
          <w:marBottom w:val="0"/>
          <w:divBdr>
            <w:top w:val="none" w:sz="0" w:space="0" w:color="auto"/>
            <w:left w:val="none" w:sz="0" w:space="0" w:color="auto"/>
            <w:bottom w:val="none" w:sz="0" w:space="0" w:color="auto"/>
            <w:right w:val="none" w:sz="0" w:space="0" w:color="auto"/>
          </w:divBdr>
          <w:divsChild>
            <w:div w:id="154954548">
              <w:marLeft w:val="0"/>
              <w:marRight w:val="0"/>
              <w:marTop w:val="0"/>
              <w:marBottom w:val="0"/>
              <w:divBdr>
                <w:top w:val="none" w:sz="0" w:space="0" w:color="auto"/>
                <w:left w:val="none" w:sz="0" w:space="0" w:color="auto"/>
                <w:bottom w:val="none" w:sz="0" w:space="0" w:color="auto"/>
                <w:right w:val="none" w:sz="0" w:space="0" w:color="auto"/>
              </w:divBdr>
              <w:divsChild>
                <w:div w:id="1616280541">
                  <w:marLeft w:val="0"/>
                  <w:marRight w:val="0"/>
                  <w:marTop w:val="0"/>
                  <w:marBottom w:val="0"/>
                  <w:divBdr>
                    <w:top w:val="none" w:sz="0" w:space="0" w:color="auto"/>
                    <w:left w:val="none" w:sz="0" w:space="0" w:color="auto"/>
                    <w:bottom w:val="none" w:sz="0" w:space="0" w:color="auto"/>
                    <w:right w:val="none" w:sz="0" w:space="0" w:color="auto"/>
                  </w:divBdr>
                  <w:divsChild>
                    <w:div w:id="61567660">
                      <w:marLeft w:val="0"/>
                      <w:marRight w:val="0"/>
                      <w:marTop w:val="0"/>
                      <w:marBottom w:val="0"/>
                      <w:divBdr>
                        <w:top w:val="none" w:sz="0" w:space="0" w:color="auto"/>
                        <w:left w:val="none" w:sz="0" w:space="0" w:color="auto"/>
                        <w:bottom w:val="none" w:sz="0" w:space="0" w:color="auto"/>
                        <w:right w:val="none" w:sz="0" w:space="0" w:color="auto"/>
                      </w:divBdr>
                      <w:divsChild>
                        <w:div w:id="10572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6964">
      <w:bodyDiv w:val="1"/>
      <w:marLeft w:val="0"/>
      <w:marRight w:val="0"/>
      <w:marTop w:val="0"/>
      <w:marBottom w:val="0"/>
      <w:divBdr>
        <w:top w:val="none" w:sz="0" w:space="0" w:color="auto"/>
        <w:left w:val="none" w:sz="0" w:space="0" w:color="auto"/>
        <w:bottom w:val="none" w:sz="0" w:space="0" w:color="auto"/>
        <w:right w:val="none" w:sz="0" w:space="0" w:color="auto"/>
      </w:divBdr>
      <w:divsChild>
        <w:div w:id="484930998">
          <w:marLeft w:val="0"/>
          <w:marRight w:val="0"/>
          <w:marTop w:val="0"/>
          <w:marBottom w:val="0"/>
          <w:divBdr>
            <w:top w:val="none" w:sz="0" w:space="0" w:color="auto"/>
            <w:left w:val="none" w:sz="0" w:space="0" w:color="auto"/>
            <w:bottom w:val="none" w:sz="0" w:space="0" w:color="auto"/>
            <w:right w:val="none" w:sz="0" w:space="0" w:color="auto"/>
          </w:divBdr>
        </w:div>
      </w:divsChild>
    </w:div>
    <w:div w:id="1716388346">
      <w:bodyDiv w:val="1"/>
      <w:marLeft w:val="0"/>
      <w:marRight w:val="0"/>
      <w:marTop w:val="0"/>
      <w:marBottom w:val="0"/>
      <w:divBdr>
        <w:top w:val="none" w:sz="0" w:space="0" w:color="auto"/>
        <w:left w:val="none" w:sz="0" w:space="0" w:color="auto"/>
        <w:bottom w:val="none" w:sz="0" w:space="0" w:color="auto"/>
        <w:right w:val="none" w:sz="0" w:space="0" w:color="auto"/>
      </w:divBdr>
    </w:div>
    <w:div w:id="1775782164">
      <w:bodyDiv w:val="1"/>
      <w:marLeft w:val="0"/>
      <w:marRight w:val="0"/>
      <w:marTop w:val="0"/>
      <w:marBottom w:val="0"/>
      <w:divBdr>
        <w:top w:val="none" w:sz="0" w:space="0" w:color="auto"/>
        <w:left w:val="none" w:sz="0" w:space="0" w:color="auto"/>
        <w:bottom w:val="none" w:sz="0" w:space="0" w:color="auto"/>
        <w:right w:val="none" w:sz="0" w:space="0" w:color="auto"/>
      </w:divBdr>
    </w:div>
    <w:div w:id="1792826034">
      <w:bodyDiv w:val="1"/>
      <w:marLeft w:val="0"/>
      <w:marRight w:val="0"/>
      <w:marTop w:val="0"/>
      <w:marBottom w:val="0"/>
      <w:divBdr>
        <w:top w:val="none" w:sz="0" w:space="0" w:color="auto"/>
        <w:left w:val="none" w:sz="0" w:space="0" w:color="auto"/>
        <w:bottom w:val="none" w:sz="0" w:space="0" w:color="auto"/>
        <w:right w:val="none" w:sz="0" w:space="0" w:color="auto"/>
      </w:divBdr>
    </w:div>
    <w:div w:id="1829399849">
      <w:bodyDiv w:val="1"/>
      <w:marLeft w:val="0"/>
      <w:marRight w:val="0"/>
      <w:marTop w:val="0"/>
      <w:marBottom w:val="0"/>
      <w:divBdr>
        <w:top w:val="none" w:sz="0" w:space="0" w:color="auto"/>
        <w:left w:val="none" w:sz="0" w:space="0" w:color="auto"/>
        <w:bottom w:val="none" w:sz="0" w:space="0" w:color="auto"/>
        <w:right w:val="none" w:sz="0" w:space="0" w:color="auto"/>
      </w:divBdr>
      <w:divsChild>
        <w:div w:id="1169558324">
          <w:marLeft w:val="0"/>
          <w:marRight w:val="0"/>
          <w:marTop w:val="0"/>
          <w:marBottom w:val="0"/>
          <w:divBdr>
            <w:top w:val="none" w:sz="0" w:space="0" w:color="auto"/>
            <w:left w:val="none" w:sz="0" w:space="0" w:color="auto"/>
            <w:bottom w:val="none" w:sz="0" w:space="0" w:color="auto"/>
            <w:right w:val="none" w:sz="0" w:space="0" w:color="auto"/>
          </w:divBdr>
          <w:divsChild>
            <w:div w:id="1470049168">
              <w:marLeft w:val="0"/>
              <w:marRight w:val="0"/>
              <w:marTop w:val="0"/>
              <w:marBottom w:val="0"/>
              <w:divBdr>
                <w:top w:val="none" w:sz="0" w:space="0" w:color="auto"/>
                <w:left w:val="none" w:sz="0" w:space="0" w:color="auto"/>
                <w:bottom w:val="none" w:sz="0" w:space="0" w:color="auto"/>
                <w:right w:val="none" w:sz="0" w:space="0" w:color="auto"/>
              </w:divBdr>
              <w:divsChild>
                <w:div w:id="1166365831">
                  <w:marLeft w:val="0"/>
                  <w:marRight w:val="0"/>
                  <w:marTop w:val="0"/>
                  <w:marBottom w:val="0"/>
                  <w:divBdr>
                    <w:top w:val="none" w:sz="0" w:space="0" w:color="auto"/>
                    <w:left w:val="none" w:sz="0" w:space="0" w:color="auto"/>
                    <w:bottom w:val="none" w:sz="0" w:space="0" w:color="auto"/>
                    <w:right w:val="none" w:sz="0" w:space="0" w:color="auto"/>
                  </w:divBdr>
                  <w:divsChild>
                    <w:div w:id="1775858915">
                      <w:marLeft w:val="0"/>
                      <w:marRight w:val="0"/>
                      <w:marTop w:val="0"/>
                      <w:marBottom w:val="0"/>
                      <w:divBdr>
                        <w:top w:val="none" w:sz="0" w:space="0" w:color="auto"/>
                        <w:left w:val="none" w:sz="0" w:space="0" w:color="auto"/>
                        <w:bottom w:val="none" w:sz="0" w:space="0" w:color="auto"/>
                        <w:right w:val="none" w:sz="0" w:space="0" w:color="auto"/>
                      </w:divBdr>
                      <w:divsChild>
                        <w:div w:id="8920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41532">
      <w:bodyDiv w:val="1"/>
      <w:marLeft w:val="0"/>
      <w:marRight w:val="0"/>
      <w:marTop w:val="0"/>
      <w:marBottom w:val="0"/>
      <w:divBdr>
        <w:top w:val="none" w:sz="0" w:space="0" w:color="auto"/>
        <w:left w:val="none" w:sz="0" w:space="0" w:color="auto"/>
        <w:bottom w:val="none" w:sz="0" w:space="0" w:color="auto"/>
        <w:right w:val="none" w:sz="0" w:space="0" w:color="auto"/>
      </w:divBdr>
    </w:div>
    <w:div w:id="1950231838">
      <w:bodyDiv w:val="1"/>
      <w:marLeft w:val="0"/>
      <w:marRight w:val="0"/>
      <w:marTop w:val="0"/>
      <w:marBottom w:val="0"/>
      <w:divBdr>
        <w:top w:val="none" w:sz="0" w:space="0" w:color="auto"/>
        <w:left w:val="none" w:sz="0" w:space="0" w:color="auto"/>
        <w:bottom w:val="none" w:sz="0" w:space="0" w:color="auto"/>
        <w:right w:val="none" w:sz="0" w:space="0" w:color="auto"/>
      </w:divBdr>
    </w:div>
    <w:div w:id="1960068355">
      <w:bodyDiv w:val="1"/>
      <w:marLeft w:val="0"/>
      <w:marRight w:val="0"/>
      <w:marTop w:val="0"/>
      <w:marBottom w:val="0"/>
      <w:divBdr>
        <w:top w:val="none" w:sz="0" w:space="0" w:color="auto"/>
        <w:left w:val="none" w:sz="0" w:space="0" w:color="auto"/>
        <w:bottom w:val="none" w:sz="0" w:space="0" w:color="auto"/>
        <w:right w:val="none" w:sz="0" w:space="0" w:color="auto"/>
      </w:divBdr>
    </w:div>
    <w:div w:id="1989478727">
      <w:bodyDiv w:val="1"/>
      <w:marLeft w:val="0"/>
      <w:marRight w:val="0"/>
      <w:marTop w:val="0"/>
      <w:marBottom w:val="0"/>
      <w:divBdr>
        <w:top w:val="none" w:sz="0" w:space="0" w:color="auto"/>
        <w:left w:val="none" w:sz="0" w:space="0" w:color="auto"/>
        <w:bottom w:val="none" w:sz="0" w:space="0" w:color="auto"/>
        <w:right w:val="none" w:sz="0" w:space="0" w:color="auto"/>
      </w:divBdr>
      <w:divsChild>
        <w:div w:id="1934777056">
          <w:marLeft w:val="0"/>
          <w:marRight w:val="0"/>
          <w:marTop w:val="0"/>
          <w:marBottom w:val="0"/>
          <w:divBdr>
            <w:top w:val="none" w:sz="0" w:space="0" w:color="auto"/>
            <w:left w:val="none" w:sz="0" w:space="0" w:color="auto"/>
            <w:bottom w:val="none" w:sz="0" w:space="0" w:color="auto"/>
            <w:right w:val="none" w:sz="0" w:space="0" w:color="auto"/>
          </w:divBdr>
          <w:divsChild>
            <w:div w:id="160855808">
              <w:marLeft w:val="360"/>
              <w:marRight w:val="0"/>
              <w:marTop w:val="0"/>
              <w:marBottom w:val="0"/>
              <w:divBdr>
                <w:top w:val="none" w:sz="0" w:space="0" w:color="auto"/>
                <w:left w:val="none" w:sz="0" w:space="0" w:color="auto"/>
                <w:bottom w:val="none" w:sz="0" w:space="0" w:color="auto"/>
                <w:right w:val="none" w:sz="0" w:space="0" w:color="auto"/>
              </w:divBdr>
              <w:divsChild>
                <w:div w:id="1741946953">
                  <w:marLeft w:val="0"/>
                  <w:marRight w:val="0"/>
                  <w:marTop w:val="0"/>
                  <w:marBottom w:val="0"/>
                  <w:divBdr>
                    <w:top w:val="none" w:sz="0" w:space="0" w:color="auto"/>
                    <w:left w:val="none" w:sz="0" w:space="0" w:color="auto"/>
                    <w:bottom w:val="none" w:sz="0" w:space="0" w:color="auto"/>
                    <w:right w:val="none" w:sz="0" w:space="0" w:color="auto"/>
                  </w:divBdr>
                  <w:divsChild>
                    <w:div w:id="1585140524">
                      <w:marLeft w:val="0"/>
                      <w:marRight w:val="0"/>
                      <w:marTop w:val="0"/>
                      <w:marBottom w:val="0"/>
                      <w:divBdr>
                        <w:top w:val="none" w:sz="0" w:space="0" w:color="auto"/>
                        <w:left w:val="none" w:sz="0" w:space="0" w:color="auto"/>
                        <w:bottom w:val="none" w:sz="0" w:space="0" w:color="auto"/>
                        <w:right w:val="none" w:sz="0" w:space="0" w:color="auto"/>
                      </w:divBdr>
                      <w:divsChild>
                        <w:div w:id="912081230">
                          <w:marLeft w:val="0"/>
                          <w:marRight w:val="0"/>
                          <w:marTop w:val="0"/>
                          <w:marBottom w:val="0"/>
                          <w:divBdr>
                            <w:top w:val="none" w:sz="0" w:space="0" w:color="auto"/>
                            <w:left w:val="none" w:sz="0" w:space="0" w:color="auto"/>
                            <w:bottom w:val="none" w:sz="0" w:space="0" w:color="auto"/>
                            <w:right w:val="none" w:sz="0" w:space="0" w:color="auto"/>
                          </w:divBdr>
                          <w:divsChild>
                            <w:div w:id="1017149566">
                              <w:marLeft w:val="0"/>
                              <w:marRight w:val="0"/>
                              <w:marTop w:val="0"/>
                              <w:marBottom w:val="0"/>
                              <w:divBdr>
                                <w:top w:val="none" w:sz="0" w:space="0" w:color="auto"/>
                                <w:left w:val="none" w:sz="0" w:space="0" w:color="auto"/>
                                <w:bottom w:val="none" w:sz="0" w:space="0" w:color="auto"/>
                                <w:right w:val="none" w:sz="0" w:space="0" w:color="auto"/>
                              </w:divBdr>
                              <w:divsChild>
                                <w:div w:id="1533154157">
                                  <w:marLeft w:val="0"/>
                                  <w:marRight w:val="0"/>
                                  <w:marTop w:val="0"/>
                                  <w:marBottom w:val="0"/>
                                  <w:divBdr>
                                    <w:top w:val="none" w:sz="0" w:space="0" w:color="auto"/>
                                    <w:left w:val="none" w:sz="0" w:space="0" w:color="auto"/>
                                    <w:bottom w:val="none" w:sz="0" w:space="0" w:color="auto"/>
                                    <w:right w:val="none" w:sz="0" w:space="0" w:color="auto"/>
                                  </w:divBdr>
                                  <w:divsChild>
                                    <w:div w:id="164635356">
                                      <w:marLeft w:val="0"/>
                                      <w:marRight w:val="0"/>
                                      <w:marTop w:val="0"/>
                                      <w:marBottom w:val="0"/>
                                      <w:divBdr>
                                        <w:top w:val="none" w:sz="0" w:space="0" w:color="auto"/>
                                        <w:left w:val="none" w:sz="0" w:space="0" w:color="auto"/>
                                        <w:bottom w:val="none" w:sz="0" w:space="0" w:color="auto"/>
                                        <w:right w:val="none" w:sz="0" w:space="0" w:color="auto"/>
                                      </w:divBdr>
                                      <w:divsChild>
                                        <w:div w:id="1864393547">
                                          <w:marLeft w:val="-3915"/>
                                          <w:marRight w:val="0"/>
                                          <w:marTop w:val="0"/>
                                          <w:marBottom w:val="795"/>
                                          <w:divBdr>
                                            <w:top w:val="none" w:sz="0" w:space="0" w:color="auto"/>
                                            <w:left w:val="none" w:sz="0" w:space="0" w:color="auto"/>
                                            <w:bottom w:val="none" w:sz="0" w:space="0" w:color="auto"/>
                                            <w:right w:val="none" w:sz="0" w:space="0" w:color="auto"/>
                                          </w:divBdr>
                                        </w:div>
                                        <w:div w:id="1217424825">
                                          <w:marLeft w:val="0"/>
                                          <w:marRight w:val="0"/>
                                          <w:marTop w:val="0"/>
                                          <w:marBottom w:val="0"/>
                                          <w:divBdr>
                                            <w:top w:val="none" w:sz="0" w:space="0" w:color="auto"/>
                                            <w:left w:val="none" w:sz="0" w:space="0" w:color="auto"/>
                                            <w:bottom w:val="none" w:sz="0" w:space="0" w:color="auto"/>
                                            <w:right w:val="none" w:sz="0" w:space="0" w:color="auto"/>
                                          </w:divBdr>
                                          <w:divsChild>
                                            <w:div w:id="15907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3232">
                      <w:marLeft w:val="0"/>
                      <w:marRight w:val="0"/>
                      <w:marTop w:val="0"/>
                      <w:marBottom w:val="0"/>
                      <w:divBdr>
                        <w:top w:val="none" w:sz="0" w:space="0" w:color="auto"/>
                        <w:left w:val="none" w:sz="0" w:space="0" w:color="auto"/>
                        <w:bottom w:val="none" w:sz="0" w:space="0" w:color="auto"/>
                        <w:right w:val="none" w:sz="0" w:space="0" w:color="auto"/>
                      </w:divBdr>
                      <w:divsChild>
                        <w:div w:id="1553349988">
                          <w:marLeft w:val="0"/>
                          <w:marRight w:val="0"/>
                          <w:marTop w:val="0"/>
                          <w:marBottom w:val="0"/>
                          <w:divBdr>
                            <w:top w:val="none" w:sz="0" w:space="0" w:color="auto"/>
                            <w:left w:val="none" w:sz="0" w:space="0" w:color="auto"/>
                            <w:bottom w:val="none" w:sz="0" w:space="0" w:color="auto"/>
                            <w:right w:val="none" w:sz="0" w:space="0" w:color="auto"/>
                          </w:divBdr>
                          <w:divsChild>
                            <w:div w:id="16827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97159">
      <w:bodyDiv w:val="1"/>
      <w:marLeft w:val="0"/>
      <w:marRight w:val="0"/>
      <w:marTop w:val="0"/>
      <w:marBottom w:val="0"/>
      <w:divBdr>
        <w:top w:val="none" w:sz="0" w:space="0" w:color="auto"/>
        <w:left w:val="none" w:sz="0" w:space="0" w:color="auto"/>
        <w:bottom w:val="none" w:sz="0" w:space="0" w:color="auto"/>
        <w:right w:val="none" w:sz="0" w:space="0" w:color="auto"/>
      </w:divBdr>
    </w:div>
    <w:div w:id="2142460330">
      <w:bodyDiv w:val="1"/>
      <w:marLeft w:val="0"/>
      <w:marRight w:val="0"/>
      <w:marTop w:val="0"/>
      <w:marBottom w:val="0"/>
      <w:divBdr>
        <w:top w:val="none" w:sz="0" w:space="0" w:color="auto"/>
        <w:left w:val="none" w:sz="0" w:space="0" w:color="auto"/>
        <w:bottom w:val="none" w:sz="0" w:space="0" w:color="auto"/>
        <w:right w:val="none" w:sz="0" w:space="0" w:color="auto"/>
      </w:divBdr>
      <w:divsChild>
        <w:div w:id="1507670370">
          <w:marLeft w:val="0"/>
          <w:marRight w:val="0"/>
          <w:marTop w:val="0"/>
          <w:marBottom w:val="0"/>
          <w:divBdr>
            <w:top w:val="none" w:sz="0" w:space="0" w:color="auto"/>
            <w:left w:val="none" w:sz="0" w:space="0" w:color="auto"/>
            <w:bottom w:val="none" w:sz="0" w:space="0" w:color="auto"/>
            <w:right w:val="none" w:sz="0" w:space="0" w:color="auto"/>
          </w:divBdr>
          <w:divsChild>
            <w:div w:id="1626963445">
              <w:marLeft w:val="0"/>
              <w:marRight w:val="0"/>
              <w:marTop w:val="0"/>
              <w:marBottom w:val="0"/>
              <w:divBdr>
                <w:top w:val="none" w:sz="0" w:space="0" w:color="auto"/>
                <w:left w:val="none" w:sz="0" w:space="0" w:color="auto"/>
                <w:bottom w:val="none" w:sz="0" w:space="0" w:color="auto"/>
                <w:right w:val="none" w:sz="0" w:space="0" w:color="auto"/>
              </w:divBdr>
              <w:divsChild>
                <w:div w:id="1832524280">
                  <w:marLeft w:val="0"/>
                  <w:marRight w:val="0"/>
                  <w:marTop w:val="0"/>
                  <w:marBottom w:val="0"/>
                  <w:divBdr>
                    <w:top w:val="none" w:sz="0" w:space="0" w:color="auto"/>
                    <w:left w:val="none" w:sz="0" w:space="0" w:color="auto"/>
                    <w:bottom w:val="none" w:sz="0" w:space="0" w:color="auto"/>
                    <w:right w:val="none" w:sz="0" w:space="0" w:color="auto"/>
                  </w:divBdr>
                  <w:divsChild>
                    <w:div w:id="1472097994">
                      <w:marLeft w:val="0"/>
                      <w:marRight w:val="0"/>
                      <w:marTop w:val="0"/>
                      <w:marBottom w:val="0"/>
                      <w:divBdr>
                        <w:top w:val="none" w:sz="0" w:space="0" w:color="auto"/>
                        <w:left w:val="none" w:sz="0" w:space="0" w:color="auto"/>
                        <w:bottom w:val="none" w:sz="0" w:space="0" w:color="auto"/>
                        <w:right w:val="none" w:sz="0" w:space="0" w:color="auto"/>
                      </w:divBdr>
                      <w:divsChild>
                        <w:div w:id="287274291">
                          <w:marLeft w:val="0"/>
                          <w:marRight w:val="0"/>
                          <w:marTop w:val="0"/>
                          <w:marBottom w:val="0"/>
                          <w:divBdr>
                            <w:top w:val="none" w:sz="0" w:space="0" w:color="auto"/>
                            <w:left w:val="none" w:sz="0" w:space="0" w:color="auto"/>
                            <w:bottom w:val="none" w:sz="0" w:space="0" w:color="auto"/>
                            <w:right w:val="none" w:sz="0" w:space="0" w:color="auto"/>
                          </w:divBdr>
                          <w:divsChild>
                            <w:div w:id="386877709">
                              <w:marLeft w:val="0"/>
                              <w:marRight w:val="0"/>
                              <w:marTop w:val="0"/>
                              <w:marBottom w:val="0"/>
                              <w:divBdr>
                                <w:top w:val="none" w:sz="0" w:space="0" w:color="auto"/>
                                <w:left w:val="none" w:sz="0" w:space="0" w:color="auto"/>
                                <w:bottom w:val="none" w:sz="0" w:space="0" w:color="auto"/>
                                <w:right w:val="none" w:sz="0" w:space="0" w:color="auto"/>
                              </w:divBdr>
                              <w:divsChild>
                                <w:div w:id="1807048357">
                                  <w:marLeft w:val="0"/>
                                  <w:marRight w:val="0"/>
                                  <w:marTop w:val="0"/>
                                  <w:marBottom w:val="450"/>
                                  <w:divBdr>
                                    <w:top w:val="none" w:sz="0" w:space="0" w:color="auto"/>
                                    <w:left w:val="none" w:sz="0" w:space="0" w:color="auto"/>
                                    <w:bottom w:val="none" w:sz="0" w:space="0" w:color="auto"/>
                                    <w:right w:val="none" w:sz="0" w:space="0" w:color="auto"/>
                                  </w:divBdr>
                                  <w:divsChild>
                                    <w:div w:id="556748631">
                                      <w:marLeft w:val="0"/>
                                      <w:marRight w:val="0"/>
                                      <w:marTop w:val="0"/>
                                      <w:marBottom w:val="0"/>
                                      <w:divBdr>
                                        <w:top w:val="none" w:sz="0" w:space="0" w:color="auto"/>
                                        <w:left w:val="none" w:sz="0" w:space="0" w:color="auto"/>
                                        <w:bottom w:val="none" w:sz="0" w:space="0" w:color="auto"/>
                                        <w:right w:val="none" w:sz="0" w:space="0" w:color="auto"/>
                                      </w:divBdr>
                                      <w:divsChild>
                                        <w:div w:id="1656686817">
                                          <w:marLeft w:val="0"/>
                                          <w:marRight w:val="0"/>
                                          <w:marTop w:val="0"/>
                                          <w:marBottom w:val="0"/>
                                          <w:divBdr>
                                            <w:top w:val="none" w:sz="0" w:space="0" w:color="auto"/>
                                            <w:left w:val="none" w:sz="0" w:space="0" w:color="auto"/>
                                            <w:bottom w:val="none" w:sz="0" w:space="0" w:color="auto"/>
                                            <w:right w:val="none" w:sz="0" w:space="0" w:color="auto"/>
                                          </w:divBdr>
                                          <w:divsChild>
                                            <w:div w:id="1656031772">
                                              <w:marLeft w:val="0"/>
                                              <w:marRight w:val="0"/>
                                              <w:marTop w:val="0"/>
                                              <w:marBottom w:val="0"/>
                                              <w:divBdr>
                                                <w:top w:val="none" w:sz="0" w:space="0" w:color="auto"/>
                                                <w:left w:val="none" w:sz="0" w:space="0" w:color="auto"/>
                                                <w:bottom w:val="none" w:sz="0" w:space="0" w:color="auto"/>
                                                <w:right w:val="none" w:sz="0" w:space="0" w:color="auto"/>
                                              </w:divBdr>
                                              <w:divsChild>
                                                <w:div w:id="969163002">
                                                  <w:marLeft w:val="0"/>
                                                  <w:marRight w:val="0"/>
                                                  <w:marTop w:val="0"/>
                                                  <w:marBottom w:val="0"/>
                                                  <w:divBdr>
                                                    <w:top w:val="none" w:sz="0" w:space="0" w:color="auto"/>
                                                    <w:left w:val="none" w:sz="0" w:space="0" w:color="auto"/>
                                                    <w:bottom w:val="none" w:sz="0" w:space="0" w:color="auto"/>
                                                    <w:right w:val="none" w:sz="0" w:space="0" w:color="auto"/>
                                                  </w:divBdr>
                                                  <w:divsChild>
                                                    <w:div w:id="1426340723">
                                                      <w:marLeft w:val="0"/>
                                                      <w:marRight w:val="0"/>
                                                      <w:marTop w:val="0"/>
                                                      <w:marBottom w:val="0"/>
                                                      <w:divBdr>
                                                        <w:top w:val="none" w:sz="0" w:space="0" w:color="auto"/>
                                                        <w:left w:val="none" w:sz="0" w:space="0" w:color="auto"/>
                                                        <w:bottom w:val="none" w:sz="0" w:space="0" w:color="auto"/>
                                                        <w:right w:val="none" w:sz="0" w:space="0" w:color="auto"/>
                                                      </w:divBdr>
                                                      <w:divsChild>
                                                        <w:div w:id="1867405437">
                                                          <w:marLeft w:val="45"/>
                                                          <w:marRight w:val="45"/>
                                                          <w:marTop w:val="75"/>
                                                          <w:marBottom w:val="75"/>
                                                          <w:divBdr>
                                                            <w:top w:val="none" w:sz="0" w:space="0" w:color="auto"/>
                                                            <w:left w:val="none" w:sz="0" w:space="0" w:color="auto"/>
                                                            <w:bottom w:val="none" w:sz="0" w:space="0" w:color="auto"/>
                                                            <w:right w:val="none" w:sz="0" w:space="0" w:color="auto"/>
                                                          </w:divBdr>
                                                          <w:divsChild>
                                                            <w:div w:id="113915302">
                                                              <w:marLeft w:val="0"/>
                                                              <w:marRight w:val="30"/>
                                                              <w:marTop w:val="0"/>
                                                              <w:marBottom w:val="0"/>
                                                              <w:divBdr>
                                                                <w:top w:val="single" w:sz="6" w:space="0" w:color="FFFFFF"/>
                                                                <w:left w:val="single" w:sz="6" w:space="0" w:color="FFFFFF"/>
                                                                <w:bottom w:val="single" w:sz="6" w:space="0" w:color="FFFFFF"/>
                                                                <w:right w:val="single" w:sz="6" w:space="0" w:color="FFFFFF"/>
                                                              </w:divBdr>
                                                              <w:divsChild>
                                                                <w:div w:id="1122575866">
                                                                  <w:marLeft w:val="0"/>
                                                                  <w:marRight w:val="0"/>
                                                                  <w:marTop w:val="0"/>
                                                                  <w:marBottom w:val="0"/>
                                                                  <w:divBdr>
                                                                    <w:top w:val="none" w:sz="0" w:space="0" w:color="auto"/>
                                                                    <w:left w:val="none" w:sz="0" w:space="0" w:color="auto"/>
                                                                    <w:bottom w:val="none" w:sz="0" w:space="0" w:color="auto"/>
                                                                    <w:right w:val="none" w:sz="0" w:space="0" w:color="auto"/>
                                                                  </w:divBdr>
                                                                </w:div>
                                                              </w:divsChild>
                                                            </w:div>
                                                            <w:div w:id="208727">
                                                              <w:marLeft w:val="0"/>
                                                              <w:marRight w:val="30"/>
                                                              <w:marTop w:val="0"/>
                                                              <w:marBottom w:val="0"/>
                                                              <w:divBdr>
                                                                <w:top w:val="single" w:sz="6" w:space="0" w:color="FFFFFF"/>
                                                                <w:left w:val="single" w:sz="6" w:space="0" w:color="FFFFFF"/>
                                                                <w:bottom w:val="single" w:sz="6" w:space="0" w:color="FFFFFF"/>
                                                                <w:right w:val="single" w:sz="6" w:space="0" w:color="FFFFFF"/>
                                                              </w:divBdr>
                                                              <w:divsChild>
                                                                <w:div w:id="1125349319">
                                                                  <w:marLeft w:val="0"/>
                                                                  <w:marRight w:val="0"/>
                                                                  <w:marTop w:val="0"/>
                                                                  <w:marBottom w:val="0"/>
                                                                  <w:divBdr>
                                                                    <w:top w:val="none" w:sz="0" w:space="0" w:color="auto"/>
                                                                    <w:left w:val="none" w:sz="0" w:space="0" w:color="auto"/>
                                                                    <w:bottom w:val="none" w:sz="0" w:space="0" w:color="auto"/>
                                                                    <w:right w:val="none" w:sz="0" w:space="0" w:color="auto"/>
                                                                  </w:divBdr>
                                                                </w:div>
                                                                <w:div w:id="763258744">
                                                                  <w:marLeft w:val="0"/>
                                                                  <w:marRight w:val="0"/>
                                                                  <w:marTop w:val="0"/>
                                                                  <w:marBottom w:val="0"/>
                                                                  <w:divBdr>
                                                                    <w:top w:val="none" w:sz="0" w:space="0" w:color="auto"/>
                                                                    <w:left w:val="none" w:sz="0" w:space="0" w:color="auto"/>
                                                                    <w:bottom w:val="none" w:sz="0" w:space="0" w:color="auto"/>
                                                                    <w:right w:val="none" w:sz="0" w:space="0" w:color="auto"/>
                                                                  </w:divBdr>
                                                                </w:div>
                                                              </w:divsChild>
                                                            </w:div>
                                                            <w:div w:id="1951937394">
                                                              <w:marLeft w:val="0"/>
                                                              <w:marRight w:val="30"/>
                                                              <w:marTop w:val="0"/>
                                                              <w:marBottom w:val="0"/>
                                                              <w:divBdr>
                                                                <w:top w:val="single" w:sz="6" w:space="0" w:color="FFFFFF"/>
                                                                <w:left w:val="single" w:sz="6" w:space="0" w:color="FFFFFF"/>
                                                                <w:bottom w:val="single" w:sz="6" w:space="0" w:color="FFFFFF"/>
                                                                <w:right w:val="single" w:sz="6" w:space="0" w:color="FFFFFF"/>
                                                              </w:divBdr>
                                                              <w:divsChild>
                                                                <w:div w:id="747270267">
                                                                  <w:marLeft w:val="0"/>
                                                                  <w:marRight w:val="0"/>
                                                                  <w:marTop w:val="0"/>
                                                                  <w:marBottom w:val="0"/>
                                                                  <w:divBdr>
                                                                    <w:top w:val="none" w:sz="0" w:space="0" w:color="auto"/>
                                                                    <w:left w:val="none" w:sz="0" w:space="0" w:color="auto"/>
                                                                    <w:bottom w:val="none" w:sz="0" w:space="0" w:color="auto"/>
                                                                    <w:right w:val="none" w:sz="0" w:space="0" w:color="auto"/>
                                                                  </w:divBdr>
                                                                </w:div>
                                                                <w:div w:id="1468351032">
                                                                  <w:marLeft w:val="0"/>
                                                                  <w:marRight w:val="0"/>
                                                                  <w:marTop w:val="0"/>
                                                                  <w:marBottom w:val="0"/>
                                                                  <w:divBdr>
                                                                    <w:top w:val="none" w:sz="0" w:space="0" w:color="auto"/>
                                                                    <w:left w:val="none" w:sz="0" w:space="0" w:color="auto"/>
                                                                    <w:bottom w:val="none" w:sz="0" w:space="0" w:color="auto"/>
                                                                    <w:right w:val="none" w:sz="0" w:space="0" w:color="auto"/>
                                                                  </w:divBdr>
                                                                </w:div>
                                                              </w:divsChild>
                                                            </w:div>
                                                            <w:div w:id="1550612157">
                                                              <w:marLeft w:val="0"/>
                                                              <w:marRight w:val="30"/>
                                                              <w:marTop w:val="0"/>
                                                              <w:marBottom w:val="0"/>
                                                              <w:divBdr>
                                                                <w:top w:val="single" w:sz="6" w:space="0" w:color="FFFFFF"/>
                                                                <w:left w:val="single" w:sz="6" w:space="0" w:color="FFFFFF"/>
                                                                <w:bottom w:val="single" w:sz="6" w:space="0" w:color="FFFFFF"/>
                                                                <w:right w:val="single" w:sz="6" w:space="0" w:color="FFFFFF"/>
                                                              </w:divBdr>
                                                              <w:divsChild>
                                                                <w:div w:id="847645843">
                                                                  <w:marLeft w:val="0"/>
                                                                  <w:marRight w:val="0"/>
                                                                  <w:marTop w:val="0"/>
                                                                  <w:marBottom w:val="0"/>
                                                                  <w:divBdr>
                                                                    <w:top w:val="none" w:sz="0" w:space="0" w:color="auto"/>
                                                                    <w:left w:val="none" w:sz="0" w:space="0" w:color="auto"/>
                                                                    <w:bottom w:val="none" w:sz="0" w:space="0" w:color="auto"/>
                                                                    <w:right w:val="none" w:sz="0" w:space="0" w:color="auto"/>
                                                                  </w:divBdr>
                                                                </w:div>
                                                                <w:div w:id="2095390391">
                                                                  <w:marLeft w:val="0"/>
                                                                  <w:marRight w:val="0"/>
                                                                  <w:marTop w:val="0"/>
                                                                  <w:marBottom w:val="0"/>
                                                                  <w:divBdr>
                                                                    <w:top w:val="none" w:sz="0" w:space="0" w:color="auto"/>
                                                                    <w:left w:val="none" w:sz="0" w:space="0" w:color="auto"/>
                                                                    <w:bottom w:val="none" w:sz="0" w:space="0" w:color="auto"/>
                                                                    <w:right w:val="none" w:sz="0" w:space="0" w:color="auto"/>
                                                                  </w:divBdr>
                                                                </w:div>
                                                              </w:divsChild>
                                                            </w:div>
                                                            <w:div w:id="1720084945">
                                                              <w:marLeft w:val="0"/>
                                                              <w:marRight w:val="30"/>
                                                              <w:marTop w:val="0"/>
                                                              <w:marBottom w:val="0"/>
                                                              <w:divBdr>
                                                                <w:top w:val="single" w:sz="6" w:space="0" w:color="FFFFFF"/>
                                                                <w:left w:val="single" w:sz="6" w:space="0" w:color="FFFFFF"/>
                                                                <w:bottom w:val="single" w:sz="6" w:space="0" w:color="FFFFFF"/>
                                                                <w:right w:val="single" w:sz="6" w:space="0" w:color="FFFFFF"/>
                                                              </w:divBdr>
                                                              <w:divsChild>
                                                                <w:div w:id="1316908362">
                                                                  <w:marLeft w:val="0"/>
                                                                  <w:marRight w:val="0"/>
                                                                  <w:marTop w:val="0"/>
                                                                  <w:marBottom w:val="0"/>
                                                                  <w:divBdr>
                                                                    <w:top w:val="none" w:sz="0" w:space="0" w:color="auto"/>
                                                                    <w:left w:val="none" w:sz="0" w:space="0" w:color="auto"/>
                                                                    <w:bottom w:val="none" w:sz="0" w:space="0" w:color="auto"/>
                                                                    <w:right w:val="none" w:sz="0" w:space="0" w:color="auto"/>
                                                                  </w:divBdr>
                                                                </w:div>
                                                                <w:div w:id="1748650712">
                                                                  <w:marLeft w:val="0"/>
                                                                  <w:marRight w:val="0"/>
                                                                  <w:marTop w:val="0"/>
                                                                  <w:marBottom w:val="0"/>
                                                                  <w:divBdr>
                                                                    <w:top w:val="none" w:sz="0" w:space="0" w:color="auto"/>
                                                                    <w:left w:val="none" w:sz="0" w:space="0" w:color="auto"/>
                                                                    <w:bottom w:val="none" w:sz="0" w:space="0" w:color="auto"/>
                                                                    <w:right w:val="none" w:sz="0" w:space="0" w:color="auto"/>
                                                                  </w:divBdr>
                                                                </w:div>
                                                              </w:divsChild>
                                                            </w:div>
                                                            <w:div w:id="2091854021">
                                                              <w:marLeft w:val="0"/>
                                                              <w:marRight w:val="30"/>
                                                              <w:marTop w:val="0"/>
                                                              <w:marBottom w:val="0"/>
                                                              <w:divBdr>
                                                                <w:top w:val="single" w:sz="6" w:space="0" w:color="FFFFFF"/>
                                                                <w:left w:val="single" w:sz="6" w:space="0" w:color="FFFFFF"/>
                                                                <w:bottom w:val="single" w:sz="6" w:space="0" w:color="FFFFFF"/>
                                                                <w:right w:val="single" w:sz="6" w:space="0" w:color="FFFFFF"/>
                                                              </w:divBdr>
                                                              <w:divsChild>
                                                                <w:div w:id="704141359">
                                                                  <w:marLeft w:val="0"/>
                                                                  <w:marRight w:val="0"/>
                                                                  <w:marTop w:val="0"/>
                                                                  <w:marBottom w:val="0"/>
                                                                  <w:divBdr>
                                                                    <w:top w:val="none" w:sz="0" w:space="0" w:color="auto"/>
                                                                    <w:left w:val="none" w:sz="0" w:space="0" w:color="auto"/>
                                                                    <w:bottom w:val="none" w:sz="0" w:space="0" w:color="auto"/>
                                                                    <w:right w:val="none" w:sz="0" w:space="0" w:color="auto"/>
                                                                  </w:divBdr>
                                                                </w:div>
                                                                <w:div w:id="732772122">
                                                                  <w:marLeft w:val="0"/>
                                                                  <w:marRight w:val="0"/>
                                                                  <w:marTop w:val="0"/>
                                                                  <w:marBottom w:val="0"/>
                                                                  <w:divBdr>
                                                                    <w:top w:val="none" w:sz="0" w:space="0" w:color="auto"/>
                                                                    <w:left w:val="none" w:sz="0" w:space="0" w:color="auto"/>
                                                                    <w:bottom w:val="none" w:sz="0" w:space="0" w:color="auto"/>
                                                                    <w:right w:val="none" w:sz="0" w:space="0" w:color="auto"/>
                                                                  </w:divBdr>
                                                                </w:div>
                                                              </w:divsChild>
                                                            </w:div>
                                                            <w:div w:id="1648126424">
                                                              <w:marLeft w:val="0"/>
                                                              <w:marRight w:val="30"/>
                                                              <w:marTop w:val="0"/>
                                                              <w:marBottom w:val="0"/>
                                                              <w:divBdr>
                                                                <w:top w:val="single" w:sz="6" w:space="0" w:color="FFFFFF"/>
                                                                <w:left w:val="single" w:sz="6" w:space="0" w:color="FFFFFF"/>
                                                                <w:bottom w:val="single" w:sz="6" w:space="0" w:color="FFFFFF"/>
                                                                <w:right w:val="single" w:sz="6" w:space="0" w:color="FFFFFF"/>
                                                              </w:divBdr>
                                                              <w:divsChild>
                                                                <w:div w:id="706832255">
                                                                  <w:marLeft w:val="0"/>
                                                                  <w:marRight w:val="0"/>
                                                                  <w:marTop w:val="0"/>
                                                                  <w:marBottom w:val="0"/>
                                                                  <w:divBdr>
                                                                    <w:top w:val="none" w:sz="0" w:space="0" w:color="auto"/>
                                                                    <w:left w:val="none" w:sz="0" w:space="0" w:color="auto"/>
                                                                    <w:bottom w:val="none" w:sz="0" w:space="0" w:color="auto"/>
                                                                    <w:right w:val="none" w:sz="0" w:space="0" w:color="auto"/>
                                                                  </w:divBdr>
                                                                </w:div>
                                                                <w:div w:id="593440340">
                                                                  <w:marLeft w:val="0"/>
                                                                  <w:marRight w:val="0"/>
                                                                  <w:marTop w:val="0"/>
                                                                  <w:marBottom w:val="0"/>
                                                                  <w:divBdr>
                                                                    <w:top w:val="none" w:sz="0" w:space="0" w:color="auto"/>
                                                                    <w:left w:val="none" w:sz="0" w:space="0" w:color="auto"/>
                                                                    <w:bottom w:val="none" w:sz="0" w:space="0" w:color="auto"/>
                                                                    <w:right w:val="none" w:sz="0" w:space="0" w:color="auto"/>
                                                                  </w:divBdr>
                                                                </w:div>
                                                              </w:divsChild>
                                                            </w:div>
                                                            <w:div w:id="109665568">
                                                              <w:marLeft w:val="0"/>
                                                              <w:marRight w:val="30"/>
                                                              <w:marTop w:val="0"/>
                                                              <w:marBottom w:val="0"/>
                                                              <w:divBdr>
                                                                <w:top w:val="single" w:sz="6" w:space="0" w:color="FFFFFF"/>
                                                                <w:left w:val="single" w:sz="6" w:space="0" w:color="FFFFFF"/>
                                                                <w:bottom w:val="single" w:sz="6" w:space="0" w:color="FFFFFF"/>
                                                                <w:right w:val="single" w:sz="6" w:space="0" w:color="FFFFFF"/>
                                                              </w:divBdr>
                                                              <w:divsChild>
                                                                <w:div w:id="912357141">
                                                                  <w:marLeft w:val="0"/>
                                                                  <w:marRight w:val="0"/>
                                                                  <w:marTop w:val="0"/>
                                                                  <w:marBottom w:val="0"/>
                                                                  <w:divBdr>
                                                                    <w:top w:val="none" w:sz="0" w:space="0" w:color="auto"/>
                                                                    <w:left w:val="none" w:sz="0" w:space="0" w:color="auto"/>
                                                                    <w:bottom w:val="none" w:sz="0" w:space="0" w:color="auto"/>
                                                                    <w:right w:val="none" w:sz="0" w:space="0" w:color="auto"/>
                                                                  </w:divBdr>
                                                                </w:div>
                                                                <w:div w:id="2144615328">
                                                                  <w:marLeft w:val="0"/>
                                                                  <w:marRight w:val="0"/>
                                                                  <w:marTop w:val="0"/>
                                                                  <w:marBottom w:val="0"/>
                                                                  <w:divBdr>
                                                                    <w:top w:val="none" w:sz="0" w:space="0" w:color="auto"/>
                                                                    <w:left w:val="none" w:sz="0" w:space="0" w:color="auto"/>
                                                                    <w:bottom w:val="none" w:sz="0" w:space="0" w:color="auto"/>
                                                                    <w:right w:val="none" w:sz="0" w:space="0" w:color="auto"/>
                                                                  </w:divBdr>
                                                                </w:div>
                                                              </w:divsChild>
                                                            </w:div>
                                                            <w:div w:id="1602178648">
                                                              <w:marLeft w:val="0"/>
                                                              <w:marRight w:val="30"/>
                                                              <w:marTop w:val="0"/>
                                                              <w:marBottom w:val="0"/>
                                                              <w:divBdr>
                                                                <w:top w:val="single" w:sz="6" w:space="0" w:color="FFFFFF"/>
                                                                <w:left w:val="single" w:sz="6" w:space="0" w:color="FFFFFF"/>
                                                                <w:bottom w:val="single" w:sz="6" w:space="0" w:color="FFFFFF"/>
                                                                <w:right w:val="single" w:sz="6" w:space="0" w:color="FFFFFF"/>
                                                              </w:divBdr>
                                                              <w:divsChild>
                                                                <w:div w:id="1158963359">
                                                                  <w:marLeft w:val="0"/>
                                                                  <w:marRight w:val="0"/>
                                                                  <w:marTop w:val="0"/>
                                                                  <w:marBottom w:val="0"/>
                                                                  <w:divBdr>
                                                                    <w:top w:val="none" w:sz="0" w:space="0" w:color="auto"/>
                                                                    <w:left w:val="none" w:sz="0" w:space="0" w:color="auto"/>
                                                                    <w:bottom w:val="none" w:sz="0" w:space="0" w:color="auto"/>
                                                                    <w:right w:val="none" w:sz="0" w:space="0" w:color="auto"/>
                                                                  </w:divBdr>
                                                                </w:div>
                                                                <w:div w:id="1474256968">
                                                                  <w:marLeft w:val="0"/>
                                                                  <w:marRight w:val="0"/>
                                                                  <w:marTop w:val="0"/>
                                                                  <w:marBottom w:val="0"/>
                                                                  <w:divBdr>
                                                                    <w:top w:val="none" w:sz="0" w:space="0" w:color="auto"/>
                                                                    <w:left w:val="none" w:sz="0" w:space="0" w:color="auto"/>
                                                                    <w:bottom w:val="none" w:sz="0" w:space="0" w:color="auto"/>
                                                                    <w:right w:val="none" w:sz="0" w:space="0" w:color="auto"/>
                                                                  </w:divBdr>
                                                                </w:div>
                                                              </w:divsChild>
                                                            </w:div>
                                                            <w:div w:id="1071348899">
                                                              <w:marLeft w:val="0"/>
                                                              <w:marRight w:val="30"/>
                                                              <w:marTop w:val="0"/>
                                                              <w:marBottom w:val="0"/>
                                                              <w:divBdr>
                                                                <w:top w:val="single" w:sz="6" w:space="0" w:color="FFFFFF"/>
                                                                <w:left w:val="single" w:sz="6" w:space="0" w:color="FFFFFF"/>
                                                                <w:bottom w:val="single" w:sz="6" w:space="0" w:color="FFFFFF"/>
                                                                <w:right w:val="single" w:sz="6" w:space="0" w:color="FFFFFF"/>
                                                              </w:divBdr>
                                                              <w:divsChild>
                                                                <w:div w:id="623273704">
                                                                  <w:marLeft w:val="0"/>
                                                                  <w:marRight w:val="0"/>
                                                                  <w:marTop w:val="0"/>
                                                                  <w:marBottom w:val="0"/>
                                                                  <w:divBdr>
                                                                    <w:top w:val="none" w:sz="0" w:space="0" w:color="auto"/>
                                                                    <w:left w:val="none" w:sz="0" w:space="0" w:color="auto"/>
                                                                    <w:bottom w:val="none" w:sz="0" w:space="0" w:color="auto"/>
                                                                    <w:right w:val="none" w:sz="0" w:space="0" w:color="auto"/>
                                                                  </w:divBdr>
                                                                </w:div>
                                                                <w:div w:id="2084520306">
                                                                  <w:marLeft w:val="0"/>
                                                                  <w:marRight w:val="0"/>
                                                                  <w:marTop w:val="0"/>
                                                                  <w:marBottom w:val="0"/>
                                                                  <w:divBdr>
                                                                    <w:top w:val="none" w:sz="0" w:space="0" w:color="auto"/>
                                                                    <w:left w:val="none" w:sz="0" w:space="0" w:color="auto"/>
                                                                    <w:bottom w:val="none" w:sz="0" w:space="0" w:color="auto"/>
                                                                    <w:right w:val="none" w:sz="0" w:space="0" w:color="auto"/>
                                                                  </w:divBdr>
                                                                </w:div>
                                                              </w:divsChild>
                                                            </w:div>
                                                            <w:div w:id="2054496380">
                                                              <w:marLeft w:val="0"/>
                                                              <w:marRight w:val="30"/>
                                                              <w:marTop w:val="0"/>
                                                              <w:marBottom w:val="0"/>
                                                              <w:divBdr>
                                                                <w:top w:val="single" w:sz="6" w:space="0" w:color="FFFFFF"/>
                                                                <w:left w:val="single" w:sz="6" w:space="0" w:color="FFFFFF"/>
                                                                <w:bottom w:val="single" w:sz="6" w:space="0" w:color="FFFFFF"/>
                                                                <w:right w:val="single" w:sz="6" w:space="0" w:color="FFFFFF"/>
                                                              </w:divBdr>
                                                              <w:divsChild>
                                                                <w:div w:id="632634201">
                                                                  <w:marLeft w:val="0"/>
                                                                  <w:marRight w:val="0"/>
                                                                  <w:marTop w:val="0"/>
                                                                  <w:marBottom w:val="0"/>
                                                                  <w:divBdr>
                                                                    <w:top w:val="none" w:sz="0" w:space="0" w:color="auto"/>
                                                                    <w:left w:val="none" w:sz="0" w:space="0" w:color="auto"/>
                                                                    <w:bottom w:val="none" w:sz="0" w:space="0" w:color="auto"/>
                                                                    <w:right w:val="none" w:sz="0" w:space="0" w:color="auto"/>
                                                                  </w:divBdr>
                                                                </w:div>
                                                                <w:div w:id="1356230577">
                                                                  <w:marLeft w:val="0"/>
                                                                  <w:marRight w:val="0"/>
                                                                  <w:marTop w:val="0"/>
                                                                  <w:marBottom w:val="0"/>
                                                                  <w:divBdr>
                                                                    <w:top w:val="none" w:sz="0" w:space="0" w:color="auto"/>
                                                                    <w:left w:val="none" w:sz="0" w:space="0" w:color="auto"/>
                                                                    <w:bottom w:val="none" w:sz="0" w:space="0" w:color="auto"/>
                                                                    <w:right w:val="none" w:sz="0" w:space="0" w:color="auto"/>
                                                                  </w:divBdr>
                                                                </w:div>
                                                              </w:divsChild>
                                                            </w:div>
                                                            <w:div w:id="2120443030">
                                                              <w:marLeft w:val="0"/>
                                                              <w:marRight w:val="30"/>
                                                              <w:marTop w:val="0"/>
                                                              <w:marBottom w:val="0"/>
                                                              <w:divBdr>
                                                                <w:top w:val="single" w:sz="6" w:space="0" w:color="FFFFFF"/>
                                                                <w:left w:val="single" w:sz="6" w:space="0" w:color="FFFFFF"/>
                                                                <w:bottom w:val="single" w:sz="6" w:space="0" w:color="FFFFFF"/>
                                                                <w:right w:val="single" w:sz="6" w:space="0" w:color="FFFFFF"/>
                                                              </w:divBdr>
                                                              <w:divsChild>
                                                                <w:div w:id="1392920230">
                                                                  <w:marLeft w:val="0"/>
                                                                  <w:marRight w:val="0"/>
                                                                  <w:marTop w:val="0"/>
                                                                  <w:marBottom w:val="0"/>
                                                                  <w:divBdr>
                                                                    <w:top w:val="none" w:sz="0" w:space="0" w:color="auto"/>
                                                                    <w:left w:val="none" w:sz="0" w:space="0" w:color="auto"/>
                                                                    <w:bottom w:val="none" w:sz="0" w:space="0" w:color="auto"/>
                                                                    <w:right w:val="none" w:sz="0" w:space="0" w:color="auto"/>
                                                                  </w:divBdr>
                                                                </w:div>
                                                                <w:div w:id="1750692171">
                                                                  <w:marLeft w:val="0"/>
                                                                  <w:marRight w:val="0"/>
                                                                  <w:marTop w:val="0"/>
                                                                  <w:marBottom w:val="0"/>
                                                                  <w:divBdr>
                                                                    <w:top w:val="none" w:sz="0" w:space="0" w:color="auto"/>
                                                                    <w:left w:val="none" w:sz="0" w:space="0" w:color="auto"/>
                                                                    <w:bottom w:val="none" w:sz="0" w:space="0" w:color="auto"/>
                                                                    <w:right w:val="none" w:sz="0" w:space="0" w:color="auto"/>
                                                                  </w:divBdr>
                                                                </w:div>
                                                              </w:divsChild>
                                                            </w:div>
                                                            <w:div w:id="509031546">
                                                              <w:marLeft w:val="0"/>
                                                              <w:marRight w:val="30"/>
                                                              <w:marTop w:val="0"/>
                                                              <w:marBottom w:val="0"/>
                                                              <w:divBdr>
                                                                <w:top w:val="single" w:sz="6" w:space="0" w:color="FFFFFF"/>
                                                                <w:left w:val="single" w:sz="6" w:space="0" w:color="FFFFFF"/>
                                                                <w:bottom w:val="single" w:sz="6" w:space="0" w:color="FFFFFF"/>
                                                                <w:right w:val="single" w:sz="6" w:space="0" w:color="FFFFFF"/>
                                                              </w:divBdr>
                                                              <w:divsChild>
                                                                <w:div w:id="2089156785">
                                                                  <w:marLeft w:val="0"/>
                                                                  <w:marRight w:val="0"/>
                                                                  <w:marTop w:val="0"/>
                                                                  <w:marBottom w:val="0"/>
                                                                  <w:divBdr>
                                                                    <w:top w:val="none" w:sz="0" w:space="0" w:color="auto"/>
                                                                    <w:left w:val="none" w:sz="0" w:space="0" w:color="auto"/>
                                                                    <w:bottom w:val="none" w:sz="0" w:space="0" w:color="auto"/>
                                                                    <w:right w:val="none" w:sz="0" w:space="0" w:color="auto"/>
                                                                  </w:divBdr>
                                                                </w:div>
                                                                <w:div w:id="494536422">
                                                                  <w:marLeft w:val="0"/>
                                                                  <w:marRight w:val="0"/>
                                                                  <w:marTop w:val="0"/>
                                                                  <w:marBottom w:val="0"/>
                                                                  <w:divBdr>
                                                                    <w:top w:val="none" w:sz="0" w:space="0" w:color="auto"/>
                                                                    <w:left w:val="none" w:sz="0" w:space="0" w:color="auto"/>
                                                                    <w:bottom w:val="none" w:sz="0" w:space="0" w:color="auto"/>
                                                                    <w:right w:val="none" w:sz="0" w:space="0" w:color="auto"/>
                                                                  </w:divBdr>
                                                                </w:div>
                                                              </w:divsChild>
                                                            </w:div>
                                                            <w:div w:id="900142952">
                                                              <w:marLeft w:val="0"/>
                                                              <w:marRight w:val="30"/>
                                                              <w:marTop w:val="0"/>
                                                              <w:marBottom w:val="0"/>
                                                              <w:divBdr>
                                                                <w:top w:val="single" w:sz="6" w:space="0" w:color="FFFFFF"/>
                                                                <w:left w:val="single" w:sz="6" w:space="0" w:color="FFFFFF"/>
                                                                <w:bottom w:val="single" w:sz="6" w:space="0" w:color="FFFFFF"/>
                                                                <w:right w:val="single" w:sz="6" w:space="0" w:color="FFFFFF"/>
                                                              </w:divBdr>
                                                              <w:divsChild>
                                                                <w:div w:id="1020274315">
                                                                  <w:marLeft w:val="0"/>
                                                                  <w:marRight w:val="0"/>
                                                                  <w:marTop w:val="0"/>
                                                                  <w:marBottom w:val="0"/>
                                                                  <w:divBdr>
                                                                    <w:top w:val="none" w:sz="0" w:space="0" w:color="auto"/>
                                                                    <w:left w:val="none" w:sz="0" w:space="0" w:color="auto"/>
                                                                    <w:bottom w:val="none" w:sz="0" w:space="0" w:color="auto"/>
                                                                    <w:right w:val="none" w:sz="0" w:space="0" w:color="auto"/>
                                                                  </w:divBdr>
                                                                </w:div>
                                                                <w:div w:id="964387678">
                                                                  <w:marLeft w:val="0"/>
                                                                  <w:marRight w:val="0"/>
                                                                  <w:marTop w:val="0"/>
                                                                  <w:marBottom w:val="0"/>
                                                                  <w:divBdr>
                                                                    <w:top w:val="none" w:sz="0" w:space="0" w:color="auto"/>
                                                                    <w:left w:val="none" w:sz="0" w:space="0" w:color="auto"/>
                                                                    <w:bottom w:val="none" w:sz="0" w:space="0" w:color="auto"/>
                                                                    <w:right w:val="none" w:sz="0" w:space="0" w:color="auto"/>
                                                                  </w:divBdr>
                                                                </w:div>
                                                              </w:divsChild>
                                                            </w:div>
                                                            <w:div w:id="1494754732">
                                                              <w:marLeft w:val="0"/>
                                                              <w:marRight w:val="30"/>
                                                              <w:marTop w:val="0"/>
                                                              <w:marBottom w:val="0"/>
                                                              <w:divBdr>
                                                                <w:top w:val="single" w:sz="6" w:space="0" w:color="FFFFFF"/>
                                                                <w:left w:val="single" w:sz="6" w:space="0" w:color="FFFFFF"/>
                                                                <w:bottom w:val="single" w:sz="6" w:space="0" w:color="FFFFFF"/>
                                                                <w:right w:val="single" w:sz="6" w:space="0" w:color="FFFFFF"/>
                                                              </w:divBdr>
                                                              <w:divsChild>
                                                                <w:div w:id="1888756622">
                                                                  <w:marLeft w:val="0"/>
                                                                  <w:marRight w:val="0"/>
                                                                  <w:marTop w:val="0"/>
                                                                  <w:marBottom w:val="0"/>
                                                                  <w:divBdr>
                                                                    <w:top w:val="none" w:sz="0" w:space="0" w:color="auto"/>
                                                                    <w:left w:val="none" w:sz="0" w:space="0" w:color="auto"/>
                                                                    <w:bottom w:val="none" w:sz="0" w:space="0" w:color="auto"/>
                                                                    <w:right w:val="none" w:sz="0" w:space="0" w:color="auto"/>
                                                                  </w:divBdr>
                                                                </w:div>
                                                                <w:div w:id="484395312">
                                                                  <w:marLeft w:val="0"/>
                                                                  <w:marRight w:val="0"/>
                                                                  <w:marTop w:val="0"/>
                                                                  <w:marBottom w:val="0"/>
                                                                  <w:divBdr>
                                                                    <w:top w:val="none" w:sz="0" w:space="0" w:color="auto"/>
                                                                    <w:left w:val="none" w:sz="0" w:space="0" w:color="auto"/>
                                                                    <w:bottom w:val="none" w:sz="0" w:space="0" w:color="auto"/>
                                                                    <w:right w:val="none" w:sz="0" w:space="0" w:color="auto"/>
                                                                  </w:divBdr>
                                                                </w:div>
                                                              </w:divsChild>
                                                            </w:div>
                                                            <w:div w:id="1507791019">
                                                              <w:marLeft w:val="0"/>
                                                              <w:marRight w:val="30"/>
                                                              <w:marTop w:val="0"/>
                                                              <w:marBottom w:val="0"/>
                                                              <w:divBdr>
                                                                <w:top w:val="single" w:sz="6" w:space="0" w:color="FFFFFF"/>
                                                                <w:left w:val="single" w:sz="6" w:space="0" w:color="FFFFFF"/>
                                                                <w:bottom w:val="single" w:sz="6" w:space="0" w:color="FFFFFF"/>
                                                                <w:right w:val="single" w:sz="6" w:space="0" w:color="FFFFFF"/>
                                                              </w:divBdr>
                                                              <w:divsChild>
                                                                <w:div w:id="933980241">
                                                                  <w:marLeft w:val="0"/>
                                                                  <w:marRight w:val="0"/>
                                                                  <w:marTop w:val="0"/>
                                                                  <w:marBottom w:val="0"/>
                                                                  <w:divBdr>
                                                                    <w:top w:val="none" w:sz="0" w:space="0" w:color="auto"/>
                                                                    <w:left w:val="none" w:sz="0" w:space="0" w:color="auto"/>
                                                                    <w:bottom w:val="none" w:sz="0" w:space="0" w:color="auto"/>
                                                                    <w:right w:val="none" w:sz="0" w:space="0" w:color="auto"/>
                                                                  </w:divBdr>
                                                                </w:div>
                                                                <w:div w:id="110326341">
                                                                  <w:marLeft w:val="0"/>
                                                                  <w:marRight w:val="0"/>
                                                                  <w:marTop w:val="0"/>
                                                                  <w:marBottom w:val="0"/>
                                                                  <w:divBdr>
                                                                    <w:top w:val="none" w:sz="0" w:space="0" w:color="auto"/>
                                                                    <w:left w:val="none" w:sz="0" w:space="0" w:color="auto"/>
                                                                    <w:bottom w:val="none" w:sz="0" w:space="0" w:color="auto"/>
                                                                    <w:right w:val="none" w:sz="0" w:space="0" w:color="auto"/>
                                                                  </w:divBdr>
                                                                </w:div>
                                                              </w:divsChild>
                                                            </w:div>
                                                            <w:div w:id="488716689">
                                                              <w:marLeft w:val="0"/>
                                                              <w:marRight w:val="30"/>
                                                              <w:marTop w:val="0"/>
                                                              <w:marBottom w:val="0"/>
                                                              <w:divBdr>
                                                                <w:top w:val="single" w:sz="6" w:space="0" w:color="FFFFFF"/>
                                                                <w:left w:val="single" w:sz="6" w:space="0" w:color="FFFFFF"/>
                                                                <w:bottom w:val="single" w:sz="6" w:space="0" w:color="FFFFFF"/>
                                                                <w:right w:val="single" w:sz="6" w:space="0" w:color="FFFFFF"/>
                                                              </w:divBdr>
                                                              <w:divsChild>
                                                                <w:div w:id="1947956168">
                                                                  <w:marLeft w:val="0"/>
                                                                  <w:marRight w:val="0"/>
                                                                  <w:marTop w:val="0"/>
                                                                  <w:marBottom w:val="0"/>
                                                                  <w:divBdr>
                                                                    <w:top w:val="none" w:sz="0" w:space="0" w:color="auto"/>
                                                                    <w:left w:val="none" w:sz="0" w:space="0" w:color="auto"/>
                                                                    <w:bottom w:val="none" w:sz="0" w:space="0" w:color="auto"/>
                                                                    <w:right w:val="none" w:sz="0" w:space="0" w:color="auto"/>
                                                                  </w:divBdr>
                                                                </w:div>
                                                                <w:div w:id="1939479311">
                                                                  <w:marLeft w:val="0"/>
                                                                  <w:marRight w:val="0"/>
                                                                  <w:marTop w:val="0"/>
                                                                  <w:marBottom w:val="0"/>
                                                                  <w:divBdr>
                                                                    <w:top w:val="none" w:sz="0" w:space="0" w:color="auto"/>
                                                                    <w:left w:val="none" w:sz="0" w:space="0" w:color="auto"/>
                                                                    <w:bottom w:val="none" w:sz="0" w:space="0" w:color="auto"/>
                                                                    <w:right w:val="none" w:sz="0" w:space="0" w:color="auto"/>
                                                                  </w:divBdr>
                                                                </w:div>
                                                              </w:divsChild>
                                                            </w:div>
                                                            <w:div w:id="1728185563">
                                                              <w:marLeft w:val="0"/>
                                                              <w:marRight w:val="30"/>
                                                              <w:marTop w:val="0"/>
                                                              <w:marBottom w:val="0"/>
                                                              <w:divBdr>
                                                                <w:top w:val="single" w:sz="6" w:space="0" w:color="FFFFFF"/>
                                                                <w:left w:val="single" w:sz="6" w:space="0" w:color="FFFFFF"/>
                                                                <w:bottom w:val="single" w:sz="6" w:space="0" w:color="FFFFFF"/>
                                                                <w:right w:val="single" w:sz="6" w:space="0" w:color="FFFFFF"/>
                                                              </w:divBdr>
                                                              <w:divsChild>
                                                                <w:div w:id="13727439">
                                                                  <w:marLeft w:val="0"/>
                                                                  <w:marRight w:val="0"/>
                                                                  <w:marTop w:val="0"/>
                                                                  <w:marBottom w:val="0"/>
                                                                  <w:divBdr>
                                                                    <w:top w:val="none" w:sz="0" w:space="0" w:color="auto"/>
                                                                    <w:left w:val="none" w:sz="0" w:space="0" w:color="auto"/>
                                                                    <w:bottom w:val="none" w:sz="0" w:space="0" w:color="auto"/>
                                                                    <w:right w:val="none" w:sz="0" w:space="0" w:color="auto"/>
                                                                  </w:divBdr>
                                                                </w:div>
                                                                <w:div w:id="144784905">
                                                                  <w:marLeft w:val="0"/>
                                                                  <w:marRight w:val="0"/>
                                                                  <w:marTop w:val="0"/>
                                                                  <w:marBottom w:val="0"/>
                                                                  <w:divBdr>
                                                                    <w:top w:val="none" w:sz="0" w:space="0" w:color="auto"/>
                                                                    <w:left w:val="none" w:sz="0" w:space="0" w:color="auto"/>
                                                                    <w:bottom w:val="none" w:sz="0" w:space="0" w:color="auto"/>
                                                                    <w:right w:val="none" w:sz="0" w:space="0" w:color="auto"/>
                                                                  </w:divBdr>
                                                                </w:div>
                                                              </w:divsChild>
                                                            </w:div>
                                                            <w:div w:id="944119275">
                                                              <w:marLeft w:val="0"/>
                                                              <w:marRight w:val="30"/>
                                                              <w:marTop w:val="0"/>
                                                              <w:marBottom w:val="0"/>
                                                              <w:divBdr>
                                                                <w:top w:val="single" w:sz="6" w:space="0" w:color="FFFFFF"/>
                                                                <w:left w:val="single" w:sz="6" w:space="0" w:color="FFFFFF"/>
                                                                <w:bottom w:val="single" w:sz="6" w:space="0" w:color="FFFFFF"/>
                                                                <w:right w:val="single" w:sz="6" w:space="0" w:color="FFFFFF"/>
                                                              </w:divBdr>
                                                              <w:divsChild>
                                                                <w:div w:id="1334840658">
                                                                  <w:marLeft w:val="0"/>
                                                                  <w:marRight w:val="0"/>
                                                                  <w:marTop w:val="0"/>
                                                                  <w:marBottom w:val="0"/>
                                                                  <w:divBdr>
                                                                    <w:top w:val="none" w:sz="0" w:space="0" w:color="auto"/>
                                                                    <w:left w:val="none" w:sz="0" w:space="0" w:color="auto"/>
                                                                    <w:bottom w:val="none" w:sz="0" w:space="0" w:color="auto"/>
                                                                    <w:right w:val="none" w:sz="0" w:space="0" w:color="auto"/>
                                                                  </w:divBdr>
                                                                </w:div>
                                                                <w:div w:id="210265777">
                                                                  <w:marLeft w:val="0"/>
                                                                  <w:marRight w:val="0"/>
                                                                  <w:marTop w:val="0"/>
                                                                  <w:marBottom w:val="0"/>
                                                                  <w:divBdr>
                                                                    <w:top w:val="none" w:sz="0" w:space="0" w:color="auto"/>
                                                                    <w:left w:val="none" w:sz="0" w:space="0" w:color="auto"/>
                                                                    <w:bottom w:val="none" w:sz="0" w:space="0" w:color="auto"/>
                                                                    <w:right w:val="none" w:sz="0" w:space="0" w:color="auto"/>
                                                                  </w:divBdr>
                                                                </w:div>
                                                              </w:divsChild>
                                                            </w:div>
                                                            <w:div w:id="762461183">
                                                              <w:marLeft w:val="0"/>
                                                              <w:marRight w:val="30"/>
                                                              <w:marTop w:val="0"/>
                                                              <w:marBottom w:val="0"/>
                                                              <w:divBdr>
                                                                <w:top w:val="single" w:sz="6" w:space="0" w:color="FFFFFF"/>
                                                                <w:left w:val="single" w:sz="6" w:space="0" w:color="FFFFFF"/>
                                                                <w:bottom w:val="single" w:sz="6" w:space="0" w:color="FFFFFF"/>
                                                                <w:right w:val="single" w:sz="6" w:space="0" w:color="FFFFFF"/>
                                                              </w:divBdr>
                                                              <w:divsChild>
                                                                <w:div w:id="1225065191">
                                                                  <w:marLeft w:val="0"/>
                                                                  <w:marRight w:val="0"/>
                                                                  <w:marTop w:val="0"/>
                                                                  <w:marBottom w:val="0"/>
                                                                  <w:divBdr>
                                                                    <w:top w:val="none" w:sz="0" w:space="0" w:color="auto"/>
                                                                    <w:left w:val="none" w:sz="0" w:space="0" w:color="auto"/>
                                                                    <w:bottom w:val="none" w:sz="0" w:space="0" w:color="auto"/>
                                                                    <w:right w:val="none" w:sz="0" w:space="0" w:color="auto"/>
                                                                  </w:divBdr>
                                                                </w:div>
                                                                <w:div w:id="1333945929">
                                                                  <w:marLeft w:val="0"/>
                                                                  <w:marRight w:val="0"/>
                                                                  <w:marTop w:val="0"/>
                                                                  <w:marBottom w:val="0"/>
                                                                  <w:divBdr>
                                                                    <w:top w:val="none" w:sz="0" w:space="0" w:color="auto"/>
                                                                    <w:left w:val="none" w:sz="0" w:space="0" w:color="auto"/>
                                                                    <w:bottom w:val="none" w:sz="0" w:space="0" w:color="auto"/>
                                                                    <w:right w:val="none" w:sz="0" w:space="0" w:color="auto"/>
                                                                  </w:divBdr>
                                                                </w:div>
                                                              </w:divsChild>
                                                            </w:div>
                                                            <w:div w:id="1864203475">
                                                              <w:marLeft w:val="0"/>
                                                              <w:marRight w:val="30"/>
                                                              <w:marTop w:val="0"/>
                                                              <w:marBottom w:val="0"/>
                                                              <w:divBdr>
                                                                <w:top w:val="single" w:sz="6" w:space="0" w:color="FFFFFF"/>
                                                                <w:left w:val="single" w:sz="6" w:space="0" w:color="FFFFFF"/>
                                                                <w:bottom w:val="single" w:sz="6" w:space="0" w:color="FFFFFF"/>
                                                                <w:right w:val="single" w:sz="6" w:space="0" w:color="FFFFFF"/>
                                                              </w:divBdr>
                                                              <w:divsChild>
                                                                <w:div w:id="747576993">
                                                                  <w:marLeft w:val="0"/>
                                                                  <w:marRight w:val="0"/>
                                                                  <w:marTop w:val="0"/>
                                                                  <w:marBottom w:val="0"/>
                                                                  <w:divBdr>
                                                                    <w:top w:val="none" w:sz="0" w:space="0" w:color="auto"/>
                                                                    <w:left w:val="none" w:sz="0" w:space="0" w:color="auto"/>
                                                                    <w:bottom w:val="none" w:sz="0" w:space="0" w:color="auto"/>
                                                                    <w:right w:val="none" w:sz="0" w:space="0" w:color="auto"/>
                                                                  </w:divBdr>
                                                                </w:div>
                                                                <w:div w:id="88821705">
                                                                  <w:marLeft w:val="0"/>
                                                                  <w:marRight w:val="0"/>
                                                                  <w:marTop w:val="0"/>
                                                                  <w:marBottom w:val="0"/>
                                                                  <w:divBdr>
                                                                    <w:top w:val="none" w:sz="0" w:space="0" w:color="auto"/>
                                                                    <w:left w:val="none" w:sz="0" w:space="0" w:color="auto"/>
                                                                    <w:bottom w:val="none" w:sz="0" w:space="0" w:color="auto"/>
                                                                    <w:right w:val="none" w:sz="0" w:space="0" w:color="auto"/>
                                                                  </w:divBdr>
                                                                </w:div>
                                                              </w:divsChild>
                                                            </w:div>
                                                            <w:div w:id="2043045815">
                                                              <w:marLeft w:val="0"/>
                                                              <w:marRight w:val="30"/>
                                                              <w:marTop w:val="0"/>
                                                              <w:marBottom w:val="0"/>
                                                              <w:divBdr>
                                                                <w:top w:val="single" w:sz="6" w:space="0" w:color="FFFFFF"/>
                                                                <w:left w:val="single" w:sz="6" w:space="0" w:color="FFFFFF"/>
                                                                <w:bottom w:val="single" w:sz="6" w:space="0" w:color="FFFFFF"/>
                                                                <w:right w:val="single" w:sz="6" w:space="0" w:color="FFFFFF"/>
                                                              </w:divBdr>
                                                              <w:divsChild>
                                                                <w:div w:id="1637291813">
                                                                  <w:marLeft w:val="0"/>
                                                                  <w:marRight w:val="0"/>
                                                                  <w:marTop w:val="0"/>
                                                                  <w:marBottom w:val="0"/>
                                                                  <w:divBdr>
                                                                    <w:top w:val="none" w:sz="0" w:space="0" w:color="auto"/>
                                                                    <w:left w:val="none" w:sz="0" w:space="0" w:color="auto"/>
                                                                    <w:bottom w:val="none" w:sz="0" w:space="0" w:color="auto"/>
                                                                    <w:right w:val="none" w:sz="0" w:space="0" w:color="auto"/>
                                                                  </w:divBdr>
                                                                </w:div>
                                                                <w:div w:id="17684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3fd098512a74e3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3b8949-210a-4ad4-b6ed-ed1ed4831322}"/>
      </w:docPartPr>
      <w:docPartBody>
        <w:p w14:paraId="6BC3C3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EC92-EE44-4A30-A471-CE53A5C62508}"/>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4.xml><?xml version="1.0" encoding="utf-8"?>
<ds:datastoreItem xmlns:ds="http://schemas.openxmlformats.org/officeDocument/2006/customXml" ds:itemID="{D0F287AD-65F8-49D7-839D-BA675D891F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Video of the Week transcript</dc:title>
  <dc:subject/>
  <dc:creator>HOPPER, Nicholas</dc:creator>
  <keywords/>
  <dc:description/>
  <lastModifiedBy>Marsh, Peita</lastModifiedBy>
  <revision>6</revision>
  <dcterms:created xsi:type="dcterms:W3CDTF">2022-11-14T02:11:00.0000000Z</dcterms:created>
  <dcterms:modified xsi:type="dcterms:W3CDTF">2023-01-17T02:23:42.4493516Z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94;#Transcript|4b636d1b-e35f-4b6d-89da-a445208324d8</vt:lpwstr>
  </property>
  <property fmtid="{D5CDD505-2E9C-101B-9397-08002B2CF9AE}" pid="8" name="MSIP_Label_2b83f8d7-e91f-4eee-a336-52a8061c0503_Enabled">
    <vt:lpwstr>true</vt:lpwstr>
  </property>
  <property fmtid="{D5CDD505-2E9C-101B-9397-08002B2CF9AE}" pid="9" name="MSIP_Label_2b83f8d7-e91f-4eee-a336-52a8061c0503_SetDate">
    <vt:lpwstr>2022-08-29T05:14:50Z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f550006d-4280-47ae-b1e5-ae0ff08b0fee</vt:lpwstr>
  </property>
  <property fmtid="{D5CDD505-2E9C-101B-9397-08002B2CF9AE}" pid="14" name="MSIP_Label_2b83f8d7-e91f-4eee-a336-52a8061c0503_ContentBits">
    <vt:lpwstr>0</vt:lpwstr>
  </property>
  <property fmtid="{D5CDD505-2E9C-101B-9397-08002B2CF9AE}" pid="15" name="MediaServiceImageTags">
    <vt:lpwstr/>
  </property>
</Properties>
</file>