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F91B" w14:textId="77777777" w:rsidR="00EA40B6" w:rsidRPr="00EA40B6" w:rsidRDefault="00EA40B6" w:rsidP="00EA40B6">
      <w:pPr>
        <w:snapToGrid w:val="0"/>
        <w:spacing w:before="120" w:after="240" w:line="240" w:lineRule="auto"/>
        <w:rPr>
          <w:b/>
          <w:bCs/>
          <w:color w:val="C00000"/>
          <w:sz w:val="24"/>
          <w:szCs w:val="24"/>
        </w:rPr>
      </w:pPr>
      <w:r w:rsidRPr="00EA40B6">
        <w:rPr>
          <w:b/>
          <w:bCs/>
          <w:color w:val="C00000"/>
          <w:sz w:val="24"/>
          <w:szCs w:val="24"/>
        </w:rPr>
        <w:t xml:space="preserve">The contents of this document are </w:t>
      </w:r>
      <w:proofErr w:type="gramStart"/>
      <w:r w:rsidRPr="00EA40B6">
        <w:rPr>
          <w:b/>
          <w:bCs/>
          <w:color w:val="C00000"/>
          <w:sz w:val="24"/>
          <w:szCs w:val="24"/>
        </w:rPr>
        <w:t>OFFICIAL</w:t>
      </w:r>
      <w:proofErr w:type="gramEnd"/>
    </w:p>
    <w:p w14:paraId="4EBA9DB8" w14:textId="32272DEE" w:rsidR="00A87F39" w:rsidRDefault="00EA40B6" w:rsidP="00A87F39">
      <w:pPr>
        <w:rPr>
          <w:rFonts w:eastAsiaTheme="majorEastAsia" w:cs="Arial"/>
          <w:b/>
          <w:bCs/>
          <w:color w:val="6B2976"/>
          <w:sz w:val="36"/>
          <w:szCs w:val="36"/>
        </w:rPr>
      </w:pPr>
      <w:r w:rsidRPr="003525FF">
        <w:rPr>
          <w:rFonts w:eastAsiaTheme="majorEastAsia" w:cs="Arial"/>
          <w:b/>
          <w:bCs/>
          <w:color w:val="6B2976"/>
          <w:sz w:val="36"/>
          <w:szCs w:val="36"/>
        </w:rPr>
        <w:t xml:space="preserve">Transcript: </w:t>
      </w:r>
      <w:r w:rsidR="00A87F39" w:rsidRPr="00A87F39">
        <w:rPr>
          <w:rFonts w:eastAsiaTheme="majorEastAsia" w:cs="Arial"/>
          <w:b/>
          <w:bCs/>
          <w:color w:val="6B2976"/>
          <w:sz w:val="36"/>
          <w:szCs w:val="36"/>
        </w:rPr>
        <w:t>Bringing the NDIS vision to life</w:t>
      </w:r>
    </w:p>
    <w:p w14:paraId="29540DC3" w14:textId="2D950E3B" w:rsidR="00A87F39" w:rsidRDefault="00A87F39" w:rsidP="00A87F39">
      <w:pPr>
        <w:rPr>
          <w:rFonts w:eastAsiaTheme="majorEastAsia" w:cs="Arial"/>
          <w:sz w:val="24"/>
          <w:szCs w:val="24"/>
        </w:rPr>
      </w:pPr>
      <w:r w:rsidRPr="00A87F39">
        <w:rPr>
          <w:rFonts w:eastAsiaTheme="majorEastAsia" w:cs="Arial"/>
          <w:b/>
          <w:bCs/>
          <w:sz w:val="24"/>
          <w:szCs w:val="24"/>
        </w:rPr>
        <w:t>Marg:</w:t>
      </w:r>
      <w:r w:rsidRPr="00A87F39">
        <w:rPr>
          <w:rFonts w:eastAsiaTheme="majorEastAsia" w:cs="Arial"/>
          <w:sz w:val="24"/>
          <w:szCs w:val="24"/>
        </w:rPr>
        <w:t xml:space="preserve"> Hey there</w:t>
      </w:r>
      <w:r>
        <w:rPr>
          <w:rFonts w:eastAsiaTheme="majorEastAsia" w:cs="Arial"/>
          <w:sz w:val="24"/>
          <w:szCs w:val="24"/>
        </w:rPr>
        <w:t>. M</w:t>
      </w:r>
      <w:r w:rsidRPr="00A87F39">
        <w:rPr>
          <w:rFonts w:eastAsiaTheme="majorEastAsia" w:cs="Arial"/>
          <w:sz w:val="24"/>
          <w:szCs w:val="24"/>
        </w:rPr>
        <w:t>y name is Marg. I've worked with the NDIA since 2016.</w:t>
      </w:r>
      <w:r>
        <w:rPr>
          <w:rFonts w:eastAsiaTheme="majorEastAsia" w:cs="Arial"/>
          <w:sz w:val="24"/>
          <w:szCs w:val="24"/>
        </w:rPr>
        <w:t xml:space="preserve"> </w:t>
      </w:r>
      <w:r w:rsidRPr="00A87F39">
        <w:rPr>
          <w:rFonts w:eastAsiaTheme="majorEastAsia" w:cs="Arial"/>
          <w:sz w:val="24"/>
          <w:szCs w:val="24"/>
        </w:rPr>
        <w:t>I'm also a participant of the NDIS.</w:t>
      </w:r>
    </w:p>
    <w:p w14:paraId="6CD8A17B" w14:textId="7AB4DAC3" w:rsidR="00A87F39" w:rsidRDefault="00A87F39" w:rsidP="00A87F39">
      <w:pPr>
        <w:rPr>
          <w:rFonts w:eastAsiaTheme="majorEastAsia" w:cs="Arial"/>
          <w:sz w:val="24"/>
          <w:szCs w:val="24"/>
        </w:rPr>
      </w:pPr>
      <w:r w:rsidRPr="00A87F39">
        <w:rPr>
          <w:rFonts w:eastAsiaTheme="majorEastAsia" w:cs="Arial"/>
          <w:sz w:val="24"/>
          <w:szCs w:val="24"/>
        </w:rPr>
        <w:t>I'm here to guide you through some of the key moments of the National Disability Insurance Scheme. Come with me</w:t>
      </w:r>
      <w:r>
        <w:rPr>
          <w:rFonts w:eastAsiaTheme="majorEastAsia" w:cs="Arial"/>
          <w:sz w:val="24"/>
          <w:szCs w:val="24"/>
        </w:rPr>
        <w:t>!</w:t>
      </w:r>
    </w:p>
    <w:p w14:paraId="15CF3B52" w14:textId="77777777" w:rsidR="00A87F39" w:rsidRDefault="00A87F39" w:rsidP="00A87F39">
      <w:pPr>
        <w:rPr>
          <w:rFonts w:eastAsiaTheme="majorEastAsia" w:cs="Arial"/>
          <w:sz w:val="24"/>
          <w:szCs w:val="24"/>
        </w:rPr>
      </w:pPr>
      <w:r w:rsidRPr="00A87F39">
        <w:rPr>
          <w:rFonts w:eastAsiaTheme="majorEastAsia" w:cs="Arial"/>
          <w:sz w:val="24"/>
          <w:szCs w:val="24"/>
        </w:rPr>
        <w:t>Before 2013, there were lots of people fighting hard for the NDIS.</w:t>
      </w:r>
    </w:p>
    <w:p w14:paraId="4C1FBCD3" w14:textId="272BFED9" w:rsidR="00A87F39" w:rsidRDefault="00A87F39" w:rsidP="00A87F39">
      <w:pPr>
        <w:rPr>
          <w:rFonts w:eastAsiaTheme="majorEastAsia" w:cs="Arial"/>
          <w:sz w:val="24"/>
          <w:szCs w:val="24"/>
        </w:rPr>
      </w:pPr>
      <w:r w:rsidRPr="00A87F39">
        <w:rPr>
          <w:rFonts w:eastAsiaTheme="majorEastAsia" w:cs="Arial"/>
          <w:b/>
          <w:bCs/>
          <w:sz w:val="24"/>
          <w:szCs w:val="24"/>
        </w:rPr>
        <w:t>Crowd:</w:t>
      </w:r>
      <w:r w:rsidRPr="00A87F39">
        <w:rPr>
          <w:rFonts w:eastAsiaTheme="majorEastAsia" w:cs="Arial"/>
          <w:sz w:val="24"/>
          <w:szCs w:val="24"/>
        </w:rPr>
        <w:t xml:space="preserve"> N.D.I.S! N.D.I.S!</w:t>
      </w:r>
    </w:p>
    <w:p w14:paraId="09133B5D" w14:textId="3A9236F3" w:rsidR="00A87F39" w:rsidRDefault="00A87F39" w:rsidP="00A87F39">
      <w:pPr>
        <w:rPr>
          <w:rFonts w:eastAsiaTheme="majorEastAsia" w:cs="Arial"/>
          <w:sz w:val="24"/>
          <w:szCs w:val="24"/>
        </w:rPr>
      </w:pPr>
      <w:r w:rsidRPr="00A87F39">
        <w:rPr>
          <w:rFonts w:eastAsiaTheme="majorEastAsia" w:cs="Arial"/>
          <w:b/>
          <w:bCs/>
          <w:sz w:val="24"/>
          <w:szCs w:val="24"/>
        </w:rPr>
        <w:t>Marg:</w:t>
      </w:r>
      <w:r w:rsidRPr="00A87F39">
        <w:rPr>
          <w:rFonts w:eastAsiaTheme="majorEastAsia" w:cs="Arial"/>
          <w:sz w:val="24"/>
          <w:szCs w:val="24"/>
        </w:rPr>
        <w:t xml:space="preserve"> We witnessed a huge milestone in March 2013</w:t>
      </w:r>
      <w:r>
        <w:rPr>
          <w:rFonts w:eastAsiaTheme="majorEastAsia" w:cs="Arial"/>
          <w:sz w:val="24"/>
          <w:szCs w:val="24"/>
        </w:rPr>
        <w:t>,</w:t>
      </w:r>
      <w:r w:rsidRPr="00A87F39">
        <w:rPr>
          <w:rFonts w:eastAsiaTheme="majorEastAsia" w:cs="Arial"/>
          <w:sz w:val="24"/>
          <w:szCs w:val="24"/>
        </w:rPr>
        <w:t xml:space="preserve"> when the Federal Government passed the NDIS bill. </w:t>
      </w:r>
    </w:p>
    <w:p w14:paraId="1B211F4C" w14:textId="3AB9F69E" w:rsidR="00A87F39" w:rsidRDefault="00A87F39" w:rsidP="00A87F39">
      <w:pPr>
        <w:rPr>
          <w:rFonts w:eastAsiaTheme="majorEastAsia" w:cs="Arial"/>
          <w:sz w:val="24"/>
          <w:szCs w:val="24"/>
        </w:rPr>
      </w:pPr>
      <w:r w:rsidRPr="00A87F39">
        <w:rPr>
          <w:rFonts w:eastAsiaTheme="majorEastAsia" w:cs="Arial"/>
          <w:b/>
          <w:bCs/>
          <w:sz w:val="24"/>
          <w:szCs w:val="24"/>
        </w:rPr>
        <w:t>Julia Gillard:</w:t>
      </w:r>
      <w:r w:rsidRPr="00A87F39">
        <w:rPr>
          <w:rFonts w:eastAsiaTheme="majorEastAsia" w:cs="Arial"/>
          <w:sz w:val="24"/>
          <w:szCs w:val="24"/>
        </w:rPr>
        <w:t xml:space="preserve"> Over the past </w:t>
      </w:r>
      <w:r>
        <w:rPr>
          <w:rFonts w:eastAsiaTheme="majorEastAsia" w:cs="Arial"/>
          <w:sz w:val="24"/>
          <w:szCs w:val="24"/>
        </w:rPr>
        <w:t>6</w:t>
      </w:r>
      <w:r w:rsidRPr="00A87F39">
        <w:rPr>
          <w:rFonts w:eastAsiaTheme="majorEastAsia" w:cs="Arial"/>
          <w:sz w:val="24"/>
          <w:szCs w:val="24"/>
        </w:rPr>
        <w:t xml:space="preserve"> years, the idea of a National Disability Insurance Scheme has found a place in our nation's hearts.</w:t>
      </w:r>
    </w:p>
    <w:p w14:paraId="42AC42D6" w14:textId="0B36D222" w:rsidR="00A87F39" w:rsidRDefault="00A87F39" w:rsidP="00A87F39">
      <w:pPr>
        <w:rPr>
          <w:rFonts w:eastAsiaTheme="majorEastAsia" w:cs="Arial"/>
          <w:sz w:val="24"/>
          <w:szCs w:val="24"/>
        </w:rPr>
      </w:pPr>
      <w:proofErr w:type="spellStart"/>
      <w:r w:rsidRPr="00A87F39">
        <w:rPr>
          <w:rFonts w:eastAsiaTheme="majorEastAsia" w:cs="Arial"/>
          <w:sz w:val="24"/>
          <w:szCs w:val="24"/>
        </w:rPr>
        <w:t>DisabilityCare</w:t>
      </w:r>
      <w:proofErr w:type="spellEnd"/>
      <w:r w:rsidRPr="00A87F39">
        <w:rPr>
          <w:rFonts w:eastAsiaTheme="majorEastAsia" w:cs="Arial"/>
          <w:sz w:val="24"/>
          <w:szCs w:val="24"/>
        </w:rPr>
        <w:t xml:space="preserve"> starts in </w:t>
      </w:r>
      <w:r>
        <w:rPr>
          <w:rFonts w:eastAsiaTheme="majorEastAsia" w:cs="Arial"/>
          <w:sz w:val="24"/>
          <w:szCs w:val="24"/>
        </w:rPr>
        <w:t>7</w:t>
      </w:r>
      <w:r w:rsidRPr="00A87F39">
        <w:rPr>
          <w:rFonts w:eastAsiaTheme="majorEastAsia" w:cs="Arial"/>
          <w:sz w:val="24"/>
          <w:szCs w:val="24"/>
        </w:rPr>
        <w:t xml:space="preserve"> weeks</w:t>
      </w:r>
      <w:r>
        <w:rPr>
          <w:rFonts w:eastAsiaTheme="majorEastAsia" w:cs="Arial"/>
          <w:sz w:val="24"/>
          <w:szCs w:val="24"/>
        </w:rPr>
        <w:t>’</w:t>
      </w:r>
      <w:r w:rsidRPr="00A87F39">
        <w:rPr>
          <w:rFonts w:eastAsiaTheme="majorEastAsia" w:cs="Arial"/>
          <w:sz w:val="24"/>
          <w:szCs w:val="24"/>
        </w:rPr>
        <w:t xml:space="preserve"> time</w:t>
      </w:r>
      <w:r>
        <w:rPr>
          <w:rFonts w:eastAsiaTheme="majorEastAsia" w:cs="Arial"/>
          <w:sz w:val="24"/>
          <w:szCs w:val="24"/>
        </w:rPr>
        <w:t>,</w:t>
      </w:r>
      <w:r w:rsidRPr="00A87F39">
        <w:rPr>
          <w:rFonts w:eastAsiaTheme="majorEastAsia" w:cs="Arial"/>
          <w:sz w:val="24"/>
          <w:szCs w:val="24"/>
        </w:rPr>
        <w:t xml:space="preserve"> and there will be no turning back.</w:t>
      </w:r>
    </w:p>
    <w:p w14:paraId="3D910EF4" w14:textId="77777777" w:rsidR="00A87F39" w:rsidRDefault="00A87F39" w:rsidP="00A87F39">
      <w:pPr>
        <w:rPr>
          <w:rFonts w:eastAsiaTheme="majorEastAsia" w:cs="Arial"/>
          <w:sz w:val="24"/>
          <w:szCs w:val="24"/>
        </w:rPr>
      </w:pPr>
      <w:r w:rsidRPr="00A87F39">
        <w:rPr>
          <w:rFonts w:eastAsiaTheme="majorEastAsia" w:cs="Arial"/>
          <w:b/>
          <w:bCs/>
          <w:sz w:val="24"/>
          <w:szCs w:val="24"/>
        </w:rPr>
        <w:t>Marg:</w:t>
      </w:r>
      <w:r w:rsidRPr="00A87F39">
        <w:rPr>
          <w:rFonts w:eastAsiaTheme="majorEastAsia" w:cs="Arial"/>
          <w:sz w:val="24"/>
          <w:szCs w:val="24"/>
        </w:rPr>
        <w:t xml:space="preserve"> In July 2013, the NDIS launched</w:t>
      </w:r>
      <w:r>
        <w:rPr>
          <w:rFonts w:eastAsiaTheme="majorEastAsia" w:cs="Arial"/>
          <w:sz w:val="24"/>
          <w:szCs w:val="24"/>
        </w:rPr>
        <w:t>,</w:t>
      </w:r>
      <w:r w:rsidRPr="00A87F39">
        <w:rPr>
          <w:rFonts w:eastAsiaTheme="majorEastAsia" w:cs="Arial"/>
          <w:sz w:val="24"/>
          <w:szCs w:val="24"/>
        </w:rPr>
        <w:t xml:space="preserve"> with </w:t>
      </w:r>
      <w:r>
        <w:rPr>
          <w:rFonts w:eastAsiaTheme="majorEastAsia" w:cs="Arial"/>
          <w:sz w:val="24"/>
          <w:szCs w:val="24"/>
        </w:rPr>
        <w:t>4</w:t>
      </w:r>
      <w:r w:rsidRPr="00A87F39">
        <w:rPr>
          <w:rFonts w:eastAsiaTheme="majorEastAsia" w:cs="Arial"/>
          <w:sz w:val="24"/>
          <w:szCs w:val="24"/>
        </w:rPr>
        <w:t xml:space="preserve"> trial sites across the country. The trial was a chance to ensure the NDIS could work nationwide.</w:t>
      </w:r>
    </w:p>
    <w:p w14:paraId="60E5E6AF" w14:textId="797693D0" w:rsidR="00A87F39" w:rsidRDefault="00A87F39" w:rsidP="00A87F39">
      <w:pPr>
        <w:rPr>
          <w:rFonts w:eastAsiaTheme="majorEastAsia" w:cs="Arial"/>
          <w:sz w:val="24"/>
          <w:szCs w:val="24"/>
        </w:rPr>
      </w:pPr>
      <w:r w:rsidRPr="00A87F39">
        <w:rPr>
          <w:rFonts w:eastAsiaTheme="majorEastAsia" w:cs="Arial"/>
          <w:sz w:val="24"/>
          <w:szCs w:val="24"/>
        </w:rPr>
        <w:t xml:space="preserve">The </w:t>
      </w:r>
      <w:r>
        <w:rPr>
          <w:rFonts w:eastAsiaTheme="majorEastAsia" w:cs="Arial"/>
          <w:sz w:val="24"/>
          <w:szCs w:val="24"/>
        </w:rPr>
        <w:t>3-</w:t>
      </w:r>
      <w:r w:rsidRPr="00A87F39">
        <w:rPr>
          <w:rFonts w:eastAsiaTheme="majorEastAsia" w:cs="Arial"/>
          <w:sz w:val="24"/>
          <w:szCs w:val="24"/>
        </w:rPr>
        <w:t xml:space="preserve">year trial ended on the </w:t>
      </w:r>
      <w:r>
        <w:rPr>
          <w:rFonts w:eastAsiaTheme="majorEastAsia" w:cs="Arial"/>
          <w:sz w:val="24"/>
          <w:szCs w:val="24"/>
        </w:rPr>
        <w:t>first</w:t>
      </w:r>
      <w:r w:rsidRPr="00A87F39">
        <w:rPr>
          <w:rFonts w:eastAsiaTheme="majorEastAsia" w:cs="Arial"/>
          <w:sz w:val="24"/>
          <w:szCs w:val="24"/>
        </w:rPr>
        <w:t xml:space="preserve"> of July 2016, with </w:t>
      </w:r>
      <w:r>
        <w:rPr>
          <w:rFonts w:eastAsiaTheme="majorEastAsia" w:cs="Arial"/>
          <w:sz w:val="24"/>
          <w:szCs w:val="24"/>
        </w:rPr>
        <w:t>9</w:t>
      </w:r>
      <w:r w:rsidRPr="00A87F39">
        <w:rPr>
          <w:rFonts w:eastAsiaTheme="majorEastAsia" w:cs="Arial"/>
          <w:sz w:val="24"/>
          <w:szCs w:val="24"/>
        </w:rPr>
        <w:t xml:space="preserve"> trial sites and over 29,000 people receiving NDIS supports. We then started to roll out the NDIS across the country.</w:t>
      </w:r>
    </w:p>
    <w:p w14:paraId="1E310FB9" w14:textId="77777777" w:rsidR="00A87F39" w:rsidRDefault="00A87F39" w:rsidP="00A87F39">
      <w:pPr>
        <w:rPr>
          <w:rFonts w:eastAsiaTheme="majorEastAsia" w:cs="Arial"/>
          <w:sz w:val="24"/>
          <w:szCs w:val="24"/>
        </w:rPr>
      </w:pPr>
      <w:r w:rsidRPr="00A87F39">
        <w:rPr>
          <w:rFonts w:eastAsiaTheme="majorEastAsia" w:cs="Arial"/>
          <w:sz w:val="24"/>
          <w:szCs w:val="24"/>
        </w:rPr>
        <w:t xml:space="preserve">Over the next </w:t>
      </w:r>
      <w:r>
        <w:rPr>
          <w:rFonts w:eastAsiaTheme="majorEastAsia" w:cs="Arial"/>
          <w:sz w:val="24"/>
          <w:szCs w:val="24"/>
        </w:rPr>
        <w:t>4</w:t>
      </w:r>
      <w:r w:rsidRPr="00A87F39">
        <w:rPr>
          <w:rFonts w:eastAsiaTheme="majorEastAsia" w:cs="Arial"/>
          <w:sz w:val="24"/>
          <w:szCs w:val="24"/>
        </w:rPr>
        <w:t xml:space="preserve"> years, the NDIS rolled out to all states and territories. On the </w:t>
      </w:r>
      <w:r>
        <w:rPr>
          <w:rFonts w:eastAsiaTheme="majorEastAsia" w:cs="Arial"/>
          <w:sz w:val="24"/>
          <w:szCs w:val="24"/>
        </w:rPr>
        <w:t>first</w:t>
      </w:r>
      <w:r w:rsidRPr="00A87F39">
        <w:rPr>
          <w:rFonts w:eastAsiaTheme="majorEastAsia" w:cs="Arial"/>
          <w:sz w:val="24"/>
          <w:szCs w:val="24"/>
        </w:rPr>
        <w:t xml:space="preserve"> of July 2020, the NDIS was available to all Australians. It became a truly national scheme, with over 390,000 people receiving NDIS supports.</w:t>
      </w:r>
    </w:p>
    <w:p w14:paraId="5922BBD5" w14:textId="6E488A81" w:rsidR="00A87F39" w:rsidRDefault="00A87F39" w:rsidP="00A87F39">
      <w:pPr>
        <w:rPr>
          <w:rFonts w:eastAsiaTheme="majorEastAsia" w:cs="Arial"/>
          <w:sz w:val="24"/>
          <w:szCs w:val="24"/>
        </w:rPr>
      </w:pPr>
      <w:r w:rsidRPr="00A87F39">
        <w:rPr>
          <w:rFonts w:eastAsiaTheme="majorEastAsia" w:cs="Arial"/>
          <w:sz w:val="24"/>
          <w:szCs w:val="24"/>
        </w:rPr>
        <w:t xml:space="preserve">Fast forward </w:t>
      </w:r>
      <w:r>
        <w:rPr>
          <w:rFonts w:eastAsiaTheme="majorEastAsia" w:cs="Arial"/>
          <w:sz w:val="24"/>
          <w:szCs w:val="24"/>
        </w:rPr>
        <w:t>3</w:t>
      </w:r>
      <w:r w:rsidRPr="00A87F39">
        <w:rPr>
          <w:rFonts w:eastAsiaTheme="majorEastAsia" w:cs="Arial"/>
          <w:sz w:val="24"/>
          <w:szCs w:val="24"/>
        </w:rPr>
        <w:t xml:space="preserve"> years and by 2023</w:t>
      </w:r>
      <w:r>
        <w:rPr>
          <w:rFonts w:eastAsiaTheme="majorEastAsia" w:cs="Arial"/>
          <w:sz w:val="24"/>
          <w:szCs w:val="24"/>
        </w:rPr>
        <w:t>, o</w:t>
      </w:r>
      <w:r w:rsidRPr="00A87F39">
        <w:rPr>
          <w:rFonts w:eastAsiaTheme="majorEastAsia" w:cs="Arial"/>
          <w:sz w:val="24"/>
          <w:szCs w:val="24"/>
        </w:rPr>
        <w:t>ver half a million people receive NDIS supports, and more than 300,000 of them for the first time</w:t>
      </w:r>
      <w:r>
        <w:rPr>
          <w:rFonts w:eastAsiaTheme="majorEastAsia" w:cs="Arial"/>
          <w:sz w:val="24"/>
          <w:szCs w:val="24"/>
        </w:rPr>
        <w:t>. A</w:t>
      </w:r>
      <w:r w:rsidRPr="00A87F39">
        <w:rPr>
          <w:rFonts w:eastAsiaTheme="majorEastAsia" w:cs="Arial"/>
          <w:sz w:val="24"/>
          <w:szCs w:val="24"/>
        </w:rPr>
        <w:t>nd I'm one of them.</w:t>
      </w:r>
    </w:p>
    <w:p w14:paraId="7726C3F7" w14:textId="77777777" w:rsidR="00A87F39" w:rsidRDefault="00A87F39" w:rsidP="00A87F39">
      <w:pPr>
        <w:rPr>
          <w:rFonts w:eastAsiaTheme="majorEastAsia" w:cs="Arial"/>
          <w:sz w:val="24"/>
          <w:szCs w:val="24"/>
        </w:rPr>
      </w:pPr>
      <w:r w:rsidRPr="00A87F39">
        <w:rPr>
          <w:rFonts w:eastAsiaTheme="majorEastAsia" w:cs="Arial"/>
          <w:sz w:val="24"/>
          <w:szCs w:val="24"/>
        </w:rPr>
        <w:t xml:space="preserve">We've come a long way since the </w:t>
      </w:r>
      <w:r>
        <w:rPr>
          <w:rFonts w:eastAsiaTheme="majorEastAsia" w:cs="Arial"/>
          <w:sz w:val="24"/>
          <w:szCs w:val="24"/>
        </w:rPr>
        <w:t>S</w:t>
      </w:r>
      <w:r w:rsidRPr="00A87F39">
        <w:rPr>
          <w:rFonts w:eastAsiaTheme="majorEastAsia" w:cs="Arial"/>
          <w:sz w:val="24"/>
          <w:szCs w:val="24"/>
        </w:rPr>
        <w:t>cheme was legislated back in 2013</w:t>
      </w:r>
      <w:r>
        <w:rPr>
          <w:rFonts w:eastAsiaTheme="majorEastAsia" w:cs="Arial"/>
          <w:sz w:val="24"/>
          <w:szCs w:val="24"/>
        </w:rPr>
        <w:t>,</w:t>
      </w:r>
      <w:r w:rsidRPr="00A87F39">
        <w:rPr>
          <w:rFonts w:eastAsiaTheme="majorEastAsia" w:cs="Arial"/>
          <w:sz w:val="24"/>
          <w:szCs w:val="24"/>
        </w:rPr>
        <w:t xml:space="preserve"> and we look forward to continuing to support people with disability across Australia.</w:t>
      </w:r>
    </w:p>
    <w:p w14:paraId="348DFDE8" w14:textId="296D0DD0" w:rsidR="00D06211" w:rsidRPr="00A87F39" w:rsidRDefault="00A87F39" w:rsidP="00A87F39">
      <w:pPr>
        <w:rPr>
          <w:rFonts w:cs="Arial"/>
          <w:sz w:val="18"/>
          <w:szCs w:val="18"/>
        </w:rPr>
      </w:pPr>
      <w:r w:rsidRPr="00A87F39">
        <w:rPr>
          <w:rFonts w:eastAsiaTheme="majorEastAsia" w:cs="Arial"/>
          <w:sz w:val="24"/>
          <w:szCs w:val="24"/>
        </w:rPr>
        <w:t>If you'd like to know more about how the NDIS vision came to life</w:t>
      </w:r>
      <w:r>
        <w:rPr>
          <w:rFonts w:eastAsiaTheme="majorEastAsia" w:cs="Arial"/>
          <w:sz w:val="24"/>
          <w:szCs w:val="24"/>
        </w:rPr>
        <w:t>,</w:t>
      </w:r>
      <w:r w:rsidRPr="00A87F39">
        <w:rPr>
          <w:rFonts w:eastAsiaTheme="majorEastAsia" w:cs="Arial"/>
          <w:sz w:val="24"/>
          <w:szCs w:val="24"/>
        </w:rPr>
        <w:t xml:space="preserve"> and the milestones that have got us to where we are today</w:t>
      </w:r>
      <w:r>
        <w:rPr>
          <w:rFonts w:eastAsiaTheme="majorEastAsia" w:cs="Arial"/>
          <w:sz w:val="24"/>
          <w:szCs w:val="24"/>
        </w:rPr>
        <w:t>,</w:t>
      </w:r>
      <w:r w:rsidRPr="00A87F39">
        <w:rPr>
          <w:rFonts w:eastAsiaTheme="majorEastAsia" w:cs="Arial"/>
          <w:sz w:val="24"/>
          <w:szCs w:val="24"/>
        </w:rPr>
        <w:t xml:space="preserve"> visit ndis.gov.au/history</w:t>
      </w:r>
      <w:r>
        <w:rPr>
          <w:rFonts w:eastAsiaTheme="majorEastAsia" w:cs="Arial"/>
          <w:sz w:val="24"/>
          <w:szCs w:val="24"/>
        </w:rPr>
        <w:t>.</w:t>
      </w:r>
    </w:p>
    <w:sectPr w:rsidR="00D06211" w:rsidRPr="00A87F39" w:rsidSect="004F363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720" w:bottom="1135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1EEB" w14:textId="77777777" w:rsidR="00157713" w:rsidRDefault="00157713" w:rsidP="002679FC">
      <w:r>
        <w:separator/>
      </w:r>
    </w:p>
  </w:endnote>
  <w:endnote w:type="continuationSeparator" w:id="0">
    <w:p w14:paraId="44C7D0C7" w14:textId="77777777" w:rsidR="00157713" w:rsidRDefault="00157713" w:rsidP="0026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1A3D" w14:textId="54F4B649" w:rsidR="003C3D27" w:rsidRPr="002679FC" w:rsidRDefault="00FB42F8" w:rsidP="00E34909">
    <w:pPr>
      <w:pStyle w:val="Footer"/>
      <w:rPr>
        <w:noProof/>
        <w:color w:val="652F76"/>
      </w:rPr>
    </w:pPr>
    <w:r w:rsidRPr="00FB42F8">
      <w:rPr>
        <w:noProof/>
        <w:color w:val="652F76"/>
      </w:rPr>
      <w:ptab w:relativeTo="margin" w:alignment="center" w:leader="none"/>
    </w:r>
    <w:r w:rsidRPr="006B4041">
      <w:rPr>
        <w:b/>
        <w:color w:val="C00000"/>
        <w:sz w:val="24"/>
        <w:szCs w:val="24"/>
      </w:rPr>
      <w:t>OFFICIAL</w:t>
    </w:r>
    <w:r w:rsidRPr="00FB42F8">
      <w:rPr>
        <w:noProof/>
        <w:color w:val="652F76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1A3F" w14:textId="78407739" w:rsidR="003C3D27" w:rsidRPr="004D5F80" w:rsidRDefault="00045A50" w:rsidP="004D5F80">
    <w:pPr>
      <w:pStyle w:val="Footer"/>
      <w:jc w:val="right"/>
      <w:rPr>
        <w:noProof/>
        <w:color w:val="652F76"/>
      </w:rPr>
    </w:pPr>
    <w:r w:rsidRPr="00045A50">
      <w:rPr>
        <w:noProof/>
        <w:color w:val="652F76"/>
      </w:rPr>
      <w:ptab w:relativeTo="margin" w:alignment="center" w:leader="none"/>
    </w:r>
    <w:r w:rsidRPr="00435783">
      <w:rPr>
        <w:b/>
        <w:color w:val="C00000"/>
        <w:sz w:val="24"/>
        <w:szCs w:val="24"/>
      </w:rPr>
      <w:t xml:space="preserve">OFFICIAL </w:t>
    </w:r>
    <w:r w:rsidRPr="00045A50">
      <w:rPr>
        <w:noProof/>
        <w:color w:val="652F7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894A" w14:textId="77777777" w:rsidR="00157713" w:rsidRDefault="00157713" w:rsidP="002679FC">
      <w:r>
        <w:separator/>
      </w:r>
    </w:p>
  </w:footnote>
  <w:footnote w:type="continuationSeparator" w:id="0">
    <w:p w14:paraId="21879FFC" w14:textId="77777777" w:rsidR="00157713" w:rsidRDefault="00157713" w:rsidP="00267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1A3B" w14:textId="06587755" w:rsidR="003C3D27" w:rsidRDefault="00FB42F8" w:rsidP="003C3D27">
    <w:pPr>
      <w:pStyle w:val="Header"/>
      <w:tabs>
        <w:tab w:val="clear" w:pos="4513"/>
        <w:tab w:val="clear" w:pos="9026"/>
        <w:tab w:val="left" w:pos="3617"/>
      </w:tabs>
    </w:pPr>
    <w:r>
      <w:ptab w:relativeTo="margin" w:alignment="center" w:leader="none"/>
    </w:r>
    <w:r w:rsidRPr="006B4041">
      <w:rPr>
        <w:b/>
        <w:color w:val="C00000"/>
        <w:sz w:val="24"/>
        <w:szCs w:val="24"/>
      </w:rPr>
      <w:t>OFFICIAL</w:t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9324" w14:textId="1AF5BF93" w:rsidR="00045A50" w:rsidRPr="006B4041" w:rsidRDefault="00045A50" w:rsidP="00045A50">
    <w:pPr>
      <w:jc w:val="center"/>
      <w:rPr>
        <w:b/>
        <w:color w:val="C00000"/>
        <w:sz w:val="24"/>
        <w:szCs w:val="24"/>
      </w:rPr>
    </w:pPr>
    <w:r w:rsidRPr="006B4041">
      <w:rPr>
        <w:b/>
        <w:color w:val="C00000"/>
        <w:sz w:val="24"/>
        <w:szCs w:val="24"/>
      </w:rPr>
      <w:t>OFFICIAL</w:t>
    </w:r>
  </w:p>
  <w:p w14:paraId="27F51A3E" w14:textId="573BF7CB" w:rsidR="003C3D27" w:rsidRPr="006132FA" w:rsidRDefault="00045A50" w:rsidP="002B489F">
    <w:pPr>
      <w:spacing w:before="120"/>
      <w:jc w:val="right"/>
      <w:rPr>
        <w:b/>
      </w:rPr>
    </w:pPr>
    <w:r w:rsidRPr="00045A50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FF0"/>
    <w:multiLevelType w:val="hybridMultilevel"/>
    <w:tmpl w:val="3F8AE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45F3C"/>
    <w:multiLevelType w:val="hybridMultilevel"/>
    <w:tmpl w:val="B2702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26FD"/>
    <w:multiLevelType w:val="hybridMultilevel"/>
    <w:tmpl w:val="D764D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257DD"/>
    <w:multiLevelType w:val="hybridMultilevel"/>
    <w:tmpl w:val="B20AA9E8"/>
    <w:lvl w:ilvl="0" w:tplc="1EAADB6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71EF7"/>
    <w:multiLevelType w:val="hybridMultilevel"/>
    <w:tmpl w:val="0962330A"/>
    <w:lvl w:ilvl="0" w:tplc="25847B6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22347"/>
    <w:multiLevelType w:val="hybridMultilevel"/>
    <w:tmpl w:val="3DD229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8E64DB"/>
    <w:multiLevelType w:val="hybridMultilevel"/>
    <w:tmpl w:val="CCE05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C182E"/>
    <w:multiLevelType w:val="hybridMultilevel"/>
    <w:tmpl w:val="51E29CF8"/>
    <w:lvl w:ilvl="0" w:tplc="C8EA3AC6">
      <w:start w:val="1"/>
      <w:numFmt w:val="bullet"/>
      <w:lvlText w:val="-"/>
      <w:lvlJc w:val="left"/>
      <w:pPr>
        <w:ind w:left="81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66D5492"/>
    <w:multiLevelType w:val="hybridMultilevel"/>
    <w:tmpl w:val="51FE1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E08D7"/>
    <w:multiLevelType w:val="hybridMultilevel"/>
    <w:tmpl w:val="AAE8178E"/>
    <w:lvl w:ilvl="0" w:tplc="C8EA3A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F5642"/>
    <w:multiLevelType w:val="hybridMultilevel"/>
    <w:tmpl w:val="DCAA1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87ECB"/>
    <w:multiLevelType w:val="hybridMultilevel"/>
    <w:tmpl w:val="0C904058"/>
    <w:lvl w:ilvl="0" w:tplc="EBBAB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24C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C4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EF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2A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E1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44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8C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7CA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6D069F"/>
    <w:multiLevelType w:val="hybridMultilevel"/>
    <w:tmpl w:val="667C2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2093E"/>
    <w:multiLevelType w:val="hybridMultilevel"/>
    <w:tmpl w:val="7FB82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30F1D"/>
    <w:multiLevelType w:val="hybridMultilevel"/>
    <w:tmpl w:val="688C4B9C"/>
    <w:lvl w:ilvl="0" w:tplc="09984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91B90"/>
    <w:multiLevelType w:val="hybridMultilevel"/>
    <w:tmpl w:val="0E66D9B8"/>
    <w:lvl w:ilvl="0" w:tplc="23BE7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8A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21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4A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6B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3CD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C6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A6F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AEF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21D34E0"/>
    <w:multiLevelType w:val="hybridMultilevel"/>
    <w:tmpl w:val="EEC48A50"/>
    <w:lvl w:ilvl="0" w:tplc="C1BAB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2F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7163B"/>
    <w:multiLevelType w:val="hybridMultilevel"/>
    <w:tmpl w:val="27600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B2748"/>
    <w:multiLevelType w:val="hybridMultilevel"/>
    <w:tmpl w:val="67D264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636A0A"/>
    <w:multiLevelType w:val="hybridMultilevel"/>
    <w:tmpl w:val="1A20AA4A"/>
    <w:lvl w:ilvl="0" w:tplc="09984D44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 w15:restartNumberingAfterBreak="0">
    <w:nsid w:val="3E087CDB"/>
    <w:multiLevelType w:val="hybridMultilevel"/>
    <w:tmpl w:val="41969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84F8B"/>
    <w:multiLevelType w:val="hybridMultilevel"/>
    <w:tmpl w:val="B97EA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D3175"/>
    <w:multiLevelType w:val="hybridMultilevel"/>
    <w:tmpl w:val="C1266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2110E"/>
    <w:multiLevelType w:val="hybridMultilevel"/>
    <w:tmpl w:val="ED9E50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A65BB0"/>
    <w:multiLevelType w:val="hybridMultilevel"/>
    <w:tmpl w:val="C2747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A58C4"/>
    <w:multiLevelType w:val="hybridMultilevel"/>
    <w:tmpl w:val="65EA28A4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4BD569E1"/>
    <w:multiLevelType w:val="hybridMultilevel"/>
    <w:tmpl w:val="3F1C931C"/>
    <w:lvl w:ilvl="0" w:tplc="11986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C0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60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AE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4E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A0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2B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6B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2B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FA06750"/>
    <w:multiLevelType w:val="hybridMultilevel"/>
    <w:tmpl w:val="6F023394"/>
    <w:lvl w:ilvl="0" w:tplc="0DC0D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42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47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A2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183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688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47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27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C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06B6185"/>
    <w:multiLevelType w:val="hybridMultilevel"/>
    <w:tmpl w:val="E9223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B728B"/>
    <w:multiLevelType w:val="hybridMultilevel"/>
    <w:tmpl w:val="F9CA7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73DDC"/>
    <w:multiLevelType w:val="hybridMultilevel"/>
    <w:tmpl w:val="FBD48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E0A0D"/>
    <w:multiLevelType w:val="hybridMultilevel"/>
    <w:tmpl w:val="6846C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01AD5"/>
    <w:multiLevelType w:val="hybridMultilevel"/>
    <w:tmpl w:val="BB52DBF6"/>
    <w:lvl w:ilvl="0" w:tplc="41ACC6C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744B12"/>
    <w:multiLevelType w:val="hybridMultilevel"/>
    <w:tmpl w:val="54FE0A22"/>
    <w:lvl w:ilvl="0" w:tplc="09984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B034D"/>
    <w:multiLevelType w:val="multilevel"/>
    <w:tmpl w:val="AB6A7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9CD33A5"/>
    <w:multiLevelType w:val="hybridMultilevel"/>
    <w:tmpl w:val="FF146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D3F7E"/>
    <w:multiLevelType w:val="hybridMultilevel"/>
    <w:tmpl w:val="17C2AD8A"/>
    <w:lvl w:ilvl="0" w:tplc="12AA4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CA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26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AB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A6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87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C7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D42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0E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3740854"/>
    <w:multiLevelType w:val="hybridMultilevel"/>
    <w:tmpl w:val="837833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5C4D48"/>
    <w:multiLevelType w:val="hybridMultilevel"/>
    <w:tmpl w:val="EFA65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D4FD5"/>
    <w:multiLevelType w:val="hybridMultilevel"/>
    <w:tmpl w:val="9894D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337202">
    <w:abstractNumId w:val="16"/>
  </w:num>
  <w:num w:numId="2" w16cid:durableId="786583239">
    <w:abstractNumId w:val="22"/>
  </w:num>
  <w:num w:numId="3" w16cid:durableId="34962650">
    <w:abstractNumId w:val="13"/>
  </w:num>
  <w:num w:numId="4" w16cid:durableId="1690718541">
    <w:abstractNumId w:val="5"/>
  </w:num>
  <w:num w:numId="5" w16cid:durableId="1511984795">
    <w:abstractNumId w:val="38"/>
  </w:num>
  <w:num w:numId="6" w16cid:durableId="1310551780">
    <w:abstractNumId w:val="6"/>
  </w:num>
  <w:num w:numId="7" w16cid:durableId="1789926750">
    <w:abstractNumId w:val="28"/>
  </w:num>
  <w:num w:numId="8" w16cid:durableId="506864438">
    <w:abstractNumId w:val="10"/>
  </w:num>
  <w:num w:numId="9" w16cid:durableId="1955017839">
    <w:abstractNumId w:val="0"/>
  </w:num>
  <w:num w:numId="10" w16cid:durableId="200441362">
    <w:abstractNumId w:val="4"/>
  </w:num>
  <w:num w:numId="11" w16cid:durableId="1558973636">
    <w:abstractNumId w:val="30"/>
  </w:num>
  <w:num w:numId="12" w16cid:durableId="2116778470">
    <w:abstractNumId w:val="25"/>
  </w:num>
  <w:num w:numId="13" w16cid:durableId="1635451395">
    <w:abstractNumId w:val="2"/>
  </w:num>
  <w:num w:numId="14" w16cid:durableId="1889534190">
    <w:abstractNumId w:val="29"/>
  </w:num>
  <w:num w:numId="15" w16cid:durableId="1679456990">
    <w:abstractNumId w:val="12"/>
  </w:num>
  <w:num w:numId="16" w16cid:durableId="1041707397">
    <w:abstractNumId w:val="8"/>
  </w:num>
  <w:num w:numId="17" w16cid:durableId="1723164588">
    <w:abstractNumId w:val="17"/>
  </w:num>
  <w:num w:numId="18" w16cid:durableId="1280915345">
    <w:abstractNumId w:val="14"/>
  </w:num>
  <w:num w:numId="19" w16cid:durableId="68814743">
    <w:abstractNumId w:val="33"/>
  </w:num>
  <w:num w:numId="20" w16cid:durableId="692654150">
    <w:abstractNumId w:val="19"/>
  </w:num>
  <w:num w:numId="21" w16cid:durableId="197013441">
    <w:abstractNumId w:val="34"/>
  </w:num>
  <w:num w:numId="22" w16cid:durableId="1069695933">
    <w:abstractNumId w:val="1"/>
  </w:num>
  <w:num w:numId="23" w16cid:durableId="822310655">
    <w:abstractNumId w:val="3"/>
  </w:num>
  <w:num w:numId="24" w16cid:durableId="1990940252">
    <w:abstractNumId w:val="37"/>
  </w:num>
  <w:num w:numId="25" w16cid:durableId="932861783">
    <w:abstractNumId w:val="18"/>
  </w:num>
  <w:num w:numId="26" w16cid:durableId="950284660">
    <w:abstractNumId w:val="23"/>
  </w:num>
  <w:num w:numId="27" w16cid:durableId="795297290">
    <w:abstractNumId w:val="7"/>
  </w:num>
  <w:num w:numId="28" w16cid:durableId="523443197">
    <w:abstractNumId w:val="9"/>
  </w:num>
  <w:num w:numId="29" w16cid:durableId="1863938529">
    <w:abstractNumId w:val="24"/>
  </w:num>
  <w:num w:numId="30" w16cid:durableId="524904956">
    <w:abstractNumId w:val="20"/>
  </w:num>
  <w:num w:numId="31" w16cid:durableId="1074468960">
    <w:abstractNumId w:val="39"/>
  </w:num>
  <w:num w:numId="32" w16cid:durableId="1475367229">
    <w:abstractNumId w:val="27"/>
  </w:num>
  <w:num w:numId="33" w16cid:durableId="1306013440">
    <w:abstractNumId w:val="15"/>
  </w:num>
  <w:num w:numId="34" w16cid:durableId="1382055259">
    <w:abstractNumId w:val="26"/>
  </w:num>
  <w:num w:numId="35" w16cid:durableId="1816752447">
    <w:abstractNumId w:val="36"/>
  </w:num>
  <w:num w:numId="36" w16cid:durableId="1359041209">
    <w:abstractNumId w:val="11"/>
  </w:num>
  <w:num w:numId="37" w16cid:durableId="1002390205">
    <w:abstractNumId w:val="21"/>
  </w:num>
  <w:num w:numId="38" w16cid:durableId="275216290">
    <w:abstractNumId w:val="35"/>
  </w:num>
  <w:num w:numId="39" w16cid:durableId="1023290883">
    <w:abstractNumId w:val="31"/>
  </w:num>
  <w:num w:numId="40" w16cid:durableId="43544896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0E"/>
    <w:rsid w:val="00002A0E"/>
    <w:rsid w:val="000037B7"/>
    <w:rsid w:val="00005171"/>
    <w:rsid w:val="00006E00"/>
    <w:rsid w:val="00007A23"/>
    <w:rsid w:val="00017DDA"/>
    <w:rsid w:val="00020AB9"/>
    <w:rsid w:val="00023FDA"/>
    <w:rsid w:val="000348DB"/>
    <w:rsid w:val="0004119C"/>
    <w:rsid w:val="00045A50"/>
    <w:rsid w:val="00053229"/>
    <w:rsid w:val="00053C34"/>
    <w:rsid w:val="00062E36"/>
    <w:rsid w:val="00066BE6"/>
    <w:rsid w:val="00085E3A"/>
    <w:rsid w:val="000905E2"/>
    <w:rsid w:val="00092D26"/>
    <w:rsid w:val="00096065"/>
    <w:rsid w:val="000A6929"/>
    <w:rsid w:val="000A71D3"/>
    <w:rsid w:val="000B3D1A"/>
    <w:rsid w:val="000B4E58"/>
    <w:rsid w:val="000B4FC7"/>
    <w:rsid w:val="000C0A8F"/>
    <w:rsid w:val="000C14C1"/>
    <w:rsid w:val="000D630E"/>
    <w:rsid w:val="000D679D"/>
    <w:rsid w:val="000D7EBA"/>
    <w:rsid w:val="000E529D"/>
    <w:rsid w:val="000E6AF0"/>
    <w:rsid w:val="000E6C70"/>
    <w:rsid w:val="000E744C"/>
    <w:rsid w:val="00110D9B"/>
    <w:rsid w:val="001209B6"/>
    <w:rsid w:val="00122DCA"/>
    <w:rsid w:val="00130F3D"/>
    <w:rsid w:val="00132D81"/>
    <w:rsid w:val="00135DC4"/>
    <w:rsid w:val="00145CC6"/>
    <w:rsid w:val="001460D4"/>
    <w:rsid w:val="00154F77"/>
    <w:rsid w:val="00157713"/>
    <w:rsid w:val="00173F1E"/>
    <w:rsid w:val="001B0940"/>
    <w:rsid w:val="001C081A"/>
    <w:rsid w:val="001E4380"/>
    <w:rsid w:val="001E5A52"/>
    <w:rsid w:val="001E630D"/>
    <w:rsid w:val="001F6A5B"/>
    <w:rsid w:val="0020055C"/>
    <w:rsid w:val="00200BF8"/>
    <w:rsid w:val="00206C08"/>
    <w:rsid w:val="002106D7"/>
    <w:rsid w:val="00213610"/>
    <w:rsid w:val="00214EFC"/>
    <w:rsid w:val="00215938"/>
    <w:rsid w:val="00220937"/>
    <w:rsid w:val="00244DC1"/>
    <w:rsid w:val="002452D4"/>
    <w:rsid w:val="00251F76"/>
    <w:rsid w:val="002614C2"/>
    <w:rsid w:val="00263EB8"/>
    <w:rsid w:val="002679FC"/>
    <w:rsid w:val="00275248"/>
    <w:rsid w:val="00277669"/>
    <w:rsid w:val="00277A4B"/>
    <w:rsid w:val="0028521A"/>
    <w:rsid w:val="00286B14"/>
    <w:rsid w:val="00286FE1"/>
    <w:rsid w:val="002902E0"/>
    <w:rsid w:val="002A2DA5"/>
    <w:rsid w:val="002A4053"/>
    <w:rsid w:val="002B489F"/>
    <w:rsid w:val="002D4C9E"/>
    <w:rsid w:val="002E1C78"/>
    <w:rsid w:val="002E795E"/>
    <w:rsid w:val="002F44BE"/>
    <w:rsid w:val="002F6BCA"/>
    <w:rsid w:val="00301040"/>
    <w:rsid w:val="00302137"/>
    <w:rsid w:val="00304F04"/>
    <w:rsid w:val="003267AD"/>
    <w:rsid w:val="00335C62"/>
    <w:rsid w:val="00343337"/>
    <w:rsid w:val="00345C21"/>
    <w:rsid w:val="003525FF"/>
    <w:rsid w:val="00352EB4"/>
    <w:rsid w:val="00353A7E"/>
    <w:rsid w:val="00365618"/>
    <w:rsid w:val="00367C71"/>
    <w:rsid w:val="00375DFF"/>
    <w:rsid w:val="003901C4"/>
    <w:rsid w:val="00391A5B"/>
    <w:rsid w:val="003934F2"/>
    <w:rsid w:val="00394261"/>
    <w:rsid w:val="003A21B0"/>
    <w:rsid w:val="003A2731"/>
    <w:rsid w:val="003A57B9"/>
    <w:rsid w:val="003A5E90"/>
    <w:rsid w:val="003B2BB8"/>
    <w:rsid w:val="003C3D27"/>
    <w:rsid w:val="003D1E87"/>
    <w:rsid w:val="003D34FF"/>
    <w:rsid w:val="003D7051"/>
    <w:rsid w:val="003E49F2"/>
    <w:rsid w:val="003F3E95"/>
    <w:rsid w:val="003F6BF4"/>
    <w:rsid w:val="00404FD6"/>
    <w:rsid w:val="00410E13"/>
    <w:rsid w:val="00425FC9"/>
    <w:rsid w:val="0042726E"/>
    <w:rsid w:val="004350DB"/>
    <w:rsid w:val="00435783"/>
    <w:rsid w:val="00443436"/>
    <w:rsid w:val="004566C5"/>
    <w:rsid w:val="0046643B"/>
    <w:rsid w:val="00472243"/>
    <w:rsid w:val="004853EC"/>
    <w:rsid w:val="00493A6A"/>
    <w:rsid w:val="0049487A"/>
    <w:rsid w:val="004B54CA"/>
    <w:rsid w:val="004C1062"/>
    <w:rsid w:val="004C24CA"/>
    <w:rsid w:val="004D5F80"/>
    <w:rsid w:val="004E250E"/>
    <w:rsid w:val="004E53A6"/>
    <w:rsid w:val="004E5CBF"/>
    <w:rsid w:val="004F0BD9"/>
    <w:rsid w:val="004F363C"/>
    <w:rsid w:val="005002C5"/>
    <w:rsid w:val="00500552"/>
    <w:rsid w:val="00504EF7"/>
    <w:rsid w:val="00516227"/>
    <w:rsid w:val="0051736B"/>
    <w:rsid w:val="00547EEC"/>
    <w:rsid w:val="00552C70"/>
    <w:rsid w:val="00561382"/>
    <w:rsid w:val="0057106F"/>
    <w:rsid w:val="005727E4"/>
    <w:rsid w:val="0058040B"/>
    <w:rsid w:val="0058617F"/>
    <w:rsid w:val="005A3221"/>
    <w:rsid w:val="005A3563"/>
    <w:rsid w:val="005A6B8F"/>
    <w:rsid w:val="005B26D4"/>
    <w:rsid w:val="005C23B3"/>
    <w:rsid w:val="005C3AA9"/>
    <w:rsid w:val="005C3FEF"/>
    <w:rsid w:val="005C5E70"/>
    <w:rsid w:val="005E219C"/>
    <w:rsid w:val="005F55FF"/>
    <w:rsid w:val="006007BD"/>
    <w:rsid w:val="006009C6"/>
    <w:rsid w:val="006118F4"/>
    <w:rsid w:val="00613048"/>
    <w:rsid w:val="006132FA"/>
    <w:rsid w:val="0061489E"/>
    <w:rsid w:val="00630A37"/>
    <w:rsid w:val="00667DBE"/>
    <w:rsid w:val="00673F90"/>
    <w:rsid w:val="006A46FD"/>
    <w:rsid w:val="006A4CE7"/>
    <w:rsid w:val="006B4041"/>
    <w:rsid w:val="006B6F7B"/>
    <w:rsid w:val="006C37CB"/>
    <w:rsid w:val="006C4B2F"/>
    <w:rsid w:val="006C4F49"/>
    <w:rsid w:val="006C67CA"/>
    <w:rsid w:val="006C75F1"/>
    <w:rsid w:val="006D1539"/>
    <w:rsid w:val="006E2D7F"/>
    <w:rsid w:val="006E61A8"/>
    <w:rsid w:val="006E722B"/>
    <w:rsid w:val="006F0B9A"/>
    <w:rsid w:val="006F1539"/>
    <w:rsid w:val="006F7E92"/>
    <w:rsid w:val="00700E22"/>
    <w:rsid w:val="0071020B"/>
    <w:rsid w:val="007138D3"/>
    <w:rsid w:val="00731BFC"/>
    <w:rsid w:val="007371AD"/>
    <w:rsid w:val="0074034B"/>
    <w:rsid w:val="00744314"/>
    <w:rsid w:val="00750F87"/>
    <w:rsid w:val="007539A0"/>
    <w:rsid w:val="0076209E"/>
    <w:rsid w:val="007639C1"/>
    <w:rsid w:val="00785261"/>
    <w:rsid w:val="00790C78"/>
    <w:rsid w:val="007A3BD6"/>
    <w:rsid w:val="007B0256"/>
    <w:rsid w:val="007B79F8"/>
    <w:rsid w:val="007C0FE8"/>
    <w:rsid w:val="007C77C8"/>
    <w:rsid w:val="007D222C"/>
    <w:rsid w:val="007D4111"/>
    <w:rsid w:val="007E27AA"/>
    <w:rsid w:val="007E7F1B"/>
    <w:rsid w:val="00820C6F"/>
    <w:rsid w:val="0082727E"/>
    <w:rsid w:val="00830A7A"/>
    <w:rsid w:val="00830C06"/>
    <w:rsid w:val="00831E98"/>
    <w:rsid w:val="008452E7"/>
    <w:rsid w:val="00846A13"/>
    <w:rsid w:val="00846B6D"/>
    <w:rsid w:val="00854135"/>
    <w:rsid w:val="00856DFE"/>
    <w:rsid w:val="0086493B"/>
    <w:rsid w:val="00867FFD"/>
    <w:rsid w:val="0089195D"/>
    <w:rsid w:val="00891BBC"/>
    <w:rsid w:val="008A20E0"/>
    <w:rsid w:val="008C6B00"/>
    <w:rsid w:val="008D1E7B"/>
    <w:rsid w:val="008D3473"/>
    <w:rsid w:val="008D5E46"/>
    <w:rsid w:val="008E1B4E"/>
    <w:rsid w:val="008E4BAB"/>
    <w:rsid w:val="008F2C38"/>
    <w:rsid w:val="008F62B0"/>
    <w:rsid w:val="00900CF5"/>
    <w:rsid w:val="009043C1"/>
    <w:rsid w:val="009107C0"/>
    <w:rsid w:val="00911524"/>
    <w:rsid w:val="00913793"/>
    <w:rsid w:val="00914FB7"/>
    <w:rsid w:val="009211E4"/>
    <w:rsid w:val="009225F0"/>
    <w:rsid w:val="009345B9"/>
    <w:rsid w:val="0094733F"/>
    <w:rsid w:val="00975C18"/>
    <w:rsid w:val="009804FB"/>
    <w:rsid w:val="00981C2E"/>
    <w:rsid w:val="00992BC6"/>
    <w:rsid w:val="009A640A"/>
    <w:rsid w:val="009B515F"/>
    <w:rsid w:val="009E1C6A"/>
    <w:rsid w:val="009E1FEA"/>
    <w:rsid w:val="009E6444"/>
    <w:rsid w:val="009F05FF"/>
    <w:rsid w:val="009F5FDF"/>
    <w:rsid w:val="00A14AAD"/>
    <w:rsid w:val="00A15FA8"/>
    <w:rsid w:val="00A161BF"/>
    <w:rsid w:val="00A40B6E"/>
    <w:rsid w:val="00A43370"/>
    <w:rsid w:val="00A55CAE"/>
    <w:rsid w:val="00A82359"/>
    <w:rsid w:val="00A87F39"/>
    <w:rsid w:val="00A9126A"/>
    <w:rsid w:val="00AA21DA"/>
    <w:rsid w:val="00AA32FC"/>
    <w:rsid w:val="00AD2059"/>
    <w:rsid w:val="00AE3965"/>
    <w:rsid w:val="00AE6CE6"/>
    <w:rsid w:val="00AF0403"/>
    <w:rsid w:val="00B01ECE"/>
    <w:rsid w:val="00B111E3"/>
    <w:rsid w:val="00B143CC"/>
    <w:rsid w:val="00B164FF"/>
    <w:rsid w:val="00B24BCE"/>
    <w:rsid w:val="00B252BB"/>
    <w:rsid w:val="00B301E3"/>
    <w:rsid w:val="00B318C3"/>
    <w:rsid w:val="00B32F75"/>
    <w:rsid w:val="00B45687"/>
    <w:rsid w:val="00B60E6E"/>
    <w:rsid w:val="00B728FE"/>
    <w:rsid w:val="00B75B9A"/>
    <w:rsid w:val="00B75E0A"/>
    <w:rsid w:val="00B777A3"/>
    <w:rsid w:val="00B87DA1"/>
    <w:rsid w:val="00B940A2"/>
    <w:rsid w:val="00BA2DB9"/>
    <w:rsid w:val="00BC23FC"/>
    <w:rsid w:val="00BD6C88"/>
    <w:rsid w:val="00BE7148"/>
    <w:rsid w:val="00BF34AD"/>
    <w:rsid w:val="00BF72A0"/>
    <w:rsid w:val="00C02220"/>
    <w:rsid w:val="00C02C48"/>
    <w:rsid w:val="00C035EF"/>
    <w:rsid w:val="00C03F65"/>
    <w:rsid w:val="00C11476"/>
    <w:rsid w:val="00C21821"/>
    <w:rsid w:val="00C30357"/>
    <w:rsid w:val="00C42171"/>
    <w:rsid w:val="00C42C9C"/>
    <w:rsid w:val="00C477E9"/>
    <w:rsid w:val="00C53119"/>
    <w:rsid w:val="00C61FE1"/>
    <w:rsid w:val="00C62D74"/>
    <w:rsid w:val="00C65B9D"/>
    <w:rsid w:val="00C67ECA"/>
    <w:rsid w:val="00C72FF8"/>
    <w:rsid w:val="00C75298"/>
    <w:rsid w:val="00C75F8C"/>
    <w:rsid w:val="00C80E50"/>
    <w:rsid w:val="00C866BC"/>
    <w:rsid w:val="00C90DD0"/>
    <w:rsid w:val="00C94FD0"/>
    <w:rsid w:val="00C952A9"/>
    <w:rsid w:val="00C96EE1"/>
    <w:rsid w:val="00CA7CEC"/>
    <w:rsid w:val="00CB35D8"/>
    <w:rsid w:val="00CB5918"/>
    <w:rsid w:val="00CC3AFC"/>
    <w:rsid w:val="00CC4D0E"/>
    <w:rsid w:val="00CC7527"/>
    <w:rsid w:val="00CE3D90"/>
    <w:rsid w:val="00CE4A30"/>
    <w:rsid w:val="00CF2B3B"/>
    <w:rsid w:val="00D06211"/>
    <w:rsid w:val="00D06FC2"/>
    <w:rsid w:val="00D1296D"/>
    <w:rsid w:val="00D13F71"/>
    <w:rsid w:val="00D25AC2"/>
    <w:rsid w:val="00D31D6F"/>
    <w:rsid w:val="00D45910"/>
    <w:rsid w:val="00D50285"/>
    <w:rsid w:val="00D5393E"/>
    <w:rsid w:val="00D54800"/>
    <w:rsid w:val="00D67AB8"/>
    <w:rsid w:val="00D7229F"/>
    <w:rsid w:val="00D72E18"/>
    <w:rsid w:val="00D7517C"/>
    <w:rsid w:val="00D76F17"/>
    <w:rsid w:val="00D82CEE"/>
    <w:rsid w:val="00DA38F0"/>
    <w:rsid w:val="00DA6FDD"/>
    <w:rsid w:val="00DB16F2"/>
    <w:rsid w:val="00DC435A"/>
    <w:rsid w:val="00DC64CF"/>
    <w:rsid w:val="00DF5D27"/>
    <w:rsid w:val="00E13E78"/>
    <w:rsid w:val="00E16EB4"/>
    <w:rsid w:val="00E2072F"/>
    <w:rsid w:val="00E21EA8"/>
    <w:rsid w:val="00E22900"/>
    <w:rsid w:val="00E34909"/>
    <w:rsid w:val="00E446C5"/>
    <w:rsid w:val="00E53385"/>
    <w:rsid w:val="00E573FF"/>
    <w:rsid w:val="00E6548E"/>
    <w:rsid w:val="00E675BE"/>
    <w:rsid w:val="00E86DE9"/>
    <w:rsid w:val="00E9018E"/>
    <w:rsid w:val="00E970D3"/>
    <w:rsid w:val="00EA40B6"/>
    <w:rsid w:val="00EC67D2"/>
    <w:rsid w:val="00ED00DD"/>
    <w:rsid w:val="00ED0DDF"/>
    <w:rsid w:val="00EE2D6B"/>
    <w:rsid w:val="00EE3DC3"/>
    <w:rsid w:val="00EE486D"/>
    <w:rsid w:val="00EE61F1"/>
    <w:rsid w:val="00EF0135"/>
    <w:rsid w:val="00EF064B"/>
    <w:rsid w:val="00EF2EEC"/>
    <w:rsid w:val="00EF5C3E"/>
    <w:rsid w:val="00F0305E"/>
    <w:rsid w:val="00F07A99"/>
    <w:rsid w:val="00F15BB2"/>
    <w:rsid w:val="00F40FA4"/>
    <w:rsid w:val="00F4295B"/>
    <w:rsid w:val="00F45C81"/>
    <w:rsid w:val="00F4697D"/>
    <w:rsid w:val="00F51B85"/>
    <w:rsid w:val="00F62449"/>
    <w:rsid w:val="00F71564"/>
    <w:rsid w:val="00F73603"/>
    <w:rsid w:val="00F8331B"/>
    <w:rsid w:val="00F84386"/>
    <w:rsid w:val="00F90772"/>
    <w:rsid w:val="00F946A2"/>
    <w:rsid w:val="00F97288"/>
    <w:rsid w:val="00F97483"/>
    <w:rsid w:val="00F97701"/>
    <w:rsid w:val="00F979B0"/>
    <w:rsid w:val="00FA0680"/>
    <w:rsid w:val="00FA5655"/>
    <w:rsid w:val="00FB2DCB"/>
    <w:rsid w:val="00FB42F8"/>
    <w:rsid w:val="00FC1ACA"/>
    <w:rsid w:val="00FD2F08"/>
    <w:rsid w:val="00FD6B2E"/>
    <w:rsid w:val="00FE6DB0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51A2E"/>
  <w15:docId w15:val="{E6C44983-A09D-441F-B530-571D47E0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9FC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F80"/>
    <w:pPr>
      <w:spacing w:before="240" w:after="240"/>
      <w:contextualSpacing/>
      <w:outlineLvl w:val="0"/>
    </w:pPr>
    <w:rPr>
      <w:rFonts w:eastAsiaTheme="majorEastAsia" w:cstheme="majorBidi"/>
      <w:b/>
      <w:bCs/>
      <w:color w:val="652F76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15F"/>
    <w:pPr>
      <w:spacing w:after="240"/>
      <w:outlineLvl w:val="1"/>
    </w:pPr>
    <w:rPr>
      <w:rFonts w:eastAsiaTheme="majorEastAsia" w:cstheme="majorBidi"/>
      <w:b/>
      <w:bCs/>
      <w:color w:val="652F7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15F"/>
    <w:pPr>
      <w:spacing w:line="271" w:lineRule="auto"/>
      <w:outlineLvl w:val="2"/>
    </w:pPr>
    <w:rPr>
      <w:rFonts w:eastAsiaTheme="majorEastAsia" w:cstheme="majorBidi"/>
      <w:b/>
      <w:bCs/>
      <w:color w:val="652F76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79FC"/>
    <w:pPr>
      <w:spacing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F80"/>
    <w:rPr>
      <w:rFonts w:ascii="Arial" w:eastAsiaTheme="majorEastAsia" w:hAnsi="Arial" w:cstheme="majorBidi"/>
      <w:b/>
      <w:bCs/>
      <w:color w:val="652F76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515F"/>
    <w:rPr>
      <w:rFonts w:ascii="Arial" w:eastAsiaTheme="majorEastAsia" w:hAnsi="Arial" w:cstheme="majorBidi"/>
      <w:b/>
      <w:bCs/>
      <w:color w:val="652F76"/>
      <w:sz w:val="32"/>
      <w:szCs w:val="26"/>
    </w:rPr>
  </w:style>
  <w:style w:type="paragraph" w:styleId="NoSpacing">
    <w:name w:val="No Spacing"/>
    <w:basedOn w:val="Normal"/>
    <w:link w:val="NoSpacingChar"/>
    <w:uiPriority w:val="1"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B515F"/>
    <w:rPr>
      <w:rFonts w:ascii="Arial" w:eastAsiaTheme="majorEastAsia" w:hAnsi="Arial" w:cstheme="majorBidi"/>
      <w:b/>
      <w:bCs/>
      <w:color w:val="652F76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2679FC"/>
    <w:rPr>
      <w:rFonts w:ascii="Arial" w:eastAsiaTheme="majorEastAsia" w:hAnsi="Arial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#List Paragraph,Figure_name,Bullet- First level,Listenabsatz1,Bullet point,L,2nd Bullet point,Number,List Paragraph111,F5 List Paragraph,Dot pt,CV text,Table text,Medium Grid 1 - Accent 21,列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rsid w:val="004B54CA"/>
    <w:rPr>
      <w:smallCaps/>
    </w:rPr>
  </w:style>
  <w:style w:type="character" w:styleId="IntenseReference">
    <w:name w:val="Intense Reference"/>
    <w:uiPriority w:val="32"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0D630E"/>
    <w:rPr>
      <w:color w:val="652F76"/>
      <w:sz w:val="52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0D6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0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D6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30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0E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7443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Default">
    <w:name w:val="Default"/>
    <w:rsid w:val="005C5E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Recommendation Char,List Paragraph1 Char,List Paragraph11 Char,#List Paragraph Char,Figure_name Char,Bullet- First level Char,Listenabsatz1 Char,Bullet point Char,L Char,2nd Bullet point Char,Number Char,List Paragraph111 Char,列 Char"/>
    <w:link w:val="ListParagraph"/>
    <w:uiPriority w:val="34"/>
    <w:qFormat/>
    <w:locked/>
    <w:rsid w:val="005C5E70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B164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75BE"/>
    <w:pPr>
      <w:spacing w:before="240" w:after="240" w:line="36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67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7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5B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5BE"/>
    <w:rPr>
      <w:rFonts w:ascii="Arial" w:hAnsi="Arial"/>
      <w:b/>
      <w:bCs/>
      <w:sz w:val="20"/>
      <w:szCs w:val="20"/>
    </w:rPr>
  </w:style>
  <w:style w:type="table" w:customStyle="1" w:styleId="LightList-Accent11">
    <w:name w:val="Light List - Accent 11"/>
    <w:basedOn w:val="TableNormal"/>
    <w:uiPriority w:val="61"/>
    <w:rsid w:val="00820C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22DCA"/>
    <w:rPr>
      <w:color w:val="808080"/>
    </w:rPr>
  </w:style>
  <w:style w:type="paragraph" w:customStyle="1" w:styleId="Body">
    <w:name w:val="Body"/>
    <w:rsid w:val="00B60E6E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66BE6"/>
    <w:rPr>
      <w:color w:val="800080" w:themeColor="followedHyperlink"/>
      <w:u w:val="single"/>
    </w:rPr>
  </w:style>
  <w:style w:type="paragraph" w:customStyle="1" w:styleId="BodyText1">
    <w:name w:val="Body Text1"/>
    <w:basedOn w:val="Normal"/>
    <w:qFormat/>
    <w:rsid w:val="00EA40B6"/>
    <w:pPr>
      <w:spacing w:line="240" w:lineRule="auto"/>
    </w:pPr>
    <w:rPr>
      <w:rFonts w:eastAsia="MS Mincho" w:cs="FSMe-Bold"/>
      <w:color w:val="000000"/>
      <w:spacing w:val="-2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A40B6"/>
    <w:rPr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EA40B6"/>
    <w:rPr>
      <w:rFonts w:ascii="Arial" w:hAnsi="Arial"/>
      <w:sz w:val="24"/>
    </w:rPr>
  </w:style>
  <w:style w:type="paragraph" w:customStyle="1" w:styleId="Headerlogoandwebsite">
    <w:name w:val="Header logo and website"/>
    <w:basedOn w:val="Normal"/>
    <w:qFormat/>
    <w:rsid w:val="00EA40B6"/>
    <w:pPr>
      <w:shd w:val="clear" w:color="auto" w:fill="6B2976"/>
      <w:tabs>
        <w:tab w:val="left" w:pos="7655"/>
      </w:tabs>
      <w:suppressAutoHyphens/>
      <w:spacing w:after="200" w:line="240" w:lineRule="auto"/>
    </w:pPr>
    <w:rPr>
      <w:rFonts w:asciiTheme="minorHAnsi" w:hAnsiTheme="minorHAnsi"/>
      <w:noProof/>
      <w:color w:val="FFFFFF" w:themeColor="background1"/>
      <w:sz w:val="36"/>
      <w:szCs w:val="24"/>
    </w:rPr>
  </w:style>
  <w:style w:type="paragraph" w:customStyle="1" w:styleId="Website">
    <w:name w:val="Website"/>
    <w:basedOn w:val="Title"/>
    <w:link w:val="WebsiteChar"/>
    <w:qFormat/>
    <w:rsid w:val="00EA40B6"/>
    <w:pPr>
      <w:pBdr>
        <w:bottom w:val="none" w:sz="0" w:space="0" w:color="auto"/>
      </w:pBdr>
      <w:suppressAutoHyphens/>
      <w:spacing w:before="160" w:after="0"/>
    </w:pPr>
    <w:rPr>
      <w:rFonts w:asciiTheme="minorHAnsi" w:hAnsiTheme="minorHAnsi"/>
      <w:b/>
      <w:color w:val="63256D"/>
      <w:spacing w:val="-10"/>
      <w:kern w:val="28"/>
      <w:sz w:val="28"/>
      <w:szCs w:val="56"/>
    </w:rPr>
  </w:style>
  <w:style w:type="character" w:customStyle="1" w:styleId="WebsiteChar">
    <w:name w:val="Website Char"/>
    <w:basedOn w:val="DefaultParagraphFont"/>
    <w:link w:val="Website"/>
    <w:rsid w:val="00EA40B6"/>
    <w:rPr>
      <w:rFonts w:eastAsiaTheme="majorEastAsia" w:cstheme="majorBidi"/>
      <w:b/>
      <w:color w:val="63256D"/>
      <w:spacing w:val="-10"/>
      <w:kern w:val="28"/>
      <w:sz w:val="28"/>
      <w:szCs w:val="56"/>
    </w:rPr>
  </w:style>
  <w:style w:type="paragraph" w:customStyle="1" w:styleId="Securitymarker">
    <w:name w:val="Security marker"/>
    <w:basedOn w:val="Normal"/>
    <w:link w:val="SecuritymarkerChar"/>
    <w:qFormat/>
    <w:rsid w:val="00EA40B6"/>
    <w:pPr>
      <w:suppressAutoHyphens/>
      <w:spacing w:before="2040" w:after="200" w:line="288" w:lineRule="auto"/>
    </w:pPr>
    <w:rPr>
      <w:rFonts w:asciiTheme="minorHAnsi" w:hAnsiTheme="minorHAnsi"/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EA40B6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77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1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1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5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56309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0140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658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491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6689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627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72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55699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628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28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8781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9425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8761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863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8898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085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17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0067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873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326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3045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039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651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4532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673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70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19524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5855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77543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219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66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5094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9443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32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89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484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41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4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1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4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08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58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42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00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77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0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1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6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5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86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5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6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84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9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80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9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95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3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2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96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9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40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9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73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09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72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2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3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39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0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4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4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66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3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1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87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8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3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11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0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9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07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15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77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68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21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59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16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71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6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64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79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24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13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1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60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2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8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63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98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31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7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56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0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93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59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09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3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7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86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1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72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47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97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6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94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57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90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02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17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48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9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61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83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41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84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97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3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0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7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15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35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8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1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74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36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48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0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63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36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21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67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86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0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10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83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1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70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0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79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72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3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64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3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2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55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5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78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33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02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80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0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35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83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8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01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06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59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88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09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1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9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7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0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92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13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21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17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61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09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39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82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77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71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05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24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53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50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1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76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39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56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48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1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83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8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31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8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11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8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63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1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13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86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8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3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9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26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73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07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4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2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3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96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87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94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1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96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0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6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5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9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92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1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1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40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8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84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9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2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45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3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43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3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6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7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67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8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69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66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1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8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24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0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7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8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04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14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1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3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65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55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1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03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8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8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87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44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46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4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0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7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32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6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50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76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61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4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6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01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63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11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83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7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83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7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55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1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19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13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36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1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84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0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4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9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7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79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9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06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4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2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1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85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9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16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5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0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4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79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22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98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38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7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2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95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36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0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0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24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20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1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8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47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66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04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8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64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2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82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8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7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4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61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2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3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18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5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91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60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21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62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71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14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86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43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04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75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93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5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5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95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36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1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9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2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5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834430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1591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225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9525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108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22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5792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916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61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5869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095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491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70622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153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367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48222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584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10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1954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70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0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3737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683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22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4361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0810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877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8753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042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382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3914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186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15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182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609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0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0309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330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636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5252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262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78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52161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754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549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9698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477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86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3078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374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81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8072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121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661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3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8016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7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7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5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1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98989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851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515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3208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162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757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1203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437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627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2612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95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05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068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2687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72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4269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515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91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18753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401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62030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289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803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3448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455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28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5623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7750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92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8168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197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12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8479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0697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80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89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447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9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0179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0869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4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84206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390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990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5430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624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84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8817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320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77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61556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095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20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9849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2481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28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2484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0037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0288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3855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0483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972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4359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881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31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5404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6532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36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3174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285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629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40462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313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529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7216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3774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91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359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864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04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86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80655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81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4259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88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4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72086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919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79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9327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9344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41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3269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945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49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6892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0062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7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6621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363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95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0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008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2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44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15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50874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8276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1707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55756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4241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1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7333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154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934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004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4910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94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25853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754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32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6223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8260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07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2106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83938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830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3108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3217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85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6130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7418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0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4054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007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3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1236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1615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12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7502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1458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60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31043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895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13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26614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031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776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79069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4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95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1437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9598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93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01633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285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525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8582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748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35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547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7454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1761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3898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919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73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3947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9651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79188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195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51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46184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6232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7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9802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3789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112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33263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924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52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1450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518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54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1500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04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79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831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912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28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4034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8938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26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225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4382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517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2150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818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78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14237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407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506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844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28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0041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301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56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807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8939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5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84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08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528770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951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55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2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7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538768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9714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736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3345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5696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0367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1590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668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8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78228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309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111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9701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976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45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28283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728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72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1384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4818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20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8231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640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635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836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630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52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451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47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32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4641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675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231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963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8742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86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9724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601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72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5499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210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14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0350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852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9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69514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636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104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7415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010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12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2091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2207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48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6743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687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9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8171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847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46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10979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8723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65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58849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1112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681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5288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192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6790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37205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074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79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6A2875"/>
                <w:right w:val="none" w:sz="0" w:space="0" w:color="auto"/>
              </w:divBdr>
              <w:divsChild>
                <w:div w:id="1682590140">
                  <w:marLeft w:val="0"/>
                  <w:marRight w:val="0"/>
                  <w:marTop w:val="0"/>
                  <w:marBottom w:val="0"/>
                  <w:divBdr>
                    <w:top w:val="single" w:sz="48" w:space="0" w:color="6A2875"/>
                    <w:left w:val="none" w:sz="0" w:space="0" w:color="auto"/>
                    <w:bottom w:val="single" w:sz="48" w:space="0" w:color="6A2875"/>
                    <w:right w:val="none" w:sz="0" w:space="0" w:color="auto"/>
                  </w:divBdr>
                  <w:divsChild>
                    <w:div w:id="210306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6964">
                          <w:marLeft w:val="47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6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3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4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11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18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7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781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6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3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34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0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7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8373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1938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9590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4673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840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39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3087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910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41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2996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554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65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9073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679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49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0234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124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03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0859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590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196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0164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577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79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1942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86536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985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3471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4594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24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2766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6811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76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9613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724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011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4043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7814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15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9243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63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36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0859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796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6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28221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9887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30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4078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2824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869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3742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979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83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475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6469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406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6631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416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30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9535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363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17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98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190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82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202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141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465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6814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246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35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84057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6783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64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77989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053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84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0816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9448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82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0281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926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28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5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16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33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7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8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82906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5993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857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13018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2813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73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37856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07728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98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4409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705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45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03564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417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96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0725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88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94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03469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684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58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2815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638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85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3556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780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48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6830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791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278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0689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108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5676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75624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148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76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4124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705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891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3345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359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68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9049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108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47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2072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085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3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5720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442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66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3787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542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05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858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391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03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0830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918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523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635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74493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95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61011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969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531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8033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9542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82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29455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5127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90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3181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252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616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13019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644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71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557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414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09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8830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093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757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1177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737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48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21947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714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26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7168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01978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140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8400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1959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04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54836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3732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07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0514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786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36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9742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22918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11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3281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1210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92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96689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1583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36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2784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5735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43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1891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540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22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9186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65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30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7852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4148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03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77843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096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50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0893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25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680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5070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890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911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166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043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7878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62172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175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457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4219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189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551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0618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671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98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9867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1641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60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6935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726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02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6681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01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95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5673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945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86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4321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0953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33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4320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2909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52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9835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446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41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827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9809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694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5143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633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04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7455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1088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36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2750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760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81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9526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178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18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0463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849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776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2120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889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5734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941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2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7717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754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836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5013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80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66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7719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580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93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5175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3298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58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74236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7823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12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5555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708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4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7003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4045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3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09069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522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1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87650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863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09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7360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645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795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3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3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5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4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5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93547">
                                          <w:marLeft w:val="-3915"/>
                                          <w:marRight w:val="0"/>
                                          <w:marTop w:val="0"/>
                                          <w:marBottom w:val="7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42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77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97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7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83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74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8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03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34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405437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153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257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7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534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25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9373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727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35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6121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76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39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0849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1690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650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8540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41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77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1264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683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44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655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235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1786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896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25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3488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327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52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4963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263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23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04430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292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69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90315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915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4536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1429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027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38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47547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8756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3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77910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398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2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7166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795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479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81855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2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8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1192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484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6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4611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506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394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2034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4757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82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30458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729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42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9" ma:contentTypeDescription="Create a new document." ma:contentTypeScope="" ma:versionID="ec4a0e2851b964471a1668a426e346e1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d9afc8cf54ac75daf5e720f90326db44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Under Review" ma:format="Dropdown" ma:internalName="Time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598ba4-4db0-4ba6-86e6-e93586821996">
      <Value>12</Value>
      <Value>94</Value>
      <Value>2</Value>
      <Value>1</Value>
    </TaxCatchAll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9FA8D-F0BE-4F8B-BD1C-F9EC45D4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363B5-57FF-45AE-869F-5C2141BC2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5A69B-9946-4E92-A5EA-85765424243E}">
  <ds:schemaRefs>
    <ds:schemaRef ds:uri="http://purl.org/dc/elements/1.1/"/>
    <ds:schemaRef ds:uri="http://www.w3.org/XML/1998/namespace"/>
    <ds:schemaRef ds:uri="62e6d7e0-8f69-4736-9de7-41af03e42ea2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2598ba4-4db0-4ba6-86e6-e9358682199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0F287AD-65F8-49D7-839D-BA675D89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Latest video transcript</vt:lpstr>
    </vt:vector>
  </TitlesOfParts>
  <Company>FaHCSIA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Latest video transcript</dc:title>
  <dc:subject/>
  <dc:creator>HOPPER, Nicholas</dc:creator>
  <cp:keywords/>
  <dc:description/>
  <cp:lastModifiedBy>Budge, Jake</cp:lastModifiedBy>
  <cp:revision>2</cp:revision>
  <dcterms:created xsi:type="dcterms:W3CDTF">2023-06-21T00:29:00Z</dcterms:created>
  <dcterms:modified xsi:type="dcterms:W3CDTF">2023-06-21T00:29:00Z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94;#Transcript|4b636d1b-e35f-4b6d-89da-a445208324d8</vt:lpwstr>
  </property>
  <property fmtid="{D5CDD505-2E9C-101B-9397-08002B2CF9AE}" pid="8" name="MSIP_Label_2b83f8d7-e91f-4eee-a336-52a8061c0503_Enabled">
    <vt:lpwstr>true</vt:lpwstr>
  </property>
  <property fmtid="{D5CDD505-2E9C-101B-9397-08002B2CF9AE}" pid="9" name="MSIP_Label_2b83f8d7-e91f-4eee-a336-52a8061c0503_SetDate">
    <vt:lpwstr>2022-10-31T00:32:10Z</vt:lpwstr>
  </property>
  <property fmtid="{D5CDD505-2E9C-101B-9397-08002B2CF9AE}" pid="10" name="MSIP_Label_2b83f8d7-e91f-4eee-a336-52a8061c0503_Method">
    <vt:lpwstr>Privileged</vt:lpwstr>
  </property>
  <property fmtid="{D5CDD505-2E9C-101B-9397-08002B2CF9AE}" pid="11" name="MSIP_Label_2b83f8d7-e91f-4eee-a336-52a8061c0503_Name">
    <vt:lpwstr>OFFICIAL</vt:lpwstr>
  </property>
  <property fmtid="{D5CDD505-2E9C-101B-9397-08002B2CF9AE}" pid="12" name="MSIP_Label_2b83f8d7-e91f-4eee-a336-52a8061c0503_SiteId">
    <vt:lpwstr>cd778b65-752d-454a-87cf-b9990fe58993</vt:lpwstr>
  </property>
  <property fmtid="{D5CDD505-2E9C-101B-9397-08002B2CF9AE}" pid="13" name="MSIP_Label_2b83f8d7-e91f-4eee-a336-52a8061c0503_ActionId">
    <vt:lpwstr>7dd8cf16-1351-460d-9da2-9581682cd6f2</vt:lpwstr>
  </property>
  <property fmtid="{D5CDD505-2E9C-101B-9397-08002B2CF9AE}" pid="14" name="MSIP_Label_2b83f8d7-e91f-4eee-a336-52a8061c0503_ContentBits">
    <vt:lpwstr>0</vt:lpwstr>
  </property>
</Properties>
</file>