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765C" w14:textId="77777777" w:rsidR="007861EB" w:rsidRDefault="00A01EE9" w:rsidP="00FE2006">
      <w:pPr>
        <w:pStyle w:val="Heading1"/>
        <w:spacing w:before="2520"/>
      </w:pPr>
      <w:bookmarkStart w:id="0" w:name="_Toc122689909"/>
      <w:r>
        <w:t>What evidence do you need to give us before we create your plan?</w:t>
      </w:r>
    </w:p>
    <w:p w14:paraId="4CBD498F" w14:textId="77777777" w:rsidR="007861EB" w:rsidRDefault="00B07C33" w:rsidP="00A01EE9">
      <w:pPr>
        <w:pStyle w:val="Title"/>
      </w:pPr>
      <w:r>
        <w:t xml:space="preserve">To </w:t>
      </w:r>
      <w:r w:rsidR="00A01EE9">
        <w:t>create your NDIS plan, we use evidence to help us decide what supports meet the NDIS funding criteria for you. We need different types of evidence for different types of supports.</w:t>
      </w:r>
    </w:p>
    <w:p w14:paraId="1FA6F8FC" w14:textId="77777777" w:rsidR="007861EB" w:rsidRDefault="00A01EE9" w:rsidP="007861EB">
      <w:r>
        <w:t xml:space="preserve">For some supports the only evidence we need will be the information you give us about your lived experience. We could get this information before you become a participant, during a check-in or anytime you talk to us. For other supports we might need a report, </w:t>
      </w:r>
      <w:proofErr w:type="gramStart"/>
      <w:r>
        <w:t>assessment</w:t>
      </w:r>
      <w:proofErr w:type="gramEnd"/>
      <w:r>
        <w:t xml:space="preserve"> or quote.</w:t>
      </w:r>
    </w:p>
    <w:p w14:paraId="1EBE475C" w14:textId="1D671B93" w:rsidR="007861EB" w:rsidRDefault="00A01EE9" w:rsidP="007861EB">
      <w:r>
        <w:t xml:space="preserve">Use the list below to learn more about the types of evidence we’ll need to decide whether we can include a support in your plan. You can also use this list to learn who will need to provide the evidence we need. </w:t>
      </w:r>
    </w:p>
    <w:bookmarkEnd w:id="0"/>
    <w:p w14:paraId="35F26103" w14:textId="6B1EFC34" w:rsidR="004D32B5" w:rsidRPr="00830A50" w:rsidRDefault="00801CA3" w:rsidP="00830A50">
      <w:pPr>
        <w:pStyle w:val="Heading2"/>
      </w:pPr>
      <w:r>
        <w:t xml:space="preserve">Assistance </w:t>
      </w:r>
      <w:r w:rsidR="00A258AA">
        <w:t>a</w:t>
      </w:r>
      <w:r>
        <w:t xml:space="preserve">nimals including dog </w:t>
      </w:r>
      <w:proofErr w:type="gramStart"/>
      <w:r>
        <w:t>guides</w:t>
      </w:r>
      <w:proofErr w:type="gramEnd"/>
    </w:p>
    <w:p w14:paraId="724C15F3" w14:textId="77777777" w:rsidR="007861EB" w:rsidRDefault="00801CA3" w:rsidP="00801CA3">
      <w:pPr>
        <w:rPr>
          <w:shd w:val="clear" w:color="auto" w:fill="FFFFFF"/>
        </w:rPr>
      </w:pPr>
      <w:bookmarkStart w:id="1" w:name="_Toc122689910"/>
      <w:r w:rsidRPr="00801CA3">
        <w:rPr>
          <w:shd w:val="clear" w:color="auto" w:fill="FFFFFF"/>
        </w:rPr>
        <w:t xml:space="preserve">Assistance animals, including dog guides, are animals specially trained to help you do things you can’t do because of your disability. Learn more in </w:t>
      </w:r>
      <w:hyperlink r:id="rId11" w:history="1">
        <w:r w:rsidRPr="00406B89">
          <w:rPr>
            <w:rStyle w:val="Hyperlink"/>
            <w:shd w:val="clear" w:color="auto" w:fill="FFFFFF"/>
          </w:rPr>
          <w:t>Our Guideline – Assistance animals including dog guides</w:t>
        </w:r>
      </w:hyperlink>
      <w:r w:rsidRPr="00801CA3">
        <w:rPr>
          <w:shd w:val="clear" w:color="auto" w:fill="FFFFFF"/>
        </w:rPr>
        <w:t>.</w:t>
      </w:r>
    </w:p>
    <w:bookmarkEnd w:id="1"/>
    <w:p w14:paraId="257D36CA" w14:textId="08990B1D" w:rsidR="00A96D98" w:rsidRDefault="00A96D98" w:rsidP="00A96D98">
      <w:pPr>
        <w:pStyle w:val="TableDescription"/>
      </w:pPr>
      <w:r w:rsidRPr="00830A50">
        <w:t xml:space="preserve">Table </w:t>
      </w:r>
      <w:r w:rsidR="00A258AA">
        <w:t>1</w:t>
      </w:r>
      <w:r>
        <w:t xml:space="preserve"> – </w:t>
      </w:r>
      <w:r w:rsidR="00A258AA">
        <w:t xml:space="preserve">Assistance animals including dog </w:t>
      </w:r>
      <w:proofErr w:type="gramStart"/>
      <w:r w:rsidR="00A258AA">
        <w:t>guides</w:t>
      </w:r>
      <w:proofErr w:type="gramEnd"/>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Assistance animals including dog guides"/>
        <w:tblDescription w:val="Information about the evidence we need to include assistance animals in your plan."/>
      </w:tblPr>
      <w:tblGrid>
        <w:gridCol w:w="2547"/>
        <w:gridCol w:w="6469"/>
      </w:tblGrid>
      <w:tr w:rsidR="00A258AA" w14:paraId="2DE2C57C" w14:textId="77777777" w:rsidTr="00E07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244842" w14:textId="6498258E" w:rsidR="00A258AA" w:rsidRPr="00A258AA" w:rsidRDefault="00E07013" w:rsidP="00A258AA">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F4C97E" w14:textId="517829E6" w:rsidR="00A258AA" w:rsidRPr="00A258AA" w:rsidRDefault="00E07013" w:rsidP="00A258AA">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A258AA" w14:paraId="55DD03FF" w14:textId="77777777" w:rsidTr="00E0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BEF04C" w14:textId="0FE890D8" w:rsidR="00A258AA" w:rsidRPr="00A258AA" w:rsidRDefault="00E07013" w:rsidP="00A258AA">
            <w:pPr>
              <w:spacing w:before="120"/>
              <w:rPr>
                <w:lang w:val="en-AU"/>
              </w:rPr>
            </w:pPr>
            <w:r>
              <w:rPr>
                <w:lang w:val="en-AU"/>
              </w:rPr>
              <w:lastRenderedPageBreak/>
              <w:t xml:space="preserve">What will we ask you about? </w:t>
            </w:r>
          </w:p>
        </w:tc>
        <w:tc>
          <w:tcPr>
            <w:tcW w:w="6469" w:type="dxa"/>
          </w:tcPr>
          <w:p w14:paraId="6FE3725D" w14:textId="77777777" w:rsidR="007861EB" w:rsidRDefault="00E07013"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E07013">
              <w:rPr>
                <w:lang w:val="en-AU"/>
              </w:rPr>
              <w:t>Before we create your plan, we’ll talk to you about:</w:t>
            </w:r>
          </w:p>
          <w:p w14:paraId="399BA95A" w14:textId="77777777" w:rsidR="007861EB" w:rsidRDefault="00E07013" w:rsidP="00514389">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lang w:val="en-AU"/>
              </w:rPr>
            </w:pPr>
            <w:r w:rsidRPr="00E07013">
              <w:rPr>
                <w:lang w:val="en-AU"/>
              </w:rPr>
              <w:t>what tasks you need the assistance animal to help you do because of your disability</w:t>
            </w:r>
          </w:p>
          <w:p w14:paraId="7E2E1E9E" w14:textId="77777777" w:rsidR="007861EB" w:rsidRDefault="00E07013" w:rsidP="00514389">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lang w:val="en-AU"/>
              </w:rPr>
            </w:pPr>
            <w:r w:rsidRPr="00E07013">
              <w:rPr>
                <w:lang w:val="en-AU"/>
              </w:rPr>
              <w:t>how the assistance animal will help you pursue your goals</w:t>
            </w:r>
          </w:p>
          <w:p w14:paraId="7E6BF12F" w14:textId="77777777" w:rsidR="007861EB" w:rsidRDefault="00E07013" w:rsidP="00514389">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lang w:val="en-AU"/>
              </w:rPr>
            </w:pPr>
            <w:r w:rsidRPr="00E07013">
              <w:rPr>
                <w:lang w:val="en-AU"/>
              </w:rPr>
              <w:t>how the assistance animal will work with your other supports</w:t>
            </w:r>
          </w:p>
          <w:p w14:paraId="0B15940A" w14:textId="0BC778A4" w:rsidR="00A258AA" w:rsidRPr="00E07013" w:rsidRDefault="00E07013" w:rsidP="00514389">
            <w:pPr>
              <w:pStyle w:val="ListParagraph"/>
              <w:numPr>
                <w:ilvl w:val="0"/>
                <w:numId w:val="10"/>
              </w:numPr>
              <w:spacing w:before="120"/>
              <w:cnfStyle w:val="000000100000" w:firstRow="0" w:lastRow="0" w:firstColumn="0" w:lastColumn="0" w:oddVBand="0" w:evenVBand="0" w:oddHBand="1" w:evenHBand="0" w:firstRowFirstColumn="0" w:firstRowLastColumn="0" w:lastRowFirstColumn="0" w:lastRowLastColumn="0"/>
              <w:rPr>
                <w:lang w:val="en-AU"/>
              </w:rPr>
            </w:pPr>
            <w:r w:rsidRPr="00E07013">
              <w:rPr>
                <w:lang w:val="en-AU"/>
              </w:rPr>
              <w:t>whether you’ve had an assistance animal befo</w:t>
            </w:r>
            <w:r w:rsidRPr="00E07013">
              <w:rPr>
                <w:lang w:val="en-AU"/>
              </w:rPr>
              <w:t>re.</w:t>
            </w:r>
          </w:p>
        </w:tc>
      </w:tr>
      <w:tr w:rsidR="00A258AA" w14:paraId="57E5D206" w14:textId="77777777" w:rsidTr="00E07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EF289A" w14:textId="288E3582" w:rsidR="00A258AA" w:rsidRPr="00A258AA" w:rsidRDefault="00E07013" w:rsidP="00A258AA">
            <w:pPr>
              <w:spacing w:before="120"/>
              <w:rPr>
                <w:lang w:val="en-AU"/>
              </w:rPr>
            </w:pPr>
            <w:r>
              <w:rPr>
                <w:lang w:val="en-AU"/>
              </w:rPr>
              <w:t xml:space="preserve">What evidence do we need? </w:t>
            </w:r>
          </w:p>
        </w:tc>
        <w:tc>
          <w:tcPr>
            <w:tcW w:w="6469" w:type="dxa"/>
          </w:tcPr>
          <w:p w14:paraId="39EFA26D" w14:textId="77777777" w:rsidR="007861EB" w:rsidRDefault="00B02A7E"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02A7E">
              <w:rPr>
                <w:lang w:val="en-AU"/>
              </w:rPr>
              <w:t>We need information and evidence from:</w:t>
            </w:r>
          </w:p>
          <w:p w14:paraId="39C5174E" w14:textId="77777777" w:rsidR="007861EB" w:rsidRDefault="00B02A7E" w:rsidP="00514389">
            <w:pPr>
              <w:pStyle w:val="ListParagraph"/>
              <w:numPr>
                <w:ilvl w:val="0"/>
                <w:numId w:val="10"/>
              </w:numPr>
              <w:spacing w:before="120"/>
              <w:cnfStyle w:val="000000010000" w:firstRow="0" w:lastRow="0" w:firstColumn="0" w:lastColumn="0" w:oddVBand="0" w:evenVBand="0" w:oddHBand="0" w:evenHBand="1" w:firstRowFirstColumn="0" w:firstRowLastColumn="0" w:lastRowFirstColumn="0" w:lastRowLastColumn="0"/>
              <w:rPr>
                <w:lang w:val="en-AU"/>
              </w:rPr>
            </w:pPr>
            <w:r w:rsidRPr="00B02A7E">
              <w:rPr>
                <w:lang w:val="en-AU"/>
              </w:rPr>
              <w:t>allied health professionals to confirm you need an assistance animal</w:t>
            </w:r>
          </w:p>
          <w:p w14:paraId="5FA64E0C" w14:textId="77777777" w:rsidR="007861EB" w:rsidRDefault="00B02A7E" w:rsidP="00514389">
            <w:pPr>
              <w:pStyle w:val="ListParagraph"/>
              <w:numPr>
                <w:ilvl w:val="0"/>
                <w:numId w:val="10"/>
              </w:numPr>
              <w:spacing w:before="120"/>
              <w:cnfStyle w:val="000000010000" w:firstRow="0" w:lastRow="0" w:firstColumn="0" w:lastColumn="0" w:oddVBand="0" w:evenVBand="0" w:oddHBand="0" w:evenHBand="1" w:firstRowFirstColumn="0" w:firstRowLastColumn="0" w:lastRowFirstColumn="0" w:lastRowLastColumn="0"/>
              <w:rPr>
                <w:lang w:val="en-AU"/>
              </w:rPr>
            </w:pPr>
            <w:r w:rsidRPr="00B02A7E">
              <w:rPr>
                <w:lang w:val="en-AU"/>
              </w:rPr>
              <w:t>an accredited assistance animal provider to confirm the assistance animal can be matched to you and is qualified or is being trained for you, for example, if you’ve used an assistance animal before.</w:t>
            </w:r>
          </w:p>
          <w:p w14:paraId="63F5630D" w14:textId="7DDE9926" w:rsidR="00A258AA" w:rsidRPr="00B02A7E" w:rsidRDefault="00B02A7E" w:rsidP="00514389">
            <w:pPr>
              <w:pStyle w:val="ListParagraph"/>
              <w:numPr>
                <w:ilvl w:val="0"/>
                <w:numId w:val="10"/>
              </w:numPr>
              <w:spacing w:before="120"/>
              <w:cnfStyle w:val="000000010000" w:firstRow="0" w:lastRow="0" w:firstColumn="0" w:lastColumn="0" w:oddVBand="0" w:evenVBand="0" w:oddHBand="0" w:evenHBand="1" w:firstRowFirstColumn="0" w:firstRowLastColumn="0" w:lastRowFirstColumn="0" w:lastRowLastColumn="0"/>
              <w:rPr>
                <w:lang w:val="en-AU"/>
              </w:rPr>
            </w:pPr>
            <w:r w:rsidRPr="00B02A7E">
              <w:rPr>
                <w:lang w:val="en-AU"/>
              </w:rPr>
              <w:t>We’ll also need a quote for the cost of getting your assistance animal from your accredited assistance animal provider.</w:t>
            </w:r>
          </w:p>
        </w:tc>
      </w:tr>
      <w:tr w:rsidR="00A258AA" w14:paraId="7AAB048B" w14:textId="77777777" w:rsidTr="00E0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B70407" w14:textId="13C4CB13" w:rsidR="00A258AA" w:rsidRPr="00A258AA" w:rsidRDefault="00E07013" w:rsidP="00A258AA">
            <w:pPr>
              <w:spacing w:before="120"/>
              <w:rPr>
                <w:lang w:val="en-AU"/>
              </w:rPr>
            </w:pPr>
            <w:r>
              <w:rPr>
                <w:lang w:val="en-AU"/>
              </w:rPr>
              <w:t xml:space="preserve">Who can provide it? </w:t>
            </w:r>
          </w:p>
        </w:tc>
        <w:tc>
          <w:tcPr>
            <w:tcW w:w="6469" w:type="dxa"/>
          </w:tcPr>
          <w:p w14:paraId="21417A39" w14:textId="77777777" w:rsidR="007861EB" w:rsidRDefault="00863931" w:rsidP="00514389">
            <w:pPr>
              <w:pStyle w:val="ListParagraph"/>
              <w:numPr>
                <w:ilvl w:val="0"/>
                <w:numId w:val="11"/>
              </w:numPr>
              <w:spacing w:before="120"/>
              <w:cnfStyle w:val="000000100000" w:firstRow="0" w:lastRow="0" w:firstColumn="0" w:lastColumn="0" w:oddVBand="0" w:evenVBand="0" w:oddHBand="1" w:evenHBand="0" w:firstRowFirstColumn="0" w:firstRowLastColumn="0" w:lastRowFirstColumn="0" w:lastRowLastColumn="0"/>
              <w:rPr>
                <w:lang w:val="en-AU"/>
              </w:rPr>
            </w:pPr>
            <w:r w:rsidRPr="00863931">
              <w:rPr>
                <w:lang w:val="en-AU"/>
              </w:rPr>
              <w:t>Your OT or psychologist depending on what type of assistance animal you are asking for.</w:t>
            </w:r>
          </w:p>
          <w:p w14:paraId="56223DD5" w14:textId="5ED80B97" w:rsidR="00A258AA" w:rsidRPr="00863931" w:rsidRDefault="00863931" w:rsidP="00514389">
            <w:pPr>
              <w:pStyle w:val="ListParagraph"/>
              <w:numPr>
                <w:ilvl w:val="0"/>
                <w:numId w:val="11"/>
              </w:numPr>
              <w:spacing w:before="120"/>
              <w:cnfStyle w:val="000000100000" w:firstRow="0" w:lastRow="0" w:firstColumn="0" w:lastColumn="0" w:oddVBand="0" w:evenVBand="0" w:oddHBand="1" w:evenHBand="0" w:firstRowFirstColumn="0" w:firstRowLastColumn="0" w:lastRowFirstColumn="0" w:lastRowLastColumn="0"/>
              <w:rPr>
                <w:lang w:val="en-AU"/>
              </w:rPr>
            </w:pPr>
            <w:r w:rsidRPr="00863931">
              <w:rPr>
                <w:lang w:val="en-AU"/>
              </w:rPr>
              <w:t>A suitability assessment needs to be done by an accredited assistance animal provider.</w:t>
            </w:r>
          </w:p>
        </w:tc>
      </w:tr>
      <w:tr w:rsidR="00A258AA" w14:paraId="149CFF1F" w14:textId="77777777" w:rsidTr="00E07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DA457B" w14:textId="4B1D1128" w:rsidR="00A258AA" w:rsidRPr="00A258AA" w:rsidRDefault="00E07013" w:rsidP="00A258AA">
            <w:pPr>
              <w:spacing w:before="120"/>
              <w:rPr>
                <w:lang w:val="en-AU"/>
              </w:rPr>
            </w:pPr>
            <w:r>
              <w:rPr>
                <w:lang w:val="en-AU"/>
              </w:rPr>
              <w:t xml:space="preserve">How do you provide it? </w:t>
            </w:r>
          </w:p>
        </w:tc>
        <w:tc>
          <w:tcPr>
            <w:tcW w:w="6469" w:type="dxa"/>
          </w:tcPr>
          <w:p w14:paraId="09A83244" w14:textId="031B20C5" w:rsidR="00A258AA" w:rsidRPr="00A258AA" w:rsidRDefault="00863931" w:rsidP="002C5455">
            <w:pPr>
              <w:spacing w:before="120"/>
              <w:ind w:left="0"/>
              <w:cnfStyle w:val="000000010000" w:firstRow="0" w:lastRow="0" w:firstColumn="0" w:lastColumn="0" w:oddVBand="0" w:evenVBand="0" w:oddHBand="0" w:evenHBand="1" w:firstRowFirstColumn="0" w:firstRowLastColumn="0" w:lastRowFirstColumn="0" w:lastRowLastColumn="0"/>
              <w:rPr>
                <w:lang w:val="en-AU"/>
              </w:rPr>
            </w:pPr>
            <w:r>
              <w:rPr>
                <w:rStyle w:val="normaltextrun"/>
                <w:rFonts w:cs="Arial"/>
                <w:color w:val="000000"/>
                <w:shd w:val="clear" w:color="auto" w:fill="FFFFFF"/>
              </w:rPr>
              <w:t xml:space="preserve">You can use our </w:t>
            </w:r>
            <w:hyperlink r:id="rId12" w:tgtFrame="_blank" w:history="1">
              <w:r>
                <w:rPr>
                  <w:rStyle w:val="normaltextrun"/>
                  <w:rFonts w:cs="Arial"/>
                  <w:color w:val="0000FF"/>
                  <w:u w:val="single"/>
                  <w:shd w:val="clear" w:color="auto" w:fill="FFFFFF"/>
                </w:rPr>
                <w:t>assessment template – assistance animal</w:t>
              </w:r>
            </w:hyperlink>
            <w:r>
              <w:rPr>
                <w:rStyle w:val="normaltextrun"/>
                <w:rFonts w:cs="Arial"/>
                <w:color w:val="000000"/>
                <w:shd w:val="clear" w:color="auto" w:fill="FFFFFF"/>
              </w:rPr>
              <w:t>.</w:t>
            </w:r>
            <w:r>
              <w:rPr>
                <w:rStyle w:val="eop"/>
                <w:rFonts w:cs="Arial"/>
                <w:color w:val="000000"/>
                <w:shd w:val="clear" w:color="auto" w:fill="FFFFFF"/>
              </w:rPr>
              <w:t> </w:t>
            </w:r>
          </w:p>
        </w:tc>
      </w:tr>
    </w:tbl>
    <w:p w14:paraId="1B61AD49" w14:textId="0A7AECC2" w:rsidR="005E4B10" w:rsidRPr="00830A50" w:rsidRDefault="005E4B10" w:rsidP="005E4B10">
      <w:pPr>
        <w:pStyle w:val="Heading2"/>
      </w:pPr>
      <w:r>
        <w:t>Assist</w:t>
      </w:r>
      <w:r>
        <w:t xml:space="preserve">ive </w:t>
      </w:r>
      <w:r w:rsidR="00240236">
        <w:t>t</w:t>
      </w:r>
      <w:r>
        <w:t>echnology</w:t>
      </w:r>
    </w:p>
    <w:p w14:paraId="0C652A9B" w14:textId="77777777" w:rsidR="007861EB" w:rsidRDefault="00EB2D8E" w:rsidP="00EB2D8E">
      <w:pPr>
        <w:pStyle w:val="TableDescription"/>
        <w:rPr>
          <w:bCs w:val="0"/>
          <w:u w:val="none"/>
          <w:shd w:val="clear" w:color="auto" w:fill="FFFFFF"/>
        </w:rPr>
      </w:pPr>
      <w:r w:rsidRPr="00EB2D8E">
        <w:rPr>
          <w:bCs w:val="0"/>
          <w:u w:val="none"/>
          <w:shd w:val="clear" w:color="auto" w:fill="FFFFFF"/>
        </w:rPr>
        <w:t xml:space="preserve">When we talk about assistive technology, we mean equipment, technology and devices that help you do things you can’t do because of your disability. </w:t>
      </w:r>
      <w:proofErr w:type="gramStart"/>
      <w:r w:rsidRPr="00EB2D8E">
        <w:rPr>
          <w:bCs w:val="0"/>
          <w:u w:val="none"/>
          <w:shd w:val="clear" w:color="auto" w:fill="FFFFFF"/>
        </w:rPr>
        <w:t>Or,</w:t>
      </w:r>
      <w:proofErr w:type="gramEnd"/>
      <w:r w:rsidRPr="00EB2D8E">
        <w:rPr>
          <w:bCs w:val="0"/>
          <w:u w:val="none"/>
          <w:shd w:val="clear" w:color="auto" w:fill="FFFFFF"/>
        </w:rPr>
        <w:t xml:space="preserve"> things that help you do something more easily or safely. Assistive technology involves things designed to improve your daily life and help you do everyday things.</w:t>
      </w:r>
    </w:p>
    <w:p w14:paraId="1E52C5F5" w14:textId="77777777" w:rsidR="007861EB" w:rsidRDefault="00EB2D8E" w:rsidP="00EB2D8E">
      <w:pPr>
        <w:pStyle w:val="TableDescription"/>
        <w:rPr>
          <w:bCs w:val="0"/>
          <w:u w:val="none"/>
          <w:shd w:val="clear" w:color="auto" w:fill="FFFFFF"/>
        </w:rPr>
      </w:pPr>
      <w:r w:rsidRPr="00EB2D8E">
        <w:rPr>
          <w:bCs w:val="0"/>
          <w:u w:val="none"/>
          <w:shd w:val="clear" w:color="auto" w:fill="FFFFFF"/>
        </w:rPr>
        <w:lastRenderedPageBreak/>
        <w:t>We make decisions about including assistive technology in your plan based on the cost of the item.</w:t>
      </w:r>
    </w:p>
    <w:p w14:paraId="0AA4EE51" w14:textId="314AD178" w:rsidR="00EB2D8E" w:rsidRDefault="00EB2D8E" w:rsidP="00EB2D8E">
      <w:pPr>
        <w:pStyle w:val="TableDescription"/>
        <w:rPr>
          <w:bCs w:val="0"/>
          <w:u w:val="none"/>
          <w:shd w:val="clear" w:color="auto" w:fill="FFFFFF"/>
        </w:rPr>
      </w:pPr>
      <w:r w:rsidRPr="00EB2D8E">
        <w:rPr>
          <w:bCs w:val="0"/>
          <w:u w:val="none"/>
          <w:shd w:val="clear" w:color="auto" w:fill="FFFFFF"/>
        </w:rPr>
        <w:t xml:space="preserve">Use this fact sheet to understand what </w:t>
      </w:r>
      <w:hyperlink r:id="rId13" w:history="1">
        <w:r w:rsidRPr="00BF6A5F">
          <w:rPr>
            <w:rStyle w:val="Hyperlink"/>
            <w:bCs w:val="0"/>
            <w:shd w:val="clear" w:color="auto" w:fill="FFFFFF"/>
          </w:rPr>
          <w:t>evidence</w:t>
        </w:r>
      </w:hyperlink>
      <w:r w:rsidRPr="00EB2D8E">
        <w:rPr>
          <w:bCs w:val="0"/>
          <w:u w:val="none"/>
          <w:shd w:val="clear" w:color="auto" w:fill="FFFFFF"/>
        </w:rPr>
        <w:t xml:space="preserve"> we need from you to help us decide if the assistive technology meets the </w:t>
      </w:r>
      <w:hyperlink r:id="rId14" w:history="1">
        <w:r w:rsidRPr="00BF6A5F">
          <w:rPr>
            <w:rStyle w:val="Hyperlink"/>
            <w:bCs w:val="0"/>
            <w:shd w:val="clear" w:color="auto" w:fill="FFFFFF"/>
          </w:rPr>
          <w:t>NDIS funding criteria</w:t>
        </w:r>
      </w:hyperlink>
      <w:r w:rsidR="0067194F">
        <w:rPr>
          <w:bCs w:val="0"/>
          <w:u w:val="none"/>
          <w:shd w:val="clear" w:color="auto" w:fill="FFFFFF"/>
        </w:rPr>
        <w:t>.</w:t>
      </w:r>
    </w:p>
    <w:p w14:paraId="2A8BC2BD" w14:textId="5126DB12" w:rsidR="0067194F" w:rsidRDefault="0067194F" w:rsidP="0067194F">
      <w:pPr>
        <w:pStyle w:val="Heading3"/>
        <w:rPr>
          <w:shd w:val="clear" w:color="auto" w:fill="FFFFFF"/>
        </w:rPr>
      </w:pPr>
      <w:r w:rsidRPr="0067194F">
        <w:rPr>
          <w:shd w:val="clear" w:color="auto" w:fill="FFFFFF"/>
        </w:rPr>
        <w:t xml:space="preserve">Assistive </w:t>
      </w:r>
      <w:r w:rsidR="00240236">
        <w:rPr>
          <w:shd w:val="clear" w:color="auto" w:fill="FFFFFF"/>
        </w:rPr>
        <w:t>t</w:t>
      </w:r>
      <w:r w:rsidRPr="0067194F">
        <w:rPr>
          <w:shd w:val="clear" w:color="auto" w:fill="FFFFFF"/>
        </w:rPr>
        <w:t xml:space="preserve">echnology </w:t>
      </w:r>
      <w:r w:rsidR="00240236">
        <w:rPr>
          <w:shd w:val="clear" w:color="auto" w:fill="FFFFFF"/>
        </w:rPr>
        <w:t>r</w:t>
      </w:r>
      <w:r w:rsidRPr="0067194F">
        <w:rPr>
          <w:shd w:val="clear" w:color="auto" w:fill="FFFFFF"/>
        </w:rPr>
        <w:t xml:space="preserve">epairs and </w:t>
      </w:r>
      <w:r w:rsidR="00240236">
        <w:rPr>
          <w:shd w:val="clear" w:color="auto" w:fill="FFFFFF"/>
        </w:rPr>
        <w:t>r</w:t>
      </w:r>
      <w:r w:rsidRPr="0067194F">
        <w:rPr>
          <w:shd w:val="clear" w:color="auto" w:fill="FFFFFF"/>
        </w:rPr>
        <w:t>ental</w:t>
      </w:r>
    </w:p>
    <w:p w14:paraId="37C5B7E5" w14:textId="5E839D4A" w:rsidR="0067194F" w:rsidRPr="0067194F" w:rsidRDefault="0067194F" w:rsidP="0067194F">
      <w:r w:rsidRPr="0067194F">
        <w:t>Supports to repair and maintain assistive technology. This also includes short-term rental and trial of your assistive technology supports.</w:t>
      </w:r>
    </w:p>
    <w:p w14:paraId="28E8A052" w14:textId="65D8CDE2" w:rsidR="005E4B10" w:rsidRDefault="005E4B10" w:rsidP="00EB2D8E">
      <w:pPr>
        <w:pStyle w:val="TableDescription"/>
      </w:pPr>
      <w:r w:rsidRPr="00830A50">
        <w:t xml:space="preserve">Table </w:t>
      </w:r>
      <w:r w:rsidR="0067194F">
        <w:t>2</w:t>
      </w:r>
      <w:r>
        <w:t xml:space="preserve"> – </w:t>
      </w:r>
      <w:r w:rsidR="0067194F">
        <w:t>Assistive technology repairs and rental.</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Assistive technology repairs and rental"/>
        <w:tblDescription w:val="Information about the evidence we need to include assistive technology repairs and rental in your plan."/>
      </w:tblPr>
      <w:tblGrid>
        <w:gridCol w:w="2547"/>
        <w:gridCol w:w="6469"/>
      </w:tblGrid>
      <w:tr w:rsidR="005E4B10" w14:paraId="3C08265E"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5B3C22" w14:textId="77777777" w:rsidR="005E4B10" w:rsidRPr="00A258AA" w:rsidRDefault="005E4B10"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1ED617" w14:textId="77777777" w:rsidR="005E4B10" w:rsidRPr="00A258AA" w:rsidRDefault="005E4B10"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5E4B10" w14:paraId="1BC46C99"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B4C136" w14:textId="77777777" w:rsidR="005E4B10" w:rsidRPr="00A258AA" w:rsidRDefault="005E4B10" w:rsidP="00C84846">
            <w:pPr>
              <w:spacing w:before="120"/>
              <w:rPr>
                <w:lang w:val="en-AU"/>
              </w:rPr>
            </w:pPr>
            <w:r>
              <w:rPr>
                <w:lang w:val="en-AU"/>
              </w:rPr>
              <w:t xml:space="preserve">What will we ask you about? </w:t>
            </w:r>
          </w:p>
        </w:tc>
        <w:tc>
          <w:tcPr>
            <w:tcW w:w="6469" w:type="dxa"/>
          </w:tcPr>
          <w:p w14:paraId="7B58E133" w14:textId="6A45DBD7" w:rsidR="005E4B10" w:rsidRPr="00347ED3" w:rsidRDefault="00347ED3" w:rsidP="00347ED3">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347ED3">
              <w:rPr>
                <w:lang w:val="en-AU"/>
              </w:rPr>
              <w:t xml:space="preserve">Before we create your plan, we’ll check what assistive technology you currently have and talk with you about any assistive technology you may need. We’ll ask if any of the equipment you have needs any maintenance. </w:t>
            </w:r>
          </w:p>
        </w:tc>
      </w:tr>
      <w:tr w:rsidR="005E4B10" w14:paraId="725059E7"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86E1DA" w14:textId="77777777" w:rsidR="005E4B10" w:rsidRPr="00A258AA" w:rsidRDefault="005E4B10" w:rsidP="00C84846">
            <w:pPr>
              <w:spacing w:before="120"/>
              <w:rPr>
                <w:lang w:val="en-AU"/>
              </w:rPr>
            </w:pPr>
            <w:r>
              <w:rPr>
                <w:lang w:val="en-AU"/>
              </w:rPr>
              <w:t xml:space="preserve">What evidence do we need? </w:t>
            </w:r>
          </w:p>
        </w:tc>
        <w:tc>
          <w:tcPr>
            <w:tcW w:w="6469" w:type="dxa"/>
          </w:tcPr>
          <w:p w14:paraId="53073EA9" w14:textId="77777777" w:rsidR="007861EB" w:rsidRDefault="00347ED3"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347ED3">
              <w:rPr>
                <w:lang w:val="en-AU"/>
              </w:rPr>
              <w:t>We’ll include funding for assistive technology repairs and maintenance when we include assistive technology in your plan.</w:t>
            </w:r>
          </w:p>
          <w:p w14:paraId="33F5A890" w14:textId="2631794D" w:rsidR="005E4B10" w:rsidRPr="00B02A7E" w:rsidRDefault="00347ED3" w:rsidP="00347ED3">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347ED3">
              <w:rPr>
                <w:lang w:val="en-AU"/>
              </w:rPr>
              <w:t xml:space="preserve">If you need a trial, we can use the </w:t>
            </w:r>
            <w:hyperlink r:id="rId15" w:history="1">
              <w:r w:rsidRPr="00AE5B54">
                <w:rPr>
                  <w:rStyle w:val="Hyperlink"/>
                  <w:lang w:val="en-AU"/>
                </w:rPr>
                <w:t>Assistive Technology – Guide for minor trial and rental funding</w:t>
              </w:r>
            </w:hyperlink>
            <w:r w:rsidRPr="00347ED3">
              <w:rPr>
                <w:lang w:val="en-AU"/>
              </w:rPr>
              <w:t xml:space="preserve"> for any item under $1,500. For items over $1,500 we’ll need a quote.</w:t>
            </w:r>
          </w:p>
        </w:tc>
      </w:tr>
      <w:tr w:rsidR="005E4B10" w14:paraId="7F57B551"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95D899" w14:textId="77777777" w:rsidR="005E4B10" w:rsidRPr="00A258AA" w:rsidRDefault="005E4B10" w:rsidP="00C84846">
            <w:pPr>
              <w:spacing w:before="120"/>
              <w:rPr>
                <w:lang w:val="en-AU"/>
              </w:rPr>
            </w:pPr>
            <w:r>
              <w:rPr>
                <w:lang w:val="en-AU"/>
              </w:rPr>
              <w:t xml:space="preserve">Who can provide it? </w:t>
            </w:r>
          </w:p>
        </w:tc>
        <w:tc>
          <w:tcPr>
            <w:tcW w:w="6469" w:type="dxa"/>
          </w:tcPr>
          <w:p w14:paraId="56C9E4CE" w14:textId="77777777" w:rsidR="007861EB" w:rsidRDefault="00AE5B54"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AE5B54">
              <w:rPr>
                <w:lang w:val="en-AU"/>
              </w:rPr>
              <w:t>We’ll get information about your assistive technology repair needs when we include assistive technology in your plan.</w:t>
            </w:r>
          </w:p>
          <w:p w14:paraId="48D3C5CA" w14:textId="271B20E6" w:rsidR="005E4B10" w:rsidRPr="00AE5B54" w:rsidRDefault="00AE5B54" w:rsidP="00AE5B54">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AE5B54">
              <w:rPr>
                <w:lang w:val="en-AU"/>
              </w:rPr>
              <w:t xml:space="preserve">If we need a quote for a </w:t>
            </w:r>
            <w:proofErr w:type="gramStart"/>
            <w:r w:rsidRPr="00AE5B54">
              <w:rPr>
                <w:lang w:val="en-AU"/>
              </w:rPr>
              <w:t>trial</w:t>
            </w:r>
            <w:proofErr w:type="gramEnd"/>
            <w:r w:rsidRPr="00AE5B54">
              <w:rPr>
                <w:lang w:val="en-AU"/>
              </w:rPr>
              <w:t xml:space="preserve"> we’ll get this information from you or a quote from a provider.</w:t>
            </w:r>
          </w:p>
        </w:tc>
      </w:tr>
      <w:tr w:rsidR="005E4B10" w14:paraId="5E445EC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D3DA96" w14:textId="77777777" w:rsidR="005E4B10" w:rsidRPr="00A258AA" w:rsidRDefault="005E4B10" w:rsidP="00C84846">
            <w:pPr>
              <w:spacing w:before="120"/>
              <w:rPr>
                <w:lang w:val="en-AU"/>
              </w:rPr>
            </w:pPr>
            <w:r>
              <w:rPr>
                <w:lang w:val="en-AU"/>
              </w:rPr>
              <w:t xml:space="preserve">How do you provide it? </w:t>
            </w:r>
          </w:p>
        </w:tc>
        <w:tc>
          <w:tcPr>
            <w:tcW w:w="6469" w:type="dxa"/>
          </w:tcPr>
          <w:p w14:paraId="74759790" w14:textId="3D68D7AA" w:rsidR="005E4B10" w:rsidRPr="00A258AA" w:rsidRDefault="00D80B7D" w:rsidP="002C5455">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D80B7D">
              <w:rPr>
                <w:rStyle w:val="normaltextrun"/>
                <w:rFonts w:cs="Arial"/>
                <w:color w:val="000000"/>
                <w:shd w:val="clear" w:color="auto" w:fill="FFFFFF"/>
              </w:rPr>
              <w:t xml:space="preserve">You only need to give us a quote if we ask for one. Learn more about providing </w:t>
            </w:r>
            <w:hyperlink r:id="rId16" w:history="1">
              <w:r w:rsidRPr="00D80B7D">
                <w:rPr>
                  <w:rStyle w:val="Hyperlink"/>
                  <w:rFonts w:cs="Arial"/>
                  <w:shd w:val="clear" w:color="auto" w:fill="FFFFFF"/>
                </w:rPr>
                <w:t>quotes</w:t>
              </w:r>
            </w:hyperlink>
            <w:r w:rsidRPr="00D80B7D">
              <w:rPr>
                <w:rStyle w:val="normaltextrun"/>
                <w:rFonts w:cs="Arial"/>
                <w:color w:val="000000"/>
                <w:shd w:val="clear" w:color="auto" w:fill="FFFFFF"/>
              </w:rPr>
              <w:t>.</w:t>
            </w:r>
          </w:p>
        </w:tc>
      </w:tr>
    </w:tbl>
    <w:p w14:paraId="16B0325C" w14:textId="68054734" w:rsidR="00240236" w:rsidRPr="00830A50" w:rsidRDefault="00240236" w:rsidP="00240236">
      <w:pPr>
        <w:pStyle w:val="Heading2"/>
      </w:pPr>
      <w:r>
        <w:t xml:space="preserve">Assistance </w:t>
      </w:r>
      <w:r>
        <w:t>with daily living</w:t>
      </w:r>
    </w:p>
    <w:p w14:paraId="38E4AF2A" w14:textId="77777777" w:rsidR="007861EB" w:rsidRDefault="007E4D5C" w:rsidP="00240236">
      <w:pPr>
        <w:rPr>
          <w:shd w:val="clear" w:color="auto" w:fill="FFFFFF"/>
        </w:rPr>
      </w:pPr>
      <w:r>
        <w:rPr>
          <w:rStyle w:val="normaltextrun"/>
          <w:rFonts w:cs="Arial"/>
          <w:color w:val="000000"/>
          <w:shd w:val="clear" w:color="auto" w:fill="FFFFFF"/>
        </w:rPr>
        <w:lastRenderedPageBreak/>
        <w:t>Assistance with daily living supports help or supervise you with your personal day-to-day tasks that help you live as independently as possible. These supports can be provided individually in a range of environments, including your own home</w:t>
      </w:r>
      <w:r w:rsidR="00240236" w:rsidRPr="00801CA3">
        <w:rPr>
          <w:shd w:val="clear" w:color="auto" w:fill="FFFFFF"/>
        </w:rPr>
        <w:t>.</w:t>
      </w:r>
    </w:p>
    <w:p w14:paraId="15271ADA" w14:textId="54E03882" w:rsidR="00240236" w:rsidRDefault="00240236" w:rsidP="00240236">
      <w:pPr>
        <w:pStyle w:val="TableDescription"/>
      </w:pPr>
      <w:r w:rsidRPr="00830A50">
        <w:t xml:space="preserve">Table </w:t>
      </w:r>
      <w:r w:rsidR="007E4D5C">
        <w:t>3</w:t>
      </w:r>
      <w:r>
        <w:t xml:space="preserve"> – Assistance </w:t>
      </w:r>
      <w:r w:rsidR="007E4D5C">
        <w:t>with daily living</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Assistance with daily living"/>
        <w:tblDescription w:val="Information about the evidence we need to include assistance with daily living in your plan."/>
      </w:tblPr>
      <w:tblGrid>
        <w:gridCol w:w="2547"/>
        <w:gridCol w:w="6469"/>
      </w:tblGrid>
      <w:tr w:rsidR="00240236" w14:paraId="32ECC84A"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DD086" w14:textId="77777777" w:rsidR="00240236" w:rsidRPr="00A258AA" w:rsidRDefault="00240236"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7573EB" w14:textId="77777777" w:rsidR="00240236" w:rsidRPr="00A258AA" w:rsidRDefault="00240236"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240236" w14:paraId="1254F1CC"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C8CC5" w14:textId="77777777" w:rsidR="00240236" w:rsidRPr="00A258AA" w:rsidRDefault="00240236" w:rsidP="00C84846">
            <w:pPr>
              <w:spacing w:before="120"/>
              <w:rPr>
                <w:lang w:val="en-AU"/>
              </w:rPr>
            </w:pPr>
            <w:r>
              <w:rPr>
                <w:lang w:val="en-AU"/>
              </w:rPr>
              <w:t xml:space="preserve">What will we ask you about? </w:t>
            </w:r>
          </w:p>
        </w:tc>
        <w:tc>
          <w:tcPr>
            <w:tcW w:w="6469" w:type="dxa"/>
          </w:tcPr>
          <w:p w14:paraId="0B0D2519" w14:textId="63E9BEE5" w:rsidR="00240236" w:rsidRPr="007A3A4B" w:rsidRDefault="007A3A4B" w:rsidP="007A3A4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7A3A4B">
              <w:rPr>
                <w:lang w:val="en-AU"/>
              </w:rPr>
              <w:t>Before we create your plan, we’ll ask you about any help you currently get with day-to-day tasks and if this support meets your needs. We’ll talk with you about any other help you may need with day-to-day tasks.</w:t>
            </w:r>
          </w:p>
        </w:tc>
      </w:tr>
      <w:tr w:rsidR="00240236" w14:paraId="75B30E8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CCDE0C" w14:textId="77777777" w:rsidR="00240236" w:rsidRPr="00A258AA" w:rsidRDefault="00240236" w:rsidP="00C84846">
            <w:pPr>
              <w:spacing w:before="120"/>
              <w:rPr>
                <w:lang w:val="en-AU"/>
              </w:rPr>
            </w:pPr>
            <w:r>
              <w:rPr>
                <w:lang w:val="en-AU"/>
              </w:rPr>
              <w:t xml:space="preserve">What evidence do we need? </w:t>
            </w:r>
          </w:p>
        </w:tc>
        <w:tc>
          <w:tcPr>
            <w:tcW w:w="6469" w:type="dxa"/>
          </w:tcPr>
          <w:p w14:paraId="63274C9D" w14:textId="388D7D0F" w:rsidR="00240236" w:rsidRPr="007A3A4B" w:rsidRDefault="007A3A4B" w:rsidP="007A3A4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7A3A4B">
              <w:rPr>
                <w:lang w:val="en-AU"/>
              </w:rPr>
              <w:t>If you need high levels of support for day-to-day tasks, you may need to give us reports or assessments you have from your allied health professionals about your support needs. For example, we’ll ask for this evidence if you need continuous active support for day-to-day tasks or a high ratio of support. We’ll let you know if we need this information.</w:t>
            </w:r>
          </w:p>
        </w:tc>
      </w:tr>
      <w:tr w:rsidR="00240236" w14:paraId="4009204F"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425086" w14:textId="77777777" w:rsidR="00240236" w:rsidRPr="00A258AA" w:rsidRDefault="00240236" w:rsidP="00C84846">
            <w:pPr>
              <w:spacing w:before="120"/>
              <w:rPr>
                <w:lang w:val="en-AU"/>
              </w:rPr>
            </w:pPr>
            <w:r>
              <w:rPr>
                <w:lang w:val="en-AU"/>
              </w:rPr>
              <w:t xml:space="preserve">Who can provide it? </w:t>
            </w:r>
          </w:p>
        </w:tc>
        <w:tc>
          <w:tcPr>
            <w:tcW w:w="6469" w:type="dxa"/>
          </w:tcPr>
          <w:p w14:paraId="10DEFEE9" w14:textId="77777777" w:rsidR="007861EB" w:rsidRDefault="002C5455"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C5455">
              <w:rPr>
                <w:lang w:val="en-AU"/>
              </w:rPr>
              <w:t>You or a person acting on your behalf like a family member, friend or guardian.</w:t>
            </w:r>
          </w:p>
          <w:p w14:paraId="6F3ADBA4" w14:textId="6735AA9C" w:rsidR="00240236" w:rsidRPr="002C5455" w:rsidRDefault="002C5455" w:rsidP="002C5455">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C5455">
              <w:rPr>
                <w:lang w:val="en-AU"/>
              </w:rPr>
              <w:t>If we ask for them, your allied health professional can provide reports or assessments.</w:t>
            </w:r>
          </w:p>
        </w:tc>
      </w:tr>
      <w:tr w:rsidR="00240236" w14:paraId="3415A699"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2948BF" w14:textId="77777777" w:rsidR="00240236" w:rsidRPr="00A258AA" w:rsidRDefault="00240236" w:rsidP="00C84846">
            <w:pPr>
              <w:spacing w:before="120"/>
              <w:rPr>
                <w:lang w:val="en-AU"/>
              </w:rPr>
            </w:pPr>
            <w:r>
              <w:rPr>
                <w:lang w:val="en-AU"/>
              </w:rPr>
              <w:t xml:space="preserve">How do you provide it? </w:t>
            </w:r>
          </w:p>
        </w:tc>
        <w:tc>
          <w:tcPr>
            <w:tcW w:w="6469" w:type="dxa"/>
          </w:tcPr>
          <w:p w14:paraId="0BF41675" w14:textId="77777777" w:rsidR="007861EB" w:rsidRDefault="00BB3646"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B3646">
              <w:rPr>
                <w:lang w:val="en-AU"/>
              </w:rPr>
              <w:t>You give us this information when you talk about your lived experience.</w:t>
            </w:r>
          </w:p>
          <w:p w14:paraId="7FD89D40" w14:textId="0D5188A7" w:rsidR="00240236" w:rsidRPr="00A258AA" w:rsidRDefault="00BB3646" w:rsidP="00BB36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B3646">
              <w:rPr>
                <w:lang w:val="en-AU"/>
              </w:rPr>
              <w:t>Your allied health professional can provide reports or assessments about your support needs.</w:t>
            </w:r>
          </w:p>
        </w:tc>
      </w:tr>
    </w:tbl>
    <w:p w14:paraId="2A1E5D81" w14:textId="6EF8A451" w:rsidR="00BB3646" w:rsidRPr="00830A50" w:rsidRDefault="00BB3646" w:rsidP="00BB3646">
      <w:pPr>
        <w:pStyle w:val="Heading2"/>
      </w:pPr>
      <w:r>
        <w:t xml:space="preserve">Assistance with </w:t>
      </w:r>
      <w:r w:rsidR="00E03509">
        <w:t>s</w:t>
      </w:r>
      <w:r w:rsidR="00E03509" w:rsidRPr="00E03509">
        <w:t xml:space="preserve">ocial, </w:t>
      </w:r>
      <w:r w:rsidR="00E03509">
        <w:t>e</w:t>
      </w:r>
      <w:r w:rsidR="00E03509" w:rsidRPr="00E03509">
        <w:t xml:space="preserve">conomic and </w:t>
      </w:r>
      <w:r w:rsidR="00E03509">
        <w:t>c</w:t>
      </w:r>
      <w:r w:rsidR="00E03509" w:rsidRPr="00E03509">
        <w:t xml:space="preserve">ommunity </w:t>
      </w:r>
      <w:r w:rsidR="00E03509">
        <w:t>p</w:t>
      </w:r>
      <w:r w:rsidR="00E03509" w:rsidRPr="00E03509">
        <w:t>articipation</w:t>
      </w:r>
    </w:p>
    <w:p w14:paraId="617DD457" w14:textId="77777777" w:rsidR="007861EB" w:rsidRDefault="00E03509" w:rsidP="00BB3646">
      <w:pPr>
        <w:pStyle w:val="TableDescription"/>
        <w:rPr>
          <w:rStyle w:val="normaltextrun"/>
          <w:rFonts w:cs="Arial"/>
          <w:bCs w:val="0"/>
          <w:color w:val="000000"/>
          <w:u w:val="none"/>
          <w:shd w:val="clear" w:color="auto" w:fill="FFFFFF"/>
        </w:rPr>
      </w:pPr>
      <w:r w:rsidRPr="00E03509">
        <w:rPr>
          <w:rStyle w:val="normaltextrun"/>
          <w:rFonts w:cs="Arial"/>
          <w:bCs w:val="0"/>
          <w:color w:val="000000"/>
          <w:u w:val="none"/>
          <w:shd w:val="clear" w:color="auto" w:fill="FFFFFF"/>
        </w:rPr>
        <w:t xml:space="preserve">Assistance or supervision for you to engage in community, social, recreational, or economic activities. You can use these supports in a range of environments, such as in the community or a </w:t>
      </w:r>
      <w:proofErr w:type="spellStart"/>
      <w:r w:rsidRPr="00E03509">
        <w:rPr>
          <w:rStyle w:val="normaltextrun"/>
          <w:rFonts w:cs="Arial"/>
          <w:bCs w:val="0"/>
          <w:color w:val="000000"/>
          <w:u w:val="none"/>
          <w:shd w:val="clear" w:color="auto" w:fill="FFFFFF"/>
        </w:rPr>
        <w:t>centre</w:t>
      </w:r>
      <w:proofErr w:type="spellEnd"/>
      <w:r w:rsidRPr="00E03509">
        <w:rPr>
          <w:rStyle w:val="normaltextrun"/>
          <w:rFonts w:cs="Arial"/>
          <w:bCs w:val="0"/>
          <w:color w:val="000000"/>
          <w:u w:val="none"/>
          <w:shd w:val="clear" w:color="auto" w:fill="FFFFFF"/>
        </w:rPr>
        <w:t>. Learn more about social and recreational support.</w:t>
      </w:r>
    </w:p>
    <w:p w14:paraId="1BCDAA55" w14:textId="2A9CEEB1" w:rsidR="00BB3646" w:rsidRDefault="00BB3646" w:rsidP="00BB3646">
      <w:pPr>
        <w:pStyle w:val="TableDescription"/>
      </w:pPr>
      <w:r w:rsidRPr="00830A50">
        <w:lastRenderedPageBreak/>
        <w:t xml:space="preserve">Table </w:t>
      </w:r>
      <w:r w:rsidR="00E03509">
        <w:t>4</w:t>
      </w:r>
      <w:r>
        <w:t xml:space="preserve"> – Assistance with </w:t>
      </w:r>
      <w:r w:rsidR="00E03509">
        <w:t>social, economic and community participation.</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Assistance with social, economic and community participation"/>
        <w:tblDescription w:val="Information about the evidence we need to include assistance with social, economic and community participation in your plan."/>
      </w:tblPr>
      <w:tblGrid>
        <w:gridCol w:w="2547"/>
        <w:gridCol w:w="6469"/>
      </w:tblGrid>
      <w:tr w:rsidR="00BB3646" w14:paraId="6E913179"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0C46D0" w14:textId="77777777" w:rsidR="00BB3646" w:rsidRPr="00A258AA" w:rsidRDefault="00BB3646"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055B6D" w14:textId="77777777" w:rsidR="00BB3646" w:rsidRPr="00A258AA" w:rsidRDefault="00BB3646"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BB3646" w14:paraId="738BA09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23D6BB" w14:textId="77777777" w:rsidR="00BB3646" w:rsidRPr="00A258AA" w:rsidRDefault="00BB3646" w:rsidP="00C84846">
            <w:pPr>
              <w:spacing w:before="120"/>
              <w:rPr>
                <w:lang w:val="en-AU"/>
              </w:rPr>
            </w:pPr>
            <w:r>
              <w:rPr>
                <w:lang w:val="en-AU"/>
              </w:rPr>
              <w:t xml:space="preserve">What will we ask you about? </w:t>
            </w:r>
          </w:p>
        </w:tc>
        <w:tc>
          <w:tcPr>
            <w:tcW w:w="6469" w:type="dxa"/>
          </w:tcPr>
          <w:p w14:paraId="70A46D3B" w14:textId="77777777" w:rsidR="007861EB" w:rsidRDefault="00F80B4C"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80B4C">
              <w:rPr>
                <w:lang w:val="en-AU"/>
              </w:rPr>
              <w:t>Before we create your plan, we’ll talk to you about what activities you do in the community and for recreation. We’ll talk to you about any work or study you do or plan to do.</w:t>
            </w:r>
          </w:p>
          <w:p w14:paraId="6240DFE1" w14:textId="77777777" w:rsidR="007861EB" w:rsidRDefault="00F80B4C"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80B4C">
              <w:rPr>
                <w:lang w:val="en-AU"/>
              </w:rPr>
              <w:t>We’ll ask:</w:t>
            </w:r>
          </w:p>
          <w:p w14:paraId="19EF9D4C" w14:textId="77777777" w:rsidR="007861EB" w:rsidRDefault="00F80B4C" w:rsidP="00514389">
            <w:pPr>
              <w:pStyle w:val="ListParagraph"/>
              <w:numPr>
                <w:ilvl w:val="0"/>
                <w:numId w:val="12"/>
              </w:numPr>
              <w:spacing w:before="120"/>
              <w:cnfStyle w:val="000000100000" w:firstRow="0" w:lastRow="0" w:firstColumn="0" w:lastColumn="0" w:oddVBand="0" w:evenVBand="0" w:oddHBand="1" w:evenHBand="0" w:firstRowFirstColumn="0" w:firstRowLastColumn="0" w:lastRowFirstColumn="0" w:lastRowLastColumn="0"/>
              <w:rPr>
                <w:lang w:val="en-AU"/>
              </w:rPr>
            </w:pPr>
            <w:r w:rsidRPr="00F80B4C">
              <w:rPr>
                <w:lang w:val="en-AU"/>
              </w:rPr>
              <w:t>if you need help to get out of the house so you can do these activities</w:t>
            </w:r>
          </w:p>
          <w:p w14:paraId="20F1B3CE" w14:textId="628B6D5E" w:rsidR="00BB3646" w:rsidRPr="00F80B4C" w:rsidRDefault="00F80B4C" w:rsidP="00514389">
            <w:pPr>
              <w:pStyle w:val="ListParagraph"/>
              <w:numPr>
                <w:ilvl w:val="0"/>
                <w:numId w:val="12"/>
              </w:numPr>
              <w:spacing w:before="120"/>
              <w:cnfStyle w:val="000000100000" w:firstRow="0" w:lastRow="0" w:firstColumn="0" w:lastColumn="0" w:oddVBand="0" w:evenVBand="0" w:oddHBand="1" w:evenHBand="0" w:firstRowFirstColumn="0" w:firstRowLastColumn="0" w:lastRowFirstColumn="0" w:lastRowLastColumn="0"/>
              <w:rPr>
                <w:lang w:val="en-AU"/>
              </w:rPr>
            </w:pPr>
            <w:r w:rsidRPr="00F80B4C">
              <w:rPr>
                <w:lang w:val="en-AU"/>
              </w:rPr>
              <w:t>about what help you currently get and if these supports meet your needs.</w:t>
            </w:r>
          </w:p>
        </w:tc>
      </w:tr>
      <w:tr w:rsidR="00BB3646" w14:paraId="048AFDB5"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9C3730" w14:textId="77777777" w:rsidR="00BB3646" w:rsidRPr="00A258AA" w:rsidRDefault="00BB3646" w:rsidP="00C84846">
            <w:pPr>
              <w:spacing w:before="120"/>
              <w:rPr>
                <w:lang w:val="en-AU"/>
              </w:rPr>
            </w:pPr>
            <w:r>
              <w:rPr>
                <w:lang w:val="en-AU"/>
              </w:rPr>
              <w:t xml:space="preserve">What evidence do we need? </w:t>
            </w:r>
          </w:p>
        </w:tc>
        <w:tc>
          <w:tcPr>
            <w:tcW w:w="6469" w:type="dxa"/>
          </w:tcPr>
          <w:p w14:paraId="59FE1C28" w14:textId="1683D5A5" w:rsidR="00BB3646" w:rsidRPr="007A3A4B" w:rsidRDefault="00AB0CA8"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AB0CA8">
              <w:rPr>
                <w:lang w:val="en-AU"/>
              </w:rPr>
              <w:t>If you need high levels of support for day-to-day tasks, you may need to give us reports or assessments you have from your allied health professionals about your support needs. For example, we’ll ask for this evidence if you need continuous active support for day-to-day tasks or a high ratio of support. We’ll let you know if we need this information.</w:t>
            </w:r>
          </w:p>
        </w:tc>
      </w:tr>
      <w:tr w:rsidR="00BB3646" w14:paraId="1A0A396B"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33ADB1" w14:textId="77777777" w:rsidR="00BB3646" w:rsidRPr="00A258AA" w:rsidRDefault="00BB3646" w:rsidP="00C84846">
            <w:pPr>
              <w:spacing w:before="120"/>
              <w:rPr>
                <w:lang w:val="en-AU"/>
              </w:rPr>
            </w:pPr>
            <w:r>
              <w:rPr>
                <w:lang w:val="en-AU"/>
              </w:rPr>
              <w:t xml:space="preserve">Who can provide it? </w:t>
            </w:r>
          </w:p>
        </w:tc>
        <w:tc>
          <w:tcPr>
            <w:tcW w:w="6469" w:type="dxa"/>
          </w:tcPr>
          <w:p w14:paraId="0764ED53" w14:textId="77777777" w:rsidR="007861EB" w:rsidRDefault="00BB3646"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C5455">
              <w:rPr>
                <w:lang w:val="en-AU"/>
              </w:rPr>
              <w:t>You or a person acting on your behalf like a family member, friend or guardian.</w:t>
            </w:r>
          </w:p>
          <w:p w14:paraId="7113A768" w14:textId="3D30777E" w:rsidR="00BB3646" w:rsidRPr="002C5455" w:rsidRDefault="00BB3646"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C5455">
              <w:rPr>
                <w:lang w:val="en-AU"/>
              </w:rPr>
              <w:t>If we ask for them, your allied health professional can provide reports or assessments.</w:t>
            </w:r>
          </w:p>
        </w:tc>
      </w:tr>
      <w:tr w:rsidR="00BB3646" w14:paraId="297C6892"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49826F" w14:textId="77777777" w:rsidR="00BB3646" w:rsidRPr="00A258AA" w:rsidRDefault="00BB3646" w:rsidP="00C84846">
            <w:pPr>
              <w:spacing w:before="120"/>
              <w:rPr>
                <w:lang w:val="en-AU"/>
              </w:rPr>
            </w:pPr>
            <w:r>
              <w:rPr>
                <w:lang w:val="en-AU"/>
              </w:rPr>
              <w:t xml:space="preserve">How do you provide it? </w:t>
            </w:r>
          </w:p>
        </w:tc>
        <w:tc>
          <w:tcPr>
            <w:tcW w:w="6469" w:type="dxa"/>
          </w:tcPr>
          <w:p w14:paraId="6D327E1E" w14:textId="77777777" w:rsidR="007861EB" w:rsidRDefault="00BB3646"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B3646">
              <w:rPr>
                <w:lang w:val="en-AU"/>
              </w:rPr>
              <w:t>You give us this information when you talk about your lived experience.</w:t>
            </w:r>
          </w:p>
          <w:p w14:paraId="4A4A8FD3" w14:textId="6240DB86" w:rsidR="00BB3646" w:rsidRPr="00A258AA" w:rsidRDefault="00BB3646"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B3646">
              <w:rPr>
                <w:lang w:val="en-AU"/>
              </w:rPr>
              <w:t>Your allied health professional can provide reports or assessments about your support needs.</w:t>
            </w:r>
          </w:p>
        </w:tc>
      </w:tr>
    </w:tbl>
    <w:p w14:paraId="6A35520C" w14:textId="6769E56C" w:rsidR="00AB0CA8" w:rsidRPr="00830A50" w:rsidRDefault="00AB0CA8" w:rsidP="00AB0CA8">
      <w:pPr>
        <w:pStyle w:val="Heading2"/>
      </w:pPr>
      <w:proofErr w:type="spellStart"/>
      <w:r>
        <w:t>Behaviour</w:t>
      </w:r>
      <w:proofErr w:type="spellEnd"/>
      <w:r>
        <w:t xml:space="preserve"> support</w:t>
      </w:r>
    </w:p>
    <w:p w14:paraId="13C0DA04" w14:textId="77777777" w:rsidR="007861EB" w:rsidRDefault="00606016" w:rsidP="00AB0CA8">
      <w:pPr>
        <w:pStyle w:val="TableDescription"/>
        <w:rPr>
          <w:rStyle w:val="normaltextrun"/>
          <w:rFonts w:cs="Arial"/>
          <w:bCs w:val="0"/>
          <w:color w:val="000000"/>
          <w:u w:val="none"/>
          <w:shd w:val="clear" w:color="auto" w:fill="FFFFFF"/>
        </w:rPr>
      </w:pPr>
      <w:proofErr w:type="spellStart"/>
      <w:r w:rsidRPr="00606016">
        <w:rPr>
          <w:rStyle w:val="normaltextrun"/>
          <w:rFonts w:cs="Arial"/>
          <w:bCs w:val="0"/>
          <w:color w:val="000000"/>
          <w:u w:val="none"/>
          <w:shd w:val="clear" w:color="auto" w:fill="FFFFFF"/>
        </w:rPr>
        <w:t>Behaviour</w:t>
      </w:r>
      <w:proofErr w:type="spellEnd"/>
      <w:r w:rsidRPr="00606016">
        <w:rPr>
          <w:rStyle w:val="normaltextrun"/>
          <w:rFonts w:cs="Arial"/>
          <w:bCs w:val="0"/>
          <w:color w:val="000000"/>
          <w:u w:val="none"/>
          <w:shd w:val="clear" w:color="auto" w:fill="FFFFFF"/>
        </w:rPr>
        <w:t xml:space="preserve"> support is help you may need if you use </w:t>
      </w:r>
      <w:proofErr w:type="spellStart"/>
      <w:r w:rsidRPr="00606016">
        <w:rPr>
          <w:rStyle w:val="normaltextrun"/>
          <w:rFonts w:cs="Arial"/>
          <w:bCs w:val="0"/>
          <w:color w:val="000000"/>
          <w:u w:val="none"/>
          <w:shd w:val="clear" w:color="auto" w:fill="FFFFFF"/>
        </w:rPr>
        <w:t>behaviours</w:t>
      </w:r>
      <w:proofErr w:type="spellEnd"/>
      <w:r w:rsidRPr="00606016">
        <w:rPr>
          <w:rStyle w:val="normaltextrun"/>
          <w:rFonts w:cs="Arial"/>
          <w:bCs w:val="0"/>
          <w:color w:val="000000"/>
          <w:u w:val="none"/>
          <w:shd w:val="clear" w:color="auto" w:fill="FFFFFF"/>
        </w:rPr>
        <w:t xml:space="preserve"> that cause harm to yourself or others. The aim of </w:t>
      </w:r>
      <w:proofErr w:type="spellStart"/>
      <w:r w:rsidRPr="00606016">
        <w:rPr>
          <w:rStyle w:val="normaltextrun"/>
          <w:rFonts w:cs="Arial"/>
          <w:bCs w:val="0"/>
          <w:color w:val="000000"/>
          <w:u w:val="none"/>
          <w:shd w:val="clear" w:color="auto" w:fill="FFFFFF"/>
        </w:rPr>
        <w:t>behaviour</w:t>
      </w:r>
      <w:proofErr w:type="spellEnd"/>
      <w:r w:rsidRPr="00606016">
        <w:rPr>
          <w:rStyle w:val="normaltextrun"/>
          <w:rFonts w:cs="Arial"/>
          <w:bCs w:val="0"/>
          <w:color w:val="000000"/>
          <w:u w:val="none"/>
          <w:shd w:val="clear" w:color="auto" w:fill="FFFFFF"/>
        </w:rPr>
        <w:t xml:space="preserve"> support is to understand the reasons for </w:t>
      </w:r>
      <w:r w:rsidRPr="00606016">
        <w:rPr>
          <w:rStyle w:val="normaltextrun"/>
          <w:rFonts w:cs="Arial"/>
          <w:bCs w:val="0"/>
          <w:color w:val="000000"/>
          <w:u w:val="none"/>
          <w:shd w:val="clear" w:color="auto" w:fill="FFFFFF"/>
        </w:rPr>
        <w:lastRenderedPageBreak/>
        <w:t xml:space="preserve">your </w:t>
      </w:r>
      <w:proofErr w:type="spellStart"/>
      <w:r w:rsidRPr="00606016">
        <w:rPr>
          <w:rStyle w:val="normaltextrun"/>
          <w:rFonts w:cs="Arial"/>
          <w:bCs w:val="0"/>
          <w:color w:val="000000"/>
          <w:u w:val="none"/>
          <w:shd w:val="clear" w:color="auto" w:fill="FFFFFF"/>
        </w:rPr>
        <w:t>behaviour</w:t>
      </w:r>
      <w:proofErr w:type="spellEnd"/>
      <w:r w:rsidRPr="00606016">
        <w:rPr>
          <w:rStyle w:val="normaltextrun"/>
          <w:rFonts w:cs="Arial"/>
          <w:bCs w:val="0"/>
          <w:color w:val="000000"/>
          <w:u w:val="none"/>
          <w:shd w:val="clear" w:color="auto" w:fill="FFFFFF"/>
        </w:rPr>
        <w:t xml:space="preserve"> and implement strategies that will help you find other ways to meet your needs.</w:t>
      </w:r>
    </w:p>
    <w:p w14:paraId="0DB6CC14" w14:textId="3540D890" w:rsidR="00AB0CA8" w:rsidRDefault="00AB0CA8" w:rsidP="00AB0CA8">
      <w:pPr>
        <w:pStyle w:val="TableDescription"/>
      </w:pPr>
      <w:r w:rsidRPr="00830A50">
        <w:t xml:space="preserve">Table </w:t>
      </w:r>
      <w:r w:rsidR="00722AA1">
        <w:t>5</w:t>
      </w:r>
      <w:r>
        <w:t xml:space="preserve"> – </w:t>
      </w:r>
      <w:proofErr w:type="spellStart"/>
      <w:r w:rsidR="00606016">
        <w:t>Behaviour</w:t>
      </w:r>
      <w:proofErr w:type="spellEnd"/>
      <w:r w:rsidR="00606016">
        <w:t xml:space="preserve"> support.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Behaviour support"/>
        <w:tblDescription w:val="Information about the evidence we need to include behaviour support in your plan."/>
      </w:tblPr>
      <w:tblGrid>
        <w:gridCol w:w="2547"/>
        <w:gridCol w:w="6469"/>
      </w:tblGrid>
      <w:tr w:rsidR="00AB0CA8" w14:paraId="36875DDF"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BFD9D5" w14:textId="77777777" w:rsidR="00AB0CA8" w:rsidRPr="00A258AA" w:rsidRDefault="00AB0CA8"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148D8E" w14:textId="77777777" w:rsidR="00AB0CA8" w:rsidRPr="00A258AA" w:rsidRDefault="00AB0CA8"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AB0CA8" w14:paraId="19965A52"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291353" w14:textId="77777777" w:rsidR="00AB0CA8" w:rsidRPr="00A258AA" w:rsidRDefault="00AB0CA8" w:rsidP="00C84846">
            <w:pPr>
              <w:spacing w:before="120"/>
              <w:rPr>
                <w:lang w:val="en-AU"/>
              </w:rPr>
            </w:pPr>
            <w:r>
              <w:rPr>
                <w:lang w:val="en-AU"/>
              </w:rPr>
              <w:t xml:space="preserve">What will we ask you about? </w:t>
            </w:r>
          </w:p>
        </w:tc>
        <w:tc>
          <w:tcPr>
            <w:tcW w:w="6469" w:type="dxa"/>
          </w:tcPr>
          <w:p w14:paraId="2C019BE9" w14:textId="77777777" w:rsidR="007861EB" w:rsidRDefault="00606016"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606016">
              <w:rPr>
                <w:lang w:val="en-AU"/>
              </w:rPr>
              <w:t>Before we create your plan, we’ll talk to you, your family, guardian or nominee about how your disability affects your ability to manage your behaviours.</w:t>
            </w:r>
          </w:p>
          <w:p w14:paraId="67FE15C7" w14:textId="5C9A7183" w:rsidR="00AB0CA8" w:rsidRPr="00606016" w:rsidRDefault="00606016" w:rsidP="0060601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606016">
              <w:rPr>
                <w:lang w:val="en-AU"/>
              </w:rPr>
              <w:t>We’ll also ask about what supports you might need to improve your relationships.</w:t>
            </w:r>
          </w:p>
        </w:tc>
      </w:tr>
      <w:tr w:rsidR="00AB0CA8" w14:paraId="31DC70F4"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13CC43" w14:textId="77777777" w:rsidR="00AB0CA8" w:rsidRPr="00A258AA" w:rsidRDefault="00AB0CA8" w:rsidP="00C84846">
            <w:pPr>
              <w:spacing w:before="120"/>
              <w:rPr>
                <w:lang w:val="en-AU"/>
              </w:rPr>
            </w:pPr>
            <w:r>
              <w:rPr>
                <w:lang w:val="en-AU"/>
              </w:rPr>
              <w:t xml:space="preserve">What evidence do we need? </w:t>
            </w:r>
          </w:p>
        </w:tc>
        <w:tc>
          <w:tcPr>
            <w:tcW w:w="6469" w:type="dxa"/>
          </w:tcPr>
          <w:p w14:paraId="7B93AE70" w14:textId="77777777" w:rsidR="007861EB" w:rsidRDefault="00F9747F"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9747F">
              <w:rPr>
                <w:lang w:val="en-AU"/>
              </w:rPr>
              <w:t>We’ll need your support worker or support coordinator to confirm you need positive behaviour support strategies. A behaviour support practitioner will also need to provide us with a report to confirm you need a behaviour support plan and the supports are:</w:t>
            </w:r>
          </w:p>
          <w:p w14:paraId="414578B1" w14:textId="77777777" w:rsidR="007861EB" w:rsidRDefault="00F9747F" w:rsidP="00514389">
            <w:pPr>
              <w:pStyle w:val="ListParagraph"/>
              <w:numPr>
                <w:ilvl w:val="0"/>
                <w:numId w:val="13"/>
              </w:numPr>
              <w:spacing w:before="120"/>
              <w:cnfStyle w:val="000000010000" w:firstRow="0" w:lastRow="0" w:firstColumn="0" w:lastColumn="0" w:oddVBand="0" w:evenVBand="0" w:oddHBand="0" w:evenHBand="1" w:firstRowFirstColumn="0" w:firstRowLastColumn="0" w:lastRowFirstColumn="0" w:lastRowLastColumn="0"/>
              <w:rPr>
                <w:lang w:val="en-AU"/>
              </w:rPr>
            </w:pPr>
            <w:r w:rsidRPr="00F9747F">
              <w:rPr>
                <w:lang w:val="en-AU"/>
              </w:rPr>
              <w:t>appropriate to your needs</w:t>
            </w:r>
          </w:p>
          <w:p w14:paraId="07213FB8" w14:textId="77777777" w:rsidR="007861EB" w:rsidRDefault="00F9747F" w:rsidP="00514389">
            <w:pPr>
              <w:pStyle w:val="ListParagraph"/>
              <w:numPr>
                <w:ilvl w:val="0"/>
                <w:numId w:val="13"/>
              </w:numPr>
              <w:spacing w:before="120"/>
              <w:cnfStyle w:val="000000010000" w:firstRow="0" w:lastRow="0" w:firstColumn="0" w:lastColumn="0" w:oddVBand="0" w:evenVBand="0" w:oddHBand="0" w:evenHBand="1" w:firstRowFirstColumn="0" w:firstRowLastColumn="0" w:lastRowFirstColumn="0" w:lastRowLastColumn="0"/>
              <w:rPr>
                <w:lang w:val="en-AU"/>
              </w:rPr>
            </w:pPr>
            <w:r w:rsidRPr="00F9747F">
              <w:rPr>
                <w:lang w:val="en-AU"/>
              </w:rPr>
              <w:t>evidence-based practices</w:t>
            </w:r>
          </w:p>
          <w:p w14:paraId="5F0EBC44" w14:textId="77777777" w:rsidR="007861EB" w:rsidRDefault="00F9747F" w:rsidP="00514389">
            <w:pPr>
              <w:pStyle w:val="ListParagraph"/>
              <w:numPr>
                <w:ilvl w:val="0"/>
                <w:numId w:val="13"/>
              </w:numPr>
              <w:spacing w:before="120"/>
              <w:cnfStyle w:val="000000010000" w:firstRow="0" w:lastRow="0" w:firstColumn="0" w:lastColumn="0" w:oddVBand="0" w:evenVBand="0" w:oddHBand="0" w:evenHBand="1" w:firstRowFirstColumn="0" w:firstRowLastColumn="0" w:lastRowFirstColumn="0" w:lastRowLastColumn="0"/>
              <w:rPr>
                <w:lang w:val="en-AU"/>
              </w:rPr>
            </w:pPr>
            <w:r w:rsidRPr="00F9747F">
              <w:rPr>
                <w:lang w:val="en-AU"/>
              </w:rPr>
              <w:t>comply with relevant Commonwealth, State and Territory laws and policies.</w:t>
            </w:r>
          </w:p>
          <w:p w14:paraId="6A900353" w14:textId="5DA005E3" w:rsidR="00AB0CA8" w:rsidRPr="007A3A4B" w:rsidRDefault="00F9747F" w:rsidP="00F9747F">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9747F">
              <w:rPr>
                <w:lang w:val="en-AU"/>
              </w:rPr>
              <w:t>We’ll need a copy of either your interim or comprehensive behaviour support plan when your behaviour support practitioner has completed it</w:t>
            </w:r>
          </w:p>
        </w:tc>
      </w:tr>
      <w:tr w:rsidR="00AB0CA8" w14:paraId="72DEA166"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E60665" w14:textId="77777777" w:rsidR="00AB0CA8" w:rsidRPr="00A258AA" w:rsidRDefault="00AB0CA8" w:rsidP="00C84846">
            <w:pPr>
              <w:spacing w:before="120"/>
              <w:rPr>
                <w:lang w:val="en-AU"/>
              </w:rPr>
            </w:pPr>
            <w:r>
              <w:rPr>
                <w:lang w:val="en-AU"/>
              </w:rPr>
              <w:t xml:space="preserve">Who can provide it? </w:t>
            </w:r>
          </w:p>
        </w:tc>
        <w:tc>
          <w:tcPr>
            <w:tcW w:w="6469" w:type="dxa"/>
          </w:tcPr>
          <w:p w14:paraId="7F4B5A36" w14:textId="77777777" w:rsidR="007861EB" w:rsidRDefault="00B453C7"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453C7">
              <w:rPr>
                <w:lang w:val="en-AU"/>
              </w:rPr>
              <w:t>Your support worker or support coordinator.</w:t>
            </w:r>
          </w:p>
          <w:p w14:paraId="131A4BE7" w14:textId="0A47CB35" w:rsidR="00AB0CA8" w:rsidRPr="002C5455" w:rsidRDefault="00B453C7" w:rsidP="00B453C7">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453C7">
              <w:rPr>
                <w:lang w:val="en-AU"/>
              </w:rPr>
              <w:t>Your behaviour support practitioner will need to create a behaviour support plan with you and your family.</w:t>
            </w:r>
          </w:p>
        </w:tc>
      </w:tr>
      <w:tr w:rsidR="00AB0CA8" w14:paraId="7A2636C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E2C701" w14:textId="77777777" w:rsidR="00AB0CA8" w:rsidRPr="00A258AA" w:rsidRDefault="00AB0CA8" w:rsidP="00C84846">
            <w:pPr>
              <w:spacing w:before="120"/>
              <w:rPr>
                <w:lang w:val="en-AU"/>
              </w:rPr>
            </w:pPr>
            <w:r>
              <w:rPr>
                <w:lang w:val="en-AU"/>
              </w:rPr>
              <w:t xml:space="preserve">How do you provide it? </w:t>
            </w:r>
          </w:p>
        </w:tc>
        <w:tc>
          <w:tcPr>
            <w:tcW w:w="6469" w:type="dxa"/>
          </w:tcPr>
          <w:p w14:paraId="635C8964" w14:textId="77777777" w:rsidR="007861EB" w:rsidRDefault="00B453C7"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453C7">
              <w:rPr>
                <w:lang w:val="en-AU"/>
              </w:rPr>
              <w:t>Your support worker or support coordinator can write their own report about your behaviour support needs.</w:t>
            </w:r>
          </w:p>
          <w:p w14:paraId="4E9EE4BB" w14:textId="77777777" w:rsidR="007861EB" w:rsidRDefault="00B453C7" w:rsidP="004E686C">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453C7">
              <w:rPr>
                <w:lang w:val="en-AU"/>
              </w:rPr>
              <w:t>Your behaviour support practitioner can create a behaviour support plan with you and your family using any of the below:</w:t>
            </w:r>
          </w:p>
          <w:p w14:paraId="7199F355" w14:textId="77777777" w:rsidR="007861EB" w:rsidRDefault="00B453C7" w:rsidP="00514389">
            <w:pPr>
              <w:pStyle w:val="ListParagraph"/>
              <w:numPr>
                <w:ilvl w:val="0"/>
                <w:numId w:val="14"/>
              </w:numPr>
              <w:spacing w:before="120"/>
              <w:cnfStyle w:val="000000010000" w:firstRow="0" w:lastRow="0" w:firstColumn="0" w:lastColumn="0" w:oddVBand="0" w:evenVBand="0" w:oddHBand="0" w:evenHBand="1" w:firstRowFirstColumn="0" w:firstRowLastColumn="0" w:lastRowFirstColumn="0" w:lastRowLastColumn="0"/>
              <w:rPr>
                <w:lang w:val="en-AU"/>
              </w:rPr>
            </w:pPr>
            <w:r w:rsidRPr="00B453C7">
              <w:rPr>
                <w:lang w:val="en-AU"/>
              </w:rPr>
              <w:t>their own behaviour support plan report</w:t>
            </w:r>
          </w:p>
          <w:p w14:paraId="0864A6B2" w14:textId="77777777" w:rsidR="007861EB" w:rsidRDefault="00FD3460" w:rsidP="00514389">
            <w:pPr>
              <w:pStyle w:val="ListParagraph"/>
              <w:numPr>
                <w:ilvl w:val="0"/>
                <w:numId w:val="14"/>
              </w:numPr>
              <w:spacing w:before="120"/>
              <w:cnfStyle w:val="000000010000" w:firstRow="0" w:lastRow="0" w:firstColumn="0" w:lastColumn="0" w:oddVBand="0" w:evenVBand="0" w:oddHBand="0" w:evenHBand="1" w:firstRowFirstColumn="0" w:firstRowLastColumn="0" w:lastRowFirstColumn="0" w:lastRowLastColumn="0"/>
              <w:rPr>
                <w:lang w:val="en-AU"/>
              </w:rPr>
            </w:pPr>
            <w:hyperlink r:id="rId17" w:history="1">
              <w:r w:rsidR="00B453C7" w:rsidRPr="00FD3460">
                <w:rPr>
                  <w:rStyle w:val="Hyperlink"/>
                  <w:lang w:val="en-AU"/>
                </w:rPr>
                <w:t>Interim behaviour support plan</w:t>
              </w:r>
            </w:hyperlink>
          </w:p>
          <w:p w14:paraId="2141F379" w14:textId="17D95A29" w:rsidR="00AB0CA8" w:rsidRPr="00B453C7" w:rsidRDefault="00FD3460" w:rsidP="00514389">
            <w:pPr>
              <w:pStyle w:val="ListParagraph"/>
              <w:numPr>
                <w:ilvl w:val="0"/>
                <w:numId w:val="14"/>
              </w:numPr>
              <w:spacing w:before="120"/>
              <w:cnfStyle w:val="000000010000" w:firstRow="0" w:lastRow="0" w:firstColumn="0" w:lastColumn="0" w:oddVBand="0" w:evenVBand="0" w:oddHBand="0" w:evenHBand="1" w:firstRowFirstColumn="0" w:firstRowLastColumn="0" w:lastRowFirstColumn="0" w:lastRowLastColumn="0"/>
              <w:rPr>
                <w:lang w:val="en-AU"/>
              </w:rPr>
            </w:pPr>
            <w:hyperlink r:id="rId18" w:history="1">
              <w:r w:rsidR="00B453C7" w:rsidRPr="00FD3460">
                <w:rPr>
                  <w:rStyle w:val="Hyperlink"/>
                  <w:lang w:val="en-AU"/>
                </w:rPr>
                <w:t>Comprehensive behaviour support plan.</w:t>
              </w:r>
            </w:hyperlink>
          </w:p>
        </w:tc>
      </w:tr>
    </w:tbl>
    <w:p w14:paraId="39E502B5" w14:textId="66D608F9" w:rsidR="00722AA1" w:rsidRPr="00830A50" w:rsidRDefault="00722AA1" w:rsidP="00722AA1">
      <w:pPr>
        <w:pStyle w:val="Heading2"/>
      </w:pPr>
      <w:r>
        <w:lastRenderedPageBreak/>
        <w:t>Choice and control</w:t>
      </w:r>
    </w:p>
    <w:p w14:paraId="1AF380BD" w14:textId="77777777" w:rsidR="007861EB" w:rsidRDefault="00722AA1" w:rsidP="00722AA1">
      <w:pPr>
        <w:pStyle w:val="TableDescription"/>
        <w:rPr>
          <w:rStyle w:val="normaltextrun"/>
          <w:rFonts w:cs="Arial"/>
          <w:bCs w:val="0"/>
          <w:color w:val="000000"/>
          <w:u w:val="none"/>
          <w:shd w:val="clear" w:color="auto" w:fill="FFFFFF"/>
        </w:rPr>
      </w:pPr>
      <w:r>
        <w:rPr>
          <w:rStyle w:val="normaltextrun"/>
          <w:rFonts w:cs="Arial"/>
          <w:bCs w:val="0"/>
          <w:color w:val="000000"/>
          <w:u w:val="none"/>
          <w:shd w:val="clear" w:color="auto" w:fill="FFFFFF"/>
        </w:rPr>
        <w:t>Supports to help you manage your plan and pay for services using a registered plan manager.</w:t>
      </w:r>
    </w:p>
    <w:p w14:paraId="6DEA5440" w14:textId="6B399419" w:rsidR="00722AA1" w:rsidRDefault="00722AA1" w:rsidP="00722AA1">
      <w:pPr>
        <w:pStyle w:val="TableDescription"/>
      </w:pPr>
      <w:r w:rsidRPr="00830A50">
        <w:t xml:space="preserve">Table </w:t>
      </w:r>
      <w:r>
        <w:t>6</w:t>
      </w:r>
      <w:r>
        <w:t xml:space="preserve"> – </w:t>
      </w:r>
      <w:r>
        <w:t>Choice and control</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Choice and control"/>
        <w:tblDescription w:val="Information about the evidence we need to include choice and control supports in your plan."/>
      </w:tblPr>
      <w:tblGrid>
        <w:gridCol w:w="2547"/>
        <w:gridCol w:w="6469"/>
      </w:tblGrid>
      <w:tr w:rsidR="00722AA1" w14:paraId="176CACE0"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AF0160" w14:textId="77777777" w:rsidR="00722AA1" w:rsidRPr="00A258AA" w:rsidRDefault="00722AA1"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D4AFE5" w14:textId="77777777" w:rsidR="00722AA1" w:rsidRPr="00A258AA" w:rsidRDefault="00722AA1"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722AA1" w14:paraId="17B003BB"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30C832" w14:textId="77777777" w:rsidR="00722AA1" w:rsidRPr="00A258AA" w:rsidRDefault="00722AA1" w:rsidP="00C84846">
            <w:pPr>
              <w:spacing w:before="120"/>
              <w:rPr>
                <w:lang w:val="en-AU"/>
              </w:rPr>
            </w:pPr>
            <w:r>
              <w:rPr>
                <w:lang w:val="en-AU"/>
              </w:rPr>
              <w:t xml:space="preserve">What will we ask you about? </w:t>
            </w:r>
          </w:p>
        </w:tc>
        <w:tc>
          <w:tcPr>
            <w:tcW w:w="6469" w:type="dxa"/>
          </w:tcPr>
          <w:p w14:paraId="228491F5" w14:textId="77777777" w:rsidR="007861EB" w:rsidRDefault="0021635A" w:rsidP="004E686C">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1635A">
              <w:rPr>
                <w:lang w:val="en-AU"/>
              </w:rPr>
              <w:t>Before we create your plan, we’ll talk with you about whether you might need help to improve your life choices and to:</w:t>
            </w:r>
          </w:p>
          <w:p w14:paraId="56944388" w14:textId="77777777" w:rsidR="007861EB" w:rsidRDefault="0021635A" w:rsidP="00514389">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lang w:val="en-AU"/>
              </w:rPr>
            </w:pPr>
            <w:r w:rsidRPr="0021635A">
              <w:rPr>
                <w:lang w:val="en-AU"/>
              </w:rPr>
              <w:t>increase your financial and plan management skills</w:t>
            </w:r>
          </w:p>
          <w:p w14:paraId="131EEB2A" w14:textId="77777777" w:rsidR="007861EB" w:rsidRDefault="0021635A" w:rsidP="00514389">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lang w:val="en-AU"/>
              </w:rPr>
            </w:pPr>
            <w:r w:rsidRPr="0021635A">
              <w:rPr>
                <w:lang w:val="en-AU"/>
              </w:rPr>
              <w:t>pay providers</w:t>
            </w:r>
          </w:p>
          <w:p w14:paraId="71481808" w14:textId="77777777" w:rsidR="007861EB" w:rsidRDefault="0021635A" w:rsidP="00514389">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lang w:val="en-AU"/>
              </w:rPr>
            </w:pPr>
            <w:r w:rsidRPr="0021635A">
              <w:rPr>
                <w:lang w:val="en-AU"/>
              </w:rPr>
              <w:t>increase your choice of providers</w:t>
            </w:r>
          </w:p>
          <w:p w14:paraId="373B5756" w14:textId="77777777" w:rsidR="007861EB" w:rsidRDefault="0021635A" w:rsidP="00514389">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lang w:val="en-AU"/>
              </w:rPr>
            </w:pPr>
            <w:r w:rsidRPr="0021635A">
              <w:rPr>
                <w:lang w:val="en-AU"/>
              </w:rPr>
              <w:t>increase your financial and plan management skills.</w:t>
            </w:r>
          </w:p>
          <w:p w14:paraId="4D177353" w14:textId="3AB119E6" w:rsidR="00722AA1" w:rsidRPr="00606016" w:rsidRDefault="0021635A" w:rsidP="0021635A">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1635A">
              <w:rPr>
                <w:lang w:val="en-AU"/>
              </w:rPr>
              <w:t>We’ll discuss whether you want to use a Registered Plan Manager.</w:t>
            </w:r>
          </w:p>
        </w:tc>
      </w:tr>
      <w:tr w:rsidR="00722AA1" w14:paraId="445638A2"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8BE8D6" w14:textId="77777777" w:rsidR="00722AA1" w:rsidRPr="00A258AA" w:rsidRDefault="00722AA1" w:rsidP="00C84846">
            <w:pPr>
              <w:spacing w:before="120"/>
              <w:rPr>
                <w:lang w:val="en-AU"/>
              </w:rPr>
            </w:pPr>
            <w:r>
              <w:rPr>
                <w:lang w:val="en-AU"/>
              </w:rPr>
              <w:t xml:space="preserve">What evidence do we need? </w:t>
            </w:r>
          </w:p>
        </w:tc>
        <w:tc>
          <w:tcPr>
            <w:tcW w:w="6469" w:type="dxa"/>
          </w:tcPr>
          <w:p w14:paraId="2C75F574" w14:textId="012D458E" w:rsidR="00722AA1" w:rsidRPr="007A3A4B" w:rsidRDefault="0021635A"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1635A">
              <w:rPr>
                <w:lang w:val="en-AU"/>
              </w:rPr>
              <w:t>We use information we learn from talking with you to decide whether we can include this type of support.</w:t>
            </w:r>
          </w:p>
        </w:tc>
      </w:tr>
      <w:tr w:rsidR="00722AA1" w14:paraId="41B44937"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C7825B" w14:textId="77777777" w:rsidR="00722AA1" w:rsidRPr="00A258AA" w:rsidRDefault="00722AA1" w:rsidP="00C84846">
            <w:pPr>
              <w:spacing w:before="120"/>
              <w:rPr>
                <w:lang w:val="en-AU"/>
              </w:rPr>
            </w:pPr>
            <w:r>
              <w:rPr>
                <w:lang w:val="en-AU"/>
              </w:rPr>
              <w:t xml:space="preserve">Who can provide it? </w:t>
            </w:r>
          </w:p>
        </w:tc>
        <w:tc>
          <w:tcPr>
            <w:tcW w:w="6469" w:type="dxa"/>
          </w:tcPr>
          <w:p w14:paraId="531758BE" w14:textId="7299C912" w:rsidR="00722AA1" w:rsidRPr="002C5455" w:rsidRDefault="005914D6"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5914D6">
              <w:rPr>
                <w:lang w:val="en-AU"/>
              </w:rPr>
              <w:t>You or a person acting on your behalf like a family member, friend or guardian.</w:t>
            </w:r>
          </w:p>
        </w:tc>
      </w:tr>
      <w:tr w:rsidR="00722AA1" w14:paraId="40FBA83A"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6994CD" w14:textId="77777777" w:rsidR="00722AA1" w:rsidRPr="00A258AA" w:rsidRDefault="00722AA1" w:rsidP="00C84846">
            <w:pPr>
              <w:spacing w:before="120"/>
              <w:rPr>
                <w:lang w:val="en-AU"/>
              </w:rPr>
            </w:pPr>
            <w:r>
              <w:rPr>
                <w:lang w:val="en-AU"/>
              </w:rPr>
              <w:t xml:space="preserve">How do you provide it? </w:t>
            </w:r>
          </w:p>
        </w:tc>
        <w:tc>
          <w:tcPr>
            <w:tcW w:w="6469" w:type="dxa"/>
          </w:tcPr>
          <w:p w14:paraId="004A646F" w14:textId="6BE9A481" w:rsidR="00722AA1" w:rsidRPr="005914D6" w:rsidRDefault="005914D6" w:rsidP="00F360A9">
            <w:pPr>
              <w:spacing w:before="120"/>
              <w:ind w:left="0"/>
              <w:cnfStyle w:val="000000010000" w:firstRow="0" w:lastRow="0" w:firstColumn="0" w:lastColumn="0" w:oddVBand="0" w:evenVBand="0" w:oddHBand="0" w:evenHBand="1" w:firstRowFirstColumn="0" w:firstRowLastColumn="0" w:lastRowFirstColumn="0" w:lastRowLastColumn="0"/>
              <w:rPr>
                <w:lang w:val="en-AU"/>
              </w:rPr>
            </w:pPr>
            <w:r>
              <w:rPr>
                <w:rStyle w:val="normaltextrun"/>
                <w:rFonts w:cs="Arial"/>
                <w:color w:val="000000"/>
                <w:shd w:val="clear" w:color="auto" w:fill="FFFFFF"/>
              </w:rPr>
              <w:t>You give us this information when you talk about your lived experience.</w:t>
            </w:r>
            <w:r>
              <w:rPr>
                <w:rStyle w:val="eop"/>
                <w:rFonts w:cs="Arial"/>
                <w:color w:val="000000"/>
                <w:shd w:val="clear" w:color="auto" w:fill="FFFFFF"/>
              </w:rPr>
              <w:t> </w:t>
            </w:r>
          </w:p>
        </w:tc>
      </w:tr>
    </w:tbl>
    <w:p w14:paraId="21CE4BBC" w14:textId="26A5BB1A" w:rsidR="005914D6" w:rsidRPr="00830A50" w:rsidRDefault="005914D6" w:rsidP="005914D6">
      <w:pPr>
        <w:pStyle w:val="Heading2"/>
      </w:pPr>
      <w:r>
        <w:t>Consumables</w:t>
      </w:r>
    </w:p>
    <w:p w14:paraId="60DC70FC" w14:textId="6C5A2362" w:rsidR="007861EB" w:rsidRDefault="00481DDD" w:rsidP="005914D6">
      <w:pPr>
        <w:pStyle w:val="TableDescription"/>
        <w:rPr>
          <w:rStyle w:val="normaltextrun"/>
          <w:rFonts w:cs="Arial"/>
          <w:bCs w:val="0"/>
          <w:color w:val="000000"/>
          <w:u w:val="none"/>
          <w:shd w:val="clear" w:color="auto" w:fill="FFFFFF"/>
        </w:rPr>
      </w:pPr>
      <w:r w:rsidRPr="00481DDD">
        <w:rPr>
          <w:rStyle w:val="normaltextrun"/>
          <w:rFonts w:cs="Arial"/>
          <w:bCs w:val="0"/>
          <w:color w:val="000000"/>
          <w:u w:val="none"/>
          <w:shd w:val="clear" w:color="auto" w:fill="FFFFFF"/>
        </w:rPr>
        <w:lastRenderedPageBreak/>
        <w:t xml:space="preserve">Consumables support you to purchase items you use every day. This may include Home Enteral Nutrition (HEN) products or continence products. To learn more about the information we need for specific consumable products search for the topic you want on this page. For example, for information on continence consumables, go to </w:t>
      </w:r>
      <w:hyperlink w:anchor="_Continence_supports" w:history="1">
        <w:r w:rsidRPr="00C35696">
          <w:rPr>
            <w:rStyle w:val="Hyperlink"/>
            <w:rFonts w:cs="Arial"/>
            <w:bCs w:val="0"/>
            <w:shd w:val="clear" w:color="auto" w:fill="FFFFFF"/>
          </w:rPr>
          <w:t>continence supports</w:t>
        </w:r>
      </w:hyperlink>
      <w:r w:rsidRPr="00481DDD">
        <w:rPr>
          <w:rStyle w:val="normaltextrun"/>
          <w:rFonts w:cs="Arial"/>
          <w:bCs w:val="0"/>
          <w:color w:val="000000"/>
          <w:u w:val="none"/>
          <w:shd w:val="clear" w:color="auto" w:fill="FFFFFF"/>
        </w:rPr>
        <w:t>.</w:t>
      </w:r>
    </w:p>
    <w:p w14:paraId="5C7769EC" w14:textId="5CA92AD1" w:rsidR="005914D6" w:rsidRDefault="005914D6" w:rsidP="005914D6">
      <w:pPr>
        <w:pStyle w:val="TableDescription"/>
      </w:pPr>
      <w:r w:rsidRPr="00830A50">
        <w:t xml:space="preserve">Table </w:t>
      </w:r>
      <w:r>
        <w:t>7</w:t>
      </w:r>
      <w:r>
        <w:t xml:space="preserve"> – </w:t>
      </w:r>
      <w:r w:rsidR="00481DDD">
        <w:t>Consumables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Consumables"/>
        <w:tblDescription w:val="Information about the evidence we need to include consumables in your plan."/>
      </w:tblPr>
      <w:tblGrid>
        <w:gridCol w:w="2547"/>
        <w:gridCol w:w="6469"/>
      </w:tblGrid>
      <w:tr w:rsidR="005914D6" w14:paraId="7F34C749"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275F92" w14:textId="77777777" w:rsidR="005914D6" w:rsidRPr="00A258AA" w:rsidRDefault="005914D6"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8A56E8" w14:textId="77777777" w:rsidR="005914D6" w:rsidRPr="00A258AA" w:rsidRDefault="005914D6"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5914D6" w14:paraId="5E352066"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CE46E3" w14:textId="77777777" w:rsidR="005914D6" w:rsidRPr="00A258AA" w:rsidRDefault="005914D6" w:rsidP="00C84846">
            <w:pPr>
              <w:spacing w:before="120"/>
              <w:rPr>
                <w:lang w:val="en-AU"/>
              </w:rPr>
            </w:pPr>
            <w:r>
              <w:rPr>
                <w:lang w:val="en-AU"/>
              </w:rPr>
              <w:t xml:space="preserve">What will we ask you about? </w:t>
            </w:r>
          </w:p>
        </w:tc>
        <w:tc>
          <w:tcPr>
            <w:tcW w:w="6469" w:type="dxa"/>
          </w:tcPr>
          <w:p w14:paraId="0AF46E38" w14:textId="17D4BB19" w:rsidR="005914D6" w:rsidRPr="00606016" w:rsidRDefault="002E2BBD"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E2BBD">
              <w:rPr>
                <w:lang w:val="en-AU"/>
              </w:rPr>
              <w:t>Before we create your plan, we’ll talk to you about what consumable products you currently use, and how often you use them.</w:t>
            </w:r>
          </w:p>
        </w:tc>
      </w:tr>
      <w:tr w:rsidR="005914D6" w14:paraId="0E0642F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28E2E4" w14:textId="77777777" w:rsidR="005914D6" w:rsidRPr="00A258AA" w:rsidRDefault="005914D6" w:rsidP="00C84846">
            <w:pPr>
              <w:spacing w:before="120"/>
              <w:rPr>
                <w:lang w:val="en-AU"/>
              </w:rPr>
            </w:pPr>
            <w:r>
              <w:rPr>
                <w:lang w:val="en-AU"/>
              </w:rPr>
              <w:t xml:space="preserve">What evidence do we need? </w:t>
            </w:r>
          </w:p>
        </w:tc>
        <w:tc>
          <w:tcPr>
            <w:tcW w:w="6469" w:type="dxa"/>
          </w:tcPr>
          <w:p w14:paraId="369505A4" w14:textId="148B75D9" w:rsidR="005914D6" w:rsidRPr="007A3A4B" w:rsidRDefault="00506B41"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06B41">
              <w:rPr>
                <w:lang w:val="en-AU"/>
              </w:rPr>
              <w:t>We’ll ask for any reports or assessments you have from your allied health professionals about your support needs.</w:t>
            </w:r>
          </w:p>
        </w:tc>
      </w:tr>
      <w:tr w:rsidR="005914D6" w14:paraId="3C70280F"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44B8A8" w14:textId="77777777" w:rsidR="005914D6" w:rsidRPr="00A258AA" w:rsidRDefault="005914D6" w:rsidP="00C84846">
            <w:pPr>
              <w:spacing w:before="120"/>
              <w:rPr>
                <w:lang w:val="en-AU"/>
              </w:rPr>
            </w:pPr>
            <w:r>
              <w:rPr>
                <w:lang w:val="en-AU"/>
              </w:rPr>
              <w:t xml:space="preserve">Who can provide it? </w:t>
            </w:r>
          </w:p>
        </w:tc>
        <w:tc>
          <w:tcPr>
            <w:tcW w:w="6469" w:type="dxa"/>
          </w:tcPr>
          <w:p w14:paraId="646CC937" w14:textId="77777777" w:rsidR="005914D6" w:rsidRPr="002C5455" w:rsidRDefault="005914D6"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5914D6">
              <w:rPr>
                <w:lang w:val="en-AU"/>
              </w:rPr>
              <w:t>You or a person acting on your behalf like a family member, friend or guardian.</w:t>
            </w:r>
          </w:p>
        </w:tc>
      </w:tr>
      <w:tr w:rsidR="005914D6" w14:paraId="22AEDA1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A290" w14:textId="77777777" w:rsidR="005914D6" w:rsidRPr="00A258AA" w:rsidRDefault="005914D6" w:rsidP="00C84846">
            <w:pPr>
              <w:spacing w:before="120"/>
              <w:rPr>
                <w:lang w:val="en-AU"/>
              </w:rPr>
            </w:pPr>
            <w:r>
              <w:rPr>
                <w:lang w:val="en-AU"/>
              </w:rPr>
              <w:t xml:space="preserve">How do you provide it? </w:t>
            </w:r>
          </w:p>
        </w:tc>
        <w:tc>
          <w:tcPr>
            <w:tcW w:w="6469" w:type="dxa"/>
          </w:tcPr>
          <w:p w14:paraId="7BF7F494" w14:textId="77777777" w:rsidR="007861EB" w:rsidRDefault="00F360A9" w:rsidP="004E686C">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F360A9">
              <w:rPr>
                <w:rStyle w:val="normaltextrun"/>
                <w:rFonts w:cs="Arial"/>
                <w:color w:val="000000"/>
                <w:shd w:val="clear" w:color="auto" w:fill="FFFFFF"/>
              </w:rPr>
              <w:t>You give us this information when you talk about your lived experience.</w:t>
            </w:r>
          </w:p>
          <w:p w14:paraId="4712435B" w14:textId="2699F926" w:rsidR="005914D6" w:rsidRPr="005914D6" w:rsidRDefault="00F360A9" w:rsidP="00F360A9">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360A9">
              <w:rPr>
                <w:rStyle w:val="normaltextrun"/>
                <w:rFonts w:cs="Arial"/>
                <w:color w:val="000000"/>
                <w:shd w:val="clear" w:color="auto" w:fill="FFFFFF"/>
              </w:rPr>
              <w:t>Your allied health professional can provide reports or assessments about your support needs.</w:t>
            </w:r>
          </w:p>
        </w:tc>
      </w:tr>
    </w:tbl>
    <w:p w14:paraId="12DC8197" w14:textId="6F93B4E4" w:rsidR="00F360A9" w:rsidRPr="00830A50" w:rsidRDefault="003D04B0" w:rsidP="00F360A9">
      <w:pPr>
        <w:pStyle w:val="Heading2"/>
      </w:pPr>
      <w:r>
        <w:t>Disability</w:t>
      </w:r>
      <w:r w:rsidR="004E686C">
        <w:t>-</w:t>
      </w:r>
      <w:r>
        <w:t>related health supports</w:t>
      </w:r>
    </w:p>
    <w:p w14:paraId="40510FC2" w14:textId="77777777" w:rsidR="007861EB" w:rsidRDefault="003D04B0" w:rsidP="003D04B0">
      <w:pPr>
        <w:pStyle w:val="TableDescription"/>
        <w:rPr>
          <w:rStyle w:val="normaltextrun"/>
          <w:rFonts w:cs="Arial"/>
          <w:bCs w:val="0"/>
          <w:color w:val="000000"/>
          <w:u w:val="none"/>
          <w:shd w:val="clear" w:color="auto" w:fill="FFFFFF"/>
        </w:rPr>
      </w:pPr>
      <w:r w:rsidRPr="003D04B0">
        <w:rPr>
          <w:rStyle w:val="normaltextrun"/>
          <w:rFonts w:cs="Arial"/>
          <w:bCs w:val="0"/>
          <w:color w:val="000000"/>
          <w:u w:val="none"/>
          <w:shd w:val="clear" w:color="auto" w:fill="FFFFFF"/>
        </w:rPr>
        <w:t xml:space="preserve">Disability-related health supports are health supports that relate directly to the functional impact of your disability. If you need help to manage a health condition because of your disability, we may fund disability-related health supports to help you manage that condition. Learn more in </w:t>
      </w:r>
      <w:hyperlink r:id="rId19" w:history="1">
        <w:r w:rsidRPr="007409B4">
          <w:rPr>
            <w:rStyle w:val="Hyperlink"/>
            <w:rFonts w:cs="Arial"/>
            <w:bCs w:val="0"/>
            <w:shd w:val="clear" w:color="auto" w:fill="FFFFFF"/>
          </w:rPr>
          <w:t>Our Guideline – Disability-related health supports</w:t>
        </w:r>
      </w:hyperlink>
      <w:r w:rsidRPr="003D04B0">
        <w:rPr>
          <w:rStyle w:val="normaltextrun"/>
          <w:rFonts w:cs="Arial"/>
          <w:bCs w:val="0"/>
          <w:color w:val="000000"/>
          <w:u w:val="none"/>
          <w:shd w:val="clear" w:color="auto" w:fill="FFFFFF"/>
        </w:rPr>
        <w:t>.</w:t>
      </w:r>
    </w:p>
    <w:p w14:paraId="4AF9ED45" w14:textId="77777777" w:rsidR="007861EB" w:rsidRDefault="007409B4" w:rsidP="00C97AC6">
      <w:r w:rsidRPr="00C97AC6">
        <w:t>Disability-related health supports can include:</w:t>
      </w:r>
    </w:p>
    <w:p w14:paraId="0310FCC4" w14:textId="336B1A38" w:rsidR="007861EB" w:rsidRDefault="00C97AC6" w:rsidP="00514389">
      <w:pPr>
        <w:pStyle w:val="ListParagraph"/>
        <w:numPr>
          <w:ilvl w:val="0"/>
          <w:numId w:val="16"/>
        </w:numPr>
      </w:pPr>
      <w:hyperlink w:anchor="_Dysphagia_supports" w:history="1">
        <w:r w:rsidR="003D04B0" w:rsidRPr="00C97AC6">
          <w:rPr>
            <w:rStyle w:val="Hyperlink"/>
          </w:rPr>
          <w:t xml:space="preserve">Dysphagia </w:t>
        </w:r>
        <w:r w:rsidR="000959CD">
          <w:rPr>
            <w:rStyle w:val="Hyperlink"/>
          </w:rPr>
          <w:t>s</w:t>
        </w:r>
        <w:r w:rsidR="003D04B0" w:rsidRPr="00C97AC6">
          <w:rPr>
            <w:rStyle w:val="Hyperlink"/>
          </w:rPr>
          <w:t>upports</w:t>
        </w:r>
      </w:hyperlink>
    </w:p>
    <w:p w14:paraId="703129DD" w14:textId="63F584B2" w:rsidR="007861EB" w:rsidRDefault="00EC5C50" w:rsidP="00514389">
      <w:pPr>
        <w:pStyle w:val="ListParagraph"/>
        <w:numPr>
          <w:ilvl w:val="0"/>
          <w:numId w:val="16"/>
        </w:numPr>
      </w:pPr>
      <w:hyperlink w:anchor="_Nutrition_supports" w:history="1">
        <w:r w:rsidR="003D04B0" w:rsidRPr="00EC5C50">
          <w:rPr>
            <w:rStyle w:val="Hyperlink"/>
          </w:rPr>
          <w:t xml:space="preserve">Nutrition </w:t>
        </w:r>
        <w:r w:rsidR="000959CD">
          <w:rPr>
            <w:rStyle w:val="Hyperlink"/>
          </w:rPr>
          <w:t>s</w:t>
        </w:r>
        <w:r w:rsidR="003D04B0" w:rsidRPr="00EC5C50">
          <w:rPr>
            <w:rStyle w:val="Hyperlink"/>
          </w:rPr>
          <w:t>upports</w:t>
        </w:r>
      </w:hyperlink>
    </w:p>
    <w:p w14:paraId="23E40131" w14:textId="7E299AAE" w:rsidR="007861EB" w:rsidRDefault="00EC5C50" w:rsidP="00514389">
      <w:pPr>
        <w:pStyle w:val="ListParagraph"/>
        <w:numPr>
          <w:ilvl w:val="0"/>
          <w:numId w:val="16"/>
        </w:numPr>
      </w:pPr>
      <w:hyperlink w:anchor="_Continence_supports" w:history="1">
        <w:r w:rsidR="003D04B0" w:rsidRPr="00EC5C50">
          <w:rPr>
            <w:rStyle w:val="Hyperlink"/>
          </w:rPr>
          <w:t xml:space="preserve">Continence </w:t>
        </w:r>
        <w:r w:rsidR="000959CD">
          <w:rPr>
            <w:rStyle w:val="Hyperlink"/>
          </w:rPr>
          <w:t>s</w:t>
        </w:r>
        <w:r w:rsidR="003D04B0" w:rsidRPr="00EC5C50">
          <w:rPr>
            <w:rStyle w:val="Hyperlink"/>
          </w:rPr>
          <w:t>upports</w:t>
        </w:r>
      </w:hyperlink>
    </w:p>
    <w:p w14:paraId="4BFD13FE" w14:textId="2AFAD888" w:rsidR="007861EB" w:rsidRDefault="00EC5C50" w:rsidP="00514389">
      <w:pPr>
        <w:pStyle w:val="ListParagraph"/>
        <w:numPr>
          <w:ilvl w:val="0"/>
          <w:numId w:val="16"/>
        </w:numPr>
      </w:pPr>
      <w:hyperlink w:anchor="_Diabetes_management_supports" w:history="1">
        <w:r w:rsidR="003D04B0" w:rsidRPr="00EC5C50">
          <w:rPr>
            <w:rStyle w:val="Hyperlink"/>
          </w:rPr>
          <w:t xml:space="preserve">Diabetes </w:t>
        </w:r>
        <w:r w:rsidR="000959CD">
          <w:rPr>
            <w:rStyle w:val="Hyperlink"/>
          </w:rPr>
          <w:t>m</w:t>
        </w:r>
        <w:r w:rsidR="003D04B0" w:rsidRPr="00EC5C50">
          <w:rPr>
            <w:rStyle w:val="Hyperlink"/>
          </w:rPr>
          <w:t xml:space="preserve">anagement </w:t>
        </w:r>
        <w:r w:rsidR="000959CD">
          <w:rPr>
            <w:rStyle w:val="Hyperlink"/>
          </w:rPr>
          <w:t>s</w:t>
        </w:r>
        <w:r w:rsidR="003D04B0" w:rsidRPr="00EC5C50">
          <w:rPr>
            <w:rStyle w:val="Hyperlink"/>
          </w:rPr>
          <w:t>upports</w:t>
        </w:r>
      </w:hyperlink>
    </w:p>
    <w:p w14:paraId="769CE5B3" w14:textId="61A7F98D" w:rsidR="007861EB" w:rsidRDefault="00EC5C50" w:rsidP="00514389">
      <w:pPr>
        <w:pStyle w:val="ListParagraph"/>
        <w:numPr>
          <w:ilvl w:val="0"/>
          <w:numId w:val="16"/>
        </w:numPr>
      </w:pPr>
      <w:hyperlink w:anchor="_Epilepsy_supports" w:history="1">
        <w:r w:rsidR="003D04B0" w:rsidRPr="00EC5C50">
          <w:rPr>
            <w:rStyle w:val="Hyperlink"/>
          </w:rPr>
          <w:t xml:space="preserve">Epilepsy </w:t>
        </w:r>
        <w:r w:rsidR="000959CD">
          <w:rPr>
            <w:rStyle w:val="Hyperlink"/>
          </w:rPr>
          <w:t>s</w:t>
        </w:r>
        <w:r w:rsidR="003D04B0" w:rsidRPr="00EC5C50">
          <w:rPr>
            <w:rStyle w:val="Hyperlink"/>
          </w:rPr>
          <w:t>upports</w:t>
        </w:r>
      </w:hyperlink>
    </w:p>
    <w:p w14:paraId="0E5121C6" w14:textId="2D4F608C" w:rsidR="007861EB" w:rsidRDefault="000959CD" w:rsidP="00514389">
      <w:pPr>
        <w:pStyle w:val="ListParagraph"/>
        <w:numPr>
          <w:ilvl w:val="0"/>
          <w:numId w:val="16"/>
        </w:numPr>
      </w:pPr>
      <w:hyperlink w:anchor="_Wound_and_pressure" w:history="1">
        <w:r w:rsidR="003D04B0" w:rsidRPr="000959CD">
          <w:rPr>
            <w:rStyle w:val="Hyperlink"/>
          </w:rPr>
          <w:t xml:space="preserve">Wound and </w:t>
        </w:r>
        <w:r>
          <w:rPr>
            <w:rStyle w:val="Hyperlink"/>
          </w:rPr>
          <w:t>p</w:t>
        </w:r>
        <w:r w:rsidR="003D04B0" w:rsidRPr="000959CD">
          <w:rPr>
            <w:rStyle w:val="Hyperlink"/>
          </w:rPr>
          <w:t xml:space="preserve">ressure </w:t>
        </w:r>
        <w:r>
          <w:rPr>
            <w:rStyle w:val="Hyperlink"/>
          </w:rPr>
          <w:t>c</w:t>
        </w:r>
        <w:r w:rsidR="003D04B0" w:rsidRPr="000959CD">
          <w:rPr>
            <w:rStyle w:val="Hyperlink"/>
          </w:rPr>
          <w:t xml:space="preserve">are </w:t>
        </w:r>
        <w:r>
          <w:rPr>
            <w:rStyle w:val="Hyperlink"/>
          </w:rPr>
          <w:t>s</w:t>
        </w:r>
        <w:r w:rsidR="003D04B0" w:rsidRPr="000959CD">
          <w:rPr>
            <w:rStyle w:val="Hyperlink"/>
          </w:rPr>
          <w:t>upports</w:t>
        </w:r>
      </w:hyperlink>
    </w:p>
    <w:p w14:paraId="30643408" w14:textId="0A1C383C" w:rsidR="00F360A9" w:rsidRPr="00C97AC6" w:rsidRDefault="000959CD" w:rsidP="00514389">
      <w:pPr>
        <w:pStyle w:val="ListParagraph"/>
        <w:numPr>
          <w:ilvl w:val="0"/>
          <w:numId w:val="16"/>
        </w:numPr>
      </w:pPr>
      <w:hyperlink w:anchor="_Podiatry_and_foot" w:history="1">
        <w:r w:rsidR="003D04B0" w:rsidRPr="000959CD">
          <w:rPr>
            <w:rStyle w:val="Hyperlink"/>
          </w:rPr>
          <w:t xml:space="preserve">Podiatry and </w:t>
        </w:r>
        <w:r>
          <w:rPr>
            <w:rStyle w:val="Hyperlink"/>
          </w:rPr>
          <w:t>f</w:t>
        </w:r>
        <w:r w:rsidR="003D04B0" w:rsidRPr="000959CD">
          <w:rPr>
            <w:rStyle w:val="Hyperlink"/>
          </w:rPr>
          <w:t xml:space="preserve">oot </w:t>
        </w:r>
        <w:r>
          <w:rPr>
            <w:rStyle w:val="Hyperlink"/>
          </w:rPr>
          <w:t>c</w:t>
        </w:r>
        <w:r w:rsidR="003D04B0" w:rsidRPr="000959CD">
          <w:rPr>
            <w:rStyle w:val="Hyperlink"/>
          </w:rPr>
          <w:t xml:space="preserve">are </w:t>
        </w:r>
        <w:r>
          <w:rPr>
            <w:rStyle w:val="Hyperlink"/>
          </w:rPr>
          <w:t>s</w:t>
        </w:r>
        <w:r w:rsidR="003D04B0" w:rsidRPr="000959CD">
          <w:rPr>
            <w:rStyle w:val="Hyperlink"/>
          </w:rPr>
          <w:t>upports.</w:t>
        </w:r>
      </w:hyperlink>
    </w:p>
    <w:p w14:paraId="6DD3A62C" w14:textId="2E90D569" w:rsidR="000959CD" w:rsidRDefault="000959CD" w:rsidP="000959CD">
      <w:pPr>
        <w:pStyle w:val="Heading3"/>
      </w:pPr>
      <w:bookmarkStart w:id="2" w:name="_Dysphagia_supports"/>
      <w:bookmarkEnd w:id="2"/>
      <w:r>
        <w:t xml:space="preserve">Dysphagia </w:t>
      </w:r>
      <w:proofErr w:type="gramStart"/>
      <w:r>
        <w:t>supports</w:t>
      </w:r>
      <w:proofErr w:type="gramEnd"/>
    </w:p>
    <w:p w14:paraId="0F2CD6E6" w14:textId="71075DE4" w:rsidR="00F360A9" w:rsidRDefault="00F360A9" w:rsidP="00F360A9">
      <w:pPr>
        <w:pStyle w:val="TableDescription"/>
      </w:pPr>
      <w:r w:rsidRPr="00830A50">
        <w:t xml:space="preserve">Table </w:t>
      </w:r>
      <w:r w:rsidR="000959CD">
        <w:t>8</w:t>
      </w:r>
      <w:r>
        <w:t xml:space="preserve"> – </w:t>
      </w:r>
      <w:r w:rsidR="000959CD">
        <w:t>Dysphagia supports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Dysphagia supports"/>
        <w:tblDescription w:val="Information about the evidence we need to include dysphagia supports in your plan."/>
      </w:tblPr>
      <w:tblGrid>
        <w:gridCol w:w="2547"/>
        <w:gridCol w:w="6469"/>
      </w:tblGrid>
      <w:tr w:rsidR="00F360A9" w14:paraId="2DB81161"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3CEDAD" w14:textId="77777777" w:rsidR="00F360A9" w:rsidRPr="00A258AA" w:rsidRDefault="00F360A9"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76E190" w14:textId="77777777" w:rsidR="00F360A9" w:rsidRPr="00A258AA" w:rsidRDefault="00F360A9"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F360A9" w14:paraId="1315C59D"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7F7555" w14:textId="77777777" w:rsidR="00F360A9" w:rsidRPr="00A258AA" w:rsidRDefault="00F360A9" w:rsidP="00C84846">
            <w:pPr>
              <w:spacing w:before="120"/>
              <w:rPr>
                <w:lang w:val="en-AU"/>
              </w:rPr>
            </w:pPr>
            <w:r>
              <w:rPr>
                <w:lang w:val="en-AU"/>
              </w:rPr>
              <w:t xml:space="preserve">What will we ask you about? </w:t>
            </w:r>
          </w:p>
        </w:tc>
        <w:tc>
          <w:tcPr>
            <w:tcW w:w="6469" w:type="dxa"/>
          </w:tcPr>
          <w:p w14:paraId="79C4EF1B" w14:textId="0501A410" w:rsidR="00F360A9" w:rsidRPr="00606016" w:rsidRDefault="00E12634"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E12634">
              <w:rPr>
                <w:lang w:val="en-AU"/>
              </w:rPr>
              <w:t>Before we create your plan, we’ll talk to you about what dysphagia supports you currently get, who you get them from and how often you use them.</w:t>
            </w:r>
          </w:p>
        </w:tc>
      </w:tr>
      <w:tr w:rsidR="00F360A9" w14:paraId="613FB9EB"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4AD39A" w14:textId="77777777" w:rsidR="00F360A9" w:rsidRPr="00A258AA" w:rsidRDefault="00F360A9" w:rsidP="00C84846">
            <w:pPr>
              <w:spacing w:before="120"/>
              <w:rPr>
                <w:lang w:val="en-AU"/>
              </w:rPr>
            </w:pPr>
            <w:r>
              <w:rPr>
                <w:lang w:val="en-AU"/>
              </w:rPr>
              <w:t xml:space="preserve">What evidence do we need? </w:t>
            </w:r>
          </w:p>
        </w:tc>
        <w:tc>
          <w:tcPr>
            <w:tcW w:w="6469" w:type="dxa"/>
          </w:tcPr>
          <w:p w14:paraId="60132930" w14:textId="77777777" w:rsidR="007861EB" w:rsidRDefault="00E12634"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E12634">
              <w:rPr>
                <w:lang w:val="en-AU"/>
              </w:rPr>
              <w:t>We’ll need reports or evidence from your speech pathologist to confirm you need:</w:t>
            </w:r>
          </w:p>
          <w:p w14:paraId="07ECC63F" w14:textId="77777777" w:rsidR="007861EB" w:rsidRDefault="00E12634" w:rsidP="00514389">
            <w:pPr>
              <w:pStyle w:val="ListParagraph"/>
              <w:numPr>
                <w:ilvl w:val="0"/>
                <w:numId w:val="17"/>
              </w:numPr>
              <w:spacing w:before="120"/>
              <w:cnfStyle w:val="000000010000" w:firstRow="0" w:lastRow="0" w:firstColumn="0" w:lastColumn="0" w:oddVBand="0" w:evenVBand="0" w:oddHBand="0" w:evenHBand="1" w:firstRowFirstColumn="0" w:firstRowLastColumn="0" w:lastRowFirstColumn="0" w:lastRowLastColumn="0"/>
              <w:rPr>
                <w:lang w:val="en-AU"/>
              </w:rPr>
            </w:pPr>
            <w:r w:rsidRPr="00E12634">
              <w:rPr>
                <w:lang w:val="en-AU"/>
              </w:rPr>
              <w:t>thickener products</w:t>
            </w:r>
          </w:p>
          <w:p w14:paraId="323F93B2" w14:textId="77777777" w:rsidR="007861EB" w:rsidRDefault="00E12634" w:rsidP="00514389">
            <w:pPr>
              <w:pStyle w:val="ListParagraph"/>
              <w:numPr>
                <w:ilvl w:val="0"/>
                <w:numId w:val="17"/>
              </w:numPr>
              <w:spacing w:before="120"/>
              <w:cnfStyle w:val="000000010000" w:firstRow="0" w:lastRow="0" w:firstColumn="0" w:lastColumn="0" w:oddVBand="0" w:evenVBand="0" w:oddHBand="0" w:evenHBand="1" w:firstRowFirstColumn="0" w:firstRowLastColumn="0" w:lastRowFirstColumn="0" w:lastRowLastColumn="0"/>
              <w:rPr>
                <w:lang w:val="en-AU"/>
              </w:rPr>
            </w:pPr>
            <w:r w:rsidRPr="00E12634">
              <w:rPr>
                <w:lang w:val="en-AU"/>
              </w:rPr>
              <w:t>assistive technology to help you eat or drink</w:t>
            </w:r>
          </w:p>
          <w:p w14:paraId="62A4A44B" w14:textId="2E594883" w:rsidR="00F360A9" w:rsidRPr="00E12634" w:rsidRDefault="00E12634" w:rsidP="00514389">
            <w:pPr>
              <w:pStyle w:val="ListParagraph"/>
              <w:numPr>
                <w:ilvl w:val="0"/>
                <w:numId w:val="17"/>
              </w:numPr>
              <w:spacing w:before="120"/>
              <w:cnfStyle w:val="000000010000" w:firstRow="0" w:lastRow="0" w:firstColumn="0" w:lastColumn="0" w:oddVBand="0" w:evenVBand="0" w:oddHBand="0" w:evenHBand="1" w:firstRowFirstColumn="0" w:firstRowLastColumn="0" w:lastRowFirstColumn="0" w:lastRowLastColumn="0"/>
              <w:rPr>
                <w:lang w:val="en-AU"/>
              </w:rPr>
            </w:pPr>
            <w:r w:rsidRPr="00E12634">
              <w:rPr>
                <w:lang w:val="en-AU"/>
              </w:rPr>
              <w:t>support to prepare meals or help you eat and drink safely.</w:t>
            </w:r>
          </w:p>
        </w:tc>
      </w:tr>
      <w:tr w:rsidR="00F360A9" w14:paraId="123CCB2E"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CC630E" w14:textId="77777777" w:rsidR="00F360A9" w:rsidRPr="00A258AA" w:rsidRDefault="00F360A9" w:rsidP="00C84846">
            <w:pPr>
              <w:spacing w:before="120"/>
              <w:rPr>
                <w:lang w:val="en-AU"/>
              </w:rPr>
            </w:pPr>
            <w:r>
              <w:rPr>
                <w:lang w:val="en-AU"/>
              </w:rPr>
              <w:t xml:space="preserve">Who can provide it? </w:t>
            </w:r>
          </w:p>
        </w:tc>
        <w:tc>
          <w:tcPr>
            <w:tcW w:w="6469" w:type="dxa"/>
          </w:tcPr>
          <w:p w14:paraId="10010580" w14:textId="4C8DF641" w:rsidR="00F360A9" w:rsidRPr="002C5455" w:rsidRDefault="009D1D8B"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9D1D8B">
              <w:rPr>
                <w:lang w:val="en-AU"/>
              </w:rPr>
              <w:t>Your speech pathologist.</w:t>
            </w:r>
          </w:p>
        </w:tc>
      </w:tr>
      <w:tr w:rsidR="00F360A9" w14:paraId="1914BEFD"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4B68B8" w14:textId="77777777" w:rsidR="00F360A9" w:rsidRPr="00A258AA" w:rsidRDefault="00F360A9" w:rsidP="00C84846">
            <w:pPr>
              <w:spacing w:before="120"/>
              <w:rPr>
                <w:lang w:val="en-AU"/>
              </w:rPr>
            </w:pPr>
            <w:r>
              <w:rPr>
                <w:lang w:val="en-AU"/>
              </w:rPr>
              <w:t xml:space="preserve">How do you provide it? </w:t>
            </w:r>
          </w:p>
        </w:tc>
        <w:tc>
          <w:tcPr>
            <w:tcW w:w="6469" w:type="dxa"/>
          </w:tcPr>
          <w:p w14:paraId="45D95203" w14:textId="77777777" w:rsidR="007861EB" w:rsidRDefault="009D1D8B"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9D1D8B">
              <w:rPr>
                <w:rStyle w:val="normaltextrun"/>
                <w:rFonts w:cs="Arial"/>
                <w:color w:val="000000"/>
                <w:shd w:val="clear" w:color="auto" w:fill="FFFFFF"/>
              </w:rPr>
              <w:t>Your speech pathologist can:</w:t>
            </w:r>
          </w:p>
          <w:p w14:paraId="60FEDB0F" w14:textId="77777777" w:rsidR="007861EB" w:rsidRDefault="009D1D8B" w:rsidP="00514389">
            <w:pPr>
              <w:pStyle w:val="ListParagraph"/>
              <w:numPr>
                <w:ilvl w:val="0"/>
                <w:numId w:val="18"/>
              </w:numPr>
              <w:spacing w:before="12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9D1D8B">
              <w:rPr>
                <w:rStyle w:val="normaltextrun"/>
                <w:rFonts w:cs="Arial"/>
                <w:color w:val="000000"/>
                <w:shd w:val="clear" w:color="auto" w:fill="FFFFFF"/>
              </w:rPr>
              <w:t xml:space="preserve">use our </w:t>
            </w:r>
            <w:hyperlink r:id="rId20" w:history="1">
              <w:r w:rsidRPr="00DF3365">
                <w:rPr>
                  <w:rStyle w:val="Hyperlink"/>
                  <w:rFonts w:cs="Arial"/>
                  <w:shd w:val="clear" w:color="auto" w:fill="FFFFFF"/>
                </w:rPr>
                <w:t>nutrition and dysphagia assistive technology supports assessment template</w:t>
              </w:r>
            </w:hyperlink>
            <w:r w:rsidRPr="009D1D8B">
              <w:rPr>
                <w:rStyle w:val="normaltextrun"/>
                <w:rFonts w:cs="Arial"/>
                <w:color w:val="000000"/>
                <w:shd w:val="clear" w:color="auto" w:fill="FFFFFF"/>
              </w:rPr>
              <w:t xml:space="preserve"> for assistive technology or their own </w:t>
            </w:r>
            <w:proofErr w:type="gramStart"/>
            <w:r w:rsidRPr="009D1D8B">
              <w:rPr>
                <w:rStyle w:val="normaltextrun"/>
                <w:rFonts w:cs="Arial"/>
                <w:color w:val="000000"/>
                <w:shd w:val="clear" w:color="auto" w:fill="FFFFFF"/>
              </w:rPr>
              <w:t>report</w:t>
            </w:r>
            <w:proofErr w:type="gramEnd"/>
          </w:p>
          <w:p w14:paraId="02873BFB" w14:textId="5EBBAD93" w:rsidR="00F360A9" w:rsidRPr="009D1D8B" w:rsidRDefault="009D1D8B" w:rsidP="00514389">
            <w:pPr>
              <w:pStyle w:val="ListParagraph"/>
              <w:numPr>
                <w:ilvl w:val="0"/>
                <w:numId w:val="18"/>
              </w:numPr>
              <w:spacing w:before="12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9D1D8B">
              <w:rPr>
                <w:rStyle w:val="normaltextrun"/>
                <w:rFonts w:cs="Arial"/>
                <w:color w:val="000000"/>
                <w:shd w:val="clear" w:color="auto" w:fill="FFFFFF"/>
              </w:rPr>
              <w:t xml:space="preserve">create for you a </w:t>
            </w:r>
            <w:r w:rsidRPr="009D1D8B">
              <w:rPr>
                <w:rStyle w:val="normaltextrun"/>
                <w:rFonts w:cs="Arial"/>
                <w:b/>
                <w:bCs/>
                <w:color w:val="000000"/>
                <w:shd w:val="clear" w:color="auto" w:fill="FFFFFF"/>
              </w:rPr>
              <w:t>Mealtime management plan</w:t>
            </w:r>
            <w:r w:rsidRPr="009D1D8B">
              <w:rPr>
                <w:rStyle w:val="normaltextrun"/>
                <w:rFonts w:cs="Arial"/>
                <w:color w:val="000000"/>
                <w:shd w:val="clear" w:color="auto" w:fill="FFFFFF"/>
              </w:rPr>
              <w:t xml:space="preserve"> which describes the support you need to eat and drink safely during mealtimes. This is sometimes called an oral eating and drinking care plan.</w:t>
            </w:r>
          </w:p>
        </w:tc>
      </w:tr>
    </w:tbl>
    <w:p w14:paraId="7570FC4A" w14:textId="172A088A" w:rsidR="00DF3365" w:rsidRDefault="00DF3365" w:rsidP="00DF3365">
      <w:pPr>
        <w:pStyle w:val="Heading3"/>
      </w:pPr>
      <w:bookmarkStart w:id="3" w:name="_Nutrition_supports"/>
      <w:bookmarkEnd w:id="3"/>
      <w:r>
        <w:t>Nutrition</w:t>
      </w:r>
      <w:r>
        <w:t xml:space="preserve"> </w:t>
      </w:r>
      <w:proofErr w:type="gramStart"/>
      <w:r>
        <w:t>supports</w:t>
      </w:r>
      <w:proofErr w:type="gramEnd"/>
    </w:p>
    <w:p w14:paraId="0A8B984D" w14:textId="6AC83132" w:rsidR="00DF3365" w:rsidRDefault="00DF3365" w:rsidP="00DF3365">
      <w:pPr>
        <w:pStyle w:val="TableDescription"/>
      </w:pPr>
      <w:r w:rsidRPr="00830A50">
        <w:t xml:space="preserve">Table </w:t>
      </w:r>
      <w:r>
        <w:t>9</w:t>
      </w:r>
      <w:r>
        <w:t xml:space="preserve"> – </w:t>
      </w:r>
      <w:r>
        <w:t>Nutrition</w:t>
      </w:r>
      <w:r>
        <w:t xml:space="preserve"> supports.</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 Nutrition supports"/>
        <w:tblDescription w:val="Information about the evidence we need to include nutrition supports in your plan."/>
      </w:tblPr>
      <w:tblGrid>
        <w:gridCol w:w="2547"/>
        <w:gridCol w:w="6469"/>
      </w:tblGrid>
      <w:tr w:rsidR="00DF3365" w14:paraId="28CBE7B9"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5E675D" w14:textId="77777777" w:rsidR="00DF3365" w:rsidRPr="00A258AA" w:rsidRDefault="00DF3365" w:rsidP="00C84846">
            <w:pPr>
              <w:rPr>
                <w:lang w:val="en-AU"/>
              </w:rPr>
            </w:pPr>
            <w:r>
              <w:rPr>
                <w:lang w:val="en-AU"/>
              </w:rPr>
              <w:lastRenderedPageBreak/>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B026C3" w14:textId="77777777" w:rsidR="00DF3365" w:rsidRPr="00A258AA" w:rsidRDefault="00DF336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DF3365" w14:paraId="7720020E"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8578BA" w14:textId="77777777" w:rsidR="00DF3365" w:rsidRPr="00A258AA" w:rsidRDefault="00DF3365" w:rsidP="00C84846">
            <w:pPr>
              <w:spacing w:before="120"/>
              <w:rPr>
                <w:lang w:val="en-AU"/>
              </w:rPr>
            </w:pPr>
            <w:r>
              <w:rPr>
                <w:lang w:val="en-AU"/>
              </w:rPr>
              <w:t xml:space="preserve">What will we ask you about? </w:t>
            </w:r>
          </w:p>
        </w:tc>
        <w:tc>
          <w:tcPr>
            <w:tcW w:w="6469" w:type="dxa"/>
          </w:tcPr>
          <w:p w14:paraId="68754D36" w14:textId="46C7CFA9" w:rsidR="00DF3365" w:rsidRPr="00606016" w:rsidRDefault="007E41F4"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7E41F4">
              <w:rPr>
                <w:lang w:val="en-AU"/>
              </w:rPr>
              <w:t>Before we create your plan, we’ll talk to you about what nutrition supports you currently get, who you get them from and how often you use them. We’ll also check if you are expecting any changes in who provides these supports.</w:t>
            </w:r>
          </w:p>
        </w:tc>
      </w:tr>
      <w:tr w:rsidR="00DF3365" w14:paraId="406245B2"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FBD371" w14:textId="77777777" w:rsidR="00DF3365" w:rsidRPr="00A258AA" w:rsidRDefault="00DF3365" w:rsidP="00C84846">
            <w:pPr>
              <w:spacing w:before="120"/>
              <w:rPr>
                <w:lang w:val="en-AU"/>
              </w:rPr>
            </w:pPr>
            <w:r>
              <w:rPr>
                <w:lang w:val="en-AU"/>
              </w:rPr>
              <w:t xml:space="preserve">What evidence do we need? </w:t>
            </w:r>
          </w:p>
        </w:tc>
        <w:tc>
          <w:tcPr>
            <w:tcW w:w="6469" w:type="dxa"/>
          </w:tcPr>
          <w:p w14:paraId="5B29C8EF" w14:textId="77777777" w:rsidR="007861EB" w:rsidRDefault="005A0BFB"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A0BFB">
              <w:rPr>
                <w:lang w:val="en-AU"/>
              </w:rPr>
              <w:t>We’ll need evidence from your allied health professional to confirm you need:</w:t>
            </w:r>
          </w:p>
          <w:p w14:paraId="4BE440BC" w14:textId="77777777" w:rsidR="007861EB" w:rsidRDefault="005A0BFB" w:rsidP="00514389">
            <w:pPr>
              <w:pStyle w:val="ListParagraph"/>
              <w:numPr>
                <w:ilvl w:val="0"/>
                <w:numId w:val="19"/>
              </w:numPr>
              <w:spacing w:before="120"/>
              <w:cnfStyle w:val="000000010000" w:firstRow="0" w:lastRow="0" w:firstColumn="0" w:lastColumn="0" w:oddVBand="0" w:evenVBand="0" w:oddHBand="0" w:evenHBand="1" w:firstRowFirstColumn="0" w:firstRowLastColumn="0" w:lastRowFirstColumn="0" w:lastRowLastColumn="0"/>
              <w:rPr>
                <w:lang w:val="en-AU"/>
              </w:rPr>
            </w:pPr>
            <w:r w:rsidRPr="005A0BFB">
              <w:rPr>
                <w:lang w:val="en-AU"/>
              </w:rPr>
              <w:t>support to help you follow a meal plan</w:t>
            </w:r>
          </w:p>
          <w:p w14:paraId="5215C02F" w14:textId="77777777" w:rsidR="007861EB" w:rsidRDefault="005A0BFB" w:rsidP="00514389">
            <w:pPr>
              <w:pStyle w:val="ListParagraph"/>
              <w:numPr>
                <w:ilvl w:val="0"/>
                <w:numId w:val="19"/>
              </w:numPr>
              <w:spacing w:before="120"/>
              <w:cnfStyle w:val="000000010000" w:firstRow="0" w:lastRow="0" w:firstColumn="0" w:lastColumn="0" w:oddVBand="0" w:evenVBand="0" w:oddHBand="0" w:evenHBand="1" w:firstRowFirstColumn="0" w:firstRowLastColumn="0" w:lastRowFirstColumn="0" w:lastRowLastColumn="0"/>
              <w:rPr>
                <w:lang w:val="en-AU"/>
              </w:rPr>
            </w:pPr>
            <w:r w:rsidRPr="005A0BFB">
              <w:rPr>
                <w:lang w:val="en-AU"/>
              </w:rPr>
              <w:t>products to help you eat safely</w:t>
            </w:r>
          </w:p>
          <w:p w14:paraId="3FBC930E" w14:textId="1D4DF0A6" w:rsidR="00DF3365" w:rsidRPr="00E12634" w:rsidRDefault="005A0BFB" w:rsidP="00514389">
            <w:pPr>
              <w:pStyle w:val="ListParagraph"/>
              <w:numPr>
                <w:ilvl w:val="0"/>
                <w:numId w:val="19"/>
              </w:numPr>
              <w:spacing w:before="120"/>
              <w:cnfStyle w:val="000000010000" w:firstRow="0" w:lastRow="0" w:firstColumn="0" w:lastColumn="0" w:oddVBand="0" w:evenVBand="0" w:oddHBand="0" w:evenHBand="1" w:firstRowFirstColumn="0" w:firstRowLastColumn="0" w:lastRowFirstColumn="0" w:lastRowLastColumn="0"/>
              <w:rPr>
                <w:lang w:val="en-AU"/>
              </w:rPr>
            </w:pPr>
            <w:r w:rsidRPr="005A0BFB">
              <w:rPr>
                <w:lang w:val="en-AU"/>
              </w:rPr>
              <w:t>HEN and PEG equipment.</w:t>
            </w:r>
          </w:p>
        </w:tc>
      </w:tr>
      <w:tr w:rsidR="00DF3365" w14:paraId="2E348E7C"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188DB1" w14:textId="77777777" w:rsidR="00DF3365" w:rsidRPr="00A258AA" w:rsidRDefault="00DF3365" w:rsidP="00C84846">
            <w:pPr>
              <w:spacing w:before="120"/>
              <w:rPr>
                <w:lang w:val="en-AU"/>
              </w:rPr>
            </w:pPr>
            <w:r>
              <w:rPr>
                <w:lang w:val="en-AU"/>
              </w:rPr>
              <w:t xml:space="preserve">Who can provide it? </w:t>
            </w:r>
          </w:p>
        </w:tc>
        <w:tc>
          <w:tcPr>
            <w:tcW w:w="6469" w:type="dxa"/>
          </w:tcPr>
          <w:p w14:paraId="6A007279" w14:textId="20E2719D" w:rsidR="00DF3365" w:rsidRPr="002C5455" w:rsidRDefault="00C43157"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43157">
              <w:rPr>
                <w:lang w:val="en-AU"/>
              </w:rPr>
              <w:t>Your allied health professional such as your doctor or dietitian.</w:t>
            </w:r>
          </w:p>
        </w:tc>
      </w:tr>
      <w:tr w:rsidR="00DF3365" w14:paraId="2C2FED10"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4AEE8F" w14:textId="77777777" w:rsidR="00DF3365" w:rsidRPr="00A258AA" w:rsidRDefault="00DF3365" w:rsidP="00C84846">
            <w:pPr>
              <w:spacing w:before="120"/>
              <w:rPr>
                <w:lang w:val="en-AU"/>
              </w:rPr>
            </w:pPr>
            <w:r>
              <w:rPr>
                <w:lang w:val="en-AU"/>
              </w:rPr>
              <w:t xml:space="preserve">How do you provide it? </w:t>
            </w:r>
          </w:p>
        </w:tc>
        <w:tc>
          <w:tcPr>
            <w:tcW w:w="6469" w:type="dxa"/>
          </w:tcPr>
          <w:p w14:paraId="44B63B44" w14:textId="77777777" w:rsidR="007861EB" w:rsidRDefault="00C43157"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C43157">
              <w:rPr>
                <w:rStyle w:val="normaltextrun"/>
                <w:rFonts w:cs="Arial"/>
                <w:color w:val="000000"/>
                <w:shd w:val="clear" w:color="auto" w:fill="FFFFFF"/>
              </w:rPr>
              <w:t>Your allied health professional can:</w:t>
            </w:r>
          </w:p>
          <w:p w14:paraId="22088EE9" w14:textId="77777777" w:rsidR="007861EB" w:rsidRDefault="00C43157" w:rsidP="00514389">
            <w:pPr>
              <w:pStyle w:val="ListParagraph"/>
              <w:numPr>
                <w:ilvl w:val="0"/>
                <w:numId w:val="20"/>
              </w:numPr>
              <w:spacing w:before="12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C43157">
              <w:rPr>
                <w:rStyle w:val="normaltextrun"/>
                <w:rFonts w:cs="Arial"/>
                <w:color w:val="000000"/>
                <w:shd w:val="clear" w:color="auto" w:fill="FFFFFF"/>
              </w:rPr>
              <w:t xml:space="preserve">write a report which describes the nutrition supports you </w:t>
            </w:r>
            <w:proofErr w:type="gramStart"/>
            <w:r w:rsidRPr="00C43157">
              <w:rPr>
                <w:rStyle w:val="normaltextrun"/>
                <w:rFonts w:cs="Arial"/>
                <w:color w:val="000000"/>
                <w:shd w:val="clear" w:color="auto" w:fill="FFFFFF"/>
              </w:rPr>
              <w:t>need</w:t>
            </w:r>
            <w:proofErr w:type="gramEnd"/>
          </w:p>
          <w:p w14:paraId="3D224547" w14:textId="77777777" w:rsidR="007861EB" w:rsidRDefault="00C43157" w:rsidP="00514389">
            <w:pPr>
              <w:pStyle w:val="ListParagraph"/>
              <w:numPr>
                <w:ilvl w:val="0"/>
                <w:numId w:val="20"/>
              </w:numPr>
              <w:spacing w:before="12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C43157">
              <w:rPr>
                <w:rStyle w:val="normaltextrun"/>
                <w:rFonts w:cs="Arial"/>
                <w:color w:val="000000"/>
                <w:shd w:val="clear" w:color="auto" w:fill="FFFFFF"/>
              </w:rPr>
              <w:t xml:space="preserve">use our </w:t>
            </w:r>
            <w:hyperlink r:id="rId21" w:history="1">
              <w:r w:rsidRPr="009D13D5">
                <w:rPr>
                  <w:rStyle w:val="Hyperlink"/>
                  <w:rFonts w:cs="Arial"/>
                  <w:shd w:val="clear" w:color="auto" w:fill="FFFFFF"/>
                </w:rPr>
                <w:t>nutrition and dysphagia assistive technology supports assessment template</w:t>
              </w:r>
            </w:hyperlink>
            <w:r w:rsidRPr="00C43157">
              <w:rPr>
                <w:rStyle w:val="normaltextrun"/>
                <w:rFonts w:cs="Arial"/>
                <w:color w:val="000000"/>
                <w:shd w:val="clear" w:color="auto" w:fill="FFFFFF"/>
              </w:rPr>
              <w:t xml:space="preserve"> for assistive technology or their own </w:t>
            </w:r>
            <w:proofErr w:type="gramStart"/>
            <w:r w:rsidRPr="00C43157">
              <w:rPr>
                <w:rStyle w:val="normaltextrun"/>
                <w:rFonts w:cs="Arial"/>
                <w:color w:val="000000"/>
                <w:shd w:val="clear" w:color="auto" w:fill="FFFFFF"/>
              </w:rPr>
              <w:t>report</w:t>
            </w:r>
            <w:proofErr w:type="gramEnd"/>
          </w:p>
          <w:p w14:paraId="3CB94F9C" w14:textId="05703808" w:rsidR="00DF3365" w:rsidRPr="009D1D8B" w:rsidRDefault="00C43157" w:rsidP="00514389">
            <w:pPr>
              <w:pStyle w:val="ListParagraph"/>
              <w:numPr>
                <w:ilvl w:val="0"/>
                <w:numId w:val="20"/>
              </w:numPr>
              <w:spacing w:before="12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C43157">
              <w:rPr>
                <w:rStyle w:val="normaltextrun"/>
                <w:rFonts w:cs="Arial"/>
                <w:color w:val="000000"/>
                <w:shd w:val="clear" w:color="auto" w:fill="FFFFFF"/>
              </w:rPr>
              <w:t>create a nutritional plan which shows how the supports will meet your nutritional needs.</w:t>
            </w:r>
          </w:p>
        </w:tc>
      </w:tr>
    </w:tbl>
    <w:p w14:paraId="089856E7" w14:textId="0093DD52" w:rsidR="009D13D5" w:rsidRDefault="009D13D5" w:rsidP="009D13D5">
      <w:pPr>
        <w:pStyle w:val="Heading3"/>
      </w:pPr>
      <w:bookmarkStart w:id="4" w:name="_Continence_supports"/>
      <w:bookmarkEnd w:id="4"/>
      <w:r>
        <w:t>Continence</w:t>
      </w:r>
      <w:r>
        <w:t xml:space="preserve"> </w:t>
      </w:r>
      <w:proofErr w:type="gramStart"/>
      <w:r>
        <w:t>supports</w:t>
      </w:r>
      <w:proofErr w:type="gramEnd"/>
    </w:p>
    <w:p w14:paraId="574A88CD" w14:textId="177F7B45" w:rsidR="009D13D5" w:rsidRDefault="009D13D5" w:rsidP="009D13D5">
      <w:pPr>
        <w:pStyle w:val="TableDescription"/>
      </w:pPr>
      <w:r w:rsidRPr="00830A50">
        <w:t xml:space="preserve">Table </w:t>
      </w:r>
      <w:r>
        <w:t>10</w:t>
      </w:r>
      <w:r>
        <w:t xml:space="preserve"> –</w:t>
      </w:r>
      <w:r w:rsidR="00B87E33">
        <w:t xml:space="preserve"> </w:t>
      </w:r>
      <w:r>
        <w:t xml:space="preserve">Continence </w:t>
      </w:r>
      <w:r>
        <w:t>supports.</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Continence supports"/>
        <w:tblDescription w:val="Information about the evidence we need to include continence supports in your plan."/>
      </w:tblPr>
      <w:tblGrid>
        <w:gridCol w:w="2547"/>
        <w:gridCol w:w="6469"/>
      </w:tblGrid>
      <w:tr w:rsidR="009D13D5" w14:paraId="14AC5EBB"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6EF2BE" w14:textId="77777777" w:rsidR="009D13D5" w:rsidRPr="00A258AA" w:rsidRDefault="009D13D5"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634DCB" w14:textId="77777777" w:rsidR="009D13D5" w:rsidRPr="00A258AA" w:rsidRDefault="009D13D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9D13D5" w14:paraId="72F40B8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BAFAAF" w14:textId="77777777" w:rsidR="009D13D5" w:rsidRPr="00A258AA" w:rsidRDefault="009D13D5" w:rsidP="00C84846">
            <w:pPr>
              <w:spacing w:before="120"/>
              <w:rPr>
                <w:lang w:val="en-AU"/>
              </w:rPr>
            </w:pPr>
            <w:r>
              <w:rPr>
                <w:lang w:val="en-AU"/>
              </w:rPr>
              <w:t xml:space="preserve">What will we ask you about? </w:t>
            </w:r>
          </w:p>
        </w:tc>
        <w:tc>
          <w:tcPr>
            <w:tcW w:w="6469" w:type="dxa"/>
          </w:tcPr>
          <w:p w14:paraId="272FE1BE" w14:textId="3286A5DA" w:rsidR="009D13D5" w:rsidRPr="00606016" w:rsidRDefault="006265D9"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6265D9">
              <w:rPr>
                <w:lang w:val="en-AU"/>
              </w:rPr>
              <w:t>Before we create your plan, we’ll talk to you about what continence supports you currently use, and how often you use them. We’ll ask who helps you with these supports and check if you would like someone else to provide this support instead.</w:t>
            </w:r>
          </w:p>
        </w:tc>
      </w:tr>
      <w:tr w:rsidR="009D13D5" w14:paraId="06394F86"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6AAA76" w14:textId="77777777" w:rsidR="009D13D5" w:rsidRPr="00A258AA" w:rsidRDefault="009D13D5" w:rsidP="00C84846">
            <w:pPr>
              <w:spacing w:before="120"/>
              <w:rPr>
                <w:lang w:val="en-AU"/>
              </w:rPr>
            </w:pPr>
            <w:r>
              <w:rPr>
                <w:lang w:val="en-AU"/>
              </w:rPr>
              <w:lastRenderedPageBreak/>
              <w:t xml:space="preserve">What evidence do we need? </w:t>
            </w:r>
          </w:p>
        </w:tc>
        <w:tc>
          <w:tcPr>
            <w:tcW w:w="6469" w:type="dxa"/>
          </w:tcPr>
          <w:p w14:paraId="030587D9" w14:textId="61BEFE0D" w:rsidR="009D13D5" w:rsidRPr="006265D9" w:rsidRDefault="006265D9" w:rsidP="006265D9">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6265D9">
              <w:rPr>
                <w:lang w:val="en-AU"/>
              </w:rPr>
              <w:t>We’ll need reports or information from a qualified health professional or continence nurse. The evidence will need to confirm you need continence supports such as products or help from someone to manage your incontinence.</w:t>
            </w:r>
          </w:p>
        </w:tc>
      </w:tr>
      <w:tr w:rsidR="009D13D5" w14:paraId="7D07717A"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AC8A4B" w14:textId="77777777" w:rsidR="009D13D5" w:rsidRPr="00A258AA" w:rsidRDefault="009D13D5" w:rsidP="00C84846">
            <w:pPr>
              <w:spacing w:before="120"/>
              <w:rPr>
                <w:lang w:val="en-AU"/>
              </w:rPr>
            </w:pPr>
            <w:r>
              <w:rPr>
                <w:lang w:val="en-AU"/>
              </w:rPr>
              <w:t xml:space="preserve">Who can provide it? </w:t>
            </w:r>
          </w:p>
        </w:tc>
        <w:tc>
          <w:tcPr>
            <w:tcW w:w="6469" w:type="dxa"/>
          </w:tcPr>
          <w:p w14:paraId="79423C12" w14:textId="37509D5E" w:rsidR="009D13D5" w:rsidRPr="002C5455" w:rsidRDefault="006265D9"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6265D9">
              <w:rPr>
                <w:lang w:val="en-AU"/>
              </w:rPr>
              <w:t>Your continence nurse or qualified health professional.</w:t>
            </w:r>
          </w:p>
        </w:tc>
      </w:tr>
      <w:tr w:rsidR="009D13D5" w14:paraId="37534AA5"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9947BD" w14:textId="77777777" w:rsidR="009D13D5" w:rsidRPr="00A258AA" w:rsidRDefault="009D13D5" w:rsidP="00C84846">
            <w:pPr>
              <w:spacing w:before="120"/>
              <w:rPr>
                <w:lang w:val="en-AU"/>
              </w:rPr>
            </w:pPr>
            <w:r>
              <w:rPr>
                <w:lang w:val="en-AU"/>
              </w:rPr>
              <w:t xml:space="preserve">How do you provide it? </w:t>
            </w:r>
          </w:p>
        </w:tc>
        <w:tc>
          <w:tcPr>
            <w:tcW w:w="6469" w:type="dxa"/>
          </w:tcPr>
          <w:p w14:paraId="5F7010A7" w14:textId="77777777" w:rsidR="007861EB" w:rsidRDefault="00B87E33"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B87E33">
              <w:rPr>
                <w:rStyle w:val="normaltextrun"/>
                <w:rFonts w:cs="Arial"/>
                <w:color w:val="000000"/>
                <w:shd w:val="clear" w:color="auto" w:fill="FFFFFF"/>
              </w:rPr>
              <w:t>Your continence nurse or qualified health professional can:</w:t>
            </w:r>
          </w:p>
          <w:p w14:paraId="17F795AA" w14:textId="77777777" w:rsidR="007861EB" w:rsidRDefault="00B87E33" w:rsidP="00514389">
            <w:pPr>
              <w:pStyle w:val="ListParagraph"/>
              <w:numPr>
                <w:ilvl w:val="0"/>
                <w:numId w:val="21"/>
              </w:numPr>
              <w:spacing w:before="12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B87E33">
              <w:rPr>
                <w:rStyle w:val="normaltextrun"/>
                <w:rFonts w:cs="Arial"/>
                <w:color w:val="000000"/>
                <w:shd w:val="clear" w:color="auto" w:fill="FFFFFF"/>
              </w:rPr>
              <w:t xml:space="preserve">create a continence assessment or report about your continence support </w:t>
            </w:r>
            <w:proofErr w:type="gramStart"/>
            <w:r w:rsidRPr="00B87E33">
              <w:rPr>
                <w:rStyle w:val="normaltextrun"/>
                <w:rFonts w:cs="Arial"/>
                <w:color w:val="000000"/>
                <w:shd w:val="clear" w:color="auto" w:fill="FFFFFF"/>
              </w:rPr>
              <w:t>needs</w:t>
            </w:r>
            <w:proofErr w:type="gramEnd"/>
          </w:p>
          <w:p w14:paraId="035D8F68" w14:textId="39E81843" w:rsidR="009D13D5" w:rsidRPr="009D1D8B" w:rsidRDefault="00B87E33" w:rsidP="00514389">
            <w:pPr>
              <w:pStyle w:val="ListParagraph"/>
              <w:numPr>
                <w:ilvl w:val="0"/>
                <w:numId w:val="20"/>
              </w:numPr>
              <w:spacing w:before="12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B87E33">
              <w:rPr>
                <w:rStyle w:val="normaltextrun"/>
                <w:rFonts w:cs="Arial"/>
                <w:color w:val="000000"/>
                <w:shd w:val="clear" w:color="auto" w:fill="FFFFFF"/>
              </w:rPr>
              <w:t xml:space="preserve">use our </w:t>
            </w:r>
            <w:hyperlink r:id="rId22" w:history="1">
              <w:r w:rsidRPr="00B87E33">
                <w:rPr>
                  <w:rStyle w:val="Hyperlink"/>
                  <w:rFonts w:cs="Arial"/>
                  <w:shd w:val="clear" w:color="auto" w:fill="FFFFFF"/>
                </w:rPr>
                <w:t>continence related assistive technology assessment template</w:t>
              </w:r>
            </w:hyperlink>
            <w:r w:rsidRPr="00B87E33">
              <w:rPr>
                <w:rStyle w:val="normaltextrun"/>
                <w:rFonts w:cs="Arial"/>
                <w:color w:val="000000"/>
                <w:shd w:val="clear" w:color="auto" w:fill="FFFFFF"/>
              </w:rPr>
              <w:t xml:space="preserve"> for assistive technology or write their own report.</w:t>
            </w:r>
          </w:p>
        </w:tc>
      </w:tr>
    </w:tbl>
    <w:p w14:paraId="65F2117E" w14:textId="553E14DB" w:rsidR="00B87E33" w:rsidRDefault="00B87E33" w:rsidP="00B87E33">
      <w:pPr>
        <w:pStyle w:val="Heading3"/>
      </w:pPr>
      <w:bookmarkStart w:id="5" w:name="_Diabetes_management_supports"/>
      <w:bookmarkEnd w:id="5"/>
      <w:r>
        <w:t>Diabetes management</w:t>
      </w:r>
      <w:r>
        <w:t xml:space="preserve"> </w:t>
      </w:r>
      <w:proofErr w:type="gramStart"/>
      <w:r>
        <w:t>supports</w:t>
      </w:r>
      <w:proofErr w:type="gramEnd"/>
    </w:p>
    <w:p w14:paraId="1295F4FB" w14:textId="6B4A2BCE" w:rsidR="00B87E33" w:rsidRDefault="00B87E33" w:rsidP="00B87E33">
      <w:pPr>
        <w:pStyle w:val="TableDescription"/>
      </w:pPr>
      <w:r w:rsidRPr="00830A50">
        <w:t xml:space="preserve">Table </w:t>
      </w:r>
      <w:r>
        <w:t>1</w:t>
      </w:r>
      <w:r>
        <w:t>1</w:t>
      </w:r>
      <w:r>
        <w:t xml:space="preserve"> –</w:t>
      </w:r>
      <w:r>
        <w:t xml:space="preserve"> Diabetes management </w:t>
      </w:r>
      <w:r>
        <w:t>supports.</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Diabetes management supports"/>
        <w:tblDescription w:val="Information about the evidence we need to include diabetes management supports in your plan."/>
      </w:tblPr>
      <w:tblGrid>
        <w:gridCol w:w="2547"/>
        <w:gridCol w:w="6469"/>
      </w:tblGrid>
      <w:tr w:rsidR="00B87E33" w14:paraId="066C2020"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E3EB5F" w14:textId="77777777" w:rsidR="00B87E33" w:rsidRPr="00A258AA" w:rsidRDefault="00B87E33"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C9591A" w14:textId="77777777" w:rsidR="00B87E33" w:rsidRPr="00A258AA" w:rsidRDefault="00B87E33"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B87E33" w14:paraId="1367292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1931C1" w14:textId="77777777" w:rsidR="00B87E33" w:rsidRPr="00A258AA" w:rsidRDefault="00B87E33" w:rsidP="00C84846">
            <w:pPr>
              <w:spacing w:before="120"/>
              <w:rPr>
                <w:lang w:val="en-AU"/>
              </w:rPr>
            </w:pPr>
            <w:r>
              <w:rPr>
                <w:lang w:val="en-AU"/>
              </w:rPr>
              <w:t xml:space="preserve">What will we ask you about? </w:t>
            </w:r>
          </w:p>
        </w:tc>
        <w:tc>
          <w:tcPr>
            <w:tcW w:w="6469" w:type="dxa"/>
          </w:tcPr>
          <w:p w14:paraId="4A96B9EA" w14:textId="7C86D83C" w:rsidR="00B87E33" w:rsidRPr="00606016" w:rsidRDefault="00FE2FA2"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E2FA2">
              <w:rPr>
                <w:lang w:val="en-AU"/>
              </w:rPr>
              <w:t xml:space="preserve">Before we create your </w:t>
            </w:r>
            <w:proofErr w:type="gramStart"/>
            <w:r w:rsidRPr="00FE2FA2">
              <w:rPr>
                <w:lang w:val="en-AU"/>
              </w:rPr>
              <w:t>plan</w:t>
            </w:r>
            <w:proofErr w:type="gramEnd"/>
            <w:r w:rsidRPr="00FE2FA2">
              <w:rPr>
                <w:lang w:val="en-AU"/>
              </w:rPr>
              <w:t xml:space="preserve"> we’ll ask you how your disability affects your ability to manage your diabetes by yourself and ask if your diabetes is stable. We’ll talk with you about the diabetes management supports you currently get, who you get them from and how often.</w:t>
            </w:r>
          </w:p>
        </w:tc>
      </w:tr>
      <w:tr w:rsidR="00B87E33" w14:paraId="4CE43C0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A20977" w14:textId="77777777" w:rsidR="00B87E33" w:rsidRPr="00A258AA" w:rsidRDefault="00B87E33" w:rsidP="00C84846">
            <w:pPr>
              <w:spacing w:before="120"/>
              <w:rPr>
                <w:lang w:val="en-AU"/>
              </w:rPr>
            </w:pPr>
            <w:r>
              <w:rPr>
                <w:lang w:val="en-AU"/>
              </w:rPr>
              <w:t xml:space="preserve">What evidence do we need? </w:t>
            </w:r>
          </w:p>
        </w:tc>
        <w:tc>
          <w:tcPr>
            <w:tcW w:w="6469" w:type="dxa"/>
          </w:tcPr>
          <w:p w14:paraId="7F606A60" w14:textId="77777777" w:rsidR="007861EB" w:rsidRDefault="00FE2FA2"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E2FA2">
              <w:rPr>
                <w:lang w:val="en-AU"/>
              </w:rPr>
              <w:t>We need reports or information from your doctor, nurse or endocrinologist which confirms that due to your disability you need:</w:t>
            </w:r>
          </w:p>
          <w:p w14:paraId="29281CD2" w14:textId="77777777" w:rsidR="007861EB" w:rsidRDefault="00FE2FA2" w:rsidP="00514389">
            <w:pPr>
              <w:pStyle w:val="ListParagraph"/>
              <w:numPr>
                <w:ilvl w:val="0"/>
                <w:numId w:val="20"/>
              </w:numPr>
              <w:spacing w:before="120"/>
              <w:cnfStyle w:val="000000010000" w:firstRow="0" w:lastRow="0" w:firstColumn="0" w:lastColumn="0" w:oddVBand="0" w:evenVBand="0" w:oddHBand="0" w:evenHBand="1" w:firstRowFirstColumn="0" w:firstRowLastColumn="0" w:lastRowFirstColumn="0" w:lastRowLastColumn="0"/>
              <w:rPr>
                <w:lang w:val="en-AU"/>
              </w:rPr>
            </w:pPr>
            <w:r w:rsidRPr="00FE2FA2">
              <w:rPr>
                <w:lang w:val="en-AU"/>
              </w:rPr>
              <w:t>support to manage your diabetes which could include testing blood sugar levels, eating regular balanced meals or help to follow your Diabetes Care Plan</w:t>
            </w:r>
          </w:p>
          <w:p w14:paraId="1E520DB3" w14:textId="75E68FD0" w:rsidR="00B87E33" w:rsidRPr="00FE2FA2" w:rsidRDefault="00FE2FA2" w:rsidP="00514389">
            <w:pPr>
              <w:pStyle w:val="ListParagraph"/>
              <w:numPr>
                <w:ilvl w:val="0"/>
                <w:numId w:val="20"/>
              </w:numPr>
              <w:spacing w:before="120"/>
              <w:cnfStyle w:val="000000010000" w:firstRow="0" w:lastRow="0" w:firstColumn="0" w:lastColumn="0" w:oddVBand="0" w:evenVBand="0" w:oddHBand="0" w:evenHBand="1" w:firstRowFirstColumn="0" w:firstRowLastColumn="0" w:lastRowFirstColumn="0" w:lastRowLastColumn="0"/>
              <w:rPr>
                <w:lang w:val="en-AU"/>
              </w:rPr>
            </w:pPr>
            <w:r w:rsidRPr="00FE2FA2">
              <w:rPr>
                <w:lang w:val="en-AU"/>
              </w:rPr>
              <w:lastRenderedPageBreak/>
              <w:t>a nurse to help you manage your diabetes and why this can’t be delegated to someone else.</w:t>
            </w:r>
          </w:p>
        </w:tc>
      </w:tr>
      <w:tr w:rsidR="00B87E33" w14:paraId="73DBD7DD"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E0CF7B" w14:textId="77777777" w:rsidR="00B87E33" w:rsidRPr="00A258AA" w:rsidRDefault="00B87E33" w:rsidP="00C84846">
            <w:pPr>
              <w:spacing w:before="120"/>
              <w:rPr>
                <w:lang w:val="en-AU"/>
              </w:rPr>
            </w:pPr>
            <w:r>
              <w:rPr>
                <w:lang w:val="en-AU"/>
              </w:rPr>
              <w:lastRenderedPageBreak/>
              <w:t xml:space="preserve">Who can provide it? </w:t>
            </w:r>
          </w:p>
        </w:tc>
        <w:tc>
          <w:tcPr>
            <w:tcW w:w="6469" w:type="dxa"/>
          </w:tcPr>
          <w:p w14:paraId="4D849F30" w14:textId="28674F34" w:rsidR="00B87E33" w:rsidRPr="002C5455" w:rsidRDefault="003965B5"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3965B5">
              <w:rPr>
                <w:lang w:val="en-AU"/>
              </w:rPr>
              <w:t>Your doctor, diabetics nurse or an endocrinologist.</w:t>
            </w:r>
          </w:p>
        </w:tc>
      </w:tr>
      <w:tr w:rsidR="00B87E33" w14:paraId="00523C2C"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F53AE9" w14:textId="77777777" w:rsidR="00B87E33" w:rsidRPr="00A258AA" w:rsidRDefault="00B87E33" w:rsidP="00C84846">
            <w:pPr>
              <w:spacing w:before="120"/>
              <w:rPr>
                <w:lang w:val="en-AU"/>
              </w:rPr>
            </w:pPr>
            <w:r>
              <w:rPr>
                <w:lang w:val="en-AU"/>
              </w:rPr>
              <w:t xml:space="preserve">How do you provide it? </w:t>
            </w:r>
          </w:p>
        </w:tc>
        <w:tc>
          <w:tcPr>
            <w:tcW w:w="6469" w:type="dxa"/>
          </w:tcPr>
          <w:p w14:paraId="681ECAAD" w14:textId="35DA9BBA" w:rsidR="00B87E33" w:rsidRPr="003965B5" w:rsidRDefault="003965B5" w:rsidP="003965B5">
            <w:pPr>
              <w:spacing w:before="120"/>
              <w:ind w:left="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3965B5">
              <w:rPr>
                <w:rStyle w:val="normaltextrun"/>
                <w:rFonts w:cs="Arial"/>
                <w:color w:val="000000"/>
                <w:shd w:val="clear" w:color="auto" w:fill="FFFFFF"/>
              </w:rPr>
              <w:t>We’ll need reports or your diabetes care plan from your doctor, diabetics nurse or endocrinologist.</w:t>
            </w:r>
          </w:p>
        </w:tc>
      </w:tr>
    </w:tbl>
    <w:p w14:paraId="24D56F58" w14:textId="16035CE6" w:rsidR="003965B5" w:rsidRDefault="003965B5" w:rsidP="003965B5">
      <w:pPr>
        <w:pStyle w:val="Heading3"/>
      </w:pPr>
      <w:bookmarkStart w:id="6" w:name="_Epilepsy_supports"/>
      <w:bookmarkEnd w:id="6"/>
      <w:r>
        <w:t>Epilepsy</w:t>
      </w:r>
      <w:r>
        <w:t xml:space="preserve"> </w:t>
      </w:r>
      <w:proofErr w:type="gramStart"/>
      <w:r>
        <w:t>supports</w:t>
      </w:r>
      <w:proofErr w:type="gramEnd"/>
    </w:p>
    <w:p w14:paraId="2B1D3CF7" w14:textId="05CDB972" w:rsidR="003965B5" w:rsidRDefault="003965B5" w:rsidP="003965B5">
      <w:pPr>
        <w:pStyle w:val="TableDescription"/>
      </w:pPr>
      <w:r w:rsidRPr="00830A50">
        <w:t xml:space="preserve">Table </w:t>
      </w:r>
      <w:r>
        <w:t>1</w:t>
      </w:r>
      <w:r>
        <w:t>2</w:t>
      </w:r>
      <w:r>
        <w:t xml:space="preserve"> – </w:t>
      </w:r>
      <w:r>
        <w:t xml:space="preserve">Epilepsy </w:t>
      </w:r>
      <w:r>
        <w:t>supports.</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Epilepsy supports"/>
        <w:tblDescription w:val="Information about the evidence we need to include epilepsy supports in your plan."/>
      </w:tblPr>
      <w:tblGrid>
        <w:gridCol w:w="2547"/>
        <w:gridCol w:w="6469"/>
      </w:tblGrid>
      <w:tr w:rsidR="003965B5" w14:paraId="572D9D77"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B899D6" w14:textId="77777777" w:rsidR="003965B5" w:rsidRPr="00A258AA" w:rsidRDefault="003965B5"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F272DF" w14:textId="77777777" w:rsidR="003965B5" w:rsidRPr="00A258AA" w:rsidRDefault="003965B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3965B5" w14:paraId="133146D2"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FED0E0" w14:textId="77777777" w:rsidR="003965B5" w:rsidRPr="00A258AA" w:rsidRDefault="003965B5" w:rsidP="00C84846">
            <w:pPr>
              <w:spacing w:before="120"/>
              <w:rPr>
                <w:lang w:val="en-AU"/>
              </w:rPr>
            </w:pPr>
            <w:r>
              <w:rPr>
                <w:lang w:val="en-AU"/>
              </w:rPr>
              <w:t xml:space="preserve">What will we ask you about? </w:t>
            </w:r>
          </w:p>
        </w:tc>
        <w:tc>
          <w:tcPr>
            <w:tcW w:w="6469" w:type="dxa"/>
          </w:tcPr>
          <w:p w14:paraId="499FD167" w14:textId="195248AB" w:rsidR="003965B5" w:rsidRPr="00606016" w:rsidRDefault="00557F9C"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557F9C">
              <w:rPr>
                <w:lang w:val="en-AU"/>
              </w:rPr>
              <w:t xml:space="preserve">Before we create your </w:t>
            </w:r>
            <w:proofErr w:type="gramStart"/>
            <w:r w:rsidRPr="00557F9C">
              <w:rPr>
                <w:lang w:val="en-AU"/>
              </w:rPr>
              <w:t>plan</w:t>
            </w:r>
            <w:proofErr w:type="gramEnd"/>
            <w:r w:rsidRPr="00557F9C">
              <w:rPr>
                <w:lang w:val="en-AU"/>
              </w:rPr>
              <w:t xml:space="preserve"> we’ll ask how your disability affects your ability to manage your epilepsy yourself. We’ll ask what epilepsy supports you currently have, who you get supports from and how often. We’ll also talk to you about what supports you might need.</w:t>
            </w:r>
          </w:p>
        </w:tc>
      </w:tr>
      <w:tr w:rsidR="003965B5" w14:paraId="68E76A6D"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769711" w14:textId="77777777" w:rsidR="003965B5" w:rsidRPr="00A258AA" w:rsidRDefault="003965B5" w:rsidP="00C84846">
            <w:pPr>
              <w:spacing w:before="120"/>
              <w:rPr>
                <w:lang w:val="en-AU"/>
              </w:rPr>
            </w:pPr>
            <w:r>
              <w:rPr>
                <w:lang w:val="en-AU"/>
              </w:rPr>
              <w:t xml:space="preserve">What evidence do we need? </w:t>
            </w:r>
          </w:p>
        </w:tc>
        <w:tc>
          <w:tcPr>
            <w:tcW w:w="6469" w:type="dxa"/>
          </w:tcPr>
          <w:p w14:paraId="4FECD053" w14:textId="77777777" w:rsidR="007861EB" w:rsidRDefault="00557F9C"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57F9C">
              <w:rPr>
                <w:lang w:val="en-AU"/>
              </w:rPr>
              <w:t>We’ll need evidence from your qualified health professional to confirm you need:</w:t>
            </w:r>
          </w:p>
          <w:p w14:paraId="5CE21A4D" w14:textId="77777777" w:rsidR="007861EB" w:rsidRDefault="00557F9C" w:rsidP="00514389">
            <w:pPr>
              <w:pStyle w:val="ListParagraph"/>
              <w:numPr>
                <w:ilvl w:val="0"/>
                <w:numId w:val="22"/>
              </w:numPr>
              <w:spacing w:before="120"/>
              <w:cnfStyle w:val="000000010000" w:firstRow="0" w:lastRow="0" w:firstColumn="0" w:lastColumn="0" w:oddVBand="0" w:evenVBand="0" w:oddHBand="0" w:evenHBand="1" w:firstRowFirstColumn="0" w:firstRowLastColumn="0" w:lastRowFirstColumn="0" w:lastRowLastColumn="0"/>
              <w:rPr>
                <w:lang w:val="en-AU"/>
              </w:rPr>
            </w:pPr>
            <w:r w:rsidRPr="00557F9C">
              <w:rPr>
                <w:lang w:val="en-AU"/>
              </w:rPr>
              <w:t>training for support workers to help you follow your Epilepsy Management Plan or Emergency Medication Management Plan</w:t>
            </w:r>
          </w:p>
          <w:p w14:paraId="562B5E23" w14:textId="77777777" w:rsidR="007861EB" w:rsidRDefault="00557F9C" w:rsidP="00514389">
            <w:pPr>
              <w:pStyle w:val="ListParagraph"/>
              <w:numPr>
                <w:ilvl w:val="0"/>
                <w:numId w:val="22"/>
              </w:numPr>
              <w:spacing w:before="120"/>
              <w:cnfStyle w:val="000000010000" w:firstRow="0" w:lastRow="0" w:firstColumn="0" w:lastColumn="0" w:oddVBand="0" w:evenVBand="0" w:oddHBand="0" w:evenHBand="1" w:firstRowFirstColumn="0" w:firstRowLastColumn="0" w:lastRowFirstColumn="0" w:lastRowLastColumn="0"/>
              <w:rPr>
                <w:lang w:val="en-AU"/>
              </w:rPr>
            </w:pPr>
            <w:r w:rsidRPr="00557F9C">
              <w:rPr>
                <w:lang w:val="en-AU"/>
              </w:rPr>
              <w:t>support to monitor your seizures</w:t>
            </w:r>
          </w:p>
          <w:p w14:paraId="76872464" w14:textId="77777777" w:rsidR="007861EB" w:rsidRDefault="00557F9C" w:rsidP="00514389">
            <w:pPr>
              <w:pStyle w:val="ListParagraph"/>
              <w:numPr>
                <w:ilvl w:val="0"/>
                <w:numId w:val="22"/>
              </w:numPr>
              <w:spacing w:before="120"/>
              <w:cnfStyle w:val="000000010000" w:firstRow="0" w:lastRow="0" w:firstColumn="0" w:lastColumn="0" w:oddVBand="0" w:evenVBand="0" w:oddHBand="0" w:evenHBand="1" w:firstRowFirstColumn="0" w:firstRowLastColumn="0" w:lastRowFirstColumn="0" w:lastRowLastColumn="0"/>
              <w:rPr>
                <w:lang w:val="en-AU"/>
              </w:rPr>
            </w:pPr>
            <w:r w:rsidRPr="00557F9C">
              <w:rPr>
                <w:lang w:val="en-AU"/>
              </w:rPr>
              <w:t>assistive technology to help manage your epilepsy</w:t>
            </w:r>
          </w:p>
          <w:p w14:paraId="6A701520" w14:textId="1D202DBB" w:rsidR="003965B5" w:rsidRPr="00FE2FA2" w:rsidRDefault="00557F9C" w:rsidP="00514389">
            <w:pPr>
              <w:pStyle w:val="ListParagraph"/>
              <w:numPr>
                <w:ilvl w:val="0"/>
                <w:numId w:val="22"/>
              </w:numPr>
              <w:spacing w:before="120"/>
              <w:cnfStyle w:val="000000010000" w:firstRow="0" w:lastRow="0" w:firstColumn="0" w:lastColumn="0" w:oddVBand="0" w:evenVBand="0" w:oddHBand="0" w:evenHBand="1" w:firstRowFirstColumn="0" w:firstRowLastColumn="0" w:lastRowFirstColumn="0" w:lastRowLastColumn="0"/>
              <w:rPr>
                <w:lang w:val="en-AU"/>
              </w:rPr>
            </w:pPr>
            <w:r w:rsidRPr="00557F9C">
              <w:rPr>
                <w:lang w:val="en-AU"/>
              </w:rPr>
              <w:t>support coordination to link you with epilepsy support services.</w:t>
            </w:r>
          </w:p>
        </w:tc>
      </w:tr>
      <w:tr w:rsidR="003965B5" w14:paraId="68E9F540"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EAD6D4" w14:textId="77777777" w:rsidR="003965B5" w:rsidRPr="00A258AA" w:rsidRDefault="003965B5" w:rsidP="00C84846">
            <w:pPr>
              <w:spacing w:before="120"/>
              <w:rPr>
                <w:lang w:val="en-AU"/>
              </w:rPr>
            </w:pPr>
            <w:r>
              <w:rPr>
                <w:lang w:val="en-AU"/>
              </w:rPr>
              <w:t xml:space="preserve">Who can provide it? </w:t>
            </w:r>
          </w:p>
        </w:tc>
        <w:tc>
          <w:tcPr>
            <w:tcW w:w="6469" w:type="dxa"/>
          </w:tcPr>
          <w:p w14:paraId="1C4046D4" w14:textId="1170B97F" w:rsidR="003965B5" w:rsidRPr="002C5455" w:rsidRDefault="00FF6284"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F6284">
              <w:rPr>
                <w:lang w:val="en-AU"/>
              </w:rPr>
              <w:t>Your qualified health professional. This may be your doctor or a specialist.</w:t>
            </w:r>
          </w:p>
        </w:tc>
      </w:tr>
      <w:tr w:rsidR="003965B5" w14:paraId="0A64E429"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7287F7" w14:textId="77777777" w:rsidR="003965B5" w:rsidRPr="00A258AA" w:rsidRDefault="003965B5" w:rsidP="00C84846">
            <w:pPr>
              <w:spacing w:before="120"/>
              <w:rPr>
                <w:lang w:val="en-AU"/>
              </w:rPr>
            </w:pPr>
            <w:r>
              <w:rPr>
                <w:lang w:val="en-AU"/>
              </w:rPr>
              <w:t xml:space="preserve">How do you provide it? </w:t>
            </w:r>
          </w:p>
        </w:tc>
        <w:tc>
          <w:tcPr>
            <w:tcW w:w="6469" w:type="dxa"/>
          </w:tcPr>
          <w:p w14:paraId="29F951C3" w14:textId="77777777" w:rsidR="007861EB" w:rsidRDefault="00FF6284"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FF6284">
              <w:rPr>
                <w:rStyle w:val="normaltextrun"/>
                <w:rFonts w:cs="Arial"/>
                <w:color w:val="000000"/>
                <w:shd w:val="clear" w:color="auto" w:fill="FFFFFF"/>
              </w:rPr>
              <w:t>Your qualified health professional can:</w:t>
            </w:r>
          </w:p>
          <w:p w14:paraId="5B47E03F" w14:textId="77777777" w:rsidR="007861EB" w:rsidRDefault="00FF6284" w:rsidP="00514389">
            <w:pPr>
              <w:pStyle w:val="ListParagraph"/>
              <w:numPr>
                <w:ilvl w:val="0"/>
                <w:numId w:val="23"/>
              </w:numPr>
              <w:spacing w:before="12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FF6284">
              <w:rPr>
                <w:rStyle w:val="normaltextrun"/>
                <w:rFonts w:cs="Arial"/>
                <w:color w:val="000000"/>
                <w:shd w:val="clear" w:color="auto" w:fill="FFFFFF"/>
              </w:rPr>
              <w:t>provide your Epilepsy Management Plan (EMP) or Emergency Medication Management Plan (EMMP)</w:t>
            </w:r>
          </w:p>
          <w:p w14:paraId="2ED70844" w14:textId="36B1BA61" w:rsidR="003965B5" w:rsidRPr="00FF6284" w:rsidRDefault="00FF6284" w:rsidP="00514389">
            <w:pPr>
              <w:pStyle w:val="ListParagraph"/>
              <w:numPr>
                <w:ilvl w:val="0"/>
                <w:numId w:val="23"/>
              </w:numPr>
              <w:spacing w:before="12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FF6284">
              <w:rPr>
                <w:rStyle w:val="normaltextrun"/>
                <w:rFonts w:cs="Arial"/>
                <w:color w:val="000000"/>
                <w:shd w:val="clear" w:color="auto" w:fill="FFFFFF"/>
              </w:rPr>
              <w:lastRenderedPageBreak/>
              <w:t xml:space="preserve">use our </w:t>
            </w:r>
            <w:hyperlink r:id="rId23" w:history="1">
              <w:r w:rsidRPr="00FF6284">
                <w:rPr>
                  <w:rStyle w:val="Hyperlink"/>
                  <w:rFonts w:cs="Arial"/>
                  <w:shd w:val="clear" w:color="auto" w:fill="FFFFFF"/>
                </w:rPr>
                <w:t>assistive technology assessment template</w:t>
              </w:r>
            </w:hyperlink>
            <w:r w:rsidRPr="00FF6284">
              <w:rPr>
                <w:rStyle w:val="normaltextrun"/>
                <w:rFonts w:cs="Arial"/>
                <w:color w:val="000000"/>
                <w:shd w:val="clear" w:color="auto" w:fill="FFFFFF"/>
              </w:rPr>
              <w:t xml:space="preserve"> or write their own report.</w:t>
            </w:r>
          </w:p>
        </w:tc>
      </w:tr>
    </w:tbl>
    <w:p w14:paraId="33D88EC2" w14:textId="1AABB5B8" w:rsidR="00FF6284" w:rsidRDefault="00FF6284" w:rsidP="00FF6284">
      <w:pPr>
        <w:pStyle w:val="Heading3"/>
      </w:pPr>
      <w:bookmarkStart w:id="7" w:name="_Wound_and_pressure"/>
      <w:bookmarkEnd w:id="7"/>
      <w:r>
        <w:lastRenderedPageBreak/>
        <w:t>Wound and pressure care</w:t>
      </w:r>
      <w:r>
        <w:t xml:space="preserve"> </w:t>
      </w:r>
      <w:proofErr w:type="gramStart"/>
      <w:r>
        <w:t>supports</w:t>
      </w:r>
      <w:proofErr w:type="gramEnd"/>
    </w:p>
    <w:p w14:paraId="15E96BEA" w14:textId="4BF300BF" w:rsidR="00FF6284" w:rsidRDefault="00FF6284" w:rsidP="00FF6284">
      <w:pPr>
        <w:pStyle w:val="TableDescription"/>
      </w:pPr>
      <w:r w:rsidRPr="00830A50">
        <w:t xml:space="preserve">Table </w:t>
      </w:r>
      <w:r>
        <w:t>1</w:t>
      </w:r>
      <w:r>
        <w:t>3</w:t>
      </w:r>
      <w:r>
        <w:t xml:space="preserve"> – </w:t>
      </w:r>
      <w:r>
        <w:t xml:space="preserve">Wound and pressure care </w:t>
      </w:r>
      <w:r>
        <w:t>supports.</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Wound and pressure care supports"/>
        <w:tblDescription w:val="Information about the evidence we need to include wound and pressure care supports in your plan."/>
      </w:tblPr>
      <w:tblGrid>
        <w:gridCol w:w="2547"/>
        <w:gridCol w:w="6469"/>
      </w:tblGrid>
      <w:tr w:rsidR="00FF6284" w14:paraId="0C2D628F"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DDB5C4" w14:textId="77777777" w:rsidR="00FF6284" w:rsidRPr="00A258AA" w:rsidRDefault="00FF6284"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92FE29" w14:textId="77777777" w:rsidR="00FF6284" w:rsidRPr="00A258AA" w:rsidRDefault="00FF6284"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FF6284" w14:paraId="76A18DDC"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2ABE92" w14:textId="77777777" w:rsidR="00FF6284" w:rsidRPr="00A258AA" w:rsidRDefault="00FF6284" w:rsidP="00C84846">
            <w:pPr>
              <w:spacing w:before="120"/>
              <w:rPr>
                <w:lang w:val="en-AU"/>
              </w:rPr>
            </w:pPr>
            <w:r>
              <w:rPr>
                <w:lang w:val="en-AU"/>
              </w:rPr>
              <w:t xml:space="preserve">What will we ask you about? </w:t>
            </w:r>
          </w:p>
        </w:tc>
        <w:tc>
          <w:tcPr>
            <w:tcW w:w="6469" w:type="dxa"/>
          </w:tcPr>
          <w:p w14:paraId="36DDD0D7" w14:textId="6B25265E" w:rsidR="00FF6284" w:rsidRPr="00606016" w:rsidRDefault="00CC2DAB"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C2DAB">
              <w:rPr>
                <w:lang w:val="en-AU"/>
              </w:rPr>
              <w:t>Before we create your plan, we’ll talk to you about how your disability affects your ability to manage your wound and pressure care by yourself. We’ll ask what wound and pressure care supports you currently have, who you get them from and how often. We’ll also talk with you about what supports you might need.</w:t>
            </w:r>
          </w:p>
        </w:tc>
      </w:tr>
      <w:tr w:rsidR="00FF6284" w14:paraId="34284316"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CC353F" w14:textId="77777777" w:rsidR="00FF6284" w:rsidRPr="00A258AA" w:rsidRDefault="00FF6284" w:rsidP="00C84846">
            <w:pPr>
              <w:spacing w:before="120"/>
              <w:rPr>
                <w:lang w:val="en-AU"/>
              </w:rPr>
            </w:pPr>
            <w:r>
              <w:rPr>
                <w:lang w:val="en-AU"/>
              </w:rPr>
              <w:t xml:space="preserve">What evidence do we need? </w:t>
            </w:r>
          </w:p>
        </w:tc>
        <w:tc>
          <w:tcPr>
            <w:tcW w:w="6469" w:type="dxa"/>
          </w:tcPr>
          <w:p w14:paraId="73876F50" w14:textId="77777777" w:rsidR="007861EB" w:rsidRDefault="00CC2DAB"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C2DAB">
              <w:rPr>
                <w:lang w:val="en-AU"/>
              </w:rPr>
              <w:t>We’ll need your pressure care plan, wound management plan or reports from your qualified health professional to confirm that due to your disability you need:</w:t>
            </w:r>
          </w:p>
          <w:p w14:paraId="6ED3E700" w14:textId="77777777" w:rsidR="007861EB" w:rsidRDefault="00CC2DAB" w:rsidP="00514389">
            <w:pPr>
              <w:pStyle w:val="ListParagraph"/>
              <w:numPr>
                <w:ilvl w:val="0"/>
                <w:numId w:val="24"/>
              </w:numPr>
              <w:spacing w:before="120"/>
              <w:cnfStyle w:val="000000010000" w:firstRow="0" w:lastRow="0" w:firstColumn="0" w:lastColumn="0" w:oddVBand="0" w:evenVBand="0" w:oddHBand="0" w:evenHBand="1" w:firstRowFirstColumn="0" w:firstRowLastColumn="0" w:lastRowFirstColumn="0" w:lastRowLastColumn="0"/>
              <w:rPr>
                <w:lang w:val="en-AU"/>
              </w:rPr>
            </w:pPr>
            <w:r w:rsidRPr="00CC2DAB">
              <w:rPr>
                <w:lang w:val="en-AU"/>
              </w:rPr>
              <w:t>wound consumables like gauze, bandages or dressings</w:t>
            </w:r>
          </w:p>
          <w:p w14:paraId="4CD4A2EB" w14:textId="77777777" w:rsidR="007861EB" w:rsidRDefault="00CC2DAB" w:rsidP="00514389">
            <w:pPr>
              <w:pStyle w:val="ListParagraph"/>
              <w:numPr>
                <w:ilvl w:val="0"/>
                <w:numId w:val="24"/>
              </w:numPr>
              <w:spacing w:before="120"/>
              <w:cnfStyle w:val="000000010000" w:firstRow="0" w:lastRow="0" w:firstColumn="0" w:lastColumn="0" w:oddVBand="0" w:evenVBand="0" w:oddHBand="0" w:evenHBand="1" w:firstRowFirstColumn="0" w:firstRowLastColumn="0" w:lastRowFirstColumn="0" w:lastRowLastColumn="0"/>
              <w:rPr>
                <w:lang w:val="en-AU"/>
              </w:rPr>
            </w:pPr>
            <w:r w:rsidRPr="00CC2DAB">
              <w:rPr>
                <w:lang w:val="en-AU"/>
              </w:rPr>
              <w:t>support to help you with a wound management plan</w:t>
            </w:r>
          </w:p>
          <w:p w14:paraId="2C841BF4" w14:textId="77777777" w:rsidR="007861EB" w:rsidRDefault="00CC2DAB" w:rsidP="00514389">
            <w:pPr>
              <w:pStyle w:val="ListParagraph"/>
              <w:numPr>
                <w:ilvl w:val="0"/>
                <w:numId w:val="24"/>
              </w:numPr>
              <w:spacing w:before="120"/>
              <w:cnfStyle w:val="000000010000" w:firstRow="0" w:lastRow="0" w:firstColumn="0" w:lastColumn="0" w:oddVBand="0" w:evenVBand="0" w:oddHBand="0" w:evenHBand="1" w:firstRowFirstColumn="0" w:firstRowLastColumn="0" w:lastRowFirstColumn="0" w:lastRowLastColumn="0"/>
              <w:rPr>
                <w:lang w:val="en-AU"/>
              </w:rPr>
            </w:pPr>
            <w:r w:rsidRPr="00CC2DAB">
              <w:rPr>
                <w:lang w:val="en-AU"/>
              </w:rPr>
              <w:t>items to prevent wounds like pressure relief cushions, moisturiser and barrier creams.</w:t>
            </w:r>
          </w:p>
          <w:p w14:paraId="134777D6" w14:textId="77777777" w:rsidR="007861EB" w:rsidRDefault="00CC2DAB" w:rsidP="00514389">
            <w:pPr>
              <w:pStyle w:val="ListParagraph"/>
              <w:numPr>
                <w:ilvl w:val="0"/>
                <w:numId w:val="24"/>
              </w:numPr>
              <w:spacing w:before="120"/>
              <w:cnfStyle w:val="000000010000" w:firstRow="0" w:lastRow="0" w:firstColumn="0" w:lastColumn="0" w:oddVBand="0" w:evenVBand="0" w:oddHBand="0" w:evenHBand="1" w:firstRowFirstColumn="0" w:firstRowLastColumn="0" w:lastRowFirstColumn="0" w:lastRowLastColumn="0"/>
              <w:rPr>
                <w:lang w:val="en-AU"/>
              </w:rPr>
            </w:pPr>
            <w:r w:rsidRPr="00CC2DAB">
              <w:rPr>
                <w:lang w:val="en-AU"/>
              </w:rPr>
              <w:t>We’ll also need quotes for wound care consumables and prevention supports.</w:t>
            </w:r>
          </w:p>
          <w:p w14:paraId="1FFFD201" w14:textId="00E95AA7" w:rsidR="00FF6284" w:rsidRPr="00CC2DAB" w:rsidRDefault="00CC2DAB" w:rsidP="00CC2DA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C2DAB">
              <w:rPr>
                <w:lang w:val="en-AU"/>
              </w:rPr>
              <w:t>We may also need a lymphoedema management plan prepared by your physiotherapist or occupational therapist to confirm you need repositioning supports or drainage massages.</w:t>
            </w:r>
          </w:p>
        </w:tc>
      </w:tr>
      <w:tr w:rsidR="00FF6284" w14:paraId="34798B5B"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A26ADA" w14:textId="77777777" w:rsidR="00FF6284" w:rsidRPr="00A258AA" w:rsidRDefault="00FF6284" w:rsidP="00C84846">
            <w:pPr>
              <w:spacing w:before="120"/>
              <w:rPr>
                <w:lang w:val="en-AU"/>
              </w:rPr>
            </w:pPr>
            <w:r>
              <w:rPr>
                <w:lang w:val="en-AU"/>
              </w:rPr>
              <w:t xml:space="preserve">Who can provide it? </w:t>
            </w:r>
          </w:p>
        </w:tc>
        <w:tc>
          <w:tcPr>
            <w:tcW w:w="6469" w:type="dxa"/>
          </w:tcPr>
          <w:p w14:paraId="7CE9E816" w14:textId="1547ACAB" w:rsidR="00FF6284" w:rsidRPr="002C5455" w:rsidRDefault="00A00E69"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A00E69">
              <w:rPr>
                <w:lang w:val="en-AU"/>
              </w:rPr>
              <w:t>A qualified health professional. This could be a doctor, registered nurse, specialist, clinical nurse consultant, physiotherapist or occupational therapist.</w:t>
            </w:r>
          </w:p>
        </w:tc>
      </w:tr>
      <w:tr w:rsidR="00FF6284" w14:paraId="4E38F6B5"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E3E32C" w14:textId="77777777" w:rsidR="00FF6284" w:rsidRPr="00A258AA" w:rsidRDefault="00FF6284" w:rsidP="00C84846">
            <w:pPr>
              <w:spacing w:before="120"/>
              <w:rPr>
                <w:lang w:val="en-AU"/>
              </w:rPr>
            </w:pPr>
            <w:r>
              <w:rPr>
                <w:lang w:val="en-AU"/>
              </w:rPr>
              <w:lastRenderedPageBreak/>
              <w:t xml:space="preserve">How do you provide it? </w:t>
            </w:r>
          </w:p>
        </w:tc>
        <w:tc>
          <w:tcPr>
            <w:tcW w:w="6469" w:type="dxa"/>
          </w:tcPr>
          <w:p w14:paraId="5283A79F" w14:textId="77777777" w:rsidR="007861EB" w:rsidRDefault="00A00E69" w:rsidP="001E667B">
            <w:pPr>
              <w:spacing w:before="120"/>
              <w:ind w:left="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A00E69">
              <w:rPr>
                <w:rFonts w:cs="Arial"/>
                <w:color w:val="000000"/>
                <w:shd w:val="clear" w:color="auto" w:fill="FFFFFF"/>
              </w:rPr>
              <w:t>Your qualified health professional can provide your pressure care plan or wound management plan. They can also write their own report about your wound care.</w:t>
            </w:r>
          </w:p>
          <w:p w14:paraId="269F742F" w14:textId="65C85C23" w:rsidR="00FF6284" w:rsidRPr="00A00E69" w:rsidRDefault="00A00E69" w:rsidP="00A00E69">
            <w:pPr>
              <w:spacing w:before="120"/>
              <w:ind w:left="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A00E69">
              <w:rPr>
                <w:rFonts w:cs="Arial"/>
                <w:color w:val="000000"/>
                <w:shd w:val="clear" w:color="auto" w:fill="FFFFFF"/>
              </w:rPr>
              <w:t>Your physiotherapist or occupational therapist can provide your lymphoedema management plan.</w:t>
            </w:r>
          </w:p>
        </w:tc>
      </w:tr>
    </w:tbl>
    <w:p w14:paraId="65F9C363" w14:textId="7CD8DFBC" w:rsidR="00A00E69" w:rsidRDefault="00A00E69" w:rsidP="00A00E69">
      <w:pPr>
        <w:pStyle w:val="Heading3"/>
      </w:pPr>
      <w:bookmarkStart w:id="8" w:name="_Podiatry_and_foot"/>
      <w:bookmarkEnd w:id="8"/>
      <w:r>
        <w:t>Podiatry and foot</w:t>
      </w:r>
      <w:r>
        <w:t xml:space="preserve"> care </w:t>
      </w:r>
      <w:proofErr w:type="gramStart"/>
      <w:r>
        <w:t>supports</w:t>
      </w:r>
      <w:proofErr w:type="gramEnd"/>
    </w:p>
    <w:p w14:paraId="39C99830" w14:textId="3F0F0ECC" w:rsidR="00A00E69" w:rsidRDefault="00A00E69" w:rsidP="00A00E69">
      <w:pPr>
        <w:pStyle w:val="TableDescription"/>
      </w:pPr>
      <w:r w:rsidRPr="00830A50">
        <w:t xml:space="preserve">Table </w:t>
      </w:r>
      <w:r>
        <w:t>1</w:t>
      </w:r>
      <w:r>
        <w:t>4</w:t>
      </w:r>
      <w:r>
        <w:t xml:space="preserve"> – </w:t>
      </w:r>
      <w:r>
        <w:t xml:space="preserve">Podiatry and foot </w:t>
      </w:r>
      <w:r>
        <w:t>care supports.</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Podiatry and foot care supports"/>
        <w:tblDescription w:val="Information about the evidence we need to include podiatry and foot care supports in your plan."/>
      </w:tblPr>
      <w:tblGrid>
        <w:gridCol w:w="2547"/>
        <w:gridCol w:w="6469"/>
      </w:tblGrid>
      <w:tr w:rsidR="00A00E69" w14:paraId="29607CAB"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E04082" w14:textId="77777777" w:rsidR="00A00E69" w:rsidRPr="00A258AA" w:rsidRDefault="00A00E69"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177141" w14:textId="77777777" w:rsidR="00A00E69" w:rsidRPr="00A258AA" w:rsidRDefault="00A00E69"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A00E69" w14:paraId="49DCB659"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9B6C7B" w14:textId="77777777" w:rsidR="00A00E69" w:rsidRPr="00A258AA" w:rsidRDefault="00A00E69" w:rsidP="00C84846">
            <w:pPr>
              <w:spacing w:before="120"/>
              <w:rPr>
                <w:lang w:val="en-AU"/>
              </w:rPr>
            </w:pPr>
            <w:r>
              <w:rPr>
                <w:lang w:val="en-AU"/>
              </w:rPr>
              <w:t xml:space="preserve">What will we ask you about? </w:t>
            </w:r>
          </w:p>
        </w:tc>
        <w:tc>
          <w:tcPr>
            <w:tcW w:w="6469" w:type="dxa"/>
          </w:tcPr>
          <w:p w14:paraId="669DAC02" w14:textId="0519B499" w:rsidR="00A00E69" w:rsidRPr="00606016" w:rsidRDefault="001A00F7"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A00F7">
              <w:rPr>
                <w:lang w:val="en-AU"/>
              </w:rPr>
              <w:t>Before we create your plan, we’ll talk with you about how your disability affects your ability to manage your foot care. We’ll ask what podiatry and foot care support you currently get, who you get them from and how often. We’ll also talk to you about supports you might need but don’t currently have</w:t>
            </w:r>
          </w:p>
        </w:tc>
      </w:tr>
      <w:tr w:rsidR="00A00E69" w14:paraId="3E2D543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4C4435" w14:textId="77777777" w:rsidR="00A00E69" w:rsidRPr="00A258AA" w:rsidRDefault="00A00E69" w:rsidP="00C84846">
            <w:pPr>
              <w:spacing w:before="120"/>
              <w:rPr>
                <w:lang w:val="en-AU"/>
              </w:rPr>
            </w:pPr>
            <w:r>
              <w:rPr>
                <w:lang w:val="en-AU"/>
              </w:rPr>
              <w:t xml:space="preserve">What evidence do we need? </w:t>
            </w:r>
          </w:p>
        </w:tc>
        <w:tc>
          <w:tcPr>
            <w:tcW w:w="6469" w:type="dxa"/>
          </w:tcPr>
          <w:p w14:paraId="2ED26152" w14:textId="77777777" w:rsidR="007861EB" w:rsidRDefault="001A00F7"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1A00F7">
              <w:rPr>
                <w:lang w:val="en-AU"/>
              </w:rPr>
              <w:t>We’ll need information and evidence from a podiatrist or other appropriately qualified professional to confirm that due to your disability you need:</w:t>
            </w:r>
          </w:p>
          <w:p w14:paraId="1BCB0B1E" w14:textId="77777777" w:rsidR="007861EB" w:rsidRDefault="001A00F7" w:rsidP="00514389">
            <w:pPr>
              <w:pStyle w:val="ListParagraph"/>
              <w:numPr>
                <w:ilvl w:val="0"/>
                <w:numId w:val="25"/>
              </w:numPr>
              <w:spacing w:before="120"/>
              <w:cnfStyle w:val="000000010000" w:firstRow="0" w:lastRow="0" w:firstColumn="0" w:lastColumn="0" w:oddVBand="0" w:evenVBand="0" w:oddHBand="0" w:evenHBand="1" w:firstRowFirstColumn="0" w:firstRowLastColumn="0" w:lastRowFirstColumn="0" w:lastRowLastColumn="0"/>
              <w:rPr>
                <w:lang w:val="en-AU"/>
              </w:rPr>
            </w:pPr>
            <w:r w:rsidRPr="001A00F7">
              <w:rPr>
                <w:lang w:val="en-AU"/>
              </w:rPr>
              <w:t>foot care, such as toenail cutting or callus removal to prevent foot-related problems</w:t>
            </w:r>
          </w:p>
          <w:p w14:paraId="411B2593" w14:textId="77777777" w:rsidR="007861EB" w:rsidRDefault="001A00F7" w:rsidP="00514389">
            <w:pPr>
              <w:pStyle w:val="ListParagraph"/>
              <w:numPr>
                <w:ilvl w:val="0"/>
                <w:numId w:val="25"/>
              </w:numPr>
              <w:spacing w:before="120"/>
              <w:cnfStyle w:val="000000010000" w:firstRow="0" w:lastRow="0" w:firstColumn="0" w:lastColumn="0" w:oddVBand="0" w:evenVBand="0" w:oddHBand="0" w:evenHBand="1" w:firstRowFirstColumn="0" w:firstRowLastColumn="0" w:lastRowFirstColumn="0" w:lastRowLastColumn="0"/>
              <w:rPr>
                <w:lang w:val="en-AU"/>
              </w:rPr>
            </w:pPr>
            <w:r w:rsidRPr="001A00F7">
              <w:rPr>
                <w:lang w:val="en-AU"/>
              </w:rPr>
              <w:t>regular reassessment and the development of a podiatry care plan</w:t>
            </w:r>
          </w:p>
          <w:p w14:paraId="68DE95FF" w14:textId="691AB83F" w:rsidR="00A00E69" w:rsidRPr="001A00F7" w:rsidRDefault="001A00F7" w:rsidP="00514389">
            <w:pPr>
              <w:pStyle w:val="ListParagraph"/>
              <w:numPr>
                <w:ilvl w:val="0"/>
                <w:numId w:val="25"/>
              </w:numPr>
              <w:spacing w:before="120"/>
              <w:cnfStyle w:val="000000010000" w:firstRow="0" w:lastRow="0" w:firstColumn="0" w:lastColumn="0" w:oddVBand="0" w:evenVBand="0" w:oddHBand="0" w:evenHBand="1" w:firstRowFirstColumn="0" w:firstRowLastColumn="0" w:lastRowFirstColumn="0" w:lastRowLastColumn="0"/>
              <w:rPr>
                <w:lang w:val="en-AU"/>
              </w:rPr>
            </w:pPr>
            <w:r w:rsidRPr="001A00F7">
              <w:rPr>
                <w:lang w:val="en-AU"/>
              </w:rPr>
              <w:t>assistive technology including orthoses such as a brace or splint or medical grade or custom footwear</w:t>
            </w:r>
            <w:r>
              <w:rPr>
                <w:lang w:val="en-AU"/>
              </w:rPr>
              <w:t>.</w:t>
            </w:r>
          </w:p>
        </w:tc>
      </w:tr>
      <w:tr w:rsidR="00A00E69" w14:paraId="5595E12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05AAFC" w14:textId="77777777" w:rsidR="00A00E69" w:rsidRPr="00A258AA" w:rsidRDefault="00A00E69" w:rsidP="00C84846">
            <w:pPr>
              <w:spacing w:before="120"/>
              <w:rPr>
                <w:lang w:val="en-AU"/>
              </w:rPr>
            </w:pPr>
            <w:r>
              <w:rPr>
                <w:lang w:val="en-AU"/>
              </w:rPr>
              <w:t xml:space="preserve">Who can provide it? </w:t>
            </w:r>
          </w:p>
        </w:tc>
        <w:tc>
          <w:tcPr>
            <w:tcW w:w="6469" w:type="dxa"/>
          </w:tcPr>
          <w:p w14:paraId="307D64EF" w14:textId="42BFF58F" w:rsidR="00A00E69" w:rsidRPr="002C5455" w:rsidRDefault="005050B7"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5050B7">
              <w:rPr>
                <w:lang w:val="en-AU"/>
              </w:rPr>
              <w:t>Podiatrist or a qualified health professional.</w:t>
            </w:r>
          </w:p>
        </w:tc>
      </w:tr>
      <w:tr w:rsidR="00A00E69" w14:paraId="3FF705F9"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EB0462" w14:textId="77777777" w:rsidR="00A00E69" w:rsidRPr="00A258AA" w:rsidRDefault="00A00E69" w:rsidP="00C84846">
            <w:pPr>
              <w:spacing w:before="120"/>
              <w:rPr>
                <w:lang w:val="en-AU"/>
              </w:rPr>
            </w:pPr>
            <w:r>
              <w:rPr>
                <w:lang w:val="en-AU"/>
              </w:rPr>
              <w:t xml:space="preserve">How do you provide it? </w:t>
            </w:r>
          </w:p>
        </w:tc>
        <w:tc>
          <w:tcPr>
            <w:tcW w:w="6469" w:type="dxa"/>
          </w:tcPr>
          <w:p w14:paraId="52947692" w14:textId="77777777" w:rsidR="007861EB" w:rsidRDefault="005050B7" w:rsidP="001E667B">
            <w:pPr>
              <w:spacing w:before="120"/>
              <w:ind w:left="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5050B7">
              <w:rPr>
                <w:rFonts w:cs="Arial"/>
                <w:color w:val="000000"/>
                <w:shd w:val="clear" w:color="auto" w:fill="FFFFFF"/>
              </w:rPr>
              <w:t>Your podiatrist can:</w:t>
            </w:r>
          </w:p>
          <w:p w14:paraId="7BDCA7B7" w14:textId="77777777" w:rsidR="007861EB" w:rsidRDefault="005050B7" w:rsidP="00514389">
            <w:pPr>
              <w:pStyle w:val="ListParagraph"/>
              <w:numPr>
                <w:ilvl w:val="0"/>
                <w:numId w:val="26"/>
              </w:numPr>
              <w:spacing w:before="12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5050B7">
              <w:rPr>
                <w:rFonts w:cs="Arial"/>
                <w:color w:val="000000"/>
                <w:shd w:val="clear" w:color="auto" w:fill="FFFFFF"/>
              </w:rPr>
              <w:t xml:space="preserve">provide a podiatry care </w:t>
            </w:r>
            <w:proofErr w:type="gramStart"/>
            <w:r w:rsidRPr="005050B7">
              <w:rPr>
                <w:rFonts w:cs="Arial"/>
                <w:color w:val="000000"/>
                <w:shd w:val="clear" w:color="auto" w:fill="FFFFFF"/>
              </w:rPr>
              <w:t>plan</w:t>
            </w:r>
            <w:proofErr w:type="gramEnd"/>
          </w:p>
          <w:p w14:paraId="7BBA951A" w14:textId="5C3517BD" w:rsidR="00A00E69" w:rsidRPr="005050B7" w:rsidRDefault="005050B7" w:rsidP="00514389">
            <w:pPr>
              <w:pStyle w:val="ListParagraph"/>
              <w:numPr>
                <w:ilvl w:val="0"/>
                <w:numId w:val="26"/>
              </w:numPr>
              <w:spacing w:before="120"/>
              <w:cnfStyle w:val="000000010000" w:firstRow="0" w:lastRow="0" w:firstColumn="0" w:lastColumn="0" w:oddVBand="0" w:evenVBand="0" w:oddHBand="0" w:evenHBand="1" w:firstRowFirstColumn="0" w:firstRowLastColumn="0" w:lastRowFirstColumn="0" w:lastRowLastColumn="0"/>
              <w:rPr>
                <w:rFonts w:cs="Arial"/>
                <w:color w:val="000000"/>
                <w:shd w:val="clear" w:color="auto" w:fill="FFFFFF"/>
              </w:rPr>
            </w:pPr>
            <w:r w:rsidRPr="005050B7">
              <w:rPr>
                <w:rFonts w:cs="Arial"/>
                <w:color w:val="000000"/>
                <w:shd w:val="clear" w:color="auto" w:fill="FFFFFF"/>
              </w:rPr>
              <w:lastRenderedPageBreak/>
              <w:t>write other reports and assessments about your foot care supports.</w:t>
            </w:r>
          </w:p>
        </w:tc>
      </w:tr>
    </w:tbl>
    <w:p w14:paraId="44AA644B" w14:textId="351B3692" w:rsidR="005050B7" w:rsidRPr="00830A50" w:rsidRDefault="005050B7" w:rsidP="005050B7">
      <w:pPr>
        <w:pStyle w:val="Heading2"/>
      </w:pPr>
      <w:r>
        <w:lastRenderedPageBreak/>
        <w:t xml:space="preserve">Early childhood </w:t>
      </w:r>
      <w:proofErr w:type="gramStart"/>
      <w:r>
        <w:t>supports</w:t>
      </w:r>
      <w:proofErr w:type="gramEnd"/>
    </w:p>
    <w:p w14:paraId="4C0D2EDE" w14:textId="77777777" w:rsidR="007861EB" w:rsidRDefault="001C2994" w:rsidP="005050B7">
      <w:pPr>
        <w:pStyle w:val="TableDescription"/>
        <w:rPr>
          <w:rStyle w:val="normaltextrun"/>
          <w:rFonts w:cs="Arial"/>
          <w:bCs w:val="0"/>
          <w:color w:val="000000"/>
          <w:u w:val="none"/>
          <w:shd w:val="clear" w:color="auto" w:fill="FFFFFF"/>
        </w:rPr>
      </w:pPr>
      <w:r w:rsidRPr="001C2994">
        <w:rPr>
          <w:rStyle w:val="normaltextrun"/>
          <w:rFonts w:cs="Arial"/>
          <w:bCs w:val="0"/>
          <w:color w:val="000000"/>
          <w:u w:val="none"/>
          <w:shd w:val="clear" w:color="auto" w:fill="FFFFFF"/>
        </w:rPr>
        <w:t xml:space="preserve">Early childhood supports are for children younger than 7. These supports are about giving children with developmental delay or disability, and their families, supports to enable the child to have the best possible start in life. Learn more about </w:t>
      </w:r>
      <w:hyperlink r:id="rId24" w:history="1">
        <w:r w:rsidRPr="001C2994">
          <w:rPr>
            <w:rStyle w:val="Hyperlink"/>
            <w:rFonts w:cs="Arial"/>
            <w:bCs w:val="0"/>
            <w:shd w:val="clear" w:color="auto" w:fill="FFFFFF"/>
          </w:rPr>
          <w:t>early childhood approach</w:t>
        </w:r>
      </w:hyperlink>
      <w:r w:rsidRPr="001C2994">
        <w:rPr>
          <w:rStyle w:val="normaltextrun"/>
          <w:rFonts w:cs="Arial"/>
          <w:bCs w:val="0"/>
          <w:color w:val="000000"/>
          <w:u w:val="none"/>
          <w:shd w:val="clear" w:color="auto" w:fill="FFFFFF"/>
        </w:rPr>
        <w:t>.</w:t>
      </w:r>
    </w:p>
    <w:p w14:paraId="587DB529" w14:textId="4406984A" w:rsidR="005050B7" w:rsidRDefault="005050B7" w:rsidP="005050B7">
      <w:pPr>
        <w:pStyle w:val="TableDescription"/>
      </w:pPr>
      <w:r w:rsidRPr="00830A50">
        <w:t xml:space="preserve">Table </w:t>
      </w:r>
      <w:r w:rsidR="001C2994">
        <w:t>1</w:t>
      </w:r>
      <w:r>
        <w:t xml:space="preserve">5 – </w:t>
      </w:r>
      <w:r w:rsidR="001C2994">
        <w:t>Early childhood</w:t>
      </w:r>
      <w:r>
        <w:t xml:space="preserve"> support</w:t>
      </w:r>
      <w:r w:rsidR="001C2994">
        <w:t>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Early childhood supports"/>
        <w:tblDescription w:val="Information about the evidence we need to include early childhood supports in your plan."/>
      </w:tblPr>
      <w:tblGrid>
        <w:gridCol w:w="2547"/>
        <w:gridCol w:w="6469"/>
      </w:tblGrid>
      <w:tr w:rsidR="005050B7" w14:paraId="19A86110"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9BDCCE" w14:textId="77777777" w:rsidR="005050B7" w:rsidRPr="00A258AA" w:rsidRDefault="005050B7"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72AECB" w14:textId="77777777" w:rsidR="005050B7" w:rsidRPr="00A258AA" w:rsidRDefault="005050B7"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5050B7" w14:paraId="7FF39D67"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A068F1" w14:textId="77777777" w:rsidR="005050B7" w:rsidRPr="00A258AA" w:rsidRDefault="005050B7" w:rsidP="00C84846">
            <w:pPr>
              <w:spacing w:before="120"/>
              <w:rPr>
                <w:lang w:val="en-AU"/>
              </w:rPr>
            </w:pPr>
            <w:r>
              <w:rPr>
                <w:lang w:val="en-AU"/>
              </w:rPr>
              <w:t xml:space="preserve">What will we ask you about? </w:t>
            </w:r>
          </w:p>
        </w:tc>
        <w:tc>
          <w:tcPr>
            <w:tcW w:w="6469" w:type="dxa"/>
          </w:tcPr>
          <w:p w14:paraId="6D99F8FD" w14:textId="77777777" w:rsidR="007861EB" w:rsidRDefault="00FF20CC"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F20CC">
              <w:rPr>
                <w:lang w:val="en-AU"/>
              </w:rPr>
              <w:t>Before we create your child’s plan, we’ll ask you about your child’s development and goals. We’ll talk about the information, tools and help you need for your child’s development and participation.</w:t>
            </w:r>
          </w:p>
          <w:p w14:paraId="39C01432" w14:textId="77777777" w:rsidR="007861EB" w:rsidRDefault="00FF20CC"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F20CC">
              <w:rPr>
                <w:lang w:val="en-AU"/>
              </w:rPr>
              <w:t>We’ll regularly check-in to understand your child’s progress and talk about transitions that will happen during your child’s early years. Before your child turns 7, we will talk to you about:</w:t>
            </w:r>
          </w:p>
          <w:p w14:paraId="5C4479B3" w14:textId="77777777" w:rsidR="007861EB" w:rsidRDefault="00FF20CC" w:rsidP="00514389">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lang w:val="en-AU"/>
              </w:rPr>
            </w:pPr>
            <w:r w:rsidRPr="00FF20CC">
              <w:rPr>
                <w:lang w:val="en-AU"/>
              </w:rPr>
              <w:t>leaving the NDIS and maintaining linkages with mainstream and community services</w:t>
            </w:r>
          </w:p>
          <w:p w14:paraId="4C1FEDD3" w14:textId="6A766D1A" w:rsidR="005050B7" w:rsidRPr="00FF20CC" w:rsidRDefault="00FF20CC" w:rsidP="00514389">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lang w:val="en-AU"/>
              </w:rPr>
            </w:pPr>
            <w:r w:rsidRPr="00FF20CC">
              <w:rPr>
                <w:lang w:val="en-AU"/>
              </w:rPr>
              <w:t>continuing support through a local area coordinator or planner when your child turns 7.</w:t>
            </w:r>
          </w:p>
        </w:tc>
      </w:tr>
      <w:tr w:rsidR="005050B7" w14:paraId="453A1250"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EA6BE2" w14:textId="77777777" w:rsidR="005050B7" w:rsidRPr="00A258AA" w:rsidRDefault="005050B7" w:rsidP="00C84846">
            <w:pPr>
              <w:spacing w:before="120"/>
              <w:rPr>
                <w:lang w:val="en-AU"/>
              </w:rPr>
            </w:pPr>
            <w:r>
              <w:rPr>
                <w:lang w:val="en-AU"/>
              </w:rPr>
              <w:t xml:space="preserve">What evidence do we need? </w:t>
            </w:r>
          </w:p>
        </w:tc>
        <w:tc>
          <w:tcPr>
            <w:tcW w:w="6469" w:type="dxa"/>
          </w:tcPr>
          <w:p w14:paraId="057CF7DF" w14:textId="77777777" w:rsidR="007861EB" w:rsidRDefault="002A4F98"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A4F98">
              <w:rPr>
                <w:lang w:val="en-AU"/>
              </w:rPr>
              <w:t>We’ll ask for reports or letters from your doctor, child health nurse, paediatrician or other health professional about your child’s developmental delay or disability. For example, we’ll ask for this evidence about:</w:t>
            </w:r>
          </w:p>
          <w:p w14:paraId="1D098C5F" w14:textId="77777777" w:rsidR="007861EB" w:rsidRDefault="002A4F98" w:rsidP="00514389">
            <w:pPr>
              <w:pStyle w:val="ListParagraph"/>
              <w:numPr>
                <w:ilvl w:val="0"/>
                <w:numId w:val="28"/>
              </w:numPr>
              <w:spacing w:before="120"/>
              <w:cnfStyle w:val="000000010000" w:firstRow="0" w:lastRow="0" w:firstColumn="0" w:lastColumn="0" w:oddVBand="0" w:evenVBand="0" w:oddHBand="0" w:evenHBand="1" w:firstRowFirstColumn="0" w:firstRowLastColumn="0" w:lastRowFirstColumn="0" w:lastRowLastColumn="0"/>
              <w:rPr>
                <w:lang w:val="en-AU"/>
              </w:rPr>
            </w:pPr>
            <w:r w:rsidRPr="002A4F98">
              <w:rPr>
                <w:lang w:val="en-AU"/>
              </w:rPr>
              <w:t>your child and families progress towards their goals</w:t>
            </w:r>
          </w:p>
          <w:p w14:paraId="5371AA1F" w14:textId="77777777" w:rsidR="007861EB" w:rsidRDefault="002A4F98" w:rsidP="00514389">
            <w:pPr>
              <w:pStyle w:val="ListParagraph"/>
              <w:numPr>
                <w:ilvl w:val="0"/>
                <w:numId w:val="28"/>
              </w:numPr>
              <w:spacing w:before="120"/>
              <w:cnfStyle w:val="000000010000" w:firstRow="0" w:lastRow="0" w:firstColumn="0" w:lastColumn="0" w:oddVBand="0" w:evenVBand="0" w:oddHBand="0" w:evenHBand="1" w:firstRowFirstColumn="0" w:firstRowLastColumn="0" w:lastRowFirstColumn="0" w:lastRowLastColumn="0"/>
              <w:rPr>
                <w:lang w:val="en-AU"/>
              </w:rPr>
            </w:pPr>
            <w:r w:rsidRPr="002A4F98">
              <w:rPr>
                <w:lang w:val="en-AU"/>
              </w:rPr>
              <w:t>your child’s functional capacity, independence and ability to take part in day-to-day life</w:t>
            </w:r>
          </w:p>
          <w:p w14:paraId="76B1D602" w14:textId="77777777" w:rsidR="007861EB" w:rsidRDefault="002A4F98" w:rsidP="00514389">
            <w:pPr>
              <w:pStyle w:val="ListParagraph"/>
              <w:numPr>
                <w:ilvl w:val="0"/>
                <w:numId w:val="28"/>
              </w:numPr>
              <w:spacing w:before="120"/>
              <w:cnfStyle w:val="000000010000" w:firstRow="0" w:lastRow="0" w:firstColumn="0" w:lastColumn="0" w:oddVBand="0" w:evenVBand="0" w:oddHBand="0" w:evenHBand="1" w:firstRowFirstColumn="0" w:firstRowLastColumn="0" w:lastRowFirstColumn="0" w:lastRowLastColumn="0"/>
              <w:rPr>
                <w:lang w:val="en-AU"/>
              </w:rPr>
            </w:pPr>
            <w:r w:rsidRPr="002A4F98">
              <w:rPr>
                <w:lang w:val="en-AU"/>
              </w:rPr>
              <w:t>your support required for their independence</w:t>
            </w:r>
          </w:p>
          <w:p w14:paraId="07CFAD5A" w14:textId="49E52463" w:rsidR="005050B7" w:rsidRPr="002A4F98" w:rsidRDefault="002A4F98" w:rsidP="00514389">
            <w:pPr>
              <w:pStyle w:val="ListParagraph"/>
              <w:numPr>
                <w:ilvl w:val="0"/>
                <w:numId w:val="28"/>
              </w:numPr>
              <w:spacing w:before="120"/>
              <w:cnfStyle w:val="000000010000" w:firstRow="0" w:lastRow="0" w:firstColumn="0" w:lastColumn="0" w:oddVBand="0" w:evenVBand="0" w:oddHBand="0" w:evenHBand="1" w:firstRowFirstColumn="0" w:firstRowLastColumn="0" w:lastRowFirstColumn="0" w:lastRowLastColumn="0"/>
              <w:rPr>
                <w:lang w:val="en-AU"/>
              </w:rPr>
            </w:pPr>
            <w:r w:rsidRPr="002A4F98">
              <w:rPr>
                <w:lang w:val="en-AU"/>
              </w:rPr>
              <w:lastRenderedPageBreak/>
              <w:t>your future goals and recommendations.</w:t>
            </w:r>
          </w:p>
        </w:tc>
      </w:tr>
      <w:tr w:rsidR="005050B7" w14:paraId="028D22A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DD5EE0" w14:textId="77777777" w:rsidR="005050B7" w:rsidRPr="00A258AA" w:rsidRDefault="005050B7" w:rsidP="00C84846">
            <w:pPr>
              <w:spacing w:before="120"/>
              <w:rPr>
                <w:lang w:val="en-AU"/>
              </w:rPr>
            </w:pPr>
            <w:r>
              <w:rPr>
                <w:lang w:val="en-AU"/>
              </w:rPr>
              <w:lastRenderedPageBreak/>
              <w:t xml:space="preserve">Who can provide it? </w:t>
            </w:r>
          </w:p>
        </w:tc>
        <w:tc>
          <w:tcPr>
            <w:tcW w:w="6469" w:type="dxa"/>
          </w:tcPr>
          <w:p w14:paraId="76EFE46E" w14:textId="77777777" w:rsidR="007861EB" w:rsidRDefault="00DE072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DE0724">
              <w:rPr>
                <w:lang w:val="en-AU"/>
              </w:rPr>
              <w:t>We’ll ask you for this information.</w:t>
            </w:r>
          </w:p>
          <w:p w14:paraId="391C0233" w14:textId="34DBFFC4" w:rsidR="005050B7" w:rsidRPr="002C5455" w:rsidRDefault="00DE0724" w:rsidP="00DE0724">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DE0724">
              <w:rPr>
                <w:lang w:val="en-AU"/>
              </w:rPr>
              <w:t>Your doctor, child health nurse, paediatrician or other health professional can provide reports and letters.</w:t>
            </w:r>
          </w:p>
        </w:tc>
      </w:tr>
      <w:tr w:rsidR="005050B7" w14:paraId="4C0B31B3"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76A552" w14:textId="77777777" w:rsidR="005050B7" w:rsidRPr="00A258AA" w:rsidRDefault="005050B7" w:rsidP="00C84846">
            <w:pPr>
              <w:spacing w:before="120"/>
              <w:rPr>
                <w:lang w:val="en-AU"/>
              </w:rPr>
            </w:pPr>
            <w:r>
              <w:rPr>
                <w:lang w:val="en-AU"/>
              </w:rPr>
              <w:t xml:space="preserve">How do you provide it? </w:t>
            </w:r>
          </w:p>
        </w:tc>
        <w:tc>
          <w:tcPr>
            <w:tcW w:w="6469" w:type="dxa"/>
          </w:tcPr>
          <w:p w14:paraId="0D7D4DBC" w14:textId="77777777" w:rsidR="007861EB" w:rsidRDefault="00DE0724"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DE0724">
              <w:rPr>
                <w:lang w:val="en-AU"/>
              </w:rPr>
              <w:t>You can give us this information when we talk to you.</w:t>
            </w:r>
          </w:p>
          <w:p w14:paraId="5F359348" w14:textId="77777777" w:rsidR="007861EB" w:rsidRDefault="00DE0724"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DE0724">
              <w:rPr>
                <w:lang w:val="en-AU"/>
              </w:rPr>
              <w:t>Your doctor, child health nurse, paediatrician or other health professional can provide reports and letters.</w:t>
            </w:r>
          </w:p>
          <w:p w14:paraId="61426AE1" w14:textId="5A99F414" w:rsidR="005050B7" w:rsidRPr="00DE0724" w:rsidRDefault="00DE0724" w:rsidP="00DE0724">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DE0724">
              <w:rPr>
                <w:lang w:val="en-AU"/>
              </w:rPr>
              <w:t>We have a template we use to collect this information.</w:t>
            </w:r>
          </w:p>
        </w:tc>
      </w:tr>
    </w:tbl>
    <w:p w14:paraId="57C3A13E" w14:textId="5C09BEE9" w:rsidR="00DE0724" w:rsidRPr="00830A50" w:rsidRDefault="00DE0724" w:rsidP="00DE0724">
      <w:pPr>
        <w:pStyle w:val="Heading2"/>
      </w:pPr>
      <w:r>
        <w:t xml:space="preserve">Health and </w:t>
      </w:r>
      <w:r w:rsidR="006255C0">
        <w:t>wellbeing</w:t>
      </w:r>
    </w:p>
    <w:p w14:paraId="432E53F7" w14:textId="77777777" w:rsidR="007861EB" w:rsidRDefault="006255C0" w:rsidP="00DE0724">
      <w:pPr>
        <w:pStyle w:val="TableDescription"/>
        <w:rPr>
          <w:rStyle w:val="normaltextrun"/>
          <w:rFonts w:cs="Arial"/>
          <w:bCs w:val="0"/>
          <w:color w:val="000000"/>
          <w:u w:val="none"/>
          <w:shd w:val="clear" w:color="auto" w:fill="FFFFFF"/>
        </w:rPr>
      </w:pPr>
      <w:r w:rsidRPr="006255C0">
        <w:rPr>
          <w:rStyle w:val="normaltextrun"/>
          <w:rFonts w:cs="Arial"/>
          <w:bCs w:val="0"/>
          <w:color w:val="000000"/>
          <w:u w:val="none"/>
          <w:shd w:val="clear" w:color="auto" w:fill="FFFFFF"/>
        </w:rPr>
        <w:t xml:space="preserve">Health and wellbeing </w:t>
      </w:r>
      <w:proofErr w:type="gramStart"/>
      <w:r w:rsidRPr="006255C0">
        <w:rPr>
          <w:rStyle w:val="normaltextrun"/>
          <w:rFonts w:cs="Arial"/>
          <w:bCs w:val="0"/>
          <w:color w:val="000000"/>
          <w:u w:val="none"/>
          <w:shd w:val="clear" w:color="auto" w:fill="FFFFFF"/>
        </w:rPr>
        <w:t>supports</w:t>
      </w:r>
      <w:proofErr w:type="gramEnd"/>
      <w:r w:rsidRPr="006255C0">
        <w:rPr>
          <w:rStyle w:val="normaltextrun"/>
          <w:rFonts w:cs="Arial"/>
          <w:bCs w:val="0"/>
          <w:color w:val="000000"/>
          <w:u w:val="none"/>
          <w:shd w:val="clear" w:color="auto" w:fill="FFFFFF"/>
        </w:rPr>
        <w:t xml:space="preserve"> help manage the impact of your disability to improve your health and wellbeing. Learn about </w:t>
      </w:r>
      <w:hyperlink r:id="rId25" w:history="1">
        <w:r w:rsidRPr="00B336C9">
          <w:rPr>
            <w:rStyle w:val="Hyperlink"/>
            <w:rFonts w:cs="Arial"/>
            <w:bCs w:val="0"/>
            <w:shd w:val="clear" w:color="auto" w:fill="FFFFFF"/>
          </w:rPr>
          <w:t>improved health and wellbeing</w:t>
        </w:r>
      </w:hyperlink>
      <w:r w:rsidRPr="006255C0">
        <w:rPr>
          <w:rStyle w:val="normaltextrun"/>
          <w:rFonts w:cs="Arial"/>
          <w:bCs w:val="0"/>
          <w:color w:val="000000"/>
          <w:u w:val="none"/>
          <w:shd w:val="clear" w:color="auto" w:fill="FFFFFF"/>
        </w:rPr>
        <w:t xml:space="preserve"> supports we may or may not fund.</w:t>
      </w:r>
    </w:p>
    <w:p w14:paraId="34D9B195" w14:textId="7BB7F4DC" w:rsidR="00DE0724" w:rsidRDefault="00DE0724" w:rsidP="00DE0724">
      <w:pPr>
        <w:pStyle w:val="TableDescription"/>
      </w:pPr>
      <w:r w:rsidRPr="00830A50">
        <w:t xml:space="preserve">Table </w:t>
      </w:r>
      <w:r>
        <w:t>1</w:t>
      </w:r>
      <w:r w:rsidR="001E667B">
        <w:t>6</w:t>
      </w:r>
      <w:r>
        <w:t xml:space="preserve"> – </w:t>
      </w:r>
      <w:r w:rsidR="006A3E10">
        <w:t>Health and wellbeing</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Health and wellbeing"/>
        <w:tblDescription w:val="Information about the evidence we need to include health and wellbeing supports in your plan."/>
      </w:tblPr>
      <w:tblGrid>
        <w:gridCol w:w="2547"/>
        <w:gridCol w:w="6469"/>
      </w:tblGrid>
      <w:tr w:rsidR="00DE0724" w14:paraId="6C8563AA"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7E6FF5" w14:textId="77777777" w:rsidR="00DE0724" w:rsidRPr="00A258AA" w:rsidRDefault="00DE0724"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99C0C6" w14:textId="77777777" w:rsidR="00DE0724" w:rsidRPr="00A258AA" w:rsidRDefault="00DE0724"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DE0724" w14:paraId="35A4C34C"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4D54C9" w14:textId="77777777" w:rsidR="00DE0724" w:rsidRPr="00A258AA" w:rsidRDefault="00DE0724" w:rsidP="00C84846">
            <w:pPr>
              <w:spacing w:before="120"/>
              <w:rPr>
                <w:lang w:val="en-AU"/>
              </w:rPr>
            </w:pPr>
            <w:r>
              <w:rPr>
                <w:lang w:val="en-AU"/>
              </w:rPr>
              <w:t xml:space="preserve">What will we ask you about? </w:t>
            </w:r>
          </w:p>
        </w:tc>
        <w:tc>
          <w:tcPr>
            <w:tcW w:w="6469" w:type="dxa"/>
          </w:tcPr>
          <w:p w14:paraId="5F09EE8F" w14:textId="77777777" w:rsidR="007861EB" w:rsidRDefault="00B336C9"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336C9">
              <w:rPr>
                <w:lang w:val="en-AU"/>
              </w:rPr>
              <w:t>Before we create your plan, we’ll ask you about any help you may need to improve your health and wellbeing. We’ll also ask you about any support you currently get and if this meets your needs.</w:t>
            </w:r>
          </w:p>
          <w:p w14:paraId="6EBB0BFE" w14:textId="77777777" w:rsidR="007861EB" w:rsidRDefault="00B336C9"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336C9">
              <w:rPr>
                <w:lang w:val="en-AU"/>
              </w:rPr>
              <w:t>We’ll talk with you about what supports you have for this support and whether you need referral to other services.</w:t>
            </w:r>
          </w:p>
          <w:p w14:paraId="0CD07EFF" w14:textId="01A33F2B" w:rsidR="00DE0724" w:rsidRPr="00B336C9" w:rsidRDefault="00B336C9" w:rsidP="00B336C9">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336C9">
              <w:rPr>
                <w:lang w:val="en-AU"/>
              </w:rPr>
              <w:t>We also discuss with you what supports could help you reach your health and wellbeing goals.</w:t>
            </w:r>
          </w:p>
        </w:tc>
      </w:tr>
      <w:tr w:rsidR="00DE0724" w14:paraId="55F87F2C"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E4F91A" w14:textId="77777777" w:rsidR="00DE0724" w:rsidRPr="00A258AA" w:rsidRDefault="00DE0724" w:rsidP="00C84846">
            <w:pPr>
              <w:spacing w:before="120"/>
              <w:rPr>
                <w:lang w:val="en-AU"/>
              </w:rPr>
            </w:pPr>
            <w:r>
              <w:rPr>
                <w:lang w:val="en-AU"/>
              </w:rPr>
              <w:t xml:space="preserve">What evidence do we need? </w:t>
            </w:r>
          </w:p>
        </w:tc>
        <w:tc>
          <w:tcPr>
            <w:tcW w:w="6469" w:type="dxa"/>
          </w:tcPr>
          <w:p w14:paraId="5DEF6C75" w14:textId="77777777" w:rsidR="007861EB" w:rsidRDefault="00257198"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57198">
              <w:rPr>
                <w:lang w:val="en-AU"/>
              </w:rPr>
              <w:t>We use information we learn from talking with you to decide whether we can include this type of support.</w:t>
            </w:r>
          </w:p>
          <w:p w14:paraId="67D0F29E" w14:textId="23FDE2B8" w:rsidR="00DE0724" w:rsidRPr="00257198" w:rsidRDefault="00257198" w:rsidP="00257198">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57198">
              <w:rPr>
                <w:lang w:val="en-AU"/>
              </w:rPr>
              <w:lastRenderedPageBreak/>
              <w:t>We’ll also ask you for an allied health report describing how the support will meet your disability related support needs.</w:t>
            </w:r>
          </w:p>
        </w:tc>
      </w:tr>
      <w:tr w:rsidR="00DE0724" w14:paraId="14B4C722"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33AAC7" w14:textId="77777777" w:rsidR="00DE0724" w:rsidRPr="00A258AA" w:rsidRDefault="00DE0724" w:rsidP="00C84846">
            <w:pPr>
              <w:spacing w:before="120"/>
              <w:rPr>
                <w:lang w:val="en-AU"/>
              </w:rPr>
            </w:pPr>
            <w:r>
              <w:rPr>
                <w:lang w:val="en-AU"/>
              </w:rPr>
              <w:lastRenderedPageBreak/>
              <w:t xml:space="preserve">Who can provide it? </w:t>
            </w:r>
          </w:p>
        </w:tc>
        <w:tc>
          <w:tcPr>
            <w:tcW w:w="6469" w:type="dxa"/>
          </w:tcPr>
          <w:p w14:paraId="358B396C" w14:textId="77777777" w:rsidR="007861EB" w:rsidRDefault="00257198"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57198">
              <w:rPr>
                <w:lang w:val="en-AU"/>
              </w:rPr>
              <w:t>You or a person acting on your behalf like a family member, friend or guardian.</w:t>
            </w:r>
          </w:p>
          <w:p w14:paraId="33385F82" w14:textId="00FAEE0E" w:rsidR="00DE0724" w:rsidRPr="002C5455" w:rsidRDefault="00257198" w:rsidP="00257198">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257198">
              <w:rPr>
                <w:lang w:val="en-AU"/>
              </w:rPr>
              <w:t>Allied health professionals can provide reports on your support needs. This could be a dietitian or exercise physiologist.</w:t>
            </w:r>
          </w:p>
        </w:tc>
      </w:tr>
      <w:tr w:rsidR="00DE0724" w14:paraId="0801D1EE"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483313" w14:textId="77777777" w:rsidR="00DE0724" w:rsidRPr="00A258AA" w:rsidRDefault="00DE0724" w:rsidP="00C84846">
            <w:pPr>
              <w:spacing w:before="120"/>
              <w:rPr>
                <w:lang w:val="en-AU"/>
              </w:rPr>
            </w:pPr>
            <w:r>
              <w:rPr>
                <w:lang w:val="en-AU"/>
              </w:rPr>
              <w:t xml:space="preserve">How do you provide it? </w:t>
            </w:r>
          </w:p>
        </w:tc>
        <w:tc>
          <w:tcPr>
            <w:tcW w:w="6469" w:type="dxa"/>
          </w:tcPr>
          <w:p w14:paraId="383C3C84" w14:textId="77777777" w:rsidR="007861EB" w:rsidRDefault="00257198"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57198">
              <w:rPr>
                <w:lang w:val="en-AU"/>
              </w:rPr>
              <w:t>You give us this information when you talk about your lived experience.</w:t>
            </w:r>
          </w:p>
          <w:p w14:paraId="138C4A0F" w14:textId="39EF9BE4" w:rsidR="00DE0724" w:rsidRPr="00DE0724" w:rsidRDefault="00257198" w:rsidP="00257198">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57198">
              <w:rPr>
                <w:lang w:val="en-AU"/>
              </w:rPr>
              <w:t>Your allied health professionals can provide the reports or assessments we’ll ask for.</w:t>
            </w:r>
          </w:p>
        </w:tc>
      </w:tr>
    </w:tbl>
    <w:p w14:paraId="7247CC31" w14:textId="135FF2FE" w:rsidR="00257198" w:rsidRPr="00830A50" w:rsidRDefault="00257198" w:rsidP="00257198">
      <w:pPr>
        <w:pStyle w:val="Heading2"/>
      </w:pPr>
      <w:r>
        <w:t>Home and living</w:t>
      </w:r>
    </w:p>
    <w:p w14:paraId="21FA7549" w14:textId="77777777" w:rsidR="007861EB" w:rsidRDefault="00EE7B2B" w:rsidP="00EE7B2B">
      <w:pPr>
        <w:pStyle w:val="TableDescription"/>
        <w:rPr>
          <w:rStyle w:val="normaltextrun"/>
          <w:rFonts w:cs="Arial"/>
          <w:bCs w:val="0"/>
          <w:color w:val="000000"/>
          <w:u w:val="none"/>
          <w:shd w:val="clear" w:color="auto" w:fill="FFFFFF"/>
        </w:rPr>
      </w:pPr>
      <w:r w:rsidRPr="00EE7B2B">
        <w:rPr>
          <w:rStyle w:val="normaltextrun"/>
          <w:rFonts w:cs="Arial"/>
          <w:bCs w:val="0"/>
          <w:color w:val="000000"/>
          <w:u w:val="none"/>
          <w:shd w:val="clear" w:color="auto" w:fill="FFFFFF"/>
        </w:rPr>
        <w:t>There are several different types of supports we might include in your plan under home and living.</w:t>
      </w:r>
    </w:p>
    <w:p w14:paraId="15E54B71" w14:textId="77777777" w:rsidR="007861EB" w:rsidRDefault="00EE7B2B" w:rsidP="00EE7B2B">
      <w:pPr>
        <w:pStyle w:val="TableDescription"/>
        <w:rPr>
          <w:rStyle w:val="normaltextrun"/>
          <w:rFonts w:cs="Arial"/>
          <w:bCs w:val="0"/>
          <w:color w:val="000000"/>
          <w:u w:val="none"/>
          <w:shd w:val="clear" w:color="auto" w:fill="FFFFFF"/>
        </w:rPr>
      </w:pPr>
      <w:r w:rsidRPr="00EE7B2B">
        <w:rPr>
          <w:rStyle w:val="normaltextrun"/>
          <w:rFonts w:cs="Arial"/>
          <w:bCs w:val="0"/>
          <w:color w:val="000000"/>
          <w:u w:val="none"/>
          <w:shd w:val="clear" w:color="auto" w:fill="FFFFFF"/>
        </w:rPr>
        <w:t>Different types of home and living supports will suit different people. We want to provide the best option for support in your home, now and in the longer term. We can help explain the different home and living supports and work with you to find the best mix of supports that will help you live as independently as possible</w:t>
      </w:r>
      <w:r w:rsidR="00257198" w:rsidRPr="006255C0">
        <w:rPr>
          <w:rStyle w:val="normaltextrun"/>
          <w:rFonts w:cs="Arial"/>
          <w:bCs w:val="0"/>
          <w:color w:val="000000"/>
          <w:u w:val="none"/>
          <w:shd w:val="clear" w:color="auto" w:fill="FFFFFF"/>
        </w:rPr>
        <w:t>.</w:t>
      </w:r>
    </w:p>
    <w:p w14:paraId="7D4525C8" w14:textId="33491632" w:rsidR="00EE7B2B" w:rsidRDefault="00EE7B2B" w:rsidP="00EE7B2B">
      <w:pPr>
        <w:pStyle w:val="Heading3"/>
        <w:rPr>
          <w:rStyle w:val="normaltextrun"/>
        </w:rPr>
      </w:pPr>
      <w:proofErr w:type="spellStart"/>
      <w:r>
        <w:rPr>
          <w:rStyle w:val="normaltextrun"/>
        </w:rPr>
        <w:t>Individualised</w:t>
      </w:r>
      <w:proofErr w:type="spellEnd"/>
      <w:r>
        <w:rPr>
          <w:rStyle w:val="normaltextrun"/>
        </w:rPr>
        <w:t xml:space="preserve"> living options</w:t>
      </w:r>
    </w:p>
    <w:p w14:paraId="78334D7C" w14:textId="77777777" w:rsidR="007861EB" w:rsidRDefault="006A3E10" w:rsidP="006A3E10">
      <w:r>
        <w:t xml:space="preserve">An </w:t>
      </w:r>
      <w:proofErr w:type="spellStart"/>
      <w:r>
        <w:t>individualised</w:t>
      </w:r>
      <w:proofErr w:type="spellEnd"/>
      <w:r>
        <w:t xml:space="preserve"> living option (ILO) helps you use your funded supports to live the way that suits you. </w:t>
      </w:r>
      <w:proofErr w:type="spellStart"/>
      <w:r>
        <w:t>Individualised</w:t>
      </w:r>
      <w:proofErr w:type="spellEnd"/>
      <w:r>
        <w:t xml:space="preserve"> Living Option supports are typically added to your plan in 2 stages.</w:t>
      </w:r>
    </w:p>
    <w:p w14:paraId="3C4B8B73" w14:textId="77777777" w:rsidR="007861EB" w:rsidRDefault="006A3E10" w:rsidP="00514389">
      <w:pPr>
        <w:pStyle w:val="ListParagraph"/>
        <w:numPr>
          <w:ilvl w:val="0"/>
          <w:numId w:val="29"/>
        </w:numPr>
      </w:pPr>
      <w:r>
        <w:t>Stage 1 is all about exploring and designing your support package.</w:t>
      </w:r>
    </w:p>
    <w:p w14:paraId="6A2ED792" w14:textId="77777777" w:rsidR="007861EB" w:rsidRDefault="006A3E10" w:rsidP="00514389">
      <w:pPr>
        <w:pStyle w:val="ListParagraph"/>
        <w:numPr>
          <w:ilvl w:val="0"/>
          <w:numId w:val="29"/>
        </w:numPr>
      </w:pPr>
      <w:r>
        <w:t>In stage 2 we add your ILO supports to your plan. We only do this once stage 1 is complete.</w:t>
      </w:r>
    </w:p>
    <w:p w14:paraId="31740780" w14:textId="2EB17DAB" w:rsidR="006A3E10" w:rsidRPr="006A3E10" w:rsidRDefault="006A3E10" w:rsidP="006A3E10">
      <w:r>
        <w:t xml:space="preserve">Learn more about </w:t>
      </w:r>
      <w:hyperlink r:id="rId26" w:history="1">
        <w:proofErr w:type="spellStart"/>
        <w:r w:rsidRPr="006A3E10">
          <w:rPr>
            <w:rStyle w:val="Hyperlink"/>
          </w:rPr>
          <w:t>individualised</w:t>
        </w:r>
        <w:proofErr w:type="spellEnd"/>
        <w:r w:rsidRPr="006A3E10">
          <w:rPr>
            <w:rStyle w:val="Hyperlink"/>
          </w:rPr>
          <w:t xml:space="preserve"> living options</w:t>
        </w:r>
      </w:hyperlink>
      <w:r>
        <w:t>.</w:t>
      </w:r>
    </w:p>
    <w:p w14:paraId="677350FC" w14:textId="4BC86DB7" w:rsidR="00257198" w:rsidRDefault="00257198" w:rsidP="00257198">
      <w:pPr>
        <w:pStyle w:val="TableDescription"/>
      </w:pPr>
      <w:r w:rsidRPr="00830A50">
        <w:t xml:space="preserve">Table </w:t>
      </w:r>
      <w:r>
        <w:t>1</w:t>
      </w:r>
      <w:r w:rsidR="001E667B">
        <w:t>7</w:t>
      </w:r>
      <w:r>
        <w:t xml:space="preserve"> – </w:t>
      </w:r>
      <w:proofErr w:type="spellStart"/>
      <w:r w:rsidR="006A3E10">
        <w:t>Individualised</w:t>
      </w:r>
      <w:proofErr w:type="spellEnd"/>
      <w:r w:rsidR="006A3E10">
        <w:t xml:space="preserve"> living options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Individualised living options"/>
        <w:tblDescription w:val="Information about the evidence we need to include individualised living options in your plan."/>
      </w:tblPr>
      <w:tblGrid>
        <w:gridCol w:w="2547"/>
        <w:gridCol w:w="6469"/>
      </w:tblGrid>
      <w:tr w:rsidR="00257198" w14:paraId="6F951473"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F6D120" w14:textId="77777777" w:rsidR="00257198" w:rsidRPr="00A258AA" w:rsidRDefault="00257198" w:rsidP="00C84846">
            <w:pPr>
              <w:rPr>
                <w:lang w:val="en-AU"/>
              </w:rPr>
            </w:pPr>
            <w:r>
              <w:rPr>
                <w:lang w:val="en-AU"/>
              </w:rPr>
              <w:lastRenderedPageBreak/>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C1A2F4" w14:textId="77777777" w:rsidR="00257198" w:rsidRPr="00A258AA" w:rsidRDefault="00257198"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257198" w14:paraId="4AAF780D"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3E6741" w14:textId="77777777" w:rsidR="00257198" w:rsidRPr="00A258AA" w:rsidRDefault="00257198" w:rsidP="00C84846">
            <w:pPr>
              <w:spacing w:before="120"/>
              <w:rPr>
                <w:lang w:val="en-AU"/>
              </w:rPr>
            </w:pPr>
            <w:r>
              <w:rPr>
                <w:lang w:val="en-AU"/>
              </w:rPr>
              <w:t xml:space="preserve">What will we ask you about? </w:t>
            </w:r>
          </w:p>
        </w:tc>
        <w:tc>
          <w:tcPr>
            <w:tcW w:w="6469" w:type="dxa"/>
          </w:tcPr>
          <w:p w14:paraId="282CB373" w14:textId="77777777" w:rsidR="007861EB" w:rsidRDefault="00161149"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61149">
              <w:rPr>
                <w:lang w:val="en-AU"/>
              </w:rPr>
              <w:t>Before we create your plan, we’ll talk with you about your home and living goals to see if they include exploring an individualised living option. We’ll talk with you about:</w:t>
            </w:r>
          </w:p>
          <w:p w14:paraId="7F649FDD" w14:textId="77777777" w:rsidR="007861EB" w:rsidRDefault="00161149" w:rsidP="00514389">
            <w:pPr>
              <w:pStyle w:val="ListParagraph"/>
              <w:numPr>
                <w:ilvl w:val="0"/>
                <w:numId w:val="30"/>
              </w:numPr>
              <w:spacing w:before="120"/>
              <w:cnfStyle w:val="000000100000" w:firstRow="0" w:lastRow="0" w:firstColumn="0" w:lastColumn="0" w:oddVBand="0" w:evenVBand="0" w:oddHBand="1" w:evenHBand="0" w:firstRowFirstColumn="0" w:firstRowLastColumn="0" w:lastRowFirstColumn="0" w:lastRowLastColumn="0"/>
              <w:rPr>
                <w:lang w:val="en-AU"/>
              </w:rPr>
            </w:pPr>
            <w:r w:rsidRPr="00161149">
              <w:rPr>
                <w:lang w:val="en-AU"/>
              </w:rPr>
              <w:t>your home and living needs</w:t>
            </w:r>
          </w:p>
          <w:p w14:paraId="53690274" w14:textId="77777777" w:rsidR="007861EB" w:rsidRDefault="00161149" w:rsidP="00514389">
            <w:pPr>
              <w:pStyle w:val="ListParagraph"/>
              <w:numPr>
                <w:ilvl w:val="0"/>
                <w:numId w:val="30"/>
              </w:numPr>
              <w:spacing w:before="120"/>
              <w:cnfStyle w:val="000000100000" w:firstRow="0" w:lastRow="0" w:firstColumn="0" w:lastColumn="0" w:oddVBand="0" w:evenVBand="0" w:oddHBand="1" w:evenHBand="0" w:firstRowFirstColumn="0" w:firstRowLastColumn="0" w:lastRowFirstColumn="0" w:lastRowLastColumn="0"/>
              <w:rPr>
                <w:lang w:val="en-AU"/>
              </w:rPr>
            </w:pPr>
            <w:r w:rsidRPr="00161149">
              <w:rPr>
                <w:lang w:val="en-AU"/>
              </w:rPr>
              <w:t>how much formal or informal support you need each day</w:t>
            </w:r>
          </w:p>
          <w:p w14:paraId="72816B9A" w14:textId="77777777" w:rsidR="007861EB" w:rsidRDefault="00161149" w:rsidP="00514389">
            <w:pPr>
              <w:pStyle w:val="ListParagraph"/>
              <w:numPr>
                <w:ilvl w:val="0"/>
                <w:numId w:val="30"/>
              </w:numPr>
              <w:spacing w:before="120"/>
              <w:cnfStyle w:val="000000100000" w:firstRow="0" w:lastRow="0" w:firstColumn="0" w:lastColumn="0" w:oddVBand="0" w:evenVBand="0" w:oddHBand="1" w:evenHBand="0" w:firstRowFirstColumn="0" w:firstRowLastColumn="0" w:lastRowFirstColumn="0" w:lastRowLastColumn="0"/>
              <w:rPr>
                <w:lang w:val="en-AU"/>
              </w:rPr>
            </w:pPr>
            <w:r w:rsidRPr="00161149">
              <w:rPr>
                <w:lang w:val="en-AU"/>
              </w:rPr>
              <w:t>if you’re willing to invest time and energy towards creating your future home</w:t>
            </w:r>
          </w:p>
          <w:p w14:paraId="6CA7C771" w14:textId="77777777" w:rsidR="007861EB" w:rsidRDefault="00161149" w:rsidP="00514389">
            <w:pPr>
              <w:pStyle w:val="ListParagraph"/>
              <w:numPr>
                <w:ilvl w:val="0"/>
                <w:numId w:val="30"/>
              </w:numPr>
              <w:spacing w:before="120"/>
              <w:cnfStyle w:val="000000100000" w:firstRow="0" w:lastRow="0" w:firstColumn="0" w:lastColumn="0" w:oddVBand="0" w:evenVBand="0" w:oddHBand="1" w:evenHBand="0" w:firstRowFirstColumn="0" w:firstRowLastColumn="0" w:lastRowFirstColumn="0" w:lastRowLastColumn="0"/>
              <w:rPr>
                <w:lang w:val="en-AU"/>
              </w:rPr>
            </w:pPr>
            <w:r w:rsidRPr="00161149">
              <w:rPr>
                <w:lang w:val="en-AU"/>
              </w:rPr>
              <w:t>who else might be part of your individualised living option.</w:t>
            </w:r>
          </w:p>
          <w:p w14:paraId="7229DA7A" w14:textId="4CD04304" w:rsidR="00257198" w:rsidRPr="00B336C9" w:rsidRDefault="00161149" w:rsidP="00161149">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61149">
              <w:rPr>
                <w:lang w:val="en-AU"/>
              </w:rPr>
              <w:t>We’ll use this information to help us work out supports to include in your plan to help you explore and design ILO supports.</w:t>
            </w:r>
          </w:p>
        </w:tc>
      </w:tr>
      <w:tr w:rsidR="00257198" w14:paraId="03801D54"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9D5CC5" w14:textId="77777777" w:rsidR="00257198" w:rsidRPr="00A258AA" w:rsidRDefault="00257198" w:rsidP="00C84846">
            <w:pPr>
              <w:spacing w:before="120"/>
              <w:rPr>
                <w:lang w:val="en-AU"/>
              </w:rPr>
            </w:pPr>
            <w:r>
              <w:rPr>
                <w:lang w:val="en-AU"/>
              </w:rPr>
              <w:t xml:space="preserve">What evidence do we need? </w:t>
            </w:r>
          </w:p>
        </w:tc>
        <w:tc>
          <w:tcPr>
            <w:tcW w:w="6469" w:type="dxa"/>
          </w:tcPr>
          <w:p w14:paraId="52B78AC7" w14:textId="77777777" w:rsidR="007861EB" w:rsidRDefault="00F55D06"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When you explore and design ILO supports you, your family and friends may work with a support provider. You’ll work out where you want to live and how you want to be supported.</w:t>
            </w:r>
          </w:p>
          <w:p w14:paraId="69EF6C2E" w14:textId="77777777" w:rsidR="007861EB" w:rsidRDefault="00F55D06"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Once you’ve completed the explore and design stage, we’ll ask you to complete an Individualised Living Options (ILO) service proposal which tells us:</w:t>
            </w:r>
          </w:p>
          <w:p w14:paraId="52965080" w14:textId="77777777" w:rsidR="007861EB" w:rsidRDefault="00F55D06" w:rsidP="00514389">
            <w:pPr>
              <w:pStyle w:val="ListParagraph"/>
              <w:numPr>
                <w:ilvl w:val="0"/>
                <w:numId w:val="31"/>
              </w:numPr>
              <w:spacing w:before="12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about your current living arrangements</w:t>
            </w:r>
          </w:p>
          <w:p w14:paraId="42AEFCBF" w14:textId="77777777" w:rsidR="007861EB" w:rsidRDefault="00F55D06" w:rsidP="00514389">
            <w:pPr>
              <w:pStyle w:val="ListParagraph"/>
              <w:numPr>
                <w:ilvl w:val="0"/>
                <w:numId w:val="31"/>
              </w:numPr>
              <w:spacing w:before="12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if you have worked out where you want to live, who with and what support you will need</w:t>
            </w:r>
          </w:p>
          <w:p w14:paraId="4798B5F4" w14:textId="77777777" w:rsidR="007861EB" w:rsidRDefault="00F55D06" w:rsidP="00514389">
            <w:pPr>
              <w:pStyle w:val="ListParagraph"/>
              <w:numPr>
                <w:ilvl w:val="0"/>
                <w:numId w:val="31"/>
              </w:numPr>
              <w:spacing w:before="12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how this support will be organised and delivered and by who</w:t>
            </w:r>
          </w:p>
          <w:p w14:paraId="6D528B02" w14:textId="77777777" w:rsidR="007861EB" w:rsidRDefault="00F55D06" w:rsidP="00514389">
            <w:pPr>
              <w:pStyle w:val="ListParagraph"/>
              <w:numPr>
                <w:ilvl w:val="0"/>
                <w:numId w:val="31"/>
              </w:numPr>
              <w:spacing w:before="12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how much ILO will cost to deliver and monitor</w:t>
            </w:r>
          </w:p>
          <w:p w14:paraId="177BCD4F" w14:textId="271BB745" w:rsidR="00257198" w:rsidRPr="00F55D06" w:rsidRDefault="00F55D06" w:rsidP="00514389">
            <w:pPr>
              <w:pStyle w:val="ListParagraph"/>
              <w:numPr>
                <w:ilvl w:val="0"/>
                <w:numId w:val="31"/>
              </w:numPr>
              <w:spacing w:before="120"/>
              <w:cnfStyle w:val="000000010000" w:firstRow="0" w:lastRow="0" w:firstColumn="0" w:lastColumn="0" w:oddVBand="0" w:evenVBand="0" w:oddHBand="0" w:evenHBand="1" w:firstRowFirstColumn="0" w:firstRowLastColumn="0" w:lastRowFirstColumn="0" w:lastRowLastColumn="0"/>
              <w:rPr>
                <w:lang w:val="en-AU"/>
              </w:rPr>
            </w:pPr>
            <w:r w:rsidRPr="00F55D06">
              <w:rPr>
                <w:lang w:val="en-AU"/>
              </w:rPr>
              <w:t>how ILO supports will work with your other supports.</w:t>
            </w:r>
          </w:p>
        </w:tc>
      </w:tr>
      <w:tr w:rsidR="00257198" w14:paraId="3A839D37"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F1D9E2" w14:textId="77777777" w:rsidR="00257198" w:rsidRPr="00A258AA" w:rsidRDefault="00257198" w:rsidP="00C84846">
            <w:pPr>
              <w:spacing w:before="120"/>
              <w:rPr>
                <w:lang w:val="en-AU"/>
              </w:rPr>
            </w:pPr>
            <w:r>
              <w:rPr>
                <w:lang w:val="en-AU"/>
              </w:rPr>
              <w:t xml:space="preserve">Who can provide it? </w:t>
            </w:r>
          </w:p>
        </w:tc>
        <w:tc>
          <w:tcPr>
            <w:tcW w:w="6469" w:type="dxa"/>
          </w:tcPr>
          <w:p w14:paraId="65721601" w14:textId="77777777" w:rsidR="007861EB" w:rsidRDefault="00066E20"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066E20">
              <w:rPr>
                <w:lang w:val="en-AU"/>
              </w:rPr>
              <w:t>To explore and design ILO supports you can work with family friends and service providers.</w:t>
            </w:r>
          </w:p>
          <w:p w14:paraId="2348CA3F" w14:textId="77752DFC" w:rsidR="00257198" w:rsidRPr="002C5455" w:rsidRDefault="00066E20" w:rsidP="00066E20">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066E20">
              <w:rPr>
                <w:lang w:val="en-AU"/>
              </w:rPr>
              <w:lastRenderedPageBreak/>
              <w:t>To include ILO supports in your plan you’ll need to complete an ILO service proposal with help from an ILO Provider.</w:t>
            </w:r>
          </w:p>
        </w:tc>
      </w:tr>
      <w:tr w:rsidR="00257198" w14:paraId="6885032A"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332803" w14:textId="77777777" w:rsidR="00257198" w:rsidRPr="00A258AA" w:rsidRDefault="00257198" w:rsidP="00C84846">
            <w:pPr>
              <w:spacing w:before="120"/>
              <w:rPr>
                <w:lang w:val="en-AU"/>
              </w:rPr>
            </w:pPr>
            <w:r>
              <w:rPr>
                <w:lang w:val="en-AU"/>
              </w:rPr>
              <w:lastRenderedPageBreak/>
              <w:t xml:space="preserve">How do you provide it? </w:t>
            </w:r>
          </w:p>
        </w:tc>
        <w:tc>
          <w:tcPr>
            <w:tcW w:w="6469" w:type="dxa"/>
          </w:tcPr>
          <w:p w14:paraId="02CFA072" w14:textId="77777777" w:rsidR="007861EB" w:rsidRDefault="00066E20"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066E20">
              <w:rPr>
                <w:lang w:val="en-AU"/>
              </w:rPr>
              <w:t>We’ll talk with you and the people acting on your behalf to work out what supports to include to help you explore and design ILO supports.</w:t>
            </w:r>
          </w:p>
          <w:p w14:paraId="444A1143" w14:textId="6F9002FD" w:rsidR="00257198" w:rsidRPr="00DE0724" w:rsidRDefault="00066E20" w:rsidP="00066E20">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066E20">
              <w:rPr>
                <w:lang w:val="en-AU"/>
              </w:rPr>
              <w:t xml:space="preserve">We’ll need an </w:t>
            </w:r>
            <w:hyperlink r:id="rId27" w:history="1">
              <w:r w:rsidRPr="00066E20">
                <w:rPr>
                  <w:rStyle w:val="Hyperlink"/>
                  <w:lang w:val="en-AU"/>
                </w:rPr>
                <w:t>ILO service proposal</w:t>
              </w:r>
            </w:hyperlink>
            <w:r w:rsidRPr="00066E20">
              <w:rPr>
                <w:lang w:val="en-AU"/>
              </w:rPr>
              <w:t xml:space="preserve"> to include ILO supports in your plan.</w:t>
            </w:r>
          </w:p>
        </w:tc>
      </w:tr>
    </w:tbl>
    <w:p w14:paraId="48051784" w14:textId="439725A8" w:rsidR="00872FC5" w:rsidRDefault="00E91F62" w:rsidP="00872FC5">
      <w:pPr>
        <w:pStyle w:val="Heading3"/>
        <w:rPr>
          <w:rStyle w:val="normaltextrun"/>
        </w:rPr>
      </w:pPr>
      <w:r>
        <w:rPr>
          <w:rStyle w:val="normaltextrun"/>
        </w:rPr>
        <w:t>Medium term accommodation</w:t>
      </w:r>
    </w:p>
    <w:p w14:paraId="1C906663" w14:textId="50C98CE5" w:rsidR="00872FC5" w:rsidRPr="006A3E10" w:rsidRDefault="00E91F62" w:rsidP="00872FC5">
      <w:r>
        <w:rPr>
          <w:rStyle w:val="normaltextrun"/>
          <w:rFonts w:cs="Arial"/>
          <w:color w:val="000000"/>
          <w:shd w:val="clear" w:color="auto" w:fill="FFFFFF"/>
        </w:rPr>
        <w:t xml:space="preserve">Medium </w:t>
      </w:r>
      <w:r>
        <w:rPr>
          <w:rStyle w:val="normaltextrun"/>
          <w:rFonts w:cs="Arial"/>
          <w:color w:val="000000"/>
          <w:shd w:val="clear" w:color="auto" w:fill="FFFFFF"/>
        </w:rPr>
        <w:t>t</w:t>
      </w:r>
      <w:r>
        <w:rPr>
          <w:rStyle w:val="normaltextrun"/>
          <w:rFonts w:cs="Arial"/>
          <w:color w:val="000000"/>
          <w:shd w:val="clear" w:color="auto" w:fill="FFFFFF"/>
        </w:rPr>
        <w:t xml:space="preserve">erm </w:t>
      </w:r>
      <w:r>
        <w:rPr>
          <w:rStyle w:val="normaltextrun"/>
          <w:rFonts w:cs="Arial"/>
          <w:color w:val="000000"/>
          <w:shd w:val="clear" w:color="auto" w:fill="FFFFFF"/>
        </w:rPr>
        <w:t>a</w:t>
      </w:r>
      <w:r>
        <w:rPr>
          <w:rStyle w:val="normaltextrun"/>
          <w:rFonts w:cs="Arial"/>
          <w:color w:val="000000"/>
          <w:shd w:val="clear" w:color="auto" w:fill="FFFFFF"/>
        </w:rPr>
        <w:t xml:space="preserve">ccommodation is funding for somewhere to live if you can't move into a long-term home because your disability supports aren't ready. Learn more about </w:t>
      </w:r>
      <w:hyperlink r:id="rId28" w:tgtFrame="_blank" w:history="1">
        <w:r>
          <w:rPr>
            <w:rStyle w:val="normaltextrun"/>
            <w:rFonts w:cs="Arial"/>
            <w:color w:val="0000FF"/>
            <w:u w:val="single"/>
            <w:shd w:val="clear" w:color="auto" w:fill="FFFFFF"/>
          </w:rPr>
          <w:t>medium term accommodation</w:t>
        </w:r>
      </w:hyperlink>
      <w:r>
        <w:rPr>
          <w:rStyle w:val="normaltextrun"/>
          <w:rFonts w:cs="Arial"/>
          <w:color w:val="000000"/>
          <w:shd w:val="clear" w:color="auto" w:fill="FFFFFF"/>
        </w:rPr>
        <w:t>.</w:t>
      </w:r>
    </w:p>
    <w:p w14:paraId="6AB4AE71" w14:textId="3E5CC551" w:rsidR="00872FC5" w:rsidRDefault="00872FC5" w:rsidP="00872FC5">
      <w:pPr>
        <w:pStyle w:val="TableDescription"/>
      </w:pPr>
      <w:r w:rsidRPr="00830A50">
        <w:t xml:space="preserve">Table </w:t>
      </w:r>
      <w:r>
        <w:t>1</w:t>
      </w:r>
      <w:r w:rsidR="001E667B">
        <w:t>8</w:t>
      </w:r>
      <w:r>
        <w:t xml:space="preserve"> – </w:t>
      </w:r>
      <w:r w:rsidR="00E91F62">
        <w:t>Medium term accommodation</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Medium term accommodation"/>
        <w:tblDescription w:val="Information about the evidence we need to include medium term accommodation in your plan."/>
      </w:tblPr>
      <w:tblGrid>
        <w:gridCol w:w="2547"/>
        <w:gridCol w:w="6469"/>
      </w:tblGrid>
      <w:tr w:rsidR="00872FC5" w14:paraId="14ABA70F"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951405" w14:textId="77777777" w:rsidR="00872FC5" w:rsidRPr="00A258AA" w:rsidRDefault="00872FC5"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2DDE07" w14:textId="77777777" w:rsidR="00872FC5" w:rsidRPr="00A258AA" w:rsidRDefault="00872FC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872FC5" w14:paraId="39A52DF5"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34AF3C" w14:textId="77777777" w:rsidR="00872FC5" w:rsidRPr="00A258AA" w:rsidRDefault="00872FC5" w:rsidP="00C84846">
            <w:pPr>
              <w:spacing w:before="120"/>
              <w:rPr>
                <w:lang w:val="en-AU"/>
              </w:rPr>
            </w:pPr>
            <w:r>
              <w:rPr>
                <w:lang w:val="en-AU"/>
              </w:rPr>
              <w:t xml:space="preserve">What will we ask you about? </w:t>
            </w:r>
          </w:p>
        </w:tc>
        <w:tc>
          <w:tcPr>
            <w:tcW w:w="6469" w:type="dxa"/>
          </w:tcPr>
          <w:p w14:paraId="41216825" w14:textId="15F2C992" w:rsidR="00872FC5" w:rsidRPr="00B336C9" w:rsidRDefault="00782986"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782986">
              <w:rPr>
                <w:lang w:val="en-AU"/>
              </w:rPr>
              <w:t xml:space="preserve">Before we include medium term accommodation in your </w:t>
            </w:r>
            <w:proofErr w:type="gramStart"/>
            <w:r w:rsidRPr="00782986">
              <w:rPr>
                <w:lang w:val="en-AU"/>
              </w:rPr>
              <w:t>plan</w:t>
            </w:r>
            <w:proofErr w:type="gramEnd"/>
            <w:r w:rsidRPr="00782986">
              <w:rPr>
                <w:lang w:val="en-AU"/>
              </w:rPr>
              <w:t xml:space="preserve"> we’ll talk with you about your other home and living support needs.</w:t>
            </w:r>
          </w:p>
        </w:tc>
      </w:tr>
      <w:tr w:rsidR="00872FC5" w14:paraId="0D8D2DCC"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E0D3AB" w14:textId="77777777" w:rsidR="00872FC5" w:rsidRPr="00A258AA" w:rsidRDefault="00872FC5" w:rsidP="00C84846">
            <w:pPr>
              <w:spacing w:before="120"/>
              <w:rPr>
                <w:lang w:val="en-AU"/>
              </w:rPr>
            </w:pPr>
            <w:r>
              <w:rPr>
                <w:lang w:val="en-AU"/>
              </w:rPr>
              <w:t xml:space="preserve">What evidence do we need? </w:t>
            </w:r>
          </w:p>
        </w:tc>
        <w:tc>
          <w:tcPr>
            <w:tcW w:w="6469" w:type="dxa"/>
          </w:tcPr>
          <w:p w14:paraId="0645B4DF" w14:textId="77777777" w:rsidR="007861EB" w:rsidRDefault="00782986"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782986">
              <w:rPr>
                <w:lang w:val="en-AU"/>
              </w:rPr>
              <w:t xml:space="preserve">When we talk to you about your home and living </w:t>
            </w:r>
            <w:proofErr w:type="gramStart"/>
            <w:r w:rsidRPr="00782986">
              <w:rPr>
                <w:lang w:val="en-AU"/>
              </w:rPr>
              <w:t>supports</w:t>
            </w:r>
            <w:proofErr w:type="gramEnd"/>
            <w:r w:rsidRPr="00782986">
              <w:rPr>
                <w:lang w:val="en-AU"/>
              </w:rPr>
              <w:t xml:space="preserve"> we’ll also ask for any reports from your allied health professionals which confirms your daily support and accommodation needs.</w:t>
            </w:r>
          </w:p>
          <w:p w14:paraId="7D8E4F99" w14:textId="77777777" w:rsidR="007861EB" w:rsidRDefault="00782986"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782986">
              <w:rPr>
                <w:lang w:val="en-AU"/>
              </w:rPr>
              <w:t>We need to confirm:</w:t>
            </w:r>
          </w:p>
          <w:p w14:paraId="670DF1C8" w14:textId="77777777" w:rsidR="007861EB" w:rsidRDefault="00782986" w:rsidP="00514389">
            <w:pPr>
              <w:pStyle w:val="ListParagraph"/>
              <w:numPr>
                <w:ilvl w:val="0"/>
                <w:numId w:val="32"/>
              </w:numPr>
              <w:spacing w:before="120"/>
              <w:cnfStyle w:val="000000010000" w:firstRow="0" w:lastRow="0" w:firstColumn="0" w:lastColumn="0" w:oddVBand="0" w:evenVBand="0" w:oddHBand="0" w:evenHBand="1" w:firstRowFirstColumn="0" w:firstRowLastColumn="0" w:lastRowFirstColumn="0" w:lastRowLastColumn="0"/>
              <w:rPr>
                <w:lang w:val="en-AU"/>
              </w:rPr>
            </w:pPr>
            <w:r w:rsidRPr="00782986">
              <w:rPr>
                <w:lang w:val="en-AU"/>
              </w:rPr>
              <w:t>you have a long-term home to move into after medium term accommodation</w:t>
            </w:r>
          </w:p>
          <w:p w14:paraId="7D72C50B" w14:textId="77777777" w:rsidR="007861EB" w:rsidRDefault="00782986" w:rsidP="00514389">
            <w:pPr>
              <w:pStyle w:val="ListParagraph"/>
              <w:numPr>
                <w:ilvl w:val="0"/>
                <w:numId w:val="32"/>
              </w:numPr>
              <w:spacing w:before="120"/>
              <w:cnfStyle w:val="000000010000" w:firstRow="0" w:lastRow="0" w:firstColumn="0" w:lastColumn="0" w:oddVBand="0" w:evenVBand="0" w:oddHBand="0" w:evenHBand="1" w:firstRowFirstColumn="0" w:firstRowLastColumn="0" w:lastRowFirstColumn="0" w:lastRowLastColumn="0"/>
              <w:rPr>
                <w:lang w:val="en-AU"/>
              </w:rPr>
            </w:pPr>
            <w:r w:rsidRPr="00782986">
              <w:rPr>
                <w:lang w:val="en-AU"/>
              </w:rPr>
              <w:t>you can’t move into your long-term home yet because your disability supports aren’t ready</w:t>
            </w:r>
          </w:p>
          <w:p w14:paraId="4B3536EA" w14:textId="77777777" w:rsidR="007861EB" w:rsidRDefault="00782986" w:rsidP="00514389">
            <w:pPr>
              <w:pStyle w:val="ListParagraph"/>
              <w:numPr>
                <w:ilvl w:val="0"/>
                <w:numId w:val="32"/>
              </w:numPr>
              <w:spacing w:before="120"/>
              <w:cnfStyle w:val="000000010000" w:firstRow="0" w:lastRow="0" w:firstColumn="0" w:lastColumn="0" w:oddVBand="0" w:evenVBand="0" w:oddHBand="0" w:evenHBand="1" w:firstRowFirstColumn="0" w:firstRowLastColumn="0" w:lastRowFirstColumn="0" w:lastRowLastColumn="0"/>
              <w:rPr>
                <w:lang w:val="en-AU"/>
              </w:rPr>
            </w:pPr>
            <w:r w:rsidRPr="00782986">
              <w:rPr>
                <w:lang w:val="en-AU"/>
              </w:rPr>
              <w:t>you can’t stay in your current accommodation while you wait for your long-term home.</w:t>
            </w:r>
          </w:p>
          <w:p w14:paraId="1CC6B151" w14:textId="767D97CB" w:rsidR="00872FC5" w:rsidRPr="00782986" w:rsidRDefault="00782986" w:rsidP="0078298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782986">
              <w:rPr>
                <w:lang w:val="en-AU"/>
              </w:rPr>
              <w:t>We can include funding for assessments in your plan.</w:t>
            </w:r>
          </w:p>
        </w:tc>
      </w:tr>
      <w:tr w:rsidR="00872FC5" w14:paraId="7D527BDD"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229584" w14:textId="77777777" w:rsidR="00872FC5" w:rsidRPr="00A258AA" w:rsidRDefault="00872FC5" w:rsidP="00C84846">
            <w:pPr>
              <w:spacing w:before="120"/>
              <w:rPr>
                <w:lang w:val="en-AU"/>
              </w:rPr>
            </w:pPr>
            <w:r>
              <w:rPr>
                <w:lang w:val="en-AU"/>
              </w:rPr>
              <w:lastRenderedPageBreak/>
              <w:t xml:space="preserve">Who can provide it? </w:t>
            </w:r>
          </w:p>
        </w:tc>
        <w:tc>
          <w:tcPr>
            <w:tcW w:w="6469" w:type="dxa"/>
          </w:tcPr>
          <w:p w14:paraId="0F174753" w14:textId="77777777" w:rsidR="007861EB" w:rsidRDefault="001A763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A7634">
              <w:rPr>
                <w:lang w:val="en-AU"/>
              </w:rPr>
              <w:t>You or a person acting on your behalf like a family member, friend or guardian can request home and living supports.</w:t>
            </w:r>
          </w:p>
          <w:p w14:paraId="7CB9C1F3" w14:textId="7869D4D7" w:rsidR="00872FC5" w:rsidRPr="002C5455" w:rsidRDefault="001A7634" w:rsidP="001A7634">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A7634">
              <w:rPr>
                <w:lang w:val="en-AU"/>
              </w:rPr>
              <w:t>Your allied health professionals can complete reports about your daily support and accommodation needs</w:t>
            </w:r>
          </w:p>
        </w:tc>
      </w:tr>
      <w:tr w:rsidR="00872FC5" w14:paraId="44FB6AD0"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66BF66" w14:textId="77777777" w:rsidR="00872FC5" w:rsidRPr="00A258AA" w:rsidRDefault="00872FC5" w:rsidP="00C84846">
            <w:pPr>
              <w:spacing w:before="120"/>
              <w:rPr>
                <w:lang w:val="en-AU"/>
              </w:rPr>
            </w:pPr>
            <w:r>
              <w:rPr>
                <w:lang w:val="en-AU"/>
              </w:rPr>
              <w:t xml:space="preserve">How do you provide it? </w:t>
            </w:r>
          </w:p>
        </w:tc>
        <w:tc>
          <w:tcPr>
            <w:tcW w:w="6469" w:type="dxa"/>
          </w:tcPr>
          <w:p w14:paraId="31D14972" w14:textId="2FB6AEBB" w:rsidR="00872FC5" w:rsidRPr="00DE0724" w:rsidRDefault="001A7634"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Pr>
                <w:rStyle w:val="normaltextrun"/>
                <w:rFonts w:cs="Arial"/>
                <w:color w:val="000000"/>
                <w:shd w:val="clear" w:color="auto" w:fill="FFFFFF"/>
              </w:rPr>
              <w:t>We’ll talk to you about your accommodation needs. Your allied health professionals can provide the reports or assessments we’ll ask for.</w:t>
            </w:r>
            <w:r>
              <w:rPr>
                <w:rStyle w:val="eop"/>
                <w:rFonts w:cs="Arial"/>
                <w:color w:val="000000"/>
                <w:shd w:val="clear" w:color="auto" w:fill="FFFFFF"/>
              </w:rPr>
              <w:t> </w:t>
            </w:r>
          </w:p>
        </w:tc>
      </w:tr>
    </w:tbl>
    <w:p w14:paraId="030A1187" w14:textId="08AEA08A" w:rsidR="001A7634" w:rsidRDefault="001A7634" w:rsidP="001A7634">
      <w:pPr>
        <w:pStyle w:val="Heading3"/>
        <w:rPr>
          <w:rStyle w:val="normaltextrun"/>
        </w:rPr>
      </w:pPr>
      <w:r>
        <w:rPr>
          <w:rStyle w:val="normaltextrun"/>
        </w:rPr>
        <w:t xml:space="preserve">Supported independent </w:t>
      </w:r>
      <w:proofErr w:type="gramStart"/>
      <w:r>
        <w:rPr>
          <w:rStyle w:val="normaltextrun"/>
        </w:rPr>
        <w:t>living</w:t>
      </w:r>
      <w:proofErr w:type="gramEnd"/>
    </w:p>
    <w:p w14:paraId="344F2350" w14:textId="3AD04521" w:rsidR="001A7634" w:rsidRPr="006A3E10" w:rsidRDefault="00BB2716" w:rsidP="001A7634">
      <w:hyperlink r:id="rId29" w:tgtFrame="_blank" w:history="1">
        <w:r>
          <w:rPr>
            <w:rStyle w:val="normaltextrun"/>
            <w:rFonts w:cs="Arial"/>
            <w:color w:val="0000FF"/>
            <w:u w:val="single"/>
            <w:shd w:val="clear" w:color="auto" w:fill="FFFFFF"/>
          </w:rPr>
          <w:t>Supported independent living</w:t>
        </w:r>
      </w:hyperlink>
      <w:r>
        <w:rPr>
          <w:rStyle w:val="normaltextrun"/>
          <w:rFonts w:cs="Arial"/>
          <w:color w:val="222222"/>
          <w:shd w:val="clear" w:color="auto" w:fill="FFFFFF"/>
        </w:rPr>
        <w:t xml:space="preserve"> (SIL) is one type of support to help you live in your home. It includes help or supervision with daily tasks, like personal care or cooking meals. It helps you live as independently as possible, while building your skills.</w:t>
      </w:r>
    </w:p>
    <w:p w14:paraId="5B0A818A" w14:textId="15FC11E1" w:rsidR="001A7634" w:rsidRDefault="001A7634" w:rsidP="001A7634">
      <w:pPr>
        <w:pStyle w:val="TableDescription"/>
      </w:pPr>
      <w:r w:rsidRPr="00830A50">
        <w:t xml:space="preserve">Table </w:t>
      </w:r>
      <w:r w:rsidR="001E667B">
        <w:t>19</w:t>
      </w:r>
      <w:r>
        <w:t xml:space="preserve"> – </w:t>
      </w:r>
      <w:r w:rsidR="00BB2716">
        <w:t>Supported independent living</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Supported independent living"/>
        <w:tblDescription w:val="Information about the evidence we need to include supported independent living in your plan."/>
      </w:tblPr>
      <w:tblGrid>
        <w:gridCol w:w="2547"/>
        <w:gridCol w:w="6469"/>
      </w:tblGrid>
      <w:tr w:rsidR="001A7634" w14:paraId="43E4C417"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1874EF" w14:textId="77777777" w:rsidR="001A7634" w:rsidRPr="00A258AA" w:rsidRDefault="001A7634"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4ABA94" w14:textId="77777777" w:rsidR="001A7634" w:rsidRPr="00A258AA" w:rsidRDefault="001A7634"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1A7634" w14:paraId="4AF8CA61"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4377CE" w14:textId="77777777" w:rsidR="001A7634" w:rsidRPr="00A258AA" w:rsidRDefault="001A7634" w:rsidP="00C84846">
            <w:pPr>
              <w:spacing w:before="120"/>
              <w:rPr>
                <w:lang w:val="en-AU"/>
              </w:rPr>
            </w:pPr>
            <w:r>
              <w:rPr>
                <w:lang w:val="en-AU"/>
              </w:rPr>
              <w:t xml:space="preserve">What will we ask you about? </w:t>
            </w:r>
          </w:p>
        </w:tc>
        <w:tc>
          <w:tcPr>
            <w:tcW w:w="6469" w:type="dxa"/>
          </w:tcPr>
          <w:p w14:paraId="39E49FD8" w14:textId="77777777" w:rsidR="007861EB" w:rsidRDefault="00BB2716"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Before we create your plan, we’ll talk to you about your goals and if they include home and living supports. To help us understand your needs, we’ll talk with you about:</w:t>
            </w:r>
          </w:p>
          <w:p w14:paraId="2278A83D" w14:textId="77777777" w:rsidR="007861EB" w:rsidRDefault="00BB2716" w:rsidP="00514389">
            <w:pPr>
              <w:pStyle w:val="ListParagraph"/>
              <w:numPr>
                <w:ilvl w:val="0"/>
                <w:numId w:val="33"/>
              </w:numPr>
              <w:spacing w:before="12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your current living arrangements and supports</w:t>
            </w:r>
          </w:p>
          <w:p w14:paraId="5DC93F92" w14:textId="77777777" w:rsidR="007861EB" w:rsidRDefault="00BB2716" w:rsidP="00514389">
            <w:pPr>
              <w:pStyle w:val="ListParagraph"/>
              <w:numPr>
                <w:ilvl w:val="0"/>
                <w:numId w:val="33"/>
              </w:numPr>
              <w:spacing w:before="12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what supports you might need in the future</w:t>
            </w:r>
          </w:p>
          <w:p w14:paraId="1091C18D" w14:textId="77777777" w:rsidR="007861EB" w:rsidRDefault="00BB2716" w:rsidP="00514389">
            <w:pPr>
              <w:pStyle w:val="ListParagraph"/>
              <w:numPr>
                <w:ilvl w:val="0"/>
                <w:numId w:val="33"/>
              </w:numPr>
              <w:spacing w:before="12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what home and living supports you have looked at before</w:t>
            </w:r>
          </w:p>
          <w:p w14:paraId="18ECA87C" w14:textId="77777777" w:rsidR="007861EB" w:rsidRDefault="00BB2716" w:rsidP="00514389">
            <w:pPr>
              <w:pStyle w:val="ListParagraph"/>
              <w:numPr>
                <w:ilvl w:val="0"/>
                <w:numId w:val="33"/>
              </w:numPr>
              <w:spacing w:before="12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your independent living skills and how you might build on these</w:t>
            </w:r>
          </w:p>
          <w:p w14:paraId="14EECF54" w14:textId="77777777" w:rsidR="007861EB" w:rsidRDefault="00BB2716" w:rsidP="00514389">
            <w:pPr>
              <w:pStyle w:val="ListParagraph"/>
              <w:numPr>
                <w:ilvl w:val="0"/>
                <w:numId w:val="33"/>
              </w:numPr>
              <w:spacing w:before="12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information about your day-to-day support needs</w:t>
            </w:r>
          </w:p>
          <w:p w14:paraId="4957DE52" w14:textId="19CE285A" w:rsidR="001A7634" w:rsidRPr="00BB2716" w:rsidRDefault="00BB2716" w:rsidP="00514389">
            <w:pPr>
              <w:pStyle w:val="ListParagraph"/>
              <w:numPr>
                <w:ilvl w:val="0"/>
                <w:numId w:val="33"/>
              </w:numPr>
              <w:spacing w:before="120"/>
              <w:cnfStyle w:val="000000100000" w:firstRow="0" w:lastRow="0" w:firstColumn="0" w:lastColumn="0" w:oddVBand="0" w:evenVBand="0" w:oddHBand="1" w:evenHBand="0" w:firstRowFirstColumn="0" w:firstRowLastColumn="0" w:lastRowFirstColumn="0" w:lastRowLastColumn="0"/>
              <w:rPr>
                <w:lang w:val="en-AU"/>
              </w:rPr>
            </w:pPr>
            <w:r w:rsidRPr="00BB2716">
              <w:rPr>
                <w:lang w:val="en-AU"/>
              </w:rPr>
              <w:t>if other home and living options better suit your needs.</w:t>
            </w:r>
          </w:p>
        </w:tc>
      </w:tr>
      <w:tr w:rsidR="001A7634" w14:paraId="0A3B64CF"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78B5DE" w14:textId="77777777" w:rsidR="001A7634" w:rsidRPr="00A258AA" w:rsidRDefault="001A7634" w:rsidP="00C84846">
            <w:pPr>
              <w:spacing w:before="120"/>
              <w:rPr>
                <w:lang w:val="en-AU"/>
              </w:rPr>
            </w:pPr>
            <w:r>
              <w:rPr>
                <w:lang w:val="en-AU"/>
              </w:rPr>
              <w:t xml:space="preserve">What evidence do we need? </w:t>
            </w:r>
          </w:p>
        </w:tc>
        <w:tc>
          <w:tcPr>
            <w:tcW w:w="6469" w:type="dxa"/>
          </w:tcPr>
          <w:p w14:paraId="7EF653A3" w14:textId="77777777" w:rsidR="007861EB" w:rsidRDefault="00C46CA2"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46CA2">
              <w:rPr>
                <w:lang w:val="en-AU"/>
              </w:rPr>
              <w:t>You’ll need to give us:</w:t>
            </w:r>
          </w:p>
          <w:p w14:paraId="354581AB" w14:textId="77777777" w:rsidR="007861EB" w:rsidRDefault="00C46CA2" w:rsidP="00514389">
            <w:pPr>
              <w:pStyle w:val="ListParagraph"/>
              <w:numPr>
                <w:ilvl w:val="0"/>
                <w:numId w:val="34"/>
              </w:numPr>
              <w:spacing w:before="120"/>
              <w:cnfStyle w:val="000000010000" w:firstRow="0" w:lastRow="0" w:firstColumn="0" w:lastColumn="0" w:oddVBand="0" w:evenVBand="0" w:oddHBand="0" w:evenHBand="1" w:firstRowFirstColumn="0" w:firstRowLastColumn="0" w:lastRowFirstColumn="0" w:lastRowLastColumn="0"/>
              <w:rPr>
                <w:lang w:val="en-AU"/>
              </w:rPr>
            </w:pPr>
            <w:r w:rsidRPr="00C46CA2">
              <w:rPr>
                <w:lang w:val="en-AU"/>
              </w:rPr>
              <w:t>any assessments of your disability support and housing needs</w:t>
            </w:r>
          </w:p>
          <w:p w14:paraId="4C91A332" w14:textId="77777777" w:rsidR="007861EB" w:rsidRDefault="00C46CA2" w:rsidP="00514389">
            <w:pPr>
              <w:pStyle w:val="ListParagraph"/>
              <w:numPr>
                <w:ilvl w:val="0"/>
                <w:numId w:val="34"/>
              </w:numPr>
              <w:spacing w:before="120"/>
              <w:cnfStyle w:val="000000010000" w:firstRow="0" w:lastRow="0" w:firstColumn="0" w:lastColumn="0" w:oddVBand="0" w:evenVBand="0" w:oddHBand="0" w:evenHBand="1" w:firstRowFirstColumn="0" w:firstRowLastColumn="0" w:lastRowFirstColumn="0" w:lastRowLastColumn="0"/>
              <w:rPr>
                <w:lang w:val="en-AU"/>
              </w:rPr>
            </w:pPr>
            <w:r w:rsidRPr="00C46CA2">
              <w:rPr>
                <w:lang w:val="en-AU"/>
              </w:rPr>
              <w:t>allied health professional reports</w:t>
            </w:r>
          </w:p>
          <w:p w14:paraId="3567FC0A" w14:textId="77777777" w:rsidR="007861EB" w:rsidRDefault="00C46CA2" w:rsidP="00514389">
            <w:pPr>
              <w:pStyle w:val="ListParagraph"/>
              <w:numPr>
                <w:ilvl w:val="0"/>
                <w:numId w:val="34"/>
              </w:numPr>
              <w:spacing w:before="120"/>
              <w:cnfStyle w:val="000000010000" w:firstRow="0" w:lastRow="0" w:firstColumn="0" w:lastColumn="0" w:oddVBand="0" w:evenVBand="0" w:oddHBand="0" w:evenHBand="1" w:firstRowFirstColumn="0" w:firstRowLastColumn="0" w:lastRowFirstColumn="0" w:lastRowLastColumn="0"/>
              <w:rPr>
                <w:lang w:val="en-AU"/>
              </w:rPr>
            </w:pPr>
            <w:r w:rsidRPr="00C46CA2">
              <w:rPr>
                <w:lang w:val="en-AU"/>
              </w:rPr>
              <w:lastRenderedPageBreak/>
              <w:t>reports about your daily support needs</w:t>
            </w:r>
          </w:p>
          <w:p w14:paraId="65204601" w14:textId="77777777" w:rsidR="007861EB" w:rsidRDefault="00C46CA2" w:rsidP="00514389">
            <w:pPr>
              <w:pStyle w:val="ListParagraph"/>
              <w:numPr>
                <w:ilvl w:val="0"/>
                <w:numId w:val="34"/>
              </w:numPr>
              <w:spacing w:before="120"/>
              <w:cnfStyle w:val="000000010000" w:firstRow="0" w:lastRow="0" w:firstColumn="0" w:lastColumn="0" w:oddVBand="0" w:evenVBand="0" w:oddHBand="0" w:evenHBand="1" w:firstRowFirstColumn="0" w:firstRowLastColumn="0" w:lastRowFirstColumn="0" w:lastRowLastColumn="0"/>
              <w:rPr>
                <w:lang w:val="en-AU"/>
              </w:rPr>
            </w:pPr>
            <w:r w:rsidRPr="00C46CA2">
              <w:rPr>
                <w:lang w:val="en-AU"/>
              </w:rPr>
              <w:t xml:space="preserve">your roster of care from your supported independent living </w:t>
            </w:r>
            <w:proofErr w:type="gramStart"/>
            <w:r w:rsidRPr="00C46CA2">
              <w:rPr>
                <w:lang w:val="en-AU"/>
              </w:rPr>
              <w:t>provider, if</w:t>
            </w:r>
            <w:proofErr w:type="gramEnd"/>
            <w:r w:rsidRPr="00C46CA2">
              <w:rPr>
                <w:lang w:val="en-AU"/>
              </w:rPr>
              <w:t xml:space="preserve"> you have one.</w:t>
            </w:r>
          </w:p>
          <w:p w14:paraId="4EAE27D8" w14:textId="483CF217" w:rsidR="001A7634" w:rsidRPr="00782986" w:rsidRDefault="00C46CA2" w:rsidP="00C46CA2">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46CA2">
              <w:rPr>
                <w:lang w:val="en-AU"/>
              </w:rPr>
              <w:t xml:space="preserve">In some cases, we may ask for other assessments of your home and living needs if we need more information to </w:t>
            </w:r>
            <w:proofErr w:type="gramStart"/>
            <w:r w:rsidRPr="00C46CA2">
              <w:rPr>
                <w:lang w:val="en-AU"/>
              </w:rPr>
              <w:t>make a decision</w:t>
            </w:r>
            <w:proofErr w:type="gramEnd"/>
            <w:r w:rsidRPr="00C46CA2">
              <w:rPr>
                <w:lang w:val="en-AU"/>
              </w:rPr>
              <w:t>. We’ll generally include funding in your plan if we ask for these assessments.</w:t>
            </w:r>
          </w:p>
        </w:tc>
      </w:tr>
      <w:tr w:rsidR="001A7634" w14:paraId="5DB5FE93"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971CC9" w14:textId="77777777" w:rsidR="001A7634" w:rsidRPr="00A258AA" w:rsidRDefault="001A7634" w:rsidP="00C84846">
            <w:pPr>
              <w:spacing w:before="120"/>
              <w:rPr>
                <w:lang w:val="en-AU"/>
              </w:rPr>
            </w:pPr>
            <w:r>
              <w:rPr>
                <w:lang w:val="en-AU"/>
              </w:rPr>
              <w:lastRenderedPageBreak/>
              <w:t xml:space="preserve">Who can provide it? </w:t>
            </w:r>
          </w:p>
        </w:tc>
        <w:tc>
          <w:tcPr>
            <w:tcW w:w="6469" w:type="dxa"/>
          </w:tcPr>
          <w:p w14:paraId="2B402E61" w14:textId="77777777" w:rsidR="007861EB" w:rsidRDefault="00C46CA2"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46CA2">
              <w:rPr>
                <w:lang w:val="en-AU"/>
              </w:rPr>
              <w:t>Your allied health professionals or behavioural support practitioner can provide reports about your support needs.</w:t>
            </w:r>
          </w:p>
          <w:p w14:paraId="3EFF2833" w14:textId="3541755D" w:rsidR="001A7634" w:rsidRPr="002C5455" w:rsidRDefault="00C46CA2" w:rsidP="00C46CA2">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46CA2">
              <w:rPr>
                <w:lang w:val="en-AU"/>
              </w:rPr>
              <w:t>A Supported Independent Living provider can complete your roster of care.</w:t>
            </w:r>
          </w:p>
        </w:tc>
      </w:tr>
      <w:tr w:rsidR="001A7634" w14:paraId="302E365A"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F42346" w14:textId="77777777" w:rsidR="001A7634" w:rsidRPr="00A258AA" w:rsidRDefault="001A7634" w:rsidP="00C84846">
            <w:pPr>
              <w:spacing w:before="120"/>
              <w:rPr>
                <w:lang w:val="en-AU"/>
              </w:rPr>
            </w:pPr>
            <w:r>
              <w:rPr>
                <w:lang w:val="en-AU"/>
              </w:rPr>
              <w:t xml:space="preserve">How do you provide it? </w:t>
            </w:r>
          </w:p>
        </w:tc>
        <w:tc>
          <w:tcPr>
            <w:tcW w:w="6469" w:type="dxa"/>
          </w:tcPr>
          <w:p w14:paraId="2EFA7136" w14:textId="77777777" w:rsidR="007861EB" w:rsidRDefault="00516294"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516294">
              <w:rPr>
                <w:rStyle w:val="normaltextrun"/>
                <w:rFonts w:cs="Arial"/>
                <w:color w:val="000000"/>
                <w:shd w:val="clear" w:color="auto" w:fill="FFFFFF"/>
              </w:rPr>
              <w:t>We’ll talk to you to understand what supports you’ll need. You give us this information when you talk about your lived experience.</w:t>
            </w:r>
          </w:p>
          <w:p w14:paraId="51424944" w14:textId="77777777" w:rsidR="007861EB" w:rsidRDefault="00516294"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516294">
              <w:rPr>
                <w:rStyle w:val="normaltextrun"/>
                <w:rFonts w:cs="Arial"/>
                <w:color w:val="000000"/>
                <w:shd w:val="clear" w:color="auto" w:fill="FFFFFF"/>
              </w:rPr>
              <w:t xml:space="preserve">Your allied health professional or </w:t>
            </w:r>
            <w:proofErr w:type="spellStart"/>
            <w:r w:rsidRPr="00516294">
              <w:rPr>
                <w:rStyle w:val="normaltextrun"/>
                <w:rFonts w:cs="Arial"/>
                <w:color w:val="000000"/>
                <w:shd w:val="clear" w:color="auto" w:fill="FFFFFF"/>
              </w:rPr>
              <w:t>behaviour</w:t>
            </w:r>
            <w:proofErr w:type="spellEnd"/>
            <w:r w:rsidRPr="00516294">
              <w:rPr>
                <w:rStyle w:val="normaltextrun"/>
                <w:rFonts w:cs="Arial"/>
                <w:color w:val="000000"/>
                <w:shd w:val="clear" w:color="auto" w:fill="FFFFFF"/>
              </w:rPr>
              <w:t xml:space="preserve"> support practitioner can provide reports or assessments we ask for.</w:t>
            </w:r>
          </w:p>
          <w:p w14:paraId="15F9EE0D" w14:textId="23280486" w:rsidR="001A7634" w:rsidRPr="00DE0724" w:rsidRDefault="00516294" w:rsidP="00516294">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16294">
              <w:rPr>
                <w:rStyle w:val="normaltextrun"/>
                <w:rFonts w:cs="Arial"/>
                <w:color w:val="000000"/>
                <w:shd w:val="clear" w:color="auto" w:fill="FFFFFF"/>
              </w:rPr>
              <w:t xml:space="preserve">Your supported independent living provider can complete the </w:t>
            </w:r>
            <w:hyperlink r:id="rId30" w:history="1">
              <w:r w:rsidRPr="00516294">
                <w:rPr>
                  <w:rStyle w:val="Hyperlink"/>
                  <w:rFonts w:cs="Arial"/>
                  <w:shd w:val="clear" w:color="auto" w:fill="FFFFFF"/>
                </w:rPr>
                <w:t>SIL roster of care submission</w:t>
              </w:r>
              <w:r w:rsidRPr="00516294">
                <w:rPr>
                  <w:rStyle w:val="Hyperlink"/>
                  <w:rFonts w:cs="Arial"/>
                  <w:shd w:val="clear" w:color="auto" w:fill="FFFFFF"/>
                </w:rPr>
                <w:t>.</w:t>
              </w:r>
            </w:hyperlink>
          </w:p>
        </w:tc>
      </w:tr>
    </w:tbl>
    <w:p w14:paraId="297268F9" w14:textId="2D2F6376" w:rsidR="00A74433" w:rsidRDefault="00A74433" w:rsidP="00A96CA5">
      <w:pPr>
        <w:pStyle w:val="Heading2"/>
        <w:rPr>
          <w:rStyle w:val="normaltextrun"/>
        </w:rPr>
      </w:pPr>
      <w:r>
        <w:rPr>
          <w:rStyle w:val="normaltextrun"/>
        </w:rPr>
        <w:t>Home modifications</w:t>
      </w:r>
    </w:p>
    <w:p w14:paraId="2531D035" w14:textId="7DC0E5CB" w:rsidR="00A74433" w:rsidRPr="006A3E10" w:rsidRDefault="00655698" w:rsidP="00A74433">
      <w:r>
        <w:rPr>
          <w:rStyle w:val="normaltextrun"/>
          <w:rFonts w:cs="Arial"/>
          <w:color w:val="000000"/>
          <w:shd w:val="clear" w:color="auto" w:fill="FFFFFF"/>
        </w:rPr>
        <w:t xml:space="preserve">Home modifications are custom-built changes to your home to help you access and use areas of your home. Home modifications can be minor changes like widening a doorway. They may be more complex, like combining your bathroom and toilet to give you more room to use a hoist or shower chair. Learn more about </w:t>
      </w:r>
      <w:hyperlink r:id="rId31" w:tgtFrame="_blank" w:history="1">
        <w:r>
          <w:rPr>
            <w:rStyle w:val="normaltextrun"/>
            <w:rFonts w:cs="Arial"/>
            <w:color w:val="0000FF"/>
            <w:u w:val="single"/>
            <w:shd w:val="clear" w:color="auto" w:fill="FFFFFF"/>
          </w:rPr>
          <w:t>home modifications</w:t>
        </w:r>
      </w:hyperlink>
      <w:r w:rsidR="00A74433">
        <w:rPr>
          <w:rStyle w:val="normaltextrun"/>
          <w:rFonts w:cs="Arial"/>
          <w:color w:val="000000"/>
          <w:shd w:val="clear" w:color="auto" w:fill="FFFFFF"/>
        </w:rPr>
        <w:t>.</w:t>
      </w:r>
    </w:p>
    <w:p w14:paraId="030D3A21" w14:textId="6CB70035" w:rsidR="00A74433" w:rsidRDefault="00A74433" w:rsidP="00A74433">
      <w:pPr>
        <w:pStyle w:val="TableDescription"/>
      </w:pPr>
      <w:r w:rsidRPr="00830A50">
        <w:t xml:space="preserve">Table </w:t>
      </w:r>
      <w:r w:rsidR="00655698">
        <w:t>2</w:t>
      </w:r>
      <w:r w:rsidR="001E667B">
        <w:t>0</w:t>
      </w:r>
      <w:r>
        <w:t xml:space="preserve"> – </w:t>
      </w:r>
      <w:r w:rsidR="00655698">
        <w:t>Home modifications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Home modifications"/>
        <w:tblDescription w:val="Information about the evidence we need to include home modifications in your plan."/>
      </w:tblPr>
      <w:tblGrid>
        <w:gridCol w:w="2547"/>
        <w:gridCol w:w="6469"/>
      </w:tblGrid>
      <w:tr w:rsidR="00A74433" w14:paraId="5E3900DA"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7BB24C" w14:textId="77777777" w:rsidR="00A74433" w:rsidRPr="00A258AA" w:rsidRDefault="00A74433"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73CAD3" w14:textId="77777777" w:rsidR="00A74433" w:rsidRPr="00A258AA" w:rsidRDefault="00A74433"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A74433" w14:paraId="1CBCC1C5"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E2A34E" w14:textId="77777777" w:rsidR="00A74433" w:rsidRPr="00A258AA" w:rsidRDefault="00A74433" w:rsidP="00C84846">
            <w:pPr>
              <w:spacing w:before="120"/>
              <w:rPr>
                <w:lang w:val="en-AU"/>
              </w:rPr>
            </w:pPr>
            <w:r>
              <w:rPr>
                <w:lang w:val="en-AU"/>
              </w:rPr>
              <w:lastRenderedPageBreak/>
              <w:t xml:space="preserve">What will we ask you about? </w:t>
            </w:r>
          </w:p>
        </w:tc>
        <w:tc>
          <w:tcPr>
            <w:tcW w:w="6469" w:type="dxa"/>
          </w:tcPr>
          <w:p w14:paraId="7E8EBCED" w14:textId="77777777" w:rsidR="007861EB" w:rsidRDefault="00B06A1D"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06A1D">
              <w:rPr>
                <w:lang w:val="en-AU"/>
              </w:rPr>
              <w:t xml:space="preserve">Before we create your plan, we’ll talk with you about your home and living needs. This could be in a </w:t>
            </w:r>
            <w:proofErr w:type="gramStart"/>
            <w:r w:rsidRPr="00B06A1D">
              <w:rPr>
                <w:lang w:val="en-AU"/>
              </w:rPr>
              <w:t>check-in</w:t>
            </w:r>
            <w:proofErr w:type="gramEnd"/>
            <w:r w:rsidRPr="00B06A1D">
              <w:rPr>
                <w:lang w:val="en-AU"/>
              </w:rPr>
              <w:t xml:space="preserve"> or you might contact us to tell us you think you need home modifications. We’ll talk with you about:</w:t>
            </w:r>
          </w:p>
          <w:p w14:paraId="4323DA17" w14:textId="77777777" w:rsidR="007861EB" w:rsidRDefault="00B06A1D" w:rsidP="00514389">
            <w:pPr>
              <w:pStyle w:val="ListParagraph"/>
              <w:numPr>
                <w:ilvl w:val="0"/>
                <w:numId w:val="35"/>
              </w:numPr>
              <w:spacing w:before="120"/>
              <w:cnfStyle w:val="000000100000" w:firstRow="0" w:lastRow="0" w:firstColumn="0" w:lastColumn="0" w:oddVBand="0" w:evenVBand="0" w:oddHBand="1" w:evenHBand="0" w:firstRowFirstColumn="0" w:firstRowLastColumn="0" w:lastRowFirstColumn="0" w:lastRowLastColumn="0"/>
              <w:rPr>
                <w:lang w:val="en-AU"/>
              </w:rPr>
            </w:pPr>
            <w:r w:rsidRPr="00B06A1D">
              <w:rPr>
                <w:lang w:val="en-AU"/>
              </w:rPr>
              <w:t>how home modifications may help you do things you find difficult because of your disability</w:t>
            </w:r>
          </w:p>
          <w:p w14:paraId="0992D6E0" w14:textId="77777777" w:rsidR="007861EB" w:rsidRDefault="00B06A1D" w:rsidP="00514389">
            <w:pPr>
              <w:pStyle w:val="ListParagraph"/>
              <w:numPr>
                <w:ilvl w:val="0"/>
                <w:numId w:val="35"/>
              </w:numPr>
              <w:spacing w:before="120"/>
              <w:cnfStyle w:val="000000100000" w:firstRow="0" w:lastRow="0" w:firstColumn="0" w:lastColumn="0" w:oddVBand="0" w:evenVBand="0" w:oddHBand="1" w:evenHBand="0" w:firstRowFirstColumn="0" w:firstRowLastColumn="0" w:lastRowFirstColumn="0" w:lastRowLastColumn="0"/>
              <w:rPr>
                <w:lang w:val="en-AU"/>
              </w:rPr>
            </w:pPr>
            <w:r w:rsidRPr="00B06A1D">
              <w:rPr>
                <w:lang w:val="en-AU"/>
              </w:rPr>
              <w:t>your home and living goals</w:t>
            </w:r>
          </w:p>
          <w:p w14:paraId="743BDEBD" w14:textId="77777777" w:rsidR="007861EB" w:rsidRDefault="00B06A1D" w:rsidP="00514389">
            <w:pPr>
              <w:pStyle w:val="ListParagraph"/>
              <w:numPr>
                <w:ilvl w:val="0"/>
                <w:numId w:val="35"/>
              </w:numPr>
              <w:spacing w:before="120"/>
              <w:cnfStyle w:val="000000100000" w:firstRow="0" w:lastRow="0" w:firstColumn="0" w:lastColumn="0" w:oddVBand="0" w:evenVBand="0" w:oddHBand="1" w:evenHBand="0" w:firstRowFirstColumn="0" w:firstRowLastColumn="0" w:lastRowFirstColumn="0" w:lastRowLastColumn="0"/>
              <w:rPr>
                <w:lang w:val="en-AU"/>
              </w:rPr>
            </w:pPr>
            <w:r w:rsidRPr="00B06A1D">
              <w:rPr>
                <w:lang w:val="en-AU"/>
              </w:rPr>
              <w:t>if you’re happy where you currently live</w:t>
            </w:r>
          </w:p>
          <w:p w14:paraId="509FC7B1" w14:textId="1E0656C7" w:rsidR="00A74433" w:rsidRPr="00B06A1D" w:rsidRDefault="00B06A1D" w:rsidP="00514389">
            <w:pPr>
              <w:pStyle w:val="ListParagraph"/>
              <w:numPr>
                <w:ilvl w:val="0"/>
                <w:numId w:val="35"/>
              </w:numPr>
              <w:spacing w:before="120"/>
              <w:cnfStyle w:val="000000100000" w:firstRow="0" w:lastRow="0" w:firstColumn="0" w:lastColumn="0" w:oddVBand="0" w:evenVBand="0" w:oddHBand="1" w:evenHBand="0" w:firstRowFirstColumn="0" w:firstRowLastColumn="0" w:lastRowFirstColumn="0" w:lastRowLastColumn="0"/>
              <w:rPr>
                <w:lang w:val="en-AU"/>
              </w:rPr>
            </w:pPr>
            <w:r w:rsidRPr="00B06A1D">
              <w:rPr>
                <w:lang w:val="en-AU"/>
              </w:rPr>
              <w:t>if you have any difficulties getting around your current home</w:t>
            </w:r>
            <w:r w:rsidRPr="00B06A1D">
              <w:rPr>
                <w:lang w:val="en-AU"/>
              </w:rPr>
              <w:t>.</w:t>
            </w:r>
          </w:p>
        </w:tc>
      </w:tr>
      <w:tr w:rsidR="00A74433" w14:paraId="4D802D36"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626EB2" w14:textId="77777777" w:rsidR="00A74433" w:rsidRPr="00A258AA" w:rsidRDefault="00A74433" w:rsidP="00C84846">
            <w:pPr>
              <w:spacing w:before="120"/>
              <w:rPr>
                <w:lang w:val="en-AU"/>
              </w:rPr>
            </w:pPr>
            <w:r>
              <w:rPr>
                <w:lang w:val="en-AU"/>
              </w:rPr>
              <w:t xml:space="preserve">What evidence do we need? </w:t>
            </w:r>
          </w:p>
        </w:tc>
        <w:tc>
          <w:tcPr>
            <w:tcW w:w="6469" w:type="dxa"/>
          </w:tcPr>
          <w:p w14:paraId="12BF1627" w14:textId="77777777" w:rsidR="007861EB" w:rsidRDefault="00047B60"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047B60">
              <w:rPr>
                <w:lang w:val="en-AU"/>
              </w:rPr>
              <w:t>We’ll need written approval from the homeowner or relevant bodies before we can include home modifications in your plan. This could include your landlord or your mortgage provider.</w:t>
            </w:r>
          </w:p>
          <w:p w14:paraId="1818C2D9" w14:textId="77777777" w:rsidR="007861EB" w:rsidRDefault="00047B60" w:rsidP="00514389">
            <w:pPr>
              <w:pStyle w:val="ListParagraph"/>
              <w:numPr>
                <w:ilvl w:val="0"/>
                <w:numId w:val="36"/>
              </w:numPr>
              <w:spacing w:before="120"/>
              <w:cnfStyle w:val="000000010000" w:firstRow="0" w:lastRow="0" w:firstColumn="0" w:lastColumn="0" w:oddVBand="0" w:evenVBand="0" w:oddHBand="0" w:evenHBand="1" w:firstRowFirstColumn="0" w:firstRowLastColumn="0" w:lastRowFirstColumn="0" w:lastRowLastColumn="0"/>
              <w:rPr>
                <w:lang w:val="en-AU"/>
              </w:rPr>
            </w:pPr>
            <w:r w:rsidRPr="00D326D4">
              <w:rPr>
                <w:lang w:val="en-AU"/>
              </w:rPr>
              <w:t>For category A minor home modifications - any occupational therapist can do your assessment, including your usual occupational therapist.</w:t>
            </w:r>
          </w:p>
          <w:p w14:paraId="1228BC2E" w14:textId="77777777" w:rsidR="007861EB" w:rsidRDefault="00047B60" w:rsidP="00514389">
            <w:pPr>
              <w:pStyle w:val="ListParagraph"/>
              <w:numPr>
                <w:ilvl w:val="0"/>
                <w:numId w:val="36"/>
              </w:numPr>
              <w:spacing w:before="120"/>
              <w:cnfStyle w:val="000000010000" w:firstRow="0" w:lastRow="0" w:firstColumn="0" w:lastColumn="0" w:oddVBand="0" w:evenVBand="0" w:oddHBand="0" w:evenHBand="1" w:firstRowFirstColumn="0" w:firstRowLastColumn="0" w:lastRowFirstColumn="0" w:lastRowLastColumn="0"/>
              <w:rPr>
                <w:lang w:val="en-AU"/>
              </w:rPr>
            </w:pPr>
            <w:r w:rsidRPr="00D326D4">
              <w:rPr>
                <w:lang w:val="en-AU"/>
              </w:rPr>
              <w:t>For category B minor home modifications - we need a home modification assessor to do your assessment.</w:t>
            </w:r>
          </w:p>
          <w:p w14:paraId="1982D105" w14:textId="77777777" w:rsidR="007861EB" w:rsidRDefault="00047B60" w:rsidP="00514389">
            <w:pPr>
              <w:pStyle w:val="ListParagraph"/>
              <w:numPr>
                <w:ilvl w:val="0"/>
                <w:numId w:val="36"/>
              </w:numPr>
              <w:spacing w:before="120"/>
              <w:cnfStyle w:val="000000010000" w:firstRow="0" w:lastRow="0" w:firstColumn="0" w:lastColumn="0" w:oddVBand="0" w:evenVBand="0" w:oddHBand="0" w:evenHBand="1" w:firstRowFirstColumn="0" w:firstRowLastColumn="0" w:lastRowFirstColumn="0" w:lastRowLastColumn="0"/>
              <w:rPr>
                <w:lang w:val="en-AU"/>
              </w:rPr>
            </w:pPr>
            <w:r w:rsidRPr="00D326D4">
              <w:rPr>
                <w:lang w:val="en-AU"/>
              </w:rPr>
              <w:t>For complex home modifications, you need to give us an assessment from a home modification assessor. We’ll need 2 itemised quotes from a licensed builder.</w:t>
            </w:r>
          </w:p>
          <w:p w14:paraId="3EFEBC07" w14:textId="099AFA59" w:rsidR="00A74433" w:rsidRPr="00782986" w:rsidRDefault="00047B60" w:rsidP="00047B60">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047B60">
              <w:rPr>
                <w:lang w:val="en-AU"/>
              </w:rPr>
              <w:t xml:space="preserve">Learn more about </w:t>
            </w:r>
            <w:hyperlink r:id="rId32" w:history="1">
              <w:r w:rsidRPr="00D326D4">
                <w:rPr>
                  <w:rStyle w:val="Hyperlink"/>
                  <w:lang w:val="en-AU"/>
                </w:rPr>
                <w:t>how you can get home modifications in your plan</w:t>
              </w:r>
            </w:hyperlink>
            <w:r w:rsidRPr="00047B60">
              <w:rPr>
                <w:lang w:val="en-AU"/>
              </w:rPr>
              <w:t xml:space="preserve">. </w:t>
            </w:r>
          </w:p>
        </w:tc>
      </w:tr>
      <w:tr w:rsidR="00A74433" w14:paraId="5E28D23E"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535432" w14:textId="77777777" w:rsidR="00A74433" w:rsidRPr="00A258AA" w:rsidRDefault="00A74433" w:rsidP="00C84846">
            <w:pPr>
              <w:spacing w:before="120"/>
              <w:rPr>
                <w:lang w:val="en-AU"/>
              </w:rPr>
            </w:pPr>
            <w:r>
              <w:rPr>
                <w:lang w:val="en-AU"/>
              </w:rPr>
              <w:t xml:space="preserve">Who can provide it? </w:t>
            </w:r>
          </w:p>
        </w:tc>
        <w:tc>
          <w:tcPr>
            <w:tcW w:w="6469" w:type="dxa"/>
          </w:tcPr>
          <w:p w14:paraId="2980E68F" w14:textId="77777777" w:rsidR="007861EB" w:rsidRDefault="0042602B"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42602B">
              <w:rPr>
                <w:lang w:val="en-AU"/>
              </w:rPr>
              <w:t>Written approval for home modifications may need to come from the homeowner, landlord, mortgage provider or relevant bodies if in a building with shared ownership.</w:t>
            </w:r>
          </w:p>
          <w:p w14:paraId="3C3F2986" w14:textId="16252173" w:rsidR="00A74433" w:rsidRPr="002C5455" w:rsidRDefault="0042602B" w:rsidP="0042602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42602B">
              <w:rPr>
                <w:lang w:val="en-AU"/>
              </w:rPr>
              <w:t>An occupational therapist or a home modification assessor can provide an assessment.</w:t>
            </w:r>
          </w:p>
        </w:tc>
      </w:tr>
      <w:tr w:rsidR="00A74433" w14:paraId="6CC6F1C0"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16892F" w14:textId="77777777" w:rsidR="00A74433" w:rsidRPr="00A258AA" w:rsidRDefault="00A74433" w:rsidP="00C84846">
            <w:pPr>
              <w:spacing w:before="120"/>
              <w:rPr>
                <w:lang w:val="en-AU"/>
              </w:rPr>
            </w:pPr>
            <w:r>
              <w:rPr>
                <w:lang w:val="en-AU"/>
              </w:rPr>
              <w:t xml:space="preserve">How do you provide it? </w:t>
            </w:r>
          </w:p>
        </w:tc>
        <w:tc>
          <w:tcPr>
            <w:tcW w:w="6469" w:type="dxa"/>
          </w:tcPr>
          <w:p w14:paraId="2A8366B9" w14:textId="77777777" w:rsidR="007861EB" w:rsidRDefault="0042602B"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42602B">
              <w:rPr>
                <w:rStyle w:val="normaltextrun"/>
                <w:rFonts w:cs="Arial"/>
                <w:color w:val="000000"/>
                <w:shd w:val="clear" w:color="auto" w:fill="FFFFFF"/>
              </w:rPr>
              <w:t>You are responsible for getting approvals for home modifications and giving them to us.</w:t>
            </w:r>
          </w:p>
          <w:p w14:paraId="7E99C928" w14:textId="292FD176" w:rsidR="00A74433" w:rsidRPr="00DE0724" w:rsidRDefault="0042602B" w:rsidP="0042602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42602B">
              <w:rPr>
                <w:rStyle w:val="normaltextrun"/>
                <w:rFonts w:cs="Arial"/>
                <w:color w:val="000000"/>
                <w:shd w:val="clear" w:color="auto" w:fill="FFFFFF"/>
              </w:rPr>
              <w:lastRenderedPageBreak/>
              <w:t xml:space="preserve">A qualified Occupational therapist can complete either our </w:t>
            </w:r>
            <w:hyperlink r:id="rId33" w:history="1">
              <w:r w:rsidRPr="004F1FD0">
                <w:rPr>
                  <w:rStyle w:val="Hyperlink"/>
                  <w:rFonts w:cs="Arial"/>
                  <w:shd w:val="clear" w:color="auto" w:fill="FFFFFF"/>
                </w:rPr>
                <w:t>assessment template – minor home modifications</w:t>
              </w:r>
            </w:hyperlink>
            <w:r w:rsidRPr="0042602B">
              <w:rPr>
                <w:rStyle w:val="normaltextrun"/>
                <w:rFonts w:cs="Arial"/>
                <w:color w:val="000000"/>
                <w:shd w:val="clear" w:color="auto" w:fill="FFFFFF"/>
              </w:rPr>
              <w:t xml:space="preserve"> or </w:t>
            </w:r>
            <w:hyperlink r:id="rId34" w:history="1">
              <w:r w:rsidRPr="004F1FD0">
                <w:rPr>
                  <w:rStyle w:val="Hyperlink"/>
                  <w:rFonts w:cs="Arial"/>
                  <w:shd w:val="clear" w:color="auto" w:fill="FFFFFF"/>
                </w:rPr>
                <w:t>assessment template – complex home modifications</w:t>
              </w:r>
            </w:hyperlink>
            <w:r w:rsidRPr="0042602B">
              <w:rPr>
                <w:rStyle w:val="normaltextrun"/>
                <w:rFonts w:cs="Arial"/>
                <w:color w:val="000000"/>
                <w:shd w:val="clear" w:color="auto" w:fill="FFFFFF"/>
              </w:rPr>
              <w:t xml:space="preserve"> based on your needs.</w:t>
            </w:r>
          </w:p>
        </w:tc>
      </w:tr>
    </w:tbl>
    <w:p w14:paraId="497C8CB9" w14:textId="12526304" w:rsidR="00A96CA5" w:rsidRDefault="00A96CA5" w:rsidP="00A96CA5">
      <w:pPr>
        <w:pStyle w:val="Heading2"/>
        <w:rPr>
          <w:rStyle w:val="normaltextrun"/>
        </w:rPr>
      </w:pPr>
      <w:r>
        <w:rPr>
          <w:rStyle w:val="normaltextrun"/>
        </w:rPr>
        <w:lastRenderedPageBreak/>
        <w:t xml:space="preserve">Improved daily living </w:t>
      </w:r>
      <w:proofErr w:type="gramStart"/>
      <w:r>
        <w:rPr>
          <w:rStyle w:val="normaltextrun"/>
        </w:rPr>
        <w:t>skills</w:t>
      </w:r>
      <w:proofErr w:type="gramEnd"/>
    </w:p>
    <w:p w14:paraId="4A2F7F0B" w14:textId="0B252757" w:rsidR="00A96CA5" w:rsidRPr="006A3E10" w:rsidRDefault="00A96CA5" w:rsidP="00A96CA5">
      <w:r>
        <w:rPr>
          <w:rStyle w:val="normaltextrun"/>
          <w:rFonts w:cs="Arial"/>
          <w:color w:val="000000"/>
          <w:shd w:val="clear" w:color="auto" w:fill="FFFFFF"/>
        </w:rPr>
        <w:t>This support category includes supports to help you learn or build your skills for independence and community participation. These services can be delivered in groups or individually.</w:t>
      </w:r>
    </w:p>
    <w:p w14:paraId="1B29A576" w14:textId="7FB9D198" w:rsidR="00A96CA5" w:rsidRDefault="00A96CA5" w:rsidP="00A96CA5">
      <w:pPr>
        <w:pStyle w:val="TableDescription"/>
      </w:pPr>
      <w:r w:rsidRPr="00830A50">
        <w:t xml:space="preserve">Table </w:t>
      </w:r>
      <w:r>
        <w:t>2</w:t>
      </w:r>
      <w:r w:rsidR="001E667B">
        <w:t>1</w:t>
      </w:r>
      <w:r>
        <w:t xml:space="preserve"> – </w:t>
      </w:r>
      <w:r>
        <w:t>Improved daily living skills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Improved daily living skills"/>
        <w:tblDescription w:val="Information about the evidence we need to include improved daily living skills supports in your plan."/>
      </w:tblPr>
      <w:tblGrid>
        <w:gridCol w:w="2547"/>
        <w:gridCol w:w="6469"/>
      </w:tblGrid>
      <w:tr w:rsidR="00A96CA5" w14:paraId="170590E1"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BD58E4" w14:textId="77777777" w:rsidR="00A96CA5" w:rsidRPr="00A258AA" w:rsidRDefault="00A96CA5"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07DF13" w14:textId="77777777" w:rsidR="00A96CA5" w:rsidRPr="00A258AA" w:rsidRDefault="00A96CA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A96CA5" w14:paraId="0B5D61E7"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93CB53" w14:textId="77777777" w:rsidR="00A96CA5" w:rsidRPr="00A258AA" w:rsidRDefault="00A96CA5" w:rsidP="00C84846">
            <w:pPr>
              <w:spacing w:before="120"/>
              <w:rPr>
                <w:lang w:val="en-AU"/>
              </w:rPr>
            </w:pPr>
            <w:r>
              <w:rPr>
                <w:lang w:val="en-AU"/>
              </w:rPr>
              <w:t xml:space="preserve">What will we ask you about? </w:t>
            </w:r>
          </w:p>
        </w:tc>
        <w:tc>
          <w:tcPr>
            <w:tcW w:w="6469" w:type="dxa"/>
          </w:tcPr>
          <w:p w14:paraId="56E0DBCE" w14:textId="54631877" w:rsidR="00A96CA5" w:rsidRPr="0018229B" w:rsidRDefault="0018229B" w:rsidP="0018229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8229B">
              <w:rPr>
                <w:lang w:val="en-AU"/>
              </w:rPr>
              <w:t>Before we create your plan, we’ll talk to you about your current daily living goals, what type of supports you need. We’ll ask you about any help you may need to improve you daily living skills.</w:t>
            </w:r>
          </w:p>
        </w:tc>
      </w:tr>
      <w:tr w:rsidR="00A96CA5" w14:paraId="3CA3DCAF"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819C42" w14:textId="77777777" w:rsidR="00A96CA5" w:rsidRPr="00A258AA" w:rsidRDefault="00A96CA5" w:rsidP="00C84846">
            <w:pPr>
              <w:spacing w:before="120"/>
              <w:rPr>
                <w:lang w:val="en-AU"/>
              </w:rPr>
            </w:pPr>
            <w:r>
              <w:rPr>
                <w:lang w:val="en-AU"/>
              </w:rPr>
              <w:t xml:space="preserve">What evidence do we need? </w:t>
            </w:r>
          </w:p>
        </w:tc>
        <w:tc>
          <w:tcPr>
            <w:tcW w:w="6469" w:type="dxa"/>
          </w:tcPr>
          <w:p w14:paraId="157AF8AC" w14:textId="77777777" w:rsidR="007861EB" w:rsidRDefault="0018229B"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18229B">
              <w:rPr>
                <w:lang w:val="en-AU"/>
              </w:rPr>
              <w:t>We’ll ask for any reports or assessments you have from your allied health professionals about your support needs. This may include:</w:t>
            </w:r>
          </w:p>
          <w:p w14:paraId="6461FBB0" w14:textId="77777777" w:rsidR="007861EB" w:rsidRDefault="0018229B" w:rsidP="00514389">
            <w:pPr>
              <w:pStyle w:val="ListParagraph"/>
              <w:numPr>
                <w:ilvl w:val="0"/>
                <w:numId w:val="37"/>
              </w:numPr>
              <w:spacing w:before="120"/>
              <w:cnfStyle w:val="000000010000" w:firstRow="0" w:lastRow="0" w:firstColumn="0" w:lastColumn="0" w:oddVBand="0" w:evenVBand="0" w:oddHBand="0" w:evenHBand="1" w:firstRowFirstColumn="0" w:firstRowLastColumn="0" w:lastRowFirstColumn="0" w:lastRowLastColumn="0"/>
              <w:rPr>
                <w:lang w:val="en-AU"/>
              </w:rPr>
            </w:pPr>
            <w:r w:rsidRPr="0018229B">
              <w:rPr>
                <w:lang w:val="en-AU"/>
              </w:rPr>
              <w:t>evidence of current supports</w:t>
            </w:r>
          </w:p>
          <w:p w14:paraId="67370133" w14:textId="77777777" w:rsidR="007861EB" w:rsidRDefault="0018229B" w:rsidP="00514389">
            <w:pPr>
              <w:pStyle w:val="ListParagraph"/>
              <w:numPr>
                <w:ilvl w:val="0"/>
                <w:numId w:val="37"/>
              </w:numPr>
              <w:spacing w:before="120"/>
              <w:cnfStyle w:val="000000010000" w:firstRow="0" w:lastRow="0" w:firstColumn="0" w:lastColumn="0" w:oddVBand="0" w:evenVBand="0" w:oddHBand="0" w:evenHBand="1" w:firstRowFirstColumn="0" w:firstRowLastColumn="0" w:lastRowFirstColumn="0" w:lastRowLastColumn="0"/>
              <w:rPr>
                <w:lang w:val="en-AU"/>
              </w:rPr>
            </w:pPr>
            <w:r w:rsidRPr="0018229B">
              <w:rPr>
                <w:lang w:val="en-AU"/>
              </w:rPr>
              <w:t>how the support has helped you pursue your goals</w:t>
            </w:r>
          </w:p>
          <w:p w14:paraId="2B9066BE" w14:textId="77777777" w:rsidR="007861EB" w:rsidRDefault="0018229B" w:rsidP="00514389">
            <w:pPr>
              <w:pStyle w:val="ListParagraph"/>
              <w:numPr>
                <w:ilvl w:val="0"/>
                <w:numId w:val="37"/>
              </w:numPr>
              <w:spacing w:before="120"/>
              <w:cnfStyle w:val="000000010000" w:firstRow="0" w:lastRow="0" w:firstColumn="0" w:lastColumn="0" w:oddVBand="0" w:evenVBand="0" w:oddHBand="0" w:evenHBand="1" w:firstRowFirstColumn="0" w:firstRowLastColumn="0" w:lastRowFirstColumn="0" w:lastRowLastColumn="0"/>
              <w:rPr>
                <w:lang w:val="en-AU"/>
              </w:rPr>
            </w:pPr>
            <w:r w:rsidRPr="0018229B">
              <w:rPr>
                <w:lang w:val="en-AU"/>
              </w:rPr>
              <w:t>how the support helps you maintain your independence</w:t>
            </w:r>
          </w:p>
          <w:p w14:paraId="716B4E33" w14:textId="042571EE" w:rsidR="00A96CA5" w:rsidRPr="0018229B" w:rsidRDefault="0018229B" w:rsidP="00514389">
            <w:pPr>
              <w:pStyle w:val="ListParagraph"/>
              <w:numPr>
                <w:ilvl w:val="0"/>
                <w:numId w:val="37"/>
              </w:numPr>
              <w:spacing w:before="120"/>
              <w:cnfStyle w:val="000000010000" w:firstRow="0" w:lastRow="0" w:firstColumn="0" w:lastColumn="0" w:oddVBand="0" w:evenVBand="0" w:oddHBand="0" w:evenHBand="1" w:firstRowFirstColumn="0" w:firstRowLastColumn="0" w:lastRowFirstColumn="0" w:lastRowLastColumn="0"/>
              <w:rPr>
                <w:lang w:val="en-AU"/>
              </w:rPr>
            </w:pPr>
            <w:r w:rsidRPr="0018229B">
              <w:rPr>
                <w:lang w:val="en-AU"/>
              </w:rPr>
              <w:t>evidence based recommendations</w:t>
            </w:r>
            <w:r>
              <w:rPr>
                <w:lang w:val="en-AU"/>
              </w:rPr>
              <w:t>.</w:t>
            </w:r>
          </w:p>
        </w:tc>
      </w:tr>
      <w:tr w:rsidR="00A96CA5" w14:paraId="7DA2439E"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55FD9D" w14:textId="77777777" w:rsidR="00A96CA5" w:rsidRPr="00A258AA" w:rsidRDefault="00A96CA5" w:rsidP="00C84846">
            <w:pPr>
              <w:spacing w:before="120"/>
              <w:rPr>
                <w:lang w:val="en-AU"/>
              </w:rPr>
            </w:pPr>
            <w:r>
              <w:rPr>
                <w:lang w:val="en-AU"/>
              </w:rPr>
              <w:t xml:space="preserve">Who can provide it? </w:t>
            </w:r>
          </w:p>
        </w:tc>
        <w:tc>
          <w:tcPr>
            <w:tcW w:w="6469" w:type="dxa"/>
          </w:tcPr>
          <w:p w14:paraId="3F676BE0" w14:textId="74D29CF6" w:rsidR="00A96CA5" w:rsidRPr="002C5455" w:rsidRDefault="00836421"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836421">
              <w:rPr>
                <w:lang w:val="en-AU"/>
              </w:rPr>
              <w:t>An allied health professional. This could be an occupational therapist, speech pathologist or physiotherapist.</w:t>
            </w:r>
          </w:p>
        </w:tc>
      </w:tr>
      <w:tr w:rsidR="00A96CA5" w14:paraId="1D51D1EA"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08FD08" w14:textId="77777777" w:rsidR="00A96CA5" w:rsidRPr="00A258AA" w:rsidRDefault="00A96CA5" w:rsidP="00C84846">
            <w:pPr>
              <w:spacing w:before="120"/>
              <w:rPr>
                <w:lang w:val="en-AU"/>
              </w:rPr>
            </w:pPr>
            <w:r>
              <w:rPr>
                <w:lang w:val="en-AU"/>
              </w:rPr>
              <w:t xml:space="preserve">How do you provide it? </w:t>
            </w:r>
          </w:p>
        </w:tc>
        <w:tc>
          <w:tcPr>
            <w:tcW w:w="6469" w:type="dxa"/>
          </w:tcPr>
          <w:p w14:paraId="3172D493" w14:textId="293510D4" w:rsidR="00A96CA5" w:rsidRPr="00DE0724" w:rsidRDefault="00836421"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836421">
              <w:rPr>
                <w:rStyle w:val="normaltextrun"/>
                <w:rFonts w:cs="Arial"/>
                <w:color w:val="000000"/>
                <w:shd w:val="clear" w:color="auto" w:fill="FFFFFF"/>
              </w:rPr>
              <w:t>Your allied health professionals can provide the reports or assessments we’ll ask for.</w:t>
            </w:r>
          </w:p>
        </w:tc>
      </w:tr>
    </w:tbl>
    <w:p w14:paraId="1C050250" w14:textId="1F849FFA" w:rsidR="00836421" w:rsidRDefault="00836421" w:rsidP="00836421">
      <w:pPr>
        <w:pStyle w:val="Heading2"/>
        <w:rPr>
          <w:rStyle w:val="normaltextrun"/>
        </w:rPr>
      </w:pPr>
      <w:r>
        <w:rPr>
          <w:rStyle w:val="normaltextrun"/>
        </w:rPr>
        <w:lastRenderedPageBreak/>
        <w:t xml:space="preserve">Improved </w:t>
      </w:r>
      <w:r>
        <w:rPr>
          <w:rStyle w:val="normaltextrun"/>
        </w:rPr>
        <w:t>living arrangements</w:t>
      </w:r>
    </w:p>
    <w:p w14:paraId="07367781" w14:textId="68B6BAB9" w:rsidR="00836421" w:rsidRPr="006A3E10" w:rsidRDefault="00836421" w:rsidP="00836421">
      <w:r>
        <w:rPr>
          <w:rStyle w:val="normaltextrun"/>
          <w:rFonts w:cs="Arial"/>
          <w:color w:val="000000"/>
          <w:shd w:val="clear" w:color="auto" w:fill="FFFFFF"/>
        </w:rPr>
        <w:t>Supports to help you find and maintain an appropriate place to live.</w:t>
      </w:r>
    </w:p>
    <w:p w14:paraId="4F934B6E" w14:textId="2463C61E" w:rsidR="00836421" w:rsidRDefault="00836421" w:rsidP="00836421">
      <w:pPr>
        <w:pStyle w:val="TableDescription"/>
      </w:pPr>
      <w:r w:rsidRPr="00830A50">
        <w:t xml:space="preserve">Table </w:t>
      </w:r>
      <w:r>
        <w:t>2</w:t>
      </w:r>
      <w:r w:rsidR="001E667B">
        <w:t>2</w:t>
      </w:r>
      <w:r>
        <w:t xml:space="preserve"> – Improved living </w:t>
      </w:r>
      <w:r>
        <w:t>arrangements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Improved living arrangements"/>
        <w:tblDescription w:val="Information about the evidence we need to include improved living arrangements supports in your plan."/>
      </w:tblPr>
      <w:tblGrid>
        <w:gridCol w:w="2547"/>
        <w:gridCol w:w="6469"/>
      </w:tblGrid>
      <w:tr w:rsidR="00836421" w14:paraId="69905A32"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C1A44F" w14:textId="77777777" w:rsidR="00836421" w:rsidRPr="00A258AA" w:rsidRDefault="00836421"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C9535F" w14:textId="77777777" w:rsidR="00836421" w:rsidRPr="00A258AA" w:rsidRDefault="00836421"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836421" w14:paraId="54DF5C6C"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E12593" w14:textId="77777777" w:rsidR="00836421" w:rsidRPr="00A258AA" w:rsidRDefault="00836421" w:rsidP="00C84846">
            <w:pPr>
              <w:spacing w:before="120"/>
              <w:rPr>
                <w:lang w:val="en-AU"/>
              </w:rPr>
            </w:pPr>
            <w:r>
              <w:rPr>
                <w:lang w:val="en-AU"/>
              </w:rPr>
              <w:t xml:space="preserve">What will we ask you about? </w:t>
            </w:r>
          </w:p>
        </w:tc>
        <w:tc>
          <w:tcPr>
            <w:tcW w:w="6469" w:type="dxa"/>
          </w:tcPr>
          <w:p w14:paraId="156B6A72" w14:textId="1E3A4145" w:rsidR="00836421" w:rsidRPr="0018229B" w:rsidRDefault="00B563E7"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563E7">
              <w:rPr>
                <w:lang w:val="en-AU"/>
              </w:rPr>
              <w:t>Before we create your plan, we’ll talk to you about your current living arrangements and if this meets your needs. We’ll talk to you about your home and living goals, where you live now and would like to live in the future.</w:t>
            </w:r>
          </w:p>
        </w:tc>
      </w:tr>
      <w:tr w:rsidR="00836421" w14:paraId="51501E43"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E9803E" w14:textId="77777777" w:rsidR="00836421" w:rsidRPr="00A258AA" w:rsidRDefault="00836421" w:rsidP="00C84846">
            <w:pPr>
              <w:spacing w:before="120"/>
              <w:rPr>
                <w:lang w:val="en-AU"/>
              </w:rPr>
            </w:pPr>
            <w:r>
              <w:rPr>
                <w:lang w:val="en-AU"/>
              </w:rPr>
              <w:t xml:space="preserve">What evidence do we need? </w:t>
            </w:r>
          </w:p>
        </w:tc>
        <w:tc>
          <w:tcPr>
            <w:tcW w:w="6469" w:type="dxa"/>
          </w:tcPr>
          <w:p w14:paraId="58731096" w14:textId="3A57BD75" w:rsidR="00836421" w:rsidRPr="00B563E7" w:rsidRDefault="00B563E7" w:rsidP="00B563E7">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563E7">
              <w:rPr>
                <w:lang w:val="en-AU"/>
              </w:rPr>
              <w:t xml:space="preserve">In some cases, we may ask for other assessments of your home and living needs if we need more information to </w:t>
            </w:r>
            <w:proofErr w:type="gramStart"/>
            <w:r w:rsidRPr="00B563E7">
              <w:rPr>
                <w:lang w:val="en-AU"/>
              </w:rPr>
              <w:t>make a decision</w:t>
            </w:r>
            <w:proofErr w:type="gramEnd"/>
            <w:r w:rsidRPr="00B563E7">
              <w:rPr>
                <w:lang w:val="en-AU"/>
              </w:rPr>
              <w:t>. We’ll generally include funding in your plan if we ask for these assessments.</w:t>
            </w:r>
          </w:p>
        </w:tc>
      </w:tr>
      <w:tr w:rsidR="00836421" w14:paraId="6C09F8D5"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A5CD08" w14:textId="77777777" w:rsidR="00836421" w:rsidRPr="00A258AA" w:rsidRDefault="00836421" w:rsidP="00C84846">
            <w:pPr>
              <w:spacing w:before="120"/>
              <w:rPr>
                <w:lang w:val="en-AU"/>
              </w:rPr>
            </w:pPr>
            <w:r>
              <w:rPr>
                <w:lang w:val="en-AU"/>
              </w:rPr>
              <w:t xml:space="preserve">Who can provide it? </w:t>
            </w:r>
          </w:p>
        </w:tc>
        <w:tc>
          <w:tcPr>
            <w:tcW w:w="6469" w:type="dxa"/>
          </w:tcPr>
          <w:p w14:paraId="2F130FFA" w14:textId="77777777" w:rsidR="007861EB" w:rsidRDefault="00B563E7"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563E7">
              <w:rPr>
                <w:lang w:val="en-AU"/>
              </w:rPr>
              <w:t>You or a person acting on your behalf like a family member, friend or guardian.</w:t>
            </w:r>
          </w:p>
          <w:p w14:paraId="38B75378" w14:textId="2EA946EF" w:rsidR="00836421" w:rsidRPr="002C5455" w:rsidRDefault="00B563E7" w:rsidP="00B563E7">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563E7">
              <w:rPr>
                <w:lang w:val="en-AU"/>
              </w:rPr>
              <w:t>If we ask for further assessments, we’ll let you know who can provide them.</w:t>
            </w:r>
          </w:p>
        </w:tc>
      </w:tr>
      <w:tr w:rsidR="00836421" w14:paraId="64C997C6"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9C0634" w14:textId="77777777" w:rsidR="00836421" w:rsidRPr="00A258AA" w:rsidRDefault="00836421" w:rsidP="00C84846">
            <w:pPr>
              <w:spacing w:before="120"/>
              <w:rPr>
                <w:lang w:val="en-AU"/>
              </w:rPr>
            </w:pPr>
            <w:r>
              <w:rPr>
                <w:lang w:val="en-AU"/>
              </w:rPr>
              <w:t xml:space="preserve">How do you provide it? </w:t>
            </w:r>
          </w:p>
        </w:tc>
        <w:tc>
          <w:tcPr>
            <w:tcW w:w="6469" w:type="dxa"/>
          </w:tcPr>
          <w:p w14:paraId="0BBA6EF0" w14:textId="77777777" w:rsidR="007861EB" w:rsidRDefault="002674B7"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2674B7">
              <w:rPr>
                <w:rStyle w:val="normaltextrun"/>
                <w:rFonts w:cs="Arial"/>
                <w:color w:val="000000"/>
                <w:shd w:val="clear" w:color="auto" w:fill="FFFFFF"/>
              </w:rPr>
              <w:t>You give us this information when you talk about your lived experience.</w:t>
            </w:r>
          </w:p>
          <w:p w14:paraId="5DA6D86C" w14:textId="38CC2BD5" w:rsidR="00836421" w:rsidRPr="00DE0724" w:rsidRDefault="002674B7" w:rsidP="002674B7">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2674B7">
              <w:rPr>
                <w:rStyle w:val="normaltextrun"/>
                <w:rFonts w:cs="Arial"/>
                <w:color w:val="000000"/>
                <w:shd w:val="clear" w:color="auto" w:fill="FFFFFF"/>
              </w:rPr>
              <w:t>Your allied health professionals can provide the reports or assessments we’ll ask for.</w:t>
            </w:r>
          </w:p>
        </w:tc>
      </w:tr>
    </w:tbl>
    <w:p w14:paraId="39441D45" w14:textId="516D2D3D" w:rsidR="002674B7" w:rsidRDefault="002674B7" w:rsidP="002674B7">
      <w:pPr>
        <w:pStyle w:val="Heading2"/>
        <w:rPr>
          <w:rStyle w:val="normaltextrun"/>
        </w:rPr>
      </w:pPr>
      <w:r>
        <w:rPr>
          <w:rStyle w:val="normaltextrun"/>
        </w:rPr>
        <w:t xml:space="preserve">Increased social and community </w:t>
      </w:r>
      <w:proofErr w:type="gramStart"/>
      <w:r>
        <w:rPr>
          <w:rStyle w:val="normaltextrun"/>
        </w:rPr>
        <w:t>participation</w:t>
      </w:r>
      <w:proofErr w:type="gramEnd"/>
    </w:p>
    <w:p w14:paraId="47FD16DE" w14:textId="26DC776A" w:rsidR="008A066C" w:rsidRDefault="008A066C" w:rsidP="002674B7">
      <w:pPr>
        <w:pStyle w:val="TableDescription"/>
        <w:rPr>
          <w:rStyle w:val="normaltextrun"/>
          <w:rFonts w:cs="Arial"/>
          <w:bCs w:val="0"/>
          <w:color w:val="000000"/>
          <w:u w:val="none"/>
          <w:shd w:val="clear" w:color="auto" w:fill="FFFFFF"/>
        </w:rPr>
      </w:pPr>
      <w:r w:rsidRPr="008A066C">
        <w:rPr>
          <w:rStyle w:val="normaltextrun"/>
          <w:rFonts w:cs="Arial"/>
          <w:bCs w:val="0"/>
          <w:color w:val="000000"/>
          <w:u w:val="none"/>
          <w:shd w:val="clear" w:color="auto" w:fill="FFFFFF"/>
        </w:rPr>
        <w:t xml:space="preserve">Supports to allow you to take part in skills-based learning to develop independence in accessing the community. Learn more about </w:t>
      </w:r>
      <w:hyperlink r:id="rId35" w:history="1">
        <w:r w:rsidRPr="008A066C">
          <w:rPr>
            <w:rStyle w:val="Hyperlink"/>
            <w:rFonts w:cs="Arial"/>
            <w:bCs w:val="0"/>
            <w:shd w:val="clear" w:color="auto" w:fill="FFFFFF"/>
          </w:rPr>
          <w:t>social and recreational support</w:t>
        </w:r>
      </w:hyperlink>
      <w:r w:rsidRPr="008A066C">
        <w:rPr>
          <w:rStyle w:val="normaltextrun"/>
          <w:rFonts w:cs="Arial"/>
          <w:bCs w:val="0"/>
          <w:color w:val="000000"/>
          <w:u w:val="none"/>
          <w:shd w:val="clear" w:color="auto" w:fill="FFFFFF"/>
        </w:rPr>
        <w:t>.</w:t>
      </w:r>
    </w:p>
    <w:p w14:paraId="45F352B6" w14:textId="756A1C1A" w:rsidR="002674B7" w:rsidRDefault="002674B7" w:rsidP="002674B7">
      <w:pPr>
        <w:pStyle w:val="TableDescription"/>
      </w:pPr>
      <w:r w:rsidRPr="00830A50">
        <w:t xml:space="preserve">Table </w:t>
      </w:r>
      <w:r>
        <w:t>2</w:t>
      </w:r>
      <w:r w:rsidR="001E667B">
        <w:t>3</w:t>
      </w:r>
      <w:r>
        <w:t xml:space="preserve"> –</w:t>
      </w:r>
      <w:r w:rsidR="008A066C">
        <w:t xml:space="preserve"> Increased social and community participation</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Increased social and community participation"/>
        <w:tblDescription w:val="Information about the evidence we need to include increased social and community participation supports in your plan."/>
      </w:tblPr>
      <w:tblGrid>
        <w:gridCol w:w="2547"/>
        <w:gridCol w:w="6469"/>
      </w:tblGrid>
      <w:tr w:rsidR="002674B7" w14:paraId="1598F2F8"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B8FA98" w14:textId="77777777" w:rsidR="002674B7" w:rsidRPr="00A258AA" w:rsidRDefault="002674B7"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7250F8" w14:textId="77777777" w:rsidR="002674B7" w:rsidRPr="00A258AA" w:rsidRDefault="002674B7"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2674B7" w14:paraId="50907E0D"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ADC267" w14:textId="77777777" w:rsidR="002674B7" w:rsidRPr="00A258AA" w:rsidRDefault="002674B7" w:rsidP="00C84846">
            <w:pPr>
              <w:spacing w:before="120"/>
              <w:rPr>
                <w:lang w:val="en-AU"/>
              </w:rPr>
            </w:pPr>
            <w:r>
              <w:rPr>
                <w:lang w:val="en-AU"/>
              </w:rPr>
              <w:lastRenderedPageBreak/>
              <w:t xml:space="preserve">What will we ask you about? </w:t>
            </w:r>
          </w:p>
        </w:tc>
        <w:tc>
          <w:tcPr>
            <w:tcW w:w="6469" w:type="dxa"/>
          </w:tcPr>
          <w:p w14:paraId="48AAF62F" w14:textId="77777777" w:rsidR="007861EB" w:rsidRDefault="008A6F3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8A6F34">
              <w:rPr>
                <w:lang w:val="en-AU"/>
              </w:rPr>
              <w:t>Before we create your plan, we’ll ask you about any help you may need to improve your independence when completing activities in the community. We’ll talk with you about the barriers you face to taking part in social and recreation activities. We’ll discuss your goals about taking part in the community and work out who is best to provide support for this.</w:t>
            </w:r>
          </w:p>
          <w:p w14:paraId="4E2F68BB" w14:textId="77777777" w:rsidR="007861EB" w:rsidRDefault="008A6F3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8A6F34">
              <w:rPr>
                <w:lang w:val="en-AU"/>
              </w:rPr>
              <w:t>We’ll also ask:</w:t>
            </w:r>
          </w:p>
          <w:p w14:paraId="6706C936" w14:textId="77777777" w:rsidR="007861EB" w:rsidRDefault="008A6F34" w:rsidP="00514389">
            <w:pPr>
              <w:pStyle w:val="ListParagraph"/>
              <w:numPr>
                <w:ilvl w:val="0"/>
                <w:numId w:val="38"/>
              </w:numPr>
              <w:spacing w:before="120"/>
              <w:cnfStyle w:val="000000100000" w:firstRow="0" w:lastRow="0" w:firstColumn="0" w:lastColumn="0" w:oddVBand="0" w:evenVBand="0" w:oddHBand="1" w:evenHBand="0" w:firstRowFirstColumn="0" w:firstRowLastColumn="0" w:lastRowFirstColumn="0" w:lastRowLastColumn="0"/>
              <w:rPr>
                <w:lang w:val="en-AU"/>
              </w:rPr>
            </w:pPr>
            <w:r w:rsidRPr="008A6F34">
              <w:rPr>
                <w:lang w:val="en-AU"/>
              </w:rPr>
              <w:t>what activities you already do in the community</w:t>
            </w:r>
          </w:p>
          <w:p w14:paraId="48716BF6" w14:textId="77777777" w:rsidR="007861EB" w:rsidRDefault="008A6F34" w:rsidP="00514389">
            <w:pPr>
              <w:pStyle w:val="ListParagraph"/>
              <w:numPr>
                <w:ilvl w:val="0"/>
                <w:numId w:val="38"/>
              </w:numPr>
              <w:spacing w:before="120"/>
              <w:cnfStyle w:val="000000100000" w:firstRow="0" w:lastRow="0" w:firstColumn="0" w:lastColumn="0" w:oddVBand="0" w:evenVBand="0" w:oddHBand="1" w:evenHBand="0" w:firstRowFirstColumn="0" w:firstRowLastColumn="0" w:lastRowFirstColumn="0" w:lastRowLastColumn="0"/>
              <w:rPr>
                <w:lang w:val="en-AU"/>
              </w:rPr>
            </w:pPr>
            <w:r w:rsidRPr="008A6F34">
              <w:rPr>
                <w:lang w:val="en-AU"/>
              </w:rPr>
              <w:t>what support you currently get for these activities</w:t>
            </w:r>
          </w:p>
          <w:p w14:paraId="3107D034" w14:textId="77777777" w:rsidR="007861EB" w:rsidRDefault="008A6F34" w:rsidP="00514389">
            <w:pPr>
              <w:pStyle w:val="ListParagraph"/>
              <w:numPr>
                <w:ilvl w:val="0"/>
                <w:numId w:val="38"/>
              </w:numPr>
              <w:spacing w:before="120"/>
              <w:cnfStyle w:val="000000100000" w:firstRow="0" w:lastRow="0" w:firstColumn="0" w:lastColumn="0" w:oddVBand="0" w:evenVBand="0" w:oddHBand="1" w:evenHBand="0" w:firstRowFirstColumn="0" w:firstRowLastColumn="0" w:lastRowFirstColumn="0" w:lastRowLastColumn="0"/>
              <w:rPr>
                <w:lang w:val="en-AU"/>
              </w:rPr>
            </w:pPr>
            <w:r w:rsidRPr="008A6F34">
              <w:rPr>
                <w:lang w:val="en-AU"/>
              </w:rPr>
              <w:t>who provides support</w:t>
            </w:r>
          </w:p>
          <w:p w14:paraId="5007A6A2" w14:textId="292CA6CD" w:rsidR="002674B7" w:rsidRPr="008A6F34" w:rsidRDefault="008A6F34" w:rsidP="00514389">
            <w:pPr>
              <w:pStyle w:val="ListParagraph"/>
              <w:numPr>
                <w:ilvl w:val="0"/>
                <w:numId w:val="38"/>
              </w:numPr>
              <w:spacing w:before="120"/>
              <w:cnfStyle w:val="000000100000" w:firstRow="0" w:lastRow="0" w:firstColumn="0" w:lastColumn="0" w:oddVBand="0" w:evenVBand="0" w:oddHBand="1" w:evenHBand="0" w:firstRowFirstColumn="0" w:firstRowLastColumn="0" w:lastRowFirstColumn="0" w:lastRowLastColumn="0"/>
              <w:rPr>
                <w:lang w:val="en-AU"/>
              </w:rPr>
            </w:pPr>
            <w:r w:rsidRPr="008A6F34">
              <w:rPr>
                <w:lang w:val="en-AU"/>
              </w:rPr>
              <w:t>if these supports can continue.</w:t>
            </w:r>
          </w:p>
        </w:tc>
      </w:tr>
      <w:tr w:rsidR="002674B7" w14:paraId="6B78E69F"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409376" w14:textId="77777777" w:rsidR="002674B7" w:rsidRPr="00A258AA" w:rsidRDefault="002674B7" w:rsidP="00C84846">
            <w:pPr>
              <w:spacing w:before="120"/>
              <w:rPr>
                <w:lang w:val="en-AU"/>
              </w:rPr>
            </w:pPr>
            <w:r>
              <w:rPr>
                <w:lang w:val="en-AU"/>
              </w:rPr>
              <w:t xml:space="preserve">What evidence do we need? </w:t>
            </w:r>
          </w:p>
        </w:tc>
        <w:tc>
          <w:tcPr>
            <w:tcW w:w="6469" w:type="dxa"/>
          </w:tcPr>
          <w:p w14:paraId="1265EE6F" w14:textId="14FF94AB" w:rsidR="002674B7" w:rsidRPr="00B563E7" w:rsidRDefault="008A6F34"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8A6F34">
              <w:rPr>
                <w:lang w:val="en-AU"/>
              </w:rPr>
              <w:t>Reports which detail the support you need to take part in activities in the community will help us decide what supports to include in your plan.</w:t>
            </w:r>
          </w:p>
        </w:tc>
      </w:tr>
      <w:tr w:rsidR="002674B7" w14:paraId="54FF5A29"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345AD9" w14:textId="77777777" w:rsidR="002674B7" w:rsidRPr="00A258AA" w:rsidRDefault="002674B7" w:rsidP="00C84846">
            <w:pPr>
              <w:spacing w:before="120"/>
              <w:rPr>
                <w:lang w:val="en-AU"/>
              </w:rPr>
            </w:pPr>
            <w:r>
              <w:rPr>
                <w:lang w:val="en-AU"/>
              </w:rPr>
              <w:t xml:space="preserve">Who can provide it? </w:t>
            </w:r>
          </w:p>
        </w:tc>
        <w:tc>
          <w:tcPr>
            <w:tcW w:w="6469" w:type="dxa"/>
          </w:tcPr>
          <w:p w14:paraId="73EDBFC0" w14:textId="77777777" w:rsidR="007861EB" w:rsidRDefault="00091646"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091646">
              <w:rPr>
                <w:lang w:val="en-AU"/>
              </w:rPr>
              <w:t>You or a person acting on your behalf like a family member, friend or guardian.</w:t>
            </w:r>
          </w:p>
          <w:p w14:paraId="01708733" w14:textId="4F6BC191" w:rsidR="002674B7" w:rsidRPr="002C5455" w:rsidRDefault="00091646" w:rsidP="000916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091646">
              <w:rPr>
                <w:lang w:val="en-AU"/>
              </w:rPr>
              <w:t>Your allied health professional or psychologist can provide any reports about your support needs.</w:t>
            </w:r>
          </w:p>
        </w:tc>
      </w:tr>
      <w:tr w:rsidR="002674B7" w14:paraId="183B8D3F"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32BE4B" w14:textId="77777777" w:rsidR="002674B7" w:rsidRPr="00A258AA" w:rsidRDefault="002674B7" w:rsidP="00C84846">
            <w:pPr>
              <w:spacing w:before="120"/>
              <w:rPr>
                <w:lang w:val="en-AU"/>
              </w:rPr>
            </w:pPr>
            <w:r>
              <w:rPr>
                <w:lang w:val="en-AU"/>
              </w:rPr>
              <w:t xml:space="preserve">How do you provide it? </w:t>
            </w:r>
          </w:p>
        </w:tc>
        <w:tc>
          <w:tcPr>
            <w:tcW w:w="6469" w:type="dxa"/>
          </w:tcPr>
          <w:p w14:paraId="25AE4694" w14:textId="77777777" w:rsidR="007861EB" w:rsidRDefault="00091646"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091646">
              <w:rPr>
                <w:rStyle w:val="normaltextrun"/>
                <w:rFonts w:cs="Arial"/>
                <w:color w:val="000000"/>
                <w:shd w:val="clear" w:color="auto" w:fill="FFFFFF"/>
              </w:rPr>
              <w:t>You give us this information when you talk about your lived experience.</w:t>
            </w:r>
          </w:p>
          <w:p w14:paraId="26E0C6E9" w14:textId="3EF059B5" w:rsidR="002674B7" w:rsidRPr="00DE0724" w:rsidRDefault="00091646" w:rsidP="000916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091646">
              <w:rPr>
                <w:rStyle w:val="normaltextrun"/>
                <w:rFonts w:cs="Arial"/>
                <w:color w:val="000000"/>
                <w:shd w:val="clear" w:color="auto" w:fill="FFFFFF"/>
              </w:rPr>
              <w:t>Your allied health professional or psychologist can provide any reports about your support needs.</w:t>
            </w:r>
          </w:p>
        </w:tc>
      </w:tr>
    </w:tbl>
    <w:p w14:paraId="60F08166" w14:textId="47616DA8" w:rsidR="00091646" w:rsidRDefault="00091646" w:rsidP="00091646">
      <w:pPr>
        <w:pStyle w:val="Heading2"/>
        <w:rPr>
          <w:rStyle w:val="normaltextrun"/>
        </w:rPr>
      </w:pPr>
      <w:r>
        <w:rPr>
          <w:rStyle w:val="normaltextrun"/>
        </w:rPr>
        <w:t>Relationships</w:t>
      </w:r>
    </w:p>
    <w:p w14:paraId="05A111F5" w14:textId="5E994848" w:rsidR="00091646" w:rsidRDefault="0044089B" w:rsidP="00091646">
      <w:pPr>
        <w:pStyle w:val="TableDescription"/>
        <w:rPr>
          <w:rStyle w:val="normaltextrun"/>
          <w:rFonts w:cs="Arial"/>
          <w:bCs w:val="0"/>
          <w:color w:val="000000"/>
          <w:u w:val="none"/>
          <w:shd w:val="clear" w:color="auto" w:fill="FFFFFF"/>
        </w:rPr>
      </w:pPr>
      <w:r w:rsidRPr="0044089B">
        <w:rPr>
          <w:rStyle w:val="normaltextrun"/>
          <w:rFonts w:cs="Arial"/>
          <w:bCs w:val="0"/>
          <w:color w:val="000000"/>
          <w:u w:val="none"/>
          <w:shd w:val="clear" w:color="auto" w:fill="FFFFFF"/>
        </w:rPr>
        <w:t xml:space="preserve">This support category will help you develop skills and interact with others in the community. You might need other supports to help you develop these skills. For example, you might also need </w:t>
      </w:r>
      <w:proofErr w:type="spellStart"/>
      <w:r w:rsidRPr="0044089B">
        <w:rPr>
          <w:rStyle w:val="normaltextrun"/>
          <w:rFonts w:cs="Arial"/>
          <w:bCs w:val="0"/>
          <w:color w:val="000000"/>
          <w:u w:val="none"/>
          <w:shd w:val="clear" w:color="auto" w:fill="FFFFFF"/>
        </w:rPr>
        <w:t>behaviour</w:t>
      </w:r>
      <w:proofErr w:type="spellEnd"/>
      <w:r w:rsidRPr="0044089B">
        <w:rPr>
          <w:rStyle w:val="normaltextrun"/>
          <w:rFonts w:cs="Arial"/>
          <w:bCs w:val="0"/>
          <w:color w:val="000000"/>
          <w:u w:val="none"/>
          <w:shd w:val="clear" w:color="auto" w:fill="FFFFFF"/>
        </w:rPr>
        <w:t xml:space="preserve"> support.</w:t>
      </w:r>
    </w:p>
    <w:p w14:paraId="0F3A86B3" w14:textId="5B7413F2" w:rsidR="00091646" w:rsidRDefault="00091646" w:rsidP="00091646">
      <w:pPr>
        <w:pStyle w:val="TableDescription"/>
      </w:pPr>
      <w:r w:rsidRPr="00830A50">
        <w:t xml:space="preserve">Table </w:t>
      </w:r>
      <w:r>
        <w:t>2</w:t>
      </w:r>
      <w:r w:rsidR="001E667B">
        <w:t>4</w:t>
      </w:r>
      <w:r>
        <w:t xml:space="preserve"> – </w:t>
      </w:r>
      <w:r w:rsidR="0044089B">
        <w:t>Relationships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Relationships"/>
        <w:tblDescription w:val="Information about the evidence we need to include relationships supports in your plan."/>
      </w:tblPr>
      <w:tblGrid>
        <w:gridCol w:w="2547"/>
        <w:gridCol w:w="6469"/>
      </w:tblGrid>
      <w:tr w:rsidR="00091646" w14:paraId="24451B96"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4E3853" w14:textId="77777777" w:rsidR="00091646" w:rsidRPr="00A258AA" w:rsidRDefault="00091646" w:rsidP="00C84846">
            <w:pPr>
              <w:rPr>
                <w:lang w:val="en-AU"/>
              </w:rPr>
            </w:pPr>
            <w:r>
              <w:rPr>
                <w:lang w:val="en-AU"/>
              </w:rPr>
              <w:lastRenderedPageBreak/>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D3A3F0" w14:textId="77777777" w:rsidR="00091646" w:rsidRPr="00A258AA" w:rsidRDefault="00091646"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091646" w14:paraId="64A66BF3"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400477" w14:textId="77777777" w:rsidR="00091646" w:rsidRPr="00A258AA" w:rsidRDefault="00091646" w:rsidP="00C84846">
            <w:pPr>
              <w:spacing w:before="120"/>
              <w:rPr>
                <w:lang w:val="en-AU"/>
              </w:rPr>
            </w:pPr>
            <w:r>
              <w:rPr>
                <w:lang w:val="en-AU"/>
              </w:rPr>
              <w:t xml:space="preserve">What will we ask you about? </w:t>
            </w:r>
          </w:p>
        </w:tc>
        <w:tc>
          <w:tcPr>
            <w:tcW w:w="6469" w:type="dxa"/>
          </w:tcPr>
          <w:p w14:paraId="4A922BC8" w14:textId="3A1E6A40" w:rsidR="00091646" w:rsidRPr="008A6F34" w:rsidRDefault="0044089B"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44089B">
              <w:rPr>
                <w:lang w:val="en-AU"/>
              </w:rPr>
              <w:t>Before we create your plan, we’ll talk to you about your current relationships and if you need help to improve your relationships. We’ll ask what help you currently get and if this meets your needs. We’ll also ask about any other help you may need to improve your relationships.</w:t>
            </w:r>
          </w:p>
        </w:tc>
      </w:tr>
      <w:tr w:rsidR="00091646" w14:paraId="61B67C13"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883061" w14:textId="77777777" w:rsidR="00091646" w:rsidRPr="00A258AA" w:rsidRDefault="00091646" w:rsidP="00C84846">
            <w:pPr>
              <w:spacing w:before="120"/>
              <w:rPr>
                <w:lang w:val="en-AU"/>
              </w:rPr>
            </w:pPr>
            <w:r>
              <w:rPr>
                <w:lang w:val="en-AU"/>
              </w:rPr>
              <w:t xml:space="preserve">What evidence do we need? </w:t>
            </w:r>
          </w:p>
        </w:tc>
        <w:tc>
          <w:tcPr>
            <w:tcW w:w="6469" w:type="dxa"/>
          </w:tcPr>
          <w:p w14:paraId="06B4D0AF" w14:textId="27845030" w:rsidR="00091646" w:rsidRPr="00B563E7" w:rsidRDefault="00DD0B45"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DD0B45">
              <w:rPr>
                <w:lang w:val="en-AU"/>
              </w:rPr>
              <w:t>We talk with you to work out what supports we can include. When we talk with you, we may identify other supports you may need. We’ll let you know what these supports are and the evidence we need to include them in your plan.</w:t>
            </w:r>
          </w:p>
        </w:tc>
      </w:tr>
      <w:tr w:rsidR="00091646" w14:paraId="5C95B183"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C2CF14" w14:textId="77777777" w:rsidR="00091646" w:rsidRPr="00A258AA" w:rsidRDefault="00091646" w:rsidP="00C84846">
            <w:pPr>
              <w:spacing w:before="120"/>
              <w:rPr>
                <w:lang w:val="en-AU"/>
              </w:rPr>
            </w:pPr>
            <w:r>
              <w:rPr>
                <w:lang w:val="en-AU"/>
              </w:rPr>
              <w:t xml:space="preserve">Who can provide it? </w:t>
            </w:r>
          </w:p>
        </w:tc>
        <w:tc>
          <w:tcPr>
            <w:tcW w:w="6469" w:type="dxa"/>
          </w:tcPr>
          <w:p w14:paraId="5346C238" w14:textId="21C12D08" w:rsidR="00091646" w:rsidRPr="002C5455" w:rsidRDefault="00091646" w:rsidP="00DD0B45">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091646">
              <w:rPr>
                <w:lang w:val="en-AU"/>
              </w:rPr>
              <w:t>You or a person acting on your behalf like a family member, friend or guardian.</w:t>
            </w:r>
          </w:p>
        </w:tc>
      </w:tr>
      <w:tr w:rsidR="00091646" w14:paraId="2B1FB63B"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C7E041" w14:textId="77777777" w:rsidR="00091646" w:rsidRPr="00A258AA" w:rsidRDefault="00091646" w:rsidP="00C84846">
            <w:pPr>
              <w:spacing w:before="120"/>
              <w:rPr>
                <w:lang w:val="en-AU"/>
              </w:rPr>
            </w:pPr>
            <w:r>
              <w:rPr>
                <w:lang w:val="en-AU"/>
              </w:rPr>
              <w:t xml:space="preserve">How do you provide it? </w:t>
            </w:r>
          </w:p>
        </w:tc>
        <w:tc>
          <w:tcPr>
            <w:tcW w:w="6469" w:type="dxa"/>
          </w:tcPr>
          <w:p w14:paraId="7A33AA78" w14:textId="6D0E351A" w:rsidR="00091646" w:rsidRPr="00DE0724" w:rsidRDefault="00091646" w:rsidP="00DD0B45">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091646">
              <w:rPr>
                <w:rStyle w:val="normaltextrun"/>
                <w:rFonts w:cs="Arial"/>
                <w:color w:val="000000"/>
                <w:shd w:val="clear" w:color="auto" w:fill="FFFFFF"/>
              </w:rPr>
              <w:t>You give us this information when you talk about your lived experience.</w:t>
            </w:r>
          </w:p>
        </w:tc>
      </w:tr>
    </w:tbl>
    <w:p w14:paraId="5880F6B2" w14:textId="723F14C8" w:rsidR="00DD0B45" w:rsidRDefault="00667217" w:rsidP="00DD0B45">
      <w:pPr>
        <w:pStyle w:val="Heading2"/>
        <w:rPr>
          <w:rStyle w:val="normaltextrun"/>
        </w:rPr>
      </w:pPr>
      <w:r>
        <w:rPr>
          <w:rStyle w:val="normaltextrun"/>
        </w:rPr>
        <w:t>Specialist disability accommodation</w:t>
      </w:r>
    </w:p>
    <w:p w14:paraId="6684E70C" w14:textId="16270958" w:rsidR="00DD0B45" w:rsidRDefault="00667217" w:rsidP="00DD0B45">
      <w:pPr>
        <w:pStyle w:val="TableDescription"/>
        <w:rPr>
          <w:rStyle w:val="normaltextrun"/>
          <w:rFonts w:cs="Arial"/>
          <w:bCs w:val="0"/>
          <w:color w:val="000000"/>
          <w:u w:val="none"/>
          <w:shd w:val="clear" w:color="auto" w:fill="FFFFFF"/>
        </w:rPr>
      </w:pPr>
      <w:r w:rsidRPr="00667217">
        <w:rPr>
          <w:rStyle w:val="normaltextrun"/>
          <w:rFonts w:cs="Arial"/>
          <w:bCs w:val="0"/>
          <w:color w:val="000000"/>
          <w:u w:val="none"/>
          <w:shd w:val="clear" w:color="auto" w:fill="FFFFFF"/>
        </w:rPr>
        <w:t xml:space="preserve">Some people living with disability have very high support needs. This could mean they need to live in a specially designed house. We call this </w:t>
      </w:r>
      <w:hyperlink r:id="rId36" w:history="1">
        <w:r w:rsidRPr="00667217">
          <w:rPr>
            <w:rStyle w:val="Hyperlink"/>
            <w:rFonts w:cs="Arial"/>
            <w:bCs w:val="0"/>
            <w:shd w:val="clear" w:color="auto" w:fill="FFFFFF"/>
          </w:rPr>
          <w:t>specialist disability accommodation</w:t>
        </w:r>
      </w:hyperlink>
      <w:r w:rsidRPr="00667217">
        <w:rPr>
          <w:rStyle w:val="normaltextrun"/>
          <w:rFonts w:cs="Arial"/>
          <w:bCs w:val="0"/>
          <w:color w:val="000000"/>
          <w:u w:val="none"/>
          <w:shd w:val="clear" w:color="auto" w:fill="FFFFFF"/>
        </w:rPr>
        <w:t xml:space="preserve"> (SDA)</w:t>
      </w:r>
      <w:r w:rsidR="00DD0B45" w:rsidRPr="0044089B">
        <w:rPr>
          <w:rStyle w:val="normaltextrun"/>
          <w:rFonts w:cs="Arial"/>
          <w:bCs w:val="0"/>
          <w:color w:val="000000"/>
          <w:u w:val="none"/>
          <w:shd w:val="clear" w:color="auto" w:fill="FFFFFF"/>
        </w:rPr>
        <w:t>.</w:t>
      </w:r>
    </w:p>
    <w:p w14:paraId="13A0B624" w14:textId="7730BDFA" w:rsidR="00DD0B45" w:rsidRDefault="00DD0B45" w:rsidP="00DD0B45">
      <w:pPr>
        <w:pStyle w:val="TableDescription"/>
      </w:pPr>
      <w:r w:rsidRPr="00830A50">
        <w:t xml:space="preserve">Table </w:t>
      </w:r>
      <w:r>
        <w:t>2</w:t>
      </w:r>
      <w:r w:rsidR="001E667B">
        <w:t>5</w:t>
      </w:r>
      <w:r>
        <w:t xml:space="preserve"> – </w:t>
      </w:r>
      <w:r w:rsidR="00667217">
        <w:t>Specialist disability accommodation</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Specialist disability accommodation"/>
        <w:tblDescription w:val="Information about the evidence we need to include specialist disability accommodation in your plan."/>
      </w:tblPr>
      <w:tblGrid>
        <w:gridCol w:w="2547"/>
        <w:gridCol w:w="6469"/>
      </w:tblGrid>
      <w:tr w:rsidR="00DD0B45" w14:paraId="14BF5D90"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784372" w14:textId="77777777" w:rsidR="00DD0B45" w:rsidRPr="00A258AA" w:rsidRDefault="00DD0B45"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C02103" w14:textId="77777777" w:rsidR="00DD0B45" w:rsidRPr="00A258AA" w:rsidRDefault="00DD0B4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DD0B45" w14:paraId="15361C4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751F54" w14:textId="77777777" w:rsidR="00DD0B45" w:rsidRPr="00A258AA" w:rsidRDefault="00DD0B45" w:rsidP="00C84846">
            <w:pPr>
              <w:spacing w:before="120"/>
              <w:rPr>
                <w:lang w:val="en-AU"/>
              </w:rPr>
            </w:pPr>
            <w:r>
              <w:rPr>
                <w:lang w:val="en-AU"/>
              </w:rPr>
              <w:t xml:space="preserve">What will we ask you about? </w:t>
            </w:r>
          </w:p>
        </w:tc>
        <w:tc>
          <w:tcPr>
            <w:tcW w:w="6469" w:type="dxa"/>
          </w:tcPr>
          <w:p w14:paraId="1F079C50" w14:textId="77777777" w:rsidR="007861EB" w:rsidRDefault="00D305F9"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D305F9">
              <w:rPr>
                <w:lang w:val="en-AU"/>
              </w:rPr>
              <w:t>Before we create your plan, we’ll talk to you about your goals and if they include home and living supports. To help us understand your needs, we’ll talk with you about whether the support will help you to:</w:t>
            </w:r>
          </w:p>
          <w:p w14:paraId="3EFE7CA7" w14:textId="77777777" w:rsidR="007861EB" w:rsidRDefault="00D305F9" w:rsidP="00514389">
            <w:pPr>
              <w:pStyle w:val="ListParagraph"/>
              <w:numPr>
                <w:ilvl w:val="0"/>
                <w:numId w:val="39"/>
              </w:numPr>
              <w:spacing w:before="120"/>
              <w:cnfStyle w:val="000000100000" w:firstRow="0" w:lastRow="0" w:firstColumn="0" w:lastColumn="0" w:oddVBand="0" w:evenVBand="0" w:oddHBand="1" w:evenHBand="0" w:firstRowFirstColumn="0" w:firstRowLastColumn="0" w:lastRowFirstColumn="0" w:lastRowLastColumn="0"/>
              <w:rPr>
                <w:lang w:val="en-AU"/>
              </w:rPr>
            </w:pPr>
            <w:r w:rsidRPr="00D305F9">
              <w:rPr>
                <w:lang w:val="en-AU"/>
              </w:rPr>
              <w:t>improve or maintain your ability to do things with less support</w:t>
            </w:r>
          </w:p>
          <w:p w14:paraId="1D76C4FB" w14:textId="77777777" w:rsidR="007861EB" w:rsidRDefault="00D305F9" w:rsidP="00514389">
            <w:pPr>
              <w:pStyle w:val="ListParagraph"/>
              <w:numPr>
                <w:ilvl w:val="0"/>
                <w:numId w:val="39"/>
              </w:numPr>
              <w:spacing w:before="120"/>
              <w:cnfStyle w:val="000000100000" w:firstRow="0" w:lastRow="0" w:firstColumn="0" w:lastColumn="0" w:oddVBand="0" w:evenVBand="0" w:oddHBand="1" w:evenHBand="0" w:firstRowFirstColumn="0" w:firstRowLastColumn="0" w:lastRowFirstColumn="0" w:lastRowLastColumn="0"/>
              <w:rPr>
                <w:lang w:val="en-AU"/>
              </w:rPr>
            </w:pPr>
            <w:r w:rsidRPr="00D305F9">
              <w:rPr>
                <w:lang w:val="en-AU"/>
              </w:rPr>
              <w:lastRenderedPageBreak/>
              <w:t>reduce or maintain your need for person-to-person supports</w:t>
            </w:r>
          </w:p>
          <w:p w14:paraId="043F8DF8" w14:textId="4476D283" w:rsidR="00DD0B45" w:rsidRPr="00D305F9" w:rsidRDefault="00D305F9" w:rsidP="00514389">
            <w:pPr>
              <w:pStyle w:val="ListParagraph"/>
              <w:numPr>
                <w:ilvl w:val="0"/>
                <w:numId w:val="39"/>
              </w:numPr>
              <w:spacing w:before="120"/>
              <w:cnfStyle w:val="000000100000" w:firstRow="0" w:lastRow="0" w:firstColumn="0" w:lastColumn="0" w:oddVBand="0" w:evenVBand="0" w:oddHBand="1" w:evenHBand="0" w:firstRowFirstColumn="0" w:firstRowLastColumn="0" w:lastRowFirstColumn="0" w:lastRowLastColumn="0"/>
              <w:rPr>
                <w:lang w:val="en-AU"/>
              </w:rPr>
            </w:pPr>
            <w:r w:rsidRPr="00D305F9">
              <w:rPr>
                <w:lang w:val="en-AU"/>
              </w:rPr>
              <w:t>create better connections with your family, community, health services, education and employment.</w:t>
            </w:r>
          </w:p>
        </w:tc>
      </w:tr>
      <w:tr w:rsidR="00DD0B45" w14:paraId="6EDB8BDC"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E726E2" w14:textId="77777777" w:rsidR="00DD0B45" w:rsidRPr="00A258AA" w:rsidRDefault="00DD0B45" w:rsidP="00C84846">
            <w:pPr>
              <w:spacing w:before="120"/>
              <w:rPr>
                <w:lang w:val="en-AU"/>
              </w:rPr>
            </w:pPr>
            <w:r>
              <w:rPr>
                <w:lang w:val="en-AU"/>
              </w:rPr>
              <w:lastRenderedPageBreak/>
              <w:t xml:space="preserve">What evidence do we need? </w:t>
            </w:r>
          </w:p>
        </w:tc>
        <w:tc>
          <w:tcPr>
            <w:tcW w:w="6469" w:type="dxa"/>
          </w:tcPr>
          <w:p w14:paraId="296B1E2F" w14:textId="77777777" w:rsidR="007861EB" w:rsidRDefault="005C2521"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C2521">
              <w:rPr>
                <w:lang w:val="en-AU"/>
              </w:rPr>
              <w:t>To confirm you’re eligible for SDA we need evidence which helps us work out if:</w:t>
            </w:r>
          </w:p>
          <w:p w14:paraId="40662C33" w14:textId="77777777" w:rsidR="007861EB" w:rsidRDefault="005C2521" w:rsidP="00514389">
            <w:pPr>
              <w:pStyle w:val="ListParagraph"/>
              <w:numPr>
                <w:ilvl w:val="0"/>
                <w:numId w:val="40"/>
              </w:numPr>
              <w:spacing w:before="120"/>
              <w:cnfStyle w:val="000000010000" w:firstRow="0" w:lastRow="0" w:firstColumn="0" w:lastColumn="0" w:oddVBand="0" w:evenVBand="0" w:oddHBand="0" w:evenHBand="1" w:firstRowFirstColumn="0" w:firstRowLastColumn="0" w:lastRowFirstColumn="0" w:lastRowLastColumn="0"/>
              <w:rPr>
                <w:lang w:val="en-AU"/>
              </w:rPr>
            </w:pPr>
            <w:r w:rsidRPr="005C2521">
              <w:rPr>
                <w:lang w:val="en-AU"/>
              </w:rPr>
              <w:t>you have an extreme functional impairment or very high support needs</w:t>
            </w:r>
          </w:p>
          <w:p w14:paraId="2EEDA135" w14:textId="77777777" w:rsidR="007861EB" w:rsidRDefault="005C2521" w:rsidP="00514389">
            <w:pPr>
              <w:pStyle w:val="ListParagraph"/>
              <w:numPr>
                <w:ilvl w:val="0"/>
                <w:numId w:val="40"/>
              </w:numPr>
              <w:spacing w:before="120"/>
              <w:cnfStyle w:val="000000010000" w:firstRow="0" w:lastRow="0" w:firstColumn="0" w:lastColumn="0" w:oddVBand="0" w:evenVBand="0" w:oddHBand="0" w:evenHBand="1" w:firstRowFirstColumn="0" w:firstRowLastColumn="0" w:lastRowFirstColumn="0" w:lastRowLastColumn="0"/>
              <w:rPr>
                <w:lang w:val="en-AU"/>
              </w:rPr>
            </w:pPr>
            <w:r w:rsidRPr="005C2521">
              <w:rPr>
                <w:lang w:val="en-AU"/>
              </w:rPr>
              <w:t>you have a specialist disability accommodation needs requirement</w:t>
            </w:r>
          </w:p>
          <w:p w14:paraId="4A0EF677" w14:textId="77777777" w:rsidR="007861EB" w:rsidRDefault="005C2521" w:rsidP="00514389">
            <w:pPr>
              <w:pStyle w:val="ListParagraph"/>
              <w:numPr>
                <w:ilvl w:val="0"/>
                <w:numId w:val="40"/>
              </w:numPr>
              <w:spacing w:before="120"/>
              <w:cnfStyle w:val="000000010000" w:firstRow="0" w:lastRow="0" w:firstColumn="0" w:lastColumn="0" w:oddVBand="0" w:evenVBand="0" w:oddHBand="0" w:evenHBand="1" w:firstRowFirstColumn="0" w:firstRowLastColumn="0" w:lastRowFirstColumn="0" w:lastRowLastColumn="0"/>
              <w:rPr>
                <w:lang w:val="en-AU"/>
              </w:rPr>
            </w:pPr>
            <w:r w:rsidRPr="005C2521">
              <w:rPr>
                <w:lang w:val="en-AU"/>
              </w:rPr>
              <w:t xml:space="preserve">specialist disability accommodation meets the </w:t>
            </w:r>
            <w:hyperlink r:id="rId37" w:history="1">
              <w:r w:rsidRPr="005C2521">
                <w:rPr>
                  <w:rStyle w:val="Hyperlink"/>
                  <w:lang w:val="en-AU"/>
                </w:rPr>
                <w:t>NDIS funding criteria</w:t>
              </w:r>
            </w:hyperlink>
            <w:r w:rsidRPr="005C2521">
              <w:rPr>
                <w:lang w:val="en-AU"/>
              </w:rPr>
              <w:t xml:space="preserve"> for you.</w:t>
            </w:r>
          </w:p>
          <w:p w14:paraId="47518DC8" w14:textId="77777777" w:rsidR="007861EB" w:rsidRDefault="005C2521"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C2521">
              <w:rPr>
                <w:lang w:val="en-AU"/>
              </w:rPr>
              <w:t>We’ll need reports from your allied health professionals and reports which confirm your daily support and housing needs.</w:t>
            </w:r>
          </w:p>
          <w:p w14:paraId="59CB7F32" w14:textId="65E96EEE" w:rsidR="00DD0B45" w:rsidRPr="00B563E7" w:rsidRDefault="005C2521" w:rsidP="005C2521">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C2521">
              <w:rPr>
                <w:lang w:val="en-AU"/>
              </w:rPr>
              <w:t xml:space="preserve">In some cases, we may ask for other assessments of your home and living needs if we need more information to </w:t>
            </w:r>
            <w:proofErr w:type="gramStart"/>
            <w:r w:rsidRPr="005C2521">
              <w:rPr>
                <w:lang w:val="en-AU"/>
              </w:rPr>
              <w:t>make a decision</w:t>
            </w:r>
            <w:proofErr w:type="gramEnd"/>
            <w:r w:rsidRPr="005C2521">
              <w:rPr>
                <w:lang w:val="en-AU"/>
              </w:rPr>
              <w:t>. We’ll generally include funding in your plan if we ask for these assessments.</w:t>
            </w:r>
          </w:p>
        </w:tc>
      </w:tr>
      <w:tr w:rsidR="00DD0B45" w14:paraId="4C77C830"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9169EF" w14:textId="77777777" w:rsidR="00DD0B45" w:rsidRPr="00A258AA" w:rsidRDefault="00DD0B45" w:rsidP="00C84846">
            <w:pPr>
              <w:spacing w:before="120"/>
              <w:rPr>
                <w:lang w:val="en-AU"/>
              </w:rPr>
            </w:pPr>
            <w:r>
              <w:rPr>
                <w:lang w:val="en-AU"/>
              </w:rPr>
              <w:t xml:space="preserve">Who can provide it? </w:t>
            </w:r>
          </w:p>
        </w:tc>
        <w:tc>
          <w:tcPr>
            <w:tcW w:w="6469" w:type="dxa"/>
          </w:tcPr>
          <w:p w14:paraId="2099EF23" w14:textId="04B67876" w:rsidR="00DD0B45" w:rsidRPr="002C5455" w:rsidRDefault="0059343E"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59343E">
              <w:rPr>
                <w:lang w:val="en-AU"/>
              </w:rPr>
              <w:t>Your allied health professionals can complete reports about your daily support and housing needs.</w:t>
            </w:r>
          </w:p>
        </w:tc>
      </w:tr>
      <w:tr w:rsidR="00DD0B45" w14:paraId="3DE1E5AB"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47B54D" w14:textId="77777777" w:rsidR="00DD0B45" w:rsidRPr="00A258AA" w:rsidRDefault="00DD0B45" w:rsidP="00C84846">
            <w:pPr>
              <w:spacing w:before="120"/>
              <w:rPr>
                <w:lang w:val="en-AU"/>
              </w:rPr>
            </w:pPr>
            <w:r>
              <w:rPr>
                <w:lang w:val="en-AU"/>
              </w:rPr>
              <w:t xml:space="preserve">How do you provide it? </w:t>
            </w:r>
          </w:p>
        </w:tc>
        <w:tc>
          <w:tcPr>
            <w:tcW w:w="6469" w:type="dxa"/>
          </w:tcPr>
          <w:p w14:paraId="1C0318FA" w14:textId="39982EFA" w:rsidR="00DD0B45" w:rsidRPr="00DE0724" w:rsidRDefault="0059343E"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59343E">
              <w:rPr>
                <w:rStyle w:val="normaltextrun"/>
                <w:rFonts w:cs="Arial"/>
                <w:color w:val="000000"/>
                <w:shd w:val="clear" w:color="auto" w:fill="FFFFFF"/>
              </w:rPr>
              <w:t>Your allied health professional can provide us with reports.</w:t>
            </w:r>
          </w:p>
        </w:tc>
      </w:tr>
    </w:tbl>
    <w:p w14:paraId="3F53B076" w14:textId="0E14502C" w:rsidR="0059343E" w:rsidRDefault="0059343E" w:rsidP="0059343E">
      <w:pPr>
        <w:pStyle w:val="Heading2"/>
        <w:rPr>
          <w:rStyle w:val="normaltextrun"/>
        </w:rPr>
      </w:pPr>
      <w:r>
        <w:rPr>
          <w:rStyle w:val="normaltextrun"/>
        </w:rPr>
        <w:t>Support coordination and psychosocial recovery coaches</w:t>
      </w:r>
    </w:p>
    <w:p w14:paraId="0588DE81" w14:textId="77777777" w:rsidR="007861EB" w:rsidRDefault="00134D12" w:rsidP="0059343E">
      <w:pPr>
        <w:pStyle w:val="TableDescription"/>
        <w:rPr>
          <w:rStyle w:val="normaltextrun"/>
          <w:rFonts w:cs="Arial"/>
          <w:bCs w:val="0"/>
          <w:color w:val="000000"/>
          <w:u w:val="none"/>
          <w:shd w:val="clear" w:color="auto" w:fill="FFFFFF"/>
        </w:rPr>
      </w:pPr>
      <w:r w:rsidRPr="00134D12">
        <w:rPr>
          <w:rStyle w:val="normaltextrun"/>
          <w:rFonts w:cs="Arial"/>
          <w:bCs w:val="0"/>
          <w:color w:val="000000"/>
          <w:u w:val="none"/>
          <w:shd w:val="clear" w:color="auto" w:fill="FFFFFF"/>
        </w:rPr>
        <w:t>Supports to help you understand your plan and connect with NDIS providers, community and mainstream and other government supports. These supports help you to build your confidence and coordinate your supports.</w:t>
      </w:r>
    </w:p>
    <w:p w14:paraId="4E9EAEBA" w14:textId="0EF9CAFF" w:rsidR="0059343E" w:rsidRDefault="0059343E" w:rsidP="0059343E">
      <w:pPr>
        <w:pStyle w:val="TableDescription"/>
      </w:pPr>
      <w:r w:rsidRPr="00830A50">
        <w:lastRenderedPageBreak/>
        <w:t xml:space="preserve">Table </w:t>
      </w:r>
      <w:r>
        <w:t>2</w:t>
      </w:r>
      <w:r w:rsidR="001E667B">
        <w:t>6</w:t>
      </w:r>
      <w:r>
        <w:t xml:space="preserve"> – </w:t>
      </w:r>
      <w:r w:rsidR="00134D12">
        <w:t>Support coordination and psychosocial recovery coaches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Support coordination and psychosocial recovery coaches"/>
        <w:tblDescription w:val="Information about the evidence we need to include support coordination and psychosocial recovery coaches in your plan."/>
      </w:tblPr>
      <w:tblGrid>
        <w:gridCol w:w="2547"/>
        <w:gridCol w:w="6469"/>
      </w:tblGrid>
      <w:tr w:rsidR="0059343E" w14:paraId="1C5A2F57"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A1FE78" w14:textId="77777777" w:rsidR="0059343E" w:rsidRPr="00A258AA" w:rsidRDefault="0059343E"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AC26D3" w14:textId="77777777" w:rsidR="0059343E" w:rsidRPr="00A258AA" w:rsidRDefault="0059343E"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59343E" w14:paraId="71C03D67"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D6E968" w14:textId="77777777" w:rsidR="0059343E" w:rsidRPr="00A258AA" w:rsidRDefault="0059343E" w:rsidP="00C84846">
            <w:pPr>
              <w:spacing w:before="120"/>
              <w:rPr>
                <w:lang w:val="en-AU"/>
              </w:rPr>
            </w:pPr>
            <w:r>
              <w:rPr>
                <w:lang w:val="en-AU"/>
              </w:rPr>
              <w:t xml:space="preserve">What will we ask you about? </w:t>
            </w:r>
          </w:p>
        </w:tc>
        <w:tc>
          <w:tcPr>
            <w:tcW w:w="6469" w:type="dxa"/>
          </w:tcPr>
          <w:p w14:paraId="31C51B97" w14:textId="6261F385" w:rsidR="0059343E" w:rsidRPr="008A6F34" w:rsidRDefault="00134D12"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134D12">
              <w:rPr>
                <w:lang w:val="en-AU"/>
              </w:rPr>
              <w:t>Before we create your plan, we’ll ask you if you need ongoing help to arrange and manage your supports. This includes how much help you may need. We’ll also talk to you about any support you currently get and if this meets your needs.</w:t>
            </w:r>
          </w:p>
        </w:tc>
      </w:tr>
      <w:tr w:rsidR="0059343E" w14:paraId="415A1AA4"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00988B" w14:textId="77777777" w:rsidR="0059343E" w:rsidRPr="00A258AA" w:rsidRDefault="0059343E" w:rsidP="00C84846">
            <w:pPr>
              <w:spacing w:before="120"/>
              <w:rPr>
                <w:lang w:val="en-AU"/>
              </w:rPr>
            </w:pPr>
            <w:r>
              <w:rPr>
                <w:lang w:val="en-AU"/>
              </w:rPr>
              <w:t xml:space="preserve">What evidence do we need? </w:t>
            </w:r>
          </w:p>
        </w:tc>
        <w:tc>
          <w:tcPr>
            <w:tcW w:w="6469" w:type="dxa"/>
          </w:tcPr>
          <w:p w14:paraId="1D9AEA29" w14:textId="77777777" w:rsidR="007861EB" w:rsidRDefault="009F4259"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9F4259">
              <w:rPr>
                <w:lang w:val="en-AU"/>
              </w:rPr>
              <w:t>We’ll ask for:</w:t>
            </w:r>
          </w:p>
          <w:p w14:paraId="061F35EA" w14:textId="77777777" w:rsidR="007861EB" w:rsidRDefault="009F4259" w:rsidP="00514389">
            <w:pPr>
              <w:pStyle w:val="ListParagraph"/>
              <w:numPr>
                <w:ilvl w:val="0"/>
                <w:numId w:val="41"/>
              </w:numPr>
              <w:spacing w:before="120"/>
              <w:cnfStyle w:val="000000010000" w:firstRow="0" w:lastRow="0" w:firstColumn="0" w:lastColumn="0" w:oddVBand="0" w:evenVBand="0" w:oddHBand="0" w:evenHBand="1" w:firstRowFirstColumn="0" w:firstRowLastColumn="0" w:lastRowFirstColumn="0" w:lastRowLastColumn="0"/>
              <w:rPr>
                <w:lang w:val="en-AU"/>
              </w:rPr>
            </w:pPr>
            <w:r w:rsidRPr="009F4259">
              <w:rPr>
                <w:lang w:val="en-AU"/>
              </w:rPr>
              <w:t>if we are reassessing your plan, we’ll ask for a report from your support coordinator or recovery coach about how the supports are working for you</w:t>
            </w:r>
          </w:p>
          <w:p w14:paraId="6CE8FDB6" w14:textId="51E2D556" w:rsidR="0059343E" w:rsidRPr="009F4259" w:rsidRDefault="009F4259" w:rsidP="00514389">
            <w:pPr>
              <w:pStyle w:val="ListParagraph"/>
              <w:numPr>
                <w:ilvl w:val="0"/>
                <w:numId w:val="41"/>
              </w:numPr>
              <w:spacing w:before="120"/>
              <w:cnfStyle w:val="000000010000" w:firstRow="0" w:lastRow="0" w:firstColumn="0" w:lastColumn="0" w:oddVBand="0" w:evenVBand="0" w:oddHBand="0" w:evenHBand="1" w:firstRowFirstColumn="0" w:firstRowLastColumn="0" w:lastRowFirstColumn="0" w:lastRowLastColumn="0"/>
              <w:rPr>
                <w:lang w:val="en-AU"/>
              </w:rPr>
            </w:pPr>
            <w:r w:rsidRPr="009F4259">
              <w:rPr>
                <w:lang w:val="en-AU"/>
              </w:rPr>
              <w:t>any reports or assessments you have from your allied health professionals about your support needs.</w:t>
            </w:r>
          </w:p>
        </w:tc>
      </w:tr>
      <w:tr w:rsidR="0059343E" w14:paraId="4A7E2A21"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BCD23B" w14:textId="77777777" w:rsidR="0059343E" w:rsidRPr="00A258AA" w:rsidRDefault="0059343E" w:rsidP="00C84846">
            <w:pPr>
              <w:spacing w:before="120"/>
              <w:rPr>
                <w:lang w:val="en-AU"/>
              </w:rPr>
            </w:pPr>
            <w:r>
              <w:rPr>
                <w:lang w:val="en-AU"/>
              </w:rPr>
              <w:t xml:space="preserve">Who can provide it? </w:t>
            </w:r>
          </w:p>
        </w:tc>
        <w:tc>
          <w:tcPr>
            <w:tcW w:w="6469" w:type="dxa"/>
          </w:tcPr>
          <w:p w14:paraId="25C4B821" w14:textId="77777777" w:rsidR="007861EB" w:rsidRDefault="009F4259"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9F4259">
              <w:rPr>
                <w:lang w:val="en-AU"/>
              </w:rPr>
              <w:t>Your support coordinator or recovery coach.</w:t>
            </w:r>
          </w:p>
          <w:p w14:paraId="3ED9F44E" w14:textId="2463DA91" w:rsidR="0059343E" w:rsidRPr="002C5455" w:rsidRDefault="009F4259" w:rsidP="009F4259">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9F4259">
              <w:rPr>
                <w:lang w:val="en-AU"/>
              </w:rPr>
              <w:t>You or a person acting on your behalf like a family member, friend or guardian.</w:t>
            </w:r>
          </w:p>
        </w:tc>
      </w:tr>
      <w:tr w:rsidR="0059343E" w14:paraId="57B55F87"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230D00" w14:textId="77777777" w:rsidR="0059343E" w:rsidRPr="00A258AA" w:rsidRDefault="0059343E" w:rsidP="00C84846">
            <w:pPr>
              <w:spacing w:before="120"/>
              <w:rPr>
                <w:lang w:val="en-AU"/>
              </w:rPr>
            </w:pPr>
            <w:r>
              <w:rPr>
                <w:lang w:val="en-AU"/>
              </w:rPr>
              <w:t xml:space="preserve">How do you provide it? </w:t>
            </w:r>
          </w:p>
        </w:tc>
        <w:tc>
          <w:tcPr>
            <w:tcW w:w="6469" w:type="dxa"/>
          </w:tcPr>
          <w:p w14:paraId="1BB7F59E" w14:textId="77777777" w:rsidR="007861EB" w:rsidRDefault="00663D4F" w:rsidP="001E667B">
            <w:pPr>
              <w:spacing w:before="120"/>
              <w:ind w:left="0"/>
              <w:cnfStyle w:val="000000010000" w:firstRow="0" w:lastRow="0" w:firstColumn="0" w:lastColumn="0" w:oddVBand="0" w:evenVBand="0" w:oddHBand="0" w:evenHBand="1" w:firstRowFirstColumn="0" w:firstRowLastColumn="0" w:lastRowFirstColumn="0" w:lastRowLastColumn="0"/>
              <w:rPr>
                <w:rStyle w:val="normaltextrun"/>
                <w:rFonts w:cs="Arial"/>
                <w:color w:val="000000"/>
                <w:shd w:val="clear" w:color="auto" w:fill="FFFFFF"/>
              </w:rPr>
            </w:pPr>
            <w:r w:rsidRPr="00663D4F">
              <w:rPr>
                <w:rStyle w:val="normaltextrun"/>
                <w:rFonts w:cs="Arial"/>
                <w:color w:val="000000"/>
                <w:shd w:val="clear" w:color="auto" w:fill="FFFFFF"/>
              </w:rPr>
              <w:t>Your allied health professional can provide us with reports.</w:t>
            </w:r>
          </w:p>
          <w:p w14:paraId="0CB6B11D" w14:textId="23AC1540" w:rsidR="0059343E" w:rsidRPr="00DE0724" w:rsidRDefault="00663D4F" w:rsidP="00663D4F">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663D4F">
              <w:rPr>
                <w:rStyle w:val="normaltextrun"/>
                <w:rFonts w:cs="Arial"/>
                <w:color w:val="000000"/>
                <w:shd w:val="clear" w:color="auto" w:fill="FFFFFF"/>
              </w:rPr>
              <w:t>Your support coordinator or recovery coach can use our reporting templates for support coordination and psychosocial recovery coaches.</w:t>
            </w:r>
          </w:p>
        </w:tc>
      </w:tr>
    </w:tbl>
    <w:p w14:paraId="5D2426D8" w14:textId="38354003" w:rsidR="00663D4F" w:rsidRDefault="00663D4F" w:rsidP="00663D4F">
      <w:pPr>
        <w:pStyle w:val="Heading2"/>
        <w:rPr>
          <w:rStyle w:val="normaltextrun"/>
        </w:rPr>
      </w:pPr>
      <w:r>
        <w:rPr>
          <w:rStyle w:val="normaltextrun"/>
        </w:rPr>
        <w:t xml:space="preserve">Therapy </w:t>
      </w:r>
      <w:proofErr w:type="gramStart"/>
      <w:r>
        <w:rPr>
          <w:rStyle w:val="normaltextrun"/>
        </w:rPr>
        <w:t>supports</w:t>
      </w:r>
      <w:proofErr w:type="gramEnd"/>
    </w:p>
    <w:p w14:paraId="70858420" w14:textId="77777777" w:rsidR="007861EB" w:rsidRDefault="00EF482E" w:rsidP="00663D4F">
      <w:pPr>
        <w:pStyle w:val="TableDescription"/>
        <w:rPr>
          <w:rStyle w:val="normaltextrun"/>
          <w:rFonts w:cs="Arial"/>
          <w:bCs w:val="0"/>
          <w:color w:val="000000"/>
          <w:u w:val="none"/>
          <w:shd w:val="clear" w:color="auto" w:fill="FFFFFF"/>
        </w:rPr>
      </w:pPr>
      <w:r w:rsidRPr="00EF482E">
        <w:rPr>
          <w:rStyle w:val="normaltextrun"/>
          <w:rFonts w:cs="Arial"/>
          <w:bCs w:val="0"/>
          <w:color w:val="000000"/>
          <w:u w:val="none"/>
          <w:shd w:val="clear" w:color="auto" w:fill="FFFFFF"/>
        </w:rPr>
        <w:t>These supports are provided by allied health professionals to help you manage everyday activities.</w:t>
      </w:r>
    </w:p>
    <w:p w14:paraId="5C2357EC" w14:textId="700349E2" w:rsidR="00663D4F" w:rsidRDefault="00663D4F" w:rsidP="00663D4F">
      <w:pPr>
        <w:pStyle w:val="TableDescription"/>
      </w:pPr>
      <w:r w:rsidRPr="00830A50">
        <w:t xml:space="preserve">Table </w:t>
      </w:r>
      <w:r>
        <w:t>2</w:t>
      </w:r>
      <w:r w:rsidR="001E667B">
        <w:t>7</w:t>
      </w:r>
      <w:r>
        <w:t xml:space="preserve"> – </w:t>
      </w:r>
      <w:r>
        <w:t>Therapy supports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Therapy supports"/>
        <w:tblDescription w:val="Information about the evidence we need to include therapy supports in your plan."/>
      </w:tblPr>
      <w:tblGrid>
        <w:gridCol w:w="2547"/>
        <w:gridCol w:w="6469"/>
      </w:tblGrid>
      <w:tr w:rsidR="00663D4F" w14:paraId="661C25C4"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F0DD36" w14:textId="77777777" w:rsidR="00663D4F" w:rsidRPr="00A258AA" w:rsidRDefault="00663D4F"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6350B5" w14:textId="77777777" w:rsidR="00663D4F" w:rsidRPr="00A258AA" w:rsidRDefault="00663D4F"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663D4F" w14:paraId="0ADC61B4"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E1AD56" w14:textId="77777777" w:rsidR="00663D4F" w:rsidRPr="00A258AA" w:rsidRDefault="00663D4F" w:rsidP="00C84846">
            <w:pPr>
              <w:spacing w:before="120"/>
              <w:rPr>
                <w:lang w:val="en-AU"/>
              </w:rPr>
            </w:pPr>
            <w:r>
              <w:rPr>
                <w:lang w:val="en-AU"/>
              </w:rPr>
              <w:lastRenderedPageBreak/>
              <w:t xml:space="preserve">What will we ask you about? </w:t>
            </w:r>
          </w:p>
        </w:tc>
        <w:tc>
          <w:tcPr>
            <w:tcW w:w="6469" w:type="dxa"/>
          </w:tcPr>
          <w:p w14:paraId="4BD81EA9" w14:textId="77777777" w:rsidR="007861EB" w:rsidRDefault="00EF482E"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EF482E">
              <w:rPr>
                <w:lang w:val="en-AU"/>
              </w:rPr>
              <w:t>Before we create your plan, we’ll talk with you about the type of therapy support you might need and why you need it. We’ll discuss the type of allied health professional you’re expecting to provide this support.</w:t>
            </w:r>
          </w:p>
          <w:p w14:paraId="4CC3B3FA" w14:textId="437DCAC1" w:rsidR="00663D4F" w:rsidRPr="008A6F34" w:rsidRDefault="00EF482E"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EF482E">
              <w:rPr>
                <w:lang w:val="en-AU"/>
              </w:rPr>
              <w:t>We’ll ask you whether therapy supports have helped you manage the impact of your disability in the past and whether they have helped you pursue your goals.</w:t>
            </w:r>
          </w:p>
        </w:tc>
      </w:tr>
      <w:tr w:rsidR="00663D4F" w14:paraId="1F23FDAB"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9CEEBD" w14:textId="77777777" w:rsidR="00663D4F" w:rsidRPr="00A258AA" w:rsidRDefault="00663D4F" w:rsidP="00C84846">
            <w:pPr>
              <w:spacing w:before="120"/>
              <w:rPr>
                <w:lang w:val="en-AU"/>
              </w:rPr>
            </w:pPr>
            <w:r>
              <w:rPr>
                <w:lang w:val="en-AU"/>
              </w:rPr>
              <w:t xml:space="preserve">What evidence do we need? </w:t>
            </w:r>
          </w:p>
        </w:tc>
        <w:tc>
          <w:tcPr>
            <w:tcW w:w="6469" w:type="dxa"/>
          </w:tcPr>
          <w:p w14:paraId="2677C726" w14:textId="77777777" w:rsidR="007861EB" w:rsidRDefault="00EF482E"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EF482E">
              <w:rPr>
                <w:lang w:val="en-AU"/>
              </w:rPr>
              <w:t>Along with the information we talk with you about we’ll also need assessments and progress reports which describe:</w:t>
            </w:r>
          </w:p>
          <w:p w14:paraId="28D2C627" w14:textId="77777777" w:rsidR="007861EB" w:rsidRDefault="00EF482E" w:rsidP="00514389">
            <w:pPr>
              <w:pStyle w:val="ListParagraph"/>
              <w:numPr>
                <w:ilvl w:val="0"/>
                <w:numId w:val="42"/>
              </w:numPr>
              <w:spacing w:before="120"/>
              <w:cnfStyle w:val="000000010000" w:firstRow="0" w:lastRow="0" w:firstColumn="0" w:lastColumn="0" w:oddVBand="0" w:evenVBand="0" w:oddHBand="0" w:evenHBand="1" w:firstRowFirstColumn="0" w:firstRowLastColumn="0" w:lastRowFirstColumn="0" w:lastRowLastColumn="0"/>
              <w:rPr>
                <w:lang w:val="en-AU"/>
              </w:rPr>
            </w:pPr>
            <w:r w:rsidRPr="00EF482E">
              <w:rPr>
                <w:lang w:val="en-AU"/>
              </w:rPr>
              <w:t>the intended outcome of the supports</w:t>
            </w:r>
          </w:p>
          <w:p w14:paraId="37879DC7" w14:textId="77777777" w:rsidR="007861EB" w:rsidRDefault="00EF482E" w:rsidP="00514389">
            <w:pPr>
              <w:pStyle w:val="ListParagraph"/>
              <w:numPr>
                <w:ilvl w:val="0"/>
                <w:numId w:val="42"/>
              </w:numPr>
              <w:spacing w:before="120"/>
              <w:cnfStyle w:val="000000010000" w:firstRow="0" w:lastRow="0" w:firstColumn="0" w:lastColumn="0" w:oddVBand="0" w:evenVBand="0" w:oddHBand="0" w:evenHBand="1" w:firstRowFirstColumn="0" w:firstRowLastColumn="0" w:lastRowFirstColumn="0" w:lastRowLastColumn="0"/>
              <w:rPr>
                <w:lang w:val="en-AU"/>
              </w:rPr>
            </w:pPr>
            <w:r w:rsidRPr="00EF482E">
              <w:rPr>
                <w:lang w:val="en-AU"/>
              </w:rPr>
              <w:t>how long and how often you’ll need the support for the intended outcome</w:t>
            </w:r>
          </w:p>
          <w:p w14:paraId="6C828919" w14:textId="77777777" w:rsidR="007861EB" w:rsidRDefault="00EF482E" w:rsidP="00514389">
            <w:pPr>
              <w:pStyle w:val="ListParagraph"/>
              <w:numPr>
                <w:ilvl w:val="0"/>
                <w:numId w:val="42"/>
              </w:numPr>
              <w:spacing w:before="120"/>
              <w:cnfStyle w:val="000000010000" w:firstRow="0" w:lastRow="0" w:firstColumn="0" w:lastColumn="0" w:oddVBand="0" w:evenVBand="0" w:oddHBand="0" w:evenHBand="1" w:firstRowFirstColumn="0" w:firstRowLastColumn="0" w:lastRowFirstColumn="0" w:lastRowLastColumn="0"/>
              <w:rPr>
                <w:lang w:val="en-AU"/>
              </w:rPr>
            </w:pPr>
            <w:r w:rsidRPr="00EF482E">
              <w:rPr>
                <w:lang w:val="en-AU"/>
              </w:rPr>
              <w:t>the type of therapy approach</w:t>
            </w:r>
          </w:p>
          <w:p w14:paraId="3F4D9A44" w14:textId="59960D21" w:rsidR="00663D4F" w:rsidRPr="009F4259" w:rsidRDefault="00EF482E" w:rsidP="00514389">
            <w:pPr>
              <w:pStyle w:val="ListParagraph"/>
              <w:numPr>
                <w:ilvl w:val="0"/>
                <w:numId w:val="42"/>
              </w:numPr>
              <w:spacing w:before="120"/>
              <w:cnfStyle w:val="000000010000" w:firstRow="0" w:lastRow="0" w:firstColumn="0" w:lastColumn="0" w:oddVBand="0" w:evenVBand="0" w:oddHBand="0" w:evenHBand="1" w:firstRowFirstColumn="0" w:firstRowLastColumn="0" w:lastRowFirstColumn="0" w:lastRowLastColumn="0"/>
              <w:rPr>
                <w:lang w:val="en-AU"/>
              </w:rPr>
            </w:pPr>
            <w:r w:rsidRPr="00EF482E">
              <w:rPr>
                <w:lang w:val="en-AU"/>
              </w:rPr>
              <w:t xml:space="preserve">the results of your previous </w:t>
            </w:r>
            <w:proofErr w:type="gramStart"/>
            <w:r w:rsidRPr="00EF482E">
              <w:rPr>
                <w:lang w:val="en-AU"/>
              </w:rPr>
              <w:t>treatments, if</w:t>
            </w:r>
            <w:proofErr w:type="gramEnd"/>
            <w:r w:rsidRPr="00EF482E">
              <w:rPr>
                <w:lang w:val="en-AU"/>
              </w:rPr>
              <w:t xml:space="preserve"> you’ve used the support before.</w:t>
            </w:r>
          </w:p>
        </w:tc>
      </w:tr>
      <w:tr w:rsidR="00663D4F" w14:paraId="499E07CA"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C7503A" w14:textId="77777777" w:rsidR="00663D4F" w:rsidRPr="00A258AA" w:rsidRDefault="00663D4F" w:rsidP="00C84846">
            <w:pPr>
              <w:spacing w:before="120"/>
              <w:rPr>
                <w:lang w:val="en-AU"/>
              </w:rPr>
            </w:pPr>
            <w:r>
              <w:rPr>
                <w:lang w:val="en-AU"/>
              </w:rPr>
              <w:t xml:space="preserve">Who can provide it? </w:t>
            </w:r>
          </w:p>
        </w:tc>
        <w:tc>
          <w:tcPr>
            <w:tcW w:w="6469" w:type="dxa"/>
          </w:tcPr>
          <w:p w14:paraId="6B37755B" w14:textId="70ABA238" w:rsidR="00663D4F" w:rsidRPr="002C5455" w:rsidRDefault="00DD6EAB"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DD6EAB">
              <w:rPr>
                <w:lang w:val="en-AU"/>
              </w:rPr>
              <w:t>Your treating health professional can provide reports and assessments.</w:t>
            </w:r>
          </w:p>
        </w:tc>
      </w:tr>
      <w:tr w:rsidR="00663D4F" w14:paraId="79737E61"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9DA13B" w14:textId="77777777" w:rsidR="00663D4F" w:rsidRPr="00A258AA" w:rsidRDefault="00663D4F" w:rsidP="00C84846">
            <w:pPr>
              <w:spacing w:before="120"/>
              <w:rPr>
                <w:lang w:val="en-AU"/>
              </w:rPr>
            </w:pPr>
            <w:r>
              <w:rPr>
                <w:lang w:val="en-AU"/>
              </w:rPr>
              <w:t xml:space="preserve">How do you provide it? </w:t>
            </w:r>
          </w:p>
        </w:tc>
        <w:tc>
          <w:tcPr>
            <w:tcW w:w="6469" w:type="dxa"/>
          </w:tcPr>
          <w:p w14:paraId="62D0A5BF" w14:textId="4C089222" w:rsidR="00663D4F" w:rsidRPr="00DE0724" w:rsidRDefault="00DD6EAB"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DD6EAB">
              <w:rPr>
                <w:rStyle w:val="normaltextrun"/>
                <w:rFonts w:cs="Arial"/>
                <w:color w:val="000000"/>
                <w:shd w:val="clear" w:color="auto" w:fill="FFFFFF"/>
              </w:rPr>
              <w:t>Your allied health professionals can provide the reports or assessments we’ll ask for.</w:t>
            </w:r>
          </w:p>
        </w:tc>
      </w:tr>
    </w:tbl>
    <w:p w14:paraId="6E156F8F" w14:textId="1753B9B9" w:rsidR="00D07EE6" w:rsidRDefault="00D07EE6" w:rsidP="00D07EE6">
      <w:pPr>
        <w:pStyle w:val="Heading2"/>
        <w:rPr>
          <w:rStyle w:val="normaltextrun"/>
        </w:rPr>
      </w:pPr>
      <w:r>
        <w:rPr>
          <w:rStyle w:val="normaltextrun"/>
        </w:rPr>
        <w:t>Transport</w:t>
      </w:r>
    </w:p>
    <w:p w14:paraId="06EA69B4" w14:textId="77777777" w:rsidR="007861EB" w:rsidRDefault="00D07EE6" w:rsidP="00D07EE6">
      <w:pPr>
        <w:pStyle w:val="TableDescription"/>
        <w:rPr>
          <w:rStyle w:val="normaltextrun"/>
          <w:rFonts w:cs="Arial"/>
          <w:bCs w:val="0"/>
          <w:color w:val="000000"/>
          <w:u w:val="none"/>
          <w:shd w:val="clear" w:color="auto" w:fill="FFFFFF"/>
        </w:rPr>
      </w:pPr>
      <w:r w:rsidRPr="00D07EE6">
        <w:rPr>
          <w:rStyle w:val="normaltextrun"/>
          <w:rFonts w:cs="Arial"/>
          <w:bCs w:val="0"/>
          <w:color w:val="000000"/>
          <w:u w:val="none"/>
          <w:shd w:val="clear" w:color="auto" w:fill="FFFFFF"/>
        </w:rPr>
        <w:t>Transport supports are to help you pay your provider to transport you to an activity that is not a support, or to a support that you receive from a different provider. This enables you to travel to and from appointments or your place of work.</w:t>
      </w:r>
    </w:p>
    <w:p w14:paraId="22CD083B" w14:textId="4375FC93" w:rsidR="00D07EE6" w:rsidRDefault="00D07EE6" w:rsidP="00D07EE6">
      <w:pPr>
        <w:pStyle w:val="TableDescription"/>
      </w:pPr>
      <w:r w:rsidRPr="00830A50">
        <w:t xml:space="preserve">Table </w:t>
      </w:r>
      <w:r>
        <w:t>2</w:t>
      </w:r>
      <w:r w:rsidR="001E667B">
        <w:t>8</w:t>
      </w:r>
      <w:r>
        <w:t xml:space="preserve"> – </w:t>
      </w:r>
      <w:r w:rsidR="00F1125E">
        <w:t>Transport</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Transport"/>
        <w:tblDescription w:val="Information about the evidence we need to include transport supports in your plan."/>
      </w:tblPr>
      <w:tblGrid>
        <w:gridCol w:w="2547"/>
        <w:gridCol w:w="6469"/>
      </w:tblGrid>
      <w:tr w:rsidR="00D07EE6" w14:paraId="1A9E1B1D"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C17156" w14:textId="77777777" w:rsidR="00D07EE6" w:rsidRPr="00A258AA" w:rsidRDefault="00D07EE6"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25C908" w14:textId="77777777" w:rsidR="00D07EE6" w:rsidRPr="00A258AA" w:rsidRDefault="00D07EE6"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D07EE6" w14:paraId="306DCDC2"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82EDE5" w14:textId="77777777" w:rsidR="00D07EE6" w:rsidRPr="00A258AA" w:rsidRDefault="00D07EE6" w:rsidP="00C84846">
            <w:pPr>
              <w:spacing w:before="120"/>
              <w:rPr>
                <w:lang w:val="en-AU"/>
              </w:rPr>
            </w:pPr>
            <w:r>
              <w:rPr>
                <w:lang w:val="en-AU"/>
              </w:rPr>
              <w:lastRenderedPageBreak/>
              <w:t xml:space="preserve">What will we ask you about? </w:t>
            </w:r>
          </w:p>
        </w:tc>
        <w:tc>
          <w:tcPr>
            <w:tcW w:w="6469" w:type="dxa"/>
          </w:tcPr>
          <w:p w14:paraId="09D0F5AE" w14:textId="27BB2A23" w:rsidR="00D07EE6" w:rsidRPr="008A6F34" w:rsidRDefault="00F1125E"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F1125E">
              <w:rPr>
                <w:lang w:val="en-AU"/>
              </w:rPr>
              <w:t>Before we create your plan, we’ll ask you about any help you may need with transport. We’ll ask you if you’re working or studying and how often you do this. We’ll talk about what help you currently get and if this support meets your needs. We’ll also talk to you about any other transport help you may need.</w:t>
            </w:r>
          </w:p>
        </w:tc>
      </w:tr>
      <w:tr w:rsidR="00D07EE6" w14:paraId="65551822"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7B5221" w14:textId="77777777" w:rsidR="00D07EE6" w:rsidRPr="00A258AA" w:rsidRDefault="00D07EE6" w:rsidP="00C84846">
            <w:pPr>
              <w:spacing w:before="120"/>
              <w:rPr>
                <w:lang w:val="en-AU"/>
              </w:rPr>
            </w:pPr>
            <w:r>
              <w:rPr>
                <w:lang w:val="en-AU"/>
              </w:rPr>
              <w:t xml:space="preserve">What evidence do we need? </w:t>
            </w:r>
          </w:p>
        </w:tc>
        <w:tc>
          <w:tcPr>
            <w:tcW w:w="6469" w:type="dxa"/>
          </w:tcPr>
          <w:p w14:paraId="0F69B518" w14:textId="4353A1A5" w:rsidR="00D07EE6" w:rsidRPr="00F1125E" w:rsidRDefault="00F1125E" w:rsidP="00F1125E">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F1125E">
              <w:rPr>
                <w:lang w:val="en-AU"/>
              </w:rPr>
              <w:t>We need to make sure you need funding for transport because you can’t use public transport without substantial difficulty due to your disability. We’ll talk with you and use your lived experience to work this out.</w:t>
            </w:r>
          </w:p>
        </w:tc>
      </w:tr>
      <w:tr w:rsidR="00D07EE6" w14:paraId="761FD3AE"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8BC453" w14:textId="77777777" w:rsidR="00D07EE6" w:rsidRPr="00A258AA" w:rsidRDefault="00D07EE6" w:rsidP="00C84846">
            <w:pPr>
              <w:spacing w:before="120"/>
              <w:rPr>
                <w:lang w:val="en-AU"/>
              </w:rPr>
            </w:pPr>
            <w:r>
              <w:rPr>
                <w:lang w:val="en-AU"/>
              </w:rPr>
              <w:t xml:space="preserve">Who can provide it? </w:t>
            </w:r>
          </w:p>
        </w:tc>
        <w:tc>
          <w:tcPr>
            <w:tcW w:w="6469" w:type="dxa"/>
          </w:tcPr>
          <w:p w14:paraId="68F76663" w14:textId="4E7B95F8" w:rsidR="00D07EE6" w:rsidRPr="002C5455" w:rsidRDefault="00935CE5"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935CE5">
              <w:rPr>
                <w:lang w:val="en-AU"/>
              </w:rPr>
              <w:t>You or a person acting on your behalf like a family member, friend or guardian.</w:t>
            </w:r>
          </w:p>
        </w:tc>
      </w:tr>
      <w:tr w:rsidR="00D07EE6" w14:paraId="4CF01B93"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08B3BF" w14:textId="77777777" w:rsidR="00D07EE6" w:rsidRPr="00A258AA" w:rsidRDefault="00D07EE6" w:rsidP="00C84846">
            <w:pPr>
              <w:spacing w:before="120"/>
              <w:rPr>
                <w:lang w:val="en-AU"/>
              </w:rPr>
            </w:pPr>
            <w:r>
              <w:rPr>
                <w:lang w:val="en-AU"/>
              </w:rPr>
              <w:t xml:space="preserve">How do you provide it? </w:t>
            </w:r>
          </w:p>
        </w:tc>
        <w:tc>
          <w:tcPr>
            <w:tcW w:w="6469" w:type="dxa"/>
          </w:tcPr>
          <w:p w14:paraId="6EE471D6" w14:textId="60926762" w:rsidR="00D07EE6" w:rsidRPr="00DE0724" w:rsidRDefault="00935CE5"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935CE5">
              <w:rPr>
                <w:rStyle w:val="normaltextrun"/>
                <w:rFonts w:cs="Arial"/>
                <w:color w:val="000000"/>
                <w:shd w:val="clear" w:color="auto" w:fill="FFFFFF"/>
              </w:rPr>
              <w:t>You give us this information when you talk about your lived experience.</w:t>
            </w:r>
          </w:p>
        </w:tc>
      </w:tr>
    </w:tbl>
    <w:p w14:paraId="7530FE38" w14:textId="6F218621" w:rsidR="001D21E5" w:rsidRDefault="001D21E5" w:rsidP="001D21E5">
      <w:pPr>
        <w:pStyle w:val="Heading3"/>
        <w:rPr>
          <w:rStyle w:val="normaltextrun"/>
        </w:rPr>
      </w:pPr>
      <w:r w:rsidRPr="001D21E5">
        <w:rPr>
          <w:rStyle w:val="normaltextrun"/>
        </w:rPr>
        <w:t>Transport</w:t>
      </w:r>
      <w:r>
        <w:rPr>
          <w:rStyle w:val="normaltextrun"/>
        </w:rPr>
        <w:t xml:space="preserve"> recurring</w:t>
      </w:r>
    </w:p>
    <w:p w14:paraId="0DAB1863" w14:textId="77777777" w:rsidR="007861EB" w:rsidRDefault="0063708D" w:rsidP="001D21E5">
      <w:pPr>
        <w:pStyle w:val="TableDescription"/>
        <w:rPr>
          <w:rStyle w:val="normaltextrun"/>
          <w:rFonts w:cs="Arial"/>
          <w:bCs w:val="0"/>
          <w:color w:val="000000"/>
          <w:u w:val="none"/>
          <w:shd w:val="clear" w:color="auto" w:fill="FFFFFF"/>
        </w:rPr>
      </w:pPr>
      <w:r w:rsidRPr="0063708D">
        <w:rPr>
          <w:rStyle w:val="normaltextrun"/>
          <w:rFonts w:cs="Arial"/>
          <w:bCs w:val="0"/>
          <w:color w:val="000000"/>
          <w:u w:val="none"/>
          <w:shd w:val="clear" w:color="auto" w:fill="FFFFFF"/>
        </w:rPr>
        <w:t>Transport recurring is a regular payment of transport funding which is made available to you over your plan.</w:t>
      </w:r>
    </w:p>
    <w:p w14:paraId="4B7B1F8C" w14:textId="1CCD4CF2" w:rsidR="001D21E5" w:rsidRDefault="001D21E5" w:rsidP="001D21E5">
      <w:pPr>
        <w:pStyle w:val="TableDescription"/>
      </w:pPr>
      <w:r w:rsidRPr="00830A50">
        <w:t xml:space="preserve">Table </w:t>
      </w:r>
      <w:r w:rsidR="001E667B">
        <w:t>29</w:t>
      </w:r>
      <w:r>
        <w:t xml:space="preserve"> – Transport</w:t>
      </w:r>
      <w:r w:rsidR="0063708D">
        <w:t xml:space="preserve"> recurring</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Transport recurring"/>
        <w:tblDescription w:val="Information about the evidence we need to include recurring transport in your plan."/>
      </w:tblPr>
      <w:tblGrid>
        <w:gridCol w:w="2547"/>
        <w:gridCol w:w="6469"/>
      </w:tblGrid>
      <w:tr w:rsidR="001D21E5" w14:paraId="0ACA700A"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760C4F" w14:textId="77777777" w:rsidR="001D21E5" w:rsidRPr="00A258AA" w:rsidRDefault="001D21E5"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C3135B" w14:textId="77777777" w:rsidR="001D21E5" w:rsidRPr="00A258AA" w:rsidRDefault="001D21E5"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1D21E5" w14:paraId="5F099FF0"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8EB47" w14:textId="77777777" w:rsidR="001D21E5" w:rsidRPr="00A258AA" w:rsidRDefault="001D21E5" w:rsidP="00C84846">
            <w:pPr>
              <w:spacing w:before="120"/>
              <w:rPr>
                <w:lang w:val="en-AU"/>
              </w:rPr>
            </w:pPr>
            <w:r>
              <w:rPr>
                <w:lang w:val="en-AU"/>
              </w:rPr>
              <w:t xml:space="preserve">What will we ask you about? </w:t>
            </w:r>
          </w:p>
        </w:tc>
        <w:tc>
          <w:tcPr>
            <w:tcW w:w="6469" w:type="dxa"/>
          </w:tcPr>
          <w:p w14:paraId="09A6CCC0" w14:textId="00E00C41" w:rsidR="001D21E5" w:rsidRPr="008A6F34" w:rsidRDefault="0063708D"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63708D">
              <w:rPr>
                <w:lang w:val="en-AU"/>
              </w:rPr>
              <w:t>Before we create your plan, we’ll ask you about any help you may need with transport. We’ll ask you if you’re working or studying and how often you do this. We’ll talk about setting up regular payments into your nominated bank account for transport.</w:t>
            </w:r>
          </w:p>
        </w:tc>
      </w:tr>
      <w:tr w:rsidR="001D21E5" w14:paraId="3C6142BB"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49B140" w14:textId="77777777" w:rsidR="001D21E5" w:rsidRPr="00A258AA" w:rsidRDefault="001D21E5" w:rsidP="00C84846">
            <w:pPr>
              <w:spacing w:before="120"/>
              <w:rPr>
                <w:lang w:val="en-AU"/>
              </w:rPr>
            </w:pPr>
            <w:r>
              <w:rPr>
                <w:lang w:val="en-AU"/>
              </w:rPr>
              <w:t xml:space="preserve">What evidence do we need? </w:t>
            </w:r>
          </w:p>
        </w:tc>
        <w:tc>
          <w:tcPr>
            <w:tcW w:w="6469" w:type="dxa"/>
          </w:tcPr>
          <w:p w14:paraId="1921AFC8" w14:textId="503DE330" w:rsidR="001D21E5" w:rsidRPr="00F1125E" w:rsidRDefault="0063708D"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63708D">
              <w:rPr>
                <w:lang w:val="en-AU"/>
              </w:rPr>
              <w:t>To set up regular payments for transport we’ll need your bank account details.</w:t>
            </w:r>
          </w:p>
        </w:tc>
      </w:tr>
      <w:tr w:rsidR="001D21E5" w14:paraId="3CBB1113"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49C6D0" w14:textId="77777777" w:rsidR="001D21E5" w:rsidRPr="00A258AA" w:rsidRDefault="001D21E5" w:rsidP="00C84846">
            <w:pPr>
              <w:spacing w:before="120"/>
              <w:rPr>
                <w:lang w:val="en-AU"/>
              </w:rPr>
            </w:pPr>
            <w:r>
              <w:rPr>
                <w:lang w:val="en-AU"/>
              </w:rPr>
              <w:t xml:space="preserve">Who can provide it? </w:t>
            </w:r>
          </w:p>
        </w:tc>
        <w:tc>
          <w:tcPr>
            <w:tcW w:w="6469" w:type="dxa"/>
          </w:tcPr>
          <w:p w14:paraId="7B5D1351" w14:textId="77777777" w:rsidR="001D21E5" w:rsidRPr="002C5455" w:rsidRDefault="001D21E5"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935CE5">
              <w:rPr>
                <w:lang w:val="en-AU"/>
              </w:rPr>
              <w:t>You or a person acting on your behalf like a family member, friend or guardian.</w:t>
            </w:r>
          </w:p>
        </w:tc>
      </w:tr>
      <w:tr w:rsidR="001D21E5" w14:paraId="7EBE9412"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8AC91C" w14:textId="77777777" w:rsidR="001D21E5" w:rsidRPr="00A258AA" w:rsidRDefault="001D21E5" w:rsidP="00C84846">
            <w:pPr>
              <w:spacing w:before="120"/>
              <w:rPr>
                <w:lang w:val="en-AU"/>
              </w:rPr>
            </w:pPr>
            <w:r>
              <w:rPr>
                <w:lang w:val="en-AU"/>
              </w:rPr>
              <w:lastRenderedPageBreak/>
              <w:t xml:space="preserve">How do you provide it? </w:t>
            </w:r>
          </w:p>
        </w:tc>
        <w:tc>
          <w:tcPr>
            <w:tcW w:w="6469" w:type="dxa"/>
          </w:tcPr>
          <w:p w14:paraId="3A5234C1" w14:textId="77777777" w:rsidR="001D21E5" w:rsidRPr="00DE0724" w:rsidRDefault="001D21E5"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935CE5">
              <w:rPr>
                <w:rStyle w:val="normaltextrun"/>
                <w:rFonts w:cs="Arial"/>
                <w:color w:val="000000"/>
                <w:shd w:val="clear" w:color="auto" w:fill="FFFFFF"/>
              </w:rPr>
              <w:t>You give us this information when you talk about your lived experience.</w:t>
            </w:r>
          </w:p>
        </w:tc>
      </w:tr>
    </w:tbl>
    <w:p w14:paraId="1E7CF3EA" w14:textId="479AA836" w:rsidR="009A369F" w:rsidRDefault="009A369F" w:rsidP="009A369F">
      <w:pPr>
        <w:pStyle w:val="Heading2"/>
        <w:rPr>
          <w:rStyle w:val="normaltextrun"/>
        </w:rPr>
      </w:pPr>
      <w:r>
        <w:rPr>
          <w:rStyle w:val="normaltextrun"/>
        </w:rPr>
        <w:t xml:space="preserve">Vehicle modifications and driving </w:t>
      </w:r>
      <w:proofErr w:type="gramStart"/>
      <w:r>
        <w:rPr>
          <w:rStyle w:val="normaltextrun"/>
        </w:rPr>
        <w:t>support</w:t>
      </w:r>
      <w:proofErr w:type="gramEnd"/>
    </w:p>
    <w:p w14:paraId="06662B9F" w14:textId="552F70C7" w:rsidR="0024285A" w:rsidRDefault="0024285A" w:rsidP="009A369F">
      <w:pPr>
        <w:pStyle w:val="TableDescription"/>
        <w:rPr>
          <w:rStyle w:val="normaltextrun"/>
          <w:rFonts w:cs="Arial"/>
          <w:bCs w:val="0"/>
          <w:color w:val="000000"/>
          <w:u w:val="none"/>
          <w:shd w:val="clear" w:color="auto" w:fill="FFFFFF"/>
        </w:rPr>
      </w:pPr>
      <w:r w:rsidRPr="0024285A">
        <w:rPr>
          <w:rStyle w:val="normaltextrun"/>
          <w:rFonts w:cs="Arial"/>
          <w:bCs w:val="0"/>
          <w:color w:val="000000"/>
          <w:u w:val="none"/>
          <w:shd w:val="clear" w:color="auto" w:fill="FFFFFF"/>
        </w:rPr>
        <w:t xml:space="preserve">You may need changes made to a vehicle because of your disability so you can drive it or travel in it. We call these vehicle modifications. We may also fund other relevant disability supports linked to driving. Learn more about </w:t>
      </w:r>
      <w:hyperlink r:id="rId38" w:history="1">
        <w:r w:rsidRPr="0024285A">
          <w:rPr>
            <w:rStyle w:val="Hyperlink"/>
            <w:rFonts w:cs="Arial"/>
            <w:bCs w:val="0"/>
            <w:shd w:val="clear" w:color="auto" w:fill="FFFFFF"/>
          </w:rPr>
          <w:t>vehicle modifications and driving supports</w:t>
        </w:r>
      </w:hyperlink>
      <w:r w:rsidRPr="0024285A">
        <w:rPr>
          <w:rStyle w:val="normaltextrun"/>
          <w:rFonts w:cs="Arial"/>
          <w:bCs w:val="0"/>
          <w:color w:val="000000"/>
          <w:u w:val="none"/>
          <w:shd w:val="clear" w:color="auto" w:fill="FFFFFF"/>
        </w:rPr>
        <w:t>.</w:t>
      </w:r>
    </w:p>
    <w:p w14:paraId="10F37020" w14:textId="2734A2F4" w:rsidR="009A369F" w:rsidRDefault="009A369F" w:rsidP="009A369F">
      <w:pPr>
        <w:pStyle w:val="TableDescription"/>
      </w:pPr>
      <w:r w:rsidRPr="00830A50">
        <w:t xml:space="preserve">Table </w:t>
      </w:r>
      <w:r>
        <w:t>3</w:t>
      </w:r>
      <w:r w:rsidR="001E667B">
        <w:t>0</w:t>
      </w:r>
      <w:r>
        <w:t xml:space="preserve"> – </w:t>
      </w:r>
      <w:r w:rsidR="0024285A">
        <w:t>Vehicle modifications and driving support</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Vehicle modifications and driving support"/>
        <w:tblDescription w:val="Information about the evidence we need to include vehicle modifications and driving support in your plan."/>
      </w:tblPr>
      <w:tblGrid>
        <w:gridCol w:w="2547"/>
        <w:gridCol w:w="6469"/>
      </w:tblGrid>
      <w:tr w:rsidR="009A369F" w14:paraId="70EF118D"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2130F9" w14:textId="77777777" w:rsidR="009A369F" w:rsidRPr="00A258AA" w:rsidRDefault="009A369F"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60A6E3" w14:textId="77777777" w:rsidR="009A369F" w:rsidRPr="00A258AA" w:rsidRDefault="009A369F"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9A369F" w14:paraId="7857109B"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814C2E" w14:textId="77777777" w:rsidR="009A369F" w:rsidRPr="00A258AA" w:rsidRDefault="009A369F" w:rsidP="00C84846">
            <w:pPr>
              <w:spacing w:before="120"/>
              <w:rPr>
                <w:lang w:val="en-AU"/>
              </w:rPr>
            </w:pPr>
            <w:r>
              <w:rPr>
                <w:lang w:val="en-AU"/>
              </w:rPr>
              <w:t xml:space="preserve">What will we ask you about? </w:t>
            </w:r>
          </w:p>
        </w:tc>
        <w:tc>
          <w:tcPr>
            <w:tcW w:w="6469" w:type="dxa"/>
          </w:tcPr>
          <w:p w14:paraId="61544139" w14:textId="244E0D3C" w:rsidR="009A369F" w:rsidRPr="008A6F34" w:rsidRDefault="00CA42B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A42B4">
              <w:rPr>
                <w:lang w:val="en-AU"/>
              </w:rPr>
              <w:t>Before we create your plan, we’ll ask you if you have any vehicle modification needs. We’ll talk to you about your transport needs and if the vehicle modifications will help you pursue your goals.</w:t>
            </w:r>
          </w:p>
        </w:tc>
      </w:tr>
      <w:tr w:rsidR="009A369F" w14:paraId="16677BF7"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24EF89" w14:textId="77777777" w:rsidR="009A369F" w:rsidRPr="00A258AA" w:rsidRDefault="009A369F" w:rsidP="00C84846">
            <w:pPr>
              <w:spacing w:before="120"/>
              <w:rPr>
                <w:lang w:val="en-AU"/>
              </w:rPr>
            </w:pPr>
            <w:r>
              <w:rPr>
                <w:lang w:val="en-AU"/>
              </w:rPr>
              <w:t xml:space="preserve">What evidence do we need? </w:t>
            </w:r>
          </w:p>
        </w:tc>
        <w:tc>
          <w:tcPr>
            <w:tcW w:w="6469" w:type="dxa"/>
          </w:tcPr>
          <w:p w14:paraId="6E9B4241" w14:textId="77777777" w:rsidR="007861EB" w:rsidRDefault="00CA42B4"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A42B4">
              <w:rPr>
                <w:lang w:val="en-AU"/>
              </w:rPr>
              <w:t>We need evidence from your allied health provider or medical practitioner outlining your need for modified transport.</w:t>
            </w:r>
          </w:p>
          <w:p w14:paraId="35CE56E3" w14:textId="77777777" w:rsidR="007861EB" w:rsidRDefault="00CA42B4"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A42B4">
              <w:rPr>
                <w:lang w:val="en-AU"/>
              </w:rPr>
              <w:t>We also need an assessment from a driver trained occupational therapist.</w:t>
            </w:r>
          </w:p>
          <w:p w14:paraId="6FC1CF00" w14:textId="77777777" w:rsidR="007861EB" w:rsidRDefault="00CA42B4"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A42B4">
              <w:rPr>
                <w:lang w:val="en-AU"/>
              </w:rPr>
              <w:t>The evidence and assessments need to tell us about any new modifications or how existing modifications to a second-hand car are safe for you and suit your needs.</w:t>
            </w:r>
          </w:p>
          <w:p w14:paraId="070643E6" w14:textId="4A245AF2" w:rsidR="009A369F" w:rsidRPr="00F1125E" w:rsidRDefault="00CA42B4" w:rsidP="00CA42B4">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CA42B4">
              <w:rPr>
                <w:lang w:val="en-AU"/>
              </w:rPr>
              <w:t>We may also need a vehicle condition report for second-hand cars older than 5 years and no longer under warranty.</w:t>
            </w:r>
          </w:p>
        </w:tc>
      </w:tr>
      <w:tr w:rsidR="009A369F" w14:paraId="253BA556"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0B690E" w14:textId="77777777" w:rsidR="009A369F" w:rsidRPr="00A258AA" w:rsidRDefault="009A369F" w:rsidP="00C84846">
            <w:pPr>
              <w:spacing w:before="120"/>
              <w:rPr>
                <w:lang w:val="en-AU"/>
              </w:rPr>
            </w:pPr>
            <w:r>
              <w:rPr>
                <w:lang w:val="en-AU"/>
              </w:rPr>
              <w:t xml:space="preserve">Who can provide it? </w:t>
            </w:r>
          </w:p>
        </w:tc>
        <w:tc>
          <w:tcPr>
            <w:tcW w:w="6469" w:type="dxa"/>
          </w:tcPr>
          <w:p w14:paraId="06800873" w14:textId="77777777" w:rsidR="007861EB" w:rsidRDefault="00CA42B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A42B4">
              <w:rPr>
                <w:lang w:val="en-AU"/>
              </w:rPr>
              <w:t>Allied health provider or medical practitioner.</w:t>
            </w:r>
          </w:p>
          <w:p w14:paraId="2C178DCF" w14:textId="77777777" w:rsidR="007861EB" w:rsidRDefault="00CA42B4"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A42B4">
              <w:rPr>
                <w:lang w:val="en-AU"/>
              </w:rPr>
              <w:t>Driver trained occupational therapists for any assessments.</w:t>
            </w:r>
          </w:p>
          <w:p w14:paraId="1FCA0C03" w14:textId="3576DD60" w:rsidR="009A369F" w:rsidRPr="002C5455" w:rsidRDefault="00CA42B4" w:rsidP="00CA42B4">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CA42B4">
              <w:rPr>
                <w:lang w:val="en-AU"/>
              </w:rPr>
              <w:lastRenderedPageBreak/>
              <w:t>Vehicle condition reports will need to be completed by a licensed vehicle modifier or certifier.</w:t>
            </w:r>
          </w:p>
        </w:tc>
      </w:tr>
      <w:tr w:rsidR="009A369F" w14:paraId="722C6E97"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428A56" w14:textId="77777777" w:rsidR="009A369F" w:rsidRPr="00A258AA" w:rsidRDefault="009A369F" w:rsidP="00C84846">
            <w:pPr>
              <w:spacing w:before="120"/>
              <w:rPr>
                <w:lang w:val="en-AU"/>
              </w:rPr>
            </w:pPr>
            <w:r>
              <w:rPr>
                <w:lang w:val="en-AU"/>
              </w:rPr>
              <w:lastRenderedPageBreak/>
              <w:t xml:space="preserve">How do you provide it? </w:t>
            </w:r>
          </w:p>
        </w:tc>
        <w:tc>
          <w:tcPr>
            <w:tcW w:w="6469" w:type="dxa"/>
          </w:tcPr>
          <w:p w14:paraId="1FC20AFE" w14:textId="3EF6C976" w:rsidR="009A369F" w:rsidRPr="00DE0724" w:rsidRDefault="00432E44"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432E44">
              <w:rPr>
                <w:rStyle w:val="normaltextrun"/>
                <w:rFonts w:cs="Arial"/>
                <w:color w:val="000000"/>
                <w:shd w:val="clear" w:color="auto" w:fill="FFFFFF"/>
              </w:rPr>
              <w:t xml:space="preserve">Your occupational therapist can complete our </w:t>
            </w:r>
            <w:hyperlink r:id="rId39" w:history="1">
              <w:r w:rsidRPr="00432E44">
                <w:rPr>
                  <w:rStyle w:val="Hyperlink"/>
                  <w:rFonts w:cs="Arial"/>
                  <w:shd w:val="clear" w:color="auto" w:fill="FFFFFF"/>
                </w:rPr>
                <w:t>assessment template – vehicle modifications</w:t>
              </w:r>
            </w:hyperlink>
            <w:r w:rsidRPr="00432E44">
              <w:rPr>
                <w:rStyle w:val="normaltextrun"/>
                <w:rFonts w:cs="Arial"/>
                <w:color w:val="000000"/>
                <w:shd w:val="clear" w:color="auto" w:fill="FFFFFF"/>
              </w:rPr>
              <w:t>.</w:t>
            </w:r>
          </w:p>
        </w:tc>
      </w:tr>
    </w:tbl>
    <w:p w14:paraId="62B80655" w14:textId="651FFCEA" w:rsidR="00432E44" w:rsidRDefault="00432E44" w:rsidP="00432E44">
      <w:pPr>
        <w:pStyle w:val="Heading2"/>
        <w:rPr>
          <w:rStyle w:val="normaltextrun"/>
        </w:rPr>
      </w:pPr>
      <w:r>
        <w:rPr>
          <w:rStyle w:val="normaltextrun"/>
        </w:rPr>
        <w:t xml:space="preserve">Work and study </w:t>
      </w:r>
      <w:proofErr w:type="gramStart"/>
      <w:r>
        <w:rPr>
          <w:rStyle w:val="normaltextrun"/>
        </w:rPr>
        <w:t>supports</w:t>
      </w:r>
      <w:proofErr w:type="gramEnd"/>
    </w:p>
    <w:p w14:paraId="1C8FF5F4" w14:textId="77777777" w:rsidR="007861EB" w:rsidRDefault="004C00F1" w:rsidP="00432E44">
      <w:pPr>
        <w:pStyle w:val="TableDescription"/>
        <w:rPr>
          <w:rStyle w:val="normaltextrun"/>
          <w:rFonts w:cs="Arial"/>
          <w:bCs w:val="0"/>
          <w:color w:val="000000"/>
          <w:u w:val="none"/>
          <w:shd w:val="clear" w:color="auto" w:fill="FFFFFF"/>
        </w:rPr>
      </w:pPr>
      <w:r w:rsidRPr="004C00F1">
        <w:rPr>
          <w:rStyle w:val="normaltextrun"/>
          <w:rFonts w:cs="Arial"/>
          <w:bCs w:val="0"/>
          <w:color w:val="000000"/>
          <w:u w:val="none"/>
          <w:shd w:val="clear" w:color="auto" w:fill="FFFFFF"/>
        </w:rPr>
        <w:t xml:space="preserve">Work and study </w:t>
      </w:r>
      <w:proofErr w:type="gramStart"/>
      <w:r w:rsidRPr="004C00F1">
        <w:rPr>
          <w:rStyle w:val="normaltextrun"/>
          <w:rFonts w:cs="Arial"/>
          <w:bCs w:val="0"/>
          <w:color w:val="000000"/>
          <w:u w:val="none"/>
          <w:shd w:val="clear" w:color="auto" w:fill="FFFFFF"/>
        </w:rPr>
        <w:t>supports</w:t>
      </w:r>
      <w:proofErr w:type="gramEnd"/>
      <w:r w:rsidRPr="004C00F1">
        <w:rPr>
          <w:rStyle w:val="normaltextrun"/>
          <w:rFonts w:cs="Arial"/>
          <w:bCs w:val="0"/>
          <w:color w:val="000000"/>
          <w:u w:val="none"/>
          <w:shd w:val="clear" w:color="auto" w:fill="FFFFFF"/>
        </w:rPr>
        <w:t xml:space="preserve"> can help you move from school to further education and include training and advice. They also include supports to help you find and keep a job. This may include employment-related support, </w:t>
      </w:r>
      <w:proofErr w:type="gramStart"/>
      <w:r w:rsidRPr="004C00F1">
        <w:rPr>
          <w:rStyle w:val="normaltextrun"/>
          <w:rFonts w:cs="Arial"/>
          <w:bCs w:val="0"/>
          <w:color w:val="000000"/>
          <w:u w:val="none"/>
          <w:shd w:val="clear" w:color="auto" w:fill="FFFFFF"/>
        </w:rPr>
        <w:t>training</w:t>
      </w:r>
      <w:proofErr w:type="gramEnd"/>
      <w:r w:rsidRPr="004C00F1">
        <w:rPr>
          <w:rStyle w:val="normaltextrun"/>
          <w:rFonts w:cs="Arial"/>
          <w:bCs w:val="0"/>
          <w:color w:val="000000"/>
          <w:u w:val="none"/>
          <w:shd w:val="clear" w:color="auto" w:fill="FFFFFF"/>
        </w:rPr>
        <w:t xml:space="preserve"> and assessments. If you want to work or study and need extra support because of your disability, we may be able to fund supports for you. Learn more about </w:t>
      </w:r>
      <w:hyperlink r:id="rId40" w:history="1">
        <w:r w:rsidRPr="004C00F1">
          <w:rPr>
            <w:rStyle w:val="Hyperlink"/>
            <w:rFonts w:cs="Arial"/>
            <w:bCs w:val="0"/>
            <w:shd w:val="clear" w:color="auto" w:fill="FFFFFF"/>
          </w:rPr>
          <w:t>work and study supports</w:t>
        </w:r>
      </w:hyperlink>
      <w:r w:rsidRPr="004C00F1">
        <w:rPr>
          <w:rStyle w:val="normaltextrun"/>
          <w:rFonts w:cs="Arial"/>
          <w:bCs w:val="0"/>
          <w:color w:val="000000"/>
          <w:u w:val="none"/>
          <w:shd w:val="clear" w:color="auto" w:fill="FFFFFF"/>
        </w:rPr>
        <w:t>.</w:t>
      </w:r>
    </w:p>
    <w:p w14:paraId="1BFB31FB" w14:textId="50607B06" w:rsidR="00432E44" w:rsidRDefault="00432E44" w:rsidP="00432E44">
      <w:pPr>
        <w:pStyle w:val="TableDescription"/>
      </w:pPr>
      <w:r w:rsidRPr="00830A50">
        <w:t xml:space="preserve">Table </w:t>
      </w:r>
      <w:r>
        <w:t>3</w:t>
      </w:r>
      <w:r w:rsidR="001E667B">
        <w:t>1</w:t>
      </w:r>
      <w:r>
        <w:t xml:space="preserve"> – </w:t>
      </w:r>
      <w:r w:rsidR="004C00F1">
        <w:t xml:space="preserve">Work and study </w:t>
      </w:r>
      <w:r>
        <w:t>support</w:t>
      </w:r>
      <w:r w:rsidR="004C00F1">
        <w:t>s</w:t>
      </w:r>
      <w:r>
        <w:t>.</w:t>
      </w:r>
    </w:p>
    <w:tbl>
      <w:tblPr>
        <w:tblStyle w:val="LightShading-Accent4"/>
        <w:tblW w:w="0" w:type="auto"/>
        <w:tblBorders>
          <w:left w:val="single" w:sz="4" w:space="0" w:color="6B2876" w:themeColor="text2"/>
          <w:right w:val="single" w:sz="4" w:space="0" w:color="6B2876" w:themeColor="text2"/>
          <w:insideH w:val="single" w:sz="4" w:space="0" w:color="6B2876" w:themeColor="text2"/>
          <w:insideV w:val="single" w:sz="4" w:space="0" w:color="6B2876" w:themeColor="text2"/>
        </w:tblBorders>
        <w:tblLook w:val="04A0" w:firstRow="1" w:lastRow="0" w:firstColumn="1" w:lastColumn="0" w:noHBand="0" w:noVBand="1"/>
        <w:tblCaption w:val="Work and study supports"/>
        <w:tblDescription w:val="Information about the evidence we need to include work and study supports in your plan."/>
      </w:tblPr>
      <w:tblGrid>
        <w:gridCol w:w="2547"/>
        <w:gridCol w:w="6469"/>
      </w:tblGrid>
      <w:tr w:rsidR="00432E44" w14:paraId="52DCA4E0" w14:textId="77777777" w:rsidTr="00C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B91CC3" w14:textId="77777777" w:rsidR="00432E44" w:rsidRPr="00A258AA" w:rsidRDefault="00432E44" w:rsidP="00C84846">
            <w:pPr>
              <w:rPr>
                <w:lang w:val="en-AU"/>
              </w:rPr>
            </w:pPr>
            <w:r>
              <w:rPr>
                <w:lang w:val="en-AU"/>
              </w:rPr>
              <w:t>Question</w:t>
            </w:r>
          </w:p>
        </w:tc>
        <w:tc>
          <w:tcPr>
            <w:tcW w:w="64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912F9E" w14:textId="77777777" w:rsidR="00432E44" w:rsidRPr="00A258AA" w:rsidRDefault="00432E44" w:rsidP="00C84846">
            <w:pPr>
              <w:cnfStyle w:val="100000000000" w:firstRow="1" w:lastRow="0" w:firstColumn="0" w:lastColumn="0" w:oddVBand="0" w:evenVBand="0" w:oddHBand="0" w:evenHBand="0" w:firstRowFirstColumn="0" w:firstRowLastColumn="0" w:lastRowFirstColumn="0" w:lastRowLastColumn="0"/>
              <w:rPr>
                <w:lang w:val="en-AU"/>
              </w:rPr>
            </w:pPr>
            <w:r>
              <w:rPr>
                <w:lang w:val="en-AU"/>
              </w:rPr>
              <w:t>Answer</w:t>
            </w:r>
          </w:p>
        </w:tc>
      </w:tr>
      <w:tr w:rsidR="00432E44" w14:paraId="0BDDCD7B"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AE158A" w14:textId="77777777" w:rsidR="00432E44" w:rsidRPr="00A258AA" w:rsidRDefault="00432E44" w:rsidP="00C84846">
            <w:pPr>
              <w:spacing w:before="120"/>
              <w:rPr>
                <w:lang w:val="en-AU"/>
              </w:rPr>
            </w:pPr>
            <w:r>
              <w:rPr>
                <w:lang w:val="en-AU"/>
              </w:rPr>
              <w:t xml:space="preserve">What will we ask you about? </w:t>
            </w:r>
          </w:p>
        </w:tc>
        <w:tc>
          <w:tcPr>
            <w:tcW w:w="6469" w:type="dxa"/>
          </w:tcPr>
          <w:p w14:paraId="6E7836AD" w14:textId="77777777" w:rsidR="007861EB" w:rsidRDefault="00BA291D"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A291D">
              <w:rPr>
                <w:lang w:val="en-AU"/>
              </w:rPr>
              <w:t>Before we create your plan, we’ll talk to you about your work and study goals. We’ll look at the kind of things you are good at and what supports you might need. We’ll also talk to you about what other supports you may be able to access.</w:t>
            </w:r>
          </w:p>
          <w:p w14:paraId="327D4C1D" w14:textId="0F3E921E" w:rsidR="00432E44" w:rsidRPr="008A6F34" w:rsidRDefault="00BA291D" w:rsidP="001E667B">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BA291D">
              <w:rPr>
                <w:lang w:val="en-AU"/>
              </w:rPr>
              <w:t>We’ll talk to you about the kind of things your good at what support other services can provide you. For example, a Disability Employment Service.</w:t>
            </w:r>
          </w:p>
        </w:tc>
      </w:tr>
      <w:tr w:rsidR="00432E44" w14:paraId="7F112DC3"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208C19" w14:textId="77777777" w:rsidR="00432E44" w:rsidRPr="00A258AA" w:rsidRDefault="00432E44" w:rsidP="00C84846">
            <w:pPr>
              <w:spacing w:before="120"/>
              <w:rPr>
                <w:lang w:val="en-AU"/>
              </w:rPr>
            </w:pPr>
            <w:r>
              <w:rPr>
                <w:lang w:val="en-AU"/>
              </w:rPr>
              <w:t xml:space="preserve">What evidence do we need? </w:t>
            </w:r>
          </w:p>
        </w:tc>
        <w:tc>
          <w:tcPr>
            <w:tcW w:w="6469" w:type="dxa"/>
          </w:tcPr>
          <w:p w14:paraId="51951CCF" w14:textId="77777777" w:rsidR="007861EB" w:rsidRDefault="00BA291D" w:rsidP="001E667B">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BA291D">
              <w:rPr>
                <w:lang w:val="en-AU"/>
              </w:rPr>
              <w:t>To help us work out the work and study supports to include in your plan. give us:</w:t>
            </w:r>
          </w:p>
          <w:p w14:paraId="328F0479" w14:textId="77777777" w:rsidR="007861EB" w:rsidRDefault="00BA291D" w:rsidP="00514389">
            <w:pPr>
              <w:pStyle w:val="ListParagraph"/>
              <w:numPr>
                <w:ilvl w:val="0"/>
                <w:numId w:val="43"/>
              </w:numPr>
              <w:spacing w:before="120"/>
              <w:cnfStyle w:val="000000010000" w:firstRow="0" w:lastRow="0" w:firstColumn="0" w:lastColumn="0" w:oddVBand="0" w:evenVBand="0" w:oddHBand="0" w:evenHBand="1" w:firstRowFirstColumn="0" w:firstRowLastColumn="0" w:lastRowFirstColumn="0" w:lastRowLastColumn="0"/>
              <w:rPr>
                <w:lang w:val="en-AU"/>
              </w:rPr>
            </w:pPr>
            <w:r w:rsidRPr="00BA291D">
              <w:rPr>
                <w:lang w:val="en-AU"/>
              </w:rPr>
              <w:t>letters from your place of work or study</w:t>
            </w:r>
          </w:p>
          <w:p w14:paraId="6DC4A962" w14:textId="77777777" w:rsidR="007861EB" w:rsidRDefault="00BA291D" w:rsidP="00514389">
            <w:pPr>
              <w:pStyle w:val="ListParagraph"/>
              <w:numPr>
                <w:ilvl w:val="0"/>
                <w:numId w:val="43"/>
              </w:numPr>
              <w:spacing w:before="120"/>
              <w:cnfStyle w:val="000000010000" w:firstRow="0" w:lastRow="0" w:firstColumn="0" w:lastColumn="0" w:oddVBand="0" w:evenVBand="0" w:oddHBand="0" w:evenHBand="1" w:firstRowFirstColumn="0" w:firstRowLastColumn="0" w:lastRowFirstColumn="0" w:lastRowLastColumn="0"/>
              <w:rPr>
                <w:lang w:val="en-AU"/>
              </w:rPr>
            </w:pPr>
            <w:r w:rsidRPr="00BA291D">
              <w:rPr>
                <w:lang w:val="en-AU"/>
              </w:rPr>
              <w:t>work experience reports</w:t>
            </w:r>
          </w:p>
          <w:p w14:paraId="7DB76100" w14:textId="50412210" w:rsidR="00432E44" w:rsidRPr="00BA291D" w:rsidRDefault="00BA291D" w:rsidP="00514389">
            <w:pPr>
              <w:pStyle w:val="ListParagraph"/>
              <w:numPr>
                <w:ilvl w:val="0"/>
                <w:numId w:val="43"/>
              </w:numPr>
              <w:spacing w:before="120"/>
              <w:cnfStyle w:val="000000010000" w:firstRow="0" w:lastRow="0" w:firstColumn="0" w:lastColumn="0" w:oddVBand="0" w:evenVBand="0" w:oddHBand="0" w:evenHBand="1" w:firstRowFirstColumn="0" w:firstRowLastColumn="0" w:lastRowFirstColumn="0" w:lastRowLastColumn="0"/>
              <w:rPr>
                <w:lang w:val="en-AU"/>
              </w:rPr>
            </w:pPr>
            <w:r w:rsidRPr="00BA291D">
              <w:rPr>
                <w:lang w:val="en-AU"/>
              </w:rPr>
              <w:t>Centrelink Job Capacity Assessments or Employments Services Assessments.</w:t>
            </w:r>
          </w:p>
        </w:tc>
      </w:tr>
      <w:tr w:rsidR="00432E44" w14:paraId="3E3F1F11" w14:textId="77777777" w:rsidTr="00C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15A047" w14:textId="77777777" w:rsidR="00432E44" w:rsidRPr="00A258AA" w:rsidRDefault="00432E44" w:rsidP="00C84846">
            <w:pPr>
              <w:spacing w:before="120"/>
              <w:rPr>
                <w:lang w:val="en-AU"/>
              </w:rPr>
            </w:pPr>
            <w:r>
              <w:rPr>
                <w:lang w:val="en-AU"/>
              </w:rPr>
              <w:t xml:space="preserve">Who can provide it? </w:t>
            </w:r>
          </w:p>
        </w:tc>
        <w:tc>
          <w:tcPr>
            <w:tcW w:w="6469" w:type="dxa"/>
          </w:tcPr>
          <w:p w14:paraId="09AC9E3C" w14:textId="3A23A8B5" w:rsidR="00432E44" w:rsidRPr="002C5455" w:rsidRDefault="007861EB" w:rsidP="00C84846">
            <w:pPr>
              <w:spacing w:before="120"/>
              <w:ind w:left="0"/>
              <w:cnfStyle w:val="000000100000" w:firstRow="0" w:lastRow="0" w:firstColumn="0" w:lastColumn="0" w:oddVBand="0" w:evenVBand="0" w:oddHBand="1" w:evenHBand="0" w:firstRowFirstColumn="0" w:firstRowLastColumn="0" w:lastRowFirstColumn="0" w:lastRowLastColumn="0"/>
              <w:rPr>
                <w:lang w:val="en-AU"/>
              </w:rPr>
            </w:pPr>
            <w:r w:rsidRPr="007861EB">
              <w:rPr>
                <w:lang w:val="en-AU"/>
              </w:rPr>
              <w:t>We’ll ask you for this information.</w:t>
            </w:r>
          </w:p>
        </w:tc>
      </w:tr>
      <w:tr w:rsidR="00432E44" w14:paraId="2549F50F" w14:textId="77777777" w:rsidTr="00C84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979CA8" w14:textId="77777777" w:rsidR="00432E44" w:rsidRPr="00A258AA" w:rsidRDefault="00432E44" w:rsidP="00C84846">
            <w:pPr>
              <w:spacing w:before="120"/>
              <w:rPr>
                <w:lang w:val="en-AU"/>
              </w:rPr>
            </w:pPr>
            <w:r>
              <w:rPr>
                <w:lang w:val="en-AU"/>
              </w:rPr>
              <w:lastRenderedPageBreak/>
              <w:t xml:space="preserve">How do you provide it? </w:t>
            </w:r>
          </w:p>
        </w:tc>
        <w:tc>
          <w:tcPr>
            <w:tcW w:w="6469" w:type="dxa"/>
          </w:tcPr>
          <w:p w14:paraId="51618577" w14:textId="6E629175" w:rsidR="00432E44" w:rsidRPr="00DE0724" w:rsidRDefault="007861EB" w:rsidP="00C84846">
            <w:pPr>
              <w:spacing w:before="120"/>
              <w:ind w:left="0"/>
              <w:cnfStyle w:val="000000010000" w:firstRow="0" w:lastRow="0" w:firstColumn="0" w:lastColumn="0" w:oddVBand="0" w:evenVBand="0" w:oddHBand="0" w:evenHBand="1" w:firstRowFirstColumn="0" w:firstRowLastColumn="0" w:lastRowFirstColumn="0" w:lastRowLastColumn="0"/>
              <w:rPr>
                <w:lang w:val="en-AU"/>
              </w:rPr>
            </w:pPr>
            <w:r w:rsidRPr="007861EB">
              <w:rPr>
                <w:rStyle w:val="normaltextrun"/>
                <w:rFonts w:cs="Arial"/>
                <w:color w:val="000000"/>
                <w:shd w:val="clear" w:color="auto" w:fill="FFFFFF"/>
              </w:rPr>
              <w:t>You give us this information when you talk about your lived experience.</w:t>
            </w:r>
          </w:p>
        </w:tc>
      </w:tr>
    </w:tbl>
    <w:p w14:paraId="77F89C86" w14:textId="77777777" w:rsidR="007861EB" w:rsidRDefault="007861EB" w:rsidP="007861EB">
      <w:pPr>
        <w:pStyle w:val="Heading2"/>
      </w:pPr>
      <w:r>
        <w:t>Where can you learn more?</w:t>
      </w:r>
    </w:p>
    <w:p w14:paraId="7897D024" w14:textId="77777777" w:rsidR="007861EB" w:rsidRDefault="007861EB" w:rsidP="00514389">
      <w:pPr>
        <w:pStyle w:val="ListParagraph"/>
        <w:numPr>
          <w:ilvl w:val="0"/>
          <w:numId w:val="44"/>
        </w:numPr>
      </w:pPr>
      <w:hyperlink r:id="rId41" w:tgtFrame="_blank" w:history="1">
        <w:r w:rsidRPr="007861EB">
          <w:rPr>
            <w:rStyle w:val="Hyperlink"/>
          </w:rPr>
          <w:t>Our Guideline – Reasonable and Necessary</w:t>
        </w:r>
      </w:hyperlink>
    </w:p>
    <w:p w14:paraId="1F0DC369" w14:textId="77777777" w:rsidR="007861EB" w:rsidRDefault="007861EB" w:rsidP="00514389">
      <w:pPr>
        <w:pStyle w:val="ListParagraph"/>
        <w:numPr>
          <w:ilvl w:val="0"/>
          <w:numId w:val="44"/>
        </w:numPr>
      </w:pPr>
      <w:hyperlink r:id="rId42" w:tgtFrame="_blank" w:history="1">
        <w:r w:rsidRPr="007861EB">
          <w:rPr>
            <w:rStyle w:val="Hyperlink"/>
          </w:rPr>
          <w:t>Our Guideline – Creating your plan</w:t>
        </w:r>
      </w:hyperlink>
    </w:p>
    <w:p w14:paraId="260410C3" w14:textId="77777777" w:rsidR="007861EB" w:rsidRDefault="007861EB" w:rsidP="00514389">
      <w:pPr>
        <w:pStyle w:val="ListParagraph"/>
        <w:numPr>
          <w:ilvl w:val="0"/>
          <w:numId w:val="44"/>
        </w:numPr>
      </w:pPr>
      <w:hyperlink r:id="rId43" w:tgtFrame="_blank" w:history="1">
        <w:r w:rsidRPr="007861EB">
          <w:rPr>
            <w:rStyle w:val="Hyperlink"/>
          </w:rPr>
          <w:t>Our Guideline – Disability Related health Supports</w:t>
        </w:r>
      </w:hyperlink>
    </w:p>
    <w:p w14:paraId="2D33B48A" w14:textId="77777777" w:rsidR="007861EB" w:rsidRDefault="007861EB" w:rsidP="00514389">
      <w:pPr>
        <w:pStyle w:val="ListParagraph"/>
        <w:numPr>
          <w:ilvl w:val="0"/>
          <w:numId w:val="44"/>
        </w:numPr>
      </w:pPr>
      <w:hyperlink r:id="rId44" w:tgtFrame="_blank" w:history="1">
        <w:r w:rsidRPr="007861EB">
          <w:rPr>
            <w:rStyle w:val="Hyperlink"/>
          </w:rPr>
          <w:t>Supports you can access</w:t>
        </w:r>
      </w:hyperlink>
    </w:p>
    <w:p w14:paraId="1C29E10C" w14:textId="3000E3E6" w:rsidR="00B40AAC" w:rsidRDefault="00B40AAC">
      <w:pPr>
        <w:spacing w:after="0" w:line="240" w:lineRule="auto"/>
      </w:pPr>
      <w:r>
        <w:br w:type="page"/>
      </w:r>
    </w:p>
    <w:p w14:paraId="0DAB50FF" w14:textId="77777777" w:rsidR="00B40AAC" w:rsidRPr="00884352" w:rsidRDefault="00B40AAC" w:rsidP="00B40AAC">
      <w:pPr>
        <w:pStyle w:val="Heading2"/>
        <w:ind w:left="720" w:hanging="720"/>
      </w:pPr>
      <w:r w:rsidRPr="00884352">
        <w:lastRenderedPageBreak/>
        <w:t>National Disability Insurance Agency</w:t>
      </w:r>
    </w:p>
    <w:p w14:paraId="004EECA1"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6ED8937C"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059EE254"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45" w:history="1">
        <w:r w:rsidRPr="00D43B75">
          <w:rPr>
            <w:rStyle w:val="Hyperlink"/>
            <w:kern w:val="1"/>
            <w:szCs w:val="22"/>
          </w:rPr>
          <w:t>ndis.gov.au</w:t>
        </w:r>
      </w:hyperlink>
    </w:p>
    <w:p w14:paraId="3B5D7021"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0AA38400" w14:textId="77777777" w:rsidR="00B40AAC" w:rsidRDefault="00000000" w:rsidP="00B40AAC">
      <w:pPr>
        <w:autoSpaceDE w:val="0"/>
        <w:autoSpaceDN w:val="0"/>
        <w:adjustRightInd w:val="0"/>
        <w:spacing w:before="116"/>
        <w:ind w:right="4"/>
        <w:rPr>
          <w:spacing w:val="-5"/>
          <w:kern w:val="1"/>
          <w:szCs w:val="22"/>
        </w:rPr>
      </w:pPr>
      <w:hyperlink r:id="rId46" w:history="1">
        <w:r w:rsidR="00B40AAC" w:rsidRPr="00892BAF">
          <w:rPr>
            <w:rStyle w:val="Hyperlink"/>
            <w:spacing w:val="-5"/>
            <w:kern w:val="1"/>
            <w:szCs w:val="22"/>
          </w:rPr>
          <w:t>Facebook</w:t>
        </w:r>
      </w:hyperlink>
      <w:r w:rsidR="00B40AAC">
        <w:rPr>
          <w:spacing w:val="-5"/>
          <w:kern w:val="1"/>
          <w:szCs w:val="22"/>
        </w:rPr>
        <w:t xml:space="preserve">, </w:t>
      </w:r>
      <w:hyperlink r:id="rId47" w:history="1">
        <w:r w:rsidR="00B40AAC" w:rsidRPr="00234434">
          <w:rPr>
            <w:rStyle w:val="Hyperlink"/>
            <w:spacing w:val="-5"/>
            <w:kern w:val="1"/>
            <w:szCs w:val="22"/>
          </w:rPr>
          <w:t>Twitter</w:t>
        </w:r>
      </w:hyperlink>
      <w:r w:rsidR="00B40AAC">
        <w:rPr>
          <w:spacing w:val="-5"/>
          <w:kern w:val="1"/>
          <w:szCs w:val="22"/>
        </w:rPr>
        <w:t xml:space="preserve">, </w:t>
      </w:r>
      <w:hyperlink r:id="rId48" w:history="1">
        <w:r w:rsidR="00B40AAC" w:rsidRPr="009C27F0">
          <w:rPr>
            <w:rStyle w:val="Hyperlink"/>
            <w:spacing w:val="-5"/>
            <w:kern w:val="1"/>
            <w:szCs w:val="22"/>
          </w:rPr>
          <w:t>Instagram</w:t>
        </w:r>
      </w:hyperlink>
      <w:r w:rsidR="00B40AAC">
        <w:rPr>
          <w:spacing w:val="-5"/>
          <w:kern w:val="1"/>
          <w:szCs w:val="22"/>
        </w:rPr>
        <w:t xml:space="preserve">, </w:t>
      </w:r>
      <w:hyperlink r:id="rId49" w:history="1">
        <w:r w:rsidR="00B40AAC" w:rsidRPr="00234434">
          <w:rPr>
            <w:rStyle w:val="Hyperlink"/>
            <w:spacing w:val="-5"/>
            <w:kern w:val="1"/>
            <w:szCs w:val="22"/>
          </w:rPr>
          <w:t>YouTube</w:t>
        </w:r>
      </w:hyperlink>
      <w:r w:rsidR="00B40AAC">
        <w:rPr>
          <w:spacing w:val="-5"/>
          <w:kern w:val="1"/>
          <w:szCs w:val="22"/>
        </w:rPr>
        <w:t xml:space="preserve">, </w:t>
      </w:r>
      <w:hyperlink r:id="rId50" w:history="1">
        <w:r w:rsidR="00B40AAC">
          <w:rPr>
            <w:rStyle w:val="Hyperlink"/>
            <w:spacing w:val="-5"/>
            <w:kern w:val="1"/>
            <w:szCs w:val="22"/>
          </w:rPr>
          <w:t>LinkedIn</w:t>
        </w:r>
      </w:hyperlink>
    </w:p>
    <w:p w14:paraId="3E0B9797"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5DC36068"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2B566CD8"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2D9A65FF"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1747C513"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376030C9" w14:textId="77777777"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51" w:history="1">
        <w:r>
          <w:rPr>
            <w:rStyle w:val="Hyperlink"/>
            <w:kern w:val="1"/>
            <w:szCs w:val="22"/>
          </w:rPr>
          <w:t>relayservice.gov.au</w:t>
        </w:r>
      </w:hyperlink>
    </w:p>
    <w:sectPr w:rsidR="001375CA" w:rsidRPr="00535418" w:rsidSect="002B27DE">
      <w:headerReference w:type="even" r:id="rId52"/>
      <w:headerReference w:type="default" r:id="rId53"/>
      <w:footerReference w:type="even" r:id="rId54"/>
      <w:footerReference w:type="default" r:id="rId55"/>
      <w:headerReference w:type="first" r:id="rId56"/>
      <w:footerReference w:type="first" r:id="rId57"/>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D743" w14:textId="77777777" w:rsidR="00BC10F4" w:rsidRDefault="00BC10F4" w:rsidP="00863C7F">
      <w:r>
        <w:separator/>
      </w:r>
    </w:p>
    <w:p w14:paraId="35EACB8E" w14:textId="77777777" w:rsidR="00BC10F4" w:rsidRDefault="00BC10F4" w:rsidP="00863C7F"/>
    <w:p w14:paraId="0B8FD27F" w14:textId="77777777" w:rsidR="00BC10F4" w:rsidRDefault="00BC10F4" w:rsidP="00863C7F"/>
    <w:p w14:paraId="278AF654" w14:textId="77777777" w:rsidR="00BC10F4" w:rsidRDefault="00BC10F4" w:rsidP="00863C7F"/>
    <w:p w14:paraId="1918C418" w14:textId="77777777" w:rsidR="00BC10F4" w:rsidRDefault="00BC10F4" w:rsidP="00863C7F"/>
    <w:p w14:paraId="66277C72" w14:textId="77777777" w:rsidR="00BC10F4" w:rsidRDefault="00BC10F4" w:rsidP="00863C7F"/>
    <w:p w14:paraId="13DE164E" w14:textId="77777777" w:rsidR="00BC10F4" w:rsidRDefault="00BC10F4" w:rsidP="00863C7F"/>
    <w:p w14:paraId="4A0A6F99" w14:textId="77777777" w:rsidR="00BC10F4" w:rsidRDefault="00BC10F4" w:rsidP="00863C7F"/>
    <w:p w14:paraId="0D682271" w14:textId="77777777" w:rsidR="00BC10F4" w:rsidRDefault="00BC10F4" w:rsidP="00863C7F"/>
    <w:p w14:paraId="6EFE0511" w14:textId="77777777" w:rsidR="00BC10F4" w:rsidRDefault="00BC10F4" w:rsidP="00863C7F"/>
  </w:endnote>
  <w:endnote w:type="continuationSeparator" w:id="0">
    <w:p w14:paraId="25C3A568" w14:textId="77777777" w:rsidR="00BC10F4" w:rsidRDefault="00BC10F4" w:rsidP="00863C7F">
      <w:r>
        <w:continuationSeparator/>
      </w:r>
    </w:p>
    <w:p w14:paraId="5DAD595A" w14:textId="77777777" w:rsidR="00BC10F4" w:rsidRDefault="00BC10F4" w:rsidP="00863C7F"/>
    <w:p w14:paraId="5E49B1FA" w14:textId="77777777" w:rsidR="00BC10F4" w:rsidRDefault="00BC10F4" w:rsidP="00863C7F"/>
    <w:p w14:paraId="4C3DAD52" w14:textId="77777777" w:rsidR="00BC10F4" w:rsidRDefault="00BC10F4" w:rsidP="00863C7F"/>
    <w:p w14:paraId="752EF309" w14:textId="77777777" w:rsidR="00BC10F4" w:rsidRDefault="00BC10F4" w:rsidP="00863C7F"/>
    <w:p w14:paraId="252E8EB7" w14:textId="77777777" w:rsidR="00BC10F4" w:rsidRDefault="00BC10F4" w:rsidP="00863C7F"/>
    <w:p w14:paraId="0625D26F" w14:textId="77777777" w:rsidR="00BC10F4" w:rsidRDefault="00BC10F4" w:rsidP="00863C7F"/>
    <w:p w14:paraId="74069887" w14:textId="77777777" w:rsidR="00BC10F4" w:rsidRDefault="00BC10F4" w:rsidP="00863C7F"/>
    <w:p w14:paraId="3C1679B1" w14:textId="77777777" w:rsidR="00BC10F4" w:rsidRDefault="00BC10F4" w:rsidP="00863C7F"/>
    <w:p w14:paraId="45473E83" w14:textId="77777777" w:rsidR="00BC10F4" w:rsidRDefault="00BC10F4"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Content>
      <w:p w14:paraId="2D97A214" w14:textId="77777777" w:rsidR="007861EB"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DD897" w14:textId="0EC4C3C9"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3158E392"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551D8C35"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76F6"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84BF" w14:textId="77777777" w:rsidR="00BC10F4" w:rsidRDefault="00BC10F4" w:rsidP="00863C7F">
      <w:r>
        <w:separator/>
      </w:r>
    </w:p>
    <w:p w14:paraId="5B6D4E0E" w14:textId="77777777" w:rsidR="00BC10F4" w:rsidRDefault="00BC10F4" w:rsidP="00863C7F"/>
    <w:p w14:paraId="0B58518C" w14:textId="77777777" w:rsidR="00BC10F4" w:rsidRDefault="00BC10F4" w:rsidP="00863C7F"/>
    <w:p w14:paraId="563D0EE5" w14:textId="77777777" w:rsidR="00BC10F4" w:rsidRDefault="00BC10F4" w:rsidP="00863C7F"/>
    <w:p w14:paraId="7F715961" w14:textId="77777777" w:rsidR="00BC10F4" w:rsidRDefault="00BC10F4" w:rsidP="00863C7F"/>
    <w:p w14:paraId="3A7ED78C" w14:textId="77777777" w:rsidR="00BC10F4" w:rsidRDefault="00BC10F4" w:rsidP="00863C7F"/>
    <w:p w14:paraId="2F1FF2B2" w14:textId="77777777" w:rsidR="00BC10F4" w:rsidRDefault="00BC10F4" w:rsidP="00863C7F"/>
    <w:p w14:paraId="77AE7286" w14:textId="77777777" w:rsidR="00BC10F4" w:rsidRDefault="00BC10F4" w:rsidP="00863C7F"/>
    <w:p w14:paraId="7A6C730A" w14:textId="77777777" w:rsidR="00BC10F4" w:rsidRDefault="00BC10F4" w:rsidP="00863C7F"/>
    <w:p w14:paraId="2D864A49" w14:textId="77777777" w:rsidR="00BC10F4" w:rsidRDefault="00BC10F4" w:rsidP="00863C7F"/>
  </w:footnote>
  <w:footnote w:type="continuationSeparator" w:id="0">
    <w:p w14:paraId="0EE20FBE" w14:textId="77777777" w:rsidR="00BC10F4" w:rsidRDefault="00BC10F4" w:rsidP="00863C7F">
      <w:r>
        <w:continuationSeparator/>
      </w:r>
    </w:p>
    <w:p w14:paraId="1182A100" w14:textId="77777777" w:rsidR="00BC10F4" w:rsidRDefault="00BC10F4" w:rsidP="00863C7F"/>
    <w:p w14:paraId="5B674095" w14:textId="77777777" w:rsidR="00BC10F4" w:rsidRDefault="00BC10F4" w:rsidP="00863C7F"/>
    <w:p w14:paraId="23258E30" w14:textId="77777777" w:rsidR="00BC10F4" w:rsidRDefault="00BC10F4" w:rsidP="00863C7F"/>
    <w:p w14:paraId="72CC9D27" w14:textId="77777777" w:rsidR="00BC10F4" w:rsidRDefault="00BC10F4" w:rsidP="00863C7F"/>
    <w:p w14:paraId="2EB5D994" w14:textId="77777777" w:rsidR="00BC10F4" w:rsidRDefault="00BC10F4" w:rsidP="00863C7F"/>
    <w:p w14:paraId="1168D8B6" w14:textId="77777777" w:rsidR="00BC10F4" w:rsidRDefault="00BC10F4" w:rsidP="00863C7F"/>
    <w:p w14:paraId="7E4E7EB4" w14:textId="77777777" w:rsidR="00BC10F4" w:rsidRDefault="00BC10F4" w:rsidP="00863C7F"/>
    <w:p w14:paraId="245FAF43" w14:textId="77777777" w:rsidR="00BC10F4" w:rsidRDefault="00BC10F4" w:rsidP="00863C7F"/>
    <w:p w14:paraId="05D3582A" w14:textId="77777777" w:rsidR="00BC10F4" w:rsidRDefault="00BC10F4"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B38C" w14:textId="77777777" w:rsidR="007861EB" w:rsidRDefault="007861EB" w:rsidP="00863C7F">
    <w:pPr>
      <w:pStyle w:val="Header"/>
    </w:pPr>
  </w:p>
  <w:p w14:paraId="0E424FA6"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144C" w14:textId="77777777" w:rsidR="007861EB" w:rsidRDefault="002B27DE" w:rsidP="001B5EC7">
    <w:pPr>
      <w:pStyle w:val="Header"/>
      <w:rPr>
        <w:noProof/>
      </w:rPr>
    </w:pPr>
    <w:r>
      <w:rPr>
        <w:noProof/>
      </w:rPr>
      <mc:AlternateContent>
        <mc:Choice Requires="wps">
          <w:drawing>
            <wp:anchor distT="0" distB="0" distL="114300" distR="114300" simplePos="0" relativeHeight="251660288" behindDoc="0" locked="0" layoutInCell="1" allowOverlap="1" wp14:anchorId="647C6BA8" wp14:editId="143B00C6">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B98E6" id="Rectangle 1" o:spid="_x0000_s1026" alt="&quot;&quot;"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p w14:paraId="24568933" w14:textId="33A1EA23" w:rsidR="00A71751" w:rsidRDefault="00A71751" w:rsidP="001B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B288" w14:textId="77777777" w:rsidR="007861EB" w:rsidRDefault="002B27DE" w:rsidP="0025303C">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36995F42" wp14:editId="34E82AB6">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F9160" id="Rectangle 7" o:spid="_x0000_s1026" alt="&quot;&quot;"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p w14:paraId="2431A8A5" w14:textId="4937860E" w:rsidR="00180D51" w:rsidRPr="0025303C" w:rsidRDefault="00180D51" w:rsidP="0025303C">
    <w:pPr>
      <w:pStyle w:val="Header"/>
      <w:rPr>
        <w:color w:val="F9F9F9"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4F"/>
    <w:multiLevelType w:val="hybridMultilevel"/>
    <w:tmpl w:val="A21A6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C2808"/>
    <w:multiLevelType w:val="hybridMultilevel"/>
    <w:tmpl w:val="EA683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A0B0A"/>
    <w:multiLevelType w:val="hybridMultilevel"/>
    <w:tmpl w:val="59604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478D3"/>
    <w:multiLevelType w:val="hybridMultilevel"/>
    <w:tmpl w:val="283E3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610A9"/>
    <w:multiLevelType w:val="hybridMultilevel"/>
    <w:tmpl w:val="BD3E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291E55"/>
    <w:multiLevelType w:val="hybridMultilevel"/>
    <w:tmpl w:val="D7FC989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CDF5570"/>
    <w:multiLevelType w:val="hybridMultilevel"/>
    <w:tmpl w:val="EACA0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17829"/>
    <w:multiLevelType w:val="hybridMultilevel"/>
    <w:tmpl w:val="1D82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1" w15:restartNumberingAfterBreak="0">
    <w:nsid w:val="230A7520"/>
    <w:multiLevelType w:val="hybridMultilevel"/>
    <w:tmpl w:val="5A6A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673E8"/>
    <w:multiLevelType w:val="hybridMultilevel"/>
    <w:tmpl w:val="9F786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03D2D"/>
    <w:multiLevelType w:val="hybridMultilevel"/>
    <w:tmpl w:val="6D04C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3E4DF0"/>
    <w:multiLevelType w:val="hybridMultilevel"/>
    <w:tmpl w:val="702C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6B0EDB"/>
    <w:multiLevelType w:val="hybridMultilevel"/>
    <w:tmpl w:val="38D8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2229A5"/>
    <w:multiLevelType w:val="hybridMultilevel"/>
    <w:tmpl w:val="A48C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4021D"/>
    <w:multiLevelType w:val="hybridMultilevel"/>
    <w:tmpl w:val="7A44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E368BF"/>
    <w:multiLevelType w:val="hybridMultilevel"/>
    <w:tmpl w:val="857C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00D49"/>
    <w:multiLevelType w:val="hybridMultilevel"/>
    <w:tmpl w:val="AFF60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F0232"/>
    <w:multiLevelType w:val="hybridMultilevel"/>
    <w:tmpl w:val="ECAA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177F27"/>
    <w:multiLevelType w:val="hybridMultilevel"/>
    <w:tmpl w:val="8CA05C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E06981"/>
    <w:multiLevelType w:val="hybridMultilevel"/>
    <w:tmpl w:val="88CE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864362"/>
    <w:multiLevelType w:val="hybridMultilevel"/>
    <w:tmpl w:val="8A04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33AB5"/>
    <w:multiLevelType w:val="hybridMultilevel"/>
    <w:tmpl w:val="DF18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E6B6B"/>
    <w:multiLevelType w:val="hybridMultilevel"/>
    <w:tmpl w:val="9F8C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FE2656"/>
    <w:multiLevelType w:val="hybridMultilevel"/>
    <w:tmpl w:val="E70C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72675F"/>
    <w:multiLevelType w:val="hybridMultilevel"/>
    <w:tmpl w:val="ED520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F3341"/>
    <w:multiLevelType w:val="hybridMultilevel"/>
    <w:tmpl w:val="1240A9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65705112"/>
    <w:multiLevelType w:val="hybridMultilevel"/>
    <w:tmpl w:val="E542B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135837"/>
    <w:multiLevelType w:val="hybridMultilevel"/>
    <w:tmpl w:val="190AD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0103D"/>
    <w:multiLevelType w:val="hybridMultilevel"/>
    <w:tmpl w:val="308E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01A01"/>
    <w:multiLevelType w:val="hybridMultilevel"/>
    <w:tmpl w:val="A8C2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20738"/>
    <w:multiLevelType w:val="hybridMultilevel"/>
    <w:tmpl w:val="3D1A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7424D"/>
    <w:multiLevelType w:val="hybridMultilevel"/>
    <w:tmpl w:val="7780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4E0D89"/>
    <w:multiLevelType w:val="hybridMultilevel"/>
    <w:tmpl w:val="FB74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4C5669"/>
    <w:multiLevelType w:val="hybridMultilevel"/>
    <w:tmpl w:val="9FE0F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0D160F"/>
    <w:multiLevelType w:val="hybridMultilevel"/>
    <w:tmpl w:val="E0CA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62402279">
    <w:abstractNumId w:val="3"/>
  </w:num>
  <w:num w:numId="2" w16cid:durableId="1991639433">
    <w:abstractNumId w:val="10"/>
  </w:num>
  <w:num w:numId="3" w16cid:durableId="1731490631">
    <w:abstractNumId w:val="25"/>
  </w:num>
  <w:num w:numId="4" w16cid:durableId="739518056">
    <w:abstractNumId w:val="43"/>
  </w:num>
  <w:num w:numId="5" w16cid:durableId="145901810">
    <w:abstractNumId w:val="14"/>
  </w:num>
  <w:num w:numId="6" w16cid:durableId="2084796931">
    <w:abstractNumId w:val="6"/>
  </w:num>
  <w:num w:numId="7" w16cid:durableId="154877118">
    <w:abstractNumId w:val="17"/>
  </w:num>
  <w:num w:numId="8" w16cid:durableId="623803465">
    <w:abstractNumId w:val="26"/>
  </w:num>
  <w:num w:numId="9" w16cid:durableId="1657562670">
    <w:abstractNumId w:val="20"/>
  </w:num>
  <w:num w:numId="10" w16cid:durableId="680008594">
    <w:abstractNumId w:val="33"/>
  </w:num>
  <w:num w:numId="11" w16cid:durableId="810638782">
    <w:abstractNumId w:val="7"/>
  </w:num>
  <w:num w:numId="12" w16cid:durableId="1109279015">
    <w:abstractNumId w:val="21"/>
  </w:num>
  <w:num w:numId="13" w16cid:durableId="662393923">
    <w:abstractNumId w:val="34"/>
  </w:num>
  <w:num w:numId="14" w16cid:durableId="175271656">
    <w:abstractNumId w:val="8"/>
  </w:num>
  <w:num w:numId="15" w16cid:durableId="211770222">
    <w:abstractNumId w:val="27"/>
  </w:num>
  <w:num w:numId="16" w16cid:durableId="1646542672">
    <w:abstractNumId w:val="15"/>
  </w:num>
  <w:num w:numId="17" w16cid:durableId="1868909962">
    <w:abstractNumId w:val="41"/>
  </w:num>
  <w:num w:numId="18" w16cid:durableId="605120104">
    <w:abstractNumId w:val="39"/>
  </w:num>
  <w:num w:numId="19" w16cid:durableId="1526168276">
    <w:abstractNumId w:val="35"/>
  </w:num>
  <w:num w:numId="20" w16cid:durableId="1539931343">
    <w:abstractNumId w:val="30"/>
  </w:num>
  <w:num w:numId="21" w16cid:durableId="311108693">
    <w:abstractNumId w:val="4"/>
  </w:num>
  <w:num w:numId="22" w16cid:durableId="1329407662">
    <w:abstractNumId w:val="11"/>
  </w:num>
  <w:num w:numId="23" w16cid:durableId="356395794">
    <w:abstractNumId w:val="9"/>
  </w:num>
  <w:num w:numId="24" w16cid:durableId="640155997">
    <w:abstractNumId w:val="36"/>
  </w:num>
  <w:num w:numId="25" w16cid:durableId="239289928">
    <w:abstractNumId w:val="42"/>
  </w:num>
  <w:num w:numId="26" w16cid:durableId="1123575296">
    <w:abstractNumId w:val="29"/>
  </w:num>
  <w:num w:numId="27" w16cid:durableId="1653295776">
    <w:abstractNumId w:val="2"/>
  </w:num>
  <w:num w:numId="28" w16cid:durableId="2035037155">
    <w:abstractNumId w:val="22"/>
  </w:num>
  <w:num w:numId="29" w16cid:durableId="587227738">
    <w:abstractNumId w:val="32"/>
  </w:num>
  <w:num w:numId="30" w16cid:durableId="1890023164">
    <w:abstractNumId w:val="37"/>
  </w:num>
  <w:num w:numId="31" w16cid:durableId="655501569">
    <w:abstractNumId w:val="23"/>
  </w:num>
  <w:num w:numId="32" w16cid:durableId="561402107">
    <w:abstractNumId w:val="0"/>
  </w:num>
  <w:num w:numId="33" w16cid:durableId="1951744211">
    <w:abstractNumId w:val="13"/>
  </w:num>
  <w:num w:numId="34" w16cid:durableId="1493568610">
    <w:abstractNumId w:val="16"/>
  </w:num>
  <w:num w:numId="35" w16cid:durableId="1772821931">
    <w:abstractNumId w:val="28"/>
  </w:num>
  <w:num w:numId="36" w16cid:durableId="2113937116">
    <w:abstractNumId w:val="12"/>
  </w:num>
  <w:num w:numId="37" w16cid:durableId="458231921">
    <w:abstractNumId w:val="1"/>
  </w:num>
  <w:num w:numId="38" w16cid:durableId="279608069">
    <w:abstractNumId w:val="19"/>
  </w:num>
  <w:num w:numId="39" w16cid:durableId="1068845803">
    <w:abstractNumId w:val="24"/>
  </w:num>
  <w:num w:numId="40" w16cid:durableId="1303195587">
    <w:abstractNumId w:val="40"/>
  </w:num>
  <w:num w:numId="41" w16cid:durableId="1995446427">
    <w:abstractNumId w:val="18"/>
  </w:num>
  <w:num w:numId="42" w16cid:durableId="1184592824">
    <w:abstractNumId w:val="5"/>
  </w:num>
  <w:num w:numId="43" w16cid:durableId="671418523">
    <w:abstractNumId w:val="31"/>
  </w:num>
  <w:num w:numId="44" w16cid:durableId="834686259">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1C"/>
    <w:rsid w:val="00043C99"/>
    <w:rsid w:val="00047B60"/>
    <w:rsid w:val="00066632"/>
    <w:rsid w:val="00066E20"/>
    <w:rsid w:val="00091646"/>
    <w:rsid w:val="000959CD"/>
    <w:rsid w:val="000D06FD"/>
    <w:rsid w:val="00102A1D"/>
    <w:rsid w:val="001258BB"/>
    <w:rsid w:val="00134D12"/>
    <w:rsid w:val="001375CA"/>
    <w:rsid w:val="0014207A"/>
    <w:rsid w:val="00161149"/>
    <w:rsid w:val="001665A1"/>
    <w:rsid w:val="001809B3"/>
    <w:rsid w:val="00180D51"/>
    <w:rsid w:val="0018229B"/>
    <w:rsid w:val="00187EA6"/>
    <w:rsid w:val="001A00F7"/>
    <w:rsid w:val="001A15AB"/>
    <w:rsid w:val="001A7634"/>
    <w:rsid w:val="001B5EC7"/>
    <w:rsid w:val="001C2994"/>
    <w:rsid w:val="001D21E5"/>
    <w:rsid w:val="001E630D"/>
    <w:rsid w:val="001E667B"/>
    <w:rsid w:val="0021635A"/>
    <w:rsid w:val="00223DBB"/>
    <w:rsid w:val="002321EA"/>
    <w:rsid w:val="0023603F"/>
    <w:rsid w:val="00240236"/>
    <w:rsid w:val="0024285A"/>
    <w:rsid w:val="0025303C"/>
    <w:rsid w:val="00257198"/>
    <w:rsid w:val="002674B7"/>
    <w:rsid w:val="00285DEE"/>
    <w:rsid w:val="002A30E0"/>
    <w:rsid w:val="002A490D"/>
    <w:rsid w:val="002A4F98"/>
    <w:rsid w:val="002B27DE"/>
    <w:rsid w:val="002C5455"/>
    <w:rsid w:val="002E2BBD"/>
    <w:rsid w:val="002F7C36"/>
    <w:rsid w:val="00304C4D"/>
    <w:rsid w:val="00323BB7"/>
    <w:rsid w:val="003313CD"/>
    <w:rsid w:val="00347ED3"/>
    <w:rsid w:val="00360F21"/>
    <w:rsid w:val="003622D9"/>
    <w:rsid w:val="003820DF"/>
    <w:rsid w:val="003965B5"/>
    <w:rsid w:val="003A3FCC"/>
    <w:rsid w:val="003A60EF"/>
    <w:rsid w:val="003A79CF"/>
    <w:rsid w:val="003B2BB8"/>
    <w:rsid w:val="003B3F1F"/>
    <w:rsid w:val="003D04B0"/>
    <w:rsid w:val="003D34FF"/>
    <w:rsid w:val="003F2DA2"/>
    <w:rsid w:val="003F6ED7"/>
    <w:rsid w:val="0040062A"/>
    <w:rsid w:val="00406B89"/>
    <w:rsid w:val="0042602B"/>
    <w:rsid w:val="00432E44"/>
    <w:rsid w:val="0044089B"/>
    <w:rsid w:val="00441824"/>
    <w:rsid w:val="00467C11"/>
    <w:rsid w:val="0048002C"/>
    <w:rsid w:val="00481DDD"/>
    <w:rsid w:val="004861C3"/>
    <w:rsid w:val="004876FD"/>
    <w:rsid w:val="004B54CA"/>
    <w:rsid w:val="004C00F1"/>
    <w:rsid w:val="004C2D9C"/>
    <w:rsid w:val="004C7D29"/>
    <w:rsid w:val="004D32B5"/>
    <w:rsid w:val="004D41CA"/>
    <w:rsid w:val="004D4A3F"/>
    <w:rsid w:val="004E461E"/>
    <w:rsid w:val="004E5CBF"/>
    <w:rsid w:val="004E686C"/>
    <w:rsid w:val="004F1FD0"/>
    <w:rsid w:val="005050B7"/>
    <w:rsid w:val="00506B41"/>
    <w:rsid w:val="00514389"/>
    <w:rsid w:val="00515AB6"/>
    <w:rsid w:val="00516294"/>
    <w:rsid w:val="00516F57"/>
    <w:rsid w:val="00531E4B"/>
    <w:rsid w:val="00535418"/>
    <w:rsid w:val="0055492D"/>
    <w:rsid w:val="00557F9C"/>
    <w:rsid w:val="00570781"/>
    <w:rsid w:val="00574D04"/>
    <w:rsid w:val="00576162"/>
    <w:rsid w:val="005914D6"/>
    <w:rsid w:val="0059343E"/>
    <w:rsid w:val="005938B8"/>
    <w:rsid w:val="00593C73"/>
    <w:rsid w:val="005A0BFB"/>
    <w:rsid w:val="005A1743"/>
    <w:rsid w:val="005A3D94"/>
    <w:rsid w:val="005A6312"/>
    <w:rsid w:val="005A7AD2"/>
    <w:rsid w:val="005C2521"/>
    <w:rsid w:val="005C3AA9"/>
    <w:rsid w:val="005E4B10"/>
    <w:rsid w:val="00606016"/>
    <w:rsid w:val="006255C0"/>
    <w:rsid w:val="006265D9"/>
    <w:rsid w:val="0063708D"/>
    <w:rsid w:val="00645007"/>
    <w:rsid w:val="00655698"/>
    <w:rsid w:val="00663D4F"/>
    <w:rsid w:val="00664E61"/>
    <w:rsid w:val="00667217"/>
    <w:rsid w:val="0067194F"/>
    <w:rsid w:val="006765FF"/>
    <w:rsid w:val="00683992"/>
    <w:rsid w:val="006A3E10"/>
    <w:rsid w:val="006A4CE7"/>
    <w:rsid w:val="006B46BC"/>
    <w:rsid w:val="006D7AA0"/>
    <w:rsid w:val="006E1038"/>
    <w:rsid w:val="007219F1"/>
    <w:rsid w:val="00722AA1"/>
    <w:rsid w:val="007409B4"/>
    <w:rsid w:val="00761E08"/>
    <w:rsid w:val="00780925"/>
    <w:rsid w:val="00782986"/>
    <w:rsid w:val="00784C2F"/>
    <w:rsid w:val="00785261"/>
    <w:rsid w:val="007861EB"/>
    <w:rsid w:val="007A2767"/>
    <w:rsid w:val="007A3A4B"/>
    <w:rsid w:val="007A47B3"/>
    <w:rsid w:val="007B0256"/>
    <w:rsid w:val="007D5C97"/>
    <w:rsid w:val="007E10B2"/>
    <w:rsid w:val="007E41F4"/>
    <w:rsid w:val="007E4D5C"/>
    <w:rsid w:val="007E6C06"/>
    <w:rsid w:val="007F6C84"/>
    <w:rsid w:val="00801CA3"/>
    <w:rsid w:val="00822BAD"/>
    <w:rsid w:val="008275E5"/>
    <w:rsid w:val="00830A50"/>
    <w:rsid w:val="00836421"/>
    <w:rsid w:val="00863931"/>
    <w:rsid w:val="00863C7F"/>
    <w:rsid w:val="00872FC5"/>
    <w:rsid w:val="00887867"/>
    <w:rsid w:val="008A066C"/>
    <w:rsid w:val="008A6F34"/>
    <w:rsid w:val="008D4B76"/>
    <w:rsid w:val="00905783"/>
    <w:rsid w:val="00906B1B"/>
    <w:rsid w:val="009225F0"/>
    <w:rsid w:val="00923ED2"/>
    <w:rsid w:val="00935CE5"/>
    <w:rsid w:val="00940AC8"/>
    <w:rsid w:val="00943B88"/>
    <w:rsid w:val="00950F57"/>
    <w:rsid w:val="00956FF5"/>
    <w:rsid w:val="009A369F"/>
    <w:rsid w:val="009B418D"/>
    <w:rsid w:val="009D13D5"/>
    <w:rsid w:val="009D1D8B"/>
    <w:rsid w:val="009F4259"/>
    <w:rsid w:val="00A00E69"/>
    <w:rsid w:val="00A01EE9"/>
    <w:rsid w:val="00A06958"/>
    <w:rsid w:val="00A14C9C"/>
    <w:rsid w:val="00A21351"/>
    <w:rsid w:val="00A258AA"/>
    <w:rsid w:val="00A345E1"/>
    <w:rsid w:val="00A42A51"/>
    <w:rsid w:val="00A47174"/>
    <w:rsid w:val="00A63C5B"/>
    <w:rsid w:val="00A6495B"/>
    <w:rsid w:val="00A71751"/>
    <w:rsid w:val="00A74433"/>
    <w:rsid w:val="00A932B8"/>
    <w:rsid w:val="00A96CA5"/>
    <w:rsid w:val="00A96D98"/>
    <w:rsid w:val="00AA0E0F"/>
    <w:rsid w:val="00AA6762"/>
    <w:rsid w:val="00AB0CA8"/>
    <w:rsid w:val="00AB5DE9"/>
    <w:rsid w:val="00AD2DEE"/>
    <w:rsid w:val="00AE5B54"/>
    <w:rsid w:val="00B02A7E"/>
    <w:rsid w:val="00B06A1D"/>
    <w:rsid w:val="00B078E1"/>
    <w:rsid w:val="00B07C33"/>
    <w:rsid w:val="00B1295A"/>
    <w:rsid w:val="00B336C9"/>
    <w:rsid w:val="00B40AAC"/>
    <w:rsid w:val="00B453C7"/>
    <w:rsid w:val="00B563E7"/>
    <w:rsid w:val="00B73DA2"/>
    <w:rsid w:val="00B87E33"/>
    <w:rsid w:val="00B97A26"/>
    <w:rsid w:val="00BA291D"/>
    <w:rsid w:val="00BA2DB9"/>
    <w:rsid w:val="00BB2716"/>
    <w:rsid w:val="00BB3646"/>
    <w:rsid w:val="00BC10F4"/>
    <w:rsid w:val="00BD5EAA"/>
    <w:rsid w:val="00BD6CC5"/>
    <w:rsid w:val="00BE632A"/>
    <w:rsid w:val="00BE7148"/>
    <w:rsid w:val="00BF6A5F"/>
    <w:rsid w:val="00C07318"/>
    <w:rsid w:val="00C107E1"/>
    <w:rsid w:val="00C27827"/>
    <w:rsid w:val="00C35696"/>
    <w:rsid w:val="00C374C0"/>
    <w:rsid w:val="00C43157"/>
    <w:rsid w:val="00C46CA2"/>
    <w:rsid w:val="00C54B33"/>
    <w:rsid w:val="00C97AC6"/>
    <w:rsid w:val="00CA42B4"/>
    <w:rsid w:val="00CB2835"/>
    <w:rsid w:val="00CC2DAB"/>
    <w:rsid w:val="00CD3DF5"/>
    <w:rsid w:val="00CE081C"/>
    <w:rsid w:val="00CE720A"/>
    <w:rsid w:val="00CF74D3"/>
    <w:rsid w:val="00D07EE6"/>
    <w:rsid w:val="00D305F9"/>
    <w:rsid w:val="00D326D4"/>
    <w:rsid w:val="00D3530B"/>
    <w:rsid w:val="00D35FF8"/>
    <w:rsid w:val="00D426EB"/>
    <w:rsid w:val="00D541D4"/>
    <w:rsid w:val="00D80B7D"/>
    <w:rsid w:val="00D87A0F"/>
    <w:rsid w:val="00DB5769"/>
    <w:rsid w:val="00DC322B"/>
    <w:rsid w:val="00DD0B45"/>
    <w:rsid w:val="00DD3D47"/>
    <w:rsid w:val="00DD6EAB"/>
    <w:rsid w:val="00DE0724"/>
    <w:rsid w:val="00DE3193"/>
    <w:rsid w:val="00DF3365"/>
    <w:rsid w:val="00E03509"/>
    <w:rsid w:val="00E07013"/>
    <w:rsid w:val="00E12634"/>
    <w:rsid w:val="00E43F17"/>
    <w:rsid w:val="00E64C18"/>
    <w:rsid w:val="00E91F62"/>
    <w:rsid w:val="00E94B15"/>
    <w:rsid w:val="00EA34E2"/>
    <w:rsid w:val="00EB2D8E"/>
    <w:rsid w:val="00EC0D25"/>
    <w:rsid w:val="00EC4364"/>
    <w:rsid w:val="00EC5C50"/>
    <w:rsid w:val="00EE54E1"/>
    <w:rsid w:val="00EE7B2B"/>
    <w:rsid w:val="00EF482E"/>
    <w:rsid w:val="00F1125E"/>
    <w:rsid w:val="00F34F32"/>
    <w:rsid w:val="00F360A9"/>
    <w:rsid w:val="00F411F2"/>
    <w:rsid w:val="00F50546"/>
    <w:rsid w:val="00F55D06"/>
    <w:rsid w:val="00F80B4C"/>
    <w:rsid w:val="00F9747F"/>
    <w:rsid w:val="00FA334F"/>
    <w:rsid w:val="00FB5514"/>
    <w:rsid w:val="00FB7599"/>
    <w:rsid w:val="00FC0786"/>
    <w:rsid w:val="00FD3460"/>
    <w:rsid w:val="00FE2006"/>
    <w:rsid w:val="00FE2FA2"/>
    <w:rsid w:val="00FE3582"/>
    <w:rsid w:val="00FE76D9"/>
    <w:rsid w:val="00FF20CC"/>
    <w:rsid w:val="00FF62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B83A"/>
  <w15:docId w15:val="{154226B9-8685-4500-A6A7-ECE1D030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3E"/>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3"/>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2"/>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7"/>
      </w:numPr>
    </w:pPr>
  </w:style>
  <w:style w:type="numbering" w:customStyle="1" w:styleId="CurrentList5">
    <w:name w:val="Current List5"/>
    <w:uiPriority w:val="99"/>
    <w:rsid w:val="003313CD"/>
    <w:pPr>
      <w:numPr>
        <w:numId w:val="8"/>
      </w:numPr>
    </w:pPr>
  </w:style>
  <w:style w:type="numbering" w:customStyle="1" w:styleId="CurrentList6">
    <w:name w:val="Current List6"/>
    <w:uiPriority w:val="99"/>
    <w:rsid w:val="003313CD"/>
    <w:pPr>
      <w:numPr>
        <w:numId w:val="9"/>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table" w:styleId="GridTable4-Accent1">
    <w:name w:val="Grid Table 4 Accent 1"/>
    <w:basedOn w:val="TableNormal"/>
    <w:uiPriority w:val="49"/>
    <w:rsid w:val="009B418D"/>
    <w:tblPr>
      <w:tblStyleRowBandSize w:val="1"/>
      <w:tblStyleColBandSize w:val="1"/>
      <w:tblBorders>
        <w:top w:val="single" w:sz="4" w:space="0" w:color="BA61C9" w:themeColor="accent1" w:themeTint="99"/>
        <w:left w:val="single" w:sz="4" w:space="0" w:color="BA61C9" w:themeColor="accent1" w:themeTint="99"/>
        <w:bottom w:val="single" w:sz="4" w:space="0" w:color="BA61C9" w:themeColor="accent1" w:themeTint="99"/>
        <w:right w:val="single" w:sz="4" w:space="0" w:color="BA61C9" w:themeColor="accent1" w:themeTint="99"/>
        <w:insideH w:val="single" w:sz="4" w:space="0" w:color="BA61C9" w:themeColor="accent1" w:themeTint="99"/>
        <w:insideV w:val="single" w:sz="4" w:space="0" w:color="BA61C9" w:themeColor="accent1" w:themeTint="99"/>
      </w:tblBorders>
    </w:tblPr>
    <w:tblStylePr w:type="firstRow">
      <w:rPr>
        <w:b/>
        <w:bCs/>
        <w:color w:val="F9F9F9" w:themeColor="background1"/>
      </w:rPr>
      <w:tblPr/>
      <w:tcPr>
        <w:tcBorders>
          <w:top w:val="single" w:sz="4" w:space="0" w:color="6B2876" w:themeColor="accent1"/>
          <w:left w:val="single" w:sz="4" w:space="0" w:color="6B2876" w:themeColor="accent1"/>
          <w:bottom w:val="single" w:sz="4" w:space="0" w:color="6B2876" w:themeColor="accent1"/>
          <w:right w:val="single" w:sz="4" w:space="0" w:color="6B2876" w:themeColor="accent1"/>
          <w:insideH w:val="nil"/>
          <w:insideV w:val="nil"/>
        </w:tcBorders>
        <w:shd w:val="clear" w:color="auto" w:fill="6B2876" w:themeFill="accent1"/>
      </w:tcPr>
    </w:tblStylePr>
    <w:tblStylePr w:type="lastRow">
      <w:rPr>
        <w:b/>
        <w:bCs/>
      </w:rPr>
      <w:tblPr/>
      <w:tcPr>
        <w:tcBorders>
          <w:top w:val="double" w:sz="4" w:space="0" w:color="6B28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customStyle="1" w:styleId="normaltextrun">
    <w:name w:val="normaltextrun"/>
    <w:basedOn w:val="DefaultParagraphFont"/>
    <w:rsid w:val="00863931"/>
  </w:style>
  <w:style w:type="character" w:customStyle="1" w:styleId="eop">
    <w:name w:val="eop"/>
    <w:basedOn w:val="DefaultParagraphFont"/>
    <w:rsid w:val="00863931"/>
  </w:style>
  <w:style w:type="paragraph" w:customStyle="1" w:styleId="paragraph">
    <w:name w:val="paragraph"/>
    <w:basedOn w:val="Normal"/>
    <w:rsid w:val="007861EB"/>
    <w:pPr>
      <w:spacing w:before="100" w:beforeAutospacing="1" w:after="100" w:afterAutospacing="1" w:line="240" w:lineRule="auto"/>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081">
      <w:bodyDiv w:val="1"/>
      <w:marLeft w:val="0"/>
      <w:marRight w:val="0"/>
      <w:marTop w:val="0"/>
      <w:marBottom w:val="0"/>
      <w:divBdr>
        <w:top w:val="none" w:sz="0" w:space="0" w:color="auto"/>
        <w:left w:val="none" w:sz="0" w:space="0" w:color="auto"/>
        <w:bottom w:val="none" w:sz="0" w:space="0" w:color="auto"/>
        <w:right w:val="none" w:sz="0" w:space="0" w:color="auto"/>
      </w:divBdr>
      <w:divsChild>
        <w:div w:id="1768311514">
          <w:marLeft w:val="0"/>
          <w:marRight w:val="0"/>
          <w:marTop w:val="0"/>
          <w:marBottom w:val="0"/>
          <w:divBdr>
            <w:top w:val="none" w:sz="0" w:space="0" w:color="auto"/>
            <w:left w:val="none" w:sz="0" w:space="0" w:color="auto"/>
            <w:bottom w:val="none" w:sz="0" w:space="0" w:color="auto"/>
            <w:right w:val="none" w:sz="0" w:space="0" w:color="auto"/>
          </w:divBdr>
        </w:div>
        <w:div w:id="866412344">
          <w:marLeft w:val="0"/>
          <w:marRight w:val="0"/>
          <w:marTop w:val="0"/>
          <w:marBottom w:val="0"/>
          <w:divBdr>
            <w:top w:val="none" w:sz="0" w:space="0" w:color="auto"/>
            <w:left w:val="none" w:sz="0" w:space="0" w:color="auto"/>
            <w:bottom w:val="none" w:sz="0" w:space="0" w:color="auto"/>
            <w:right w:val="none" w:sz="0" w:space="0" w:color="auto"/>
          </w:divBdr>
        </w:div>
        <w:div w:id="1803232338">
          <w:marLeft w:val="0"/>
          <w:marRight w:val="0"/>
          <w:marTop w:val="0"/>
          <w:marBottom w:val="0"/>
          <w:divBdr>
            <w:top w:val="none" w:sz="0" w:space="0" w:color="auto"/>
            <w:left w:val="none" w:sz="0" w:space="0" w:color="auto"/>
            <w:bottom w:val="none" w:sz="0" w:space="0" w:color="auto"/>
            <w:right w:val="none" w:sz="0" w:space="0" w:color="auto"/>
          </w:divBdr>
        </w:div>
      </w:divsChild>
    </w:div>
    <w:div w:id="111944753">
      <w:bodyDiv w:val="1"/>
      <w:marLeft w:val="0"/>
      <w:marRight w:val="0"/>
      <w:marTop w:val="0"/>
      <w:marBottom w:val="0"/>
      <w:divBdr>
        <w:top w:val="none" w:sz="0" w:space="0" w:color="auto"/>
        <w:left w:val="none" w:sz="0" w:space="0" w:color="auto"/>
        <w:bottom w:val="none" w:sz="0" w:space="0" w:color="auto"/>
        <w:right w:val="none" w:sz="0" w:space="0" w:color="auto"/>
      </w:divBdr>
      <w:divsChild>
        <w:div w:id="1181967674">
          <w:marLeft w:val="0"/>
          <w:marRight w:val="0"/>
          <w:marTop w:val="0"/>
          <w:marBottom w:val="0"/>
          <w:divBdr>
            <w:top w:val="none" w:sz="0" w:space="0" w:color="auto"/>
            <w:left w:val="none" w:sz="0" w:space="0" w:color="auto"/>
            <w:bottom w:val="none" w:sz="0" w:space="0" w:color="auto"/>
            <w:right w:val="none" w:sz="0" w:space="0" w:color="auto"/>
          </w:divBdr>
        </w:div>
        <w:div w:id="431360801">
          <w:marLeft w:val="0"/>
          <w:marRight w:val="0"/>
          <w:marTop w:val="0"/>
          <w:marBottom w:val="0"/>
          <w:divBdr>
            <w:top w:val="none" w:sz="0" w:space="0" w:color="auto"/>
            <w:left w:val="none" w:sz="0" w:space="0" w:color="auto"/>
            <w:bottom w:val="none" w:sz="0" w:space="0" w:color="auto"/>
            <w:right w:val="none" w:sz="0" w:space="0" w:color="auto"/>
          </w:divBdr>
        </w:div>
      </w:divsChild>
    </w:div>
    <w:div w:id="159515100">
      <w:bodyDiv w:val="1"/>
      <w:marLeft w:val="0"/>
      <w:marRight w:val="0"/>
      <w:marTop w:val="0"/>
      <w:marBottom w:val="0"/>
      <w:divBdr>
        <w:top w:val="none" w:sz="0" w:space="0" w:color="auto"/>
        <w:left w:val="none" w:sz="0" w:space="0" w:color="auto"/>
        <w:bottom w:val="none" w:sz="0" w:space="0" w:color="auto"/>
        <w:right w:val="none" w:sz="0" w:space="0" w:color="auto"/>
      </w:divBdr>
    </w:div>
    <w:div w:id="335427781">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5">
          <w:marLeft w:val="0"/>
          <w:marRight w:val="0"/>
          <w:marTop w:val="0"/>
          <w:marBottom w:val="0"/>
          <w:divBdr>
            <w:top w:val="none" w:sz="0" w:space="0" w:color="auto"/>
            <w:left w:val="none" w:sz="0" w:space="0" w:color="auto"/>
            <w:bottom w:val="none" w:sz="0" w:space="0" w:color="auto"/>
            <w:right w:val="none" w:sz="0" w:space="0" w:color="auto"/>
          </w:divBdr>
        </w:div>
        <w:div w:id="631063354">
          <w:marLeft w:val="0"/>
          <w:marRight w:val="0"/>
          <w:marTop w:val="0"/>
          <w:marBottom w:val="0"/>
          <w:divBdr>
            <w:top w:val="none" w:sz="0" w:space="0" w:color="auto"/>
            <w:left w:val="none" w:sz="0" w:space="0" w:color="auto"/>
            <w:bottom w:val="none" w:sz="0" w:space="0" w:color="auto"/>
            <w:right w:val="none" w:sz="0" w:space="0" w:color="auto"/>
          </w:divBdr>
        </w:div>
      </w:divsChild>
    </w:div>
    <w:div w:id="408842905">
      <w:bodyDiv w:val="1"/>
      <w:marLeft w:val="0"/>
      <w:marRight w:val="0"/>
      <w:marTop w:val="0"/>
      <w:marBottom w:val="0"/>
      <w:divBdr>
        <w:top w:val="none" w:sz="0" w:space="0" w:color="auto"/>
        <w:left w:val="none" w:sz="0" w:space="0" w:color="auto"/>
        <w:bottom w:val="none" w:sz="0" w:space="0" w:color="auto"/>
        <w:right w:val="none" w:sz="0" w:space="0" w:color="auto"/>
      </w:divBdr>
      <w:divsChild>
        <w:div w:id="840698762">
          <w:marLeft w:val="0"/>
          <w:marRight w:val="0"/>
          <w:marTop w:val="0"/>
          <w:marBottom w:val="0"/>
          <w:divBdr>
            <w:top w:val="none" w:sz="0" w:space="0" w:color="auto"/>
            <w:left w:val="none" w:sz="0" w:space="0" w:color="auto"/>
            <w:bottom w:val="none" w:sz="0" w:space="0" w:color="auto"/>
            <w:right w:val="none" w:sz="0" w:space="0" w:color="auto"/>
          </w:divBdr>
        </w:div>
        <w:div w:id="1427964482">
          <w:marLeft w:val="0"/>
          <w:marRight w:val="0"/>
          <w:marTop w:val="0"/>
          <w:marBottom w:val="0"/>
          <w:divBdr>
            <w:top w:val="none" w:sz="0" w:space="0" w:color="auto"/>
            <w:left w:val="none" w:sz="0" w:space="0" w:color="auto"/>
            <w:bottom w:val="none" w:sz="0" w:space="0" w:color="auto"/>
            <w:right w:val="none" w:sz="0" w:space="0" w:color="auto"/>
          </w:divBdr>
          <w:divsChild>
            <w:div w:id="1036392250">
              <w:marLeft w:val="0"/>
              <w:marRight w:val="0"/>
              <w:marTop w:val="0"/>
              <w:marBottom w:val="0"/>
              <w:divBdr>
                <w:top w:val="none" w:sz="0" w:space="0" w:color="auto"/>
                <w:left w:val="none" w:sz="0" w:space="0" w:color="auto"/>
                <w:bottom w:val="none" w:sz="0" w:space="0" w:color="auto"/>
                <w:right w:val="none" w:sz="0" w:space="0" w:color="auto"/>
              </w:divBdr>
            </w:div>
            <w:div w:id="7141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5492">
      <w:bodyDiv w:val="1"/>
      <w:marLeft w:val="0"/>
      <w:marRight w:val="0"/>
      <w:marTop w:val="0"/>
      <w:marBottom w:val="0"/>
      <w:divBdr>
        <w:top w:val="none" w:sz="0" w:space="0" w:color="auto"/>
        <w:left w:val="none" w:sz="0" w:space="0" w:color="auto"/>
        <w:bottom w:val="none" w:sz="0" w:space="0" w:color="auto"/>
        <w:right w:val="none" w:sz="0" w:space="0" w:color="auto"/>
      </w:divBdr>
      <w:divsChild>
        <w:div w:id="1044402173">
          <w:marLeft w:val="0"/>
          <w:marRight w:val="0"/>
          <w:marTop w:val="0"/>
          <w:marBottom w:val="0"/>
          <w:divBdr>
            <w:top w:val="none" w:sz="0" w:space="0" w:color="auto"/>
            <w:left w:val="none" w:sz="0" w:space="0" w:color="auto"/>
            <w:bottom w:val="none" w:sz="0" w:space="0" w:color="auto"/>
            <w:right w:val="none" w:sz="0" w:space="0" w:color="auto"/>
          </w:divBdr>
        </w:div>
        <w:div w:id="988944633">
          <w:marLeft w:val="0"/>
          <w:marRight w:val="0"/>
          <w:marTop w:val="0"/>
          <w:marBottom w:val="0"/>
          <w:divBdr>
            <w:top w:val="none" w:sz="0" w:space="0" w:color="auto"/>
            <w:left w:val="none" w:sz="0" w:space="0" w:color="auto"/>
            <w:bottom w:val="none" w:sz="0" w:space="0" w:color="auto"/>
            <w:right w:val="none" w:sz="0" w:space="0" w:color="auto"/>
          </w:divBdr>
        </w:div>
      </w:divsChild>
    </w:div>
    <w:div w:id="542251917">
      <w:bodyDiv w:val="1"/>
      <w:marLeft w:val="0"/>
      <w:marRight w:val="0"/>
      <w:marTop w:val="0"/>
      <w:marBottom w:val="0"/>
      <w:divBdr>
        <w:top w:val="none" w:sz="0" w:space="0" w:color="auto"/>
        <w:left w:val="none" w:sz="0" w:space="0" w:color="auto"/>
        <w:bottom w:val="none" w:sz="0" w:space="0" w:color="auto"/>
        <w:right w:val="none" w:sz="0" w:space="0" w:color="auto"/>
      </w:divBdr>
      <w:divsChild>
        <w:div w:id="1082490358">
          <w:marLeft w:val="0"/>
          <w:marRight w:val="0"/>
          <w:marTop w:val="0"/>
          <w:marBottom w:val="0"/>
          <w:divBdr>
            <w:top w:val="none" w:sz="0" w:space="0" w:color="auto"/>
            <w:left w:val="none" w:sz="0" w:space="0" w:color="auto"/>
            <w:bottom w:val="none" w:sz="0" w:space="0" w:color="auto"/>
            <w:right w:val="none" w:sz="0" w:space="0" w:color="auto"/>
          </w:divBdr>
        </w:div>
        <w:div w:id="1831098568">
          <w:marLeft w:val="0"/>
          <w:marRight w:val="0"/>
          <w:marTop w:val="0"/>
          <w:marBottom w:val="0"/>
          <w:divBdr>
            <w:top w:val="none" w:sz="0" w:space="0" w:color="auto"/>
            <w:left w:val="none" w:sz="0" w:space="0" w:color="auto"/>
            <w:bottom w:val="none" w:sz="0" w:space="0" w:color="auto"/>
            <w:right w:val="none" w:sz="0" w:space="0" w:color="auto"/>
          </w:divBdr>
        </w:div>
      </w:divsChild>
    </w:div>
    <w:div w:id="551160888">
      <w:bodyDiv w:val="1"/>
      <w:marLeft w:val="0"/>
      <w:marRight w:val="0"/>
      <w:marTop w:val="0"/>
      <w:marBottom w:val="0"/>
      <w:divBdr>
        <w:top w:val="none" w:sz="0" w:space="0" w:color="auto"/>
        <w:left w:val="none" w:sz="0" w:space="0" w:color="auto"/>
        <w:bottom w:val="none" w:sz="0" w:space="0" w:color="auto"/>
        <w:right w:val="none" w:sz="0" w:space="0" w:color="auto"/>
      </w:divBdr>
      <w:divsChild>
        <w:div w:id="912811519">
          <w:marLeft w:val="0"/>
          <w:marRight w:val="0"/>
          <w:marTop w:val="0"/>
          <w:marBottom w:val="0"/>
          <w:divBdr>
            <w:top w:val="none" w:sz="0" w:space="0" w:color="auto"/>
            <w:left w:val="none" w:sz="0" w:space="0" w:color="auto"/>
            <w:bottom w:val="none" w:sz="0" w:space="0" w:color="auto"/>
            <w:right w:val="none" w:sz="0" w:space="0" w:color="auto"/>
          </w:divBdr>
        </w:div>
        <w:div w:id="449981362">
          <w:marLeft w:val="0"/>
          <w:marRight w:val="0"/>
          <w:marTop w:val="0"/>
          <w:marBottom w:val="0"/>
          <w:divBdr>
            <w:top w:val="none" w:sz="0" w:space="0" w:color="auto"/>
            <w:left w:val="none" w:sz="0" w:space="0" w:color="auto"/>
            <w:bottom w:val="none" w:sz="0" w:space="0" w:color="auto"/>
            <w:right w:val="none" w:sz="0" w:space="0" w:color="auto"/>
          </w:divBdr>
        </w:div>
        <w:div w:id="1361666819">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30227991">
      <w:bodyDiv w:val="1"/>
      <w:marLeft w:val="0"/>
      <w:marRight w:val="0"/>
      <w:marTop w:val="0"/>
      <w:marBottom w:val="0"/>
      <w:divBdr>
        <w:top w:val="none" w:sz="0" w:space="0" w:color="auto"/>
        <w:left w:val="none" w:sz="0" w:space="0" w:color="auto"/>
        <w:bottom w:val="none" w:sz="0" w:space="0" w:color="auto"/>
        <w:right w:val="none" w:sz="0" w:space="0" w:color="auto"/>
      </w:divBdr>
      <w:divsChild>
        <w:div w:id="1608854399">
          <w:marLeft w:val="0"/>
          <w:marRight w:val="0"/>
          <w:marTop w:val="0"/>
          <w:marBottom w:val="0"/>
          <w:divBdr>
            <w:top w:val="none" w:sz="0" w:space="0" w:color="auto"/>
            <w:left w:val="none" w:sz="0" w:space="0" w:color="auto"/>
            <w:bottom w:val="none" w:sz="0" w:space="0" w:color="auto"/>
            <w:right w:val="none" w:sz="0" w:space="0" w:color="auto"/>
          </w:divBdr>
          <w:divsChild>
            <w:div w:id="719673194">
              <w:marLeft w:val="0"/>
              <w:marRight w:val="0"/>
              <w:marTop w:val="0"/>
              <w:marBottom w:val="0"/>
              <w:divBdr>
                <w:top w:val="none" w:sz="0" w:space="0" w:color="auto"/>
                <w:left w:val="none" w:sz="0" w:space="0" w:color="auto"/>
                <w:bottom w:val="none" w:sz="0" w:space="0" w:color="auto"/>
                <w:right w:val="none" w:sz="0" w:space="0" w:color="auto"/>
              </w:divBdr>
            </w:div>
            <w:div w:id="280916341">
              <w:marLeft w:val="0"/>
              <w:marRight w:val="0"/>
              <w:marTop w:val="0"/>
              <w:marBottom w:val="0"/>
              <w:divBdr>
                <w:top w:val="none" w:sz="0" w:space="0" w:color="auto"/>
                <w:left w:val="none" w:sz="0" w:space="0" w:color="auto"/>
                <w:bottom w:val="none" w:sz="0" w:space="0" w:color="auto"/>
                <w:right w:val="none" w:sz="0" w:space="0" w:color="auto"/>
              </w:divBdr>
            </w:div>
            <w:div w:id="212929149">
              <w:marLeft w:val="0"/>
              <w:marRight w:val="0"/>
              <w:marTop w:val="0"/>
              <w:marBottom w:val="0"/>
              <w:divBdr>
                <w:top w:val="none" w:sz="0" w:space="0" w:color="auto"/>
                <w:left w:val="none" w:sz="0" w:space="0" w:color="auto"/>
                <w:bottom w:val="none" w:sz="0" w:space="0" w:color="auto"/>
                <w:right w:val="none" w:sz="0" w:space="0" w:color="auto"/>
              </w:divBdr>
            </w:div>
          </w:divsChild>
        </w:div>
        <w:div w:id="871039303">
          <w:marLeft w:val="0"/>
          <w:marRight w:val="0"/>
          <w:marTop w:val="0"/>
          <w:marBottom w:val="0"/>
          <w:divBdr>
            <w:top w:val="none" w:sz="0" w:space="0" w:color="auto"/>
            <w:left w:val="none" w:sz="0" w:space="0" w:color="auto"/>
            <w:bottom w:val="none" w:sz="0" w:space="0" w:color="auto"/>
            <w:right w:val="none" w:sz="0" w:space="0" w:color="auto"/>
          </w:divBdr>
          <w:divsChild>
            <w:div w:id="1142846380">
              <w:marLeft w:val="0"/>
              <w:marRight w:val="0"/>
              <w:marTop w:val="0"/>
              <w:marBottom w:val="0"/>
              <w:divBdr>
                <w:top w:val="none" w:sz="0" w:space="0" w:color="auto"/>
                <w:left w:val="none" w:sz="0" w:space="0" w:color="auto"/>
                <w:bottom w:val="none" w:sz="0" w:space="0" w:color="auto"/>
                <w:right w:val="none" w:sz="0" w:space="0" w:color="auto"/>
              </w:divBdr>
            </w:div>
          </w:divsChild>
        </w:div>
        <w:div w:id="1840847591">
          <w:marLeft w:val="0"/>
          <w:marRight w:val="0"/>
          <w:marTop w:val="0"/>
          <w:marBottom w:val="0"/>
          <w:divBdr>
            <w:top w:val="none" w:sz="0" w:space="0" w:color="auto"/>
            <w:left w:val="none" w:sz="0" w:space="0" w:color="auto"/>
            <w:bottom w:val="none" w:sz="0" w:space="0" w:color="auto"/>
            <w:right w:val="none" w:sz="0" w:space="0" w:color="auto"/>
          </w:divBdr>
          <w:divsChild>
            <w:div w:id="1574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1987">
      <w:bodyDiv w:val="1"/>
      <w:marLeft w:val="0"/>
      <w:marRight w:val="0"/>
      <w:marTop w:val="0"/>
      <w:marBottom w:val="0"/>
      <w:divBdr>
        <w:top w:val="none" w:sz="0" w:space="0" w:color="auto"/>
        <w:left w:val="none" w:sz="0" w:space="0" w:color="auto"/>
        <w:bottom w:val="none" w:sz="0" w:space="0" w:color="auto"/>
        <w:right w:val="none" w:sz="0" w:space="0" w:color="auto"/>
      </w:divBdr>
      <w:divsChild>
        <w:div w:id="737895861">
          <w:marLeft w:val="0"/>
          <w:marRight w:val="0"/>
          <w:marTop w:val="0"/>
          <w:marBottom w:val="0"/>
          <w:divBdr>
            <w:top w:val="none" w:sz="0" w:space="0" w:color="auto"/>
            <w:left w:val="none" w:sz="0" w:space="0" w:color="auto"/>
            <w:bottom w:val="none" w:sz="0" w:space="0" w:color="auto"/>
            <w:right w:val="none" w:sz="0" w:space="0" w:color="auto"/>
          </w:divBdr>
        </w:div>
        <w:div w:id="1912813382">
          <w:marLeft w:val="0"/>
          <w:marRight w:val="0"/>
          <w:marTop w:val="0"/>
          <w:marBottom w:val="0"/>
          <w:divBdr>
            <w:top w:val="none" w:sz="0" w:space="0" w:color="auto"/>
            <w:left w:val="none" w:sz="0" w:space="0" w:color="auto"/>
            <w:bottom w:val="none" w:sz="0" w:space="0" w:color="auto"/>
            <w:right w:val="none" w:sz="0" w:space="0" w:color="auto"/>
          </w:divBdr>
        </w:div>
        <w:div w:id="594443608">
          <w:marLeft w:val="0"/>
          <w:marRight w:val="0"/>
          <w:marTop w:val="0"/>
          <w:marBottom w:val="0"/>
          <w:divBdr>
            <w:top w:val="none" w:sz="0" w:space="0" w:color="auto"/>
            <w:left w:val="none" w:sz="0" w:space="0" w:color="auto"/>
            <w:bottom w:val="none" w:sz="0" w:space="0" w:color="auto"/>
            <w:right w:val="none" w:sz="0" w:space="0" w:color="auto"/>
          </w:divBdr>
        </w:div>
      </w:divsChild>
    </w:div>
    <w:div w:id="1053771531">
      <w:bodyDiv w:val="1"/>
      <w:marLeft w:val="0"/>
      <w:marRight w:val="0"/>
      <w:marTop w:val="0"/>
      <w:marBottom w:val="0"/>
      <w:divBdr>
        <w:top w:val="none" w:sz="0" w:space="0" w:color="auto"/>
        <w:left w:val="none" w:sz="0" w:space="0" w:color="auto"/>
        <w:bottom w:val="none" w:sz="0" w:space="0" w:color="auto"/>
        <w:right w:val="none" w:sz="0" w:space="0" w:color="auto"/>
      </w:divBdr>
    </w:div>
    <w:div w:id="1065951942">
      <w:bodyDiv w:val="1"/>
      <w:marLeft w:val="0"/>
      <w:marRight w:val="0"/>
      <w:marTop w:val="0"/>
      <w:marBottom w:val="0"/>
      <w:divBdr>
        <w:top w:val="none" w:sz="0" w:space="0" w:color="auto"/>
        <w:left w:val="none" w:sz="0" w:space="0" w:color="auto"/>
        <w:bottom w:val="none" w:sz="0" w:space="0" w:color="auto"/>
        <w:right w:val="none" w:sz="0" w:space="0" w:color="auto"/>
      </w:divBdr>
      <w:divsChild>
        <w:div w:id="1855147220">
          <w:marLeft w:val="0"/>
          <w:marRight w:val="0"/>
          <w:marTop w:val="0"/>
          <w:marBottom w:val="0"/>
          <w:divBdr>
            <w:top w:val="none" w:sz="0" w:space="0" w:color="auto"/>
            <w:left w:val="none" w:sz="0" w:space="0" w:color="auto"/>
            <w:bottom w:val="none" w:sz="0" w:space="0" w:color="auto"/>
            <w:right w:val="none" w:sz="0" w:space="0" w:color="auto"/>
          </w:divBdr>
        </w:div>
        <w:div w:id="42559594">
          <w:marLeft w:val="0"/>
          <w:marRight w:val="0"/>
          <w:marTop w:val="0"/>
          <w:marBottom w:val="0"/>
          <w:divBdr>
            <w:top w:val="none" w:sz="0" w:space="0" w:color="auto"/>
            <w:left w:val="none" w:sz="0" w:space="0" w:color="auto"/>
            <w:bottom w:val="none" w:sz="0" w:space="0" w:color="auto"/>
            <w:right w:val="none" w:sz="0" w:space="0" w:color="auto"/>
          </w:divBdr>
        </w:div>
      </w:divsChild>
    </w:div>
    <w:div w:id="1247496362">
      <w:bodyDiv w:val="1"/>
      <w:marLeft w:val="0"/>
      <w:marRight w:val="0"/>
      <w:marTop w:val="0"/>
      <w:marBottom w:val="0"/>
      <w:divBdr>
        <w:top w:val="none" w:sz="0" w:space="0" w:color="auto"/>
        <w:left w:val="none" w:sz="0" w:space="0" w:color="auto"/>
        <w:bottom w:val="none" w:sz="0" w:space="0" w:color="auto"/>
        <w:right w:val="none" w:sz="0" w:space="0" w:color="auto"/>
      </w:divBdr>
      <w:divsChild>
        <w:div w:id="718283736">
          <w:marLeft w:val="0"/>
          <w:marRight w:val="0"/>
          <w:marTop w:val="0"/>
          <w:marBottom w:val="0"/>
          <w:divBdr>
            <w:top w:val="none" w:sz="0" w:space="0" w:color="auto"/>
            <w:left w:val="none" w:sz="0" w:space="0" w:color="auto"/>
            <w:bottom w:val="none" w:sz="0" w:space="0" w:color="auto"/>
            <w:right w:val="none" w:sz="0" w:space="0" w:color="auto"/>
          </w:divBdr>
        </w:div>
        <w:div w:id="381949025">
          <w:marLeft w:val="0"/>
          <w:marRight w:val="0"/>
          <w:marTop w:val="0"/>
          <w:marBottom w:val="0"/>
          <w:divBdr>
            <w:top w:val="none" w:sz="0" w:space="0" w:color="auto"/>
            <w:left w:val="none" w:sz="0" w:space="0" w:color="auto"/>
            <w:bottom w:val="none" w:sz="0" w:space="0" w:color="auto"/>
            <w:right w:val="none" w:sz="0" w:space="0" w:color="auto"/>
          </w:divBdr>
        </w:div>
        <w:div w:id="1643194793">
          <w:marLeft w:val="0"/>
          <w:marRight w:val="0"/>
          <w:marTop w:val="0"/>
          <w:marBottom w:val="0"/>
          <w:divBdr>
            <w:top w:val="none" w:sz="0" w:space="0" w:color="auto"/>
            <w:left w:val="none" w:sz="0" w:space="0" w:color="auto"/>
            <w:bottom w:val="none" w:sz="0" w:space="0" w:color="auto"/>
            <w:right w:val="none" w:sz="0" w:space="0" w:color="auto"/>
          </w:divBdr>
        </w:div>
      </w:divsChild>
    </w:div>
    <w:div w:id="1800687491">
      <w:bodyDiv w:val="1"/>
      <w:marLeft w:val="0"/>
      <w:marRight w:val="0"/>
      <w:marTop w:val="0"/>
      <w:marBottom w:val="0"/>
      <w:divBdr>
        <w:top w:val="none" w:sz="0" w:space="0" w:color="auto"/>
        <w:left w:val="none" w:sz="0" w:space="0" w:color="auto"/>
        <w:bottom w:val="none" w:sz="0" w:space="0" w:color="auto"/>
        <w:right w:val="none" w:sz="0" w:space="0" w:color="auto"/>
      </w:divBdr>
      <w:divsChild>
        <w:div w:id="1250240106">
          <w:marLeft w:val="0"/>
          <w:marRight w:val="0"/>
          <w:marTop w:val="0"/>
          <w:marBottom w:val="0"/>
          <w:divBdr>
            <w:top w:val="none" w:sz="0" w:space="0" w:color="auto"/>
            <w:left w:val="none" w:sz="0" w:space="0" w:color="auto"/>
            <w:bottom w:val="none" w:sz="0" w:space="0" w:color="auto"/>
            <w:right w:val="none" w:sz="0" w:space="0" w:color="auto"/>
          </w:divBdr>
        </w:div>
        <w:div w:id="915671497">
          <w:marLeft w:val="0"/>
          <w:marRight w:val="0"/>
          <w:marTop w:val="0"/>
          <w:marBottom w:val="0"/>
          <w:divBdr>
            <w:top w:val="none" w:sz="0" w:space="0" w:color="auto"/>
            <w:left w:val="none" w:sz="0" w:space="0" w:color="auto"/>
            <w:bottom w:val="none" w:sz="0" w:space="0" w:color="auto"/>
            <w:right w:val="none" w:sz="0" w:space="0" w:color="auto"/>
          </w:divBdr>
        </w:div>
      </w:divsChild>
    </w:div>
    <w:div w:id="1865829670">
      <w:bodyDiv w:val="1"/>
      <w:marLeft w:val="0"/>
      <w:marRight w:val="0"/>
      <w:marTop w:val="0"/>
      <w:marBottom w:val="0"/>
      <w:divBdr>
        <w:top w:val="none" w:sz="0" w:space="0" w:color="auto"/>
        <w:left w:val="none" w:sz="0" w:space="0" w:color="auto"/>
        <w:bottom w:val="none" w:sz="0" w:space="0" w:color="auto"/>
        <w:right w:val="none" w:sz="0" w:space="0" w:color="auto"/>
      </w:divBdr>
      <w:divsChild>
        <w:div w:id="1173178310">
          <w:marLeft w:val="0"/>
          <w:marRight w:val="0"/>
          <w:marTop w:val="0"/>
          <w:marBottom w:val="0"/>
          <w:divBdr>
            <w:top w:val="none" w:sz="0" w:space="0" w:color="auto"/>
            <w:left w:val="none" w:sz="0" w:space="0" w:color="auto"/>
            <w:bottom w:val="none" w:sz="0" w:space="0" w:color="auto"/>
            <w:right w:val="none" w:sz="0" w:space="0" w:color="auto"/>
          </w:divBdr>
        </w:div>
        <w:div w:id="274363349">
          <w:marLeft w:val="0"/>
          <w:marRight w:val="0"/>
          <w:marTop w:val="0"/>
          <w:marBottom w:val="0"/>
          <w:divBdr>
            <w:top w:val="none" w:sz="0" w:space="0" w:color="auto"/>
            <w:left w:val="none" w:sz="0" w:space="0" w:color="auto"/>
            <w:bottom w:val="none" w:sz="0" w:space="0" w:color="auto"/>
            <w:right w:val="none" w:sz="0" w:space="0" w:color="auto"/>
          </w:divBdr>
        </w:div>
      </w:divsChild>
    </w:div>
    <w:div w:id="1947884139">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media/4104/download?attachment" TargetMode="External"/><Relationship Id="rId18" Type="http://schemas.openxmlformats.org/officeDocument/2006/relationships/hyperlink" Target="https://www.ndiscommission.gov.au/sites/default/files/2022-02/comprehensive-behaviour-support-plan-template-final-june-2019.docx" TargetMode="External"/><Relationship Id="rId26" Type="http://schemas.openxmlformats.org/officeDocument/2006/relationships/hyperlink" Target="https://ourguidelines.ndis.gov.au/supports-you-can-access-menu/home-and-living-supports/individualised-living-options" TargetMode="External"/><Relationship Id="rId39" Type="http://schemas.openxmlformats.org/officeDocument/2006/relationships/hyperlink" Target="https://www.ndis.gov.au/media/1410/download?attachment" TargetMode="External"/><Relationship Id="rId21" Type="http://schemas.openxmlformats.org/officeDocument/2006/relationships/hyperlink" Target="https://www.ndis.gov.au/media/1818/download?attachment" TargetMode="External"/><Relationship Id="rId34" Type="http://schemas.openxmlformats.org/officeDocument/2006/relationships/hyperlink" Target="https://www.ndis.gov.au/media/5105/download?attachment" TargetMode="External"/><Relationship Id="rId42" Type="http://schemas.openxmlformats.org/officeDocument/2006/relationships/hyperlink" Target="https://ourguidelines.ndis.gov.au/how-ndis-supports-work-menu/reasonable-and-necessary-supports%22%EF%B7%9FHYPERLINK%20%22https:/ourguidelines.ndis.gov.au/your-plan-menu/creating-your-plan" TargetMode="External"/><Relationship Id="rId47" Type="http://schemas.openxmlformats.org/officeDocument/2006/relationships/hyperlink" Target="https://twitter.com/NDIS" TargetMode="External"/><Relationship Id="rId50" Type="http://schemas.openxmlformats.org/officeDocument/2006/relationships/hyperlink" Target="https://www.linkedin.com/company/national-disability-insurance-agency"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media/4104/download?attachment" TargetMode="External"/><Relationship Id="rId29" Type="http://schemas.openxmlformats.org/officeDocument/2006/relationships/hyperlink" Target="https://ourguidelines.ndis.gov.au/supports-you-can-access-menu/home-and-living-supports/supported-independent-living" TargetMode="External"/><Relationship Id="rId11" Type="http://schemas.openxmlformats.org/officeDocument/2006/relationships/hyperlink" Target="https://ourguidelines.ndis.gov.au/supports-you-can-access-menu/equipment-and-technology/assistance-animals-including-dog-guides" TargetMode="External"/><Relationship Id="rId24" Type="http://schemas.openxmlformats.org/officeDocument/2006/relationships/hyperlink" Target="https://ourguidelines.ndis.gov.au/early-childhood/early-childhood-approach" TargetMode="External"/><Relationship Id="rId32" Type="http://schemas.openxmlformats.org/officeDocument/2006/relationships/hyperlink" Target="https://ourguidelines.ndis.gov.au/supports-you-can-access-menu/home-and-living-supports/home-modifications/how-can-you-get-home-modifications-your-plan"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hyperlink" Target="https://ourguidelines.ndis.gov.au/supports-you-can-access-menu/social-and-community-participation/work-and-study-supports" TargetMode="External"/><Relationship Id="rId45" Type="http://schemas.openxmlformats.org/officeDocument/2006/relationships/hyperlink" Target="http://ndis.gov.au/"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ourguidelines.ndis.gov.au/supports-you-can-access-menu/disability-related-health-sup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hyperlink" Target="https://www.ndis.gov.au/media/385/download?attachment" TargetMode="External"/><Relationship Id="rId27" Type="http://schemas.openxmlformats.org/officeDocument/2006/relationships/hyperlink" Target="https://ourguidelines.ndis.gov.au/media/1545/download?attachment" TargetMode="External"/><Relationship Id="rId30" Type="http://schemas.openxmlformats.org/officeDocument/2006/relationships/hyperlink" Target="https://www.ndis.gov.au/media/2458/download?attachment" TargetMode="External"/><Relationship Id="rId35" Type="http://schemas.openxmlformats.org/officeDocument/2006/relationships/hyperlink" Target="https://ourguidelines.ndis.gov.au/supports-you-can-access-menu/social-and-community-participation/social-and-recreation-support" TargetMode="External"/><Relationship Id="rId43" Type="http://schemas.openxmlformats.org/officeDocument/2006/relationships/hyperlink" Target="https://ourguidelines.ndis.gov.au/supports-you-can-access-menu/disability-related-health-supports" TargetMode="External"/><Relationship Id="rId48" Type="http://schemas.openxmlformats.org/officeDocument/2006/relationships/hyperlink" Target="https://www.instagram.com/ndis_australia/"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relayservice.gov.au/" TargetMode="External"/><Relationship Id="rId3" Type="http://schemas.openxmlformats.org/officeDocument/2006/relationships/customXml" Target="../customXml/item3.xml"/><Relationship Id="rId12" Type="http://schemas.openxmlformats.org/officeDocument/2006/relationships/hyperlink" Target="https://www.ndis.gov.au/media/2541/download" TargetMode="External"/><Relationship Id="rId17" Type="http://schemas.openxmlformats.org/officeDocument/2006/relationships/hyperlink" Target="https://www.ndiscommission.gov.au/sites/default/files/2022-02/interim-behaviour-support-plan-template-final-june-2019.docx" TargetMode="External"/><Relationship Id="rId25" Type="http://schemas.openxmlformats.org/officeDocument/2006/relationships/hyperlink" Target="https://ourguidelines.ndis.gov.au/would-we-fund-it/improved-health-and-wellbeing" TargetMode="External"/><Relationship Id="rId33" Type="http://schemas.openxmlformats.org/officeDocument/2006/relationships/hyperlink" Target="https://www.ndis.gov.au/media/5104/download?attachment" TargetMode="External"/><Relationship Id="rId38" Type="http://schemas.openxmlformats.org/officeDocument/2006/relationships/hyperlink" Target="https://ourguidelines.ndis.gov.au/supports-you-can-access-menu/equipment-and-technology/vehicle-modifications-and-driving-supports" TargetMode="External"/><Relationship Id="rId46" Type="http://schemas.openxmlformats.org/officeDocument/2006/relationships/hyperlink" Target="https://www.facebook.com/NDISAus" TargetMode="External"/><Relationship Id="rId59" Type="http://schemas.openxmlformats.org/officeDocument/2006/relationships/theme" Target="theme/theme1.xml"/><Relationship Id="rId20" Type="http://schemas.openxmlformats.org/officeDocument/2006/relationships/hyperlink" Target="https://www.ndis.gov.au/media/1818/download?attachment" TargetMode="External"/><Relationship Id="rId41" Type="http://schemas.openxmlformats.org/officeDocument/2006/relationships/hyperlink" Target="https://ourguidelines.ndis.gov.au/how-ndis-supports-work-menu/reasonable-and-necessary-suppor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media/2867/download?attachment" TargetMode="External"/><Relationship Id="rId23" Type="http://schemas.openxmlformats.org/officeDocument/2006/relationships/hyperlink" Target="https://www.ndis.gov.au/media/381/download?attachment" TargetMode="External"/><Relationship Id="rId28" Type="http://schemas.openxmlformats.org/officeDocument/2006/relationships/hyperlink" Target="https://ourguidelines.ndis.gov.au/supports-you-can-access-menu/home-and-living-supports/medium-term-accommodation" TargetMode="External"/><Relationship Id="rId36" Type="http://schemas.openxmlformats.org/officeDocument/2006/relationships/hyperlink" Target="https://ourguidelines.ndis.gov.au/supports-you-can-access-menu/home-and-living-supports/specialist-disability-accommodation" TargetMode="External"/><Relationship Id="rId49" Type="http://schemas.openxmlformats.org/officeDocument/2006/relationships/hyperlink" Target="https://www.youtube.com/user/DisabilityCare"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ourguidelines.ndis.gov.au/supports-you-can-access-menu/home-and-living-supports/home-modifications" TargetMode="External"/><Relationship Id="rId44" Type="http://schemas.openxmlformats.org/officeDocument/2006/relationships/hyperlink" Target="https://ourguidelines.ndis.gov.au/supports-you-can-access-menu" TargetMode="External"/><Relationship Id="rId52"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_Flow_SignoffStatus xmlns="62e6d7e0-8f69-4736-9de7-41af03e42e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25B733EE-0FA0-4656-B723-95B5FD999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121</TotalTime>
  <Pages>34</Pages>
  <Words>7085</Words>
  <Characters>40390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47381</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Coldebella, Georgia</dc:creator>
  <cp:keywords/>
  <dc:description/>
  <cp:lastModifiedBy>Coldebella, Georgia</cp:lastModifiedBy>
  <cp:revision>122</cp:revision>
  <cp:lastPrinted>2021-12-20T05:32:00Z</cp:lastPrinted>
  <dcterms:created xsi:type="dcterms:W3CDTF">2023-10-26T03:49:00Z</dcterms:created>
  <dcterms:modified xsi:type="dcterms:W3CDTF">2023-10-26T05:50:00Z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