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17DB" w14:textId="1959C5C5" w:rsidR="00E94B15" w:rsidRDefault="00702E00" w:rsidP="00FE2006">
      <w:pPr>
        <w:pStyle w:val="Heading1"/>
        <w:spacing w:before="2520"/>
      </w:pPr>
      <w:bookmarkStart w:id="0" w:name="_Toc122689909"/>
      <w:r w:rsidRPr="00702E00">
        <w:t>Psychosocial Disability Access Factsheet</w:t>
      </w:r>
      <w:r w:rsidR="005C24CA">
        <w:t xml:space="preserve"> 5</w:t>
      </w:r>
      <w:r w:rsidRPr="00702E00">
        <w:t xml:space="preserve">: NDIS and other services supporting your mental </w:t>
      </w:r>
      <w:proofErr w:type="gramStart"/>
      <w:r w:rsidRPr="00702E00">
        <w:t>health</w:t>
      </w:r>
      <w:proofErr w:type="gramEnd"/>
    </w:p>
    <w:p w14:paraId="1E0BD87C" w14:textId="6318FB79" w:rsidR="00702E00" w:rsidRDefault="00702E00" w:rsidP="00702E00">
      <w:pPr>
        <w:pStyle w:val="Title"/>
      </w:pPr>
      <w:r>
        <w:t xml:space="preserve">This factsheet is </w:t>
      </w:r>
      <w:r w:rsidR="005D5081">
        <w:t xml:space="preserve">part </w:t>
      </w:r>
      <w:r>
        <w:t>of a series of factsheets on access to the National Disability Insurance Scheme (NDIS) for people with psychosocial disability.</w:t>
      </w:r>
    </w:p>
    <w:p w14:paraId="397BC89E" w14:textId="53617AC1" w:rsidR="00E94B15" w:rsidRDefault="00702E00" w:rsidP="00702E00">
      <w:pPr>
        <w:pStyle w:val="Title"/>
      </w:pPr>
      <w:r>
        <w:t xml:space="preserve">This factsheet explains the services that are available if you cannot access the NDIS, and how the NDIS and mental health services work together </w:t>
      </w:r>
      <w:r w:rsidR="00341C50">
        <w:t xml:space="preserve">to support your recovery </w:t>
      </w:r>
      <w:r>
        <w:t xml:space="preserve">if you become </w:t>
      </w:r>
      <w:proofErr w:type="gramStart"/>
      <w:r>
        <w:t>an</w:t>
      </w:r>
      <w:proofErr w:type="gramEnd"/>
      <w:r>
        <w:t xml:space="preserve"> NDIS participant with psychosocial disability.</w:t>
      </w:r>
    </w:p>
    <w:bookmarkEnd w:id="0"/>
    <w:p w14:paraId="6ECE26CD" w14:textId="77777777" w:rsidR="00702E00" w:rsidRPr="00F96892" w:rsidRDefault="00702E00" w:rsidP="00702E00">
      <w:pPr>
        <w:pStyle w:val="Heading2"/>
      </w:pPr>
      <w:r>
        <w:t>The role of the NDIS</w:t>
      </w:r>
    </w:p>
    <w:p w14:paraId="0A20ACAE" w14:textId="1AE4CF24" w:rsidR="00D33858" w:rsidRDefault="00B16D04" w:rsidP="00702E00">
      <w:r w:rsidRPr="00B16D04">
        <w:t>The NDIS provides funding to eligible people with disability to gain more time with family and friends, greater independence, access to new skills, jobs, or volunteering in their community, and an improved quality of life.</w:t>
      </w:r>
    </w:p>
    <w:p w14:paraId="7FB335A9" w14:textId="1D761EE2" w:rsidR="00702E00" w:rsidRPr="00FB4041" w:rsidRDefault="00702E00" w:rsidP="00702E00">
      <w:r>
        <w:t>We</w:t>
      </w:r>
      <w:r w:rsidRPr="00FB4041">
        <w:t xml:space="preserve"> also support people with disability </w:t>
      </w:r>
      <w:r>
        <w:t xml:space="preserve">or mental health conditions who </w:t>
      </w:r>
      <w:r w:rsidRPr="00FB4041">
        <w:t xml:space="preserve">do not meet the NDIS </w:t>
      </w:r>
      <w:r>
        <w:t xml:space="preserve">eligibility </w:t>
      </w:r>
      <w:r w:rsidRPr="00FB4041">
        <w:t xml:space="preserve">criteria to receive supports outside of </w:t>
      </w:r>
      <w:r>
        <w:t xml:space="preserve">the </w:t>
      </w:r>
      <w:r w:rsidRPr="00FB4041">
        <w:t xml:space="preserve">NDIS. </w:t>
      </w:r>
      <w:r>
        <w:t xml:space="preserve">We </w:t>
      </w:r>
      <w:r w:rsidRPr="00FB4041">
        <w:t xml:space="preserve">link </w:t>
      </w:r>
      <w:r w:rsidR="009D4462">
        <w:t xml:space="preserve">any </w:t>
      </w:r>
      <w:r w:rsidR="00715AC0">
        <w:t xml:space="preserve">individuals </w:t>
      </w:r>
      <w:r w:rsidR="00673CDB">
        <w:t>who want support with their mental health conditions</w:t>
      </w:r>
      <w:r w:rsidRPr="00FB4041">
        <w:t xml:space="preserve"> to services within the community.</w:t>
      </w:r>
    </w:p>
    <w:p w14:paraId="191EA42F" w14:textId="39C9D910" w:rsidR="00702E00" w:rsidRPr="00A4671F" w:rsidRDefault="00702E00" w:rsidP="00702E00">
      <w:r w:rsidRPr="00A4671F">
        <w:lastRenderedPageBreak/>
        <w:t xml:space="preserve">It is estimated there are </w:t>
      </w:r>
      <w:r>
        <w:t>7</w:t>
      </w:r>
      <w:r w:rsidRPr="00A4671F">
        <w:t xml:space="preserve">00,000 Australians living with </w:t>
      </w:r>
      <w:r>
        <w:t xml:space="preserve">mental health conditions who would benefit from psychosocial services. Around </w:t>
      </w:r>
      <w:r w:rsidRPr="00A4671F">
        <w:t xml:space="preserve">290,000 </w:t>
      </w:r>
      <w:r>
        <w:t xml:space="preserve">of these Australians need </w:t>
      </w:r>
      <w:r w:rsidR="00BF7909">
        <w:t xml:space="preserve">a higher level of </w:t>
      </w:r>
      <w:r>
        <w:t xml:space="preserve">mental health </w:t>
      </w:r>
      <w:r w:rsidRPr="00A4671F">
        <w:t>support</w:t>
      </w:r>
      <w:r w:rsidR="00772B73">
        <w:t xml:space="preserve"> at different times in their life</w:t>
      </w:r>
      <w:r w:rsidRPr="00A4671F">
        <w:t xml:space="preserve">. </w:t>
      </w:r>
      <w:r>
        <w:t>Not all 290,000 who need support will be eligible to become NDIS participants.</w:t>
      </w:r>
    </w:p>
    <w:p w14:paraId="7D22136B" w14:textId="77777777" w:rsidR="00291B10" w:rsidRDefault="00702E00" w:rsidP="00702E00">
      <w:r w:rsidRPr="00A4671F">
        <w:t xml:space="preserve">The NDIS </w:t>
      </w:r>
      <w:r>
        <w:t>does not</w:t>
      </w:r>
      <w:r w:rsidRPr="00A4671F">
        <w:t xml:space="preserve"> replace community mental health services or treatments </w:t>
      </w:r>
      <w:r>
        <w:t xml:space="preserve">offered </w:t>
      </w:r>
      <w:r w:rsidRPr="00A4671F">
        <w:t xml:space="preserve">through the health system. </w:t>
      </w:r>
    </w:p>
    <w:p w14:paraId="478D686E" w14:textId="46BA63B4" w:rsidR="00702E00" w:rsidRPr="00A4671F" w:rsidRDefault="00702E00" w:rsidP="00702E00">
      <w:r w:rsidRPr="00A4671F">
        <w:t xml:space="preserve">The National Disability Insurance Agency (NDIA) is committed to working with mainstream systems to deliver a range of high-quality services </w:t>
      </w:r>
      <w:r w:rsidR="00291B10">
        <w:t xml:space="preserve">for </w:t>
      </w:r>
      <w:r w:rsidRPr="00A4671F">
        <w:t xml:space="preserve">people </w:t>
      </w:r>
      <w:r w:rsidR="00640329">
        <w:t xml:space="preserve">with </w:t>
      </w:r>
      <w:r w:rsidRPr="00A4671F">
        <w:t xml:space="preserve">mental health </w:t>
      </w:r>
      <w:r w:rsidR="00640329">
        <w:t>conditions</w:t>
      </w:r>
      <w:r w:rsidRPr="00A4671F">
        <w:t>.</w:t>
      </w:r>
      <w:r>
        <w:t xml:space="preserve"> </w:t>
      </w:r>
    </w:p>
    <w:p w14:paraId="16EC1722" w14:textId="77777777" w:rsidR="00702E00" w:rsidRPr="00702E00" w:rsidRDefault="00702E00" w:rsidP="00702E00">
      <w:pPr>
        <w:pStyle w:val="Heading3"/>
      </w:pPr>
      <w:r w:rsidRPr="00702E00">
        <w:t xml:space="preserve">Mainstream and community </w:t>
      </w:r>
      <w:proofErr w:type="gramStart"/>
      <w:r w:rsidRPr="00702E00">
        <w:t>supports</w:t>
      </w:r>
      <w:proofErr w:type="gramEnd"/>
    </w:p>
    <w:p w14:paraId="7A403EA7" w14:textId="126CA338" w:rsidR="00702E00" w:rsidRPr="007E43D5" w:rsidRDefault="00702E00" w:rsidP="0B4DA44E">
      <w:r w:rsidRPr="0B4DA44E">
        <w:t xml:space="preserve">There are services outside the NDIS that all </w:t>
      </w:r>
      <w:r w:rsidR="00715AC0">
        <w:t>individuals</w:t>
      </w:r>
      <w:r w:rsidR="00715AC0" w:rsidRPr="0B4DA44E">
        <w:t xml:space="preserve"> </w:t>
      </w:r>
      <w:r w:rsidRPr="0B4DA44E">
        <w:t xml:space="preserve">can use, </w:t>
      </w:r>
      <w:proofErr w:type="gramStart"/>
      <w:r w:rsidRPr="0B4DA44E">
        <w:t>whether or not</w:t>
      </w:r>
      <w:proofErr w:type="gramEnd"/>
      <w:r w:rsidRPr="0B4DA44E">
        <w:t xml:space="preserve"> they have a disability</w:t>
      </w:r>
      <w:r w:rsidR="00BF7909" w:rsidRPr="0B4DA44E">
        <w:t xml:space="preserve"> resulting from a mental health condition</w:t>
      </w:r>
      <w:r w:rsidRPr="0B4DA44E">
        <w:t>. You can get supports from other services funded by the government like health, mental health</w:t>
      </w:r>
      <w:r w:rsidR="005A0CDE" w:rsidRPr="0B4DA44E">
        <w:t>,</w:t>
      </w:r>
      <w:r w:rsidRPr="0B4DA44E">
        <w:t xml:space="preserve"> and education</w:t>
      </w:r>
      <w:r w:rsidR="00D21DA2" w:rsidRPr="0B4DA44E">
        <w:t>, this is called mainstream supports.</w:t>
      </w:r>
    </w:p>
    <w:p w14:paraId="1F3DF242" w14:textId="20DF25C9" w:rsidR="00822010" w:rsidRDefault="00702E00" w:rsidP="0B4DA44E">
      <w:r w:rsidRPr="0B4DA44E">
        <w:t>There are also</w:t>
      </w:r>
      <w:r w:rsidR="00D21DA2" w:rsidRPr="0B4DA44E">
        <w:t xml:space="preserve"> other</w:t>
      </w:r>
      <w:r w:rsidRPr="0B4DA44E">
        <w:t xml:space="preserve"> services through community organisations and supports from local councils. We call these community supports. </w:t>
      </w:r>
    </w:p>
    <w:p w14:paraId="0DB07B91" w14:textId="2A5FEF20" w:rsidR="00702E00" w:rsidRPr="006D6AE9" w:rsidRDefault="00702E00" w:rsidP="00702E00">
      <w:pPr>
        <w:rPr>
          <w:lang w:val="en-AU"/>
        </w:rPr>
      </w:pPr>
      <w:r w:rsidRPr="007E43D5">
        <w:rPr>
          <w:lang w:val="en"/>
        </w:rPr>
        <w:t xml:space="preserve">We can’t fund a support if it’s </w:t>
      </w:r>
      <w:r>
        <w:rPr>
          <w:lang w:val="en"/>
        </w:rPr>
        <w:t>better</w:t>
      </w:r>
      <w:r w:rsidRPr="007E43D5">
        <w:rPr>
          <w:lang w:val="en"/>
        </w:rPr>
        <w:t xml:space="preserve"> provided by one of these other services.</w:t>
      </w:r>
      <w:r>
        <w:rPr>
          <w:lang w:val="en"/>
        </w:rPr>
        <w:t xml:space="preserve"> Visit the </w:t>
      </w:r>
      <w:hyperlink r:id="rId7" w:history="1">
        <w:r>
          <w:rPr>
            <w:rStyle w:val="Hyperlink"/>
          </w:rPr>
          <w:t>Mainstream and community supports</w:t>
        </w:r>
      </w:hyperlink>
      <w:r>
        <w:t xml:space="preserve"> </w:t>
      </w:r>
      <w:r w:rsidR="00705D61">
        <w:t xml:space="preserve">page on the NDIS </w:t>
      </w:r>
      <w:r>
        <w:t>website for more information.</w:t>
      </w:r>
    </w:p>
    <w:p w14:paraId="4681168F" w14:textId="77777777" w:rsidR="00702E00" w:rsidRPr="00702E00" w:rsidRDefault="00702E00" w:rsidP="00702E00">
      <w:pPr>
        <w:pStyle w:val="Heading3"/>
      </w:pPr>
      <w:r w:rsidRPr="00702E00">
        <w:t>NDIS responsibility</w:t>
      </w:r>
    </w:p>
    <w:p w14:paraId="614B3E38" w14:textId="11E69BB0" w:rsidR="00702E00" w:rsidRDefault="00702E00" w:rsidP="00702E00">
      <w:pPr>
        <w:rPr>
          <w:lang w:val="en"/>
        </w:rPr>
      </w:pPr>
      <w:r>
        <w:t xml:space="preserve">People with </w:t>
      </w:r>
      <w:r w:rsidR="00F36351">
        <w:t xml:space="preserve">mental health conditions </w:t>
      </w:r>
      <w:r w:rsidR="00764091">
        <w:t>or</w:t>
      </w:r>
      <w:r w:rsidR="00F36351">
        <w:t xml:space="preserve"> </w:t>
      </w:r>
      <w:r>
        <w:t xml:space="preserve">disability have the same rights to access to services as </w:t>
      </w:r>
      <w:r w:rsidR="00172C3D">
        <w:t>everyone else</w:t>
      </w:r>
      <w:r w:rsidRPr="00A4671F">
        <w:rPr>
          <w:lang w:val="en"/>
        </w:rPr>
        <w:t xml:space="preserve">. </w:t>
      </w:r>
      <w:r>
        <w:rPr>
          <w:lang w:val="en"/>
        </w:rPr>
        <w:t xml:space="preserve">It is </w:t>
      </w:r>
      <w:r w:rsidRPr="00A4671F">
        <w:rPr>
          <w:lang w:val="en"/>
        </w:rPr>
        <w:t>a shared responsibility</w:t>
      </w:r>
      <w:r w:rsidR="00822010">
        <w:rPr>
          <w:lang w:val="en"/>
        </w:rPr>
        <w:t>.</w:t>
      </w:r>
      <w:r w:rsidRPr="00A4671F">
        <w:rPr>
          <w:lang w:val="en"/>
        </w:rPr>
        <w:t xml:space="preserve"> </w:t>
      </w:r>
      <w:r w:rsidR="00201562">
        <w:rPr>
          <w:lang w:val="en"/>
        </w:rPr>
        <w:t xml:space="preserve">All </w:t>
      </w:r>
      <w:r w:rsidRPr="00A4671F">
        <w:rPr>
          <w:lang w:val="en"/>
        </w:rPr>
        <w:t>government systems play a critical role in supporting people with disability</w:t>
      </w:r>
      <w:r w:rsidR="00AD3A67">
        <w:rPr>
          <w:lang w:val="en"/>
        </w:rPr>
        <w:t xml:space="preserve"> and mental health conditions</w:t>
      </w:r>
      <w:r w:rsidRPr="00A4671F">
        <w:rPr>
          <w:lang w:val="en"/>
        </w:rPr>
        <w:t xml:space="preserve">. </w:t>
      </w:r>
    </w:p>
    <w:p w14:paraId="517F0B33" w14:textId="1B8A3EB8" w:rsidR="00476FDB" w:rsidRDefault="004F1547" w:rsidP="0B4DA44E">
      <w:r w:rsidRPr="0B4DA44E">
        <w:t xml:space="preserve">For people with </w:t>
      </w:r>
      <w:r w:rsidR="00AB1BAE" w:rsidRPr="0B4DA44E">
        <w:t>psychosocial</w:t>
      </w:r>
      <w:r w:rsidRPr="0B4DA44E">
        <w:t xml:space="preserve"> disability, t</w:t>
      </w:r>
      <w:r w:rsidR="00702E00" w:rsidRPr="0B4DA44E">
        <w:t xml:space="preserve">he NDIS is responsible for ongoing functional </w:t>
      </w:r>
      <w:r w:rsidR="005E6801" w:rsidRPr="0B4DA44E">
        <w:t xml:space="preserve">capacity building </w:t>
      </w:r>
      <w:proofErr w:type="gramStart"/>
      <w:r w:rsidR="00702E00" w:rsidRPr="0B4DA44E">
        <w:t>support</w:t>
      </w:r>
      <w:r w:rsidR="005E6801" w:rsidRPr="0B4DA44E">
        <w:t>s</w:t>
      </w:r>
      <w:r w:rsidR="00BA01D2">
        <w:t>,</w:t>
      </w:r>
      <w:r w:rsidR="00702E00" w:rsidRPr="0B4DA44E">
        <w:t xml:space="preserve"> </w:t>
      </w:r>
      <w:r w:rsidR="00F014E2" w:rsidRPr="0B4DA44E">
        <w:t>and</w:t>
      </w:r>
      <w:proofErr w:type="gramEnd"/>
      <w:r w:rsidR="00F014E2" w:rsidRPr="0B4DA44E">
        <w:t xml:space="preserve"> supports for daily living when needed</w:t>
      </w:r>
      <w:r w:rsidR="00702E00" w:rsidRPr="0B4DA44E">
        <w:t>. A goal</w:t>
      </w:r>
      <w:r w:rsidR="000D5D3F" w:rsidRPr="0B4DA44E">
        <w:t xml:space="preserve"> of the NDIS</w:t>
      </w:r>
      <w:r w:rsidR="00702E00" w:rsidRPr="0B4DA44E">
        <w:t xml:space="preserve"> is full inclusion of people with disability</w:t>
      </w:r>
      <w:r w:rsidR="009067E5" w:rsidRPr="0B4DA44E">
        <w:t>, including psychosocial disability,</w:t>
      </w:r>
      <w:r w:rsidR="00702E00" w:rsidRPr="0B4DA44E">
        <w:t xml:space="preserve"> in community. </w:t>
      </w:r>
    </w:p>
    <w:p w14:paraId="1E9ED51E" w14:textId="289D4094" w:rsidR="00702E00" w:rsidRDefault="00702E00" w:rsidP="0B4DA44E">
      <w:r w:rsidRPr="0B4DA44E">
        <w:t xml:space="preserve">The NDIS alone cannot meet </w:t>
      </w:r>
      <w:proofErr w:type="gramStart"/>
      <w:r w:rsidR="00476FDB" w:rsidRPr="0B4DA44E">
        <w:t>all</w:t>
      </w:r>
      <w:r w:rsidRPr="0B4DA44E">
        <w:t xml:space="preserve"> </w:t>
      </w:r>
      <w:r w:rsidR="00247507" w:rsidRPr="0B4DA44E">
        <w:t>of</w:t>
      </w:r>
      <w:proofErr w:type="gramEnd"/>
      <w:r w:rsidR="00247507" w:rsidRPr="0B4DA44E">
        <w:t xml:space="preserve"> </w:t>
      </w:r>
      <w:r w:rsidRPr="0B4DA44E">
        <w:t>a person’s needs, we need a truly inclusive community</w:t>
      </w:r>
      <w:r w:rsidR="00247507" w:rsidRPr="0B4DA44E">
        <w:t xml:space="preserve"> to do this</w:t>
      </w:r>
      <w:r w:rsidRPr="0B4DA44E">
        <w:t xml:space="preserve">. Governments across Australia work together to make it clear what the NDIS and other government services are responsible for. </w:t>
      </w:r>
    </w:p>
    <w:p w14:paraId="3B8DC411" w14:textId="1F20181F" w:rsidR="00702E00" w:rsidRDefault="00702E00" w:rsidP="00702E00">
      <w:pPr>
        <w:rPr>
          <w:lang w:val="en"/>
        </w:rPr>
      </w:pPr>
      <w:r>
        <w:rPr>
          <w:lang w:val="en"/>
        </w:rPr>
        <w:t>Read the example</w:t>
      </w:r>
      <w:r w:rsidR="00E33DD8">
        <w:rPr>
          <w:lang w:val="en"/>
        </w:rPr>
        <w:t>s in</w:t>
      </w:r>
      <w:r>
        <w:rPr>
          <w:lang w:val="en"/>
        </w:rPr>
        <w:t xml:space="preserve"> </w:t>
      </w:r>
      <w:hyperlink r:id="rId8" w:anchor="example" w:history="1">
        <w:r>
          <w:rPr>
            <w:rStyle w:val="Hyperlink"/>
          </w:rPr>
          <w:t>Mental health and psychosocial disability</w:t>
        </w:r>
      </w:hyperlink>
      <w:r>
        <w:t xml:space="preserve"> </w:t>
      </w:r>
      <w:r w:rsidR="00E83A98">
        <w:t xml:space="preserve">on the NDIS website </w:t>
      </w:r>
      <w:r>
        <w:t>for more information.</w:t>
      </w:r>
    </w:p>
    <w:p w14:paraId="48A79658" w14:textId="77777777" w:rsidR="00702E00" w:rsidRPr="00A4671F" w:rsidRDefault="00702E00" w:rsidP="00702E00">
      <w:pPr>
        <w:pStyle w:val="Heading3"/>
        <w:rPr>
          <w:lang w:val="en"/>
        </w:rPr>
      </w:pPr>
      <w:r>
        <w:rPr>
          <w:lang w:val="en"/>
        </w:rPr>
        <w:lastRenderedPageBreak/>
        <w:t>How t</w:t>
      </w:r>
      <w:r w:rsidRPr="00A4671F">
        <w:rPr>
          <w:lang w:val="en"/>
        </w:rPr>
        <w:t xml:space="preserve">he NDIS </w:t>
      </w:r>
      <w:r>
        <w:rPr>
          <w:lang w:val="en"/>
        </w:rPr>
        <w:t>works with mainstream</w:t>
      </w:r>
      <w:r w:rsidRPr="00A4671F">
        <w:rPr>
          <w:lang w:val="en"/>
        </w:rPr>
        <w:t xml:space="preserve"> services</w:t>
      </w:r>
    </w:p>
    <w:p w14:paraId="603F8376" w14:textId="77777777" w:rsidR="00702E00" w:rsidRDefault="00702E00" w:rsidP="00702E00">
      <w:r>
        <w:t xml:space="preserve">We </w:t>
      </w:r>
      <w:r w:rsidRPr="00A4671F">
        <w:t xml:space="preserve">create </w:t>
      </w:r>
      <w:r>
        <w:t xml:space="preserve">partnerships </w:t>
      </w:r>
      <w:r w:rsidRPr="00A4671F">
        <w:t>with mainstream services and the local community. This creates understanding about how the NDIA and other services work together to address gaps in service</w:t>
      </w:r>
      <w:r>
        <w:t>s</w:t>
      </w:r>
      <w:r w:rsidRPr="00A4671F">
        <w:t>.</w:t>
      </w:r>
    </w:p>
    <w:p w14:paraId="7FA3295E" w14:textId="450DB380" w:rsidR="00702E00" w:rsidRPr="00A4671F" w:rsidRDefault="00702E00" w:rsidP="00702E00">
      <w:r>
        <w:t xml:space="preserve">We work </w:t>
      </w:r>
      <w:r w:rsidRPr="00A4671F">
        <w:t xml:space="preserve">with governments to achieve a strong NDIS </w:t>
      </w:r>
      <w:r>
        <w:t xml:space="preserve">next to </w:t>
      </w:r>
      <w:r w:rsidRPr="00A4671F">
        <w:t>a quality mental health system</w:t>
      </w:r>
      <w:r w:rsidR="00C65374">
        <w:t xml:space="preserve">, so that </w:t>
      </w:r>
      <w:r w:rsidRPr="00A4671F">
        <w:t xml:space="preserve">people </w:t>
      </w:r>
      <w:r>
        <w:t>with</w:t>
      </w:r>
      <w:r w:rsidR="00E80BB1">
        <w:t xml:space="preserve"> </w:t>
      </w:r>
      <w:r w:rsidRPr="00A4671F">
        <w:t xml:space="preserve">mental health </w:t>
      </w:r>
      <w:r w:rsidR="00E80BB1">
        <w:t>conditions</w:t>
      </w:r>
      <w:r w:rsidR="00E80BB1" w:rsidRPr="00A4671F">
        <w:t xml:space="preserve"> </w:t>
      </w:r>
      <w:r w:rsidR="00C65374">
        <w:t xml:space="preserve">can receive </w:t>
      </w:r>
      <w:r w:rsidRPr="00A4671F">
        <w:t xml:space="preserve">the support they </w:t>
      </w:r>
      <w:r>
        <w:t>need</w:t>
      </w:r>
      <w:r w:rsidRPr="00A4671F">
        <w:t>.</w:t>
      </w:r>
    </w:p>
    <w:p w14:paraId="71381273" w14:textId="77777777" w:rsidR="006C06D8" w:rsidRPr="00A4671F" w:rsidRDefault="006C06D8" w:rsidP="006C06D8">
      <w:pPr>
        <w:pStyle w:val="Heading3"/>
      </w:pPr>
      <w:r w:rsidRPr="00E152F4">
        <w:t xml:space="preserve">Local </w:t>
      </w:r>
      <w:r>
        <w:t>a</w:t>
      </w:r>
      <w:r w:rsidRPr="00E152F4">
        <w:t xml:space="preserve">rea </w:t>
      </w:r>
      <w:r>
        <w:t>c</w:t>
      </w:r>
      <w:r w:rsidRPr="00E152F4">
        <w:t>oordinator</w:t>
      </w:r>
      <w:r>
        <w:t xml:space="preserve">s </w:t>
      </w:r>
      <w:r w:rsidRPr="00A4671F">
        <w:t>and how the NDIS support</w:t>
      </w:r>
      <w:r>
        <w:t xml:space="preserve">s </w:t>
      </w:r>
      <w:r w:rsidRPr="00A4671F">
        <w:t xml:space="preserve">community </w:t>
      </w:r>
      <w:proofErr w:type="gramStart"/>
      <w:r w:rsidRPr="00A4671F">
        <w:t>inclusion</w:t>
      </w:r>
      <w:proofErr w:type="gramEnd"/>
    </w:p>
    <w:p w14:paraId="3DD76EF5" w14:textId="637E87DF" w:rsidR="00702E00" w:rsidRPr="00A4671F" w:rsidRDefault="00702E00" w:rsidP="00702E00">
      <w:r>
        <w:t xml:space="preserve">We </w:t>
      </w:r>
      <w:r w:rsidR="00107094">
        <w:t xml:space="preserve">help </w:t>
      </w:r>
      <w:r w:rsidRPr="00A4671F">
        <w:t xml:space="preserve">people who </w:t>
      </w:r>
      <w:r w:rsidR="00124BD7">
        <w:t>may</w:t>
      </w:r>
      <w:r w:rsidR="00124BD7" w:rsidRPr="00A4671F">
        <w:t xml:space="preserve"> </w:t>
      </w:r>
      <w:r w:rsidRPr="00A4671F">
        <w:t xml:space="preserve">not </w:t>
      </w:r>
      <w:r w:rsidR="00124BD7">
        <w:t xml:space="preserve">be </w:t>
      </w:r>
      <w:r w:rsidRPr="00A4671F">
        <w:t xml:space="preserve">eligible for </w:t>
      </w:r>
      <w:r>
        <w:t xml:space="preserve">the </w:t>
      </w:r>
      <w:r w:rsidRPr="00A4671F">
        <w:t xml:space="preserve">NDIS to </w:t>
      </w:r>
      <w:r>
        <w:t xml:space="preserve">get </w:t>
      </w:r>
      <w:r w:rsidRPr="00A4671F">
        <w:t>information about services in their community.</w:t>
      </w:r>
    </w:p>
    <w:p w14:paraId="0CC88C2B" w14:textId="77777777" w:rsidR="00702E00" w:rsidRPr="00A4671F" w:rsidRDefault="00702E00" w:rsidP="0B4DA44E">
      <w:r w:rsidRPr="0B4DA44E">
        <w:t xml:space="preserve">Support is available from </w:t>
      </w:r>
      <w:hyperlink r:id="rId9">
        <w:r w:rsidRPr="0B4DA44E">
          <w:rPr>
            <w:rStyle w:val="Hyperlink"/>
          </w:rPr>
          <w:t>local area coordinators</w:t>
        </w:r>
      </w:hyperlink>
      <w:r w:rsidRPr="0B4DA44E">
        <w:t xml:space="preserve"> to help people access supports in the mainstream and community sector.</w:t>
      </w:r>
    </w:p>
    <w:p w14:paraId="04B5F4F6" w14:textId="04DB4D68" w:rsidR="00702E00" w:rsidRPr="00A4671F" w:rsidRDefault="00702E00" w:rsidP="0B4DA44E">
      <w:r w:rsidRPr="0B4DA44E">
        <w:t xml:space="preserve">Local area coordination </w:t>
      </w:r>
      <w:r w:rsidR="004A7AFF" w:rsidRPr="0B4DA44E">
        <w:t xml:space="preserve">means </w:t>
      </w:r>
      <w:r w:rsidRPr="0B4DA44E">
        <w:t xml:space="preserve">the NDIS </w:t>
      </w:r>
      <w:r w:rsidR="004A7AFF" w:rsidRPr="0B4DA44E">
        <w:t xml:space="preserve">can help every </w:t>
      </w:r>
      <w:r w:rsidR="003714BC">
        <w:t>individual</w:t>
      </w:r>
      <w:r w:rsidR="003714BC" w:rsidRPr="0B4DA44E">
        <w:t xml:space="preserve"> </w:t>
      </w:r>
      <w:r w:rsidR="004A7AFF" w:rsidRPr="0B4DA44E">
        <w:t xml:space="preserve">find </w:t>
      </w:r>
      <w:r w:rsidRPr="0B4DA44E">
        <w:t>practical support</w:t>
      </w:r>
      <w:r w:rsidR="006825A9">
        <w:t xml:space="preserve"> who may need it</w:t>
      </w:r>
      <w:r w:rsidRPr="0B4DA44E">
        <w:t xml:space="preserve">. It is for anyone who has or might acquire a disability, </w:t>
      </w:r>
      <w:r w:rsidR="00AB4D4E" w:rsidRPr="0B4DA44E">
        <w:t xml:space="preserve">and people </w:t>
      </w:r>
      <w:r w:rsidR="003E4976" w:rsidRPr="0B4DA44E">
        <w:t xml:space="preserve">with </w:t>
      </w:r>
      <w:r w:rsidR="00056811" w:rsidRPr="0B4DA44E">
        <w:t>mental health</w:t>
      </w:r>
      <w:r w:rsidR="00474F73" w:rsidRPr="0B4DA44E">
        <w:t xml:space="preserve"> conditions</w:t>
      </w:r>
      <w:r w:rsidRPr="0B4DA44E">
        <w:t>.</w:t>
      </w:r>
    </w:p>
    <w:p w14:paraId="6DA2DC36" w14:textId="7536BC44" w:rsidR="00702E00" w:rsidRDefault="00AA0A83" w:rsidP="00702E00">
      <w:r>
        <w:t xml:space="preserve">Local area coordinator </w:t>
      </w:r>
      <w:r w:rsidR="001424CE">
        <w:t>p</w:t>
      </w:r>
      <w:r w:rsidR="00702E00" w:rsidRPr="00A4671F">
        <w:t>artner</w:t>
      </w:r>
      <w:r>
        <w:t>s</w:t>
      </w:r>
      <w:r w:rsidR="00702E00" w:rsidRPr="00A4671F">
        <w:t xml:space="preserve"> </w:t>
      </w:r>
      <w:r>
        <w:t>are</w:t>
      </w:r>
      <w:r w:rsidR="00702E00" w:rsidRPr="00A4671F">
        <w:t xml:space="preserve"> local </w:t>
      </w:r>
      <w:r w:rsidR="00702E00">
        <w:t>group</w:t>
      </w:r>
      <w:r>
        <w:t>s</w:t>
      </w:r>
      <w:r w:rsidR="00702E00" w:rsidRPr="00A4671F">
        <w:t xml:space="preserve"> working with the NDIA. Their staff help people access the NDIS and</w:t>
      </w:r>
      <w:r w:rsidR="00702E00">
        <w:t xml:space="preserve"> </w:t>
      </w:r>
      <w:r w:rsidR="00702E00" w:rsidRPr="00A4671F">
        <w:t xml:space="preserve">connect </w:t>
      </w:r>
      <w:r w:rsidR="00702E00">
        <w:t>with</w:t>
      </w:r>
      <w:r w:rsidR="00702E00" w:rsidRPr="00A4671F">
        <w:t xml:space="preserve"> mainstream services </w:t>
      </w:r>
      <w:r w:rsidR="00702E00">
        <w:t>or</w:t>
      </w:r>
      <w:r w:rsidR="00702E00" w:rsidRPr="00A4671F">
        <w:t xml:space="preserve"> community supports. </w:t>
      </w:r>
      <w:r w:rsidR="006825A9">
        <w:t xml:space="preserve">Visit the </w:t>
      </w:r>
      <w:hyperlink r:id="rId10" w:history="1">
        <w:r w:rsidR="00702E00" w:rsidRPr="00673BB4">
          <w:rPr>
            <w:rStyle w:val="Hyperlink"/>
          </w:rPr>
          <w:t>Contact the NDIS</w:t>
        </w:r>
      </w:hyperlink>
      <w:r w:rsidR="001424CE">
        <w:t xml:space="preserve"> </w:t>
      </w:r>
      <w:r w:rsidR="00C56E54">
        <w:t xml:space="preserve">page on the NDIS website </w:t>
      </w:r>
      <w:r w:rsidR="001424CE">
        <w:t>for more information</w:t>
      </w:r>
      <w:r w:rsidR="00702E00" w:rsidRPr="00A4671F">
        <w:t>.</w:t>
      </w:r>
    </w:p>
    <w:p w14:paraId="1BE7083E" w14:textId="77777777" w:rsidR="00702E00" w:rsidRPr="00A4671F" w:rsidRDefault="00702E00" w:rsidP="00702E00">
      <w:r>
        <w:rPr>
          <w:rStyle w:val="normaltextrun"/>
          <w:rFonts w:cs="Arial"/>
          <w:color w:val="000000"/>
          <w:shd w:val="clear" w:color="auto" w:fill="FFFFFF"/>
        </w:rPr>
        <w:t>Local area coordinators have strong connections in community and can help people connect with supports in their local area including community groups, recreational activities such as sporting clubs, performing arts groups and other social networks.</w:t>
      </w:r>
      <w:r>
        <w:rPr>
          <w:rStyle w:val="eop"/>
          <w:rFonts w:cs="Arial"/>
          <w:color w:val="000000"/>
          <w:shd w:val="clear" w:color="auto" w:fill="FFFFFF"/>
        </w:rPr>
        <w:t> </w:t>
      </w:r>
    </w:p>
    <w:p w14:paraId="20590C98" w14:textId="2F962AE0" w:rsidR="00702E00" w:rsidRDefault="00702E00" w:rsidP="005957E3">
      <w:pPr>
        <w:rPr>
          <w:rStyle w:val="eop"/>
          <w:rFonts w:cs="Arial"/>
          <w:color w:val="000000"/>
          <w:shd w:val="clear" w:color="auto" w:fill="FFFFFF"/>
        </w:rPr>
      </w:pPr>
      <w:r>
        <w:rPr>
          <w:rStyle w:val="normaltextrun"/>
          <w:rFonts w:cs="Arial"/>
          <w:color w:val="000000"/>
          <w:shd w:val="clear" w:color="auto" w:fill="FFFFFF"/>
        </w:rPr>
        <w:t>You can use the NDI</w:t>
      </w:r>
      <w:r w:rsidR="00EB155A">
        <w:rPr>
          <w:rStyle w:val="normaltextrun"/>
          <w:rFonts w:cs="Arial"/>
          <w:color w:val="000000"/>
          <w:shd w:val="clear" w:color="auto" w:fill="FFFFFF"/>
        </w:rPr>
        <w:t>S</w:t>
      </w:r>
      <w:r>
        <w:rPr>
          <w:rStyle w:val="normaltextrun"/>
          <w:rFonts w:cs="Arial"/>
          <w:color w:val="000000"/>
          <w:shd w:val="clear" w:color="auto" w:fill="FFFFFF"/>
        </w:rPr>
        <w:t xml:space="preserve"> website or contact the NDIA to find a local area coordinator in your area (</w:t>
      </w:r>
      <w:r w:rsidR="00833CBC">
        <w:rPr>
          <w:rStyle w:val="normaltextrun"/>
          <w:rFonts w:cs="Arial"/>
          <w:color w:val="000000"/>
          <w:shd w:val="clear" w:color="auto" w:fill="FFFFFF"/>
        </w:rPr>
        <w:t>conta</w:t>
      </w:r>
      <w:r w:rsidR="003A689F">
        <w:rPr>
          <w:rStyle w:val="normaltextrun"/>
          <w:rFonts w:cs="Arial"/>
          <w:color w:val="000000"/>
          <w:shd w:val="clear" w:color="auto" w:fill="FFFFFF"/>
        </w:rPr>
        <w:t>ct information is a</w:t>
      </w:r>
      <w:r>
        <w:rPr>
          <w:rStyle w:val="normaltextrun"/>
          <w:rFonts w:cs="Arial"/>
          <w:color w:val="000000"/>
          <w:shd w:val="clear" w:color="auto" w:fill="FFFFFF"/>
        </w:rPr>
        <w:t xml:space="preserve">t the end of the factsheet). </w:t>
      </w:r>
      <w:r w:rsidR="00833CBC">
        <w:rPr>
          <w:rStyle w:val="normaltextrun"/>
          <w:rFonts w:cs="Arial"/>
          <w:color w:val="000000"/>
          <w:shd w:val="clear" w:color="auto" w:fill="FFFFFF"/>
        </w:rPr>
        <w:t>V</w:t>
      </w:r>
      <w:r>
        <w:rPr>
          <w:rStyle w:val="normaltextrun"/>
          <w:rFonts w:cs="Arial"/>
          <w:color w:val="000000"/>
          <w:shd w:val="clear" w:color="auto" w:fill="FFFFFF"/>
        </w:rPr>
        <w:t xml:space="preserve">isit the </w:t>
      </w:r>
      <w:hyperlink r:id="rId11" w:tgtFrame="_blank" w:history="1">
        <w:r>
          <w:rPr>
            <w:rStyle w:val="normaltextrun"/>
            <w:rFonts w:cs="Arial"/>
            <w:color w:val="0432FF"/>
            <w:u w:val="single"/>
            <w:shd w:val="clear" w:color="auto" w:fill="FFFFFF"/>
          </w:rPr>
          <w:t>Partners in the community</w:t>
        </w:r>
      </w:hyperlink>
      <w:r>
        <w:rPr>
          <w:rStyle w:val="normaltextrun"/>
          <w:rFonts w:cs="Arial"/>
          <w:color w:val="000000"/>
          <w:shd w:val="clear" w:color="auto" w:fill="FFFFFF"/>
        </w:rPr>
        <w:t xml:space="preserve"> </w:t>
      </w:r>
      <w:r w:rsidR="00E906CD">
        <w:rPr>
          <w:rStyle w:val="normaltextrun"/>
          <w:rFonts w:cs="Arial"/>
          <w:color w:val="000000"/>
          <w:shd w:val="clear" w:color="auto" w:fill="FFFFFF"/>
        </w:rPr>
        <w:t>page on the NDIS website</w:t>
      </w:r>
      <w:r>
        <w:rPr>
          <w:rStyle w:val="normaltextrun"/>
          <w:rFonts w:cs="Arial"/>
          <w:color w:val="000000"/>
          <w:shd w:val="clear" w:color="auto" w:fill="FFFFFF"/>
        </w:rPr>
        <w:t xml:space="preserve"> for more information.</w:t>
      </w:r>
      <w:r>
        <w:rPr>
          <w:rStyle w:val="eop"/>
          <w:rFonts w:cs="Arial"/>
          <w:color w:val="000000"/>
          <w:shd w:val="clear" w:color="auto" w:fill="FFFFFF"/>
        </w:rPr>
        <w:t> </w:t>
      </w:r>
    </w:p>
    <w:p w14:paraId="79E5AE71" w14:textId="77777777" w:rsidR="00702E00" w:rsidRDefault="00702E00" w:rsidP="00702E00">
      <w:pPr>
        <w:pStyle w:val="Heading3"/>
      </w:pPr>
      <w:r>
        <w:t xml:space="preserve">Psychosocial recovery coaches and how the NDIS and mainstream services work together to support </w:t>
      </w:r>
      <w:proofErr w:type="gramStart"/>
      <w:r>
        <w:t>participants</w:t>
      </w:r>
      <w:proofErr w:type="gramEnd"/>
      <w:r>
        <w:t xml:space="preserve"> </w:t>
      </w:r>
    </w:p>
    <w:p w14:paraId="234F43E7" w14:textId="77777777" w:rsidR="007925D2" w:rsidRDefault="00EB155A" w:rsidP="00702E00">
      <w:r>
        <w:t xml:space="preserve">Psychosocial </w:t>
      </w:r>
      <w:r w:rsidR="00854001">
        <w:t>r</w:t>
      </w:r>
      <w:r w:rsidR="00702E00">
        <w:t xml:space="preserve">ecovery coaches </w:t>
      </w:r>
      <w:r>
        <w:t xml:space="preserve">(recovery coaches) </w:t>
      </w:r>
      <w:r w:rsidR="003A689F">
        <w:t xml:space="preserve">also </w:t>
      </w:r>
      <w:r w:rsidR="00702E00">
        <w:t xml:space="preserve">have knowledge of community and mainstream services. </w:t>
      </w:r>
      <w:r w:rsidR="00E30AB4">
        <w:t>R</w:t>
      </w:r>
      <w:r w:rsidR="00C33677">
        <w:t xml:space="preserve">ecovery coaches </w:t>
      </w:r>
      <w:r w:rsidR="00E30AB4">
        <w:t xml:space="preserve">help people with psychosocial disability </w:t>
      </w:r>
      <w:r w:rsidR="00702E00">
        <w:t>connect with health and mental health services outside the NDIS</w:t>
      </w:r>
      <w:r w:rsidR="00E30AB4">
        <w:t>,</w:t>
      </w:r>
      <w:r w:rsidR="00702E00">
        <w:t xml:space="preserve"> to make sure all</w:t>
      </w:r>
      <w:r w:rsidR="00C33677">
        <w:t xml:space="preserve"> services work well together </w:t>
      </w:r>
      <w:r w:rsidR="00B96F34">
        <w:t>and stay connected</w:t>
      </w:r>
      <w:r w:rsidR="00686BFA">
        <w:t>.</w:t>
      </w:r>
    </w:p>
    <w:p w14:paraId="7B622E51" w14:textId="6A1CC2F8" w:rsidR="00702E00" w:rsidRDefault="00686BFA" w:rsidP="00702E00">
      <w:r>
        <w:lastRenderedPageBreak/>
        <w:t>S</w:t>
      </w:r>
      <w:r w:rsidR="00702E00">
        <w:t xml:space="preserve">ervices that support a participant with their </w:t>
      </w:r>
      <w:r w:rsidR="00C87A4E">
        <w:t>psychosocial disability</w:t>
      </w:r>
      <w:r w:rsidR="00702E00">
        <w:t xml:space="preserve"> </w:t>
      </w:r>
      <w:r>
        <w:t xml:space="preserve">should be </w:t>
      </w:r>
      <w:r w:rsidR="00702E00">
        <w:t xml:space="preserve">integrated, align with a person’s recovery plan, and stay connected along the person’s recovery </w:t>
      </w:r>
      <w:r w:rsidR="00702E00" w:rsidRPr="00DB0545">
        <w:t xml:space="preserve">journey. </w:t>
      </w:r>
      <w:hyperlink r:id="rId12" w:history="1">
        <w:r w:rsidR="005C3453" w:rsidRPr="00DB0545">
          <w:rPr>
            <w:rStyle w:val="Hyperlink"/>
          </w:rPr>
          <w:t>Factsheet 3</w:t>
        </w:r>
      </w:hyperlink>
      <w:r w:rsidR="005C3453" w:rsidRPr="00DB0545">
        <w:t xml:space="preserve"> </w:t>
      </w:r>
      <w:r w:rsidR="00E75F1A" w:rsidRPr="00DB0545">
        <w:t xml:space="preserve">has </w:t>
      </w:r>
      <w:r w:rsidR="005C3453" w:rsidRPr="00DB0545">
        <w:t>more</w:t>
      </w:r>
      <w:r w:rsidR="005C3453">
        <w:t xml:space="preserve"> information about psychosocial recovery </w:t>
      </w:r>
      <w:r w:rsidR="00545E07">
        <w:t xml:space="preserve">(also known as personal recovery) </w:t>
      </w:r>
      <w:r w:rsidR="005C3453">
        <w:t xml:space="preserve">in the NDIS. </w:t>
      </w:r>
    </w:p>
    <w:p w14:paraId="0097D0A4" w14:textId="3101C61C" w:rsidR="00702E00" w:rsidRDefault="00854001" w:rsidP="00702E00">
      <w:r>
        <w:t>Your</w:t>
      </w:r>
      <w:r w:rsidR="00702E00">
        <w:t xml:space="preserve"> recovery coach may work with your clinical mental health team and other services to develop a shared recovery plan.</w:t>
      </w:r>
    </w:p>
    <w:p w14:paraId="5B2BD6C1" w14:textId="77777777" w:rsidR="00702E00" w:rsidRDefault="00702E00" w:rsidP="00702E00">
      <w:r>
        <w:t xml:space="preserve">Recovery coaches can: </w:t>
      </w:r>
    </w:p>
    <w:p w14:paraId="3BDA8647" w14:textId="60201226" w:rsidR="00702E00" w:rsidRDefault="00DB0545" w:rsidP="00307751">
      <w:pPr>
        <w:pStyle w:val="ListParagraph"/>
        <w:numPr>
          <w:ilvl w:val="0"/>
          <w:numId w:val="26"/>
        </w:numPr>
      </w:pPr>
      <w:r>
        <w:t>o</w:t>
      </w:r>
      <w:r w:rsidR="00702E00">
        <w:t>ffer</w:t>
      </w:r>
      <w:r w:rsidR="00564148">
        <w:t xml:space="preserve"> a</w:t>
      </w:r>
      <w:r w:rsidR="00702E00">
        <w:t xml:space="preserve"> lived or learned experience of recovery perspectives that work in with </w:t>
      </w:r>
      <w:r w:rsidR="00F81D8B">
        <w:t xml:space="preserve">other </w:t>
      </w:r>
      <w:r w:rsidR="00702E00">
        <w:t>system</w:t>
      </w:r>
      <w:r w:rsidR="00C87A4E">
        <w:t>s</w:t>
      </w:r>
      <w:r w:rsidR="00702E00">
        <w:t xml:space="preserve"> of supports. This includes collaborating with other NDIS-funded providers to make sure supports are aimed at </w:t>
      </w:r>
      <w:proofErr w:type="gramStart"/>
      <w:r w:rsidR="00702E00">
        <w:t>recovery</w:t>
      </w:r>
      <w:proofErr w:type="gramEnd"/>
    </w:p>
    <w:p w14:paraId="495E20C4" w14:textId="7BC369CB" w:rsidR="00702E00" w:rsidRDefault="00DB0545" w:rsidP="00702E00">
      <w:pPr>
        <w:pStyle w:val="ListParagraph"/>
        <w:numPr>
          <w:ilvl w:val="0"/>
          <w:numId w:val="26"/>
        </w:numPr>
        <w:spacing w:after="120" w:line="276" w:lineRule="auto"/>
      </w:pPr>
      <w:r>
        <w:t>h</w:t>
      </w:r>
      <w:r w:rsidR="00702E00">
        <w:t xml:space="preserve">elp to connect and maintain engagement with the </w:t>
      </w:r>
      <w:r w:rsidR="00181200">
        <w:t xml:space="preserve">health and mental health </w:t>
      </w:r>
      <w:r w:rsidR="00702E00">
        <w:t xml:space="preserve">service </w:t>
      </w:r>
      <w:proofErr w:type="gramStart"/>
      <w:r w:rsidR="00702E00">
        <w:t>system</w:t>
      </w:r>
      <w:r w:rsidR="00181200">
        <w:t>s</w:t>
      </w:r>
      <w:proofErr w:type="gramEnd"/>
    </w:p>
    <w:p w14:paraId="3B1BEA47" w14:textId="31AC448B" w:rsidR="00702E00" w:rsidRDefault="00DB0545" w:rsidP="00702E00">
      <w:pPr>
        <w:pStyle w:val="ListParagraph"/>
        <w:numPr>
          <w:ilvl w:val="0"/>
          <w:numId w:val="26"/>
        </w:numPr>
        <w:spacing w:after="120" w:line="276" w:lineRule="auto"/>
      </w:pPr>
      <w:r>
        <w:t>p</w:t>
      </w:r>
      <w:r w:rsidR="002F753A">
        <w:t>rovide s</w:t>
      </w:r>
      <w:r w:rsidR="00702E00">
        <w:t xml:space="preserve">upport to build </w:t>
      </w:r>
      <w:r w:rsidR="002F753A">
        <w:t xml:space="preserve">your </w:t>
      </w:r>
      <w:r w:rsidR="00702E00">
        <w:t>capacity to access and engage with different service systems, including:</w:t>
      </w:r>
    </w:p>
    <w:p w14:paraId="38F76EEC" w14:textId="77777777" w:rsidR="00702E00" w:rsidRDefault="00702E00" w:rsidP="00702E00">
      <w:pPr>
        <w:pStyle w:val="ListParagraph"/>
        <w:numPr>
          <w:ilvl w:val="1"/>
          <w:numId w:val="27"/>
        </w:numPr>
        <w:spacing w:after="120" w:line="276" w:lineRule="auto"/>
      </w:pPr>
      <w:r>
        <w:t>health</w:t>
      </w:r>
    </w:p>
    <w:p w14:paraId="0767385E" w14:textId="77777777" w:rsidR="00702E00" w:rsidRDefault="00702E00" w:rsidP="00702E00">
      <w:pPr>
        <w:pStyle w:val="ListParagraph"/>
        <w:numPr>
          <w:ilvl w:val="1"/>
          <w:numId w:val="27"/>
        </w:numPr>
        <w:spacing w:after="120" w:line="276" w:lineRule="auto"/>
      </w:pPr>
      <w:r>
        <w:t>housing</w:t>
      </w:r>
    </w:p>
    <w:p w14:paraId="1DEA1F74" w14:textId="77777777" w:rsidR="00702E00" w:rsidRDefault="00702E00" w:rsidP="00702E00">
      <w:pPr>
        <w:pStyle w:val="ListParagraph"/>
        <w:numPr>
          <w:ilvl w:val="1"/>
          <w:numId w:val="27"/>
        </w:numPr>
        <w:spacing w:after="120" w:line="276" w:lineRule="auto"/>
      </w:pPr>
      <w:r>
        <w:t>education</w:t>
      </w:r>
    </w:p>
    <w:p w14:paraId="39C56C8C" w14:textId="77777777" w:rsidR="00702E00" w:rsidRDefault="00702E00" w:rsidP="00702E00">
      <w:pPr>
        <w:pStyle w:val="ListParagraph"/>
        <w:numPr>
          <w:ilvl w:val="1"/>
          <w:numId w:val="27"/>
        </w:numPr>
        <w:spacing w:after="120" w:line="276" w:lineRule="auto"/>
      </w:pPr>
      <w:r>
        <w:t>employment</w:t>
      </w:r>
    </w:p>
    <w:p w14:paraId="65E214AB" w14:textId="77777777" w:rsidR="00702E00" w:rsidRDefault="00702E00" w:rsidP="00702E00">
      <w:pPr>
        <w:pStyle w:val="ListParagraph"/>
        <w:numPr>
          <w:ilvl w:val="1"/>
          <w:numId w:val="27"/>
        </w:numPr>
        <w:spacing w:after="120" w:line="276" w:lineRule="auto"/>
      </w:pPr>
      <w:r>
        <w:t>financial supports</w:t>
      </w:r>
    </w:p>
    <w:p w14:paraId="2D3FCDD9" w14:textId="77777777" w:rsidR="00702E00" w:rsidRDefault="00702E00" w:rsidP="00702E00">
      <w:pPr>
        <w:pStyle w:val="ListParagraph"/>
        <w:numPr>
          <w:ilvl w:val="1"/>
          <w:numId w:val="27"/>
        </w:numPr>
        <w:spacing w:after="120" w:line="276" w:lineRule="auto"/>
      </w:pPr>
      <w:r>
        <w:t xml:space="preserve">family </w:t>
      </w:r>
      <w:proofErr w:type="gramStart"/>
      <w:r>
        <w:t>supports</w:t>
      </w:r>
      <w:proofErr w:type="gramEnd"/>
      <w:r>
        <w:t xml:space="preserve"> </w:t>
      </w:r>
    </w:p>
    <w:p w14:paraId="03C8BCA0" w14:textId="1BF409C1" w:rsidR="00702E00" w:rsidRDefault="00DB0545" w:rsidP="00702E00">
      <w:pPr>
        <w:pStyle w:val="ListParagraph"/>
        <w:numPr>
          <w:ilvl w:val="1"/>
          <w:numId w:val="26"/>
        </w:numPr>
        <w:spacing w:after="120" w:line="276" w:lineRule="auto"/>
        <w:ind w:left="709" w:hanging="425"/>
      </w:pPr>
      <w:r>
        <w:t>s</w:t>
      </w:r>
      <w:r w:rsidR="00702E00">
        <w:t xml:space="preserve">upport connection with peer support groups and self-help </w:t>
      </w:r>
      <w:proofErr w:type="gramStart"/>
      <w:r w:rsidR="00702E00">
        <w:t>networks</w:t>
      </w:r>
      <w:proofErr w:type="gramEnd"/>
      <w:r w:rsidR="00702E00">
        <w:t xml:space="preserve"> </w:t>
      </w:r>
    </w:p>
    <w:p w14:paraId="46F901D8" w14:textId="7AEE4898" w:rsidR="00702E00" w:rsidRDefault="00DB0545" w:rsidP="00702E00">
      <w:pPr>
        <w:pStyle w:val="ListParagraph"/>
        <w:numPr>
          <w:ilvl w:val="1"/>
          <w:numId w:val="26"/>
        </w:numPr>
        <w:spacing w:after="120" w:line="276" w:lineRule="auto"/>
        <w:ind w:left="709" w:hanging="425"/>
      </w:pPr>
      <w:r>
        <w:t>f</w:t>
      </w:r>
      <w:r w:rsidR="00702E00">
        <w:t xml:space="preserve">acilitate a coordinated response between services. This would look like working with the participant to set up shared planning </w:t>
      </w:r>
      <w:r w:rsidR="00A83E53">
        <w:t>and</w:t>
      </w:r>
      <w:r w:rsidR="00702E00">
        <w:t xml:space="preserve"> ensure coordinated responses between services like:</w:t>
      </w:r>
    </w:p>
    <w:p w14:paraId="59C88C64" w14:textId="77777777" w:rsidR="00702E00" w:rsidRDefault="00702E00" w:rsidP="00702E00">
      <w:pPr>
        <w:pStyle w:val="ListParagraph"/>
        <w:numPr>
          <w:ilvl w:val="2"/>
          <w:numId w:val="26"/>
        </w:numPr>
        <w:spacing w:after="120" w:line="276" w:lineRule="auto"/>
      </w:pPr>
      <w:r>
        <w:t>mental health</w:t>
      </w:r>
    </w:p>
    <w:p w14:paraId="7DBEB8C2" w14:textId="77777777" w:rsidR="00702E00" w:rsidRDefault="00702E00" w:rsidP="00702E00">
      <w:pPr>
        <w:pStyle w:val="ListParagraph"/>
        <w:numPr>
          <w:ilvl w:val="2"/>
          <w:numId w:val="26"/>
        </w:numPr>
        <w:spacing w:after="120" w:line="276" w:lineRule="auto"/>
      </w:pPr>
      <w:r>
        <w:t>physical health</w:t>
      </w:r>
    </w:p>
    <w:p w14:paraId="18C2E1EA" w14:textId="77777777" w:rsidR="00702E00" w:rsidRDefault="00702E00" w:rsidP="00702E00">
      <w:pPr>
        <w:pStyle w:val="ListParagraph"/>
        <w:numPr>
          <w:ilvl w:val="2"/>
          <w:numId w:val="26"/>
        </w:numPr>
        <w:spacing w:after="120" w:line="276" w:lineRule="auto"/>
      </w:pPr>
      <w:r>
        <w:t>justice</w:t>
      </w:r>
    </w:p>
    <w:p w14:paraId="0761962B" w14:textId="03164EA7" w:rsidR="00702E00" w:rsidRDefault="00702E00" w:rsidP="00702E00">
      <w:pPr>
        <w:pStyle w:val="ListParagraph"/>
        <w:numPr>
          <w:ilvl w:val="2"/>
          <w:numId w:val="26"/>
        </w:numPr>
        <w:spacing w:after="120" w:line="276" w:lineRule="auto"/>
      </w:pPr>
      <w:r>
        <w:t>housing.</w:t>
      </w:r>
    </w:p>
    <w:p w14:paraId="29FD3047" w14:textId="3EC35209" w:rsidR="009E7799" w:rsidRDefault="009E7799" w:rsidP="009E7799">
      <w:pPr>
        <w:spacing w:after="120" w:line="276" w:lineRule="auto"/>
      </w:pPr>
      <w:r>
        <w:t xml:space="preserve">More information is available in the </w:t>
      </w:r>
      <w:hyperlink r:id="rId13" w:anchor="supports-available-in-an-ndis-plan" w:history="1">
        <w:r w:rsidRPr="009E7799">
          <w:rPr>
            <w:rStyle w:val="Hyperlink"/>
          </w:rPr>
          <w:t>Psychosocial Recovery Coach information</w:t>
        </w:r>
      </w:hyperlink>
      <w:r>
        <w:t xml:space="preserve"> factsheet on the NDIS website.</w:t>
      </w:r>
    </w:p>
    <w:p w14:paraId="45CAA006" w14:textId="77777777" w:rsidR="00702E00" w:rsidRPr="00A4671F" w:rsidRDefault="00702E00" w:rsidP="00702E00">
      <w:pPr>
        <w:pStyle w:val="Heading3"/>
        <w:rPr>
          <w:lang w:val="en"/>
        </w:rPr>
      </w:pPr>
      <w:r>
        <w:rPr>
          <w:lang w:val="en"/>
        </w:rPr>
        <w:t>What to do if you believe the NDIA has made a wrong decision about NDIS eligibility</w:t>
      </w:r>
    </w:p>
    <w:p w14:paraId="0969ED0F" w14:textId="7475F7BA" w:rsidR="00702E00" w:rsidRPr="006D6AE9" w:rsidRDefault="00702E00" w:rsidP="00702E00">
      <w:pPr>
        <w:rPr>
          <w:rStyle w:val="normaltextrun"/>
          <w:rFonts w:eastAsiaTheme="minorHAnsi" w:cstheme="minorBidi"/>
          <w:lang w:val="en-AU" w:eastAsia="en-US"/>
        </w:rPr>
      </w:pPr>
      <w:r w:rsidRPr="006D6AE9">
        <w:rPr>
          <w:rFonts w:eastAsiaTheme="minorHAnsi" w:cstheme="minorBidi"/>
          <w:lang w:val="en-AU" w:eastAsia="en-US"/>
        </w:rPr>
        <w:t>If you don’t agree with the decision that you are not eligible for the NDI</w:t>
      </w:r>
      <w:r w:rsidR="0085365A">
        <w:rPr>
          <w:rFonts w:eastAsiaTheme="minorHAnsi" w:cstheme="minorBidi"/>
          <w:lang w:val="en-AU" w:eastAsia="en-US"/>
        </w:rPr>
        <w:t>S</w:t>
      </w:r>
      <w:r w:rsidRPr="006D6AE9">
        <w:rPr>
          <w:rFonts w:eastAsiaTheme="minorHAnsi" w:cstheme="minorBidi"/>
          <w:lang w:val="en-AU" w:eastAsia="en-US"/>
        </w:rPr>
        <w:t xml:space="preserve">, you can </w:t>
      </w:r>
      <w:hyperlink r:id="rId14" w:tgtFrame="_blank" w:history="1">
        <w:r w:rsidRPr="006D6AE9">
          <w:rPr>
            <w:rFonts w:eastAsiaTheme="minorHAnsi" w:cstheme="minorBidi"/>
            <w:lang w:val="en-AU" w:eastAsia="en-US"/>
          </w:rPr>
          <w:t>contact the NDIA</w:t>
        </w:r>
      </w:hyperlink>
      <w:r w:rsidRPr="006D6AE9">
        <w:rPr>
          <w:rFonts w:eastAsiaTheme="minorHAnsi" w:cstheme="minorBidi"/>
          <w:lang w:val="en-AU" w:eastAsia="en-US"/>
        </w:rPr>
        <w:t>. The NDIA can help explain the decision and what the options or next steps might be.</w:t>
      </w:r>
    </w:p>
    <w:p w14:paraId="3FB81AFC" w14:textId="481FF5B5" w:rsidR="00702E00" w:rsidRPr="006D6AE9" w:rsidRDefault="00702E00" w:rsidP="007925D2">
      <w:pPr>
        <w:keepLines/>
        <w:rPr>
          <w:rStyle w:val="normaltextrun"/>
          <w:rFonts w:eastAsiaTheme="minorHAnsi" w:cstheme="minorBidi"/>
          <w:lang w:val="en-AU" w:eastAsia="en-US"/>
        </w:rPr>
      </w:pPr>
      <w:r w:rsidRPr="006D6AE9">
        <w:rPr>
          <w:rFonts w:eastAsiaTheme="minorHAnsi" w:cstheme="minorBidi"/>
          <w:lang w:val="en-AU" w:eastAsia="en-US"/>
        </w:rPr>
        <w:lastRenderedPageBreak/>
        <w:t>You can also ask for an internal review. Another staff member, who wasn’t involved in the original decision</w:t>
      </w:r>
      <w:r w:rsidR="00693EE3">
        <w:rPr>
          <w:rFonts w:eastAsiaTheme="minorHAnsi" w:cstheme="minorBidi"/>
          <w:lang w:val="en-AU" w:eastAsia="en-US"/>
        </w:rPr>
        <w:t>,</w:t>
      </w:r>
      <w:r w:rsidR="00C46788">
        <w:rPr>
          <w:rFonts w:eastAsiaTheme="minorHAnsi" w:cstheme="minorBidi"/>
          <w:lang w:val="en-AU" w:eastAsia="en-US"/>
        </w:rPr>
        <w:t xml:space="preserve"> </w:t>
      </w:r>
      <w:r w:rsidRPr="006D6AE9">
        <w:rPr>
          <w:rFonts w:eastAsiaTheme="minorHAnsi" w:cstheme="minorBidi"/>
          <w:lang w:val="en-AU" w:eastAsia="en-US"/>
        </w:rPr>
        <w:t>will check if the NDIA made the right decision. You need to ask for an internal review within 3 months after receiving the decision.</w:t>
      </w:r>
      <w:r w:rsidR="00575CBB" w:rsidRPr="00575CBB">
        <w:t xml:space="preserve"> </w:t>
      </w:r>
      <w:r w:rsidR="00362E22" w:rsidRPr="005957E3">
        <w:t xml:space="preserve">Learn more about </w:t>
      </w:r>
      <w:hyperlink r:id="rId15" w:history="1">
        <w:r w:rsidR="00362E22" w:rsidRPr="00B14347">
          <w:rPr>
            <w:rStyle w:val="Hyperlink"/>
          </w:rPr>
          <w:t>reviewing decisions</w:t>
        </w:r>
      </w:hyperlink>
      <w:r w:rsidR="00FF5E93">
        <w:t xml:space="preserve"> on the NDIS website</w:t>
      </w:r>
      <w:r w:rsidR="00972374">
        <w:t>.</w:t>
      </w:r>
    </w:p>
    <w:p w14:paraId="14F01AC7" w14:textId="77777777" w:rsidR="00702E00" w:rsidRPr="00702E00" w:rsidRDefault="00702E00" w:rsidP="00702E00">
      <w:pPr>
        <w:pStyle w:val="Heading4"/>
        <w:rPr>
          <w:rFonts w:eastAsiaTheme="majorEastAsia"/>
        </w:rPr>
      </w:pPr>
      <w:r w:rsidRPr="00702E00">
        <w:rPr>
          <w:rStyle w:val="normaltextrun"/>
          <w:rFonts w:eastAsiaTheme="majorEastAsia"/>
        </w:rPr>
        <w:t>Administrative Appeals Tribunal (AAT)</w:t>
      </w:r>
      <w:r w:rsidRPr="00702E00">
        <w:rPr>
          <w:rStyle w:val="eop"/>
        </w:rPr>
        <w:t> </w:t>
      </w:r>
    </w:p>
    <w:p w14:paraId="5A4006FA" w14:textId="411590A2" w:rsidR="00702E00" w:rsidRPr="006D6AE9" w:rsidRDefault="00702E00" w:rsidP="00702E00">
      <w:pPr>
        <w:rPr>
          <w:rFonts w:eastAsiaTheme="minorHAnsi" w:cstheme="minorBidi"/>
          <w:lang w:eastAsia="en-US"/>
        </w:rPr>
      </w:pPr>
      <w:r w:rsidRPr="006D6AE9">
        <w:rPr>
          <w:rFonts w:eastAsiaTheme="minorHAnsi" w:cstheme="minorBidi"/>
          <w:lang w:val="en-AU" w:eastAsia="en-US"/>
        </w:rPr>
        <w:t>You can also ask the Administrative Appeals Tribunal (AAT) to review a decision. This is called an external review. There cannot be an external review until after the internal review decision has been made.</w:t>
      </w:r>
      <w:r w:rsidRPr="006D6AE9">
        <w:rPr>
          <w:rFonts w:eastAsiaTheme="minorHAnsi" w:cstheme="minorBidi"/>
          <w:lang w:eastAsia="en-US"/>
        </w:rPr>
        <w:t> </w:t>
      </w:r>
    </w:p>
    <w:p w14:paraId="655897FC" w14:textId="6B87624F" w:rsidR="00702E00" w:rsidRPr="006D6AE9" w:rsidRDefault="00702E00" w:rsidP="00702E00">
      <w:pPr>
        <w:rPr>
          <w:rFonts w:eastAsiaTheme="minorHAnsi" w:cstheme="minorBidi"/>
          <w:lang w:eastAsia="en-US"/>
        </w:rPr>
      </w:pPr>
      <w:r w:rsidRPr="006D6AE9">
        <w:rPr>
          <w:rFonts w:eastAsiaTheme="minorHAnsi" w:cstheme="minorBidi"/>
          <w:lang w:val="en-AU" w:eastAsia="en-US"/>
        </w:rPr>
        <w:t xml:space="preserve">You can </w:t>
      </w:r>
      <w:hyperlink r:id="rId16" w:tgtFrame="_blank" w:history="1">
        <w:r w:rsidRPr="006D6AE9">
          <w:rPr>
            <w:rFonts w:eastAsiaTheme="minorHAnsi" w:cstheme="minorBidi"/>
            <w:lang w:val="en-AU" w:eastAsia="en-US"/>
          </w:rPr>
          <w:t>contact the NDIA</w:t>
        </w:r>
      </w:hyperlink>
      <w:r w:rsidRPr="006D6AE9">
        <w:rPr>
          <w:rFonts w:eastAsiaTheme="minorHAnsi" w:cstheme="minorBidi"/>
          <w:lang w:val="en-AU" w:eastAsia="en-US"/>
        </w:rPr>
        <w:t xml:space="preserve"> to discuss any concerns you have about the process. You can also </w:t>
      </w:r>
      <w:hyperlink r:id="rId17" w:tgtFrame="_blank" w:history="1">
        <w:r w:rsidRPr="006D6AE9">
          <w:rPr>
            <w:rFonts w:eastAsiaTheme="minorHAnsi" w:cstheme="minorBidi"/>
            <w:lang w:val="en-AU" w:eastAsia="en-US"/>
          </w:rPr>
          <w:t>make a complaint</w:t>
        </w:r>
      </w:hyperlink>
      <w:r w:rsidRPr="006D6AE9">
        <w:rPr>
          <w:rFonts w:eastAsiaTheme="minorHAnsi" w:cstheme="minorBidi"/>
          <w:lang w:val="en-AU" w:eastAsia="en-US"/>
        </w:rPr>
        <w:t xml:space="preserve"> if you are not happy with any part of the process.</w:t>
      </w:r>
      <w:r w:rsidRPr="006D6AE9">
        <w:rPr>
          <w:rFonts w:eastAsiaTheme="minorHAnsi" w:cstheme="minorBidi"/>
          <w:lang w:eastAsia="en-US"/>
        </w:rPr>
        <w:t> </w:t>
      </w:r>
    </w:p>
    <w:p w14:paraId="12CB7F5B" w14:textId="26345377" w:rsidR="00702E00" w:rsidRPr="00175B9F" w:rsidRDefault="00702E00" w:rsidP="00702E00">
      <w:pPr>
        <w:rPr>
          <w:lang w:val="en"/>
        </w:rPr>
      </w:pPr>
      <w:r w:rsidRPr="00DB0545">
        <w:rPr>
          <w:rFonts w:eastAsiaTheme="majorEastAsia"/>
          <w:lang w:val="en-AU"/>
        </w:rPr>
        <w:t xml:space="preserve">For more information about asking for an external review of an NDIS decision, </w:t>
      </w:r>
      <w:r w:rsidR="00575CBB" w:rsidRPr="00DB0545">
        <w:rPr>
          <w:rFonts w:eastAsiaTheme="majorEastAsia"/>
          <w:lang w:val="en-AU"/>
        </w:rPr>
        <w:t>check out the</w:t>
      </w:r>
      <w:r w:rsidR="00DB0545" w:rsidRPr="00DB0545">
        <w:rPr>
          <w:rFonts w:eastAsiaTheme="majorEastAsia"/>
          <w:lang w:val="en-AU"/>
        </w:rPr>
        <w:t xml:space="preserve"> </w:t>
      </w:r>
      <w:hyperlink r:id="rId18" w:history="1">
        <w:r w:rsidR="00575CBB" w:rsidRPr="00DB0545">
          <w:rPr>
            <w:rStyle w:val="Hyperlink"/>
            <w:rFonts w:eastAsiaTheme="majorEastAsia"/>
            <w:lang w:val="en-AU"/>
          </w:rPr>
          <w:t>Administrative Appeals Tribunal</w:t>
        </w:r>
      </w:hyperlink>
      <w:r w:rsidR="00575CBB" w:rsidRPr="00DB0545">
        <w:rPr>
          <w:rFonts w:eastAsiaTheme="majorEastAsia"/>
          <w:lang w:val="en-AU"/>
        </w:rPr>
        <w:t xml:space="preserve"> website.</w:t>
      </w:r>
      <w:r w:rsidR="00575CBB" w:rsidRPr="006D6AE9">
        <w:rPr>
          <w:rFonts w:eastAsiaTheme="majorEastAsia"/>
        </w:rPr>
        <w:t> </w:t>
      </w:r>
    </w:p>
    <w:p w14:paraId="23E1939D" w14:textId="77777777" w:rsidR="00702E00" w:rsidRPr="00702E00" w:rsidRDefault="00702E00" w:rsidP="00702E00">
      <w:pPr>
        <w:pStyle w:val="Heading3"/>
      </w:pPr>
      <w:r w:rsidRPr="00702E00">
        <w:t xml:space="preserve">Accessing the NDIS to top up a mental health care </w:t>
      </w:r>
      <w:proofErr w:type="gramStart"/>
      <w:r w:rsidRPr="00702E00">
        <w:t>plan</w:t>
      </w:r>
      <w:proofErr w:type="gramEnd"/>
    </w:p>
    <w:p w14:paraId="1FE8A170" w14:textId="23CA6BC0" w:rsidR="00702E00" w:rsidRDefault="00702E00" w:rsidP="00702E00">
      <w:r w:rsidRPr="00A4671F">
        <w:t xml:space="preserve">The NDIS does not fund </w:t>
      </w:r>
      <w:r>
        <w:t xml:space="preserve">clinical treatment services or </w:t>
      </w:r>
      <w:r w:rsidRPr="00A4671F">
        <w:t xml:space="preserve">therapy to address </w:t>
      </w:r>
      <w:r w:rsidR="00A56B83">
        <w:t xml:space="preserve">mental health </w:t>
      </w:r>
      <w:r w:rsidRPr="00A4671F">
        <w:t>symptoms</w:t>
      </w:r>
      <w:r>
        <w:t>.</w:t>
      </w:r>
      <w:r w:rsidRPr="00A4671F">
        <w:t xml:space="preserve"> </w:t>
      </w:r>
      <w:r>
        <w:t xml:space="preserve">It </w:t>
      </w:r>
      <w:r w:rsidRPr="00A4671F">
        <w:t>fund</w:t>
      </w:r>
      <w:r>
        <w:t>s</w:t>
      </w:r>
      <w:r w:rsidRPr="00A4671F">
        <w:t xml:space="preserve"> ongoing functional </w:t>
      </w:r>
      <w:r w:rsidR="002343BC">
        <w:t xml:space="preserve">capacity building </w:t>
      </w:r>
      <w:r w:rsidRPr="00A4671F">
        <w:t>support</w:t>
      </w:r>
      <w:r w:rsidR="002343BC">
        <w:t>s and supports</w:t>
      </w:r>
      <w:r w:rsidRPr="00A4671F">
        <w:t xml:space="preserve"> for </w:t>
      </w:r>
      <w:r>
        <w:t xml:space="preserve">daily </w:t>
      </w:r>
      <w:r w:rsidRPr="00A4671F">
        <w:t>living</w:t>
      </w:r>
      <w:r w:rsidR="002343BC">
        <w:t xml:space="preserve"> when</w:t>
      </w:r>
      <w:r w:rsidR="008240BA">
        <w:t xml:space="preserve"> needed</w:t>
      </w:r>
      <w:r w:rsidRPr="00A4671F">
        <w:t xml:space="preserve">. </w:t>
      </w:r>
    </w:p>
    <w:p w14:paraId="3C14322B" w14:textId="7CA03B55" w:rsidR="00B279F5" w:rsidRDefault="00702E00" w:rsidP="001708FF">
      <w:r>
        <w:t xml:space="preserve">The NDIS does not require that you have a </w:t>
      </w:r>
      <w:hyperlink r:id="rId19" w:history="1">
        <w:r w:rsidRPr="006B2594">
          <w:rPr>
            <w:rStyle w:val="Hyperlink"/>
          </w:rPr>
          <w:t>Medicare mental health care plan</w:t>
        </w:r>
      </w:hyperlink>
      <w:r w:rsidR="00E65A82">
        <w:t xml:space="preserve">, </w:t>
      </w:r>
      <w:r>
        <w:t>and</w:t>
      </w:r>
      <w:r w:rsidR="00FB09CD">
        <w:t xml:space="preserve"> it</w:t>
      </w:r>
      <w:r>
        <w:t xml:space="preserve"> cannot </w:t>
      </w:r>
      <w:r w:rsidR="00926E54">
        <w:t>‘</w:t>
      </w:r>
      <w:r>
        <w:t>top up</w:t>
      </w:r>
      <w:r w:rsidR="00926E54">
        <w:t>’</w:t>
      </w:r>
      <w:r>
        <w:t xml:space="preserve"> </w:t>
      </w:r>
      <w:r w:rsidR="00FB09CD">
        <w:t>a Medicare mental health care plan</w:t>
      </w:r>
      <w:r w:rsidR="00926E54">
        <w:t xml:space="preserve"> by funding any out of pocket costs or additional sessions</w:t>
      </w:r>
      <w:r w:rsidR="007174CC">
        <w:t xml:space="preserve">, or </w:t>
      </w:r>
      <w:r w:rsidR="00926E54">
        <w:t xml:space="preserve">cover </w:t>
      </w:r>
      <w:r w:rsidR="007174CC">
        <w:t>any other out of pocket costs of treatment</w:t>
      </w:r>
      <w:r w:rsidR="003F3B58">
        <w:t xml:space="preserve"> in the health system</w:t>
      </w:r>
      <w:r w:rsidRPr="00A4671F">
        <w:t xml:space="preserve">. If the only support you </w:t>
      </w:r>
      <w:r w:rsidR="00FB09CD">
        <w:t xml:space="preserve">need </w:t>
      </w:r>
      <w:r w:rsidRPr="00A4671F">
        <w:t xml:space="preserve">is treatment, </w:t>
      </w:r>
      <w:r>
        <w:t xml:space="preserve">you are unlikely to </w:t>
      </w:r>
      <w:r w:rsidRPr="00A4671F">
        <w:t>be eligible for the NDIS</w:t>
      </w:r>
      <w:r>
        <w:t>.</w:t>
      </w:r>
    </w:p>
    <w:p w14:paraId="0E2EA1E5" w14:textId="77777777" w:rsidR="00B279F5" w:rsidRDefault="001708FF" w:rsidP="001708FF">
      <w:r w:rsidRPr="0068518E">
        <w:t xml:space="preserve">For example, you may not be eligible </w:t>
      </w:r>
      <w:r w:rsidR="00B279F5">
        <w:t xml:space="preserve">for the NDIS </w:t>
      </w:r>
      <w:r w:rsidRPr="0068518E">
        <w:t>if</w:t>
      </w:r>
      <w:r w:rsidR="00B279F5">
        <w:t>:</w:t>
      </w:r>
    </w:p>
    <w:p w14:paraId="7383D068" w14:textId="23C11FBD" w:rsidR="00B279F5" w:rsidRDefault="001708FF" w:rsidP="00B279F5">
      <w:pPr>
        <w:pStyle w:val="ListParagraph"/>
        <w:numPr>
          <w:ilvl w:val="0"/>
          <w:numId w:val="29"/>
        </w:numPr>
      </w:pPr>
      <w:r w:rsidRPr="0068518E">
        <w:t xml:space="preserve">your impairment is </w:t>
      </w:r>
      <w:proofErr w:type="gramStart"/>
      <w:r w:rsidRPr="0068518E">
        <w:t>temporary</w:t>
      </w:r>
      <w:proofErr w:type="gramEnd"/>
    </w:p>
    <w:p w14:paraId="6205A295" w14:textId="1B71A312" w:rsidR="00B279F5" w:rsidRDefault="007F53C8" w:rsidP="00B279F5">
      <w:pPr>
        <w:pStyle w:val="ListParagraph"/>
        <w:numPr>
          <w:ilvl w:val="0"/>
          <w:numId w:val="29"/>
        </w:numPr>
      </w:pPr>
      <w:r>
        <w:t xml:space="preserve">you are </w:t>
      </w:r>
      <w:r w:rsidR="001708FF" w:rsidRPr="0068518E">
        <w:t xml:space="preserve">still being </w:t>
      </w:r>
      <w:proofErr w:type="gramStart"/>
      <w:r w:rsidR="001708FF" w:rsidRPr="0068518E">
        <w:t>treated</w:t>
      </w:r>
      <w:proofErr w:type="gramEnd"/>
    </w:p>
    <w:p w14:paraId="33C9FCFD" w14:textId="2A1135C0" w:rsidR="001708FF" w:rsidRPr="0068518E" w:rsidRDefault="001708FF" w:rsidP="005957E3">
      <w:pPr>
        <w:pStyle w:val="ListParagraph"/>
        <w:numPr>
          <w:ilvl w:val="0"/>
          <w:numId w:val="29"/>
        </w:numPr>
      </w:pPr>
      <w:r w:rsidRPr="0068518E">
        <w:t>there are remaining treatment options</w:t>
      </w:r>
      <w:r>
        <w:t xml:space="preserve"> that are worth pursuing</w:t>
      </w:r>
      <w:r w:rsidRPr="0068518E">
        <w:t>.</w:t>
      </w:r>
    </w:p>
    <w:p w14:paraId="66FB501F" w14:textId="04A41054" w:rsidR="001708FF" w:rsidRDefault="001708FF" w:rsidP="001708FF">
      <w:r w:rsidRPr="0068518E">
        <w:t xml:space="preserve">Generally, we’ll consider whether your impairment is likely to be permanent after all available and appropriate </w:t>
      </w:r>
      <w:r w:rsidR="006E6BBE">
        <w:t xml:space="preserve">evidence-based </w:t>
      </w:r>
      <w:r w:rsidRPr="0068518E">
        <w:t>treatment options have been pursued.</w:t>
      </w:r>
      <w:r>
        <w:t xml:space="preserve"> </w:t>
      </w:r>
      <w:r w:rsidRPr="00C20156">
        <w:t xml:space="preserve">Visit the </w:t>
      </w:r>
      <w:hyperlink r:id="rId20" w:history="1">
        <w:r w:rsidRPr="0068518E">
          <w:rPr>
            <w:rStyle w:val="Hyperlink"/>
          </w:rPr>
          <w:t>Do you meet the disability requirements?</w:t>
        </w:r>
      </w:hyperlink>
      <w:r w:rsidRPr="0068518E">
        <w:t xml:space="preserve"> page </w:t>
      </w:r>
      <w:r w:rsidR="0030543B">
        <w:t xml:space="preserve">on the NDIS website </w:t>
      </w:r>
      <w:r w:rsidRPr="0068518E">
        <w:t>for more information.</w:t>
      </w:r>
    </w:p>
    <w:p w14:paraId="54016829" w14:textId="272CB784" w:rsidR="0059582C" w:rsidRDefault="004267FB" w:rsidP="007A5523">
      <w:r>
        <w:t xml:space="preserve">Participants can </w:t>
      </w:r>
      <w:r w:rsidR="0059582C">
        <w:t xml:space="preserve">however </w:t>
      </w:r>
      <w:r>
        <w:t>access both psychology supports through the NDIS</w:t>
      </w:r>
      <w:r w:rsidR="00EE091B">
        <w:t xml:space="preserve">, if they </w:t>
      </w:r>
      <w:r w:rsidR="00F431D9">
        <w:t>meet reasonable and necessary criteria</w:t>
      </w:r>
      <w:r w:rsidR="00E26024">
        <w:t>,</w:t>
      </w:r>
      <w:r>
        <w:t xml:space="preserve"> and psychology treatment through Medicare.</w:t>
      </w:r>
    </w:p>
    <w:p w14:paraId="0728D321" w14:textId="3D6E856C" w:rsidR="00EE6D0B" w:rsidRDefault="00EE6D0B" w:rsidP="007A5523">
      <w:pPr>
        <w:pStyle w:val="Heading4"/>
      </w:pPr>
      <w:r>
        <w:lastRenderedPageBreak/>
        <w:t>NDIS funded psychology</w:t>
      </w:r>
      <w:r w:rsidR="004365FF">
        <w:t xml:space="preserve"> </w:t>
      </w:r>
      <w:proofErr w:type="gramStart"/>
      <w:r w:rsidR="004365FF">
        <w:t>support</w:t>
      </w:r>
      <w:proofErr w:type="gramEnd"/>
    </w:p>
    <w:p w14:paraId="743FA320" w14:textId="55115C13" w:rsidR="000636AD" w:rsidRDefault="00EE6D0B" w:rsidP="00A11451">
      <w:r>
        <w:t>T</w:t>
      </w:r>
      <w:r w:rsidR="00A11451">
        <w:t>he NDIS fund</w:t>
      </w:r>
      <w:r w:rsidR="008D3636">
        <w:t>s</w:t>
      </w:r>
      <w:r w:rsidR="00A11451">
        <w:t xml:space="preserve"> psychology </w:t>
      </w:r>
      <w:r w:rsidR="00E75592">
        <w:t>support</w:t>
      </w:r>
      <w:r w:rsidR="001E20DF">
        <w:t xml:space="preserve"> for eligible participants</w:t>
      </w:r>
      <w:r w:rsidR="00E75592">
        <w:t xml:space="preserve"> </w:t>
      </w:r>
      <w:r w:rsidR="00E659D4">
        <w:t xml:space="preserve">if it </w:t>
      </w:r>
      <w:r w:rsidR="00A11451">
        <w:t>meet</w:t>
      </w:r>
      <w:r w:rsidR="00E659D4">
        <w:t>s</w:t>
      </w:r>
      <w:r w:rsidR="00A11451">
        <w:t xml:space="preserve"> </w:t>
      </w:r>
      <w:hyperlink r:id="rId21" w:history="1">
        <w:r w:rsidR="00A11451" w:rsidRPr="00EB61C0">
          <w:rPr>
            <w:rStyle w:val="Hyperlink"/>
          </w:rPr>
          <w:t>reasonable and necessary criteria</w:t>
        </w:r>
      </w:hyperlink>
      <w:r w:rsidR="006E7CE4">
        <w:t xml:space="preserve">. </w:t>
      </w:r>
    </w:p>
    <w:p w14:paraId="6785E657" w14:textId="7147C29D" w:rsidR="006D5AC3" w:rsidRDefault="0044652F" w:rsidP="00A11451">
      <w:r w:rsidRPr="0044652F">
        <w:t>NDIS funded psychosocial disability supports are non-clinical supports</w:t>
      </w:r>
      <w:r w:rsidR="00F643CB">
        <w:t>.</w:t>
      </w:r>
      <w:r>
        <w:t xml:space="preserve"> </w:t>
      </w:r>
      <w:r w:rsidR="00F643CB">
        <w:t>T</w:t>
      </w:r>
      <w:r>
        <w:t xml:space="preserve">hey </w:t>
      </w:r>
      <w:r w:rsidR="006E7CE4">
        <w:t>must be</w:t>
      </w:r>
      <w:r w:rsidR="00A11451">
        <w:t xml:space="preserve"> focused on improving </w:t>
      </w:r>
      <w:r w:rsidR="00300D53">
        <w:t xml:space="preserve">the </w:t>
      </w:r>
      <w:r w:rsidR="00A11451">
        <w:t xml:space="preserve">functional ability for a participant to achieve their goals and </w:t>
      </w:r>
      <w:r w:rsidR="00F0581A">
        <w:t xml:space="preserve">on </w:t>
      </w:r>
      <w:r w:rsidR="00A11451">
        <w:t>improv</w:t>
      </w:r>
      <w:r w:rsidR="000504F2">
        <w:t>ing</w:t>
      </w:r>
      <w:r w:rsidR="00A11451">
        <w:t xml:space="preserve"> social and economic participation. </w:t>
      </w:r>
    </w:p>
    <w:p w14:paraId="27F49F43" w14:textId="0D500FA1" w:rsidR="006D5AC3" w:rsidRDefault="006D5AC3" w:rsidP="007A5523">
      <w:pPr>
        <w:pStyle w:val="Heading4"/>
      </w:pPr>
      <w:r>
        <w:t xml:space="preserve">Medicare funded psychology </w:t>
      </w:r>
      <w:proofErr w:type="gramStart"/>
      <w:r>
        <w:t>support</w:t>
      </w:r>
      <w:proofErr w:type="gramEnd"/>
    </w:p>
    <w:p w14:paraId="0B3A5A52" w14:textId="161B55DE" w:rsidR="006D5AC3" w:rsidRDefault="006D5AC3" w:rsidP="00A11451">
      <w:r w:rsidRPr="006D5AC3">
        <w:t>Medicare funded mental health supports generally relate to clinical diagnosis and treatments.</w:t>
      </w:r>
    </w:p>
    <w:p w14:paraId="0DD80258" w14:textId="7485CAD2" w:rsidR="00AC6E42" w:rsidRDefault="00AC6E42" w:rsidP="00A11451">
      <w:r>
        <w:t xml:space="preserve">There is no requirement for </w:t>
      </w:r>
      <w:proofErr w:type="gramStart"/>
      <w:r>
        <w:t>an</w:t>
      </w:r>
      <w:proofErr w:type="gramEnd"/>
      <w:r>
        <w:t xml:space="preserve"> NDIS participant to use or exhaust Medicare funded services before receiving </w:t>
      </w:r>
      <w:r w:rsidR="00F0581A">
        <w:t xml:space="preserve">psychology </w:t>
      </w:r>
      <w:r>
        <w:t>supports funded in their NDIS plan.</w:t>
      </w:r>
    </w:p>
    <w:p w14:paraId="2C5CDDD6" w14:textId="34F0E93D" w:rsidR="006D5AC3" w:rsidRDefault="006D5AC3" w:rsidP="007A5523">
      <w:pPr>
        <w:pStyle w:val="Heading4"/>
      </w:pPr>
      <w:r>
        <w:t xml:space="preserve">How </w:t>
      </w:r>
      <w:r w:rsidR="00060253">
        <w:t xml:space="preserve">the </w:t>
      </w:r>
      <w:r>
        <w:t xml:space="preserve">NDIS </w:t>
      </w:r>
      <w:r w:rsidR="004267FB">
        <w:t>and Medicare work together</w:t>
      </w:r>
    </w:p>
    <w:p w14:paraId="7B4C47F8" w14:textId="3BA0D5AD" w:rsidR="00A11451" w:rsidRDefault="00A11451" w:rsidP="00EC57F9">
      <w:r>
        <w:t xml:space="preserve">Supports provided through Medicare and the NDIS are </w:t>
      </w:r>
      <w:r w:rsidR="007132C4">
        <w:t xml:space="preserve">usually </w:t>
      </w:r>
      <w:r>
        <w:t>for different purposes,</w:t>
      </w:r>
      <w:r w:rsidR="004267FB">
        <w:t xml:space="preserve"> </w:t>
      </w:r>
      <w:r w:rsidR="00EC57F9">
        <w:t>however</w:t>
      </w:r>
      <w:r w:rsidR="00133146">
        <w:t>,</w:t>
      </w:r>
      <w:r w:rsidR="00EC57F9">
        <w:t xml:space="preserve"> they </w:t>
      </w:r>
      <w:r>
        <w:t>can work side by side to enable the participant to achieve their goals. For example:</w:t>
      </w:r>
    </w:p>
    <w:p w14:paraId="3871F5AC" w14:textId="4C1B1EE8" w:rsidR="00A11451" w:rsidRDefault="00A11451" w:rsidP="004359F5">
      <w:pPr>
        <w:pStyle w:val="ListParagraph"/>
        <w:numPr>
          <w:ilvl w:val="0"/>
          <w:numId w:val="28"/>
        </w:numPr>
      </w:pPr>
      <w:r>
        <w:t xml:space="preserve">NDIS funded psychology supports </w:t>
      </w:r>
      <w:r w:rsidR="00CA2A5D">
        <w:t xml:space="preserve">could work </w:t>
      </w:r>
      <w:r>
        <w:t>to address disability related barriers</w:t>
      </w:r>
      <w:r w:rsidR="00CA2A5D">
        <w:t>. It may also</w:t>
      </w:r>
      <w:r>
        <w:t xml:space="preserve"> build capacity </w:t>
      </w:r>
      <w:r w:rsidR="00475E49">
        <w:t xml:space="preserve">for participants </w:t>
      </w:r>
      <w:r>
        <w:t>to engage in social situations and participate in employment.</w:t>
      </w:r>
    </w:p>
    <w:p w14:paraId="3C81BC5D" w14:textId="7A228A1A" w:rsidR="00DB23A3" w:rsidRDefault="00A11451" w:rsidP="004359F5">
      <w:pPr>
        <w:pStyle w:val="ListParagraph"/>
        <w:numPr>
          <w:ilvl w:val="0"/>
          <w:numId w:val="28"/>
        </w:numPr>
      </w:pPr>
      <w:r>
        <w:t xml:space="preserve">Medicare funded psychology </w:t>
      </w:r>
      <w:r w:rsidR="0012695D">
        <w:t>treatment sessions</w:t>
      </w:r>
      <w:r w:rsidR="001D1734">
        <w:t xml:space="preserve"> may be focused on</w:t>
      </w:r>
      <w:r>
        <w:t xml:space="preserve"> clinical treatment such as ongoing counselling and medication management </w:t>
      </w:r>
      <w:r w:rsidR="001D1734">
        <w:t>which is not</w:t>
      </w:r>
      <w:r>
        <w:t xml:space="preserve"> funded by the NDIS.</w:t>
      </w:r>
    </w:p>
    <w:p w14:paraId="7F4C7CD1" w14:textId="7D080B5E" w:rsidR="00F2014B" w:rsidRDefault="009C3AB0" w:rsidP="00F2014B">
      <w:r>
        <w:t>Please v</w:t>
      </w:r>
      <w:r w:rsidR="00BF176E">
        <w:t>isit</w:t>
      </w:r>
      <w:r w:rsidR="00F2014B">
        <w:t xml:space="preserve"> the Our Guidelines </w:t>
      </w:r>
      <w:hyperlink r:id="rId22" w:history="1">
        <w:r w:rsidR="00F2014B">
          <w:rPr>
            <w:rStyle w:val="Hyperlink"/>
          </w:rPr>
          <w:t>Mental health supports</w:t>
        </w:r>
      </w:hyperlink>
      <w:r w:rsidR="00F2014B">
        <w:t xml:space="preserve"> </w:t>
      </w:r>
      <w:r>
        <w:t>page on the NDIS website</w:t>
      </w:r>
      <w:r w:rsidR="00F2014B">
        <w:t xml:space="preserve"> for examples</w:t>
      </w:r>
      <w:r w:rsidR="00BE067E">
        <w:t xml:space="preserve"> of how we would and would not fund psychology supports. </w:t>
      </w:r>
    </w:p>
    <w:p w14:paraId="3E030D5A" w14:textId="2875AF2D" w:rsidR="00EB61C0" w:rsidRDefault="009C3AB0" w:rsidP="00F2014B">
      <w:r>
        <w:t>Please v</w:t>
      </w:r>
      <w:r w:rsidR="00BF176E">
        <w:t>isit</w:t>
      </w:r>
      <w:r w:rsidR="00EB61C0">
        <w:t xml:space="preserve"> the </w:t>
      </w:r>
      <w:r w:rsidR="00EB61C0" w:rsidRPr="00E301AC">
        <w:t xml:space="preserve">Our Guidelines </w:t>
      </w:r>
      <w:hyperlink r:id="rId23" w:history="1">
        <w:r w:rsidR="00EB61C0" w:rsidRPr="00E301AC">
          <w:rPr>
            <w:rStyle w:val="Hyperlink"/>
          </w:rPr>
          <w:t xml:space="preserve">Reasonable and Necessary </w:t>
        </w:r>
        <w:r w:rsidR="00C633C0" w:rsidRPr="00E301AC">
          <w:rPr>
            <w:rStyle w:val="Hyperlink"/>
          </w:rPr>
          <w:t>supports</w:t>
        </w:r>
      </w:hyperlink>
      <w:r w:rsidR="00C633C0">
        <w:t xml:space="preserve"> page </w:t>
      </w:r>
      <w:r>
        <w:t xml:space="preserve">on the NDIS website </w:t>
      </w:r>
      <w:r w:rsidR="00C633C0">
        <w:t>for more information on the reasonable and necessary criteria.</w:t>
      </w:r>
    </w:p>
    <w:p w14:paraId="442FA9D7" w14:textId="1720EE20" w:rsidR="00702E00" w:rsidRPr="00702E00" w:rsidRDefault="001D7EAF" w:rsidP="00702E00">
      <w:pPr>
        <w:pStyle w:val="Heading3"/>
      </w:pPr>
      <w:r>
        <w:t>E</w:t>
      </w:r>
      <w:r w:rsidR="00844B5E">
        <w:t>arly clinical treatment services</w:t>
      </w:r>
      <w:r>
        <w:t xml:space="preserve"> for people with recent experiences of severe mental health issues</w:t>
      </w:r>
    </w:p>
    <w:p w14:paraId="73936AF4" w14:textId="09C6E0A0" w:rsidR="00702E00" w:rsidRPr="00A4671F" w:rsidRDefault="00702E00" w:rsidP="00702E00">
      <w:r w:rsidRPr="00A4671F">
        <w:t>As agreed between Commonwealth</w:t>
      </w:r>
      <w:r w:rsidR="00E756DC">
        <w:t xml:space="preserve"> and</w:t>
      </w:r>
      <w:r w:rsidRPr="00A4671F">
        <w:t xml:space="preserve"> State and Territory governments, early </w:t>
      </w:r>
      <w:r>
        <w:t>clinical treatment</w:t>
      </w:r>
      <w:r w:rsidRPr="00A4671F">
        <w:t xml:space="preserve"> services for people experiencing mental health </w:t>
      </w:r>
      <w:r w:rsidR="0093269D">
        <w:t>challenges</w:t>
      </w:r>
      <w:r w:rsidR="0093269D" w:rsidRPr="00A4671F">
        <w:t xml:space="preserve"> </w:t>
      </w:r>
      <w:r w:rsidRPr="00A4671F">
        <w:t xml:space="preserve">are </w:t>
      </w:r>
      <w:r>
        <w:t xml:space="preserve">offered </w:t>
      </w:r>
      <w:r w:rsidRPr="00A4671F">
        <w:t>by mainstream services outside the NDIS.</w:t>
      </w:r>
    </w:p>
    <w:p w14:paraId="64468F59" w14:textId="782DA873" w:rsidR="00B40AAC" w:rsidRDefault="00B40AAC">
      <w:pPr>
        <w:spacing w:after="0" w:line="240" w:lineRule="auto"/>
      </w:pPr>
      <w:r>
        <w:br w:type="page"/>
      </w:r>
    </w:p>
    <w:p w14:paraId="01F63E00" w14:textId="77777777" w:rsidR="00B40AAC" w:rsidRPr="00884352" w:rsidRDefault="00B40AAC" w:rsidP="00702E00">
      <w:pPr>
        <w:pStyle w:val="Heading3"/>
      </w:pPr>
      <w:r w:rsidRPr="00884352">
        <w:lastRenderedPageBreak/>
        <w:t>National Disability Insurance Agency</w:t>
      </w:r>
    </w:p>
    <w:p w14:paraId="5EB5325B"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6859BB47"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55728B0D"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24" w:history="1">
        <w:r w:rsidRPr="00D43B75">
          <w:rPr>
            <w:rStyle w:val="Hyperlink"/>
            <w:kern w:val="1"/>
            <w:szCs w:val="22"/>
          </w:rPr>
          <w:t>ndis.gov.au</w:t>
        </w:r>
      </w:hyperlink>
    </w:p>
    <w:p w14:paraId="264D6005" w14:textId="77777777" w:rsidR="00B40AAC" w:rsidRDefault="00B40AAC" w:rsidP="00B40AAC">
      <w:pPr>
        <w:autoSpaceDE w:val="0"/>
        <w:autoSpaceDN w:val="0"/>
        <w:adjustRightInd w:val="0"/>
        <w:spacing w:before="116"/>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016961AF" w14:textId="6AEF544D" w:rsidR="00B40AAC" w:rsidRDefault="003C3BD4" w:rsidP="00B40AAC">
      <w:pPr>
        <w:autoSpaceDE w:val="0"/>
        <w:autoSpaceDN w:val="0"/>
        <w:adjustRightInd w:val="0"/>
        <w:spacing w:before="116"/>
        <w:ind w:right="4"/>
        <w:rPr>
          <w:spacing w:val="-5"/>
          <w:kern w:val="1"/>
          <w:szCs w:val="22"/>
        </w:rPr>
      </w:pPr>
      <w:hyperlink r:id="rId25" w:history="1">
        <w:r w:rsidR="00B40AAC" w:rsidRPr="00892BAF">
          <w:rPr>
            <w:rStyle w:val="Hyperlink"/>
            <w:spacing w:val="-5"/>
            <w:kern w:val="1"/>
            <w:szCs w:val="22"/>
          </w:rPr>
          <w:t>Facebook</w:t>
        </w:r>
      </w:hyperlink>
      <w:r w:rsidR="00B40AAC">
        <w:rPr>
          <w:spacing w:val="-5"/>
          <w:kern w:val="1"/>
          <w:szCs w:val="22"/>
        </w:rPr>
        <w:t xml:space="preserve">, </w:t>
      </w:r>
      <w:hyperlink r:id="rId26" w:history="1">
        <w:r w:rsidR="00B40AAC" w:rsidRPr="009C27F0">
          <w:rPr>
            <w:rStyle w:val="Hyperlink"/>
            <w:spacing w:val="-5"/>
            <w:kern w:val="1"/>
            <w:szCs w:val="22"/>
          </w:rPr>
          <w:t>Instagram</w:t>
        </w:r>
      </w:hyperlink>
      <w:r w:rsidR="00B40AAC">
        <w:rPr>
          <w:spacing w:val="-5"/>
          <w:kern w:val="1"/>
          <w:szCs w:val="22"/>
        </w:rPr>
        <w:t xml:space="preserve">, </w:t>
      </w:r>
      <w:hyperlink r:id="rId27" w:history="1">
        <w:r w:rsidR="00B40AAC" w:rsidRPr="00234434">
          <w:rPr>
            <w:rStyle w:val="Hyperlink"/>
            <w:spacing w:val="-5"/>
            <w:kern w:val="1"/>
            <w:szCs w:val="22"/>
          </w:rPr>
          <w:t>YouTube</w:t>
        </w:r>
      </w:hyperlink>
      <w:r w:rsidR="00B40AAC">
        <w:rPr>
          <w:spacing w:val="-5"/>
          <w:kern w:val="1"/>
          <w:szCs w:val="22"/>
        </w:rPr>
        <w:t xml:space="preserve">, </w:t>
      </w:r>
      <w:hyperlink r:id="rId28" w:history="1">
        <w:r w:rsidR="00B40AAC">
          <w:rPr>
            <w:rStyle w:val="Hyperlink"/>
            <w:spacing w:val="-5"/>
            <w:kern w:val="1"/>
            <w:szCs w:val="22"/>
          </w:rPr>
          <w:t>LinkedIn</w:t>
        </w:r>
      </w:hyperlink>
    </w:p>
    <w:p w14:paraId="42D51D16"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04C9BCC6"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4A5BA676"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390DCEFD"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61CA9CBF"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34EC2740" w14:textId="77777777" w:rsidR="001375CA" w:rsidRPr="00535418" w:rsidRDefault="00B40AAC" w:rsidP="00535418">
      <w:pPr>
        <w:autoSpaceDE w:val="0"/>
        <w:autoSpaceDN w:val="0"/>
        <w:adjustRightInd w:val="0"/>
        <w:spacing w:before="116" w:line="338" w:lineRule="auto"/>
        <w:ind w:right="4"/>
        <w:rPr>
          <w:b/>
          <w:bCs/>
          <w:spacing w:val="-5"/>
          <w:kern w:val="1"/>
          <w:szCs w:val="22"/>
        </w:rPr>
      </w:pPr>
      <w:r>
        <w:rPr>
          <w:b/>
          <w:bCs/>
          <w:spacing w:val="-5"/>
          <w:kern w:val="1"/>
          <w:szCs w:val="22"/>
        </w:rPr>
        <w:t xml:space="preserve">National Relay Service: </w:t>
      </w:r>
      <w:hyperlink r:id="rId29" w:history="1">
        <w:r>
          <w:rPr>
            <w:rStyle w:val="Hyperlink"/>
            <w:kern w:val="1"/>
            <w:szCs w:val="22"/>
          </w:rPr>
          <w:t>relayservice.gov.au</w:t>
        </w:r>
      </w:hyperlink>
    </w:p>
    <w:sectPr w:rsidR="001375CA" w:rsidRPr="00535418" w:rsidSect="00A328FF">
      <w:headerReference w:type="even" r:id="rId30"/>
      <w:headerReference w:type="default" r:id="rId31"/>
      <w:footerReference w:type="even" r:id="rId32"/>
      <w:footerReference w:type="default" r:id="rId33"/>
      <w:headerReference w:type="first" r:id="rId34"/>
      <w:footerReference w:type="first" r:id="rId35"/>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B233" w14:textId="77777777" w:rsidR="00A328FF" w:rsidRDefault="00A328FF" w:rsidP="00863C7F">
      <w:r>
        <w:separator/>
      </w:r>
    </w:p>
    <w:p w14:paraId="78D33434" w14:textId="77777777" w:rsidR="00A328FF" w:rsidRDefault="00A328FF" w:rsidP="00863C7F"/>
    <w:p w14:paraId="59869B63" w14:textId="77777777" w:rsidR="00A328FF" w:rsidRDefault="00A328FF" w:rsidP="00863C7F"/>
    <w:p w14:paraId="1C03FF68" w14:textId="77777777" w:rsidR="00A328FF" w:rsidRDefault="00A328FF" w:rsidP="00863C7F"/>
    <w:p w14:paraId="6069F579" w14:textId="77777777" w:rsidR="00A328FF" w:rsidRDefault="00A328FF" w:rsidP="00863C7F"/>
    <w:p w14:paraId="5BFB01BD" w14:textId="77777777" w:rsidR="00A328FF" w:rsidRDefault="00A328FF" w:rsidP="00863C7F"/>
    <w:p w14:paraId="477EA73F" w14:textId="77777777" w:rsidR="00A328FF" w:rsidRDefault="00A328FF" w:rsidP="00863C7F"/>
    <w:p w14:paraId="60E2F1D4" w14:textId="77777777" w:rsidR="00A328FF" w:rsidRDefault="00A328FF" w:rsidP="00863C7F"/>
    <w:p w14:paraId="7D6438F7" w14:textId="77777777" w:rsidR="00A328FF" w:rsidRDefault="00A328FF" w:rsidP="00863C7F"/>
    <w:p w14:paraId="08EA4B9A" w14:textId="77777777" w:rsidR="00A328FF" w:rsidRDefault="00A328FF" w:rsidP="00863C7F"/>
  </w:endnote>
  <w:endnote w:type="continuationSeparator" w:id="0">
    <w:p w14:paraId="3613E23C" w14:textId="77777777" w:rsidR="00A328FF" w:rsidRDefault="00A328FF" w:rsidP="00863C7F">
      <w:r>
        <w:continuationSeparator/>
      </w:r>
    </w:p>
    <w:p w14:paraId="33DADCF5" w14:textId="77777777" w:rsidR="00A328FF" w:rsidRDefault="00A328FF" w:rsidP="00863C7F"/>
    <w:p w14:paraId="6E5B6F94" w14:textId="77777777" w:rsidR="00A328FF" w:rsidRDefault="00A328FF" w:rsidP="00863C7F"/>
    <w:p w14:paraId="44D47308" w14:textId="77777777" w:rsidR="00A328FF" w:rsidRDefault="00A328FF" w:rsidP="00863C7F"/>
    <w:p w14:paraId="254DD3E6" w14:textId="77777777" w:rsidR="00A328FF" w:rsidRDefault="00A328FF" w:rsidP="00863C7F"/>
    <w:p w14:paraId="35C6D7CD" w14:textId="77777777" w:rsidR="00A328FF" w:rsidRDefault="00A328FF" w:rsidP="00863C7F"/>
    <w:p w14:paraId="2851A49F" w14:textId="77777777" w:rsidR="00A328FF" w:rsidRDefault="00A328FF" w:rsidP="00863C7F"/>
    <w:p w14:paraId="5F2536BC" w14:textId="77777777" w:rsidR="00A328FF" w:rsidRDefault="00A328FF" w:rsidP="00863C7F"/>
    <w:p w14:paraId="31B1B55F" w14:textId="77777777" w:rsidR="00A328FF" w:rsidRDefault="00A328FF" w:rsidP="00863C7F"/>
    <w:p w14:paraId="0987C6A5" w14:textId="77777777" w:rsidR="00A328FF" w:rsidRDefault="00A328FF" w:rsidP="00863C7F"/>
  </w:endnote>
  <w:endnote w:type="continuationNotice" w:id="1">
    <w:p w14:paraId="7A49D6EB" w14:textId="77777777" w:rsidR="00A328FF" w:rsidRDefault="00A32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2E25531A"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F1E169" w14:textId="77777777" w:rsidR="008D4B76" w:rsidRDefault="008D4B76" w:rsidP="002B27DE">
    <w:pPr>
      <w:pStyle w:val="Footer"/>
      <w:ind w:right="360"/>
    </w:pPr>
  </w:p>
  <w:p w14:paraId="2261789A" w14:textId="77777777" w:rsidR="00AA6762" w:rsidRDefault="00AA6762" w:rsidP="00863C7F"/>
  <w:p w14:paraId="105C5E4D" w14:textId="77777777" w:rsidR="00AA6762" w:rsidRDefault="00AA6762" w:rsidP="00863C7F"/>
  <w:p w14:paraId="429A65D9" w14:textId="77777777" w:rsidR="00A71751" w:rsidRDefault="00A71751" w:rsidP="00863C7F"/>
  <w:p w14:paraId="38420050" w14:textId="77777777" w:rsidR="00A71751" w:rsidRDefault="00A71751" w:rsidP="00863C7F"/>
  <w:p w14:paraId="5712C5AB" w14:textId="77777777" w:rsidR="00A71751" w:rsidRDefault="00A71751" w:rsidP="00863C7F"/>
  <w:p w14:paraId="06360B57"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3F44D77A"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4F0B336B" w14:textId="6608C873" w:rsidR="00285DEE" w:rsidRPr="003E138F" w:rsidRDefault="00285DEE" w:rsidP="003E138F"/>
  <w:p w14:paraId="7BC07060"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2003" w14:textId="6E5EE08F" w:rsidR="00285DEE" w:rsidRPr="003E138F" w:rsidRDefault="00285DEE" w:rsidP="003E138F"/>
  <w:p w14:paraId="7AAD0D5F"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DBEC" w14:textId="77777777" w:rsidR="00A328FF" w:rsidRDefault="00A328FF" w:rsidP="00863C7F">
      <w:r>
        <w:separator/>
      </w:r>
    </w:p>
    <w:p w14:paraId="7DBBD987" w14:textId="77777777" w:rsidR="00A328FF" w:rsidRDefault="00A328FF" w:rsidP="00863C7F"/>
    <w:p w14:paraId="2A95065B" w14:textId="77777777" w:rsidR="00A328FF" w:rsidRDefault="00A328FF" w:rsidP="00863C7F"/>
    <w:p w14:paraId="3221A3B5" w14:textId="77777777" w:rsidR="00A328FF" w:rsidRDefault="00A328FF" w:rsidP="00863C7F"/>
    <w:p w14:paraId="4F9217A4" w14:textId="77777777" w:rsidR="00A328FF" w:rsidRDefault="00A328FF" w:rsidP="00863C7F"/>
    <w:p w14:paraId="32A1D3F5" w14:textId="77777777" w:rsidR="00A328FF" w:rsidRDefault="00A328FF" w:rsidP="00863C7F"/>
    <w:p w14:paraId="054D2EA1" w14:textId="77777777" w:rsidR="00A328FF" w:rsidRDefault="00A328FF" w:rsidP="00863C7F"/>
    <w:p w14:paraId="7D029B0B" w14:textId="77777777" w:rsidR="00A328FF" w:rsidRDefault="00A328FF" w:rsidP="00863C7F"/>
    <w:p w14:paraId="6802FCEA" w14:textId="77777777" w:rsidR="00A328FF" w:rsidRDefault="00A328FF" w:rsidP="00863C7F"/>
    <w:p w14:paraId="55AD8A07" w14:textId="77777777" w:rsidR="00A328FF" w:rsidRDefault="00A328FF" w:rsidP="00863C7F"/>
  </w:footnote>
  <w:footnote w:type="continuationSeparator" w:id="0">
    <w:p w14:paraId="5B15F643" w14:textId="77777777" w:rsidR="00A328FF" w:rsidRDefault="00A328FF" w:rsidP="00863C7F">
      <w:r>
        <w:continuationSeparator/>
      </w:r>
    </w:p>
    <w:p w14:paraId="749549D2" w14:textId="77777777" w:rsidR="00A328FF" w:rsidRDefault="00A328FF" w:rsidP="00863C7F"/>
    <w:p w14:paraId="1E3DE332" w14:textId="77777777" w:rsidR="00A328FF" w:rsidRDefault="00A328FF" w:rsidP="00863C7F"/>
    <w:p w14:paraId="4741A9D7" w14:textId="77777777" w:rsidR="00A328FF" w:rsidRDefault="00A328FF" w:rsidP="00863C7F"/>
    <w:p w14:paraId="3D1D6B2E" w14:textId="77777777" w:rsidR="00A328FF" w:rsidRDefault="00A328FF" w:rsidP="00863C7F"/>
    <w:p w14:paraId="2CA5A7E4" w14:textId="77777777" w:rsidR="00A328FF" w:rsidRDefault="00A328FF" w:rsidP="00863C7F"/>
    <w:p w14:paraId="6A26AA0C" w14:textId="77777777" w:rsidR="00A328FF" w:rsidRDefault="00A328FF" w:rsidP="00863C7F"/>
    <w:p w14:paraId="68566E7E" w14:textId="77777777" w:rsidR="00A328FF" w:rsidRDefault="00A328FF" w:rsidP="00863C7F"/>
    <w:p w14:paraId="56D9B356" w14:textId="77777777" w:rsidR="00A328FF" w:rsidRDefault="00A328FF" w:rsidP="00863C7F"/>
    <w:p w14:paraId="78C1C2BB" w14:textId="77777777" w:rsidR="00A328FF" w:rsidRDefault="00A328FF" w:rsidP="00863C7F"/>
  </w:footnote>
  <w:footnote w:type="continuationNotice" w:id="1">
    <w:p w14:paraId="27729055" w14:textId="77777777" w:rsidR="00A328FF" w:rsidRDefault="00A328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18F5" w14:textId="77777777" w:rsidR="008D4B76" w:rsidRDefault="008D4B76" w:rsidP="00863C7F">
    <w:pPr>
      <w:pStyle w:val="Header"/>
    </w:pPr>
  </w:p>
  <w:p w14:paraId="643061A4" w14:textId="77777777" w:rsidR="00AA6762" w:rsidRDefault="00AA6762" w:rsidP="00863C7F"/>
  <w:p w14:paraId="2F1ECD7C" w14:textId="77777777" w:rsidR="00AA6762" w:rsidRDefault="00AA6762" w:rsidP="00863C7F"/>
  <w:p w14:paraId="4BBDE005" w14:textId="77777777" w:rsidR="00A71751" w:rsidRDefault="00A71751" w:rsidP="00863C7F"/>
  <w:p w14:paraId="4E47EEB7" w14:textId="77777777" w:rsidR="00A71751" w:rsidRDefault="00A71751" w:rsidP="00863C7F"/>
  <w:p w14:paraId="389DC696" w14:textId="77777777" w:rsidR="00A71751" w:rsidRDefault="00A71751" w:rsidP="00863C7F"/>
  <w:p w14:paraId="17D835BF"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E4FA" w14:textId="48D9C935" w:rsidR="00A71751" w:rsidRDefault="002B27DE" w:rsidP="003E138F">
    <w:r>
      <w:rPr>
        <w:noProof/>
      </w:rPr>
      <mc:AlternateContent>
        <mc:Choice Requires="wps">
          <w:drawing>
            <wp:anchor distT="0" distB="0" distL="114300" distR="114300" simplePos="0" relativeHeight="251658241" behindDoc="0" locked="0" layoutInCell="1" allowOverlap="1" wp14:anchorId="58E853EA" wp14:editId="63E82FAB">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58398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BB1E" w14:textId="58F29C31" w:rsidR="00180D51" w:rsidRPr="0025303C" w:rsidRDefault="002B27DE" w:rsidP="003E138F">
    <w:pP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5D799008" wp14:editId="1716DD78">
              <wp:simplePos x="0" y="0"/>
              <wp:positionH relativeFrom="margin">
                <wp:posOffset>-914400</wp:posOffset>
              </wp:positionH>
              <wp:positionV relativeFrom="margin">
                <wp:posOffset>-1213485</wp:posOffset>
              </wp:positionV>
              <wp:extent cx="7559675" cy="1068832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DDC88" w14:textId="2355AA54" w:rsidR="00702E00" w:rsidRPr="00702E00" w:rsidRDefault="00702E00" w:rsidP="00702E00">
                          <w:pPr>
                            <w:jc w:val="center"/>
                            <w:rPr>
                              <w:lang w:val="en-AU"/>
                            </w:rPr>
                          </w:pPr>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799008" id="Rectangle 7" o:spid="_x0000_s1026" alt="&quot;&quot;"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aKykvwIAAPQ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WS7dMLJdfv/wDFZLsc7ieoLIGDmPWVUs0ADUF3&#10;3OdpJP8Ar/8A/wDX/wD/AOv/AP8A+yKv/9oACAEDAgY/AcS53NrGJs7m1jE2dzaxibO5tYxNnc2s&#10;YmzubWMTZ3NrH4E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U3TCpumFTdMKm6YVN0wqbphU3TCpumFTdMKm6YVN0wqbphU&#10;3TCpumFTdMKm6YVN0wqbphU3TCpumFTdMKm6YVN0wqbphU3TCpumFTdMKm6YVN0wqbphU3TCpumF&#10;TdMKm6YVN0wqbphU3TCpumFTdMKm6YVN0wqbphU3TCpumFTdMKm6YVN0wqbphU3TCpumFTdMKm6Y&#10;VN0wqbphU3TCpumFTdMKm6YVN0wqbphU3TCpumFTdMKm6YVN0wqbphU3TCpumFTdMKm6YV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" stroked="f" strokeweight="1pt">
              <v:fill r:id="rId2" o:title="" recolor="t" rotate="t" type="frame"/>
              <v:textbox inset="2.5mm">
                <w:txbxContent>
                  <w:p w14:paraId="1F4DDC88" w14:textId="2355AA54" w:rsidR="00702E00" w:rsidRPr="00702E00" w:rsidRDefault="00702E00" w:rsidP="00702E00">
                    <w:pPr>
                      <w:jc w:val="center"/>
                      <w:rPr>
                        <w:lang w:val="en-AU"/>
                      </w:rP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45pt;height:40.9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C472F95"/>
    <w:multiLevelType w:val="hybridMultilevel"/>
    <w:tmpl w:val="8A623D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144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D40F94"/>
    <w:multiLevelType w:val="hybridMultilevel"/>
    <w:tmpl w:val="A1804B8C"/>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15:restartNumberingAfterBreak="0">
    <w:nsid w:val="7A2E1367"/>
    <w:multiLevelType w:val="hybridMultilevel"/>
    <w:tmpl w:val="009CB8F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7" w15:restartNumberingAfterBreak="0">
    <w:nsid w:val="7A804944"/>
    <w:multiLevelType w:val="hybridMultilevel"/>
    <w:tmpl w:val="0B50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17"/>
  </w:num>
  <w:num w:numId="2" w16cid:durableId="1403412302">
    <w:abstractNumId w:val="25"/>
  </w:num>
  <w:num w:numId="3" w16cid:durableId="1848784963">
    <w:abstractNumId w:val="13"/>
  </w:num>
  <w:num w:numId="4" w16cid:durableId="1607611780">
    <w:abstractNumId w:val="18"/>
  </w:num>
  <w:num w:numId="5" w16cid:durableId="18968610">
    <w:abstractNumId w:val="14"/>
  </w:num>
  <w:num w:numId="6" w16cid:durableId="1220018893">
    <w:abstractNumId w:val="23"/>
  </w:num>
  <w:num w:numId="7" w16cid:durableId="1752268465">
    <w:abstractNumId w:val="11"/>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2"/>
  </w:num>
  <w:num w:numId="19" w16cid:durableId="1731490631">
    <w:abstractNumId w:val="22"/>
  </w:num>
  <w:num w:numId="20" w16cid:durableId="739518056">
    <w:abstractNumId w:val="28"/>
  </w:num>
  <w:num w:numId="21" w16cid:durableId="145901810">
    <w:abstractNumId w:val="15"/>
  </w:num>
  <w:num w:numId="22" w16cid:durableId="2084796931">
    <w:abstractNumId w:val="10"/>
  </w:num>
  <w:num w:numId="23" w16cid:durableId="154877118">
    <w:abstractNumId w:val="16"/>
  </w:num>
  <w:num w:numId="24" w16cid:durableId="623803465">
    <w:abstractNumId w:val="24"/>
  </w:num>
  <w:num w:numId="25" w16cid:durableId="1657562670">
    <w:abstractNumId w:val="20"/>
  </w:num>
  <w:num w:numId="26" w16cid:durableId="1544901920">
    <w:abstractNumId w:val="19"/>
  </w:num>
  <w:num w:numId="27" w16cid:durableId="2089109109">
    <w:abstractNumId w:val="21"/>
  </w:num>
  <w:num w:numId="28" w16cid:durableId="929462249">
    <w:abstractNumId w:val="27"/>
  </w:num>
  <w:num w:numId="29" w16cid:durableId="6058924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00"/>
    <w:rsid w:val="00043C99"/>
    <w:rsid w:val="000504F2"/>
    <w:rsid w:val="00056811"/>
    <w:rsid w:val="00060253"/>
    <w:rsid w:val="000636AD"/>
    <w:rsid w:val="00066632"/>
    <w:rsid w:val="000841BD"/>
    <w:rsid w:val="00086222"/>
    <w:rsid w:val="000C47D9"/>
    <w:rsid w:val="000D06FD"/>
    <w:rsid w:val="000D5D3F"/>
    <w:rsid w:val="000F568E"/>
    <w:rsid w:val="0010019A"/>
    <w:rsid w:val="00102A1D"/>
    <w:rsid w:val="00107094"/>
    <w:rsid w:val="00124BD7"/>
    <w:rsid w:val="001258BB"/>
    <w:rsid w:val="0012695D"/>
    <w:rsid w:val="00133146"/>
    <w:rsid w:val="001375CA"/>
    <w:rsid w:val="0014207A"/>
    <w:rsid w:val="001424CE"/>
    <w:rsid w:val="00145C1F"/>
    <w:rsid w:val="00162188"/>
    <w:rsid w:val="001665A1"/>
    <w:rsid w:val="001708FF"/>
    <w:rsid w:val="00171766"/>
    <w:rsid w:val="00172C3D"/>
    <w:rsid w:val="001809B3"/>
    <w:rsid w:val="00180D51"/>
    <w:rsid w:val="00181200"/>
    <w:rsid w:val="00187EA6"/>
    <w:rsid w:val="001A15AB"/>
    <w:rsid w:val="001A34D3"/>
    <w:rsid w:val="001B5EC7"/>
    <w:rsid w:val="001D1734"/>
    <w:rsid w:val="001D4A50"/>
    <w:rsid w:val="001D7EAF"/>
    <w:rsid w:val="001E20DF"/>
    <w:rsid w:val="001E630D"/>
    <w:rsid w:val="001F5766"/>
    <w:rsid w:val="00201562"/>
    <w:rsid w:val="0020663D"/>
    <w:rsid w:val="00223DBB"/>
    <w:rsid w:val="00226ED0"/>
    <w:rsid w:val="002321EA"/>
    <w:rsid w:val="002343BC"/>
    <w:rsid w:val="0023603F"/>
    <w:rsid w:val="00247507"/>
    <w:rsid w:val="0025303C"/>
    <w:rsid w:val="00263522"/>
    <w:rsid w:val="002674B9"/>
    <w:rsid w:val="0027418E"/>
    <w:rsid w:val="00280A96"/>
    <w:rsid w:val="002835CD"/>
    <w:rsid w:val="00285DEE"/>
    <w:rsid w:val="002912A9"/>
    <w:rsid w:val="00291B10"/>
    <w:rsid w:val="002A30E0"/>
    <w:rsid w:val="002A490D"/>
    <w:rsid w:val="002A52C6"/>
    <w:rsid w:val="002B27DE"/>
    <w:rsid w:val="002E04F0"/>
    <w:rsid w:val="002F54CA"/>
    <w:rsid w:val="002F753A"/>
    <w:rsid w:val="002F7C36"/>
    <w:rsid w:val="00300493"/>
    <w:rsid w:val="00300D53"/>
    <w:rsid w:val="00304C4D"/>
    <w:rsid w:val="0030543B"/>
    <w:rsid w:val="00307751"/>
    <w:rsid w:val="00315C23"/>
    <w:rsid w:val="00323BB7"/>
    <w:rsid w:val="00323ED3"/>
    <w:rsid w:val="003313CD"/>
    <w:rsid w:val="00337668"/>
    <w:rsid w:val="00341C50"/>
    <w:rsid w:val="003460AF"/>
    <w:rsid w:val="00351485"/>
    <w:rsid w:val="0035747B"/>
    <w:rsid w:val="00360F21"/>
    <w:rsid w:val="003622D9"/>
    <w:rsid w:val="00362E22"/>
    <w:rsid w:val="003714BC"/>
    <w:rsid w:val="003820DF"/>
    <w:rsid w:val="00391048"/>
    <w:rsid w:val="003939E1"/>
    <w:rsid w:val="003A3FCC"/>
    <w:rsid w:val="003A60EF"/>
    <w:rsid w:val="003A689F"/>
    <w:rsid w:val="003B2BB8"/>
    <w:rsid w:val="003B3F1F"/>
    <w:rsid w:val="003C3BD4"/>
    <w:rsid w:val="003D34FF"/>
    <w:rsid w:val="003E138F"/>
    <w:rsid w:val="003E4976"/>
    <w:rsid w:val="003F2DA2"/>
    <w:rsid w:val="003F3B58"/>
    <w:rsid w:val="003F67E8"/>
    <w:rsid w:val="003F6ED7"/>
    <w:rsid w:val="0040062A"/>
    <w:rsid w:val="00425072"/>
    <w:rsid w:val="0042678B"/>
    <w:rsid w:val="004267FB"/>
    <w:rsid w:val="004276BB"/>
    <w:rsid w:val="004359F5"/>
    <w:rsid w:val="004365FF"/>
    <w:rsid w:val="00441824"/>
    <w:rsid w:val="0044652F"/>
    <w:rsid w:val="00474F73"/>
    <w:rsid w:val="00475E49"/>
    <w:rsid w:val="00476FDB"/>
    <w:rsid w:val="0048002C"/>
    <w:rsid w:val="004861C3"/>
    <w:rsid w:val="004876FD"/>
    <w:rsid w:val="004A7AFF"/>
    <w:rsid w:val="004B54CA"/>
    <w:rsid w:val="004C2D9C"/>
    <w:rsid w:val="004C5613"/>
    <w:rsid w:val="004C7D29"/>
    <w:rsid w:val="004D32B5"/>
    <w:rsid w:val="004D41CA"/>
    <w:rsid w:val="004D4A3F"/>
    <w:rsid w:val="004E16A0"/>
    <w:rsid w:val="004E461E"/>
    <w:rsid w:val="004E5CBF"/>
    <w:rsid w:val="004F1547"/>
    <w:rsid w:val="00515AB6"/>
    <w:rsid w:val="00516F57"/>
    <w:rsid w:val="00531E4B"/>
    <w:rsid w:val="0053347C"/>
    <w:rsid w:val="00535418"/>
    <w:rsid w:val="00545E07"/>
    <w:rsid w:val="0055492D"/>
    <w:rsid w:val="00564148"/>
    <w:rsid w:val="00570781"/>
    <w:rsid w:val="00574D04"/>
    <w:rsid w:val="00575CBB"/>
    <w:rsid w:val="00576162"/>
    <w:rsid w:val="00593341"/>
    <w:rsid w:val="005938B8"/>
    <w:rsid w:val="00593C73"/>
    <w:rsid w:val="005957E3"/>
    <w:rsid w:val="0059582C"/>
    <w:rsid w:val="005A0CDE"/>
    <w:rsid w:val="005A1743"/>
    <w:rsid w:val="005A6312"/>
    <w:rsid w:val="005A7AD2"/>
    <w:rsid w:val="005B6094"/>
    <w:rsid w:val="005B680A"/>
    <w:rsid w:val="005C24CA"/>
    <w:rsid w:val="005C3453"/>
    <w:rsid w:val="005C3AA9"/>
    <w:rsid w:val="005D1063"/>
    <w:rsid w:val="005D5081"/>
    <w:rsid w:val="005E6801"/>
    <w:rsid w:val="005F0723"/>
    <w:rsid w:val="00600AB1"/>
    <w:rsid w:val="00604171"/>
    <w:rsid w:val="006127E9"/>
    <w:rsid w:val="0062071E"/>
    <w:rsid w:val="00640329"/>
    <w:rsid w:val="00645007"/>
    <w:rsid w:val="00647443"/>
    <w:rsid w:val="00652628"/>
    <w:rsid w:val="00664E61"/>
    <w:rsid w:val="00673BB4"/>
    <w:rsid w:val="00673CDB"/>
    <w:rsid w:val="006765FF"/>
    <w:rsid w:val="006825A9"/>
    <w:rsid w:val="00683992"/>
    <w:rsid w:val="00686BFA"/>
    <w:rsid w:val="00693EE3"/>
    <w:rsid w:val="006A027A"/>
    <w:rsid w:val="006A4837"/>
    <w:rsid w:val="006A4CE7"/>
    <w:rsid w:val="006B46BC"/>
    <w:rsid w:val="006C06D8"/>
    <w:rsid w:val="006D5AC3"/>
    <w:rsid w:val="006D7AA0"/>
    <w:rsid w:val="006D7B16"/>
    <w:rsid w:val="006E1038"/>
    <w:rsid w:val="006E6BBE"/>
    <w:rsid w:val="006E7CE4"/>
    <w:rsid w:val="0070219A"/>
    <w:rsid w:val="00702A37"/>
    <w:rsid w:val="00702E00"/>
    <w:rsid w:val="00705D61"/>
    <w:rsid w:val="007132C4"/>
    <w:rsid w:val="00715AC0"/>
    <w:rsid w:val="007174CC"/>
    <w:rsid w:val="007219F1"/>
    <w:rsid w:val="00761E08"/>
    <w:rsid w:val="00764091"/>
    <w:rsid w:val="00772B73"/>
    <w:rsid w:val="00780925"/>
    <w:rsid w:val="00784C2F"/>
    <w:rsid w:val="00785261"/>
    <w:rsid w:val="007925D2"/>
    <w:rsid w:val="007A2767"/>
    <w:rsid w:val="007A47B3"/>
    <w:rsid w:val="007A5523"/>
    <w:rsid w:val="007A6F61"/>
    <w:rsid w:val="007B0256"/>
    <w:rsid w:val="007D5C97"/>
    <w:rsid w:val="007E10B2"/>
    <w:rsid w:val="007E6C06"/>
    <w:rsid w:val="007F53C8"/>
    <w:rsid w:val="007F6C84"/>
    <w:rsid w:val="00805A02"/>
    <w:rsid w:val="00822010"/>
    <w:rsid w:val="00822BAD"/>
    <w:rsid w:val="008240BA"/>
    <w:rsid w:val="008275E5"/>
    <w:rsid w:val="00830A50"/>
    <w:rsid w:val="00833CBC"/>
    <w:rsid w:val="00844B5E"/>
    <w:rsid w:val="0085365A"/>
    <w:rsid w:val="00854001"/>
    <w:rsid w:val="00855693"/>
    <w:rsid w:val="008561E1"/>
    <w:rsid w:val="00863C7F"/>
    <w:rsid w:val="008708D8"/>
    <w:rsid w:val="00887867"/>
    <w:rsid w:val="008D3636"/>
    <w:rsid w:val="008D4B76"/>
    <w:rsid w:val="008E6D87"/>
    <w:rsid w:val="008F3AA0"/>
    <w:rsid w:val="00901386"/>
    <w:rsid w:val="00905783"/>
    <w:rsid w:val="009067E5"/>
    <w:rsid w:val="00906B1B"/>
    <w:rsid w:val="009149F0"/>
    <w:rsid w:val="009225F0"/>
    <w:rsid w:val="00923ED2"/>
    <w:rsid w:val="00926E54"/>
    <w:rsid w:val="0093269D"/>
    <w:rsid w:val="00940AC8"/>
    <w:rsid w:val="00943B88"/>
    <w:rsid w:val="00950F57"/>
    <w:rsid w:val="00956FF5"/>
    <w:rsid w:val="00972374"/>
    <w:rsid w:val="009850B6"/>
    <w:rsid w:val="00997B4D"/>
    <w:rsid w:val="009B7490"/>
    <w:rsid w:val="009C3AB0"/>
    <w:rsid w:val="009D4462"/>
    <w:rsid w:val="009E7799"/>
    <w:rsid w:val="00A06958"/>
    <w:rsid w:val="00A11451"/>
    <w:rsid w:val="00A12AC9"/>
    <w:rsid w:val="00A14C9C"/>
    <w:rsid w:val="00A21351"/>
    <w:rsid w:val="00A328FF"/>
    <w:rsid w:val="00A345E1"/>
    <w:rsid w:val="00A42A51"/>
    <w:rsid w:val="00A47174"/>
    <w:rsid w:val="00A56B83"/>
    <w:rsid w:val="00A63C5B"/>
    <w:rsid w:val="00A6495B"/>
    <w:rsid w:val="00A67A3C"/>
    <w:rsid w:val="00A71751"/>
    <w:rsid w:val="00A83E53"/>
    <w:rsid w:val="00A862AE"/>
    <w:rsid w:val="00A932B8"/>
    <w:rsid w:val="00A96D98"/>
    <w:rsid w:val="00AA0A83"/>
    <w:rsid w:val="00AA0E0F"/>
    <w:rsid w:val="00AA6762"/>
    <w:rsid w:val="00AB1BAE"/>
    <w:rsid w:val="00AB4D4E"/>
    <w:rsid w:val="00AB5DE9"/>
    <w:rsid w:val="00AC6E42"/>
    <w:rsid w:val="00AD2DEE"/>
    <w:rsid w:val="00AD3A67"/>
    <w:rsid w:val="00AE4CC1"/>
    <w:rsid w:val="00AE60B5"/>
    <w:rsid w:val="00B078E1"/>
    <w:rsid w:val="00B1295A"/>
    <w:rsid w:val="00B14347"/>
    <w:rsid w:val="00B16D04"/>
    <w:rsid w:val="00B279F5"/>
    <w:rsid w:val="00B32DF3"/>
    <w:rsid w:val="00B40AAC"/>
    <w:rsid w:val="00B73DA2"/>
    <w:rsid w:val="00B96F34"/>
    <w:rsid w:val="00B97A26"/>
    <w:rsid w:val="00BA01D2"/>
    <w:rsid w:val="00BA2DB9"/>
    <w:rsid w:val="00BC56E1"/>
    <w:rsid w:val="00BD5EAA"/>
    <w:rsid w:val="00BD64EC"/>
    <w:rsid w:val="00BD6CC5"/>
    <w:rsid w:val="00BE067E"/>
    <w:rsid w:val="00BE3641"/>
    <w:rsid w:val="00BE632A"/>
    <w:rsid w:val="00BE7148"/>
    <w:rsid w:val="00BF176E"/>
    <w:rsid w:val="00BF7909"/>
    <w:rsid w:val="00C048F9"/>
    <w:rsid w:val="00C067B6"/>
    <w:rsid w:val="00C07318"/>
    <w:rsid w:val="00C107E1"/>
    <w:rsid w:val="00C27827"/>
    <w:rsid w:val="00C33677"/>
    <w:rsid w:val="00C35CDF"/>
    <w:rsid w:val="00C374C0"/>
    <w:rsid w:val="00C401E6"/>
    <w:rsid w:val="00C46788"/>
    <w:rsid w:val="00C4693B"/>
    <w:rsid w:val="00C54B33"/>
    <w:rsid w:val="00C56E54"/>
    <w:rsid w:val="00C633C0"/>
    <w:rsid w:val="00C65374"/>
    <w:rsid w:val="00C87A4E"/>
    <w:rsid w:val="00CA2A5D"/>
    <w:rsid w:val="00CA7E15"/>
    <w:rsid w:val="00CB2835"/>
    <w:rsid w:val="00CD3DF5"/>
    <w:rsid w:val="00CE4632"/>
    <w:rsid w:val="00CE720A"/>
    <w:rsid w:val="00CF74D3"/>
    <w:rsid w:val="00D05142"/>
    <w:rsid w:val="00D21DA2"/>
    <w:rsid w:val="00D33858"/>
    <w:rsid w:val="00D3530B"/>
    <w:rsid w:val="00D35FF8"/>
    <w:rsid w:val="00D426EB"/>
    <w:rsid w:val="00D43B38"/>
    <w:rsid w:val="00D541D4"/>
    <w:rsid w:val="00D75E66"/>
    <w:rsid w:val="00D8333B"/>
    <w:rsid w:val="00D87A0F"/>
    <w:rsid w:val="00D90872"/>
    <w:rsid w:val="00DB0545"/>
    <w:rsid w:val="00DB0E44"/>
    <w:rsid w:val="00DB23A3"/>
    <w:rsid w:val="00DB5769"/>
    <w:rsid w:val="00DC322B"/>
    <w:rsid w:val="00DD3D47"/>
    <w:rsid w:val="00DE1982"/>
    <w:rsid w:val="00DE3193"/>
    <w:rsid w:val="00DE32CE"/>
    <w:rsid w:val="00DE6A84"/>
    <w:rsid w:val="00E16765"/>
    <w:rsid w:val="00E26024"/>
    <w:rsid w:val="00E301AC"/>
    <w:rsid w:val="00E30AB4"/>
    <w:rsid w:val="00E33DD8"/>
    <w:rsid w:val="00E43F17"/>
    <w:rsid w:val="00E46A35"/>
    <w:rsid w:val="00E509BD"/>
    <w:rsid w:val="00E56F8F"/>
    <w:rsid w:val="00E64C18"/>
    <w:rsid w:val="00E659D4"/>
    <w:rsid w:val="00E65A82"/>
    <w:rsid w:val="00E75592"/>
    <w:rsid w:val="00E756DC"/>
    <w:rsid w:val="00E75F1A"/>
    <w:rsid w:val="00E80BB1"/>
    <w:rsid w:val="00E83A98"/>
    <w:rsid w:val="00E8461E"/>
    <w:rsid w:val="00E906CD"/>
    <w:rsid w:val="00E94B15"/>
    <w:rsid w:val="00EA0EEB"/>
    <w:rsid w:val="00EA34E2"/>
    <w:rsid w:val="00EB155A"/>
    <w:rsid w:val="00EB61C0"/>
    <w:rsid w:val="00EC2776"/>
    <w:rsid w:val="00EC4364"/>
    <w:rsid w:val="00EC57F9"/>
    <w:rsid w:val="00EC719B"/>
    <w:rsid w:val="00ED3067"/>
    <w:rsid w:val="00EE091B"/>
    <w:rsid w:val="00EE1675"/>
    <w:rsid w:val="00EE54E1"/>
    <w:rsid w:val="00EE55C0"/>
    <w:rsid w:val="00EE6D0B"/>
    <w:rsid w:val="00EF75CA"/>
    <w:rsid w:val="00F014E2"/>
    <w:rsid w:val="00F0581A"/>
    <w:rsid w:val="00F113B2"/>
    <w:rsid w:val="00F2014B"/>
    <w:rsid w:val="00F32581"/>
    <w:rsid w:val="00F34F32"/>
    <w:rsid w:val="00F36351"/>
    <w:rsid w:val="00F37BC8"/>
    <w:rsid w:val="00F411F2"/>
    <w:rsid w:val="00F431D9"/>
    <w:rsid w:val="00F50546"/>
    <w:rsid w:val="00F643CB"/>
    <w:rsid w:val="00F7435E"/>
    <w:rsid w:val="00F81D8B"/>
    <w:rsid w:val="00FA334F"/>
    <w:rsid w:val="00FB09CD"/>
    <w:rsid w:val="00FB5514"/>
    <w:rsid w:val="00FB7599"/>
    <w:rsid w:val="00FC0786"/>
    <w:rsid w:val="00FE2006"/>
    <w:rsid w:val="00FE3582"/>
    <w:rsid w:val="00FE76D9"/>
    <w:rsid w:val="00FF5E93"/>
    <w:rsid w:val="0B4DA44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DA8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L,List Paragraph1,List Paragraph11,Recommendation,Body Bullets 1,Bullet points,Content descriptions,Bullet Point,Bullet point,0Bullet,Bulletr List Paragraph,FooterText,Indented bullet,List Paragraph Number,List Paragraph2,List Paragraph21"/>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customStyle="1" w:styleId="ListParagraphChar">
    <w:name w:val="List Paragraph Char"/>
    <w:aliases w:val="L Char,List Paragraph1 Char,List Paragraph11 Char,Recommendation Char,Body Bullets 1 Char,Bullet points Char,Content descriptions Char,Bullet Point Char,Bullet point Char,0Bullet Char,Bulletr List Paragraph Char,FooterText Char"/>
    <w:basedOn w:val="DefaultParagraphFont"/>
    <w:link w:val="ListParagraph"/>
    <w:uiPriority w:val="34"/>
    <w:rsid w:val="00702E00"/>
    <w:rPr>
      <w:rFonts w:ascii="Arial" w:eastAsia="Times New Roman" w:hAnsi="Arial"/>
      <w:sz w:val="24"/>
      <w:szCs w:val="24"/>
      <w:lang w:val="en-US" w:eastAsia="ja-JP"/>
    </w:rPr>
  </w:style>
  <w:style w:type="character" w:styleId="CommentReference">
    <w:name w:val="annotation reference"/>
    <w:basedOn w:val="DefaultParagraphFont"/>
    <w:uiPriority w:val="99"/>
    <w:semiHidden/>
    <w:unhideWhenUsed/>
    <w:rsid w:val="00702E00"/>
    <w:rPr>
      <w:sz w:val="16"/>
      <w:szCs w:val="16"/>
    </w:rPr>
  </w:style>
  <w:style w:type="paragraph" w:styleId="CommentText">
    <w:name w:val="annotation text"/>
    <w:basedOn w:val="Normal"/>
    <w:link w:val="CommentTextChar"/>
    <w:uiPriority w:val="99"/>
    <w:unhideWhenUsed/>
    <w:rsid w:val="00702E00"/>
    <w:pPr>
      <w:spacing w:after="120" w:line="240" w:lineRule="auto"/>
    </w:pPr>
    <w:rPr>
      <w:rFonts w:eastAsiaTheme="minorHAnsi" w:cstheme="minorBidi"/>
      <w:sz w:val="20"/>
      <w:szCs w:val="20"/>
      <w:lang w:val="en-AU" w:eastAsia="en-US"/>
    </w:rPr>
  </w:style>
  <w:style w:type="character" w:customStyle="1" w:styleId="CommentTextChar">
    <w:name w:val="Comment Text Char"/>
    <w:basedOn w:val="DefaultParagraphFont"/>
    <w:link w:val="CommentText"/>
    <w:uiPriority w:val="99"/>
    <w:rsid w:val="00702E00"/>
    <w:rPr>
      <w:rFonts w:ascii="Arial" w:eastAsiaTheme="minorHAnsi" w:hAnsi="Arial" w:cstheme="minorBidi"/>
      <w:lang w:eastAsia="en-US"/>
    </w:rPr>
  </w:style>
  <w:style w:type="character" w:customStyle="1" w:styleId="normaltextrun">
    <w:name w:val="normaltextrun"/>
    <w:basedOn w:val="DefaultParagraphFont"/>
    <w:rsid w:val="00702E00"/>
  </w:style>
  <w:style w:type="character" w:customStyle="1" w:styleId="eop">
    <w:name w:val="eop"/>
    <w:basedOn w:val="DefaultParagraphFont"/>
    <w:rsid w:val="00702E00"/>
  </w:style>
  <w:style w:type="paragraph" w:styleId="Revision">
    <w:name w:val="Revision"/>
    <w:hidden/>
    <w:uiPriority w:val="99"/>
    <w:semiHidden/>
    <w:rsid w:val="009B7490"/>
    <w:rPr>
      <w:rFonts w:ascii="Arial" w:eastAsia="Times New Roman" w:hAnsi="Arial"/>
      <w:sz w:val="24"/>
      <w:szCs w:val="24"/>
      <w:lang w:val="en-US" w:eastAsia="ja-JP"/>
    </w:rPr>
  </w:style>
  <w:style w:type="paragraph" w:styleId="CommentSubject">
    <w:name w:val="annotation subject"/>
    <w:basedOn w:val="CommentText"/>
    <w:next w:val="CommentText"/>
    <w:link w:val="CommentSubjectChar"/>
    <w:uiPriority w:val="99"/>
    <w:semiHidden/>
    <w:unhideWhenUsed/>
    <w:rsid w:val="009149F0"/>
    <w:pPr>
      <w:spacing w:after="200"/>
    </w:pPr>
    <w:rPr>
      <w:rFonts w:eastAsia="Times New Roman" w:cs="Times New Roman"/>
      <w:b/>
      <w:bCs/>
      <w:lang w:val="en-US" w:eastAsia="ja-JP"/>
    </w:rPr>
  </w:style>
  <w:style w:type="character" w:customStyle="1" w:styleId="CommentSubjectChar">
    <w:name w:val="Comment Subject Char"/>
    <w:basedOn w:val="CommentTextChar"/>
    <w:link w:val="CommentSubject"/>
    <w:uiPriority w:val="99"/>
    <w:semiHidden/>
    <w:rsid w:val="009149F0"/>
    <w:rPr>
      <w:rFonts w:ascii="Arial" w:eastAsia="Times New Roman" w:hAnsi="Arial" w:cstheme="minorBidi"/>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123959644">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understanding/how-ndis-works/mental-health-and-ndis/psychosocial-disability-supports" TargetMode="External"/><Relationship Id="rId18" Type="http://schemas.openxmlformats.org/officeDocument/2006/relationships/hyperlink" Target="https://www.aat.gov.au/steps-in-a-review/national-disability-insurance-scheme-ndis" TargetMode="External"/><Relationship Id="rId26" Type="http://schemas.openxmlformats.org/officeDocument/2006/relationships/hyperlink" Target="https://www.instagram.com/ndis_australia/" TargetMode="External"/><Relationship Id="rId39" Type="http://schemas.openxmlformats.org/officeDocument/2006/relationships/customXml" Target="../customXml/item2.xml"/><Relationship Id="rId21" Type="http://schemas.openxmlformats.org/officeDocument/2006/relationships/hyperlink" Target="https://www.ndis.gov.au/understanding/supports-funded-ndis/reasonable-and-necessary-supports" TargetMode="External"/><Relationship Id="rId34" Type="http://schemas.openxmlformats.org/officeDocument/2006/relationships/header" Target="header3.xml"/><Relationship Id="rId7" Type="http://schemas.openxmlformats.org/officeDocument/2006/relationships/hyperlink" Target="https://ourguidelines.ndis.gov.au/how-ndis-supports-work-menu/mainstream-and-community-supports" TargetMode="External"/><Relationship Id="rId12" Type="http://schemas.openxmlformats.org/officeDocument/2006/relationships/hyperlink" Target="https://www.ndis.gov.au/understanding/how-ndis-works/mental-health-and-ndis/applying-ndis-people-psychosocial-disability" TargetMode="External"/><Relationship Id="rId17" Type="http://schemas.openxmlformats.org/officeDocument/2006/relationships/hyperlink" Target="https://www.ndis.gov.au/contact/feedback-and-complaints" TargetMode="External"/><Relationship Id="rId25" Type="http://schemas.openxmlformats.org/officeDocument/2006/relationships/hyperlink" Target="https://www.facebook.com/NDISAus" TargetMode="External"/><Relationship Id="rId33" Type="http://schemas.openxmlformats.org/officeDocument/2006/relationships/footer" Target="footer2.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ndis.gov.au/contact" TargetMode="External"/><Relationship Id="rId20" Type="http://schemas.openxmlformats.org/officeDocument/2006/relationships/hyperlink" Target="https://ourguidelines.ndis.gov.au/home/becoming-participant/applying-ndis/do-you-meet-disability-requirements" TargetMode="External"/><Relationship Id="rId29" Type="http://schemas.openxmlformats.org/officeDocument/2006/relationships/hyperlink" Target="http://relayservic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gov.au/understanding/what-ndis/whos-delivering-ndis/lac-partners-community" TargetMode="External"/><Relationship Id="rId24" Type="http://schemas.openxmlformats.org/officeDocument/2006/relationships/hyperlink" Target="http://ndis.gov.au/" TargetMode="External"/><Relationship Id="rId32" Type="http://schemas.openxmlformats.org/officeDocument/2006/relationships/footer" Target="footer1.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ourguidelines.ndis.gov.au/home/reviewing-decision/reviewing-our-decisions" TargetMode="External"/><Relationship Id="rId23" Type="http://schemas.openxmlformats.org/officeDocument/2006/relationships/hyperlink" Target="https://ourguidelines.ndis.gov.au/how-ndis-supports-work-menu/reasonable-and-necessary-supports" TargetMode="External"/><Relationship Id="rId28" Type="http://schemas.openxmlformats.org/officeDocument/2006/relationships/hyperlink" Target="https://www.linkedin.com/company/national-disability-insurance-agency" TargetMode="External"/><Relationship Id="rId36" Type="http://schemas.openxmlformats.org/officeDocument/2006/relationships/fontTable" Target="fontTable.xml"/><Relationship Id="rId10" Type="http://schemas.openxmlformats.org/officeDocument/2006/relationships/hyperlink" Target="https://www.ndis.gov.au/contact" TargetMode="External"/><Relationship Id="rId19" Type="http://schemas.openxmlformats.org/officeDocument/2006/relationships/hyperlink" Target="https://www.servicesaustralia.gov.au/mental-health-care-and-medicare?context=60092"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dis.gov.au/understanding/what-ndis/whos-delivering-ndis/lac-partners-community" TargetMode="External"/><Relationship Id="rId14" Type="http://schemas.openxmlformats.org/officeDocument/2006/relationships/hyperlink" Target="https://www.ndis.gov.au/contact" TargetMode="External"/><Relationship Id="rId22" Type="http://schemas.openxmlformats.org/officeDocument/2006/relationships/hyperlink" Target="https://ourguidelines.ndis.gov.au/would-we-fund-it/improved-health-and-wellbeing/mental-health-supports" TargetMode="External"/><Relationship Id="rId27" Type="http://schemas.openxmlformats.org/officeDocument/2006/relationships/hyperlink" Target="https://www.youtube.com/user/DisabilityCar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ourguidelines.ndis.gov.au/how-ndis-supports-work-menu/mainstream-and-community-supports/who-responsible-supports-you-need/mental-health-and-psychosocial-disability"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documentManagement>
</p:properties>
</file>

<file path=customXml/itemProps1.xml><?xml version="1.0" encoding="utf-8"?>
<ds:datastoreItem xmlns:ds="http://schemas.openxmlformats.org/officeDocument/2006/customXml" ds:itemID="{DEFD7E0F-0881-492F-81F0-C29549B9B4DC}"/>
</file>

<file path=customXml/itemProps2.xml><?xml version="1.0" encoding="utf-8"?>
<ds:datastoreItem xmlns:ds="http://schemas.openxmlformats.org/officeDocument/2006/customXml" ds:itemID="{8D6586DD-A9C5-4E00-9493-7754E3EFDE83}"/>
</file>

<file path=customXml/itemProps3.xml><?xml version="1.0" encoding="utf-8"?>
<ds:datastoreItem xmlns:ds="http://schemas.openxmlformats.org/officeDocument/2006/customXml" ds:itemID="{F7A25B56-5E2D-4836-A8A1-CD00F95389BC}"/>
</file>

<file path=docProps/app.xml><?xml version="1.0" encoding="utf-8"?>
<Properties xmlns="http://schemas.openxmlformats.org/officeDocument/2006/extended-properties" xmlns:vt="http://schemas.openxmlformats.org/officeDocument/2006/docPropsVTypes">
  <Template>Normal.dotm</Template>
  <TotalTime>0</TotalTime>
  <Pages>7</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Links>
    <vt:vector size="144" baseType="variant">
      <vt:variant>
        <vt:i4>2490480</vt:i4>
      </vt:variant>
      <vt:variant>
        <vt:i4>69</vt:i4>
      </vt:variant>
      <vt:variant>
        <vt:i4>0</vt:i4>
      </vt:variant>
      <vt:variant>
        <vt:i4>5</vt:i4>
      </vt:variant>
      <vt:variant>
        <vt:lpwstr>http://relayservice.gov.au/</vt:lpwstr>
      </vt:variant>
      <vt:variant>
        <vt:lpwstr/>
      </vt:variant>
      <vt:variant>
        <vt:i4>1310729</vt:i4>
      </vt:variant>
      <vt:variant>
        <vt:i4>66</vt:i4>
      </vt:variant>
      <vt:variant>
        <vt:i4>0</vt:i4>
      </vt:variant>
      <vt:variant>
        <vt:i4>5</vt:i4>
      </vt:variant>
      <vt:variant>
        <vt:lpwstr>https://www.linkedin.com/company/national-disability-insurance-agency</vt:lpwstr>
      </vt:variant>
      <vt:variant>
        <vt:lpwstr/>
      </vt:variant>
      <vt:variant>
        <vt:i4>2228349</vt:i4>
      </vt:variant>
      <vt:variant>
        <vt:i4>63</vt:i4>
      </vt:variant>
      <vt:variant>
        <vt:i4>0</vt:i4>
      </vt:variant>
      <vt:variant>
        <vt:i4>5</vt:i4>
      </vt:variant>
      <vt:variant>
        <vt:lpwstr>https://www.youtube.com/user/DisabilityCare</vt:lpwstr>
      </vt:variant>
      <vt:variant>
        <vt:lpwstr/>
      </vt:variant>
      <vt:variant>
        <vt:i4>4194427</vt:i4>
      </vt:variant>
      <vt:variant>
        <vt:i4>60</vt:i4>
      </vt:variant>
      <vt:variant>
        <vt:i4>0</vt:i4>
      </vt:variant>
      <vt:variant>
        <vt:i4>5</vt:i4>
      </vt:variant>
      <vt:variant>
        <vt:lpwstr>https://www.instagram.com/ndis_australia/</vt:lpwstr>
      </vt:variant>
      <vt:variant>
        <vt:lpwstr/>
      </vt:variant>
      <vt:variant>
        <vt:i4>917586</vt:i4>
      </vt:variant>
      <vt:variant>
        <vt:i4>57</vt:i4>
      </vt:variant>
      <vt:variant>
        <vt:i4>0</vt:i4>
      </vt:variant>
      <vt:variant>
        <vt:i4>5</vt:i4>
      </vt:variant>
      <vt:variant>
        <vt:lpwstr>https://twitter.com/NDIS</vt:lpwstr>
      </vt:variant>
      <vt:variant>
        <vt:lpwstr/>
      </vt:variant>
      <vt:variant>
        <vt:i4>5439556</vt:i4>
      </vt:variant>
      <vt:variant>
        <vt:i4>54</vt:i4>
      </vt:variant>
      <vt:variant>
        <vt:i4>0</vt:i4>
      </vt:variant>
      <vt:variant>
        <vt:i4>5</vt:i4>
      </vt:variant>
      <vt:variant>
        <vt:lpwstr>https://www.facebook.com/NDISAus</vt:lpwstr>
      </vt:variant>
      <vt:variant>
        <vt:lpwstr/>
      </vt:variant>
      <vt:variant>
        <vt:i4>3539054</vt:i4>
      </vt:variant>
      <vt:variant>
        <vt:i4>51</vt:i4>
      </vt:variant>
      <vt:variant>
        <vt:i4>0</vt:i4>
      </vt:variant>
      <vt:variant>
        <vt:i4>5</vt:i4>
      </vt:variant>
      <vt:variant>
        <vt:lpwstr>http://ndis.gov.au/</vt:lpwstr>
      </vt:variant>
      <vt:variant>
        <vt:lpwstr/>
      </vt:variant>
      <vt:variant>
        <vt:i4>3539054</vt:i4>
      </vt:variant>
      <vt:variant>
        <vt:i4>48</vt:i4>
      </vt:variant>
      <vt:variant>
        <vt:i4>0</vt:i4>
      </vt:variant>
      <vt:variant>
        <vt:i4>5</vt:i4>
      </vt:variant>
      <vt:variant>
        <vt:lpwstr>http://ndis.gov.au/</vt:lpwstr>
      </vt:variant>
      <vt:variant>
        <vt:lpwstr/>
      </vt:variant>
      <vt:variant>
        <vt:i4>5767238</vt:i4>
      </vt:variant>
      <vt:variant>
        <vt:i4>45</vt:i4>
      </vt:variant>
      <vt:variant>
        <vt:i4>0</vt:i4>
      </vt:variant>
      <vt:variant>
        <vt:i4>5</vt:i4>
      </vt:variant>
      <vt:variant>
        <vt:lpwstr>https://www.ndis.gov.au/understanding/supports-funded-ndis/reasonable-and-necessary-supports</vt:lpwstr>
      </vt:variant>
      <vt:variant>
        <vt:lpwstr/>
      </vt:variant>
      <vt:variant>
        <vt:i4>6553634</vt:i4>
      </vt:variant>
      <vt:variant>
        <vt:i4>42</vt:i4>
      </vt:variant>
      <vt:variant>
        <vt:i4>0</vt:i4>
      </vt:variant>
      <vt:variant>
        <vt:i4>5</vt:i4>
      </vt:variant>
      <vt:variant>
        <vt:lpwstr>https://ourguidelines.ndis.gov.au/would-we-fund-it/improved-health-and-wellbeing/mental-health-supports</vt:lpwstr>
      </vt:variant>
      <vt:variant>
        <vt:lpwstr/>
      </vt:variant>
      <vt:variant>
        <vt:i4>5767238</vt:i4>
      </vt:variant>
      <vt:variant>
        <vt:i4>39</vt:i4>
      </vt:variant>
      <vt:variant>
        <vt:i4>0</vt:i4>
      </vt:variant>
      <vt:variant>
        <vt:i4>5</vt:i4>
      </vt:variant>
      <vt:variant>
        <vt:lpwstr>https://www.ndis.gov.au/understanding/supports-funded-ndis/reasonable-and-necessary-supports</vt:lpwstr>
      </vt:variant>
      <vt:variant>
        <vt:lpwstr/>
      </vt:variant>
      <vt:variant>
        <vt:i4>1310750</vt:i4>
      </vt:variant>
      <vt:variant>
        <vt:i4>36</vt:i4>
      </vt:variant>
      <vt:variant>
        <vt:i4>0</vt:i4>
      </vt:variant>
      <vt:variant>
        <vt:i4>5</vt:i4>
      </vt:variant>
      <vt:variant>
        <vt:lpwstr>https://ourguidelines.ndis.gov.au/home/becoming-participant/applying-ndis/do-you-meet-disability-requirements</vt:lpwstr>
      </vt:variant>
      <vt:variant>
        <vt:lpwstr/>
      </vt:variant>
      <vt:variant>
        <vt:i4>2687011</vt:i4>
      </vt:variant>
      <vt:variant>
        <vt:i4>33</vt:i4>
      </vt:variant>
      <vt:variant>
        <vt:i4>0</vt:i4>
      </vt:variant>
      <vt:variant>
        <vt:i4>5</vt:i4>
      </vt:variant>
      <vt:variant>
        <vt:lpwstr>https://www.servicesaustralia.gov.au/mental-health-care-and-medicare?context=60092</vt:lpwstr>
      </vt:variant>
      <vt:variant>
        <vt:lpwstr/>
      </vt:variant>
      <vt:variant>
        <vt:i4>1835028</vt:i4>
      </vt:variant>
      <vt:variant>
        <vt:i4>30</vt:i4>
      </vt:variant>
      <vt:variant>
        <vt:i4>0</vt:i4>
      </vt:variant>
      <vt:variant>
        <vt:i4>5</vt:i4>
      </vt:variant>
      <vt:variant>
        <vt:lpwstr>https://ourguidelines.ndis.gov.au/home/reviewing-decision/reviewing-our-decisions/how-can-you-ask-external-review</vt:lpwstr>
      </vt:variant>
      <vt:variant>
        <vt:lpwstr/>
      </vt:variant>
      <vt:variant>
        <vt:i4>2490425</vt:i4>
      </vt:variant>
      <vt:variant>
        <vt:i4>27</vt:i4>
      </vt:variant>
      <vt:variant>
        <vt:i4>0</vt:i4>
      </vt:variant>
      <vt:variant>
        <vt:i4>5</vt:i4>
      </vt:variant>
      <vt:variant>
        <vt:lpwstr>https://www.ndis.gov.au/contact/feedback-and-complaints</vt:lpwstr>
      </vt:variant>
      <vt:variant>
        <vt:lpwstr/>
      </vt:variant>
      <vt:variant>
        <vt:i4>7864369</vt:i4>
      </vt:variant>
      <vt:variant>
        <vt:i4>24</vt:i4>
      </vt:variant>
      <vt:variant>
        <vt:i4>0</vt:i4>
      </vt:variant>
      <vt:variant>
        <vt:i4>5</vt:i4>
      </vt:variant>
      <vt:variant>
        <vt:lpwstr>https://www.ndis.gov.au/contact</vt:lpwstr>
      </vt:variant>
      <vt:variant>
        <vt:lpwstr/>
      </vt:variant>
      <vt:variant>
        <vt:i4>6226000</vt:i4>
      </vt:variant>
      <vt:variant>
        <vt:i4>21</vt:i4>
      </vt:variant>
      <vt:variant>
        <vt:i4>0</vt:i4>
      </vt:variant>
      <vt:variant>
        <vt:i4>5</vt:i4>
      </vt:variant>
      <vt:variant>
        <vt:lpwstr>https://ourguidelines.ndis.gov.au/home/reviewing-decision/reviewing-our-decisions</vt:lpwstr>
      </vt:variant>
      <vt:variant>
        <vt:lpwstr/>
      </vt:variant>
      <vt:variant>
        <vt:i4>7864369</vt:i4>
      </vt:variant>
      <vt:variant>
        <vt:i4>18</vt:i4>
      </vt:variant>
      <vt:variant>
        <vt:i4>0</vt:i4>
      </vt:variant>
      <vt:variant>
        <vt:i4>5</vt:i4>
      </vt:variant>
      <vt:variant>
        <vt:lpwstr>https://www.ndis.gov.au/contact</vt:lpwstr>
      </vt:variant>
      <vt:variant>
        <vt:lpwstr/>
      </vt:variant>
      <vt:variant>
        <vt:i4>5701719</vt:i4>
      </vt:variant>
      <vt:variant>
        <vt:i4>15</vt:i4>
      </vt:variant>
      <vt:variant>
        <vt:i4>0</vt:i4>
      </vt:variant>
      <vt:variant>
        <vt:i4>5</vt:i4>
      </vt:variant>
      <vt:variant>
        <vt:lpwstr>https://www.ndis.gov.au/understanding/how-ndis-works/mental-health-and-ndis</vt:lpwstr>
      </vt:variant>
      <vt:variant>
        <vt:lpwstr>accessing-the-ndis</vt:lpwstr>
      </vt:variant>
      <vt:variant>
        <vt:i4>7274529</vt:i4>
      </vt:variant>
      <vt:variant>
        <vt:i4>12</vt:i4>
      </vt:variant>
      <vt:variant>
        <vt:i4>0</vt:i4>
      </vt:variant>
      <vt:variant>
        <vt:i4>5</vt:i4>
      </vt:variant>
      <vt:variant>
        <vt:lpwstr>https://www.ndis.gov.au/understanding/what-ndis/whos-delivering-ndis/lac-partners-community</vt:lpwstr>
      </vt:variant>
      <vt:variant>
        <vt:lpwstr/>
      </vt:variant>
      <vt:variant>
        <vt:i4>7864369</vt:i4>
      </vt:variant>
      <vt:variant>
        <vt:i4>9</vt:i4>
      </vt:variant>
      <vt:variant>
        <vt:i4>0</vt:i4>
      </vt:variant>
      <vt:variant>
        <vt:i4>5</vt:i4>
      </vt:variant>
      <vt:variant>
        <vt:lpwstr>https://www.ndis.gov.au/contact</vt:lpwstr>
      </vt:variant>
      <vt:variant>
        <vt:lpwstr/>
      </vt:variant>
      <vt:variant>
        <vt:i4>7274529</vt:i4>
      </vt:variant>
      <vt:variant>
        <vt:i4>6</vt:i4>
      </vt:variant>
      <vt:variant>
        <vt:i4>0</vt:i4>
      </vt:variant>
      <vt:variant>
        <vt:i4>5</vt:i4>
      </vt:variant>
      <vt:variant>
        <vt:lpwstr>https://www.ndis.gov.au/understanding/what-ndis/whos-delivering-ndis/lac-partners-community</vt:lpwstr>
      </vt:variant>
      <vt:variant>
        <vt:lpwstr/>
      </vt:variant>
      <vt:variant>
        <vt:i4>5373964</vt:i4>
      </vt:variant>
      <vt:variant>
        <vt:i4>3</vt:i4>
      </vt:variant>
      <vt:variant>
        <vt:i4>0</vt:i4>
      </vt:variant>
      <vt:variant>
        <vt:i4>5</vt:i4>
      </vt:variant>
      <vt:variant>
        <vt:lpwstr>https://ourguidelines.ndis.gov.au/how-ndis-supports-work-menu/mainstream-and-community-supports/who-responsible-supports-you-need/mental-health-and-psychosocial-disability</vt:lpwstr>
      </vt:variant>
      <vt:variant>
        <vt:lpwstr>example</vt:lpwstr>
      </vt:variant>
      <vt:variant>
        <vt:i4>2621537</vt:i4>
      </vt:variant>
      <vt:variant>
        <vt:i4>0</vt:i4>
      </vt:variant>
      <vt:variant>
        <vt:i4>0</vt:i4>
      </vt:variant>
      <vt:variant>
        <vt:i4>5</vt:i4>
      </vt:variant>
      <vt:variant>
        <vt:lpwstr>https://ourguidelines.ndis.gov.au/how-ndis-supports-work-menu/mainstream-and-community-supports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Disability Access Factsheet 5: NDIS and other services supporting your mental health</dc:title>
  <dc:subject/>
  <dc:creator/>
  <cp:keywords/>
  <dc:description/>
  <cp:lastModifiedBy/>
  <cp:revision>1</cp:revision>
  <dcterms:created xsi:type="dcterms:W3CDTF">2024-04-23T22:48:00Z</dcterms:created>
  <dcterms:modified xsi:type="dcterms:W3CDTF">2024-04-23T22:49:00Z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2024-04-23T22:49:16Z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313b9653-2e0c-45b9-abf5-354fafce182c</vt:lpwstr>
  </property>
  <property fmtid="{D5CDD505-2E9C-101B-9397-08002B2CF9AE}" pid="8" name="MSIP_Label_2b83f8d7-e91f-4eee-a336-52a8061c0503_ContentBits">
    <vt:lpwstr>0</vt:lpwstr>
  </property>
  <property fmtid="{D5CDD505-2E9C-101B-9397-08002B2CF9AE}" pid="9" name="DocumentID">
    <vt:lpwstr/>
  </property>
  <property fmtid="{D5CDD505-2E9C-101B-9397-08002B2CF9AE}" pid="10" name="TaxKeyword">
    <vt:lpwstr/>
  </property>
  <property fmtid="{D5CDD505-2E9C-101B-9397-08002B2CF9AE}" pid="11" name="NDIAAudience">
    <vt:lpwstr>1;#All staff|60152733-a6e9-4070-8d91-7ad5c325687c</vt:lpwstr>
  </property>
  <property fmtid="{D5CDD505-2E9C-101B-9397-08002B2CF9AE}" pid="12" name="Subject matter">
    <vt:lpwstr/>
  </property>
  <property fmtid="{D5CDD505-2E9C-101B-9397-08002B2CF9AE}" pid="13" name="MediaServiceImageTags">
    <vt:lpwstr/>
  </property>
  <property fmtid="{D5CDD505-2E9C-101B-9397-08002B2CF9AE}" pid="14" name="DocumentType_1">
    <vt:lpwstr>Template|134e8c49-a2b9-47ae-b156-db0bee5ca248</vt:lpwstr>
  </property>
  <property fmtid="{D5CDD505-2E9C-101B-9397-08002B2CF9AE}" pid="15" name="ContentTypeId">
    <vt:lpwstr>0x010100C9B3E7B947A47C48883DBCBABBF9695E</vt:lpwstr>
  </property>
  <property fmtid="{D5CDD505-2E9C-101B-9397-08002B2CF9AE}" pid="16" name="ApprovedDate">
    <vt:lpwstr/>
  </property>
  <property fmtid="{D5CDD505-2E9C-101B-9397-08002B2CF9AE}" pid="17" name="TaxKeywordTaxHTField">
    <vt:lpwstr/>
  </property>
  <property fmtid="{D5CDD505-2E9C-101B-9397-08002B2CF9AE}" pid="18" name="ResponsibleTeam">
    <vt:lpwstr/>
  </property>
  <property fmtid="{D5CDD505-2E9C-101B-9397-08002B2CF9AE}" pid="19" name="DocumentType">
    <vt:lpwstr>20;#Template|134e8c49-a2b9-47ae-b156-db0bee5ca248</vt:lpwstr>
  </property>
  <property fmtid="{D5CDD505-2E9C-101B-9397-08002B2CF9AE}" pid="20" name="NDIALocation">
    <vt:lpwstr>2;#Australia-wide|128ca0ae-5e24-49e1-a2ce-f7dc74366abc</vt:lpwstr>
  </property>
  <property fmtid="{D5CDD505-2E9C-101B-9397-08002B2CF9AE}" pid="21" name="EffectiveDate">
    <vt:lpwstr/>
  </property>
  <property fmtid="{D5CDD505-2E9C-101B-9397-08002B2CF9AE}" pid="22" name="NDIAAudience_1">
    <vt:lpwstr>All staff|60152733-a6e9-4070-8d91-7ad5c325687c</vt:lpwstr>
  </property>
  <property fmtid="{D5CDD505-2E9C-101B-9397-08002B2CF9AE}" pid="23" name="DocumentStatus">
    <vt:lpwstr>12;#Approved|38d2d1ad-195e-4428-a55d-25a6b10fdc1d</vt:lpwstr>
  </property>
  <property fmtid="{D5CDD505-2E9C-101B-9397-08002B2CF9AE}" pid="24" name="DocumentStatus_1">
    <vt:lpwstr>Approved|38d2d1ad-195e-4428-a55d-25a6b10fdc1d</vt:lpwstr>
  </property>
  <property fmtid="{D5CDD505-2E9C-101B-9397-08002B2CF9AE}" pid="25" name="ReviewDate">
    <vt:lpwstr/>
  </property>
  <property fmtid="{D5CDD505-2E9C-101B-9397-08002B2CF9AE}" pid="26" name="NDIALocation_1">
    <vt:lpwstr>Australia-wide|128ca0ae-5e24-49e1-a2ce-f7dc74366abc</vt:lpwstr>
  </property>
</Properties>
</file>